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57207FE" w14:textId="77777777" w:rsidTr="003F46E9">
        <w:trPr>
          <w:trHeight w:hRule="exact" w:val="1418"/>
        </w:trPr>
        <w:tc>
          <w:tcPr>
            <w:tcW w:w="7761" w:type="dxa"/>
            <w:vAlign w:val="center"/>
          </w:tcPr>
          <w:p w14:paraId="1E8312B9" w14:textId="77777777" w:rsidR="009B1003" w:rsidRPr="009B1003" w:rsidRDefault="0049152E" w:rsidP="009B1003">
            <w:pPr>
              <w:pStyle w:val="Title"/>
            </w:pPr>
            <w:r>
              <w:t xml:space="preserve">Road name history </w:t>
            </w:r>
          </w:p>
        </w:tc>
      </w:tr>
      <w:tr w:rsidR="00975ED3" w14:paraId="5888FC05" w14:textId="77777777" w:rsidTr="003F46E9">
        <w:trPr>
          <w:trHeight w:val="1247"/>
        </w:trPr>
        <w:tc>
          <w:tcPr>
            <w:tcW w:w="7761" w:type="dxa"/>
            <w:vAlign w:val="center"/>
          </w:tcPr>
          <w:p w14:paraId="22A96B60" w14:textId="77777777" w:rsidR="009B1003" w:rsidRPr="009B1003" w:rsidRDefault="0049152E" w:rsidP="009B1003">
            <w:pPr>
              <w:pStyle w:val="Subtitle"/>
            </w:pPr>
            <w:r>
              <w:t>This form should be uploaded with your plan of subdivision. One form should be used per road name.</w:t>
            </w:r>
          </w:p>
        </w:tc>
      </w:tr>
    </w:tbl>
    <w:p w14:paraId="1A3923DC" w14:textId="77777777" w:rsidR="00806AB6" w:rsidRDefault="00806AB6" w:rsidP="00307C36"/>
    <w:p w14:paraId="1D2172CF"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273E3868" w14:textId="771597EB" w:rsidR="0049152E" w:rsidRDefault="0049152E" w:rsidP="0049152E">
      <w:pPr>
        <w:pStyle w:val="IntroFeatureText"/>
      </w:pPr>
      <w:bookmarkStart w:id="0" w:name="Here"/>
      <w:bookmarkEnd w:id="0"/>
      <w:r w:rsidRPr="00736061">
        <w:t>Any name p</w:t>
      </w:r>
      <w:r>
        <w:t xml:space="preserve">roposal must comply with the </w:t>
      </w:r>
      <w:r w:rsidRPr="002C0DE9">
        <w:rPr>
          <w:i/>
        </w:rPr>
        <w:t xml:space="preserve">Naming </w:t>
      </w:r>
      <w:r w:rsidR="004C30CF">
        <w:rPr>
          <w:i/>
        </w:rPr>
        <w:t xml:space="preserve">rules for places in Victoria – </w:t>
      </w:r>
      <w:r w:rsidRPr="002C0DE9">
        <w:rPr>
          <w:i/>
        </w:rPr>
        <w:t xml:space="preserve">Statutory </w:t>
      </w:r>
      <w:r w:rsidR="00BE0C70" w:rsidRPr="002C0DE9">
        <w:rPr>
          <w:i/>
        </w:rPr>
        <w:t>r</w:t>
      </w:r>
      <w:r w:rsidRPr="002C0DE9">
        <w:rPr>
          <w:i/>
        </w:rPr>
        <w:t xml:space="preserve">equirements for naming </w:t>
      </w:r>
      <w:r w:rsidR="004C24F3" w:rsidRPr="002C0DE9">
        <w:rPr>
          <w:i/>
        </w:rPr>
        <w:t xml:space="preserve">roads, features and localities </w:t>
      </w:r>
      <w:r w:rsidR="004C24F3">
        <w:t>(</w:t>
      </w:r>
      <w:r w:rsidR="004C30CF">
        <w:t>the n</w:t>
      </w:r>
      <w:r w:rsidR="004C24F3">
        <w:t>aming rules).</w:t>
      </w:r>
    </w:p>
    <w:p w14:paraId="1906B305" w14:textId="77777777" w:rsidR="00254A01" w:rsidRPr="00050253" w:rsidRDefault="0049152E" w:rsidP="00254A01">
      <w:pPr>
        <w:pStyle w:val="Heading2"/>
      </w:pPr>
      <w:r>
        <w:t>History</w:t>
      </w:r>
    </w:p>
    <w:p w14:paraId="310E7400" w14:textId="77777777" w:rsidR="0049152E" w:rsidRDefault="0049152E" w:rsidP="0049152E">
      <w:r w:rsidRPr="00736061">
        <w:t xml:space="preserve">Providing detailed historical information </w:t>
      </w:r>
      <w:r>
        <w:t>will assist the approval process. W</w:t>
      </w:r>
      <w:r w:rsidRPr="00736061">
        <w:t>hen the Office of Geographic Names audits the plan of subdivision</w:t>
      </w:r>
      <w:r>
        <w:t>, the information provided help</w:t>
      </w:r>
      <w:r w:rsidR="006C3949">
        <w:t>s to</w:t>
      </w:r>
      <w:r>
        <w:t xml:space="preserve"> ensure</w:t>
      </w:r>
      <w:r w:rsidRPr="00736061">
        <w:t xml:space="preserve"> that the name is appropriate</w:t>
      </w:r>
      <w:r w:rsidR="004C30CF">
        <w:t xml:space="preserve"> and</w:t>
      </w:r>
      <w:r w:rsidRPr="00736061">
        <w:t xml:space="preserve"> complies with </w:t>
      </w:r>
      <w:r>
        <w:t>the guidelines</w:t>
      </w:r>
      <w:r w:rsidR="004C30CF">
        <w:t>. T</w:t>
      </w:r>
      <w:r w:rsidRPr="00736061">
        <w:t xml:space="preserve">he history behind </w:t>
      </w:r>
      <w:r>
        <w:t>it</w:t>
      </w:r>
      <w:r w:rsidRPr="00736061">
        <w:t xml:space="preserve"> can</w:t>
      </w:r>
      <w:r w:rsidR="004C30CF">
        <w:t xml:space="preserve"> then</w:t>
      </w:r>
      <w:r w:rsidRPr="00736061">
        <w:t xml:space="preserve"> be recorded online</w:t>
      </w:r>
      <w:r>
        <w:t>.</w:t>
      </w:r>
    </w:p>
    <w:p w14:paraId="1284EBC9" w14:textId="77777777" w:rsidR="0049152E" w:rsidRDefault="0049152E" w:rsidP="0049152E"/>
    <w:tbl>
      <w:tblPr>
        <w:tblStyle w:val="HighlightTable"/>
        <w:tblW w:w="10564" w:type="dxa"/>
        <w:tblLook w:val="04A0" w:firstRow="1" w:lastRow="0" w:firstColumn="1" w:lastColumn="0" w:noHBand="0" w:noVBand="1"/>
      </w:tblPr>
      <w:tblGrid>
        <w:gridCol w:w="10564"/>
      </w:tblGrid>
      <w:tr w:rsidR="00254A01" w:rsidRPr="00050253" w14:paraId="55C6E608" w14:textId="77777777" w:rsidTr="0049152E">
        <w:trPr>
          <w:trHeight w:val="788"/>
        </w:trPr>
        <w:tc>
          <w:tcPr>
            <w:tcW w:w="10564" w:type="dxa"/>
          </w:tcPr>
          <w:p w14:paraId="105631F3" w14:textId="32B09B15" w:rsidR="006C3949" w:rsidRPr="00050253" w:rsidRDefault="00DA28CD" w:rsidP="006C3949">
            <w:pPr>
              <w:pStyle w:val="HighlightBoxText"/>
            </w:pPr>
            <w:r>
              <w:t xml:space="preserve">Find the fullversion of the naming rules at: </w:t>
            </w:r>
            <w:hyperlink r:id="rId14" w:history="1">
              <w:r w:rsidRPr="00D92426">
                <w:rPr>
                  <w:rStyle w:val="Hyperlink"/>
                </w:rPr>
                <w:t>https://www.land.vic.gov.au/place-naming/understand-the-naming-process/the-naming-rules</w:t>
              </w:r>
            </w:hyperlink>
            <w:r>
              <w:t xml:space="preserve"> </w:t>
            </w:r>
          </w:p>
        </w:tc>
      </w:tr>
    </w:tbl>
    <w:p w14:paraId="4A73A7EF" w14:textId="77777777" w:rsidR="00254A01" w:rsidRPr="00050253" w:rsidRDefault="0049152E" w:rsidP="0049152E">
      <w:pPr>
        <w:pStyle w:val="BodyText"/>
      </w:pPr>
      <w:r>
        <w:t>If multiple road names are being proposed</w:t>
      </w:r>
      <w:r w:rsidR="00BE0C70">
        <w:t xml:space="preserve">, you should consider how best </w:t>
      </w:r>
      <w:r w:rsidR="002C0DE9">
        <w:t>to capture</w:t>
      </w:r>
      <w:r>
        <w:t xml:space="preserve"> the historical information.</w:t>
      </w:r>
    </w:p>
    <w:tbl>
      <w:tblPr>
        <w:tblStyle w:val="TableGrid"/>
        <w:tblW w:w="5000" w:type="pct"/>
        <w:tblLayout w:type="fixed"/>
        <w:tblLook w:val="00A0" w:firstRow="1" w:lastRow="0" w:firstColumn="1" w:lastColumn="0" w:noHBand="0" w:noVBand="0"/>
      </w:tblPr>
      <w:tblGrid>
        <w:gridCol w:w="4394"/>
        <w:gridCol w:w="5811"/>
      </w:tblGrid>
      <w:tr w:rsidR="0049152E" w:rsidRPr="00050253" w14:paraId="23C1DC99" w14:textId="77777777" w:rsidTr="006C394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0" w:type="pct"/>
            <w:gridSpan w:val="2"/>
          </w:tcPr>
          <w:p w14:paraId="51FE4C4C" w14:textId="77777777" w:rsidR="0049152E" w:rsidRPr="00050253" w:rsidRDefault="0049152E" w:rsidP="00AC028D">
            <w:pPr>
              <w:pStyle w:val="TableHeadingLeft"/>
            </w:pPr>
            <w:r>
              <w:t>Please provide the following information when submitting a road name proposal</w:t>
            </w:r>
          </w:p>
        </w:tc>
      </w:tr>
      <w:tr w:rsidR="0049152E" w:rsidRPr="00050253" w14:paraId="3373B28B" w14:textId="77777777" w:rsidTr="006C3949">
        <w:tc>
          <w:tcPr>
            <w:tcW w:w="2153" w:type="pct"/>
          </w:tcPr>
          <w:p w14:paraId="5F389D04" w14:textId="77777777" w:rsidR="0049152E" w:rsidRDefault="0049152E" w:rsidP="0049152E">
            <w:pPr>
              <w:pStyle w:val="TableTextLeft"/>
            </w:pPr>
            <w:r>
              <w:t>Road name and number</w:t>
            </w:r>
          </w:p>
          <w:p w14:paraId="19EC8E94" w14:textId="77777777" w:rsidR="0049152E" w:rsidRPr="0049152E" w:rsidRDefault="0049152E" w:rsidP="0049152E">
            <w:pPr>
              <w:pStyle w:val="TableTextLeft"/>
              <w:rPr>
                <w:i/>
              </w:rPr>
            </w:pPr>
            <w:r w:rsidRPr="0049152E">
              <w:rPr>
                <w:i/>
              </w:rPr>
              <w:t>(e.g. Smiths Road, Road 1, R1)</w:t>
            </w:r>
          </w:p>
          <w:p w14:paraId="23267B5D" w14:textId="77777777" w:rsidR="0049152E" w:rsidRPr="0093122B" w:rsidRDefault="0049152E" w:rsidP="0049152E">
            <w:pPr>
              <w:pStyle w:val="TableTextLeft"/>
            </w:pPr>
            <w:r w:rsidRPr="0049152E">
              <w:rPr>
                <w:i/>
              </w:rPr>
              <w:t>(e.g. Whites Close Common Property, CM1)</w:t>
            </w:r>
          </w:p>
        </w:tc>
        <w:tc>
          <w:tcPr>
            <w:cnfStyle w:val="000010000000" w:firstRow="0" w:lastRow="0" w:firstColumn="0" w:lastColumn="0" w:oddVBand="1" w:evenVBand="0" w:oddHBand="0" w:evenHBand="0" w:firstRowFirstColumn="0" w:firstRowLastColumn="0" w:lastRowFirstColumn="0" w:lastRowLastColumn="0"/>
            <w:tcW w:w="2847" w:type="pct"/>
          </w:tcPr>
          <w:p w14:paraId="16577016" w14:textId="77777777" w:rsidR="0049152E" w:rsidRPr="0093122B" w:rsidRDefault="0049152E" w:rsidP="0093122B">
            <w:pPr>
              <w:pStyle w:val="TableTextLeft"/>
            </w:pPr>
          </w:p>
        </w:tc>
      </w:tr>
      <w:tr w:rsidR="0049152E" w:rsidRPr="00050253" w14:paraId="7FA64167" w14:textId="77777777" w:rsidTr="006C3949">
        <w:tc>
          <w:tcPr>
            <w:tcW w:w="2153" w:type="pct"/>
          </w:tcPr>
          <w:p w14:paraId="78953AF6" w14:textId="77777777" w:rsidR="0049152E" w:rsidRPr="0093122B" w:rsidRDefault="0049152E" w:rsidP="0093122B">
            <w:pPr>
              <w:pStyle w:val="TableTextLeft"/>
            </w:pPr>
            <w:r w:rsidRPr="0049152E">
              <w:t>Location of road/</w:t>
            </w:r>
            <w:r w:rsidR="006C3949">
              <w:t>p</w:t>
            </w:r>
            <w:r w:rsidRPr="0049152E">
              <w:t xml:space="preserve">lan of subdivision number </w:t>
            </w:r>
            <w:r w:rsidRPr="0049152E">
              <w:rPr>
                <w:i/>
              </w:rPr>
              <w:t>(e.g. Smiths Road located between Bulgar Avenue and Swiss Court)/(PS4176)</w:t>
            </w:r>
          </w:p>
        </w:tc>
        <w:tc>
          <w:tcPr>
            <w:cnfStyle w:val="000010000000" w:firstRow="0" w:lastRow="0" w:firstColumn="0" w:lastColumn="0" w:oddVBand="1" w:evenVBand="0" w:oddHBand="0" w:evenHBand="0" w:firstRowFirstColumn="0" w:firstRowLastColumn="0" w:lastRowFirstColumn="0" w:lastRowLastColumn="0"/>
            <w:tcW w:w="2847" w:type="pct"/>
          </w:tcPr>
          <w:p w14:paraId="1003DF9D" w14:textId="77777777" w:rsidR="0049152E" w:rsidRPr="0093122B" w:rsidRDefault="0049152E" w:rsidP="0093122B">
            <w:pPr>
              <w:pStyle w:val="TableTextLeft"/>
            </w:pPr>
          </w:p>
        </w:tc>
      </w:tr>
      <w:tr w:rsidR="0049152E" w:rsidRPr="00050253" w14:paraId="352D01CD" w14:textId="77777777" w:rsidTr="006C3949">
        <w:tc>
          <w:tcPr>
            <w:tcW w:w="2153" w:type="pct"/>
          </w:tcPr>
          <w:p w14:paraId="2828158A" w14:textId="77777777" w:rsidR="0049152E" w:rsidRDefault="0049152E" w:rsidP="0049152E">
            <w:pPr>
              <w:pStyle w:val="TableTextLeft"/>
            </w:pPr>
            <w:r>
              <w:t>Focussing on Principle (C) Linking the name to place</w:t>
            </w:r>
            <w:r w:rsidR="006C3949">
              <w:t>,</w:t>
            </w:r>
            <w:r>
              <w:t xml:space="preserve"> please explain how the proposal fulfils this principle</w:t>
            </w:r>
            <w:r w:rsidR="006C3949">
              <w:t>.</w:t>
            </w:r>
          </w:p>
          <w:p w14:paraId="36F9D172" w14:textId="7B9B8CEE" w:rsidR="0049152E" w:rsidRPr="0093122B" w:rsidRDefault="0049152E" w:rsidP="006C3949">
            <w:pPr>
              <w:pStyle w:val="TableTextLeft"/>
            </w:pPr>
            <w:r>
              <w:t xml:space="preserve">(Further information </w:t>
            </w:r>
            <w:r w:rsidR="00BE0C70">
              <w:t>on</w:t>
            </w:r>
            <w:r>
              <w:t xml:space="preserve"> recording the source of the road name origin </w:t>
            </w:r>
            <w:r w:rsidR="00BE0C70">
              <w:t xml:space="preserve">is </w:t>
            </w:r>
            <w:r w:rsidR="002C0DE9">
              <w:t>in the</w:t>
            </w:r>
            <w:r>
              <w:t xml:space="preserve"> </w:t>
            </w:r>
            <w:hyperlink r:id="rId15" w:history="1">
              <w:r w:rsidRPr="004C24F3">
                <w:rPr>
                  <w:rStyle w:val="Hyperlink"/>
                </w:rPr>
                <w:t>Guide to VICNAMES</w:t>
              </w:r>
            </w:hyperlink>
            <w:r>
              <w:t xml:space="preserve"> at </w:t>
            </w:r>
            <w:hyperlink r:id="rId16" w:history="1">
              <w:r w:rsidR="00DA28CD" w:rsidRPr="00D92426">
                <w:rPr>
                  <w:rStyle w:val="Hyperlink"/>
                </w:rPr>
                <w:t>https://www.land.vic.gov.au/place-naming/services-and-resources/vicnames-register</w:t>
              </w:r>
            </w:hyperlink>
            <w:r w:rsidR="00DA28CD">
              <w:t xml:space="preserve"> </w:t>
            </w:r>
          </w:p>
        </w:tc>
        <w:tc>
          <w:tcPr>
            <w:cnfStyle w:val="000010000000" w:firstRow="0" w:lastRow="0" w:firstColumn="0" w:lastColumn="0" w:oddVBand="1" w:evenVBand="0" w:oddHBand="0" w:evenHBand="0" w:firstRowFirstColumn="0" w:firstRowLastColumn="0" w:lastRowFirstColumn="0" w:lastRowLastColumn="0"/>
            <w:tcW w:w="2847" w:type="pct"/>
          </w:tcPr>
          <w:p w14:paraId="28E4CE9E" w14:textId="77777777" w:rsidR="0049152E" w:rsidRDefault="0049152E" w:rsidP="0093122B">
            <w:pPr>
              <w:pStyle w:val="TableTextLeft"/>
            </w:pPr>
          </w:p>
          <w:p w14:paraId="6CD752D2" w14:textId="77777777" w:rsidR="004C24F3" w:rsidRDefault="004C24F3" w:rsidP="0093122B">
            <w:pPr>
              <w:pStyle w:val="TableTextLeft"/>
            </w:pPr>
          </w:p>
          <w:p w14:paraId="1B9130D0" w14:textId="77777777" w:rsidR="004C24F3" w:rsidRDefault="004C24F3" w:rsidP="0093122B">
            <w:pPr>
              <w:pStyle w:val="TableTextLeft"/>
            </w:pPr>
          </w:p>
          <w:p w14:paraId="2C0A4C0B" w14:textId="77777777" w:rsidR="004C24F3" w:rsidRDefault="004C24F3" w:rsidP="0093122B">
            <w:pPr>
              <w:pStyle w:val="TableTextLeft"/>
            </w:pPr>
          </w:p>
          <w:p w14:paraId="2214097B" w14:textId="77777777" w:rsidR="004C24F3" w:rsidRDefault="004C24F3" w:rsidP="0093122B">
            <w:pPr>
              <w:pStyle w:val="TableTextLeft"/>
            </w:pPr>
          </w:p>
          <w:p w14:paraId="75BC7219" w14:textId="77777777" w:rsidR="004C24F3" w:rsidRDefault="004C24F3" w:rsidP="0093122B">
            <w:pPr>
              <w:pStyle w:val="TableTextLeft"/>
            </w:pPr>
          </w:p>
          <w:p w14:paraId="59720EAF" w14:textId="77777777" w:rsidR="004C24F3" w:rsidRDefault="004C24F3" w:rsidP="0093122B">
            <w:pPr>
              <w:pStyle w:val="TableTextLeft"/>
            </w:pPr>
          </w:p>
          <w:p w14:paraId="07AA351B" w14:textId="77777777" w:rsidR="004C24F3" w:rsidRDefault="004C24F3" w:rsidP="0093122B">
            <w:pPr>
              <w:pStyle w:val="TableTextLeft"/>
            </w:pPr>
          </w:p>
          <w:p w14:paraId="27C40502" w14:textId="77777777" w:rsidR="004C24F3" w:rsidRDefault="004C24F3" w:rsidP="0093122B">
            <w:pPr>
              <w:pStyle w:val="TableTextLeft"/>
            </w:pPr>
          </w:p>
          <w:p w14:paraId="2600DA0C" w14:textId="77777777" w:rsidR="004C24F3" w:rsidRDefault="004C24F3" w:rsidP="0093122B">
            <w:pPr>
              <w:pStyle w:val="TableTextLeft"/>
            </w:pPr>
          </w:p>
          <w:p w14:paraId="09B9BA4E" w14:textId="77777777" w:rsidR="004C24F3" w:rsidRPr="0093122B" w:rsidRDefault="004C24F3" w:rsidP="0093122B">
            <w:pPr>
              <w:pStyle w:val="TableTextLeft"/>
            </w:pPr>
          </w:p>
        </w:tc>
      </w:tr>
      <w:tr w:rsidR="0049152E" w:rsidRPr="00050253" w14:paraId="25D65566" w14:textId="77777777" w:rsidTr="006C3949">
        <w:trPr>
          <w:trHeight w:val="5081"/>
        </w:trPr>
        <w:tc>
          <w:tcPr>
            <w:tcW w:w="2153" w:type="pct"/>
          </w:tcPr>
          <w:p w14:paraId="1AAAE98B" w14:textId="77777777" w:rsidR="0049152E" w:rsidRPr="004A169D" w:rsidRDefault="0049152E" w:rsidP="0049152E">
            <w:pPr>
              <w:pStyle w:val="TableTextLeft"/>
            </w:pPr>
            <w:r w:rsidRPr="004A169D">
              <w:lastRenderedPageBreak/>
              <w:t xml:space="preserve">Does the road name </w:t>
            </w:r>
            <w:r w:rsidR="004C24F3">
              <w:t>comply</w:t>
            </w:r>
            <w:r w:rsidRPr="004A169D">
              <w:t xml:space="preserve"> </w:t>
            </w:r>
            <w:r w:rsidR="004C24F3">
              <w:t>with</w:t>
            </w:r>
            <w:r w:rsidRPr="004A169D">
              <w:t xml:space="preserve"> </w:t>
            </w:r>
            <w:r w:rsidR="004C24F3">
              <w:t>Section 2</w:t>
            </w:r>
            <w:r w:rsidRPr="004A169D">
              <w:t xml:space="preserve"> </w:t>
            </w:r>
            <w:r w:rsidR="004C24F3">
              <w:t>General P</w:t>
            </w:r>
            <w:r w:rsidRPr="004A169D">
              <w:t>rinciples</w:t>
            </w:r>
            <w:r w:rsidR="004C24F3">
              <w:t xml:space="preserve"> and the relevant </w:t>
            </w:r>
            <w:r w:rsidR="00BE0C70">
              <w:t>s</w:t>
            </w:r>
            <w:r w:rsidR="004C24F3">
              <w:t xml:space="preserve">tatutory </w:t>
            </w:r>
            <w:r w:rsidR="00BE0C70">
              <w:t>r</w:t>
            </w:r>
            <w:r w:rsidR="004C24F3">
              <w:t>equirements</w:t>
            </w:r>
            <w:r w:rsidRPr="004A169D">
              <w:t xml:space="preserve"> of the </w:t>
            </w:r>
            <w:r w:rsidR="006C3949">
              <w:t>n</w:t>
            </w:r>
            <w:r w:rsidR="004C24F3">
              <w:t>aming rules</w:t>
            </w:r>
            <w:r w:rsidR="00BE0C70">
              <w:t>?</w:t>
            </w:r>
            <w:r w:rsidR="004C24F3">
              <w:t xml:space="preserve"> </w:t>
            </w:r>
          </w:p>
        </w:tc>
        <w:tc>
          <w:tcPr>
            <w:cnfStyle w:val="000010000000" w:firstRow="0" w:lastRow="0" w:firstColumn="0" w:lastColumn="0" w:oddVBand="1" w:evenVBand="0" w:oddHBand="0" w:evenHBand="0" w:firstRowFirstColumn="0" w:firstRowLastColumn="0" w:lastRowFirstColumn="0" w:lastRowLastColumn="0"/>
            <w:tcW w:w="2847" w:type="pct"/>
          </w:tcPr>
          <w:p w14:paraId="29CE4BB2" w14:textId="77777777" w:rsidR="0049152E" w:rsidRPr="0049152E" w:rsidRDefault="0049152E" w:rsidP="0049152E">
            <w:pPr>
              <w:pStyle w:val="TableTextLeft"/>
            </w:pPr>
            <w:r>
              <w:rPr>
                <w:noProof/>
              </w:rPr>
              <mc:AlternateContent>
                <mc:Choice Requires="wps">
                  <w:drawing>
                    <wp:anchor distT="0" distB="0" distL="114300" distR="114300" simplePos="0" relativeHeight="251643904" behindDoc="0" locked="0" layoutInCell="1" allowOverlap="1" wp14:anchorId="01465029" wp14:editId="017DD5CB">
                      <wp:simplePos x="0" y="0"/>
                      <wp:positionH relativeFrom="column">
                        <wp:posOffset>462915</wp:posOffset>
                      </wp:positionH>
                      <wp:positionV relativeFrom="paragraph">
                        <wp:posOffset>38100</wp:posOffset>
                      </wp:positionV>
                      <wp:extent cx="125730" cy="120015"/>
                      <wp:effectExtent l="5715" t="5080" r="1143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0015"/>
                              </a:xfrm>
                              <a:prstGeom prst="rect">
                                <a:avLst/>
                              </a:prstGeom>
                              <a:solidFill>
                                <a:srgbClr val="FFFFFF"/>
                              </a:solidFill>
                              <a:ln w="9525">
                                <a:solidFill>
                                  <a:srgbClr val="000000"/>
                                </a:solidFill>
                                <a:miter lim="800000"/>
                                <a:headEnd/>
                                <a:tailEnd/>
                              </a:ln>
                            </wps:spPr>
                            <wps:txbx>
                              <w:txbxContent>
                                <w:p w14:paraId="673326D8"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65029" id="_x0000_t202" coordsize="21600,21600" o:spt="202" path="m,l,21600r21600,l21600,xe">
                      <v:stroke joinstyle="miter"/>
                      <v:path gradientshapeok="t" o:connecttype="rect"/>
                    </v:shapetype>
                    <v:shape id="Text Box 16" o:spid="_x0000_s1026" type="#_x0000_t202" style="position:absolute;left:0;text-align:left;margin-left:36.45pt;margin-top:3pt;width:9.9pt;height: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">
                      <v:textbox>
                        <w:txbxContent>
                          <w:p w14:paraId="673326D8"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49152E">
              <w:t>YES</w:t>
            </w:r>
          </w:p>
          <w:p w14:paraId="6A3AA91A" w14:textId="77777777" w:rsidR="0049152E" w:rsidRPr="0049152E" w:rsidRDefault="0049152E" w:rsidP="0049152E">
            <w:pPr>
              <w:pStyle w:val="TableTextLeft"/>
            </w:pPr>
            <w:r w:rsidRPr="0049152E">
              <w:rPr>
                <w:noProof/>
              </w:rPr>
              <mc:AlternateContent>
                <mc:Choice Requires="wps">
                  <w:drawing>
                    <wp:anchor distT="0" distB="0" distL="114300" distR="114300" simplePos="0" relativeHeight="251652096" behindDoc="0" locked="0" layoutInCell="1" allowOverlap="1" wp14:anchorId="537F7642" wp14:editId="5BE89914">
                      <wp:simplePos x="0" y="0"/>
                      <wp:positionH relativeFrom="column">
                        <wp:posOffset>462915</wp:posOffset>
                      </wp:positionH>
                      <wp:positionV relativeFrom="paragraph">
                        <wp:posOffset>16510</wp:posOffset>
                      </wp:positionV>
                      <wp:extent cx="125730" cy="120015"/>
                      <wp:effectExtent l="5715" t="5080" r="1143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0015"/>
                              </a:xfrm>
                              <a:prstGeom prst="rect">
                                <a:avLst/>
                              </a:prstGeom>
                              <a:solidFill>
                                <a:srgbClr val="FFFFFF"/>
                              </a:solidFill>
                              <a:ln w="9525">
                                <a:solidFill>
                                  <a:srgbClr val="000000"/>
                                </a:solidFill>
                                <a:miter lim="800000"/>
                                <a:headEnd/>
                                <a:tailEnd/>
                              </a:ln>
                            </wps:spPr>
                            <wps:txbx>
                              <w:txbxContent>
                                <w:p w14:paraId="570F6AAF"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F7642" id="Text Box 17" o:spid="_x0000_s1027" type="#_x0000_t202" style="position:absolute;left:0;text-align:left;margin-left:36.45pt;margin-top:1.3pt;width:9.9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">
                      <v:textbox>
                        <w:txbxContent>
                          <w:p w14:paraId="570F6AAF"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49152E">
              <w:t xml:space="preserve">NO  </w:t>
            </w:r>
          </w:p>
          <w:p w14:paraId="6776488C" w14:textId="77777777" w:rsidR="0049152E" w:rsidRDefault="0049152E" w:rsidP="0049152E">
            <w:pPr>
              <w:pStyle w:val="TableTextLeft"/>
            </w:pPr>
          </w:p>
          <w:p w14:paraId="3FCA1799" w14:textId="77777777" w:rsidR="004C24F3" w:rsidRPr="0049152E" w:rsidRDefault="004C24F3" w:rsidP="0049152E">
            <w:pPr>
              <w:pStyle w:val="TableTextLeft"/>
            </w:pPr>
          </w:p>
          <w:p w14:paraId="46F82245" w14:textId="77777777" w:rsidR="0049152E" w:rsidRPr="0049152E" w:rsidRDefault="0049152E" w:rsidP="0049152E">
            <w:pPr>
              <w:pStyle w:val="TableTextLeft"/>
            </w:pPr>
            <w:r w:rsidRPr="0049152E">
              <w:t xml:space="preserve">Exemption to </w:t>
            </w:r>
            <w:r w:rsidR="006C3949">
              <w:t>n</w:t>
            </w:r>
            <w:r w:rsidR="004C24F3">
              <w:t>aming rules</w:t>
            </w:r>
            <w:r w:rsidRPr="0049152E">
              <w:t xml:space="preserve"> requested?</w:t>
            </w:r>
          </w:p>
          <w:p w14:paraId="38479B2A" w14:textId="77777777" w:rsidR="0049152E" w:rsidRPr="0049152E" w:rsidRDefault="0049152E" w:rsidP="0049152E">
            <w:pPr>
              <w:pStyle w:val="TableTextLeft"/>
            </w:pPr>
            <w:r w:rsidRPr="0049152E">
              <w:rPr>
                <w:noProof/>
              </w:rPr>
              <mc:AlternateContent>
                <mc:Choice Requires="wps">
                  <w:drawing>
                    <wp:anchor distT="0" distB="0" distL="114300" distR="114300" simplePos="0" relativeHeight="251660288" behindDoc="0" locked="0" layoutInCell="1" allowOverlap="1" wp14:anchorId="0545705B" wp14:editId="53F40F9A">
                      <wp:simplePos x="0" y="0"/>
                      <wp:positionH relativeFrom="column">
                        <wp:posOffset>466753</wp:posOffset>
                      </wp:positionH>
                      <wp:positionV relativeFrom="paragraph">
                        <wp:posOffset>19539</wp:posOffset>
                      </wp:positionV>
                      <wp:extent cx="125730" cy="120015"/>
                      <wp:effectExtent l="6350" t="12700" r="1079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0015"/>
                              </a:xfrm>
                              <a:prstGeom prst="rect">
                                <a:avLst/>
                              </a:prstGeom>
                              <a:solidFill>
                                <a:srgbClr val="FFFFFF"/>
                              </a:solidFill>
                              <a:ln w="9525">
                                <a:solidFill>
                                  <a:srgbClr val="000000"/>
                                </a:solidFill>
                                <a:miter lim="800000"/>
                                <a:headEnd/>
                                <a:tailEnd/>
                              </a:ln>
                            </wps:spPr>
                            <wps:txbx>
                              <w:txbxContent>
                                <w:p w14:paraId="1AA770B6"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705B" id="Text Box 18" o:spid="_x0000_s1028" type="#_x0000_t202" style="position:absolute;left:0;text-align:left;margin-left:36.75pt;margin-top:1.55pt;width:9.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">
                      <v:textbox>
                        <w:txbxContent>
                          <w:p w14:paraId="1AA770B6"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49152E">
              <w:t xml:space="preserve">YES </w:t>
            </w:r>
            <w:r w:rsidR="004C24F3">
              <w:t xml:space="preserve">          </w:t>
            </w:r>
            <w:r w:rsidR="006C3949">
              <w:t xml:space="preserve">(If YES, please explain </w:t>
            </w:r>
            <w:r>
              <w:t>why an exemption will be needed. Any exemption must be sought from the Registrar</w:t>
            </w:r>
            <w:r w:rsidR="004C24F3">
              <w:t xml:space="preserve"> of Geographic Names</w:t>
            </w:r>
            <w:r>
              <w:t xml:space="preserve"> in writing</w:t>
            </w:r>
            <w:r w:rsidR="006C3949">
              <w:t>,</w:t>
            </w:r>
            <w:r>
              <w:t xml:space="preserve"> in addition to completing this form. Please contact the relevant council.)</w:t>
            </w:r>
          </w:p>
          <w:p w14:paraId="2E187BE4" w14:textId="77777777" w:rsidR="0049152E" w:rsidRDefault="0049152E" w:rsidP="0049152E">
            <w:pPr>
              <w:pStyle w:val="DTPLIbodycopy"/>
              <w:rPr>
                <w:sz w:val="24"/>
                <w:szCs w:val="24"/>
              </w:rPr>
            </w:pPr>
            <w:r>
              <w:rPr>
                <w:sz w:val="24"/>
                <w:szCs w:val="24"/>
              </w:rPr>
              <w:t>……………………………………………………………</w:t>
            </w:r>
            <w:r w:rsidR="004C24F3">
              <w:rPr>
                <w:sz w:val="24"/>
                <w:szCs w:val="24"/>
              </w:rPr>
              <w:t>……………</w:t>
            </w:r>
          </w:p>
          <w:p w14:paraId="7C55A74D" w14:textId="77777777" w:rsidR="004C24F3" w:rsidRDefault="004C24F3" w:rsidP="004C24F3">
            <w:pPr>
              <w:pStyle w:val="DTPLIbodycopy"/>
              <w:rPr>
                <w:sz w:val="24"/>
                <w:szCs w:val="24"/>
              </w:rPr>
            </w:pPr>
            <w:r>
              <w:rPr>
                <w:sz w:val="24"/>
                <w:szCs w:val="24"/>
              </w:rPr>
              <w:t>…………………………………………………………………………</w:t>
            </w:r>
          </w:p>
          <w:p w14:paraId="7D002E21" w14:textId="77777777" w:rsidR="004C24F3" w:rsidRDefault="004C24F3" w:rsidP="004C24F3">
            <w:pPr>
              <w:pStyle w:val="DTPLIbodycopy"/>
              <w:rPr>
                <w:sz w:val="24"/>
                <w:szCs w:val="24"/>
              </w:rPr>
            </w:pPr>
            <w:r>
              <w:rPr>
                <w:sz w:val="24"/>
                <w:szCs w:val="24"/>
              </w:rPr>
              <w:t>…………………………………………………………………………</w:t>
            </w:r>
          </w:p>
          <w:p w14:paraId="0AF69D41" w14:textId="77777777" w:rsidR="004C24F3" w:rsidRDefault="004C24F3" w:rsidP="004C24F3">
            <w:pPr>
              <w:pStyle w:val="DTPLIbodycopy"/>
              <w:rPr>
                <w:sz w:val="24"/>
                <w:szCs w:val="24"/>
              </w:rPr>
            </w:pPr>
            <w:r>
              <w:rPr>
                <w:sz w:val="24"/>
                <w:szCs w:val="24"/>
              </w:rPr>
              <w:t>…………………………………………………………………………</w:t>
            </w:r>
          </w:p>
          <w:p w14:paraId="31FB846E" w14:textId="77777777" w:rsidR="004C24F3" w:rsidRDefault="004C24F3" w:rsidP="004C24F3">
            <w:pPr>
              <w:pStyle w:val="DTPLIbodycopy"/>
              <w:rPr>
                <w:sz w:val="24"/>
                <w:szCs w:val="24"/>
              </w:rPr>
            </w:pPr>
            <w:r>
              <w:rPr>
                <w:sz w:val="24"/>
                <w:szCs w:val="24"/>
              </w:rPr>
              <w:t>…………………………………………………………………………</w:t>
            </w:r>
          </w:p>
          <w:p w14:paraId="1914442F" w14:textId="77777777" w:rsidR="0049152E" w:rsidRPr="0049152E" w:rsidRDefault="0049152E" w:rsidP="0049152E">
            <w:pPr>
              <w:pStyle w:val="TableTextLeft"/>
            </w:pPr>
            <w:r w:rsidRPr="0049152E">
              <w:rPr>
                <w:noProof/>
              </w:rPr>
              <mc:AlternateContent>
                <mc:Choice Requires="wps">
                  <w:drawing>
                    <wp:anchor distT="0" distB="0" distL="114300" distR="114300" simplePos="0" relativeHeight="251668480" behindDoc="0" locked="0" layoutInCell="1" allowOverlap="1" wp14:anchorId="550757CB" wp14:editId="15BFE037">
                      <wp:simplePos x="0" y="0"/>
                      <wp:positionH relativeFrom="column">
                        <wp:posOffset>434340</wp:posOffset>
                      </wp:positionH>
                      <wp:positionV relativeFrom="paragraph">
                        <wp:posOffset>34290</wp:posOffset>
                      </wp:positionV>
                      <wp:extent cx="125730" cy="120015"/>
                      <wp:effectExtent l="5715" t="13335"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0015"/>
                              </a:xfrm>
                              <a:prstGeom prst="rect">
                                <a:avLst/>
                              </a:prstGeom>
                              <a:solidFill>
                                <a:srgbClr val="FFFFFF"/>
                              </a:solidFill>
                              <a:ln w="9525">
                                <a:solidFill>
                                  <a:srgbClr val="000000"/>
                                </a:solidFill>
                                <a:miter lim="800000"/>
                                <a:headEnd/>
                                <a:tailEnd/>
                              </a:ln>
                            </wps:spPr>
                            <wps:txbx>
                              <w:txbxContent>
                                <w:p w14:paraId="06C54FDB"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757CB" id="Text Box 19" o:spid="_x0000_s1029" type="#_x0000_t202" style="position:absolute;left:0;text-align:left;margin-left:34.2pt;margin-top:2.7pt;width:9.9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">
                      <v:textbox>
                        <w:txbxContent>
                          <w:p w14:paraId="06C54FDB"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49152E">
              <w:t>NO</w:t>
            </w:r>
          </w:p>
          <w:p w14:paraId="398878D8" w14:textId="77777777" w:rsidR="0049152E" w:rsidRPr="0049152E" w:rsidRDefault="0049152E" w:rsidP="0049152E">
            <w:pPr>
              <w:pStyle w:val="TableTextLeft"/>
            </w:pPr>
            <w:r w:rsidRPr="0049152E">
              <w:rPr>
                <w:noProof/>
              </w:rPr>
              <mc:AlternateContent>
                <mc:Choice Requires="wps">
                  <w:drawing>
                    <wp:anchor distT="0" distB="0" distL="114300" distR="114300" simplePos="0" relativeHeight="251676672" behindDoc="0" locked="0" layoutInCell="1" allowOverlap="1" wp14:anchorId="7D094CCF" wp14:editId="68D48F31">
                      <wp:simplePos x="0" y="0"/>
                      <wp:positionH relativeFrom="column">
                        <wp:posOffset>434340</wp:posOffset>
                      </wp:positionH>
                      <wp:positionV relativeFrom="paragraph">
                        <wp:posOffset>8255</wp:posOffset>
                      </wp:positionV>
                      <wp:extent cx="125730" cy="120015"/>
                      <wp:effectExtent l="5715" t="9525" r="11430"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0015"/>
                              </a:xfrm>
                              <a:prstGeom prst="rect">
                                <a:avLst/>
                              </a:prstGeom>
                              <a:solidFill>
                                <a:srgbClr val="FFFFFF"/>
                              </a:solidFill>
                              <a:ln w="9525">
                                <a:solidFill>
                                  <a:srgbClr val="000000"/>
                                </a:solidFill>
                                <a:miter lim="800000"/>
                                <a:headEnd/>
                                <a:tailEnd/>
                              </a:ln>
                            </wps:spPr>
                            <wps:txbx>
                              <w:txbxContent>
                                <w:p w14:paraId="281DD3C1"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94CCF" id="Text Box 20" o:spid="_x0000_s1030" type="#_x0000_t202" style="position:absolute;left:0;text-align:left;margin-left:34.2pt;margin-top:.65pt;width:9.9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">
                      <v:textbox>
                        <w:txbxContent>
                          <w:p w14:paraId="281DD3C1" w14:textId="77777777" w:rsidR="0049152E" w:rsidRDefault="0049152E" w:rsidP="0049152E">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49152E">
              <w:t xml:space="preserve">N/A </w:t>
            </w:r>
          </w:p>
          <w:p w14:paraId="4390D208" w14:textId="77777777" w:rsidR="0049152E" w:rsidRPr="004A169D" w:rsidRDefault="0049152E" w:rsidP="004C24F3">
            <w:pPr>
              <w:pStyle w:val="DTPLIbodycopy"/>
              <w:ind w:left="0"/>
            </w:pPr>
          </w:p>
        </w:tc>
      </w:tr>
      <w:tr w:rsidR="0049152E" w:rsidRPr="00050253" w14:paraId="14D96A61" w14:textId="77777777" w:rsidTr="006C3949">
        <w:tc>
          <w:tcPr>
            <w:tcW w:w="2153" w:type="pct"/>
          </w:tcPr>
          <w:p w14:paraId="2A96F163" w14:textId="77777777" w:rsidR="0049152E" w:rsidRPr="004A169D" w:rsidRDefault="0049152E" w:rsidP="0049152E">
            <w:pPr>
              <w:pStyle w:val="TableTextLeft"/>
            </w:pPr>
            <w:r w:rsidRPr="004A169D">
              <w:t>Other comments</w:t>
            </w:r>
          </w:p>
          <w:p w14:paraId="7BB739CE" w14:textId="77777777" w:rsidR="0049152E" w:rsidRPr="004A169D" w:rsidRDefault="0049152E" w:rsidP="0049152E">
            <w:pPr>
              <w:pStyle w:val="TableTextLeft"/>
            </w:pPr>
            <w:r w:rsidRPr="004A169D">
              <w:t>(e.g. local history, military history, employment, family details etc.)</w:t>
            </w:r>
          </w:p>
          <w:p w14:paraId="3F3181AE" w14:textId="77777777" w:rsidR="0049152E" w:rsidRDefault="0049152E" w:rsidP="0049152E">
            <w:pPr>
              <w:pStyle w:val="TableTextLeft"/>
            </w:pPr>
          </w:p>
        </w:tc>
        <w:tc>
          <w:tcPr>
            <w:cnfStyle w:val="000010000000" w:firstRow="0" w:lastRow="0" w:firstColumn="0" w:lastColumn="0" w:oddVBand="1" w:evenVBand="0" w:oddHBand="0" w:evenHBand="0" w:firstRowFirstColumn="0" w:firstRowLastColumn="0" w:lastRowFirstColumn="0" w:lastRowLastColumn="0"/>
            <w:tcW w:w="2847" w:type="pct"/>
          </w:tcPr>
          <w:p w14:paraId="6948D523" w14:textId="77777777" w:rsidR="0049152E" w:rsidRDefault="0049152E" w:rsidP="0049152E">
            <w:pPr>
              <w:pStyle w:val="TableTextLeft"/>
            </w:pPr>
          </w:p>
          <w:p w14:paraId="2A259342" w14:textId="77777777" w:rsidR="004C24F3" w:rsidRDefault="004C24F3" w:rsidP="0049152E">
            <w:pPr>
              <w:pStyle w:val="TableTextLeft"/>
            </w:pPr>
          </w:p>
          <w:p w14:paraId="7E8F01E5" w14:textId="77777777" w:rsidR="004C24F3" w:rsidRDefault="004C24F3" w:rsidP="0049152E">
            <w:pPr>
              <w:pStyle w:val="TableTextLeft"/>
            </w:pPr>
          </w:p>
          <w:p w14:paraId="4F48B3DD" w14:textId="77777777" w:rsidR="004C24F3" w:rsidRDefault="004C24F3" w:rsidP="0049152E">
            <w:pPr>
              <w:pStyle w:val="TableTextLeft"/>
            </w:pPr>
          </w:p>
          <w:p w14:paraId="332900EC" w14:textId="77777777" w:rsidR="004C24F3" w:rsidRDefault="004C24F3" w:rsidP="0049152E">
            <w:pPr>
              <w:pStyle w:val="TableTextLeft"/>
            </w:pPr>
          </w:p>
          <w:p w14:paraId="47153D31" w14:textId="77777777" w:rsidR="004C24F3" w:rsidRPr="0093122B" w:rsidRDefault="004C24F3" w:rsidP="0049152E">
            <w:pPr>
              <w:pStyle w:val="TableTextLeft"/>
            </w:pPr>
          </w:p>
        </w:tc>
      </w:tr>
    </w:tbl>
    <w:p w14:paraId="73D2BC17" w14:textId="77777777" w:rsidR="00254A01" w:rsidRDefault="0049152E" w:rsidP="0049152E">
      <w:pPr>
        <w:pStyle w:val="Footnotes"/>
        <w:numPr>
          <w:ilvl w:val="0"/>
          <w:numId w:val="0"/>
        </w:numPr>
        <w:ind w:left="284" w:hanging="284"/>
      </w:pPr>
      <w:r>
        <w:t xml:space="preserve">Note: As well as submitting to </w:t>
      </w:r>
      <w:r w:rsidR="00BE0C70">
        <w:t>c</w:t>
      </w:r>
      <w:r>
        <w:t xml:space="preserve">ouncil you may </w:t>
      </w:r>
      <w:r w:rsidR="00BE0C70">
        <w:t xml:space="preserve">wish to send a copy to </w:t>
      </w:r>
      <w:r>
        <w:t xml:space="preserve"> </w:t>
      </w:r>
      <w:hyperlink r:id="rId17" w:history="1">
        <w:r w:rsidRPr="00A91FA8">
          <w:rPr>
            <w:rStyle w:val="Hyperlink"/>
          </w:rPr>
          <w:t>geo.names@delwp.vic.gov.au</w:t>
        </w:r>
      </w:hyperlink>
      <w:r>
        <w:t xml:space="preserve"> (approved names only).</w:t>
      </w:r>
    </w:p>
    <w:p w14:paraId="7686A8AD" w14:textId="77777777" w:rsidR="0049152E" w:rsidRPr="0049152E" w:rsidRDefault="0049152E" w:rsidP="0049152E">
      <w:pPr>
        <w:pStyle w:val="Footer"/>
        <w:rPr>
          <w:b/>
          <w:sz w:val="20"/>
        </w:rPr>
      </w:pPr>
      <w:r w:rsidRPr="0049152E">
        <w:rPr>
          <w:b/>
          <w:sz w:val="20"/>
        </w:rPr>
        <w:t xml:space="preserve">For </w:t>
      </w:r>
      <w:r w:rsidR="00B81EA5">
        <w:rPr>
          <w:b/>
          <w:sz w:val="20"/>
        </w:rPr>
        <w:t xml:space="preserve">the use of </w:t>
      </w:r>
      <w:r w:rsidR="00BE0C70">
        <w:rPr>
          <w:b/>
          <w:sz w:val="20"/>
        </w:rPr>
        <w:t>c</w:t>
      </w:r>
      <w:r w:rsidRPr="0049152E">
        <w:rPr>
          <w:b/>
          <w:sz w:val="20"/>
        </w:rPr>
        <w:t>ouncil/Office of Geographic Names:</w:t>
      </w:r>
    </w:p>
    <w:p w14:paraId="2701EB76" w14:textId="77777777" w:rsidR="0049152E" w:rsidRPr="0049152E" w:rsidRDefault="0049152E" w:rsidP="0049152E">
      <w:pPr>
        <w:pStyle w:val="Footer"/>
        <w:rPr>
          <w:sz w:val="20"/>
        </w:rPr>
      </w:pPr>
      <w:r w:rsidRPr="0049152E">
        <w:rPr>
          <w:sz w:val="20"/>
        </w:rPr>
        <w:t xml:space="preserve">Does the name comply with the </w:t>
      </w:r>
      <w:r w:rsidR="006C3949">
        <w:rPr>
          <w:sz w:val="20"/>
        </w:rPr>
        <w:t>n</w:t>
      </w:r>
      <w:r w:rsidRPr="0049152E">
        <w:rPr>
          <w:sz w:val="20"/>
        </w:rPr>
        <w:t>aming rules</w:t>
      </w:r>
      <w:r w:rsidR="00B81EA5">
        <w:rPr>
          <w:sz w:val="20"/>
        </w:rPr>
        <w:t>?</w:t>
      </w:r>
      <w:r w:rsidRPr="0049152E">
        <w:rPr>
          <w:sz w:val="20"/>
        </w:rPr>
        <w:tab/>
        <w:t xml:space="preserve"> </w:t>
      </w:r>
      <w:r w:rsidRPr="0049152E">
        <w:rPr>
          <w:sz w:val="20"/>
        </w:rPr>
        <w:tab/>
      </w:r>
      <w:r w:rsidRPr="0049152E">
        <w:rPr>
          <w:sz w:val="20"/>
        </w:rPr>
        <w:tab/>
      </w:r>
      <w:r w:rsidRPr="0049152E">
        <w:rPr>
          <w:sz w:val="20"/>
        </w:rPr>
        <w:tab/>
      </w:r>
      <w:r w:rsidR="006C3949">
        <w:rPr>
          <w:sz w:val="20"/>
        </w:rPr>
        <w:tab/>
      </w:r>
      <w:r w:rsidR="006C3949">
        <w:rPr>
          <w:sz w:val="20"/>
        </w:rPr>
        <w:tab/>
      </w:r>
      <w:r w:rsidR="006C3949">
        <w:rPr>
          <w:sz w:val="20"/>
        </w:rPr>
        <w:tab/>
      </w:r>
      <w:r w:rsidR="006C3949">
        <w:rPr>
          <w:sz w:val="20"/>
        </w:rPr>
        <w:tab/>
      </w:r>
      <w:r w:rsidRPr="0049152E">
        <w:rPr>
          <w:sz w:val="20"/>
        </w:rPr>
        <w:t>Yes [    ] No [    ]</w:t>
      </w:r>
    </w:p>
    <w:p w14:paraId="0FB2D607" w14:textId="77777777" w:rsidR="0049152E" w:rsidRPr="0049152E" w:rsidRDefault="0049152E" w:rsidP="0049152E">
      <w:pPr>
        <w:pStyle w:val="Footer"/>
        <w:rPr>
          <w:sz w:val="20"/>
        </w:rPr>
      </w:pPr>
      <w:r w:rsidRPr="0049152E">
        <w:rPr>
          <w:sz w:val="20"/>
        </w:rPr>
        <w:t>Comments:</w:t>
      </w:r>
    </w:p>
    <w:p w14:paraId="5AC97AF2" w14:textId="77777777" w:rsidR="0049152E" w:rsidRPr="00A84D3B" w:rsidRDefault="0049152E" w:rsidP="0049152E">
      <w:pPr>
        <w:pStyle w:val="Footer"/>
        <w:spacing w:line="600" w:lineRule="auto"/>
      </w:pPr>
      <w:r>
        <w:t>………………………………………………………………………………………………...…………………………………………………………………………………………………………...………………………………………………………………………………………………………………………………</w:t>
      </w:r>
      <w:r w:rsidR="004C24F3">
        <w:t>.</w:t>
      </w:r>
      <w:r>
        <w:t>………………………………………………………………………………………………………………………………………………………………………</w:t>
      </w:r>
    </w:p>
    <w:p w14:paraId="7E7E7CCA" w14:textId="77777777" w:rsidR="00254A01" w:rsidRDefault="0049152E" w:rsidP="004C24F3">
      <w:pPr>
        <w:pStyle w:val="Footer"/>
        <w:spacing w:line="600" w:lineRule="auto"/>
      </w:pPr>
      <w:r>
        <w:t>………………………………………………………………………………………………...……………………………………………………………………</w:t>
      </w:r>
      <w:r w:rsidR="004C24F3">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B39D9BF" w14:textId="77777777" w:rsidTr="0049152E">
        <w:trPr>
          <w:trHeight w:val="2608"/>
        </w:trPr>
        <w:tc>
          <w:tcPr>
            <w:tcW w:w="5216" w:type="dxa"/>
            <w:shd w:val="clear" w:color="auto" w:fill="auto"/>
          </w:tcPr>
          <w:p w14:paraId="55863A48" w14:textId="7CF1BE0A"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A28CD">
              <w:rPr>
                <w:noProof/>
              </w:rPr>
              <w:t>2022</w:t>
            </w:r>
            <w:r>
              <w:fldChar w:fldCharType="end"/>
            </w:r>
          </w:p>
          <w:p w14:paraId="1976C163" w14:textId="77777777" w:rsidR="00254A01" w:rsidRDefault="00254A01" w:rsidP="00AC028D">
            <w:pPr>
              <w:pStyle w:val="SmallBodyText"/>
            </w:pPr>
            <w:r>
              <w:rPr>
                <w:noProof/>
              </w:rPr>
              <w:drawing>
                <wp:anchor distT="0" distB="0" distL="114300" distR="36195" simplePos="0" relativeHeight="251653632" behindDoc="0" locked="1" layoutInCell="1" allowOverlap="1" wp14:anchorId="3D863D84" wp14:editId="61F2CE5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BE5B5A6" w14:textId="77777777" w:rsidR="00254A01" w:rsidRPr="008F559C" w:rsidRDefault="00254A01" w:rsidP="00AC028D">
            <w:pPr>
              <w:pStyle w:val="SmallHeading"/>
            </w:pPr>
            <w:r w:rsidRPr="00C255C2">
              <w:t>Disclaimer</w:t>
            </w:r>
          </w:p>
          <w:p w14:paraId="36769478"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E2AA079" w14:textId="77777777" w:rsidR="00254A01" w:rsidRPr="00E97294" w:rsidRDefault="00254A01" w:rsidP="00AC028D">
            <w:pPr>
              <w:pStyle w:val="xAccessibilityHeading"/>
            </w:pPr>
            <w:bookmarkStart w:id="2" w:name="_Accessibility"/>
            <w:bookmarkEnd w:id="2"/>
            <w:r w:rsidRPr="00E97294">
              <w:t>Accessibility</w:t>
            </w:r>
          </w:p>
          <w:p w14:paraId="445B3CD7" w14:textId="77777777" w:rsidR="00254A01" w:rsidRDefault="00254A01" w:rsidP="004C24F3">
            <w:pPr>
              <w:pStyle w:val="xAccessibilityText"/>
            </w:pPr>
            <w:r>
              <w:t>If you would like to receive this publication in an alternative format, please telephone the DELWP Customer Service Centre on 136186, email </w:t>
            </w:r>
            <w:hyperlink r:id="rId19" w:history="1">
              <w:r w:rsidR="004C24F3" w:rsidRPr="00A91FA8">
                <w:rPr>
                  <w:rStyle w:val="Hyperlink"/>
                </w:rPr>
                <w:t>geo.names@delwp.vic.gov.au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tc>
      </w:tr>
    </w:tbl>
    <w:p w14:paraId="756365D3" w14:textId="77777777" w:rsidR="006E1C8D" w:rsidRDefault="006E1C8D" w:rsidP="005D0B1C">
      <w:pPr>
        <w:pStyle w:val="BodyText"/>
      </w:pPr>
    </w:p>
    <w:sectPr w:rsidR="006E1C8D" w:rsidSect="0049152E">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B96B" w14:textId="77777777" w:rsidR="007F4729" w:rsidRDefault="007F4729">
      <w:r>
        <w:separator/>
      </w:r>
    </w:p>
    <w:p w14:paraId="04D02D5E" w14:textId="77777777" w:rsidR="007F4729" w:rsidRDefault="007F4729"/>
    <w:p w14:paraId="41692D6A" w14:textId="77777777" w:rsidR="007F4729" w:rsidRDefault="007F4729"/>
  </w:endnote>
  <w:endnote w:type="continuationSeparator" w:id="0">
    <w:p w14:paraId="4CEC6CC1" w14:textId="77777777" w:rsidR="007F4729" w:rsidRDefault="007F4729">
      <w:r>
        <w:continuationSeparator/>
      </w:r>
    </w:p>
    <w:p w14:paraId="25150600" w14:textId="77777777" w:rsidR="007F4729" w:rsidRDefault="007F4729"/>
    <w:p w14:paraId="3293F854" w14:textId="77777777" w:rsidR="007F4729" w:rsidRDefault="007F4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0EA" w14:textId="608BEBE5" w:rsidR="00E962AA" w:rsidRPr="00B5221E" w:rsidRDefault="00DA28CD" w:rsidP="00E97294">
    <w:pPr>
      <w:pStyle w:val="FooterEven"/>
    </w:pPr>
    <w:r>
      <w:rPr>
        <w:noProof/>
      </w:rPr>
      <mc:AlternateContent>
        <mc:Choice Requires="wps">
          <w:drawing>
            <wp:anchor distT="0" distB="0" distL="114300" distR="114300" simplePos="0" relativeHeight="251672576" behindDoc="0" locked="0" layoutInCell="0" allowOverlap="1" wp14:anchorId="72E5A59A" wp14:editId="6C0AE90E">
              <wp:simplePos x="0" y="0"/>
              <wp:positionH relativeFrom="page">
                <wp:posOffset>0</wp:posOffset>
              </wp:positionH>
              <wp:positionV relativeFrom="page">
                <wp:posOffset>10229215</wp:posOffset>
              </wp:positionV>
              <wp:extent cx="7560945" cy="273050"/>
              <wp:effectExtent l="0" t="0" r="0" b="12700"/>
              <wp:wrapNone/>
              <wp:docPr id="23" name="MSIPCMfcf54324899a4fafbacfd29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79249" w14:textId="2E47E5A0" w:rsidR="00DA28CD" w:rsidRPr="00DA28CD" w:rsidRDefault="00DA28CD" w:rsidP="00DA28CD">
                          <w:pPr>
                            <w:jc w:val="center"/>
                            <w:rPr>
                              <w:rFonts w:ascii="Calibri" w:hAnsi="Calibri"/>
                              <w:color w:val="000000"/>
                              <w:sz w:val="24"/>
                            </w:rPr>
                          </w:pPr>
                          <w:r w:rsidRPr="00DA28CD">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E5A59A" id="_x0000_t202" coordsize="21600,21600" o:spt="202" path="m,l,21600r21600,l21600,xe">
              <v:stroke joinstyle="miter"/>
              <v:path gradientshapeok="t" o:connecttype="rect"/>
            </v:shapetype>
            <v:shape id="MSIPCMfcf54324899a4fafbacfd29f" o:spid="_x0000_s1031" type="#_x0000_t202" alt="{&quot;HashCode&quot;:-1264680268,&quot;Height&quot;:842.0,&quot;Width&quot;:595.0,&quot;Placement&quot;:&quot;Footer&quot;,&quot;Index&quot;:&quot;OddAndEven&quot;,&quot;Section&quot;:1,&quot;Top&quot;:0.0,&quot;Left&quot;:0.0}" style="position:absolute;margin-left:0;margin-top:805.4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LkAAS22AgAA&#10;UgUAAA4AAAAAAAAAAAAAAAAALgIAAGRycy9lMm9Eb2MueG1sUEsBAi0AFAAGAAgAAAAhABFyp37f&#10;AAAACwEAAA8AAAAAAAAAAAAAAAAAEAUAAGRycy9kb3ducmV2LnhtbFBLBQYAAAAABAAEAPMAAAAc&#10;BgAAAAA=&#10;" o:allowincell="f" filled="f" stroked="f" strokeweight=".5pt">
              <v:fill o:detectmouseclick="t"/>
              <v:textbox inset=",0,,0">
                <w:txbxContent>
                  <w:p w14:paraId="56B79249" w14:textId="2E47E5A0" w:rsidR="00DA28CD" w:rsidRPr="00DA28CD" w:rsidRDefault="00DA28CD" w:rsidP="00DA28CD">
                    <w:pPr>
                      <w:jc w:val="center"/>
                      <w:rPr>
                        <w:rFonts w:ascii="Calibri" w:hAnsi="Calibri"/>
                        <w:color w:val="000000"/>
                        <w:sz w:val="24"/>
                      </w:rPr>
                    </w:pPr>
                    <w:r w:rsidRPr="00DA28CD">
                      <w:rPr>
                        <w:rFonts w:ascii="Calibri" w:hAnsi="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37760" behindDoc="1" locked="1" layoutInCell="1" allowOverlap="1" wp14:anchorId="504088B1" wp14:editId="56C8D75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54F14" w14:textId="2BB6704A"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88B1" id="Text Box 224" o:spid="_x0000_s1032"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1DA54F14" w14:textId="2BB6704A"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F226" w14:textId="3A01B6E4" w:rsidR="00E962AA" w:rsidRDefault="00DA28CD" w:rsidP="00213C82">
    <w:pPr>
      <w:pStyle w:val="Footer"/>
    </w:pPr>
    <w:r>
      <w:rPr>
        <w:noProof/>
      </w:rPr>
      <mc:AlternateContent>
        <mc:Choice Requires="wps">
          <w:drawing>
            <wp:anchor distT="0" distB="0" distL="114300" distR="114300" simplePos="1" relativeHeight="251670528" behindDoc="0" locked="0" layoutInCell="0" allowOverlap="1" wp14:anchorId="6ED22B48" wp14:editId="37C376AC">
              <wp:simplePos x="0" y="10229453"/>
              <wp:positionH relativeFrom="page">
                <wp:posOffset>0</wp:posOffset>
              </wp:positionH>
              <wp:positionV relativeFrom="page">
                <wp:posOffset>10229215</wp:posOffset>
              </wp:positionV>
              <wp:extent cx="7560945" cy="273050"/>
              <wp:effectExtent l="0" t="0" r="0" b="12700"/>
              <wp:wrapNone/>
              <wp:docPr id="14" name="MSIPCM8c9b4c01a3c3e9b64f0a033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0BB80" w14:textId="15A1E1C0" w:rsidR="00DA28CD" w:rsidRPr="00DA28CD" w:rsidRDefault="00DA28CD" w:rsidP="00DA28CD">
                          <w:pPr>
                            <w:jc w:val="center"/>
                            <w:rPr>
                              <w:rFonts w:ascii="Calibri" w:hAnsi="Calibri"/>
                              <w:color w:val="000000"/>
                              <w:sz w:val="24"/>
                            </w:rPr>
                          </w:pPr>
                          <w:r w:rsidRPr="00DA28CD">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D22B48" id="_x0000_t202" coordsize="21600,21600" o:spt="202" path="m,l,21600r21600,l21600,xe">
              <v:stroke joinstyle="miter"/>
              <v:path gradientshapeok="t" o:connecttype="rect"/>
            </v:shapetype>
            <v:shape id="MSIPCM8c9b4c01a3c3e9b64f0a033b" o:spid="_x0000_s1033" type="#_x0000_t202" alt="{&quot;HashCode&quot;:-1264680268,&quot;Height&quot;:842.0,&quot;Width&quot;:595.0,&quot;Placement&quot;:&quot;Footer&quot;,&quot;Index&quot;:&quot;Primary&quot;,&quot;Section&quot;:1,&quot;Top&quot;:0.0,&quot;Left&quot;:0.0}" style="position:absolute;margin-left:0;margin-top:805.45pt;width:595.35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owFderUCAABP&#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02D0BB80" w14:textId="15A1E1C0" w:rsidR="00DA28CD" w:rsidRPr="00DA28CD" w:rsidRDefault="00DA28CD" w:rsidP="00DA28CD">
                    <w:pPr>
                      <w:jc w:val="center"/>
                      <w:rPr>
                        <w:rFonts w:ascii="Calibri" w:hAnsi="Calibri"/>
                        <w:color w:val="000000"/>
                        <w:sz w:val="24"/>
                      </w:rPr>
                    </w:pPr>
                    <w:r w:rsidRPr="00DA28CD">
                      <w:rPr>
                        <w:rFonts w:ascii="Calibri" w:hAnsi="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41856" behindDoc="1" locked="1" layoutInCell="1" allowOverlap="1" wp14:anchorId="71FA647E" wp14:editId="2DEE3CF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03D0C" w14:textId="13C7869D"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647E" id="_x0000_s1034"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0A103D0C" w14:textId="13C7869D"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C406" w14:textId="1832E29F" w:rsidR="00E962AA" w:rsidRDefault="00DA28CD" w:rsidP="00BF3066">
    <w:pPr>
      <w:pStyle w:val="Footer"/>
      <w:spacing w:before="1600"/>
    </w:pPr>
    <w:r>
      <w:rPr>
        <w:noProof/>
      </w:rPr>
      <mc:AlternateContent>
        <mc:Choice Requires="wps">
          <w:drawing>
            <wp:anchor distT="0" distB="0" distL="114300" distR="114300" simplePos="0" relativeHeight="251671552" behindDoc="0" locked="0" layoutInCell="0" allowOverlap="1" wp14:anchorId="732CA56F" wp14:editId="6E14CDFE">
              <wp:simplePos x="0" y="0"/>
              <wp:positionH relativeFrom="page">
                <wp:posOffset>0</wp:posOffset>
              </wp:positionH>
              <wp:positionV relativeFrom="page">
                <wp:posOffset>10229215</wp:posOffset>
              </wp:positionV>
              <wp:extent cx="7560945" cy="273050"/>
              <wp:effectExtent l="0" t="0" r="0" b="12700"/>
              <wp:wrapNone/>
              <wp:docPr id="15" name="MSIPCM8f194039a702fcc7dd437eb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32702" w14:textId="00CD8E22" w:rsidR="00DA28CD" w:rsidRPr="00DA28CD" w:rsidRDefault="00DA28CD" w:rsidP="00DA28CD">
                          <w:pPr>
                            <w:jc w:val="center"/>
                            <w:rPr>
                              <w:rFonts w:ascii="Calibri" w:hAnsi="Calibri"/>
                              <w:color w:val="000000"/>
                              <w:sz w:val="24"/>
                            </w:rPr>
                          </w:pPr>
                          <w:r w:rsidRPr="00DA28CD">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2CA56F" id="_x0000_t202" coordsize="21600,21600" o:spt="202" path="m,l,21600r21600,l21600,xe">
              <v:stroke joinstyle="miter"/>
              <v:path gradientshapeok="t" o:connecttype="rect"/>
            </v:shapetype>
            <v:shape id="MSIPCM8f194039a702fcc7dd437ebb" o:spid="_x0000_s1035" type="#_x0000_t202" alt="{&quot;HashCode&quot;:-1264680268,&quot;Height&quot;:842.0,&quot;Width&quot;:595.0,&quot;Placement&quot;:&quot;Footer&quot;,&quot;Index&quot;:&quot;FirstPage&quot;,&quot;Section&quot;:1,&quot;Top&quot;:0.0,&quot;Left&quot;:0.0}" style="position:absolute;margin-left:0;margin-top:805.4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JG1fAtAIAAFEF&#10;AAAOAAAAAAAAAAAAAAAAAC4CAABkcnMvZTJvRG9jLnhtbFBLAQItABQABgAIAAAAIQARcqd+3wAA&#10;AAsBAAAPAAAAAAAAAAAAAAAAAA4FAABkcnMvZG93bnJldi54bWxQSwUGAAAAAAQABADzAAAAGgYA&#10;AAAA&#10;" o:allowincell="f" filled="f" stroked="f" strokeweight=".5pt">
              <v:fill o:detectmouseclick="t"/>
              <v:textbox inset=",0,,0">
                <w:txbxContent>
                  <w:p w14:paraId="52732702" w14:textId="00CD8E22" w:rsidR="00DA28CD" w:rsidRPr="00DA28CD" w:rsidRDefault="00DA28CD" w:rsidP="00DA28CD">
                    <w:pPr>
                      <w:jc w:val="center"/>
                      <w:rPr>
                        <w:rFonts w:ascii="Calibri" w:hAnsi="Calibri"/>
                        <w:color w:val="000000"/>
                        <w:sz w:val="24"/>
                      </w:rPr>
                    </w:pPr>
                    <w:r w:rsidRPr="00DA28CD">
                      <w:rPr>
                        <w:rFonts w:ascii="Calibri" w:hAnsi="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68480" behindDoc="1" locked="1" layoutInCell="1" allowOverlap="1" wp14:anchorId="51F8AAF1" wp14:editId="4BC2B1F9">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9504" behindDoc="0" locked="1" layoutInCell="1" allowOverlap="1" wp14:anchorId="07326FCF" wp14:editId="34F7FD3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EE85F"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26FCF" id="WebAddress" o:spid="_x0000_s1036"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001EE85F"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8B9F67B" wp14:editId="01319BD0">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1620" w14:textId="77777777" w:rsidR="007F4729" w:rsidRPr="008F5280" w:rsidRDefault="007F4729" w:rsidP="008F5280">
      <w:pPr>
        <w:pStyle w:val="FootnoteSeparator"/>
      </w:pPr>
    </w:p>
    <w:p w14:paraId="32AD8319" w14:textId="77777777" w:rsidR="007F4729" w:rsidRDefault="007F4729"/>
  </w:footnote>
  <w:footnote w:type="continuationSeparator" w:id="0">
    <w:p w14:paraId="03CF1B0C" w14:textId="77777777" w:rsidR="007F4729" w:rsidRDefault="007F4729" w:rsidP="008F5280">
      <w:pPr>
        <w:pStyle w:val="FootnoteSeparator"/>
      </w:pPr>
    </w:p>
    <w:p w14:paraId="3B4D4984" w14:textId="77777777" w:rsidR="007F4729" w:rsidRDefault="007F4729"/>
    <w:p w14:paraId="1F0A2299" w14:textId="77777777" w:rsidR="007F4729" w:rsidRDefault="007F4729"/>
  </w:footnote>
  <w:footnote w:type="continuationNotice" w:id="1">
    <w:p w14:paraId="7C7EB761" w14:textId="77777777" w:rsidR="007F4729" w:rsidRDefault="007F4729" w:rsidP="00D55628"/>
    <w:p w14:paraId="244E0A36" w14:textId="77777777" w:rsidR="007F4729" w:rsidRDefault="007F4729"/>
    <w:p w14:paraId="60EA8AC3" w14:textId="77777777" w:rsidR="007F4729" w:rsidRDefault="007F4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8B180FA" w14:textId="77777777" w:rsidTr="00AC028D">
      <w:trPr>
        <w:trHeight w:hRule="exact" w:val="1418"/>
      </w:trPr>
      <w:tc>
        <w:tcPr>
          <w:tcW w:w="7761" w:type="dxa"/>
          <w:vAlign w:val="center"/>
        </w:tcPr>
        <w:p w14:paraId="3751D051" w14:textId="26BE3E18" w:rsidR="00254A01" w:rsidRPr="00975ED3" w:rsidRDefault="00DA28CD" w:rsidP="00AC028D">
          <w:pPr>
            <w:pStyle w:val="Header"/>
          </w:pPr>
          <w:r>
            <w:fldChar w:fldCharType="begin"/>
          </w:r>
          <w:r>
            <w:instrText xml:space="preserve"> STYLEREF  Title  \* MERGEFORMAT </w:instrText>
          </w:r>
          <w:r>
            <w:fldChar w:fldCharType="separate"/>
          </w:r>
          <w:r>
            <w:rPr>
              <w:noProof/>
            </w:rPr>
            <w:t>Road name history</w:t>
          </w:r>
          <w:r>
            <w:rPr>
              <w:noProof/>
            </w:rPr>
            <w:fldChar w:fldCharType="end"/>
          </w:r>
        </w:p>
      </w:tc>
    </w:tr>
  </w:tbl>
  <w:p w14:paraId="2CADD096" w14:textId="77777777"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09DB7400" wp14:editId="42FDD7A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B985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1F45F4BC" wp14:editId="59CAA17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63D87"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DA06163" wp14:editId="1CC4FE0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5147D2"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327D53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42ED04D" w14:textId="77777777" w:rsidTr="00AC028D">
      <w:trPr>
        <w:trHeight w:hRule="exact" w:val="1418"/>
      </w:trPr>
      <w:tc>
        <w:tcPr>
          <w:tcW w:w="7761" w:type="dxa"/>
          <w:vAlign w:val="center"/>
        </w:tcPr>
        <w:p w14:paraId="649506B2" w14:textId="3D4A17EE" w:rsidR="00254A01" w:rsidRPr="00975ED3" w:rsidRDefault="00DA28CD" w:rsidP="00AC028D">
          <w:pPr>
            <w:pStyle w:val="Header"/>
          </w:pPr>
          <w:r>
            <w:fldChar w:fldCharType="begin"/>
          </w:r>
          <w:r>
            <w:instrText xml:space="preserve"> STYLEREF  Title  \* MERGEFORMAT </w:instrText>
          </w:r>
          <w:r>
            <w:fldChar w:fldCharType="separate"/>
          </w:r>
          <w:r>
            <w:rPr>
              <w:noProof/>
            </w:rPr>
            <w:t>Road name history</w:t>
          </w:r>
          <w:r>
            <w:rPr>
              <w:noProof/>
            </w:rPr>
            <w:fldChar w:fldCharType="end"/>
          </w:r>
        </w:p>
      </w:tc>
    </w:tr>
  </w:tbl>
  <w:p w14:paraId="52F9FA8E"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4C528EC3" wp14:editId="163BB379">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A0AA2"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B60DA43" wp14:editId="1DA203C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0E392"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6B769432" wp14:editId="3F202BE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229599"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5B0DF898"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88C"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27A4DD77" wp14:editId="7AD0F7F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F6D9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DC6BC57" wp14:editId="0C34333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6B234"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99CB39F" wp14:editId="1BA3A5E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DFE93"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020E2F6" wp14:editId="38AFF93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C3E97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80604DD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49152E"/>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6F88"/>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987"/>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DE9"/>
    <w:rsid w:val="002C13EA"/>
    <w:rsid w:val="002C1547"/>
    <w:rsid w:val="002C223F"/>
    <w:rsid w:val="002C25A0"/>
    <w:rsid w:val="002C2715"/>
    <w:rsid w:val="002C282D"/>
    <w:rsid w:val="002C296E"/>
    <w:rsid w:val="002C2E8E"/>
    <w:rsid w:val="002C2FED"/>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99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52E"/>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4F3"/>
    <w:rsid w:val="004C2710"/>
    <w:rsid w:val="004C30CF"/>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F00"/>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949"/>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ABA"/>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7CD"/>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729"/>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CF2"/>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A5"/>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0C70"/>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FEF"/>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8CD"/>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37C"/>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DAC2616"/>
  <w15:docId w15:val="{6997DDC5-D3A5-41FB-927A-A7F08D20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9152E"/>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TPLIintrotext">
    <w:name w:val="DTPLI intro text"/>
    <w:basedOn w:val="Normal"/>
    <w:next w:val="Normal"/>
    <w:qFormat/>
    <w:rsid w:val="0049152E"/>
    <w:pPr>
      <w:spacing w:before="240" w:after="240" w:line="240" w:lineRule="auto"/>
    </w:pPr>
    <w:rPr>
      <w:rFonts w:ascii="Tahoma" w:hAnsi="Tahoma"/>
      <w:b/>
      <w:color w:val="797166"/>
      <w:sz w:val="24"/>
    </w:rPr>
  </w:style>
  <w:style w:type="character" w:styleId="UnresolvedMention">
    <w:name w:val="Unresolved Mention"/>
    <w:basedOn w:val="DefaultParagraphFont"/>
    <w:uiPriority w:val="99"/>
    <w:semiHidden/>
    <w:unhideWhenUsed/>
    <w:rsid w:val="0049152E"/>
    <w:rPr>
      <w:color w:val="808080"/>
      <w:shd w:val="clear" w:color="auto" w:fill="E6E6E6"/>
    </w:rPr>
  </w:style>
  <w:style w:type="paragraph" w:customStyle="1" w:styleId="DTPLIbodycopy">
    <w:name w:val="DTPLI body copy"/>
    <w:basedOn w:val="Normal"/>
    <w:qFormat/>
    <w:rsid w:val="0049152E"/>
    <w:pPr>
      <w:spacing w:after="120" w:line="240" w:lineRule="auto"/>
    </w:pPr>
    <w:rPr>
      <w:rFonts w:ascii="Tahoma" w:hAnsi="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eo.names@delwp.vic.gov.au" TargetMode="External"/><Relationship Id="rId2" Type="http://schemas.openxmlformats.org/officeDocument/2006/relationships/numbering" Target="numbering.xml"/><Relationship Id="rId16" Type="http://schemas.openxmlformats.org/officeDocument/2006/relationships/hyperlink" Target="https://www.land.vic.gov.au/place-naming/services-and-resources/vicnames-register" TargetMode="External"/><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nd.vic.gov.au/place-naming/services-and-resources/vicnames-registe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eo.names@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nd.vic.gov.au/place-naming/understand-the-naming-process/the-naming-rul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2E48-9E3E-4E38-AFD6-A83CEB70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Rafe Benli (DELWP)</dc:creator>
  <cp:keywords/>
  <dc:description/>
  <cp:lastModifiedBy>Steph Kopsidas (DELWP)</cp:lastModifiedBy>
  <cp:revision>2</cp:revision>
  <cp:lastPrinted>2016-09-08T07:20:00Z</cp:lastPrinted>
  <dcterms:created xsi:type="dcterms:W3CDTF">2022-03-10T07:19:00Z</dcterms:created>
  <dcterms:modified xsi:type="dcterms:W3CDTF">2022-03-10T07:19:00Z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2022-03-10T07:19:36Z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3806ab2a-cc69-4fd3-9636-896b3df7e4cd</vt:lpwstr>
  </property>
  <property fmtid="{D5CDD505-2E9C-101B-9397-08002B2CF9AE}" pid="24" name="MSIP_Label_4257e2ab-f512-40e2-9c9a-c64247360765_ContentBits">
    <vt:lpwstr>2</vt:lpwstr>
  </property>
</Properties>
</file>