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DC4481" w:rsidP="009B1003">
            <w:pPr>
              <w:pStyle w:val="Title"/>
            </w:pPr>
            <w:r>
              <w:t>Example – section 35 acquisition plans</w:t>
            </w:r>
          </w:p>
        </w:tc>
      </w:tr>
      <w:tr w:rsidR="00975ED3" w:rsidTr="003F46E9">
        <w:trPr>
          <w:trHeight w:val="1247"/>
        </w:trPr>
        <w:tc>
          <w:tcPr>
            <w:tcW w:w="7761" w:type="dxa"/>
            <w:vAlign w:val="center"/>
          </w:tcPr>
          <w:p w:rsidR="009B1003" w:rsidRPr="009B1003" w:rsidRDefault="00DC4481" w:rsidP="009B1003">
            <w:pPr>
              <w:pStyle w:val="Subtitle"/>
            </w:pPr>
            <w:r>
              <w:t>Plan</w:t>
            </w:r>
            <w:r w:rsidR="004978BD">
              <w:t>s</w:t>
            </w:r>
            <w:r>
              <w:t xml:space="preserve"> under </w:t>
            </w:r>
            <w:bookmarkStart w:id="0" w:name="_GoBack"/>
            <w:bookmarkEnd w:id="0"/>
            <w:r>
              <w:t xml:space="preserve">the </w:t>
            </w:r>
            <w:r w:rsidRPr="00A819C9">
              <w:rPr>
                <w:i/>
              </w:rPr>
              <w:t>Subdivision Act 1988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DC4481" w:rsidRDefault="00DC4481" w:rsidP="00DC4481">
      <w:pPr>
        <w:pStyle w:val="IntroFeatureText"/>
      </w:pPr>
      <w:bookmarkStart w:id="1" w:name="Here"/>
      <w:bookmarkEnd w:id="1"/>
      <w:r>
        <w:t xml:space="preserve">This </w:t>
      </w:r>
      <w:r w:rsidR="000A699D">
        <w:t xml:space="preserve">is a guide to preparing a </w:t>
      </w:r>
      <w:r w:rsidR="004978BD">
        <w:t>plan for</w:t>
      </w:r>
      <w:r>
        <w:t xml:space="preserve"> the purposes of the acquisition of land by an acquiring authority under section 35 of the </w:t>
      </w:r>
      <w:r w:rsidRPr="00DC4481">
        <w:rPr>
          <w:i/>
        </w:rPr>
        <w:t>Subdivision Act 1988.</w:t>
      </w:r>
    </w:p>
    <w:p w:rsidR="00254A01" w:rsidRPr="00050253" w:rsidRDefault="00DC4481" w:rsidP="00DC4481">
      <w:pPr>
        <w:pStyle w:val="IntroFeatureText"/>
      </w:pPr>
      <w:r>
        <w:t xml:space="preserve">This example incorporates the </w:t>
      </w:r>
      <w:r w:rsidRPr="004B0A0C">
        <w:t>Subdivision (Registrar’s Requirements) Regulations 2011</w:t>
      </w:r>
      <w:r w:rsidR="004B0A0C">
        <w:t xml:space="preserve"> </w:t>
      </w:r>
      <w:r w:rsidRPr="004B0A0C">
        <w:t>and</w:t>
      </w:r>
      <w:r>
        <w:t xml:space="preserve"> includes items covered in other published examples.</w:t>
      </w:r>
      <w:r w:rsidR="00254A01" w:rsidRPr="00050253">
        <w:t xml:space="preserve">  </w:t>
      </w:r>
    </w:p>
    <w:p w:rsidR="00254A01" w:rsidRPr="00050253" w:rsidRDefault="00DC4481" w:rsidP="00DC4481">
      <w:pPr>
        <w:pStyle w:val="Heading2"/>
      </w:pPr>
      <w:r w:rsidRPr="00DC4481">
        <w:t>Key elements for preparing an acquisition plan under section 35</w:t>
      </w:r>
    </w:p>
    <w:p w:rsidR="00DC4481" w:rsidRDefault="00DC4481" w:rsidP="00DC4481">
      <w:r>
        <w:t>Note: some of the points below are referenced on the pages that follow.</w:t>
      </w:r>
    </w:p>
    <w:p w:rsidR="00DC4481" w:rsidRDefault="00DC4481" w:rsidP="00DC4481">
      <w:pPr>
        <w:pStyle w:val="ListNumber"/>
      </w:pPr>
      <w:r>
        <w:t xml:space="preserve">The plan is to be prepared and lodged pursuant to section 35 of the </w:t>
      </w:r>
      <w:r w:rsidRPr="00DC4481">
        <w:rPr>
          <w:i/>
        </w:rPr>
        <w:t>Subdivision Act 1988</w:t>
      </w:r>
      <w:r>
        <w:t>.</w:t>
      </w:r>
    </w:p>
    <w:p w:rsidR="00DC4481" w:rsidRDefault="00DC4481" w:rsidP="00DC4481">
      <w:pPr>
        <w:pStyle w:val="ListNumber"/>
      </w:pPr>
      <w:r>
        <w:t xml:space="preserve">The method of acquisition – by </w:t>
      </w:r>
      <w:r w:rsidRPr="00A819C9">
        <w:t>agreement</w:t>
      </w:r>
      <w:r w:rsidRPr="004B0A0C">
        <w:t xml:space="preserve">, </w:t>
      </w:r>
      <w:r w:rsidRPr="00A819C9">
        <w:t>compulsorily</w:t>
      </w:r>
      <w:r>
        <w:t>, or both – must be stated in the notations panel on sheet 1 of the plan.</w:t>
      </w:r>
    </w:p>
    <w:p w:rsidR="00DC4481" w:rsidRDefault="00DC4481" w:rsidP="00DC4481">
      <w:pPr>
        <w:pStyle w:val="ListNumber"/>
      </w:pPr>
      <w:r>
        <w:t>The plan must state which land is to be acquired by the authority – as indicated by section 35(3)(b).</w:t>
      </w:r>
    </w:p>
    <w:p w:rsidR="00DC4481" w:rsidRDefault="00DC4481" w:rsidP="00DC4481">
      <w:pPr>
        <w:pStyle w:val="ListNumber"/>
        <w:numPr>
          <w:ilvl w:val="0"/>
          <w:numId w:val="0"/>
        </w:numPr>
        <w:ind w:left="340"/>
      </w:pPr>
      <w:r>
        <w:t>This is achieved by including on the plan of the land to be acquired a table identifying the vesting dates and transfer registration dates.</w:t>
      </w:r>
    </w:p>
    <w:p w:rsidR="00DC4481" w:rsidRDefault="00DC4481" w:rsidP="00DC4481">
      <w:pPr>
        <w:pStyle w:val="ListNumber"/>
      </w:pPr>
      <w:r>
        <w:t>The vesting table must include all roads and reserves in the plan that will vest to the relevant council/body/person.</w:t>
      </w:r>
    </w:p>
    <w:p w:rsidR="00DC4481" w:rsidRDefault="00DC4481" w:rsidP="00DC4481">
      <w:pPr>
        <w:pStyle w:val="ListNumber"/>
        <w:numPr>
          <w:ilvl w:val="0"/>
          <w:numId w:val="0"/>
        </w:numPr>
        <w:ind w:left="340"/>
      </w:pPr>
      <w:r>
        <w:t xml:space="preserve">The parcellation shown on the plan comes into effect when the plan is registered. </w:t>
      </w:r>
    </w:p>
    <w:p w:rsidR="00DC4481" w:rsidRDefault="00DC4481" w:rsidP="00DC4481">
      <w:pPr>
        <w:pStyle w:val="ListNumber"/>
        <w:numPr>
          <w:ilvl w:val="0"/>
          <w:numId w:val="0"/>
        </w:numPr>
        <w:ind w:left="340"/>
      </w:pPr>
      <w:r>
        <w:t>The status of the land acquired is formalised (vested) upon the registration of the subsequent transfer or gazettal.</w:t>
      </w:r>
    </w:p>
    <w:p w:rsidR="00DC4481" w:rsidRDefault="00DC4481" w:rsidP="00DC4481">
      <w:pPr>
        <w:pStyle w:val="ListNumber"/>
        <w:numPr>
          <w:ilvl w:val="0"/>
          <w:numId w:val="0"/>
        </w:numPr>
        <w:ind w:left="340"/>
      </w:pPr>
      <w:r>
        <w:t>Roads and reserves not subject to acquisition that will vest upon plan registration should be denoted by an appropriate symbol in the vesting table.</w:t>
      </w:r>
    </w:p>
    <w:p w:rsidR="00DC4481" w:rsidRDefault="00DC4481" w:rsidP="00DC4481">
      <w:pPr>
        <w:pStyle w:val="ListNumber"/>
      </w:pPr>
      <w:r>
        <w:t>The plan must state whether the land is to be acquired free from, or subject to, existing encumbrances – as indicated by section 35 (3)(b).</w:t>
      </w:r>
    </w:p>
    <w:p w:rsidR="00DC4481" w:rsidRDefault="00DC4481" w:rsidP="00DC4481">
      <w:pPr>
        <w:pStyle w:val="ListNumber"/>
      </w:pPr>
      <w:r>
        <w:t>The easement table must show all easements (existing and new) that remain after registration of the plan.</w:t>
      </w:r>
    </w:p>
    <w:p w:rsidR="00F5622A" w:rsidRDefault="00DC4481" w:rsidP="00DC4481">
      <w:pPr>
        <w:pStyle w:val="ListNumber"/>
        <w:sectPr w:rsidR="00F5622A" w:rsidSect="0033793B">
          <w:type w:val="continuous"/>
          <w:pgSz w:w="11907" w:h="16840" w:code="9"/>
          <w:pgMar w:top="2211" w:right="851" w:bottom="1758" w:left="851" w:header="284" w:footer="284" w:gutter="0"/>
          <w:cols w:num="2" w:space="284"/>
          <w:docGrid w:linePitch="360"/>
        </w:sectPr>
      </w:pPr>
      <w:r>
        <w:t>The land not the subject of the acquisition may also be subdivided. Anything done in the plan that affects this land will require the consents of all interested parties.</w:t>
      </w:r>
    </w:p>
    <w:p w:rsidR="00DC4481" w:rsidRDefault="00F5622A" w:rsidP="00F5622A">
      <w:pPr>
        <w:pStyle w:val="ListNumber"/>
        <w:numPr>
          <w:ilvl w:val="0"/>
          <w:numId w:val="0"/>
        </w:numPr>
        <w:jc w:val="center"/>
      </w:pPr>
      <w:r w:rsidRPr="00A819C9">
        <w:lastRenderedPageBreak/>
        <w:t>Note:</w:t>
      </w:r>
      <w:r>
        <w:t xml:space="preserve"> </w:t>
      </w:r>
      <w:r w:rsidR="004B0A0C">
        <w:t>t</w:t>
      </w:r>
      <w:r w:rsidRPr="00F5622A">
        <w:t>he following example is an acquisition of Road R1 by agreement, and Lot A by compulsory acquisition</w:t>
      </w:r>
      <w:r>
        <w:t>.</w:t>
      </w:r>
      <w:r w:rsidRPr="00F5622A">
        <w:rPr>
          <w:noProof/>
        </w:rPr>
        <mc:AlternateContent>
          <mc:Choice Requires="wps">
            <w:drawing>
              <wp:anchor distT="0" distB="0" distL="114300" distR="114300" simplePos="0" relativeHeight="251642880" behindDoc="0" locked="0" layoutInCell="1" allowOverlap="1" wp14:anchorId="41886B4C" wp14:editId="29892272">
                <wp:simplePos x="0" y="0"/>
                <wp:positionH relativeFrom="column">
                  <wp:posOffset>88265</wp:posOffset>
                </wp:positionH>
                <wp:positionV relativeFrom="paragraph">
                  <wp:posOffset>310515</wp:posOffset>
                </wp:positionV>
                <wp:extent cx="495300" cy="431800"/>
                <wp:effectExtent l="0" t="0" r="209550" b="25400"/>
                <wp:wrapNone/>
                <wp:docPr id="1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8142"/>
                            <a:gd name="adj2" fmla="val -16175"/>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886B4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6.95pt;margin-top:24.45pt;width:39pt;height:3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" adj="29839,7306" fillcolor="#eac5c7 [2894]" strokecolor="windowText">
                <v:textbox>
                  <w:txbxContent>
                    <w:p w:rsidR="00F5622A" w:rsidRPr="00B15778" w:rsidRDefault="00F5622A" w:rsidP="00F5622A">
                      <w:pPr>
                        <w:jc w:val="center"/>
                        <w:rPr>
                          <w:rFonts w:ascii="Arial" w:hAnsi="Arial"/>
                        </w:rPr>
                      </w:pPr>
                      <w:r>
                        <w:rPr>
                          <w:rFonts w:ascii="Arial" w:hAnsi="Arial"/>
                        </w:rPr>
                        <w:t>1</w:t>
                      </w:r>
                    </w:p>
                  </w:txbxContent>
                </v:textbox>
              </v:shape>
            </w:pict>
          </mc:Fallback>
        </mc:AlternateContent>
      </w:r>
      <w:r w:rsidRPr="00F5622A">
        <w:rPr>
          <w:noProof/>
        </w:rPr>
        <mc:AlternateContent>
          <mc:Choice Requires="wps">
            <w:drawing>
              <wp:anchor distT="0" distB="0" distL="114300" distR="114300" simplePos="0" relativeHeight="251670528" behindDoc="0" locked="0" layoutInCell="1" allowOverlap="1" wp14:anchorId="2B4EA7FC" wp14:editId="038F4BD6">
                <wp:simplePos x="0" y="0"/>
                <wp:positionH relativeFrom="column">
                  <wp:posOffset>5543550</wp:posOffset>
                </wp:positionH>
                <wp:positionV relativeFrom="paragraph">
                  <wp:posOffset>3724275</wp:posOffset>
                </wp:positionV>
                <wp:extent cx="495300" cy="431800"/>
                <wp:effectExtent l="76200" t="171450" r="38100" b="44450"/>
                <wp:wrapNone/>
                <wp:docPr id="1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1858"/>
                            <a:gd name="adj2" fmla="val -86764"/>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EA7FC" id="_x0000_s1027" type="#_x0000_t63" style="position:absolute;left:0;text-align:left;margin-left:436.5pt;margin-top:293.25pt;width:39pt;height: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" adj="-2561,-7941" fillcolor="#eac5c7 [2894]" strokecolor="windowText">
                <v:textbox>
                  <w:txbxContent>
                    <w:p w:rsidR="00F5622A" w:rsidRPr="00B15778" w:rsidRDefault="00F5622A" w:rsidP="00F5622A">
                      <w:pPr>
                        <w:jc w:val="center"/>
                        <w:rPr>
                          <w:rFonts w:ascii="Arial" w:hAnsi="Arial"/>
                        </w:rPr>
                      </w:pPr>
                      <w:r>
                        <w:rPr>
                          <w:rFonts w:ascii="Arial" w:hAnsi="Arial"/>
                        </w:rPr>
                        <w:t>5</w:t>
                      </w:r>
                    </w:p>
                  </w:txbxContent>
                </v:textbox>
              </v:shape>
            </w:pict>
          </mc:Fallback>
        </mc:AlternateContent>
      </w:r>
      <w:r w:rsidRPr="00F5622A">
        <w:rPr>
          <w:noProof/>
        </w:rPr>
        <mc:AlternateContent>
          <mc:Choice Requires="wps">
            <w:drawing>
              <wp:anchor distT="0" distB="0" distL="114300" distR="114300" simplePos="0" relativeHeight="251641856" behindDoc="0" locked="0" layoutInCell="1" allowOverlap="1" wp14:anchorId="3205E68D" wp14:editId="276A8C96">
                <wp:simplePos x="0" y="0"/>
                <wp:positionH relativeFrom="column">
                  <wp:posOffset>5419725</wp:posOffset>
                </wp:positionH>
                <wp:positionV relativeFrom="paragraph">
                  <wp:posOffset>2667000</wp:posOffset>
                </wp:positionV>
                <wp:extent cx="495300" cy="431800"/>
                <wp:effectExtent l="133350" t="19050" r="38100" b="25400"/>
                <wp:wrapNone/>
                <wp:docPr id="14"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3398"/>
                            <a:gd name="adj2" fmla="val 25736"/>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5E68D" id="_x0000_s1028" type="#_x0000_t63" style="position:absolute;left:0;text-align:left;margin-left:426.75pt;margin-top:210pt;width:39pt;height:34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" adj="-5054,16359" fillcolor="#eac5c7 [2894]" strokecolor="windowText">
                <v:textbox>
                  <w:txbxContent>
                    <w:p w:rsidR="00F5622A" w:rsidRPr="00B15778" w:rsidRDefault="00F5622A" w:rsidP="00F5622A">
                      <w:pPr>
                        <w:jc w:val="center"/>
                        <w:rPr>
                          <w:rFonts w:ascii="Arial" w:hAnsi="Arial"/>
                        </w:rPr>
                      </w:pPr>
                      <w:r>
                        <w:rPr>
                          <w:rFonts w:ascii="Arial" w:hAnsi="Arial"/>
                        </w:rPr>
                        <w:t>2</w:t>
                      </w:r>
                    </w:p>
                  </w:txbxContent>
                </v:textbox>
              </v:shape>
            </w:pict>
          </mc:Fallback>
        </mc:AlternateContent>
      </w:r>
      <w:r w:rsidRPr="00F5622A">
        <w:rPr>
          <w:noProof/>
        </w:rPr>
        <mc:AlternateContent>
          <mc:Choice Requires="wps">
            <w:drawing>
              <wp:anchor distT="0" distB="0" distL="114300" distR="114300" simplePos="0" relativeHeight="251671552" behindDoc="0" locked="0" layoutInCell="1" allowOverlap="1" wp14:anchorId="2B498094" wp14:editId="3DD666DD">
                <wp:simplePos x="0" y="0"/>
                <wp:positionH relativeFrom="column">
                  <wp:posOffset>85725</wp:posOffset>
                </wp:positionH>
                <wp:positionV relativeFrom="paragraph">
                  <wp:posOffset>2781300</wp:posOffset>
                </wp:positionV>
                <wp:extent cx="495300" cy="431800"/>
                <wp:effectExtent l="19050" t="19050" r="228600" b="44450"/>
                <wp:wrapNone/>
                <wp:docPr id="1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1988"/>
                            <a:gd name="adj2" fmla="val -735"/>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98094" id="_x0000_s1029" type="#_x0000_t63" style="position:absolute;left:0;text-align:left;margin-left:6.75pt;margin-top:219pt;width:39pt;height:3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" adj="30669,10641" fillcolor="#eac5c7 [2894]" strokecolor="windowText">
                <v:textbox>
                  <w:txbxContent>
                    <w:p w:rsidR="00F5622A" w:rsidRPr="00B15778" w:rsidRDefault="00F5622A" w:rsidP="00F5622A">
                      <w:pPr>
                        <w:jc w:val="center"/>
                        <w:rPr>
                          <w:rFonts w:ascii="Arial" w:hAnsi="Arial"/>
                        </w:rPr>
                      </w:pPr>
                      <w:r>
                        <w:rPr>
                          <w:rFonts w:ascii="Arial" w:hAnsi="Arial"/>
                        </w:rPr>
                        <w:t>4</w:t>
                      </w:r>
                    </w:p>
                  </w:txbxContent>
                </v:textbox>
              </v:shape>
            </w:pict>
          </mc:Fallback>
        </mc:AlternateContent>
      </w:r>
      <w:r w:rsidRPr="00F5622A">
        <w:rPr>
          <w:noProof/>
        </w:rPr>
        <mc:AlternateContent>
          <mc:Choice Requires="wps">
            <w:drawing>
              <wp:anchor distT="0" distB="0" distL="114300" distR="114300" simplePos="0" relativeHeight="251668480" behindDoc="0" locked="0" layoutInCell="1" allowOverlap="1" wp14:anchorId="1B4AE16C" wp14:editId="22B6B212">
                <wp:simplePos x="0" y="0"/>
                <wp:positionH relativeFrom="column">
                  <wp:posOffset>19050</wp:posOffset>
                </wp:positionH>
                <wp:positionV relativeFrom="paragraph">
                  <wp:posOffset>5334000</wp:posOffset>
                </wp:positionV>
                <wp:extent cx="495300" cy="431800"/>
                <wp:effectExtent l="19050" t="19050" r="190500" b="44450"/>
                <wp:wrapNone/>
                <wp:docPr id="18"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4294"/>
                            <a:gd name="adj2" fmla="val -735"/>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4AE16C" id="_x0000_s1030" type="#_x0000_t63" style="position:absolute;left:0;text-align:left;margin-left:1.5pt;margin-top:420pt;width:39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" adj="29008,10641" fillcolor="#eac5c7 [2894]" strokecolor="windowText">
                <v:textbox>
                  <w:txbxContent>
                    <w:p w:rsidR="00F5622A" w:rsidRPr="00B15778" w:rsidRDefault="00F5622A" w:rsidP="00F5622A">
                      <w:pPr>
                        <w:jc w:val="center"/>
                        <w:rPr>
                          <w:rFonts w:ascii="Arial" w:hAnsi="Arial"/>
                        </w:rPr>
                      </w:pPr>
                      <w:r>
                        <w:rPr>
                          <w:rFonts w:ascii="Arial" w:hAnsi="Arial"/>
                        </w:rPr>
                        <w:t>6</w:t>
                      </w:r>
                    </w:p>
                  </w:txbxContent>
                </v:textbox>
              </v:shape>
            </w:pict>
          </mc:Fallback>
        </mc:AlternateContent>
      </w:r>
      <w:r>
        <w:rPr>
          <w:noProof/>
        </w:rPr>
        <w:drawing>
          <wp:inline distT="0" distB="0" distL="0" distR="0">
            <wp:extent cx="5565600" cy="7869600"/>
            <wp:effectExtent l="0" t="0" r="0" b="0"/>
            <wp:docPr id="15" name="Picture 15" descr="Sheet 1 of the section 35 plan of subdivision inlcudes location of land details and details of the land parcels which are to be acquired." title="Sheet 1 of the section 35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 Plan for Certification - front 35.tif"/>
                    <pic:cNvPicPr/>
                  </pic:nvPicPr>
                  <pic:blipFill>
                    <a:blip r:embed="rId14"/>
                    <a:stretch>
                      <a:fillRect/>
                    </a:stretch>
                  </pic:blipFill>
                  <pic:spPr>
                    <a:xfrm>
                      <a:off x="0" y="0"/>
                      <a:ext cx="5565600" cy="7869600"/>
                    </a:xfrm>
                    <a:prstGeom prst="rect">
                      <a:avLst/>
                    </a:prstGeom>
                  </pic:spPr>
                </pic:pic>
              </a:graphicData>
            </a:graphic>
          </wp:inline>
        </w:drawing>
      </w:r>
      <w:r w:rsidRPr="00F5622A">
        <w:t xml:space="preserve"> </w:t>
      </w:r>
      <w:r w:rsidRPr="00F5622A">
        <w:rPr>
          <w:noProof/>
        </w:rPr>
        <w:lastRenderedPageBreak/>
        <mc:AlternateContent>
          <mc:Choice Requires="wps">
            <w:drawing>
              <wp:anchor distT="0" distB="0" distL="114300" distR="114300" simplePos="0" relativeHeight="251669504" behindDoc="0" locked="0" layoutInCell="1" allowOverlap="1" wp14:anchorId="7E5A3D89" wp14:editId="66F79E16">
                <wp:simplePos x="0" y="0"/>
                <wp:positionH relativeFrom="column">
                  <wp:posOffset>1840865</wp:posOffset>
                </wp:positionH>
                <wp:positionV relativeFrom="paragraph">
                  <wp:posOffset>510540</wp:posOffset>
                </wp:positionV>
                <wp:extent cx="495300" cy="431800"/>
                <wp:effectExtent l="19050" t="19050" r="228600" b="44450"/>
                <wp:wrapNone/>
                <wp:docPr id="2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1988"/>
                            <a:gd name="adj2" fmla="val 3677"/>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A3D89" id="_x0000_s1031" type="#_x0000_t63" style="position:absolute;left:0;text-align:left;margin-left:144.95pt;margin-top:40.2pt;width:39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" adj="30669,11594" fillcolor="#eac5c7 [2894]" strokecolor="windowText">
                <v:textbox>
                  <w:txbxContent>
                    <w:p w:rsidR="00F5622A" w:rsidRPr="00B15778" w:rsidRDefault="00F5622A" w:rsidP="00F5622A">
                      <w:pPr>
                        <w:jc w:val="center"/>
                        <w:rPr>
                          <w:rFonts w:ascii="Arial" w:hAnsi="Arial"/>
                        </w:rPr>
                      </w:pPr>
                      <w:r>
                        <w:rPr>
                          <w:rFonts w:ascii="Arial" w:hAnsi="Arial"/>
                        </w:rPr>
                        <w:t>7</w:t>
                      </w:r>
                    </w:p>
                  </w:txbxContent>
                </v:textbox>
              </v:shape>
            </w:pict>
          </mc:Fallback>
        </mc:AlternateContent>
      </w:r>
      <w:r w:rsidRPr="00F5622A">
        <w:rPr>
          <w:noProof/>
        </w:rPr>
        <mc:AlternateContent>
          <mc:Choice Requires="wps">
            <w:drawing>
              <wp:anchor distT="0" distB="0" distL="114300" distR="114300" simplePos="0" relativeHeight="251672576" behindDoc="0" locked="0" layoutInCell="1" allowOverlap="1" wp14:anchorId="303AED05" wp14:editId="5FA399C7">
                <wp:simplePos x="0" y="0"/>
                <wp:positionH relativeFrom="column">
                  <wp:posOffset>3152775</wp:posOffset>
                </wp:positionH>
                <wp:positionV relativeFrom="paragraph">
                  <wp:posOffset>1819275</wp:posOffset>
                </wp:positionV>
                <wp:extent cx="495300" cy="431800"/>
                <wp:effectExtent l="19050" t="19050" r="38100" b="215900"/>
                <wp:wrapNone/>
                <wp:docPr id="3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166"/>
                            <a:gd name="adj2" fmla="val 91912"/>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AED05" id="_x0000_s1032" type="#_x0000_t63" style="position:absolute;left:0;text-align:left;margin-left:248.25pt;margin-top:143.25pt;width:39pt;height:3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" adj="9900,30653" fillcolor="#eac5c7 [2894]" strokecolor="windowText">
                <v:textbox>
                  <w:txbxContent>
                    <w:p w:rsidR="00F5622A" w:rsidRPr="00B15778" w:rsidRDefault="00F5622A" w:rsidP="00F5622A">
                      <w:pPr>
                        <w:jc w:val="center"/>
                        <w:rPr>
                          <w:rFonts w:ascii="Arial" w:hAnsi="Arial"/>
                        </w:rPr>
                      </w:pPr>
                      <w:r>
                        <w:rPr>
                          <w:rFonts w:ascii="Arial" w:hAnsi="Arial"/>
                        </w:rPr>
                        <w:t>7</w:t>
                      </w:r>
                    </w:p>
                  </w:txbxContent>
                </v:textbox>
              </v:shape>
            </w:pict>
          </mc:Fallback>
        </mc:AlternateContent>
      </w:r>
      <w:r w:rsidRPr="00F5622A">
        <w:rPr>
          <w:noProof/>
        </w:rPr>
        <mc:AlternateContent>
          <mc:Choice Requires="wps">
            <w:drawing>
              <wp:anchor distT="0" distB="0" distL="114300" distR="114300" simplePos="0" relativeHeight="251673600" behindDoc="0" locked="0" layoutInCell="1" allowOverlap="1" wp14:anchorId="50ACF5AC" wp14:editId="1659A73F">
                <wp:simplePos x="0" y="0"/>
                <wp:positionH relativeFrom="column">
                  <wp:posOffset>3981450</wp:posOffset>
                </wp:positionH>
                <wp:positionV relativeFrom="paragraph">
                  <wp:posOffset>6124575</wp:posOffset>
                </wp:positionV>
                <wp:extent cx="495300" cy="431800"/>
                <wp:effectExtent l="171450" t="0" r="19050" b="25400"/>
                <wp:wrapNone/>
                <wp:docPr id="2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3012"/>
                            <a:gd name="adj2" fmla="val -47058"/>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CF5AC" id="_x0000_s1033" type="#_x0000_t63" style="position:absolute;left:0;text-align:left;margin-left:313.5pt;margin-top:482.25pt;width:39pt;height:3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" adj="-7131,635" fillcolor="#eac5c7 [2894]" strokecolor="windowText">
                <v:textbox>
                  <w:txbxContent>
                    <w:p w:rsidR="00F5622A" w:rsidRPr="00B15778" w:rsidRDefault="00F5622A" w:rsidP="00F5622A">
                      <w:pPr>
                        <w:jc w:val="center"/>
                        <w:rPr>
                          <w:rFonts w:ascii="Arial" w:hAnsi="Arial"/>
                        </w:rPr>
                      </w:pPr>
                      <w:r>
                        <w:rPr>
                          <w:rFonts w:ascii="Arial" w:hAnsi="Arial"/>
                        </w:rPr>
                        <w:t>7</w:t>
                      </w:r>
                    </w:p>
                  </w:txbxContent>
                </v:textbox>
              </v:shape>
            </w:pict>
          </mc:Fallback>
        </mc:AlternateContent>
      </w:r>
      <w:r>
        <w:rPr>
          <w:noProof/>
        </w:rPr>
        <w:drawing>
          <wp:inline distT="0" distB="0" distL="0" distR="0">
            <wp:extent cx="5779135" cy="8173085"/>
            <wp:effectExtent l="0" t="0" r="0" b="0"/>
            <wp:docPr id="20" name="Picture 20" descr="Sheet 2 of the section 35 plan contains a diagram of the affected land and the parcels of land that are being created." title="Sheet 2 of section 35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 SHEET2 35.tif"/>
                    <pic:cNvPicPr/>
                  </pic:nvPicPr>
                  <pic:blipFill>
                    <a:blip r:embed="rId15"/>
                    <a:stretch>
                      <a:fillRect/>
                    </a:stretch>
                  </pic:blipFill>
                  <pic:spPr>
                    <a:xfrm>
                      <a:off x="0" y="0"/>
                      <a:ext cx="5779135" cy="8173085"/>
                    </a:xfrm>
                    <a:prstGeom prst="rect">
                      <a:avLst/>
                    </a:prstGeom>
                  </pic:spPr>
                </pic:pic>
              </a:graphicData>
            </a:graphic>
          </wp:inline>
        </w:drawing>
      </w:r>
      <w:r w:rsidRPr="00F5622A">
        <w:rPr>
          <w:noProof/>
        </w:rPr>
        <w:t xml:space="preserve"> </w:t>
      </w:r>
      <w:r>
        <w:rPr>
          <w:noProof/>
        </w:rPr>
        <w:br w:type="page"/>
      </w:r>
      <w:r>
        <w:rPr>
          <w:noProof/>
        </w:rPr>
        <w:lastRenderedPageBreak/>
        <mc:AlternateContent>
          <mc:Choice Requires="wps">
            <w:drawing>
              <wp:anchor distT="0" distB="0" distL="114300" distR="114300" simplePos="0" relativeHeight="251674624" behindDoc="0" locked="0" layoutInCell="1" allowOverlap="1" wp14:anchorId="759FA5C1" wp14:editId="08A6C63E">
                <wp:simplePos x="0" y="0"/>
                <wp:positionH relativeFrom="column">
                  <wp:posOffset>19050</wp:posOffset>
                </wp:positionH>
                <wp:positionV relativeFrom="paragraph">
                  <wp:posOffset>866775</wp:posOffset>
                </wp:positionV>
                <wp:extent cx="495300" cy="431800"/>
                <wp:effectExtent l="19050" t="19050" r="171450" b="44450"/>
                <wp:wrapNone/>
                <wp:docPr id="3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0450"/>
                            <a:gd name="adj2" fmla="val 5883"/>
                          </a:avLst>
                        </a:prstGeom>
                        <a:solidFill>
                          <a:schemeClr val="bg2">
                            <a:lumMod val="90000"/>
                          </a:schemeClr>
                        </a:solidFill>
                        <a:ln w="9525" cap="flat" cmpd="sng" algn="ctr">
                          <a:solidFill>
                            <a:sysClr val="windowText" lastClr="000000"/>
                          </a:solidFill>
                          <a:prstDash val="solid"/>
                        </a:ln>
                        <a:effectLst/>
                      </wps:spPr>
                      <wps:txbx>
                        <w:txbxContent>
                          <w:p w:rsidR="00F5622A" w:rsidRPr="00B15778" w:rsidRDefault="00F5622A" w:rsidP="00F5622A">
                            <w:pPr>
                              <w:jc w:val="center"/>
                              <w:rPr>
                                <w:rFonts w:ascii="Arial" w:hAnsi="Arial"/>
                              </w:rPr>
                            </w:pPr>
                            <w:r>
                              <w:rPr>
                                <w:rFonts w:ascii="Arial" w:hAnsi="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FA5C1" id="_x0000_s1034" type="#_x0000_t63" style="position:absolute;left:0;text-align:left;margin-left:1.5pt;margin-top:68.25pt;width:39pt;height:3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" adj="28177,12071" fillcolor="#eac5c7 [2894]" strokecolor="windowText">
                <v:textbox>
                  <w:txbxContent>
                    <w:p w:rsidR="00F5622A" w:rsidRPr="00B15778" w:rsidRDefault="00F5622A" w:rsidP="00F5622A">
                      <w:pPr>
                        <w:jc w:val="center"/>
                        <w:rPr>
                          <w:rFonts w:ascii="Arial" w:hAnsi="Arial"/>
                        </w:rPr>
                      </w:pPr>
                      <w:r>
                        <w:rPr>
                          <w:rFonts w:ascii="Arial" w:hAnsi="Arial"/>
                        </w:rPr>
                        <w:t>3</w:t>
                      </w:r>
                    </w:p>
                  </w:txbxContent>
                </v:textbox>
              </v:shape>
            </w:pict>
          </mc:Fallback>
        </mc:AlternateContent>
      </w:r>
      <w:r>
        <w:rPr>
          <w:noProof/>
        </w:rPr>
        <w:drawing>
          <wp:inline distT="0" distB="0" distL="0" distR="0">
            <wp:extent cx="5779135" cy="8173085"/>
            <wp:effectExtent l="0" t="0" r="0" b="0"/>
            <wp:docPr id="22" name="Picture 22" descr="Sheet 3 of the section 35 plan consist of the vesting table to record the vesting dates of the parcels that are subject to acquisition" title="Sheet 3 of the section 35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 SHEET3 35.tif"/>
                    <pic:cNvPicPr/>
                  </pic:nvPicPr>
                  <pic:blipFill>
                    <a:blip r:embed="rId16"/>
                    <a:stretch>
                      <a:fillRect/>
                    </a:stretch>
                  </pic:blipFill>
                  <pic:spPr>
                    <a:xfrm>
                      <a:off x="0" y="0"/>
                      <a:ext cx="5779135" cy="8173085"/>
                    </a:xfrm>
                    <a:prstGeom prst="rect">
                      <a:avLst/>
                    </a:prstGeom>
                  </pic:spPr>
                </pic:pic>
              </a:graphicData>
            </a:graphic>
          </wp:inline>
        </w:drawing>
      </w:r>
      <w:r w:rsidR="00DC4481">
        <w:br w:type="page"/>
      </w:r>
    </w:p>
    <w:p w:rsidR="00254A01" w:rsidRDefault="00254A01" w:rsidP="00254A01">
      <w:pPr>
        <w:pStyle w:val="BodyText"/>
      </w:pP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DC4481">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B01E3">
              <w:rPr>
                <w:noProof/>
              </w:rPr>
              <w:t>2017</w:t>
            </w:r>
            <w:r>
              <w:fldChar w:fldCharType="end"/>
            </w:r>
          </w:p>
          <w:p w:rsidR="00254A01" w:rsidRDefault="00254A01" w:rsidP="00AC028D">
            <w:pPr>
              <w:pStyle w:val="SmallBodyText"/>
            </w:pPr>
            <w:r>
              <w:rPr>
                <w:noProof/>
              </w:rPr>
              <w:drawing>
                <wp:anchor distT="0" distB="0" distL="114300" distR="36195" simplePos="0" relativeHeight="2516408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254A01" w:rsidRDefault="00254A01" w:rsidP="00AC028D">
            <w:pPr>
              <w:pStyle w:val="SmallBodyText"/>
            </w:pPr>
          </w:p>
        </w:tc>
      </w:tr>
    </w:tbl>
    <w:p w:rsidR="006E1C8D" w:rsidRDefault="006E1C8D" w:rsidP="00E86DED">
      <w:pPr>
        <w:pStyle w:val="SmallBodyText"/>
      </w:pPr>
    </w:p>
    <w:sectPr w:rsidR="006E1C8D" w:rsidSect="00F5622A">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81" w:rsidRDefault="00DC4481">
      <w:r>
        <w:separator/>
      </w:r>
    </w:p>
    <w:p w:rsidR="00DC4481" w:rsidRDefault="00DC4481"/>
    <w:p w:rsidR="00DC4481" w:rsidRDefault="00DC4481"/>
  </w:endnote>
  <w:endnote w:type="continuationSeparator" w:id="0">
    <w:p w:rsidR="00DC4481" w:rsidRDefault="00DC4481">
      <w:r>
        <w:continuationSeparator/>
      </w:r>
    </w:p>
    <w:p w:rsidR="00DC4481" w:rsidRDefault="00DC4481"/>
    <w:p w:rsidR="00DC4481" w:rsidRDefault="00DC4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844444"/>
      <w:docPartObj>
        <w:docPartGallery w:val="Page Numbers (Bottom of Page)"/>
        <w:docPartUnique/>
      </w:docPartObj>
    </w:sdtPr>
    <w:sdtEndPr>
      <w:rPr>
        <w:noProof/>
      </w:rPr>
    </w:sdtEndPr>
    <w:sdtContent>
      <w:p w:rsidR="006C1699" w:rsidRDefault="006C1699">
        <w:pPr>
          <w:pStyle w:val="Footer"/>
        </w:pPr>
        <w:r>
          <w:fldChar w:fldCharType="begin"/>
        </w:r>
        <w:r>
          <w:instrText xml:space="preserve"> PAGE   \* MERGEFORMAT </w:instrText>
        </w:r>
        <w:r>
          <w:fldChar w:fldCharType="separate"/>
        </w:r>
        <w:r w:rsidR="006B01E3">
          <w:rPr>
            <w:noProof/>
          </w:rPr>
          <w:t>2</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1774"/>
      <w:docPartObj>
        <w:docPartGallery w:val="Page Numbers (Bottom of Page)"/>
        <w:docPartUnique/>
      </w:docPartObj>
    </w:sdtPr>
    <w:sdtEndPr>
      <w:rPr>
        <w:noProof/>
      </w:rPr>
    </w:sdtEndPr>
    <w:sdtContent>
      <w:p w:rsidR="006C1699" w:rsidRDefault="006C1699">
        <w:pPr>
          <w:pStyle w:val="Footer"/>
        </w:pPr>
        <w:r>
          <w:fldChar w:fldCharType="begin"/>
        </w:r>
        <w:r>
          <w:instrText xml:space="preserve"> PAGE   \* MERGEFORMAT </w:instrText>
        </w:r>
        <w:r>
          <w:fldChar w:fldCharType="separate"/>
        </w:r>
        <w:r w:rsidR="006B01E3">
          <w:rPr>
            <w:noProof/>
          </w:rPr>
          <w:t>5</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35"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81" w:rsidRPr="008F5280" w:rsidRDefault="00DC4481" w:rsidP="008F5280">
      <w:pPr>
        <w:pStyle w:val="FootnoteSeparator"/>
      </w:pPr>
    </w:p>
    <w:p w:rsidR="00DC4481" w:rsidRDefault="00DC4481"/>
  </w:footnote>
  <w:footnote w:type="continuationSeparator" w:id="0">
    <w:p w:rsidR="00DC4481" w:rsidRDefault="00DC4481" w:rsidP="008F5280">
      <w:pPr>
        <w:pStyle w:val="FootnoteSeparator"/>
      </w:pPr>
    </w:p>
    <w:p w:rsidR="00DC4481" w:rsidRDefault="00DC4481"/>
    <w:p w:rsidR="00DC4481" w:rsidRDefault="00DC4481"/>
  </w:footnote>
  <w:footnote w:type="continuationNotice" w:id="1">
    <w:p w:rsidR="00DC4481" w:rsidRDefault="00DC4481" w:rsidP="00D55628"/>
    <w:p w:rsidR="00DC4481" w:rsidRDefault="00DC4481"/>
    <w:p w:rsidR="00DC4481" w:rsidRDefault="00DC4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6B01E3" w:rsidP="00AC028D">
          <w:pPr>
            <w:pStyle w:val="Header"/>
          </w:pPr>
          <w:r>
            <w:fldChar w:fldCharType="begin"/>
          </w:r>
          <w:r>
            <w:instrText xml:space="preserve"> STYLEREF  Title  \* MERGEFORMAT </w:instrText>
          </w:r>
          <w:r>
            <w:fldChar w:fldCharType="separate"/>
          </w:r>
          <w:r>
            <w:rPr>
              <w:noProof/>
            </w:rPr>
            <w:t>Example – section 35 acquisition plans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5168"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3650C"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28A7F" id="TriangleLeft" o:spid="_x0000_s1026" style="position:absolute;margin-left:22.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A9041A" id="Rectangle" o:spid="_x0000_s1026" style="position:absolute;margin-left:22.7pt;margin-top:22.7pt;width:552.7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6B01E3" w:rsidP="00AC028D">
          <w:pPr>
            <w:pStyle w:val="Header"/>
          </w:pPr>
          <w:r>
            <w:fldChar w:fldCharType="begin"/>
          </w:r>
          <w:r>
            <w:instrText xml:space="preserve"> STYLEREF  Title  \* MERGEFORMAT </w:instrText>
          </w:r>
          <w:r>
            <w:fldChar w:fldCharType="separate"/>
          </w:r>
          <w:r>
            <w:rPr>
              <w:noProof/>
            </w:rPr>
            <w:t>Example – section 35 acquisition plans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745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25032" id="TriangleRight" o:spid="_x0000_s1026" style="position:absolute;margin-left:56.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AE9D2" id="TriangleLeft" o:spid="_x0000_s1026" style="position:absolute;margin-left:22.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D8ECB7"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5EA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66C5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93019"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7A9FB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D2E3C2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C448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2D3"/>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99D"/>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BD"/>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A0C"/>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1E3"/>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99"/>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9C9"/>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284"/>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48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DED"/>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22A"/>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4A4914D5"/>
  <w15:docId w15:val="{610F4CCC-F279-40FA-815A-FF5B1CDD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C4481"/>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tif"/><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4676-560E-4020-9F5C-BE72AD14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28</TotalTime>
  <Pages>5</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Jason F Matthews (DELWP)</dc:creator>
  <cp:keywords/>
  <dc:description/>
  <cp:lastModifiedBy>Jason F Matthews (DELWP)</cp:lastModifiedBy>
  <cp:revision>10</cp:revision>
  <cp:lastPrinted>2017-08-17T06:04:00Z</cp:lastPrinted>
  <dcterms:created xsi:type="dcterms:W3CDTF">2017-08-02T05:41:00Z</dcterms:created>
  <dcterms:modified xsi:type="dcterms:W3CDTF">2017-08-28T23:36:00Z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