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7761" w:type="dxa"/>
        <w:tblLayout w:type="fixed"/>
        <w:tblCellMar>
          <w:left w:w="0" w:type="dxa"/>
          <w:right w:w="0" w:type="dxa"/>
        </w:tblCellMar>
        <w:tblLook w:val="0480" w:firstRow="0" w:lastRow="0" w:firstColumn="1" w:lastColumn="0" w:noHBand="0" w:noVBand="1"/>
      </w:tblPr>
      <w:tblGrid>
        <w:gridCol w:w="7761"/>
      </w:tblGrid>
      <w:tr w:rsidR="00C46A59" w:rsidRPr="00380ADB" w14:paraId="363D4417" w14:textId="77777777" w:rsidTr="002543A9">
        <w:trPr>
          <w:trHeight w:hRule="exact" w:val="1418"/>
        </w:trPr>
        <w:tc>
          <w:tcPr>
            <w:tcW w:w="7761" w:type="dxa"/>
            <w:vAlign w:val="center"/>
          </w:tcPr>
          <w:p w14:paraId="2BB768D3" w14:textId="77777777" w:rsidR="00C46A59" w:rsidRPr="00380ADB" w:rsidRDefault="000B3752" w:rsidP="00380ADB">
            <w:pPr>
              <w:pStyle w:val="Title"/>
              <w:spacing w:line="240" w:lineRule="auto"/>
              <w:rPr>
                <w:rFonts w:asciiTheme="minorHAnsi" w:hAnsiTheme="minorHAnsi" w:cstheme="minorHAnsi"/>
              </w:rPr>
            </w:pPr>
            <w:bookmarkStart w:id="0" w:name="Here"/>
            <w:bookmarkEnd w:id="0"/>
            <w:r w:rsidRPr="00380ADB">
              <w:rPr>
                <w:rFonts w:asciiTheme="minorHAnsi" w:hAnsiTheme="minorHAnsi" w:cstheme="minorHAnsi"/>
              </w:rPr>
              <w:t>Frequently Asked Questions</w:t>
            </w:r>
          </w:p>
        </w:tc>
      </w:tr>
      <w:tr w:rsidR="00C46A59" w:rsidRPr="00380ADB" w14:paraId="65BF108E" w14:textId="77777777" w:rsidTr="002543A9">
        <w:trPr>
          <w:trHeight w:val="1247"/>
        </w:trPr>
        <w:tc>
          <w:tcPr>
            <w:tcW w:w="7761" w:type="dxa"/>
            <w:vAlign w:val="center"/>
          </w:tcPr>
          <w:p w14:paraId="6769ED3C" w14:textId="21222B02" w:rsidR="00C46A59" w:rsidRPr="00380ADB" w:rsidRDefault="006A0965" w:rsidP="00380ADB">
            <w:pPr>
              <w:pStyle w:val="Subtitle"/>
              <w:spacing w:line="240" w:lineRule="auto"/>
              <w:rPr>
                <w:rFonts w:asciiTheme="minorHAnsi" w:hAnsiTheme="minorHAnsi" w:cstheme="minorHAnsi"/>
              </w:rPr>
            </w:pPr>
            <w:r w:rsidRPr="00380ADB">
              <w:rPr>
                <w:rFonts w:asciiTheme="minorHAnsi" w:hAnsiTheme="minorHAnsi" w:cstheme="minorHAnsi"/>
              </w:rPr>
              <w:t>Naming Rules for Places in Victoria Review</w:t>
            </w:r>
            <w:r w:rsidRPr="00380ADB">
              <w:rPr>
                <w:rStyle w:val="normaltextrun"/>
                <w:rFonts w:asciiTheme="minorHAnsi" w:hAnsiTheme="minorHAnsi" w:cstheme="minorHAnsi"/>
                <w:color w:val="000000"/>
                <w:szCs w:val="28"/>
                <w:shd w:val="clear" w:color="auto" w:fill="FFFFFF"/>
              </w:rPr>
              <w:t xml:space="preserve"> </w:t>
            </w:r>
            <w:r w:rsidRPr="00380ADB">
              <w:rPr>
                <w:rFonts w:asciiTheme="minorHAnsi" w:hAnsiTheme="minorHAnsi" w:cstheme="minorHAnsi"/>
              </w:rPr>
              <w:t>2020</w:t>
            </w:r>
          </w:p>
        </w:tc>
      </w:tr>
    </w:tbl>
    <w:p w14:paraId="6DEAF7CB" w14:textId="4F4E4DBD" w:rsidR="00C46A59" w:rsidRPr="00380ADB" w:rsidRDefault="00C46A59" w:rsidP="00380ADB">
      <w:pPr>
        <w:spacing w:line="240" w:lineRule="auto"/>
        <w:rPr>
          <w:rFonts w:cstheme="minorHAnsi"/>
        </w:rPr>
      </w:pPr>
    </w:p>
    <w:p w14:paraId="0A093E87" w14:textId="77777777" w:rsidR="00342A8F" w:rsidRPr="00380ADB" w:rsidRDefault="00342A8F" w:rsidP="00380ADB">
      <w:pPr>
        <w:spacing w:line="240" w:lineRule="auto"/>
        <w:rPr>
          <w:rFonts w:cstheme="minorHAnsi"/>
        </w:rPr>
      </w:pPr>
    </w:p>
    <w:p w14:paraId="6A310946" w14:textId="77777777" w:rsidR="00C46A59" w:rsidRPr="00380ADB" w:rsidRDefault="00C46A59" w:rsidP="00380ADB">
      <w:pPr>
        <w:pStyle w:val="BodyText"/>
        <w:spacing w:line="240" w:lineRule="auto"/>
        <w:rPr>
          <w:rFonts w:cstheme="minorHAnsi"/>
        </w:rPr>
        <w:sectPr w:rsidR="00C46A59" w:rsidRPr="00380ADB" w:rsidSect="0033793B">
          <w:headerReference w:type="even" r:id="rId13"/>
          <w:headerReference w:type="default" r:id="rId14"/>
          <w:footerReference w:type="even" r:id="rId15"/>
          <w:footerReference w:type="default" r:id="rId16"/>
          <w:headerReference w:type="first" r:id="rId17"/>
          <w:footerReference w:type="first" r:id="rId18"/>
          <w:pgSz w:w="11907" w:h="16840" w:code="9"/>
          <w:pgMar w:top="2211" w:right="737" w:bottom="1758" w:left="851" w:header="284" w:footer="284" w:gutter="0"/>
          <w:cols w:space="284"/>
          <w:titlePg/>
          <w:docGrid w:linePitch="360"/>
        </w:sectPr>
      </w:pPr>
    </w:p>
    <w:p w14:paraId="763DBD3C" w14:textId="7BBF425D" w:rsidR="000B3752" w:rsidRPr="00D45E8E" w:rsidRDefault="000B3752" w:rsidP="00380ADB">
      <w:pPr>
        <w:pStyle w:val="Heading2"/>
        <w:spacing w:line="240" w:lineRule="auto"/>
      </w:pPr>
      <w:r w:rsidRPr="00EC1263">
        <w:t xml:space="preserve">Q. </w:t>
      </w:r>
      <w:r w:rsidR="008B4A5A" w:rsidRPr="00D45E8E">
        <w:t>What are naming rules?</w:t>
      </w:r>
    </w:p>
    <w:p w14:paraId="69C17D70" w14:textId="77777777" w:rsidR="00EC1263" w:rsidRPr="00D45E8E" w:rsidRDefault="000B3752" w:rsidP="00380ADB">
      <w:pPr>
        <w:pStyle w:val="Heading2"/>
        <w:spacing w:line="240" w:lineRule="auto"/>
        <w:rPr>
          <w:rStyle w:val="normaltextrun"/>
          <w:rFonts w:cstheme="minorHAnsi"/>
          <w:b w:val="0"/>
          <w:color w:val="auto"/>
          <w:szCs w:val="22"/>
        </w:rPr>
      </w:pPr>
      <w:r w:rsidRPr="00380ADB">
        <w:rPr>
          <w:rFonts w:cstheme="minorHAnsi"/>
          <w:szCs w:val="22"/>
        </w:rPr>
        <w:t xml:space="preserve">A. </w:t>
      </w:r>
      <w:r w:rsidR="008B4A5A" w:rsidRPr="00380ADB">
        <w:rPr>
          <w:rStyle w:val="normaltextrun"/>
          <w:rFonts w:cstheme="minorHAnsi"/>
          <w:b w:val="0"/>
          <w:bCs w:val="0"/>
          <w:color w:val="000000"/>
          <w:szCs w:val="22"/>
          <w:shd w:val="clear" w:color="auto" w:fill="FFFFFF"/>
        </w:rPr>
        <w:t>Naming rules are statutory requirements for naming roads, features and localities. They outline how naming, renaming or changing the boundaries of features, localities and roads in Victoria occurs. </w:t>
      </w:r>
    </w:p>
    <w:p w14:paraId="39919BD6" w14:textId="118656ED" w:rsidR="000B3752" w:rsidRPr="00380ADB" w:rsidRDefault="008B4A5A" w:rsidP="00380ADB">
      <w:pPr>
        <w:pStyle w:val="Heading2"/>
        <w:spacing w:line="240" w:lineRule="auto"/>
        <w:rPr>
          <w:rFonts w:cstheme="minorHAnsi"/>
          <w:b w:val="0"/>
          <w:color w:val="auto"/>
          <w:szCs w:val="22"/>
        </w:rPr>
      </w:pPr>
      <w:r w:rsidRPr="00380ADB">
        <w:rPr>
          <w:rStyle w:val="normaltextrun"/>
          <w:rFonts w:cstheme="minorHAnsi"/>
          <w:b w:val="0"/>
          <w:bCs w:val="0"/>
          <w:color w:val="000000"/>
          <w:szCs w:val="22"/>
          <w:shd w:val="clear" w:color="auto" w:fill="FFFFFF"/>
        </w:rPr>
        <w:t>Naming authorities like councils must use these rules, which are based on national standards. They help ensure that places are named in a standardised way, to avoid confusion, errors and discrimination. This is vital for assisting emergency services and ensuring public safety. Under the current </w:t>
      </w:r>
      <w:r w:rsidRPr="00380ADB">
        <w:rPr>
          <w:rStyle w:val="normaltextrun"/>
          <w:rFonts w:cstheme="minorHAnsi"/>
          <w:b w:val="0"/>
          <w:bCs w:val="0"/>
          <w:i/>
          <w:iCs w:val="0"/>
          <w:color w:val="000000"/>
          <w:szCs w:val="22"/>
          <w:shd w:val="clear" w:color="auto" w:fill="FFFFFF"/>
        </w:rPr>
        <w:t>Geographic Place Names Act 1998</w:t>
      </w:r>
      <w:r w:rsidRPr="00380ADB">
        <w:rPr>
          <w:rStyle w:val="normaltextrun"/>
          <w:rFonts w:cstheme="minorHAnsi"/>
          <w:b w:val="0"/>
          <w:bCs w:val="0"/>
          <w:color w:val="000000"/>
          <w:szCs w:val="22"/>
          <w:shd w:val="clear" w:color="auto" w:fill="FFFFFF"/>
        </w:rPr>
        <w:t>, the naming rules are reviewed at least once every five years. </w:t>
      </w:r>
    </w:p>
    <w:p w14:paraId="22143018" w14:textId="77777777" w:rsidR="000B3752" w:rsidRPr="00380ADB" w:rsidRDefault="000B3752" w:rsidP="00380ADB">
      <w:pPr>
        <w:pStyle w:val="SmallBodyText"/>
        <w:spacing w:line="240" w:lineRule="auto"/>
        <w:rPr>
          <w:rFonts w:cstheme="minorHAnsi"/>
          <w:sz w:val="22"/>
          <w:szCs w:val="22"/>
        </w:rPr>
      </w:pPr>
    </w:p>
    <w:p w14:paraId="7B85C9E7" w14:textId="60D81650" w:rsidR="000B3752" w:rsidRPr="00D45E8E" w:rsidRDefault="000B3752" w:rsidP="00380ADB">
      <w:pPr>
        <w:pStyle w:val="Heading2"/>
        <w:spacing w:line="240" w:lineRule="auto"/>
      </w:pPr>
      <w:r w:rsidRPr="00EC1263">
        <w:t xml:space="preserve">Q. </w:t>
      </w:r>
      <w:r w:rsidR="008B4A5A" w:rsidRPr="00D45E8E">
        <w:t>Why do we have naming rules?</w:t>
      </w:r>
    </w:p>
    <w:p w14:paraId="1BA05869" w14:textId="1914264C" w:rsidR="00EA1EB6" w:rsidRPr="00380ADB" w:rsidRDefault="000B3752" w:rsidP="00380ADB">
      <w:pPr>
        <w:pStyle w:val="Heading2"/>
        <w:spacing w:before="0" w:after="0" w:line="240" w:lineRule="auto"/>
        <w:textAlignment w:val="baseline"/>
        <w:rPr>
          <w:rStyle w:val="normaltextrun"/>
          <w:rFonts w:cstheme="minorHAnsi"/>
          <w:b w:val="0"/>
          <w:bCs w:val="0"/>
          <w:iCs w:val="0"/>
          <w:color w:val="auto"/>
          <w:kern w:val="0"/>
          <w:szCs w:val="22"/>
        </w:rPr>
      </w:pPr>
      <w:r w:rsidRPr="00380ADB">
        <w:rPr>
          <w:rFonts w:cstheme="minorHAnsi"/>
          <w:szCs w:val="22"/>
        </w:rPr>
        <w:t xml:space="preserve">A. </w:t>
      </w:r>
      <w:r w:rsidR="00EA1EB6" w:rsidRPr="00380ADB">
        <w:rPr>
          <w:rStyle w:val="normaltextrun"/>
          <w:rFonts w:cstheme="minorHAnsi"/>
          <w:b w:val="0"/>
          <w:bCs w:val="0"/>
          <w:iCs w:val="0"/>
          <w:color w:val="auto"/>
          <w:kern w:val="0"/>
          <w:szCs w:val="22"/>
        </w:rPr>
        <w:t>Appropriate naming is essential when identifying locations in emergencies and when delivering goods and services across Victoria. In addition, naming can preserve our cultural identify and connects communities to the places they live.</w:t>
      </w:r>
      <w:r w:rsidR="00EA1EB6" w:rsidRPr="00380ADB">
        <w:rPr>
          <w:rStyle w:val="normaltextrun"/>
          <w:rFonts w:cstheme="minorHAnsi"/>
          <w:szCs w:val="22"/>
        </w:rPr>
        <w:t> </w:t>
      </w:r>
      <w:r w:rsidR="00EA1EB6" w:rsidRPr="00380ADB">
        <w:rPr>
          <w:rStyle w:val="normaltextrun"/>
          <w:rFonts w:cstheme="minorHAnsi"/>
          <w:szCs w:val="22"/>
        </w:rPr>
        <w:br/>
      </w:r>
      <w:r w:rsidR="00EA1EB6" w:rsidRPr="00380ADB">
        <w:rPr>
          <w:rStyle w:val="normaltextrun"/>
          <w:rFonts w:cstheme="minorHAnsi"/>
          <w:szCs w:val="22"/>
        </w:rPr>
        <w:br/>
      </w:r>
      <w:r w:rsidR="00EA1EB6" w:rsidRPr="00380ADB">
        <w:rPr>
          <w:rStyle w:val="normaltextrun"/>
          <w:rFonts w:cstheme="minorHAnsi"/>
          <w:b w:val="0"/>
          <w:bCs w:val="0"/>
          <w:iCs w:val="0"/>
          <w:color w:val="auto"/>
          <w:kern w:val="0"/>
          <w:szCs w:val="22"/>
        </w:rPr>
        <w:t>The naming rules are based on national standards and policies. They provide consistent standards and naming procedures across the state. They were developed through consultation with councils, government departments, emergency agencies and public service providers. </w:t>
      </w:r>
    </w:p>
    <w:p w14:paraId="4569EC33" w14:textId="77777777" w:rsidR="000B3752" w:rsidRPr="00380ADB" w:rsidRDefault="000B3752" w:rsidP="00380ADB">
      <w:pPr>
        <w:pStyle w:val="SmallBodyText"/>
        <w:spacing w:line="240" w:lineRule="auto"/>
        <w:rPr>
          <w:rFonts w:cstheme="minorHAnsi"/>
          <w:sz w:val="22"/>
          <w:szCs w:val="22"/>
        </w:rPr>
      </w:pPr>
    </w:p>
    <w:p w14:paraId="0B972D8F" w14:textId="318EA0A0" w:rsidR="000B3752" w:rsidRPr="00D45E8E" w:rsidRDefault="000B3752" w:rsidP="00380ADB">
      <w:pPr>
        <w:pStyle w:val="Heading2"/>
        <w:spacing w:line="240" w:lineRule="auto"/>
      </w:pPr>
      <w:r w:rsidRPr="00EC1263">
        <w:t xml:space="preserve">Q. </w:t>
      </w:r>
      <w:r w:rsidR="008877DE" w:rsidRPr="00D45E8E">
        <w:t>What can be named or renamed using the rules? </w:t>
      </w:r>
    </w:p>
    <w:p w14:paraId="41BB6FEF" w14:textId="6434458A" w:rsidR="000B3752" w:rsidRPr="00380ADB" w:rsidRDefault="000B3752" w:rsidP="00380ADB">
      <w:pPr>
        <w:pStyle w:val="Heading2"/>
        <w:spacing w:line="240" w:lineRule="auto"/>
        <w:rPr>
          <w:rFonts w:cstheme="minorHAnsi"/>
          <w:b w:val="0"/>
          <w:color w:val="auto"/>
          <w:szCs w:val="22"/>
        </w:rPr>
      </w:pPr>
      <w:r w:rsidRPr="00380ADB">
        <w:rPr>
          <w:rFonts w:cstheme="minorHAnsi"/>
          <w:szCs w:val="22"/>
        </w:rPr>
        <w:t xml:space="preserve">A. </w:t>
      </w:r>
      <w:r w:rsidR="008877DE" w:rsidRPr="00380ADB">
        <w:rPr>
          <w:rStyle w:val="normaltextrun"/>
          <w:rFonts w:cstheme="minorHAnsi"/>
          <w:b w:val="0"/>
          <w:bCs w:val="0"/>
          <w:color w:val="000000"/>
          <w:szCs w:val="22"/>
          <w:shd w:val="clear" w:color="auto" w:fill="FFFFFF"/>
        </w:rPr>
        <w:t>Any public or private road, feature or place within Victoria can be named, renamed or have its boundary changed; using the principles, requirements and procedures in the naming rules. </w:t>
      </w:r>
    </w:p>
    <w:p w14:paraId="4EC20B60" w14:textId="77777777" w:rsidR="000B3752" w:rsidRPr="00380ADB" w:rsidRDefault="000B3752" w:rsidP="00380ADB">
      <w:pPr>
        <w:pStyle w:val="SmallBodyText"/>
        <w:spacing w:line="240" w:lineRule="auto"/>
        <w:rPr>
          <w:rFonts w:cstheme="minorHAnsi"/>
          <w:sz w:val="22"/>
          <w:szCs w:val="22"/>
        </w:rPr>
      </w:pPr>
    </w:p>
    <w:p w14:paraId="053B3CC4" w14:textId="1F95DD26" w:rsidR="000B3752" w:rsidRPr="00D45E8E" w:rsidRDefault="000B3752" w:rsidP="00380ADB">
      <w:pPr>
        <w:pStyle w:val="Heading2"/>
        <w:spacing w:line="240" w:lineRule="auto"/>
      </w:pPr>
      <w:r w:rsidRPr="00EC1263">
        <w:t xml:space="preserve">Q. </w:t>
      </w:r>
      <w:r w:rsidR="008877DE" w:rsidRPr="00D45E8E">
        <w:t>Who can propose a new name, a name change, or a boundary change?</w:t>
      </w:r>
    </w:p>
    <w:p w14:paraId="4C96EB57" w14:textId="1833460E" w:rsidR="000B3752" w:rsidRPr="00380ADB" w:rsidRDefault="000B3752" w:rsidP="00380ADB">
      <w:pPr>
        <w:pStyle w:val="Heading2"/>
        <w:spacing w:line="240" w:lineRule="auto"/>
        <w:rPr>
          <w:rFonts w:cstheme="minorHAnsi"/>
          <w:b w:val="0"/>
          <w:color w:val="auto"/>
          <w:szCs w:val="22"/>
        </w:rPr>
      </w:pPr>
      <w:r w:rsidRPr="00380ADB">
        <w:rPr>
          <w:rFonts w:cstheme="minorHAnsi"/>
          <w:szCs w:val="22"/>
        </w:rPr>
        <w:t xml:space="preserve">A. </w:t>
      </w:r>
      <w:r w:rsidR="008877DE" w:rsidRPr="00380ADB">
        <w:rPr>
          <w:rStyle w:val="normaltextrun"/>
          <w:rFonts w:cstheme="minorHAnsi"/>
          <w:b w:val="0"/>
          <w:bCs w:val="0"/>
          <w:color w:val="000000"/>
          <w:szCs w:val="22"/>
          <w:shd w:val="clear" w:color="auto" w:fill="FFFFFF"/>
        </w:rPr>
        <w:t>Anyone (individuals, community groups, organisations, government departments or authorities) can propose a new name, a change to an existing name or a boundary change with the relevant authority.</w:t>
      </w:r>
      <w:r w:rsidR="008877DE" w:rsidRPr="00380ADB">
        <w:rPr>
          <w:rStyle w:val="normaltextrun"/>
          <w:rFonts w:cstheme="minorHAnsi"/>
          <w:color w:val="000000"/>
          <w:szCs w:val="22"/>
          <w:shd w:val="clear" w:color="auto" w:fill="FFFFFF"/>
        </w:rPr>
        <w:t> </w:t>
      </w:r>
    </w:p>
    <w:p w14:paraId="54CF5507" w14:textId="77777777" w:rsidR="000B3752" w:rsidRPr="00380ADB" w:rsidRDefault="000B3752" w:rsidP="00380ADB">
      <w:pPr>
        <w:pStyle w:val="SmallBodyText"/>
        <w:spacing w:line="240" w:lineRule="auto"/>
        <w:rPr>
          <w:rFonts w:cstheme="minorHAnsi"/>
          <w:sz w:val="22"/>
          <w:szCs w:val="22"/>
        </w:rPr>
      </w:pPr>
    </w:p>
    <w:p w14:paraId="30FDC104" w14:textId="73C7F532" w:rsidR="000B3752" w:rsidRPr="00D45E8E" w:rsidRDefault="000B3752" w:rsidP="00380ADB">
      <w:pPr>
        <w:pStyle w:val="Heading2"/>
        <w:spacing w:line="240" w:lineRule="auto"/>
      </w:pPr>
      <w:r w:rsidRPr="00EC1263">
        <w:t xml:space="preserve">Q. </w:t>
      </w:r>
      <w:r w:rsidR="008877DE" w:rsidRPr="00D45E8E">
        <w:t>What is a naming authority?</w:t>
      </w:r>
    </w:p>
    <w:p w14:paraId="11E27745" w14:textId="1475257B" w:rsidR="000B3752" w:rsidRPr="00380ADB" w:rsidRDefault="000B3752" w:rsidP="00380ADB">
      <w:pPr>
        <w:pStyle w:val="Heading2"/>
        <w:spacing w:line="240" w:lineRule="auto"/>
        <w:rPr>
          <w:rFonts w:cstheme="minorBidi"/>
          <w:b w:val="0"/>
          <w:color w:val="auto"/>
        </w:rPr>
      </w:pPr>
      <w:r w:rsidRPr="10945E4C">
        <w:rPr>
          <w:rFonts w:cstheme="minorBidi"/>
        </w:rPr>
        <w:t xml:space="preserve">A. </w:t>
      </w:r>
      <w:r w:rsidR="008877DE" w:rsidRPr="10945E4C">
        <w:rPr>
          <w:rStyle w:val="normaltextrun"/>
          <w:rFonts w:cstheme="minorBidi"/>
          <w:b w:val="0"/>
          <w:color w:val="000000"/>
          <w:shd w:val="clear" w:color="auto" w:fill="FFFFFF"/>
        </w:rPr>
        <w:t>Naming authorities are organisations responsible for naming and renaming </w:t>
      </w:r>
      <w:r w:rsidR="00907E14" w:rsidRPr="10945E4C">
        <w:rPr>
          <w:rStyle w:val="normaltextrun"/>
          <w:rFonts w:cstheme="minorBidi"/>
          <w:b w:val="0"/>
          <w:color w:val="000000"/>
          <w:shd w:val="clear" w:color="auto" w:fill="FFFFFF"/>
        </w:rPr>
        <w:t>areas and</w:t>
      </w:r>
      <w:r w:rsidR="008877DE" w:rsidRPr="10945E4C">
        <w:rPr>
          <w:rStyle w:val="normaltextrun"/>
          <w:rFonts w:cstheme="minorBidi"/>
          <w:b w:val="0"/>
          <w:color w:val="000000"/>
          <w:shd w:val="clear" w:color="auto" w:fill="FFFFFF"/>
        </w:rPr>
        <w:t> changing boundaries. They include councils, government departments and authorities, and some private organisations.</w:t>
      </w:r>
    </w:p>
    <w:p w14:paraId="38064A1D" w14:textId="77777777" w:rsidR="000B3752" w:rsidRPr="00380ADB" w:rsidRDefault="000B3752" w:rsidP="00380ADB">
      <w:pPr>
        <w:pStyle w:val="BodyText"/>
        <w:spacing w:line="240" w:lineRule="auto"/>
        <w:rPr>
          <w:rFonts w:cstheme="minorHAnsi"/>
          <w:sz w:val="22"/>
          <w:szCs w:val="22"/>
          <w:lang w:eastAsia="en-AU"/>
        </w:rPr>
      </w:pPr>
    </w:p>
    <w:p w14:paraId="64560F47" w14:textId="0829D2D6" w:rsidR="000B3752" w:rsidRPr="00D45E8E" w:rsidRDefault="000B3752" w:rsidP="00380ADB">
      <w:pPr>
        <w:pStyle w:val="Heading2"/>
        <w:spacing w:line="240" w:lineRule="auto"/>
      </w:pPr>
      <w:r w:rsidRPr="00EC1263">
        <w:lastRenderedPageBreak/>
        <w:t xml:space="preserve">Q. </w:t>
      </w:r>
      <w:r w:rsidR="008877DE" w:rsidRPr="00D45E8E">
        <w:t>Who can develop a naming, renaming or boundary change proposal? </w:t>
      </w:r>
    </w:p>
    <w:p w14:paraId="4FA204CC" w14:textId="77777777" w:rsidR="00EA1EB6" w:rsidRPr="00380ADB" w:rsidRDefault="000B3752" w:rsidP="00380ADB">
      <w:pPr>
        <w:pStyle w:val="Heading2"/>
        <w:spacing w:before="0" w:after="0" w:line="240" w:lineRule="auto"/>
        <w:textAlignment w:val="baseline"/>
        <w:rPr>
          <w:rStyle w:val="normaltextrun"/>
          <w:rFonts w:cstheme="minorHAnsi"/>
          <w:szCs w:val="22"/>
          <w:lang w:val="en-US"/>
        </w:rPr>
      </w:pPr>
      <w:r w:rsidRPr="00380ADB">
        <w:rPr>
          <w:rFonts w:cstheme="minorHAnsi"/>
          <w:szCs w:val="22"/>
        </w:rPr>
        <w:t xml:space="preserve">A. </w:t>
      </w:r>
      <w:r w:rsidR="00EA1EB6" w:rsidRPr="00380ADB">
        <w:rPr>
          <w:rStyle w:val="normaltextrun"/>
          <w:rFonts w:cstheme="minorHAnsi"/>
          <w:b w:val="0"/>
          <w:bCs w:val="0"/>
          <w:iCs w:val="0"/>
          <w:color w:val="auto"/>
          <w:kern w:val="0"/>
          <w:szCs w:val="22"/>
        </w:rPr>
        <w:t>A naming authority is often responsible for or administering the named location or feature. This includes providing the Registrar of Geographic Names with any naming proposals. The naming authority for a place is usually the local council.</w:t>
      </w:r>
    </w:p>
    <w:p w14:paraId="2D61E7F0" w14:textId="46308D1A" w:rsidR="00EA1EB6" w:rsidRPr="00380ADB" w:rsidRDefault="00EA1EB6" w:rsidP="00380ADB">
      <w:pPr>
        <w:pStyle w:val="Heading2"/>
        <w:spacing w:before="0" w:after="0" w:line="240" w:lineRule="auto"/>
        <w:textAlignment w:val="baseline"/>
        <w:rPr>
          <w:rFonts w:cstheme="minorHAnsi"/>
          <w:szCs w:val="22"/>
          <w:lang w:val="en-US"/>
        </w:rPr>
      </w:pPr>
      <w:r w:rsidRPr="00380ADB">
        <w:rPr>
          <w:rStyle w:val="normaltextrun"/>
          <w:rFonts w:cstheme="minorHAnsi"/>
          <w:szCs w:val="22"/>
        </w:rPr>
        <w:t> </w:t>
      </w:r>
      <w:r w:rsidRPr="00380ADB">
        <w:rPr>
          <w:rStyle w:val="eop"/>
          <w:rFonts w:cstheme="minorHAnsi"/>
          <w:szCs w:val="22"/>
          <w:lang w:val="en-US"/>
        </w:rPr>
        <w:t> </w:t>
      </w:r>
    </w:p>
    <w:p w14:paraId="200BB97B" w14:textId="77777777" w:rsidR="00EA1EB6" w:rsidRPr="00380ADB" w:rsidRDefault="00EA1EB6" w:rsidP="00380ADB">
      <w:pPr>
        <w:pStyle w:val="paragraph"/>
        <w:spacing w:before="0" w:beforeAutospacing="0" w:after="0" w:afterAutospacing="0"/>
        <w:jc w:val="both"/>
        <w:textAlignment w:val="baseline"/>
        <w:rPr>
          <w:rFonts w:asciiTheme="minorHAnsi" w:hAnsiTheme="minorHAnsi" w:cstheme="minorHAnsi"/>
          <w:sz w:val="22"/>
          <w:szCs w:val="22"/>
        </w:rPr>
      </w:pPr>
      <w:r w:rsidRPr="00380ADB">
        <w:rPr>
          <w:rStyle w:val="normaltextrun"/>
          <w:rFonts w:asciiTheme="minorHAnsi" w:hAnsiTheme="minorHAnsi" w:cstheme="minorHAnsi"/>
          <w:sz w:val="22"/>
          <w:szCs w:val="22"/>
        </w:rPr>
        <w:t>The Geographic Place Names Advisory Committee can develop or review a naming proposal if a road, feature, or place is determined to have greater than local significance.</w:t>
      </w:r>
      <w:r w:rsidRPr="00380ADB">
        <w:rPr>
          <w:rStyle w:val="eop"/>
          <w:rFonts w:asciiTheme="minorHAnsi" w:hAnsiTheme="minorHAnsi" w:cstheme="minorHAnsi"/>
          <w:sz w:val="22"/>
          <w:szCs w:val="22"/>
        </w:rPr>
        <w:t> </w:t>
      </w:r>
    </w:p>
    <w:p w14:paraId="73614BAE" w14:textId="420CCD52" w:rsidR="000B3752" w:rsidRPr="00380ADB" w:rsidRDefault="000B3752" w:rsidP="00380ADB">
      <w:pPr>
        <w:pStyle w:val="BodyText"/>
        <w:spacing w:line="240" w:lineRule="auto"/>
        <w:rPr>
          <w:rFonts w:cstheme="minorHAnsi"/>
          <w:sz w:val="22"/>
          <w:szCs w:val="22"/>
          <w:lang w:eastAsia="en-AU"/>
        </w:rPr>
      </w:pPr>
    </w:p>
    <w:p w14:paraId="71CA538D" w14:textId="0334DD65" w:rsidR="008B4A5A" w:rsidRPr="00D45E8E" w:rsidRDefault="008B4A5A" w:rsidP="00380ADB">
      <w:pPr>
        <w:pStyle w:val="Heading2"/>
        <w:spacing w:line="240" w:lineRule="auto"/>
      </w:pPr>
      <w:r w:rsidRPr="00EC1263">
        <w:t xml:space="preserve">Q. </w:t>
      </w:r>
      <w:r w:rsidR="008877DE" w:rsidRPr="00D45E8E">
        <w:t> Who can appeal the naming proposal?</w:t>
      </w:r>
    </w:p>
    <w:p w14:paraId="79F44F51" w14:textId="4C798A52" w:rsidR="008B4A5A" w:rsidRPr="00380ADB" w:rsidRDefault="008B4A5A" w:rsidP="00380ADB">
      <w:pPr>
        <w:pStyle w:val="Heading2"/>
        <w:spacing w:line="240" w:lineRule="auto"/>
        <w:rPr>
          <w:rFonts w:cstheme="minorHAnsi"/>
          <w:b w:val="0"/>
          <w:color w:val="auto"/>
          <w:szCs w:val="22"/>
        </w:rPr>
      </w:pPr>
      <w:r w:rsidRPr="00380ADB">
        <w:rPr>
          <w:rFonts w:cstheme="minorHAnsi"/>
          <w:szCs w:val="22"/>
        </w:rPr>
        <w:t xml:space="preserve">A. </w:t>
      </w:r>
      <w:r w:rsidR="008877DE" w:rsidRPr="00380ADB">
        <w:rPr>
          <w:rStyle w:val="normaltextrun"/>
          <w:rFonts w:cstheme="minorHAnsi"/>
          <w:b w:val="0"/>
          <w:bCs w:val="0"/>
          <w:color w:val="000000"/>
          <w:szCs w:val="22"/>
          <w:shd w:val="clear" w:color="auto" w:fill="FFFFFF"/>
        </w:rPr>
        <w:t>Anyone (individuals, community groups, organisations, government departments or authorities) can appeal names proposed for places and streets.</w:t>
      </w:r>
    </w:p>
    <w:p w14:paraId="2C93D1D6" w14:textId="77777777" w:rsidR="008B4A5A" w:rsidRPr="00380ADB" w:rsidRDefault="008B4A5A" w:rsidP="00380ADB">
      <w:pPr>
        <w:pStyle w:val="SmallBodyText"/>
        <w:spacing w:line="240" w:lineRule="auto"/>
        <w:rPr>
          <w:rFonts w:cstheme="minorHAnsi"/>
          <w:sz w:val="22"/>
          <w:szCs w:val="22"/>
        </w:rPr>
      </w:pPr>
    </w:p>
    <w:p w14:paraId="3DE5B883" w14:textId="1431AE9E" w:rsidR="008B4A5A" w:rsidRPr="00D45E8E" w:rsidRDefault="008B4A5A" w:rsidP="00380ADB">
      <w:pPr>
        <w:pStyle w:val="Heading2"/>
        <w:spacing w:line="240" w:lineRule="auto"/>
      </w:pPr>
      <w:r w:rsidRPr="00EC1263">
        <w:t xml:space="preserve">Q. </w:t>
      </w:r>
      <w:r w:rsidR="008877DE" w:rsidRPr="00D45E8E">
        <w:t>Who has authority to endorse and enter a name in VICNAMES?</w:t>
      </w:r>
    </w:p>
    <w:p w14:paraId="30E45527" w14:textId="0B4A95D3" w:rsidR="008B4A5A" w:rsidRPr="00380ADB" w:rsidRDefault="008B4A5A" w:rsidP="00380ADB">
      <w:pPr>
        <w:pStyle w:val="Heading2"/>
        <w:spacing w:line="240" w:lineRule="auto"/>
        <w:rPr>
          <w:rFonts w:cstheme="minorHAnsi"/>
          <w:b w:val="0"/>
          <w:color w:val="auto"/>
          <w:szCs w:val="22"/>
        </w:rPr>
      </w:pPr>
      <w:r w:rsidRPr="00380ADB">
        <w:rPr>
          <w:rFonts w:cstheme="minorHAnsi"/>
          <w:szCs w:val="22"/>
        </w:rPr>
        <w:t xml:space="preserve">A. </w:t>
      </w:r>
      <w:r w:rsidR="008877DE" w:rsidRPr="00380ADB">
        <w:rPr>
          <w:rStyle w:val="normaltextrun"/>
          <w:rFonts w:cstheme="minorHAnsi"/>
          <w:b w:val="0"/>
          <w:bCs w:val="0"/>
          <w:color w:val="000000"/>
          <w:szCs w:val="22"/>
          <w:shd w:val="clear" w:color="auto" w:fill="FFFFFF"/>
        </w:rPr>
        <w:t xml:space="preserve">The Registrar of Geographic Names. The Minister responsible under the </w:t>
      </w:r>
      <w:r w:rsidR="00EC1263" w:rsidRPr="00380ADB">
        <w:rPr>
          <w:rStyle w:val="normaltextrun"/>
          <w:rFonts w:cstheme="minorHAnsi"/>
          <w:b w:val="0"/>
          <w:bCs w:val="0"/>
          <w:i/>
          <w:iCs w:val="0"/>
          <w:color w:val="000000"/>
          <w:szCs w:val="22"/>
          <w:shd w:val="clear" w:color="auto" w:fill="FFFFFF"/>
        </w:rPr>
        <w:t>Geographic Place Names Act 1998</w:t>
      </w:r>
      <w:r w:rsidR="008877DE" w:rsidRPr="00380ADB">
        <w:rPr>
          <w:rStyle w:val="normaltextrun"/>
          <w:rFonts w:cstheme="minorHAnsi"/>
          <w:b w:val="0"/>
          <w:bCs w:val="0"/>
          <w:color w:val="000000"/>
          <w:szCs w:val="22"/>
          <w:shd w:val="clear" w:color="auto" w:fill="FFFFFF"/>
        </w:rPr>
        <w:t xml:space="preserve"> may direct the Registrar to enter a name.</w:t>
      </w:r>
      <w:r w:rsidR="008877DE" w:rsidRPr="00380ADB">
        <w:rPr>
          <w:rStyle w:val="normaltextrun"/>
          <w:rFonts w:cstheme="minorHAnsi"/>
          <w:color w:val="000000"/>
          <w:szCs w:val="22"/>
          <w:shd w:val="clear" w:color="auto" w:fill="FFFFFF"/>
        </w:rPr>
        <w:t> </w:t>
      </w:r>
    </w:p>
    <w:p w14:paraId="42A391A9" w14:textId="77777777" w:rsidR="008B4A5A" w:rsidRPr="00380ADB" w:rsidRDefault="008B4A5A" w:rsidP="00380ADB">
      <w:pPr>
        <w:pStyle w:val="SmallBodyText"/>
        <w:spacing w:line="240" w:lineRule="auto"/>
        <w:rPr>
          <w:rFonts w:cstheme="minorHAnsi"/>
          <w:sz w:val="22"/>
          <w:szCs w:val="22"/>
        </w:rPr>
      </w:pPr>
    </w:p>
    <w:p w14:paraId="1817C7BB" w14:textId="158013E2" w:rsidR="008B4A5A" w:rsidRPr="00D45E8E" w:rsidRDefault="008B4A5A" w:rsidP="00380ADB">
      <w:pPr>
        <w:pStyle w:val="Heading2"/>
        <w:spacing w:line="240" w:lineRule="auto"/>
      </w:pPr>
      <w:r w:rsidRPr="00EC1263">
        <w:t xml:space="preserve">Q. </w:t>
      </w:r>
      <w:r w:rsidR="008877DE" w:rsidRPr="00D45E8E">
        <w:t>What is the Naming Rules for Places in Victoria Review 2020?</w:t>
      </w:r>
    </w:p>
    <w:p w14:paraId="63560169" w14:textId="6AEE0C38" w:rsidR="008B4A5A" w:rsidRPr="00380ADB" w:rsidRDefault="008B4A5A" w:rsidP="00380ADB">
      <w:pPr>
        <w:pStyle w:val="Heading2"/>
        <w:spacing w:line="240" w:lineRule="auto"/>
        <w:rPr>
          <w:rFonts w:cstheme="minorHAnsi"/>
          <w:b w:val="0"/>
          <w:color w:val="auto"/>
          <w:szCs w:val="22"/>
        </w:rPr>
      </w:pPr>
      <w:r w:rsidRPr="00380ADB">
        <w:rPr>
          <w:rFonts w:cstheme="minorHAnsi"/>
          <w:szCs w:val="22"/>
        </w:rPr>
        <w:t xml:space="preserve">A. </w:t>
      </w:r>
      <w:r w:rsidR="008877DE" w:rsidRPr="00380ADB">
        <w:rPr>
          <w:rStyle w:val="normaltextrun"/>
          <w:rFonts w:cstheme="minorHAnsi"/>
          <w:b w:val="0"/>
          <w:bCs w:val="0"/>
          <w:color w:val="000000"/>
          <w:szCs w:val="22"/>
          <w:shd w:val="clear" w:color="auto" w:fill="FFFFFF"/>
        </w:rPr>
        <w:t>The </w:t>
      </w:r>
      <w:r w:rsidR="008877DE" w:rsidRPr="00380ADB">
        <w:rPr>
          <w:rStyle w:val="normaltextrun"/>
          <w:rFonts w:cstheme="minorHAnsi"/>
          <w:b w:val="0"/>
          <w:bCs w:val="0"/>
          <w:i/>
          <w:iCs w:val="0"/>
          <w:color w:val="000000"/>
          <w:szCs w:val="22"/>
          <w:shd w:val="clear" w:color="auto" w:fill="FFFFFF"/>
        </w:rPr>
        <w:t>Geographic Place Names Act 1998 </w:t>
      </w:r>
      <w:r w:rsidR="008877DE" w:rsidRPr="00380ADB">
        <w:rPr>
          <w:rStyle w:val="normaltextrun"/>
          <w:rFonts w:cstheme="minorHAnsi"/>
          <w:b w:val="0"/>
          <w:bCs w:val="0"/>
          <w:color w:val="000000"/>
          <w:szCs w:val="22"/>
          <w:shd w:val="clear" w:color="auto" w:fill="FFFFFF"/>
        </w:rPr>
        <w:t>requires the naming rules to be reviewed at least once every five years. This ensures any issues with using the rules are addressed and allows changes and improvements to be made to the rules. The review process includes feedback from stakeholders and reflects community interest in the rules for naming places.</w:t>
      </w:r>
    </w:p>
    <w:p w14:paraId="758106FD" w14:textId="77777777" w:rsidR="008B4A5A" w:rsidRPr="00380ADB" w:rsidRDefault="008B4A5A" w:rsidP="00380ADB">
      <w:pPr>
        <w:pStyle w:val="SmallBodyText"/>
        <w:spacing w:line="240" w:lineRule="auto"/>
        <w:rPr>
          <w:rFonts w:cstheme="minorHAnsi"/>
          <w:sz w:val="22"/>
          <w:szCs w:val="22"/>
        </w:rPr>
      </w:pPr>
    </w:p>
    <w:p w14:paraId="71F5FCB0" w14:textId="5AA735EC" w:rsidR="008B4A5A" w:rsidRPr="00D45E8E" w:rsidRDefault="008B4A5A" w:rsidP="00380ADB">
      <w:pPr>
        <w:pStyle w:val="Heading2"/>
        <w:spacing w:line="240" w:lineRule="auto"/>
      </w:pPr>
      <w:r w:rsidRPr="00EC1263">
        <w:t xml:space="preserve">Q. </w:t>
      </w:r>
      <w:r w:rsidR="008877DE" w:rsidRPr="00D45E8E">
        <w:t>Why are the naming rules being reviewed?</w:t>
      </w:r>
    </w:p>
    <w:p w14:paraId="04EBD19E" w14:textId="257518C8" w:rsidR="008B4A5A" w:rsidRPr="00380ADB" w:rsidRDefault="008B4A5A" w:rsidP="00380ADB">
      <w:pPr>
        <w:pStyle w:val="Heading2"/>
        <w:spacing w:line="240" w:lineRule="auto"/>
        <w:rPr>
          <w:rFonts w:cstheme="minorHAnsi"/>
          <w:b w:val="0"/>
          <w:color w:val="auto"/>
          <w:szCs w:val="22"/>
        </w:rPr>
      </w:pPr>
      <w:r w:rsidRPr="00380ADB">
        <w:rPr>
          <w:rFonts w:cstheme="minorHAnsi"/>
          <w:szCs w:val="22"/>
        </w:rPr>
        <w:t xml:space="preserve">A. </w:t>
      </w:r>
      <w:r w:rsidR="008877DE" w:rsidRPr="00380ADB">
        <w:rPr>
          <w:rStyle w:val="normaltextrun"/>
          <w:rFonts w:cstheme="minorHAnsi"/>
          <w:b w:val="0"/>
          <w:bCs w:val="0"/>
          <w:color w:val="000000"/>
          <w:szCs w:val="22"/>
          <w:shd w:val="clear" w:color="auto" w:fill="FFFFFF"/>
        </w:rPr>
        <w:t>The naming rules are required to be reviewed at least once every five years by law, as part of the </w:t>
      </w:r>
      <w:r w:rsidR="008877DE" w:rsidRPr="00380ADB">
        <w:rPr>
          <w:rStyle w:val="normaltextrun"/>
          <w:rFonts w:cstheme="minorHAnsi"/>
          <w:b w:val="0"/>
          <w:bCs w:val="0"/>
          <w:i/>
          <w:iCs w:val="0"/>
          <w:color w:val="000000"/>
          <w:szCs w:val="22"/>
          <w:shd w:val="clear" w:color="auto" w:fill="FFFFFF"/>
        </w:rPr>
        <w:t>Geographic Place Names Act 1998</w:t>
      </w:r>
      <w:r w:rsidR="008877DE" w:rsidRPr="00380ADB">
        <w:rPr>
          <w:rStyle w:val="normaltextrun"/>
          <w:rFonts w:cstheme="minorHAnsi"/>
          <w:b w:val="0"/>
          <w:bCs w:val="0"/>
          <w:color w:val="000000"/>
          <w:szCs w:val="22"/>
          <w:shd w:val="clear" w:color="auto" w:fill="FFFFFF"/>
        </w:rPr>
        <w:t>.</w:t>
      </w:r>
      <w:r w:rsidR="008877DE" w:rsidRPr="00380ADB">
        <w:rPr>
          <w:rStyle w:val="normaltextrun"/>
          <w:rFonts w:cstheme="minorHAnsi"/>
          <w:color w:val="000000"/>
          <w:szCs w:val="22"/>
          <w:shd w:val="clear" w:color="auto" w:fill="FFFFFF"/>
        </w:rPr>
        <w:t>  </w:t>
      </w:r>
      <w:r w:rsidR="008877DE" w:rsidRPr="00380ADB">
        <w:rPr>
          <w:rStyle w:val="eop"/>
          <w:rFonts w:cstheme="minorHAnsi"/>
          <w:color w:val="000000"/>
          <w:szCs w:val="22"/>
          <w:shd w:val="clear" w:color="auto" w:fill="FFFFFF"/>
        </w:rPr>
        <w:t> </w:t>
      </w:r>
    </w:p>
    <w:p w14:paraId="65D5609B" w14:textId="77777777" w:rsidR="008B4A5A" w:rsidRPr="00380ADB" w:rsidRDefault="008B4A5A" w:rsidP="00380ADB">
      <w:pPr>
        <w:pStyle w:val="SmallBodyText"/>
        <w:spacing w:line="240" w:lineRule="auto"/>
        <w:rPr>
          <w:rFonts w:cstheme="minorHAnsi"/>
          <w:sz w:val="22"/>
          <w:szCs w:val="22"/>
        </w:rPr>
      </w:pPr>
    </w:p>
    <w:p w14:paraId="45E7FBB7" w14:textId="29D6C285" w:rsidR="008B4A5A" w:rsidRPr="00D45E8E" w:rsidRDefault="008B4A5A" w:rsidP="00380ADB">
      <w:pPr>
        <w:pStyle w:val="Heading2"/>
        <w:spacing w:line="240" w:lineRule="auto"/>
      </w:pPr>
      <w:r w:rsidRPr="00EC1263">
        <w:t xml:space="preserve">Q. </w:t>
      </w:r>
      <w:r w:rsidR="008877DE" w:rsidRPr="00D45E8E">
        <w:t>Why is it important to review the naming rules?</w:t>
      </w:r>
    </w:p>
    <w:p w14:paraId="4AA07F39" w14:textId="77777777" w:rsidR="00EC1263" w:rsidRPr="00D45E8E" w:rsidRDefault="008B4A5A" w:rsidP="00380ADB">
      <w:pPr>
        <w:pStyle w:val="Heading2"/>
        <w:spacing w:line="240" w:lineRule="auto"/>
        <w:rPr>
          <w:rStyle w:val="normaltextrun"/>
          <w:rFonts w:cstheme="minorBidi"/>
          <w:b w:val="0"/>
          <w:color w:val="auto"/>
        </w:rPr>
      </w:pPr>
      <w:r w:rsidRPr="10945E4C">
        <w:rPr>
          <w:rFonts w:cstheme="minorBidi"/>
        </w:rPr>
        <w:t xml:space="preserve">A. </w:t>
      </w:r>
      <w:r w:rsidR="008877DE" w:rsidRPr="10945E4C">
        <w:rPr>
          <w:rStyle w:val="normaltextrun"/>
          <w:rFonts w:cstheme="minorBidi"/>
          <w:b w:val="0"/>
          <w:color w:val="000000"/>
          <w:shd w:val="clear" w:color="auto" w:fill="FFFFFF"/>
        </w:rPr>
        <w:t xml:space="preserve">Naming rules contribute to public safety. Community facilities and infrastructure are officially named and registered with Geographic Names Victoria so that emergency services can accurately find them. </w:t>
      </w:r>
    </w:p>
    <w:p w14:paraId="6FB07A69" w14:textId="4373C02E" w:rsidR="008B4A5A" w:rsidRPr="00380ADB" w:rsidRDefault="008877DE" w:rsidP="00380ADB">
      <w:pPr>
        <w:pStyle w:val="Heading2"/>
        <w:spacing w:line="240" w:lineRule="auto"/>
        <w:rPr>
          <w:rFonts w:cstheme="minorHAnsi"/>
          <w:b w:val="0"/>
          <w:color w:val="auto"/>
          <w:szCs w:val="22"/>
        </w:rPr>
      </w:pPr>
      <w:r w:rsidRPr="00380ADB">
        <w:rPr>
          <w:rStyle w:val="normaltextrun"/>
          <w:rFonts w:cstheme="minorHAnsi"/>
          <w:b w:val="0"/>
          <w:bCs w:val="0"/>
          <w:color w:val="000000"/>
          <w:szCs w:val="22"/>
          <w:shd w:val="clear" w:color="auto" w:fill="FFFFFF"/>
        </w:rPr>
        <w:t>It is also important that Geographic Names Victoria is aware of places that are already named, but not registered. These names are considered unofficial place names but are just as important to have officially registered.</w:t>
      </w:r>
      <w:r w:rsidRPr="00380ADB">
        <w:rPr>
          <w:rStyle w:val="eop"/>
          <w:rFonts w:cstheme="minorHAnsi"/>
          <w:color w:val="000000"/>
          <w:szCs w:val="22"/>
          <w:shd w:val="clear" w:color="auto" w:fill="FFFFFF"/>
        </w:rPr>
        <w:t> </w:t>
      </w:r>
    </w:p>
    <w:p w14:paraId="605513AA" w14:textId="77777777" w:rsidR="008B4A5A" w:rsidRPr="00380ADB" w:rsidRDefault="008B4A5A" w:rsidP="00380ADB">
      <w:pPr>
        <w:pStyle w:val="BodyText"/>
        <w:spacing w:line="240" w:lineRule="auto"/>
        <w:rPr>
          <w:rFonts w:cstheme="minorHAnsi"/>
          <w:sz w:val="22"/>
          <w:szCs w:val="22"/>
          <w:lang w:eastAsia="en-AU"/>
        </w:rPr>
      </w:pPr>
    </w:p>
    <w:p w14:paraId="3AE054F9" w14:textId="522AA412" w:rsidR="008B4A5A" w:rsidRPr="00D45E8E" w:rsidRDefault="008B4A5A" w:rsidP="00380ADB">
      <w:pPr>
        <w:pStyle w:val="Heading2"/>
        <w:spacing w:line="240" w:lineRule="auto"/>
      </w:pPr>
      <w:r w:rsidRPr="00EC1263">
        <w:lastRenderedPageBreak/>
        <w:t xml:space="preserve">Q. </w:t>
      </w:r>
      <w:r w:rsidR="008877DE" w:rsidRPr="00D45E8E">
        <w:t>What does the review hope to achieve?</w:t>
      </w:r>
    </w:p>
    <w:p w14:paraId="62A5CD9B" w14:textId="6C2E1AE6" w:rsidR="00EA1EB6" w:rsidRPr="00EA1EB6" w:rsidRDefault="008B4A5A" w:rsidP="00380ADB">
      <w:pPr>
        <w:pStyle w:val="Heading2"/>
        <w:spacing w:line="240" w:lineRule="auto"/>
        <w:textAlignment w:val="baseline"/>
        <w:rPr>
          <w:rFonts w:cstheme="minorHAnsi"/>
          <w:color w:val="auto"/>
          <w:szCs w:val="22"/>
          <w:lang w:val="en-US"/>
        </w:rPr>
      </w:pPr>
      <w:r w:rsidRPr="00380ADB">
        <w:rPr>
          <w:rFonts w:cstheme="minorHAnsi"/>
          <w:szCs w:val="22"/>
        </w:rPr>
        <w:t xml:space="preserve">A. </w:t>
      </w:r>
      <w:r w:rsidR="00EA1EB6" w:rsidRPr="00EA1EB6">
        <w:rPr>
          <w:rFonts w:cstheme="minorHAnsi"/>
          <w:b w:val="0"/>
          <w:bCs w:val="0"/>
          <w:color w:val="000000"/>
          <w:szCs w:val="22"/>
        </w:rPr>
        <w:t>The naming rules review will:</w:t>
      </w:r>
      <w:r w:rsidR="00EA1EB6" w:rsidRPr="00EA1EB6">
        <w:rPr>
          <w:rFonts w:cstheme="minorHAnsi"/>
          <w:color w:val="000000"/>
          <w:szCs w:val="22"/>
          <w:lang w:val="en-US"/>
        </w:rPr>
        <w:t> </w:t>
      </w:r>
    </w:p>
    <w:p w14:paraId="0DCDAEA5" w14:textId="77777777" w:rsidR="00EA1EB6" w:rsidRPr="00EA1EB6" w:rsidRDefault="00EA1EB6" w:rsidP="00D45E8E">
      <w:pPr>
        <w:numPr>
          <w:ilvl w:val="0"/>
          <w:numId w:val="16"/>
        </w:numPr>
        <w:tabs>
          <w:tab w:val="clear" w:pos="720"/>
          <w:tab w:val="num" w:pos="1268"/>
        </w:tabs>
        <w:spacing w:line="240" w:lineRule="auto"/>
        <w:ind w:left="908" w:hanging="454"/>
        <w:textAlignment w:val="baseline"/>
        <w:rPr>
          <w:rFonts w:cstheme="minorHAnsi"/>
          <w:color w:val="auto"/>
          <w:sz w:val="22"/>
          <w:szCs w:val="22"/>
        </w:rPr>
      </w:pPr>
      <w:r w:rsidRPr="00EA1EB6">
        <w:rPr>
          <w:rFonts w:cstheme="minorHAnsi"/>
          <w:color w:val="auto"/>
          <w:sz w:val="22"/>
          <w:szCs w:val="22"/>
        </w:rPr>
        <w:t>Meet legislative requirements of the </w:t>
      </w:r>
      <w:r w:rsidRPr="00D45E8E">
        <w:rPr>
          <w:rFonts w:cstheme="minorHAnsi"/>
          <w:i/>
          <w:iCs/>
          <w:color w:val="auto"/>
          <w:sz w:val="22"/>
          <w:szCs w:val="22"/>
        </w:rPr>
        <w:t>Geographic Place Names Act 1998</w:t>
      </w:r>
      <w:r w:rsidRPr="00EA1EB6">
        <w:rPr>
          <w:rFonts w:cstheme="minorHAnsi"/>
          <w:color w:val="auto"/>
          <w:sz w:val="22"/>
          <w:szCs w:val="22"/>
        </w:rPr>
        <w:t>. </w:t>
      </w:r>
    </w:p>
    <w:p w14:paraId="26B1A2AB" w14:textId="77777777" w:rsidR="00EA1EB6" w:rsidRPr="00EA1EB6" w:rsidRDefault="00EA1EB6" w:rsidP="00D45E8E">
      <w:pPr>
        <w:numPr>
          <w:ilvl w:val="0"/>
          <w:numId w:val="16"/>
        </w:numPr>
        <w:tabs>
          <w:tab w:val="clear" w:pos="720"/>
          <w:tab w:val="num" w:pos="1268"/>
        </w:tabs>
        <w:spacing w:line="240" w:lineRule="auto"/>
        <w:ind w:left="908" w:hanging="454"/>
        <w:textAlignment w:val="baseline"/>
        <w:rPr>
          <w:rFonts w:cstheme="minorHAnsi"/>
          <w:color w:val="auto"/>
          <w:sz w:val="22"/>
          <w:szCs w:val="22"/>
        </w:rPr>
      </w:pPr>
      <w:r w:rsidRPr="00EA1EB6">
        <w:rPr>
          <w:rFonts w:cstheme="minorHAnsi"/>
          <w:color w:val="auto"/>
          <w:sz w:val="22"/>
          <w:szCs w:val="22"/>
        </w:rPr>
        <w:t>Obtain public and stakeholder feedback about the naming rules. </w:t>
      </w:r>
    </w:p>
    <w:p w14:paraId="07BA52D7" w14:textId="77777777" w:rsidR="00EA1EB6" w:rsidRPr="00EA1EB6" w:rsidRDefault="00EA1EB6" w:rsidP="00D45E8E">
      <w:pPr>
        <w:numPr>
          <w:ilvl w:val="0"/>
          <w:numId w:val="16"/>
        </w:numPr>
        <w:tabs>
          <w:tab w:val="clear" w:pos="720"/>
          <w:tab w:val="num" w:pos="1268"/>
        </w:tabs>
        <w:spacing w:line="240" w:lineRule="auto"/>
        <w:ind w:left="908" w:hanging="454"/>
        <w:textAlignment w:val="baseline"/>
        <w:rPr>
          <w:rFonts w:cstheme="minorHAnsi"/>
          <w:color w:val="auto"/>
          <w:sz w:val="22"/>
          <w:szCs w:val="22"/>
        </w:rPr>
      </w:pPr>
      <w:r w:rsidRPr="00EA1EB6">
        <w:rPr>
          <w:rFonts w:cstheme="minorHAnsi"/>
          <w:color w:val="auto"/>
          <w:sz w:val="22"/>
          <w:szCs w:val="22"/>
        </w:rPr>
        <w:t>Obtain feedback about achieving gender equality in names given to new places. </w:t>
      </w:r>
    </w:p>
    <w:p w14:paraId="1208B7FB" w14:textId="77777777" w:rsidR="00EA1EB6" w:rsidRPr="00EA1EB6" w:rsidRDefault="00EA1EB6" w:rsidP="00D45E8E">
      <w:pPr>
        <w:numPr>
          <w:ilvl w:val="0"/>
          <w:numId w:val="16"/>
        </w:numPr>
        <w:tabs>
          <w:tab w:val="clear" w:pos="720"/>
          <w:tab w:val="num" w:pos="1268"/>
        </w:tabs>
        <w:spacing w:line="240" w:lineRule="auto"/>
        <w:ind w:left="908" w:hanging="454"/>
        <w:textAlignment w:val="baseline"/>
        <w:rPr>
          <w:rFonts w:cstheme="minorHAnsi"/>
          <w:color w:val="auto"/>
          <w:sz w:val="22"/>
          <w:szCs w:val="22"/>
        </w:rPr>
      </w:pPr>
      <w:r w:rsidRPr="00EA1EB6">
        <w:rPr>
          <w:rFonts w:cstheme="minorHAnsi"/>
          <w:color w:val="auto"/>
          <w:sz w:val="22"/>
          <w:szCs w:val="22"/>
        </w:rPr>
        <w:t>Obtain feedback on incorporating Aboriginal names into new locations, places and streets. </w:t>
      </w:r>
    </w:p>
    <w:p w14:paraId="7386E2A9" w14:textId="77777777" w:rsidR="00EA1EB6" w:rsidRPr="00EA1EB6" w:rsidRDefault="00EA1EB6" w:rsidP="00D45E8E">
      <w:pPr>
        <w:numPr>
          <w:ilvl w:val="0"/>
          <w:numId w:val="16"/>
        </w:numPr>
        <w:tabs>
          <w:tab w:val="clear" w:pos="720"/>
          <w:tab w:val="num" w:pos="1268"/>
        </w:tabs>
        <w:spacing w:line="240" w:lineRule="auto"/>
        <w:ind w:left="908" w:hanging="454"/>
        <w:textAlignment w:val="baseline"/>
        <w:rPr>
          <w:rFonts w:cstheme="minorHAnsi"/>
          <w:color w:val="auto"/>
          <w:sz w:val="22"/>
          <w:szCs w:val="22"/>
        </w:rPr>
      </w:pPr>
      <w:r w:rsidRPr="00EA1EB6">
        <w:rPr>
          <w:rFonts w:cstheme="minorHAnsi"/>
          <w:color w:val="auto"/>
          <w:sz w:val="22"/>
          <w:szCs w:val="22"/>
        </w:rPr>
        <w:t>Obtain stakeholder/user feedback about the practical application of the rules, the ease of the naming process, and any suggested improvements. </w:t>
      </w:r>
    </w:p>
    <w:p w14:paraId="002DA2C7" w14:textId="77EE9F7D" w:rsidR="008B4A5A" w:rsidRPr="00380ADB" w:rsidRDefault="008B4A5A" w:rsidP="00380ADB">
      <w:pPr>
        <w:pStyle w:val="BodyText"/>
        <w:spacing w:line="240" w:lineRule="auto"/>
        <w:rPr>
          <w:rFonts w:cstheme="minorHAnsi"/>
          <w:sz w:val="22"/>
          <w:szCs w:val="22"/>
          <w:lang w:eastAsia="en-AU"/>
        </w:rPr>
      </w:pPr>
    </w:p>
    <w:p w14:paraId="3F477EED" w14:textId="67BF304F" w:rsidR="008B4A5A" w:rsidRPr="005E76AE" w:rsidRDefault="008B4A5A" w:rsidP="00380ADB">
      <w:pPr>
        <w:pStyle w:val="Heading2"/>
        <w:spacing w:line="240" w:lineRule="auto"/>
        <w:rPr>
          <w:rFonts w:cstheme="minorHAnsi"/>
          <w:b w:val="0"/>
          <w:color w:val="auto"/>
          <w:szCs w:val="22"/>
        </w:rPr>
      </w:pPr>
      <w:r w:rsidRPr="005E76AE">
        <w:t xml:space="preserve">Q. </w:t>
      </w:r>
      <w:r w:rsidR="008877DE" w:rsidRPr="005E76AE">
        <w:t>What is Geographic Names Victoria?</w:t>
      </w:r>
    </w:p>
    <w:p w14:paraId="779A5943" w14:textId="79B2705B" w:rsidR="00EA1EB6" w:rsidRPr="005E76AE" w:rsidRDefault="008B4A5A" w:rsidP="00380ADB">
      <w:pPr>
        <w:pStyle w:val="Heading2"/>
        <w:spacing w:before="0" w:after="0" w:line="240" w:lineRule="auto"/>
        <w:textAlignment w:val="baseline"/>
        <w:rPr>
          <w:rFonts w:cstheme="minorHAnsi"/>
          <w:b w:val="0"/>
          <w:bCs w:val="0"/>
          <w:color w:val="000000"/>
          <w:szCs w:val="22"/>
        </w:rPr>
      </w:pPr>
      <w:r w:rsidRPr="005E76AE">
        <w:rPr>
          <w:rFonts w:cstheme="minorHAnsi"/>
          <w:szCs w:val="22"/>
        </w:rPr>
        <w:t xml:space="preserve">A. </w:t>
      </w:r>
      <w:r w:rsidR="00EA1EB6" w:rsidRPr="005E76AE">
        <w:rPr>
          <w:rStyle w:val="normaltextrun"/>
          <w:rFonts w:cstheme="minorHAnsi"/>
          <w:b w:val="0"/>
          <w:bCs w:val="0"/>
          <w:color w:val="000000"/>
          <w:szCs w:val="22"/>
        </w:rPr>
        <w:t>Geographic Names Victoria, led by the Registrar of Geographic Names, administers the naming or renaming or roads, features and localities in Victoria, and maintains the VICNAMES Register of Geographic Names.</w:t>
      </w:r>
      <w:r w:rsidR="00EA1EB6" w:rsidRPr="005E76AE">
        <w:rPr>
          <w:rStyle w:val="eop"/>
          <w:rFonts w:cstheme="minorHAnsi"/>
          <w:b w:val="0"/>
          <w:bCs w:val="0"/>
          <w:color w:val="000000"/>
          <w:szCs w:val="22"/>
        </w:rPr>
        <w:t> </w:t>
      </w:r>
      <w:hyperlink r:id="rId19" w:tgtFrame="_blank" w:history="1">
        <w:r w:rsidR="00EA1EB6" w:rsidRPr="005E76AE">
          <w:rPr>
            <w:rStyle w:val="normaltextrun"/>
            <w:rFonts w:cstheme="minorHAnsi"/>
            <w:b w:val="0"/>
            <w:bCs w:val="0"/>
            <w:color w:val="0000FF"/>
            <w:szCs w:val="22"/>
            <w:u w:val="single"/>
          </w:rPr>
          <w:t>https://maps.land.vic.gov.au/lassi/VicnamesUI.jsp</w:t>
        </w:r>
      </w:hyperlink>
      <w:r w:rsidR="00EA1EB6" w:rsidRPr="005E76AE">
        <w:rPr>
          <w:rStyle w:val="eop"/>
          <w:rFonts w:cstheme="minorHAnsi"/>
          <w:b w:val="0"/>
          <w:bCs w:val="0"/>
          <w:color w:val="000000"/>
          <w:szCs w:val="22"/>
        </w:rPr>
        <w:t> </w:t>
      </w:r>
    </w:p>
    <w:p w14:paraId="20121E62" w14:textId="77777777" w:rsidR="008B4A5A" w:rsidRPr="00380ADB" w:rsidRDefault="008B4A5A" w:rsidP="00380ADB">
      <w:pPr>
        <w:pStyle w:val="SmallBodyText"/>
        <w:spacing w:line="240" w:lineRule="auto"/>
        <w:rPr>
          <w:rFonts w:cstheme="minorHAnsi"/>
          <w:sz w:val="22"/>
          <w:szCs w:val="22"/>
        </w:rPr>
      </w:pPr>
    </w:p>
    <w:p w14:paraId="7224561D" w14:textId="5EEB5D8F" w:rsidR="008B4A5A" w:rsidRPr="00D45E8E" w:rsidRDefault="008B4A5A" w:rsidP="00380ADB">
      <w:pPr>
        <w:pStyle w:val="Heading2"/>
        <w:spacing w:line="240" w:lineRule="auto"/>
      </w:pPr>
      <w:r w:rsidRPr="00EC1263">
        <w:t xml:space="preserve">Q. </w:t>
      </w:r>
      <w:r w:rsidR="008877DE" w:rsidRPr="00D45E8E">
        <w:t>What is the role of Geographic Names Victoria in the naming review?</w:t>
      </w:r>
    </w:p>
    <w:p w14:paraId="3AB16197" w14:textId="5A2205D8" w:rsidR="00EA1EB6" w:rsidRPr="00EA1EB6" w:rsidRDefault="008B4A5A" w:rsidP="00380ADB">
      <w:pPr>
        <w:pStyle w:val="Heading2"/>
        <w:spacing w:line="240" w:lineRule="auto"/>
        <w:ind w:right="540"/>
        <w:jc w:val="both"/>
        <w:textAlignment w:val="baseline"/>
        <w:rPr>
          <w:rFonts w:cstheme="minorHAnsi"/>
          <w:color w:val="auto"/>
          <w:szCs w:val="22"/>
        </w:rPr>
      </w:pPr>
      <w:r w:rsidRPr="00380ADB">
        <w:rPr>
          <w:rFonts w:cstheme="minorHAnsi"/>
          <w:szCs w:val="22"/>
        </w:rPr>
        <w:t xml:space="preserve">A. </w:t>
      </w:r>
      <w:r w:rsidR="00EA1EB6" w:rsidRPr="00EA1EB6">
        <w:rPr>
          <w:rFonts w:cstheme="minorHAnsi"/>
          <w:b w:val="0"/>
          <w:bCs w:val="0"/>
          <w:color w:val="auto"/>
          <w:szCs w:val="22"/>
        </w:rPr>
        <w:t>Geographic Names Victoria is responsible for administration of the review. Its role is to:</w:t>
      </w:r>
      <w:r w:rsidR="00EA1EB6" w:rsidRPr="00EA1EB6">
        <w:rPr>
          <w:rFonts w:cstheme="minorHAnsi"/>
          <w:color w:val="auto"/>
          <w:szCs w:val="22"/>
        </w:rPr>
        <w:t> </w:t>
      </w:r>
    </w:p>
    <w:p w14:paraId="41F9B4D9" w14:textId="77777777" w:rsidR="00EA1EB6" w:rsidRPr="00EA1EB6" w:rsidRDefault="00EA1EB6" w:rsidP="00D45E8E">
      <w:pPr>
        <w:numPr>
          <w:ilvl w:val="0"/>
          <w:numId w:val="15"/>
        </w:numPr>
        <w:tabs>
          <w:tab w:val="clear" w:pos="720"/>
          <w:tab w:val="num" w:pos="1268"/>
        </w:tabs>
        <w:spacing w:line="240" w:lineRule="auto"/>
        <w:ind w:left="908" w:hanging="454"/>
        <w:textAlignment w:val="baseline"/>
        <w:rPr>
          <w:rFonts w:cstheme="minorHAnsi"/>
          <w:color w:val="auto"/>
          <w:sz w:val="22"/>
          <w:szCs w:val="22"/>
        </w:rPr>
      </w:pPr>
      <w:r w:rsidRPr="00EA1EB6">
        <w:rPr>
          <w:rFonts w:cstheme="minorHAnsi"/>
          <w:color w:val="auto"/>
          <w:sz w:val="22"/>
          <w:szCs w:val="22"/>
        </w:rPr>
        <w:t>aid the naming rules review Committee in approving the key areas for review </w:t>
      </w:r>
    </w:p>
    <w:p w14:paraId="239BBE41" w14:textId="77777777" w:rsidR="00EA1EB6" w:rsidRPr="00EA1EB6" w:rsidRDefault="00EA1EB6" w:rsidP="00D45E8E">
      <w:pPr>
        <w:numPr>
          <w:ilvl w:val="0"/>
          <w:numId w:val="16"/>
        </w:numPr>
        <w:tabs>
          <w:tab w:val="clear" w:pos="720"/>
          <w:tab w:val="num" w:pos="1268"/>
        </w:tabs>
        <w:spacing w:line="240" w:lineRule="auto"/>
        <w:ind w:left="908" w:hanging="454"/>
        <w:textAlignment w:val="baseline"/>
        <w:rPr>
          <w:rFonts w:cstheme="minorHAnsi"/>
          <w:color w:val="auto"/>
          <w:sz w:val="22"/>
          <w:szCs w:val="22"/>
        </w:rPr>
      </w:pPr>
      <w:r w:rsidRPr="00EA1EB6">
        <w:rPr>
          <w:rFonts w:cstheme="minorHAnsi"/>
          <w:color w:val="auto"/>
          <w:sz w:val="22"/>
          <w:szCs w:val="22"/>
        </w:rPr>
        <w:t>draft the review process and scoping documents </w:t>
      </w:r>
    </w:p>
    <w:p w14:paraId="28DE79CA" w14:textId="77777777" w:rsidR="00EA1EB6" w:rsidRPr="00EA1EB6" w:rsidRDefault="00EA1EB6" w:rsidP="00D45E8E">
      <w:pPr>
        <w:numPr>
          <w:ilvl w:val="0"/>
          <w:numId w:val="16"/>
        </w:numPr>
        <w:tabs>
          <w:tab w:val="clear" w:pos="720"/>
          <w:tab w:val="num" w:pos="1268"/>
        </w:tabs>
        <w:spacing w:line="240" w:lineRule="auto"/>
        <w:ind w:left="908" w:hanging="454"/>
        <w:textAlignment w:val="baseline"/>
        <w:rPr>
          <w:rFonts w:cstheme="minorHAnsi"/>
          <w:color w:val="auto"/>
          <w:sz w:val="22"/>
          <w:szCs w:val="22"/>
        </w:rPr>
      </w:pPr>
      <w:r w:rsidRPr="00EA1EB6">
        <w:rPr>
          <w:rFonts w:cstheme="minorHAnsi"/>
          <w:color w:val="auto"/>
          <w:sz w:val="22"/>
          <w:szCs w:val="22"/>
        </w:rPr>
        <w:t>identify for the Committee the key stakeholder groups </w:t>
      </w:r>
    </w:p>
    <w:p w14:paraId="79F2FA5E" w14:textId="77777777" w:rsidR="00EA1EB6" w:rsidRPr="00EA1EB6" w:rsidRDefault="00EA1EB6" w:rsidP="00D45E8E">
      <w:pPr>
        <w:numPr>
          <w:ilvl w:val="0"/>
          <w:numId w:val="16"/>
        </w:numPr>
        <w:tabs>
          <w:tab w:val="clear" w:pos="720"/>
          <w:tab w:val="num" w:pos="1268"/>
        </w:tabs>
        <w:spacing w:line="240" w:lineRule="auto"/>
        <w:ind w:left="908" w:hanging="454"/>
        <w:textAlignment w:val="baseline"/>
        <w:rPr>
          <w:rFonts w:cstheme="minorHAnsi"/>
          <w:color w:val="auto"/>
          <w:sz w:val="22"/>
          <w:szCs w:val="22"/>
        </w:rPr>
      </w:pPr>
      <w:r w:rsidRPr="00EA1EB6">
        <w:rPr>
          <w:rFonts w:cstheme="minorHAnsi"/>
          <w:color w:val="auto"/>
          <w:sz w:val="22"/>
          <w:szCs w:val="22"/>
        </w:rPr>
        <w:t>advise the Committee on the adequacy of the current principles and suggest additions, deletions or amendments </w:t>
      </w:r>
    </w:p>
    <w:p w14:paraId="797BECFE" w14:textId="77777777" w:rsidR="00EA1EB6" w:rsidRPr="00EA1EB6" w:rsidRDefault="00EA1EB6" w:rsidP="00D45E8E">
      <w:pPr>
        <w:numPr>
          <w:ilvl w:val="0"/>
          <w:numId w:val="16"/>
        </w:numPr>
        <w:tabs>
          <w:tab w:val="clear" w:pos="720"/>
          <w:tab w:val="num" w:pos="1268"/>
        </w:tabs>
        <w:spacing w:line="240" w:lineRule="auto"/>
        <w:ind w:left="908" w:hanging="454"/>
        <w:textAlignment w:val="baseline"/>
        <w:rPr>
          <w:rFonts w:cstheme="minorHAnsi"/>
          <w:color w:val="auto"/>
          <w:sz w:val="22"/>
          <w:szCs w:val="22"/>
        </w:rPr>
      </w:pPr>
      <w:r w:rsidRPr="00EA1EB6">
        <w:rPr>
          <w:rFonts w:cstheme="minorHAnsi"/>
          <w:color w:val="auto"/>
          <w:sz w:val="22"/>
          <w:szCs w:val="22"/>
        </w:rPr>
        <w:t>inform the Committee about issues directly or indirectly experienced with policies or procedures provided in the naming rules, and where appropriate, propose possible solutions </w:t>
      </w:r>
    </w:p>
    <w:p w14:paraId="223FCE6D" w14:textId="77777777" w:rsidR="00EA1EB6" w:rsidRPr="00EA1EB6" w:rsidRDefault="00EA1EB6" w:rsidP="00D45E8E">
      <w:pPr>
        <w:numPr>
          <w:ilvl w:val="0"/>
          <w:numId w:val="16"/>
        </w:numPr>
        <w:tabs>
          <w:tab w:val="clear" w:pos="720"/>
          <w:tab w:val="num" w:pos="1268"/>
        </w:tabs>
        <w:spacing w:line="240" w:lineRule="auto"/>
        <w:ind w:left="908" w:hanging="454"/>
        <w:textAlignment w:val="baseline"/>
        <w:rPr>
          <w:rFonts w:cstheme="minorHAnsi"/>
          <w:color w:val="auto"/>
          <w:sz w:val="22"/>
          <w:szCs w:val="22"/>
        </w:rPr>
      </w:pPr>
      <w:r w:rsidRPr="00EA1EB6">
        <w:rPr>
          <w:rFonts w:cstheme="minorHAnsi"/>
          <w:color w:val="auto"/>
          <w:sz w:val="22"/>
          <w:szCs w:val="22"/>
        </w:rPr>
        <w:t>disseminate information between the Committee and stakeholder groups </w:t>
      </w:r>
    </w:p>
    <w:p w14:paraId="04DEF2B5" w14:textId="77777777" w:rsidR="00EA1EB6" w:rsidRPr="00EA1EB6" w:rsidRDefault="00EA1EB6" w:rsidP="00D45E8E">
      <w:pPr>
        <w:numPr>
          <w:ilvl w:val="0"/>
          <w:numId w:val="16"/>
        </w:numPr>
        <w:tabs>
          <w:tab w:val="clear" w:pos="720"/>
          <w:tab w:val="num" w:pos="1268"/>
        </w:tabs>
        <w:spacing w:line="240" w:lineRule="auto"/>
        <w:ind w:left="908" w:hanging="454"/>
        <w:textAlignment w:val="baseline"/>
        <w:rPr>
          <w:rFonts w:cstheme="minorHAnsi"/>
          <w:color w:val="auto"/>
          <w:sz w:val="22"/>
          <w:szCs w:val="22"/>
        </w:rPr>
      </w:pPr>
      <w:r w:rsidRPr="00EA1EB6">
        <w:rPr>
          <w:rFonts w:cstheme="minorHAnsi"/>
          <w:color w:val="auto"/>
          <w:sz w:val="22"/>
          <w:szCs w:val="22"/>
        </w:rPr>
        <w:t>provide administrative assistance to the Committee in creating the drafts and final naming rules section on guiding principles </w:t>
      </w:r>
    </w:p>
    <w:p w14:paraId="7811CBB0" w14:textId="77777777" w:rsidR="00EA1EB6" w:rsidRPr="00EA1EB6" w:rsidRDefault="00EA1EB6" w:rsidP="00D45E8E">
      <w:pPr>
        <w:numPr>
          <w:ilvl w:val="0"/>
          <w:numId w:val="16"/>
        </w:numPr>
        <w:tabs>
          <w:tab w:val="clear" w:pos="720"/>
          <w:tab w:val="num" w:pos="1268"/>
        </w:tabs>
        <w:spacing w:line="240" w:lineRule="auto"/>
        <w:ind w:left="908" w:hanging="454"/>
        <w:textAlignment w:val="baseline"/>
        <w:rPr>
          <w:rFonts w:cstheme="minorHAnsi"/>
          <w:color w:val="auto"/>
          <w:sz w:val="22"/>
          <w:szCs w:val="22"/>
        </w:rPr>
      </w:pPr>
      <w:r w:rsidRPr="00EA1EB6">
        <w:rPr>
          <w:rFonts w:cstheme="minorHAnsi"/>
          <w:color w:val="auto"/>
          <w:sz w:val="22"/>
          <w:szCs w:val="22"/>
        </w:rPr>
        <w:t>liaise with Land Use Victoria and the Department of Environment, Land, Water and Planning’s Digital and Communications Division on drafts and final naming rules documents, the Communications Plan, including details of the stakeholder engagement program, webpage design and the naming rules launch </w:t>
      </w:r>
    </w:p>
    <w:p w14:paraId="5DC01925" w14:textId="77777777" w:rsidR="00EA1EB6" w:rsidRPr="00EA1EB6" w:rsidRDefault="00EA1EB6" w:rsidP="00D45E8E">
      <w:pPr>
        <w:numPr>
          <w:ilvl w:val="0"/>
          <w:numId w:val="17"/>
        </w:numPr>
        <w:tabs>
          <w:tab w:val="clear" w:pos="720"/>
          <w:tab w:val="num" w:pos="1268"/>
        </w:tabs>
        <w:spacing w:line="240" w:lineRule="auto"/>
        <w:ind w:left="908" w:hanging="454"/>
        <w:jc w:val="both"/>
        <w:textAlignment w:val="baseline"/>
        <w:rPr>
          <w:rFonts w:cstheme="minorHAnsi"/>
          <w:color w:val="auto"/>
          <w:sz w:val="22"/>
          <w:szCs w:val="22"/>
        </w:rPr>
      </w:pPr>
      <w:r w:rsidRPr="00EA1EB6">
        <w:rPr>
          <w:rFonts w:cstheme="minorHAnsi"/>
          <w:color w:val="auto"/>
          <w:sz w:val="22"/>
          <w:szCs w:val="22"/>
        </w:rPr>
        <w:t>liaise with Land Use Victoria’s Office of the Chief Executive to develop Ministerial Briefs and correspondence for the Victorian Government Statutory and Governance Unit. </w:t>
      </w:r>
    </w:p>
    <w:p w14:paraId="1C0DAA8E" w14:textId="77777777" w:rsidR="008B4A5A" w:rsidRPr="00380ADB" w:rsidRDefault="008B4A5A" w:rsidP="00380ADB">
      <w:pPr>
        <w:pStyle w:val="SmallBodyText"/>
        <w:spacing w:line="240" w:lineRule="auto"/>
        <w:rPr>
          <w:rFonts w:cstheme="minorHAnsi"/>
          <w:sz w:val="22"/>
          <w:szCs w:val="22"/>
        </w:rPr>
      </w:pPr>
    </w:p>
    <w:p w14:paraId="5354CC59" w14:textId="0C4443B4" w:rsidR="008B4A5A" w:rsidRPr="00D45E8E" w:rsidRDefault="008B4A5A" w:rsidP="00380ADB">
      <w:pPr>
        <w:pStyle w:val="Heading2"/>
        <w:spacing w:line="240" w:lineRule="auto"/>
      </w:pPr>
      <w:r w:rsidRPr="00EC1263">
        <w:t xml:space="preserve">Q. </w:t>
      </w:r>
      <w:r w:rsidR="008877DE" w:rsidRPr="00D45E8E">
        <w:t>Who will be providing feedback on the naming rules?</w:t>
      </w:r>
    </w:p>
    <w:p w14:paraId="2486D968" w14:textId="7975FD84" w:rsidR="00EA1EB6" w:rsidRPr="00380ADB" w:rsidRDefault="008B4A5A" w:rsidP="00380ADB">
      <w:pPr>
        <w:pStyle w:val="Heading2"/>
        <w:spacing w:before="0" w:after="0" w:line="240" w:lineRule="auto"/>
        <w:jc w:val="both"/>
        <w:textAlignment w:val="baseline"/>
        <w:rPr>
          <w:rStyle w:val="eop"/>
          <w:rFonts w:cstheme="minorHAnsi"/>
          <w:szCs w:val="22"/>
        </w:rPr>
      </w:pPr>
      <w:r w:rsidRPr="00380ADB">
        <w:rPr>
          <w:rFonts w:cstheme="minorHAnsi"/>
          <w:szCs w:val="22"/>
        </w:rPr>
        <w:t xml:space="preserve">A. </w:t>
      </w:r>
      <w:r w:rsidR="00EA1EB6" w:rsidRPr="00380ADB">
        <w:rPr>
          <w:rStyle w:val="normaltextrun"/>
          <w:rFonts w:cstheme="minorHAnsi"/>
          <w:b w:val="0"/>
          <w:bCs w:val="0"/>
          <w:iCs w:val="0"/>
          <w:color w:val="auto"/>
          <w:kern w:val="0"/>
          <w:szCs w:val="22"/>
        </w:rPr>
        <w:t>In addition to the general public, organisations are invited to provide feedback on the naming rules include Government users such as the Department of Transport; including Roads, Transport for Victoria, Public Transport Victoria and transport authorities like the Level Crossing Removal Authority; the Department of Health and Human Services; emergency services; Australian Marine Search and Rescue; local government organisations; utility providers; surveying professionals and industry peak bodies; universities and training providers; national bodies; Traditional Owners; property and insurance industry representatives and community interest groups.</w:t>
      </w:r>
      <w:r w:rsidR="00EA1EB6" w:rsidRPr="00380ADB">
        <w:rPr>
          <w:rStyle w:val="eop"/>
          <w:rFonts w:cstheme="minorHAnsi"/>
          <w:szCs w:val="22"/>
        </w:rPr>
        <w:t> </w:t>
      </w:r>
    </w:p>
    <w:p w14:paraId="4A5DA72D" w14:textId="77777777" w:rsidR="00EA1EB6" w:rsidRPr="00380ADB" w:rsidRDefault="00EA1EB6" w:rsidP="00380ADB">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644F2706" w14:textId="15431A89" w:rsidR="00EA1EB6" w:rsidRPr="00380ADB" w:rsidRDefault="00EA1EB6" w:rsidP="00380ADB">
      <w:pPr>
        <w:pStyle w:val="paragraph"/>
        <w:spacing w:before="0" w:beforeAutospacing="0" w:after="0" w:afterAutospacing="0"/>
        <w:jc w:val="both"/>
        <w:textAlignment w:val="baseline"/>
        <w:rPr>
          <w:rFonts w:asciiTheme="minorHAnsi" w:hAnsiTheme="minorHAnsi" w:cstheme="minorHAnsi"/>
          <w:sz w:val="22"/>
          <w:szCs w:val="22"/>
        </w:rPr>
      </w:pPr>
      <w:r w:rsidRPr="00380ADB">
        <w:rPr>
          <w:rStyle w:val="normaltextrun"/>
          <w:rFonts w:asciiTheme="minorHAnsi" w:hAnsiTheme="minorHAnsi" w:cstheme="minorHAnsi"/>
          <w:sz w:val="22"/>
          <w:szCs w:val="22"/>
        </w:rPr>
        <w:lastRenderedPageBreak/>
        <w:t>Feedback will also be sought from internal stakeholders including Land Use Victoria; Land Use Victoria’s chief sponsors (Land Registration Services, Surveyor-General Victoria, Land Information and Spatial Services (Vicmap); the Valuer General Victoria); groups and business units that use or rely on spatial data and land information from the Department of Environment, Land, Water and Planning; and all other Victorian Government departments using or relying on spatial data and land information.</w:t>
      </w:r>
      <w:r w:rsidRPr="00380ADB">
        <w:rPr>
          <w:rStyle w:val="eop"/>
          <w:rFonts w:asciiTheme="minorHAnsi" w:hAnsiTheme="minorHAnsi" w:cstheme="minorHAnsi"/>
          <w:sz w:val="22"/>
          <w:szCs w:val="22"/>
        </w:rPr>
        <w:t> </w:t>
      </w:r>
    </w:p>
    <w:p w14:paraId="11FE3022" w14:textId="77777777" w:rsidR="008B4A5A" w:rsidRPr="00380ADB" w:rsidRDefault="008B4A5A" w:rsidP="00380ADB">
      <w:pPr>
        <w:pStyle w:val="SmallBodyText"/>
        <w:spacing w:line="240" w:lineRule="auto"/>
        <w:rPr>
          <w:rFonts w:cstheme="minorHAnsi"/>
          <w:sz w:val="22"/>
          <w:szCs w:val="22"/>
        </w:rPr>
      </w:pPr>
    </w:p>
    <w:p w14:paraId="5F89565A" w14:textId="4339E302" w:rsidR="008B4A5A" w:rsidRPr="00D45E8E" w:rsidRDefault="008B4A5A" w:rsidP="00380ADB">
      <w:pPr>
        <w:pStyle w:val="Heading2"/>
        <w:spacing w:line="240" w:lineRule="auto"/>
      </w:pPr>
      <w:r w:rsidRPr="00EC1263">
        <w:t xml:space="preserve">Q. </w:t>
      </w:r>
      <w:r w:rsidR="008877DE" w:rsidRPr="00D45E8E">
        <w:t>When can people provide feedback on the naming rules? </w:t>
      </w:r>
    </w:p>
    <w:p w14:paraId="32C297E8" w14:textId="0A5E2E23" w:rsidR="008B4A5A" w:rsidRPr="00380ADB" w:rsidRDefault="008B4A5A" w:rsidP="00380ADB">
      <w:pPr>
        <w:pStyle w:val="Heading2"/>
        <w:spacing w:line="240" w:lineRule="auto"/>
        <w:rPr>
          <w:rFonts w:cstheme="minorHAnsi"/>
          <w:b w:val="0"/>
          <w:bCs w:val="0"/>
          <w:color w:val="auto"/>
          <w:szCs w:val="22"/>
        </w:rPr>
      </w:pPr>
      <w:r w:rsidRPr="00380ADB">
        <w:rPr>
          <w:rFonts w:cstheme="minorHAnsi"/>
          <w:szCs w:val="22"/>
        </w:rPr>
        <w:t xml:space="preserve">A. </w:t>
      </w:r>
      <w:r w:rsidR="001B4DB7">
        <w:rPr>
          <w:rStyle w:val="normaltextrun"/>
          <w:rFonts w:cstheme="minorHAnsi"/>
          <w:b w:val="0"/>
          <w:bCs w:val="0"/>
          <w:color w:val="000000"/>
          <w:szCs w:val="22"/>
          <w:shd w:val="clear" w:color="auto" w:fill="FFFFFF"/>
        </w:rPr>
        <w:t>T</w:t>
      </w:r>
      <w:r w:rsidR="00B75A5F">
        <w:rPr>
          <w:rStyle w:val="normaltextrun"/>
          <w:rFonts w:cstheme="minorHAnsi"/>
          <w:b w:val="0"/>
          <w:bCs w:val="0"/>
          <w:color w:val="000000"/>
          <w:szCs w:val="22"/>
          <w:shd w:val="clear" w:color="auto" w:fill="FFFFFF"/>
        </w:rPr>
        <w:t>welve</w:t>
      </w:r>
      <w:bookmarkStart w:id="1" w:name="_GoBack"/>
      <w:bookmarkEnd w:id="1"/>
      <w:r w:rsidR="008877DE" w:rsidRPr="00380ADB">
        <w:rPr>
          <w:rStyle w:val="normaltextrun"/>
          <w:rFonts w:cstheme="minorHAnsi"/>
          <w:b w:val="0"/>
          <w:bCs w:val="0"/>
          <w:color w:val="000000"/>
          <w:szCs w:val="22"/>
          <w:shd w:val="clear" w:color="auto" w:fill="FFFFFF"/>
        </w:rPr>
        <w:t xml:space="preserve"> weeks of public consultation is being conducted on the naming rules. Consultation is expected to </w:t>
      </w:r>
      <w:r w:rsidR="008877DE" w:rsidRPr="001B4DB7">
        <w:rPr>
          <w:rStyle w:val="normaltextrun"/>
          <w:rFonts w:cstheme="minorHAnsi"/>
          <w:b w:val="0"/>
          <w:bCs w:val="0"/>
          <w:color w:val="000000"/>
          <w:szCs w:val="22"/>
          <w:shd w:val="clear" w:color="auto" w:fill="FFFFFF"/>
        </w:rPr>
        <w:t>open on </w:t>
      </w:r>
      <w:r w:rsidR="001B4DB7" w:rsidRPr="001B4DB7">
        <w:rPr>
          <w:rStyle w:val="normaltextrun"/>
          <w:rFonts w:cstheme="minorHAnsi"/>
          <w:b w:val="0"/>
          <w:bCs w:val="0"/>
          <w:color w:val="000000"/>
          <w:szCs w:val="22"/>
          <w:shd w:val="clear" w:color="auto" w:fill="FFFFFF"/>
        </w:rPr>
        <w:t>Monday 21</w:t>
      </w:r>
      <w:r w:rsidR="008877DE" w:rsidRPr="00380ADB">
        <w:rPr>
          <w:rStyle w:val="normaltextrun"/>
          <w:rFonts w:cstheme="minorHAnsi"/>
          <w:b w:val="0"/>
          <w:bCs w:val="0"/>
          <w:color w:val="000000"/>
          <w:szCs w:val="22"/>
          <w:shd w:val="clear" w:color="auto" w:fill="FFFFFF"/>
        </w:rPr>
        <w:t> December 2020 and close on Friday </w:t>
      </w:r>
      <w:r w:rsidR="0001392B">
        <w:rPr>
          <w:rStyle w:val="normaltextrun"/>
          <w:rFonts w:cstheme="minorHAnsi"/>
          <w:b w:val="0"/>
          <w:bCs w:val="0"/>
          <w:color w:val="000000"/>
          <w:szCs w:val="22"/>
          <w:shd w:val="clear" w:color="auto" w:fill="FFFFFF"/>
        </w:rPr>
        <w:t>19 March</w:t>
      </w:r>
      <w:r w:rsidR="008877DE" w:rsidRPr="00380ADB">
        <w:rPr>
          <w:rStyle w:val="normaltextrun"/>
          <w:rFonts w:cstheme="minorHAnsi"/>
          <w:b w:val="0"/>
          <w:bCs w:val="0"/>
          <w:color w:val="000000"/>
          <w:szCs w:val="22"/>
          <w:shd w:val="clear" w:color="auto" w:fill="FFFFFF"/>
        </w:rPr>
        <w:t> 2021 via the Engage Victoria website.</w:t>
      </w:r>
    </w:p>
    <w:p w14:paraId="6E4A779F" w14:textId="77777777" w:rsidR="008B4A5A" w:rsidRPr="00380ADB" w:rsidRDefault="008B4A5A" w:rsidP="00380ADB">
      <w:pPr>
        <w:pStyle w:val="SmallBodyText"/>
        <w:spacing w:line="240" w:lineRule="auto"/>
        <w:rPr>
          <w:rFonts w:cstheme="minorHAnsi"/>
          <w:sz w:val="22"/>
          <w:szCs w:val="22"/>
        </w:rPr>
      </w:pPr>
    </w:p>
    <w:p w14:paraId="39DBEE85" w14:textId="79DC1A96" w:rsidR="008B4A5A" w:rsidRPr="00D45E8E" w:rsidRDefault="008B4A5A" w:rsidP="00380ADB">
      <w:pPr>
        <w:pStyle w:val="Heading2"/>
        <w:spacing w:line="240" w:lineRule="auto"/>
      </w:pPr>
      <w:r w:rsidRPr="00EC1263">
        <w:t xml:space="preserve">Q. </w:t>
      </w:r>
      <w:r w:rsidR="008877DE" w:rsidRPr="00D45E8E">
        <w:t>What happens once the consultation is complete? </w:t>
      </w:r>
    </w:p>
    <w:p w14:paraId="573E70FE" w14:textId="201BC3E2" w:rsidR="00417106" w:rsidRPr="00380ADB" w:rsidRDefault="008B4A5A" w:rsidP="00380ADB">
      <w:pPr>
        <w:pStyle w:val="Heading2"/>
        <w:spacing w:before="0" w:after="0" w:line="240" w:lineRule="auto"/>
        <w:textAlignment w:val="baseline"/>
        <w:rPr>
          <w:rFonts w:cstheme="minorHAnsi"/>
          <w:szCs w:val="22"/>
        </w:rPr>
      </w:pPr>
      <w:r w:rsidRPr="00380ADB">
        <w:rPr>
          <w:rFonts w:cstheme="minorHAnsi"/>
          <w:szCs w:val="22"/>
        </w:rPr>
        <w:t xml:space="preserve">A. </w:t>
      </w:r>
      <w:r w:rsidR="00417106" w:rsidRPr="00380ADB">
        <w:rPr>
          <w:rStyle w:val="normaltextrun"/>
          <w:rFonts w:cstheme="minorHAnsi"/>
          <w:b w:val="0"/>
          <w:bCs w:val="0"/>
          <w:iCs w:val="0"/>
          <w:color w:val="000000"/>
          <w:kern w:val="0"/>
          <w:szCs w:val="22"/>
        </w:rPr>
        <w:t>There are two rounds of consultation. Once the first round is complete, comments and suggested changes will be reviewed by the naming rules review Committee and Geographic Names Victoria. These comments will see changes made to the current naming rules.</w:t>
      </w:r>
      <w:r w:rsidR="00417106" w:rsidRPr="00380ADB">
        <w:rPr>
          <w:rStyle w:val="normaltextrun"/>
          <w:rFonts w:cstheme="minorHAnsi"/>
          <w:color w:val="000000"/>
          <w:szCs w:val="22"/>
        </w:rPr>
        <w:t> </w:t>
      </w:r>
      <w:r w:rsidR="00417106" w:rsidRPr="00380ADB">
        <w:rPr>
          <w:rStyle w:val="eop"/>
          <w:rFonts w:cstheme="minorHAnsi"/>
          <w:color w:val="000000"/>
          <w:szCs w:val="22"/>
        </w:rPr>
        <w:t> </w:t>
      </w:r>
    </w:p>
    <w:p w14:paraId="7F965F0A" w14:textId="77777777" w:rsidR="00417106" w:rsidRPr="00380ADB" w:rsidRDefault="00417106" w:rsidP="00380ADB">
      <w:pPr>
        <w:pStyle w:val="paragraph"/>
        <w:spacing w:before="0" w:beforeAutospacing="0" w:after="0" w:afterAutospacing="0"/>
        <w:textAlignment w:val="baseline"/>
        <w:rPr>
          <w:rStyle w:val="normaltextrun"/>
          <w:rFonts w:asciiTheme="minorHAnsi" w:hAnsiTheme="minorHAnsi" w:cstheme="minorHAnsi"/>
          <w:color w:val="000000"/>
          <w:sz w:val="22"/>
          <w:szCs w:val="22"/>
        </w:rPr>
      </w:pPr>
    </w:p>
    <w:p w14:paraId="1181AEF2" w14:textId="16E58E72" w:rsidR="00417106" w:rsidRPr="00380ADB" w:rsidRDefault="00417106" w:rsidP="00380ADB">
      <w:pPr>
        <w:pStyle w:val="paragraph"/>
        <w:spacing w:before="0" w:beforeAutospacing="0" w:after="0" w:afterAutospacing="0"/>
        <w:textAlignment w:val="baseline"/>
        <w:rPr>
          <w:rFonts w:asciiTheme="minorHAnsi" w:hAnsiTheme="minorHAnsi" w:cstheme="minorHAnsi"/>
          <w:sz w:val="22"/>
          <w:szCs w:val="22"/>
        </w:rPr>
      </w:pPr>
      <w:r w:rsidRPr="00380ADB">
        <w:rPr>
          <w:rStyle w:val="normaltextrun"/>
          <w:rFonts w:asciiTheme="minorHAnsi" w:hAnsiTheme="minorHAnsi" w:cstheme="minorHAnsi"/>
          <w:color w:val="000000"/>
          <w:sz w:val="22"/>
          <w:szCs w:val="22"/>
        </w:rPr>
        <w:t>A first draft of the naming rules will be created and is expected to be released for consultation in June 2021, for a period of four weeks. Comments will be reviewed before amendments to the rules are made.</w:t>
      </w:r>
      <w:r w:rsidRPr="00380ADB">
        <w:rPr>
          <w:rStyle w:val="eop"/>
          <w:rFonts w:asciiTheme="minorHAnsi" w:hAnsiTheme="minorHAnsi" w:cstheme="minorHAnsi"/>
          <w:color w:val="000000"/>
          <w:sz w:val="22"/>
          <w:szCs w:val="22"/>
        </w:rPr>
        <w:t> </w:t>
      </w:r>
    </w:p>
    <w:p w14:paraId="3A0EBE48" w14:textId="77777777" w:rsidR="00417106" w:rsidRPr="00380ADB" w:rsidRDefault="00417106" w:rsidP="00380ADB">
      <w:pPr>
        <w:pStyle w:val="paragraph"/>
        <w:spacing w:before="0" w:beforeAutospacing="0" w:after="0" w:afterAutospacing="0"/>
        <w:textAlignment w:val="baseline"/>
        <w:rPr>
          <w:rStyle w:val="normaltextrun"/>
          <w:rFonts w:asciiTheme="minorHAnsi" w:hAnsiTheme="minorHAnsi" w:cstheme="minorHAnsi"/>
          <w:color w:val="000000"/>
          <w:sz w:val="22"/>
          <w:szCs w:val="22"/>
        </w:rPr>
      </w:pPr>
    </w:p>
    <w:p w14:paraId="37213841" w14:textId="30EE1E57" w:rsidR="00417106" w:rsidRPr="00380ADB" w:rsidRDefault="00417106" w:rsidP="00380ADB">
      <w:pPr>
        <w:pStyle w:val="paragraph"/>
        <w:spacing w:before="0" w:beforeAutospacing="0" w:after="0" w:afterAutospacing="0"/>
        <w:textAlignment w:val="baseline"/>
        <w:rPr>
          <w:rFonts w:asciiTheme="minorHAnsi" w:hAnsiTheme="minorHAnsi" w:cstheme="minorHAnsi"/>
          <w:sz w:val="22"/>
          <w:szCs w:val="22"/>
        </w:rPr>
      </w:pPr>
      <w:r w:rsidRPr="00380ADB">
        <w:rPr>
          <w:rStyle w:val="normaltextrun"/>
          <w:rFonts w:asciiTheme="minorHAnsi" w:hAnsiTheme="minorHAnsi" w:cstheme="minorHAnsi"/>
          <w:color w:val="000000"/>
          <w:sz w:val="22"/>
          <w:szCs w:val="22"/>
        </w:rPr>
        <w:t>Once the Committee and the Registrar of Geographic Names have finalised their review and approved the final document, Ministerial endorsement and Governor-In-Council approval will be sought.</w:t>
      </w:r>
      <w:r w:rsidRPr="00380ADB">
        <w:rPr>
          <w:rStyle w:val="eop"/>
          <w:rFonts w:asciiTheme="minorHAnsi" w:hAnsiTheme="minorHAnsi" w:cstheme="minorHAnsi"/>
          <w:color w:val="000000"/>
          <w:sz w:val="22"/>
          <w:szCs w:val="22"/>
        </w:rPr>
        <w:t> </w:t>
      </w:r>
    </w:p>
    <w:p w14:paraId="5B5C1966" w14:textId="77777777" w:rsidR="00417106" w:rsidRPr="00380ADB" w:rsidRDefault="00417106" w:rsidP="00380ADB">
      <w:pPr>
        <w:pStyle w:val="paragraph"/>
        <w:spacing w:before="0" w:beforeAutospacing="0" w:after="0" w:afterAutospacing="0"/>
        <w:textAlignment w:val="baseline"/>
        <w:rPr>
          <w:rStyle w:val="normaltextrun"/>
          <w:rFonts w:asciiTheme="minorHAnsi" w:hAnsiTheme="minorHAnsi" w:cstheme="minorHAnsi"/>
          <w:color w:val="000000"/>
          <w:sz w:val="22"/>
          <w:szCs w:val="22"/>
        </w:rPr>
      </w:pPr>
    </w:p>
    <w:p w14:paraId="1077F440" w14:textId="376FE976" w:rsidR="00417106" w:rsidRPr="00380ADB" w:rsidRDefault="00417106" w:rsidP="00380ADB">
      <w:pPr>
        <w:pStyle w:val="paragraph"/>
        <w:spacing w:before="0" w:beforeAutospacing="0" w:after="0" w:afterAutospacing="0"/>
        <w:textAlignment w:val="baseline"/>
        <w:rPr>
          <w:rFonts w:asciiTheme="minorHAnsi" w:hAnsiTheme="minorHAnsi" w:cstheme="minorHAnsi"/>
          <w:sz w:val="22"/>
          <w:szCs w:val="22"/>
        </w:rPr>
      </w:pPr>
      <w:r w:rsidRPr="00380ADB">
        <w:rPr>
          <w:rStyle w:val="normaltextrun"/>
          <w:rFonts w:asciiTheme="minorHAnsi" w:hAnsiTheme="minorHAnsi" w:cstheme="minorHAnsi"/>
          <w:color w:val="000000"/>
          <w:sz w:val="22"/>
          <w:szCs w:val="22"/>
        </w:rPr>
        <w:t>Publication and promotion of the new naming rules document is expected to begin by December 2021.</w:t>
      </w:r>
      <w:r w:rsidRPr="00380ADB">
        <w:rPr>
          <w:rStyle w:val="eop"/>
          <w:rFonts w:asciiTheme="minorHAnsi" w:hAnsiTheme="minorHAnsi" w:cstheme="minorHAnsi"/>
          <w:color w:val="000000"/>
          <w:sz w:val="22"/>
          <w:szCs w:val="22"/>
        </w:rPr>
        <w:t> </w:t>
      </w:r>
    </w:p>
    <w:p w14:paraId="32DE4CE5" w14:textId="77777777" w:rsidR="008B4A5A" w:rsidRPr="00380ADB" w:rsidRDefault="008B4A5A" w:rsidP="00380ADB">
      <w:pPr>
        <w:pStyle w:val="BodyText"/>
        <w:spacing w:line="240" w:lineRule="auto"/>
        <w:rPr>
          <w:rFonts w:cstheme="minorHAnsi"/>
          <w:sz w:val="22"/>
          <w:szCs w:val="22"/>
          <w:lang w:eastAsia="en-AU"/>
        </w:rPr>
      </w:pPr>
    </w:p>
    <w:p w14:paraId="1538AA69" w14:textId="2C557ED4" w:rsidR="008B4A5A" w:rsidRPr="00D45E8E" w:rsidRDefault="008B4A5A" w:rsidP="00380ADB">
      <w:pPr>
        <w:pStyle w:val="Heading2"/>
        <w:spacing w:line="240" w:lineRule="auto"/>
      </w:pPr>
      <w:r w:rsidRPr="00EC1263">
        <w:t xml:space="preserve">Q. </w:t>
      </w:r>
      <w:r w:rsidR="008877DE" w:rsidRPr="00D45E8E">
        <w:t>When will the review be completed?</w:t>
      </w:r>
    </w:p>
    <w:p w14:paraId="18696C08" w14:textId="1597E87F" w:rsidR="008B4A5A" w:rsidRDefault="008B4A5A" w:rsidP="00380ADB">
      <w:pPr>
        <w:pStyle w:val="Heading2"/>
        <w:spacing w:line="240" w:lineRule="auto"/>
        <w:rPr>
          <w:rStyle w:val="normaltextrun"/>
          <w:rFonts w:cstheme="minorHAnsi"/>
          <w:b w:val="0"/>
          <w:bCs w:val="0"/>
          <w:color w:val="000000"/>
          <w:szCs w:val="22"/>
          <w:shd w:val="clear" w:color="auto" w:fill="FFFFFF"/>
        </w:rPr>
      </w:pPr>
      <w:r w:rsidRPr="00380ADB">
        <w:rPr>
          <w:rFonts w:cstheme="minorHAnsi"/>
          <w:szCs w:val="22"/>
        </w:rPr>
        <w:t xml:space="preserve">A. </w:t>
      </w:r>
      <w:r w:rsidR="00417106" w:rsidRPr="00380ADB">
        <w:rPr>
          <w:rStyle w:val="normaltextrun"/>
          <w:rFonts w:cstheme="minorHAnsi"/>
          <w:b w:val="0"/>
          <w:bCs w:val="0"/>
          <w:color w:val="000000"/>
          <w:szCs w:val="22"/>
          <w:shd w:val="clear" w:color="auto" w:fill="FFFFFF"/>
        </w:rPr>
        <w:t>The current review will begin in 2020 and is expected to be completed by December 2021.</w:t>
      </w:r>
    </w:p>
    <w:p w14:paraId="37E9888F" w14:textId="77777777" w:rsidR="00380ADB" w:rsidRPr="00380ADB" w:rsidRDefault="00380ADB" w:rsidP="00380ADB">
      <w:pPr>
        <w:pStyle w:val="Heading2"/>
        <w:spacing w:line="240" w:lineRule="auto"/>
        <w:rPr>
          <w:rFonts w:cstheme="minorHAnsi"/>
          <w:b w:val="0"/>
          <w:color w:val="auto"/>
          <w:szCs w:val="22"/>
        </w:rPr>
      </w:pPr>
    </w:p>
    <w:p w14:paraId="76210B58" w14:textId="34F50C67" w:rsidR="008B4A5A" w:rsidRPr="00D45E8E" w:rsidRDefault="008B4A5A" w:rsidP="00380ADB">
      <w:pPr>
        <w:pStyle w:val="Heading2"/>
        <w:spacing w:line="240" w:lineRule="auto"/>
      </w:pPr>
      <w:r w:rsidRPr="00EC1263">
        <w:t xml:space="preserve">Q. </w:t>
      </w:r>
      <w:r w:rsidR="008877DE" w:rsidRPr="00D45E8E">
        <w:t>When will the next naming review take place?</w:t>
      </w:r>
    </w:p>
    <w:p w14:paraId="6CBD38C2" w14:textId="325EBBA8" w:rsidR="008B4A5A" w:rsidRPr="00380ADB" w:rsidRDefault="008B4A5A" w:rsidP="00380ADB">
      <w:pPr>
        <w:pStyle w:val="Heading2"/>
        <w:spacing w:line="240" w:lineRule="auto"/>
        <w:rPr>
          <w:rFonts w:cstheme="minorHAnsi"/>
          <w:b w:val="0"/>
          <w:color w:val="auto"/>
          <w:szCs w:val="22"/>
        </w:rPr>
      </w:pPr>
      <w:r w:rsidRPr="00380ADB">
        <w:rPr>
          <w:rFonts w:cstheme="minorHAnsi"/>
          <w:szCs w:val="22"/>
        </w:rPr>
        <w:t xml:space="preserve">A. </w:t>
      </w:r>
      <w:r w:rsidR="008877DE" w:rsidRPr="00380ADB">
        <w:rPr>
          <w:rStyle w:val="normaltextrun"/>
          <w:rFonts w:cstheme="minorHAnsi"/>
          <w:b w:val="0"/>
          <w:bCs w:val="0"/>
          <w:color w:val="000000"/>
          <w:szCs w:val="22"/>
          <w:shd w:val="clear" w:color="auto" w:fill="FFFFFF"/>
        </w:rPr>
        <w:t>The </w:t>
      </w:r>
      <w:r w:rsidR="008877DE" w:rsidRPr="00380ADB">
        <w:rPr>
          <w:rStyle w:val="normaltextrun"/>
          <w:rFonts w:cstheme="minorHAnsi"/>
          <w:b w:val="0"/>
          <w:bCs w:val="0"/>
          <w:i/>
          <w:iCs w:val="0"/>
          <w:color w:val="000000"/>
          <w:szCs w:val="22"/>
          <w:shd w:val="clear" w:color="auto" w:fill="FFFFFF"/>
        </w:rPr>
        <w:t>Geographic Place Names Act 1998</w:t>
      </w:r>
      <w:r w:rsidR="008877DE" w:rsidRPr="00380ADB">
        <w:rPr>
          <w:rStyle w:val="normaltextrun"/>
          <w:rFonts w:cstheme="minorHAnsi"/>
          <w:b w:val="0"/>
          <w:bCs w:val="0"/>
          <w:color w:val="000000"/>
          <w:szCs w:val="22"/>
          <w:shd w:val="clear" w:color="auto" w:fill="FFFFFF"/>
        </w:rPr>
        <w:t> states that the ‘Guidelines’ in force under the act must be reviewed once every five years. With the current review expected to be completed in 2021, the next review is scheduled for 2025, and is expected to be complete in 2026.</w:t>
      </w:r>
      <w:r w:rsidR="008877DE" w:rsidRPr="00380ADB">
        <w:rPr>
          <w:rStyle w:val="eop"/>
          <w:rFonts w:cstheme="minorHAnsi"/>
          <w:color w:val="000000"/>
          <w:szCs w:val="22"/>
          <w:shd w:val="clear" w:color="auto" w:fill="FFFFFF"/>
        </w:rPr>
        <w:t> </w:t>
      </w:r>
    </w:p>
    <w:p w14:paraId="32376C2E" w14:textId="77777777" w:rsidR="008B4A5A" w:rsidRPr="00380ADB" w:rsidRDefault="008B4A5A" w:rsidP="00380ADB">
      <w:pPr>
        <w:pStyle w:val="SmallBodyText"/>
        <w:spacing w:line="240" w:lineRule="auto"/>
        <w:rPr>
          <w:rFonts w:cstheme="minorHAnsi"/>
          <w:sz w:val="22"/>
          <w:szCs w:val="22"/>
        </w:rPr>
      </w:pPr>
    </w:p>
    <w:p w14:paraId="133DE460" w14:textId="2572B3F4" w:rsidR="008B4A5A" w:rsidRPr="00D45E8E" w:rsidRDefault="008B4A5A" w:rsidP="00380ADB">
      <w:pPr>
        <w:pStyle w:val="Heading2"/>
        <w:spacing w:line="240" w:lineRule="auto"/>
      </w:pPr>
      <w:r w:rsidRPr="00EC1263">
        <w:t xml:space="preserve">Q. </w:t>
      </w:r>
      <w:r w:rsidR="00C829D4" w:rsidRPr="00D45E8E">
        <w:t>Can you name places after living people? </w:t>
      </w:r>
    </w:p>
    <w:p w14:paraId="2C3FC301" w14:textId="4C129F47" w:rsidR="00417106" w:rsidRPr="00380ADB" w:rsidRDefault="008B4A5A" w:rsidP="00380ADB">
      <w:pPr>
        <w:pStyle w:val="Heading2"/>
        <w:spacing w:before="0" w:after="0" w:line="240" w:lineRule="auto"/>
        <w:textAlignment w:val="baseline"/>
        <w:rPr>
          <w:rFonts w:cstheme="minorHAnsi"/>
          <w:szCs w:val="22"/>
        </w:rPr>
      </w:pPr>
      <w:r w:rsidRPr="00380ADB">
        <w:rPr>
          <w:rFonts w:cstheme="minorHAnsi"/>
          <w:szCs w:val="22"/>
        </w:rPr>
        <w:t xml:space="preserve">A. </w:t>
      </w:r>
      <w:r w:rsidR="00417106" w:rsidRPr="00380ADB">
        <w:rPr>
          <w:rStyle w:val="normaltextrun"/>
          <w:rFonts w:cstheme="minorHAnsi"/>
          <w:b w:val="0"/>
          <w:bCs w:val="0"/>
          <w:iCs w:val="0"/>
          <w:color w:val="000000"/>
          <w:kern w:val="0"/>
          <w:szCs w:val="22"/>
        </w:rPr>
        <w:t>Naming often commemorates an event, person or place. In considering commemorative naming, the names of people who are still alive must be avoided, because community attitudes and opinions can change over time. In addition, when naming a place after a person, that person should be, or should have been, held in strong regard by the community.</w:t>
      </w:r>
      <w:r w:rsidR="00417106" w:rsidRPr="00380ADB">
        <w:rPr>
          <w:rStyle w:val="normaltextrun"/>
          <w:rFonts w:cstheme="minorHAnsi"/>
          <w:color w:val="000000"/>
          <w:szCs w:val="22"/>
        </w:rPr>
        <w:t> </w:t>
      </w:r>
      <w:r w:rsidR="00417106" w:rsidRPr="00380ADB">
        <w:rPr>
          <w:rStyle w:val="eop"/>
          <w:rFonts w:cstheme="minorHAnsi"/>
          <w:color w:val="000000"/>
          <w:szCs w:val="22"/>
        </w:rPr>
        <w:t> </w:t>
      </w:r>
    </w:p>
    <w:p w14:paraId="637ACA53" w14:textId="77777777" w:rsidR="00417106" w:rsidRPr="00380ADB" w:rsidRDefault="00417106" w:rsidP="00380ADB">
      <w:pPr>
        <w:pStyle w:val="paragraph"/>
        <w:spacing w:before="0" w:beforeAutospacing="0" w:after="0" w:afterAutospacing="0"/>
        <w:textAlignment w:val="baseline"/>
        <w:rPr>
          <w:rStyle w:val="normaltextrun"/>
          <w:rFonts w:asciiTheme="minorHAnsi" w:hAnsiTheme="minorHAnsi" w:cstheme="minorHAnsi"/>
          <w:color w:val="000000"/>
          <w:sz w:val="22"/>
          <w:szCs w:val="22"/>
        </w:rPr>
      </w:pPr>
    </w:p>
    <w:p w14:paraId="2528C705" w14:textId="6AFC133C" w:rsidR="00417106" w:rsidRPr="00380ADB" w:rsidRDefault="00417106" w:rsidP="00380ADB">
      <w:pPr>
        <w:pStyle w:val="paragraph"/>
        <w:spacing w:before="0" w:beforeAutospacing="0" w:after="0" w:afterAutospacing="0"/>
        <w:textAlignment w:val="baseline"/>
        <w:rPr>
          <w:rFonts w:asciiTheme="minorHAnsi" w:hAnsiTheme="minorHAnsi" w:cstheme="minorHAnsi"/>
          <w:sz w:val="22"/>
          <w:szCs w:val="22"/>
        </w:rPr>
      </w:pPr>
      <w:r w:rsidRPr="00380ADB">
        <w:rPr>
          <w:rStyle w:val="normaltextrun"/>
          <w:rFonts w:asciiTheme="minorHAnsi" w:hAnsiTheme="minorHAnsi" w:cstheme="minorHAnsi"/>
          <w:color w:val="000000"/>
          <w:sz w:val="22"/>
          <w:szCs w:val="22"/>
        </w:rPr>
        <w:t>In exceptional circumstances, a naming authority can apply to the Registrar of Geographic Names for an exemption, to name a place after a living person.</w:t>
      </w:r>
      <w:r w:rsidRPr="00380ADB">
        <w:rPr>
          <w:rStyle w:val="eop"/>
          <w:rFonts w:asciiTheme="minorHAnsi" w:hAnsiTheme="minorHAnsi" w:cstheme="minorHAnsi"/>
          <w:color w:val="000000"/>
          <w:sz w:val="22"/>
          <w:szCs w:val="22"/>
        </w:rPr>
        <w:t> </w:t>
      </w:r>
    </w:p>
    <w:p w14:paraId="6240EEF1" w14:textId="77777777" w:rsidR="008B4A5A" w:rsidRPr="00380ADB" w:rsidRDefault="008B4A5A" w:rsidP="00380ADB">
      <w:pPr>
        <w:pStyle w:val="SmallBodyText"/>
        <w:spacing w:line="240" w:lineRule="auto"/>
        <w:rPr>
          <w:rFonts w:cstheme="minorHAnsi"/>
          <w:sz w:val="22"/>
          <w:szCs w:val="22"/>
        </w:rPr>
      </w:pPr>
    </w:p>
    <w:p w14:paraId="701B8C55" w14:textId="1FA39B6F" w:rsidR="008B4A5A" w:rsidRPr="00D45E8E" w:rsidRDefault="008B4A5A" w:rsidP="00380ADB">
      <w:pPr>
        <w:pStyle w:val="Heading2"/>
        <w:spacing w:line="240" w:lineRule="auto"/>
      </w:pPr>
      <w:r w:rsidRPr="00EC1263">
        <w:t xml:space="preserve">Q. </w:t>
      </w:r>
      <w:r w:rsidR="00C829D4" w:rsidRPr="00D45E8E">
        <w:t>Is gender equality considered in place names?</w:t>
      </w:r>
    </w:p>
    <w:p w14:paraId="6BE39196" w14:textId="39EB1263" w:rsidR="008B4A5A" w:rsidRPr="00380ADB" w:rsidRDefault="008B4A5A" w:rsidP="00380ADB">
      <w:pPr>
        <w:pStyle w:val="Heading2"/>
        <w:spacing w:line="240" w:lineRule="auto"/>
        <w:rPr>
          <w:rFonts w:cstheme="minorHAnsi"/>
          <w:b w:val="0"/>
          <w:color w:val="auto"/>
          <w:szCs w:val="22"/>
        </w:rPr>
      </w:pPr>
      <w:r w:rsidRPr="00380ADB">
        <w:rPr>
          <w:rFonts w:cstheme="minorHAnsi"/>
          <w:szCs w:val="22"/>
        </w:rPr>
        <w:t xml:space="preserve">A. </w:t>
      </w:r>
      <w:r w:rsidR="00C829D4" w:rsidRPr="00380ADB">
        <w:rPr>
          <w:rStyle w:val="normaltextrun"/>
          <w:rFonts w:cstheme="minorHAnsi"/>
          <w:b w:val="0"/>
          <w:bCs w:val="0"/>
          <w:color w:val="000000"/>
          <w:szCs w:val="22"/>
          <w:shd w:val="clear" w:color="auto" w:fill="FFFFFF"/>
        </w:rPr>
        <w:t>Geographic Names Victoria currently has no statistics on the use of women’s names in naming Victorian places and streets. Initial research indicates an uneven balance between places and streets that are named after women, compared to those named after men. Following the release of the </w:t>
      </w:r>
      <w:r w:rsidR="00C829D4" w:rsidRPr="00380ADB">
        <w:rPr>
          <w:rStyle w:val="normaltextrun"/>
          <w:rFonts w:cstheme="minorHAnsi"/>
          <w:b w:val="0"/>
          <w:bCs w:val="0"/>
          <w:i/>
          <w:iCs w:val="0"/>
          <w:color w:val="000000"/>
          <w:szCs w:val="22"/>
          <w:shd w:val="clear" w:color="auto" w:fill="FFFFFF"/>
        </w:rPr>
        <w:t>Gender Equality Act 2020</w:t>
      </w:r>
      <w:r w:rsidR="00C829D4" w:rsidRPr="00380ADB">
        <w:rPr>
          <w:rStyle w:val="normaltextrun"/>
          <w:rFonts w:cstheme="minorHAnsi"/>
          <w:b w:val="0"/>
          <w:bCs w:val="0"/>
          <w:color w:val="000000"/>
          <w:szCs w:val="22"/>
          <w:shd w:val="clear" w:color="auto" w:fill="FFFFFF"/>
        </w:rPr>
        <w:t>, Geographic Names Victoria is looking to address this.</w:t>
      </w:r>
    </w:p>
    <w:p w14:paraId="14551950" w14:textId="77777777" w:rsidR="008B4A5A" w:rsidRPr="00380ADB" w:rsidRDefault="008B4A5A" w:rsidP="00380ADB">
      <w:pPr>
        <w:pStyle w:val="SmallBodyText"/>
        <w:spacing w:line="240" w:lineRule="auto"/>
        <w:rPr>
          <w:rFonts w:cstheme="minorHAnsi"/>
          <w:sz w:val="22"/>
          <w:szCs w:val="22"/>
        </w:rPr>
      </w:pPr>
    </w:p>
    <w:p w14:paraId="1FB8C23E" w14:textId="4025D022" w:rsidR="008B4A5A" w:rsidRPr="00D45E8E" w:rsidRDefault="008B4A5A" w:rsidP="00380ADB">
      <w:pPr>
        <w:pStyle w:val="Heading2"/>
        <w:spacing w:line="240" w:lineRule="auto"/>
      </w:pPr>
      <w:r w:rsidRPr="00EC1263">
        <w:t xml:space="preserve">Q. </w:t>
      </w:r>
      <w:r w:rsidR="00C829D4" w:rsidRPr="00D45E8E">
        <w:t>Will existing streets and places be renamed for better gender equality?</w:t>
      </w:r>
    </w:p>
    <w:p w14:paraId="0E009680" w14:textId="7A238479" w:rsidR="008B4A5A" w:rsidRPr="00380ADB" w:rsidRDefault="008B4A5A" w:rsidP="00380ADB">
      <w:pPr>
        <w:pStyle w:val="Heading2"/>
        <w:spacing w:line="240" w:lineRule="auto"/>
        <w:rPr>
          <w:rFonts w:cstheme="minorHAnsi"/>
          <w:b w:val="0"/>
          <w:color w:val="auto"/>
          <w:szCs w:val="22"/>
        </w:rPr>
      </w:pPr>
      <w:r w:rsidRPr="00380ADB">
        <w:rPr>
          <w:rFonts w:cstheme="minorHAnsi"/>
          <w:szCs w:val="22"/>
        </w:rPr>
        <w:t xml:space="preserve">A. </w:t>
      </w:r>
      <w:r w:rsidR="00C829D4" w:rsidRPr="00380ADB">
        <w:rPr>
          <w:rStyle w:val="normaltextrun"/>
          <w:rFonts w:cstheme="minorHAnsi"/>
          <w:b w:val="0"/>
          <w:bCs w:val="0"/>
          <w:color w:val="000000"/>
          <w:szCs w:val="22"/>
          <w:shd w:val="clear" w:color="auto" w:fill="FFFFFF"/>
        </w:rPr>
        <w:t>No. Recommendations from the naming review will inform the naming of new streets and places. While achieving gender equality in naming for places and roads that have already been named is not part of the review, it can recommend that new places and streets are named with a more equitable balance between male and female names.</w:t>
      </w:r>
    </w:p>
    <w:p w14:paraId="479A5509" w14:textId="77777777" w:rsidR="008B4A5A" w:rsidRPr="00380ADB" w:rsidRDefault="008B4A5A" w:rsidP="00380ADB">
      <w:pPr>
        <w:pStyle w:val="SmallBodyText"/>
        <w:spacing w:line="240" w:lineRule="auto"/>
        <w:rPr>
          <w:rFonts w:cstheme="minorHAnsi"/>
          <w:sz w:val="22"/>
          <w:szCs w:val="22"/>
        </w:rPr>
      </w:pPr>
    </w:p>
    <w:p w14:paraId="06BD1E61" w14:textId="56EB6660" w:rsidR="008B4A5A" w:rsidRPr="00D45E8E" w:rsidRDefault="008B4A5A" w:rsidP="00380ADB">
      <w:pPr>
        <w:pStyle w:val="Heading2"/>
        <w:spacing w:line="240" w:lineRule="auto"/>
      </w:pPr>
      <w:r w:rsidRPr="00EC1263">
        <w:t xml:space="preserve">Q. </w:t>
      </w:r>
      <w:r w:rsidR="00C829D4" w:rsidRPr="00D45E8E">
        <w:t>Why are Aboriginal names part of the review? </w:t>
      </w:r>
    </w:p>
    <w:p w14:paraId="5E8C9DCB" w14:textId="38B9D89F" w:rsidR="00417106" w:rsidRPr="00380ADB" w:rsidRDefault="008B4A5A" w:rsidP="00380ADB">
      <w:pPr>
        <w:pStyle w:val="Heading2"/>
        <w:spacing w:before="0" w:after="0" w:line="240" w:lineRule="auto"/>
        <w:textAlignment w:val="baseline"/>
        <w:rPr>
          <w:rFonts w:cstheme="minorHAnsi"/>
          <w:szCs w:val="22"/>
        </w:rPr>
      </w:pPr>
      <w:r w:rsidRPr="00380ADB">
        <w:rPr>
          <w:rFonts w:cstheme="minorHAnsi"/>
          <w:szCs w:val="22"/>
        </w:rPr>
        <w:t xml:space="preserve">A. </w:t>
      </w:r>
      <w:r w:rsidR="009150E6" w:rsidRPr="009150E6">
        <w:rPr>
          <w:rStyle w:val="normaltextrun"/>
          <w:b w:val="0"/>
          <w:bCs w:val="0"/>
          <w:iCs w:val="0"/>
          <w:color w:val="auto"/>
          <w:kern w:val="0"/>
        </w:rPr>
        <w:t>To ensure the preservation of Aboriginal place names and languages across Victori</w:t>
      </w:r>
      <w:r w:rsidR="009150E6">
        <w:rPr>
          <w:rStyle w:val="normaltextrun"/>
          <w:b w:val="0"/>
          <w:bCs w:val="0"/>
          <w:iCs w:val="0"/>
          <w:color w:val="auto"/>
          <w:kern w:val="0"/>
        </w:rPr>
        <w:t xml:space="preserve">a. In </w:t>
      </w:r>
      <w:r w:rsidR="00417106" w:rsidRPr="00380ADB">
        <w:rPr>
          <w:rStyle w:val="normaltextrun"/>
          <w:rFonts w:cstheme="minorHAnsi"/>
          <w:b w:val="0"/>
          <w:bCs w:val="0"/>
          <w:iCs w:val="0"/>
          <w:color w:val="auto"/>
          <w:kern w:val="0"/>
          <w:szCs w:val="22"/>
        </w:rPr>
        <w:t xml:space="preserve">Victoria </w:t>
      </w:r>
      <w:r w:rsidR="009150E6">
        <w:rPr>
          <w:rStyle w:val="normaltextrun"/>
          <w:rFonts w:cstheme="minorHAnsi"/>
          <w:b w:val="0"/>
          <w:bCs w:val="0"/>
          <w:iCs w:val="0"/>
          <w:color w:val="auto"/>
          <w:kern w:val="0"/>
          <w:szCs w:val="22"/>
        </w:rPr>
        <w:t xml:space="preserve">we have </w:t>
      </w:r>
      <w:r w:rsidR="00417106" w:rsidRPr="00380ADB">
        <w:rPr>
          <w:rStyle w:val="normaltextrun"/>
          <w:rFonts w:cstheme="minorHAnsi"/>
          <w:b w:val="0"/>
          <w:bCs w:val="0"/>
          <w:iCs w:val="0"/>
          <w:color w:val="auto"/>
          <w:kern w:val="0"/>
          <w:szCs w:val="22"/>
        </w:rPr>
        <w:t>a rich history, with 38 different Aboriginal language groups, representing culture and connection to Country. The uniqueness of language is based on location. Each language is deeply rooted to the land and offers an ideal opportunity to connect a name to a place.</w:t>
      </w:r>
      <w:r w:rsidR="00417106" w:rsidRPr="00380ADB">
        <w:rPr>
          <w:rStyle w:val="normaltextrun"/>
          <w:rFonts w:cstheme="minorHAnsi"/>
          <w:szCs w:val="22"/>
        </w:rPr>
        <w:t> </w:t>
      </w:r>
      <w:r w:rsidR="00417106" w:rsidRPr="00380ADB">
        <w:rPr>
          <w:rStyle w:val="eop"/>
          <w:rFonts w:cstheme="minorHAnsi"/>
          <w:szCs w:val="22"/>
        </w:rPr>
        <w:t> </w:t>
      </w:r>
    </w:p>
    <w:p w14:paraId="1577D324" w14:textId="77777777" w:rsidR="00417106" w:rsidRPr="00380ADB" w:rsidRDefault="00417106" w:rsidP="00380ADB">
      <w:pPr>
        <w:pStyle w:val="paragraph"/>
        <w:spacing w:before="0" w:beforeAutospacing="0" w:after="0" w:afterAutospacing="0"/>
        <w:textAlignment w:val="baseline"/>
        <w:rPr>
          <w:rStyle w:val="normaltextrun"/>
          <w:rFonts w:asciiTheme="minorHAnsi" w:hAnsiTheme="minorHAnsi" w:cstheme="minorHAnsi"/>
          <w:sz w:val="22"/>
          <w:szCs w:val="22"/>
        </w:rPr>
      </w:pPr>
    </w:p>
    <w:p w14:paraId="538E6BBB" w14:textId="1AF23031" w:rsidR="00417106" w:rsidRPr="00380ADB" w:rsidRDefault="00907314" w:rsidP="00380ADB">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rPr>
        <w:t>N</w:t>
      </w:r>
      <w:r w:rsidR="00417106" w:rsidRPr="00380ADB">
        <w:rPr>
          <w:rStyle w:val="normaltextrun"/>
          <w:rFonts w:asciiTheme="minorHAnsi" w:hAnsiTheme="minorHAnsi" w:cstheme="minorHAnsi"/>
          <w:sz w:val="22"/>
          <w:szCs w:val="22"/>
        </w:rPr>
        <w:t>aming authorities, such as local councils, must engage with Traditional Owners when assigning Aboriginal names to roads, features and localities</w:t>
      </w:r>
      <w:r>
        <w:rPr>
          <w:rStyle w:val="normaltextrun"/>
          <w:rFonts w:asciiTheme="minorHAnsi" w:hAnsiTheme="minorHAnsi" w:cstheme="minorHAnsi"/>
          <w:sz w:val="22"/>
          <w:szCs w:val="22"/>
        </w:rPr>
        <w:t>, it is important that a process has been defined.</w:t>
      </w:r>
    </w:p>
    <w:p w14:paraId="48B4ADE1" w14:textId="77777777" w:rsidR="008B4A5A" w:rsidRPr="00380ADB" w:rsidRDefault="008B4A5A" w:rsidP="00380ADB">
      <w:pPr>
        <w:pStyle w:val="BodyText"/>
        <w:spacing w:line="240" w:lineRule="auto"/>
        <w:rPr>
          <w:rFonts w:cstheme="minorHAnsi"/>
          <w:sz w:val="22"/>
          <w:szCs w:val="22"/>
          <w:lang w:eastAsia="en-AU"/>
        </w:rPr>
      </w:pPr>
    </w:p>
    <w:p w14:paraId="567F6BED" w14:textId="0C3E0D5D" w:rsidR="008B4A5A" w:rsidRPr="0029433C" w:rsidRDefault="008B4A5A" w:rsidP="00380ADB">
      <w:pPr>
        <w:pStyle w:val="Heading2"/>
        <w:spacing w:line="240" w:lineRule="auto"/>
        <w:rPr>
          <w:highlight w:val="yellow"/>
        </w:rPr>
      </w:pPr>
      <w:r w:rsidRPr="0029433C">
        <w:rPr>
          <w:highlight w:val="yellow"/>
        </w:rPr>
        <w:t xml:space="preserve">Q. </w:t>
      </w:r>
      <w:r w:rsidR="00C829D4" w:rsidRPr="0029433C">
        <w:rPr>
          <w:highlight w:val="yellow"/>
        </w:rPr>
        <w:t>What is the process for naming a road or place with an Aboriginal language name? </w:t>
      </w:r>
    </w:p>
    <w:p w14:paraId="064910B1" w14:textId="6355039C" w:rsidR="00417106" w:rsidRPr="0029433C" w:rsidRDefault="008B4A5A" w:rsidP="00380ADB">
      <w:pPr>
        <w:pStyle w:val="Heading2"/>
        <w:spacing w:line="240" w:lineRule="auto"/>
        <w:rPr>
          <w:rStyle w:val="normaltextrun"/>
          <w:rFonts w:cstheme="minorHAnsi"/>
          <w:szCs w:val="22"/>
          <w:highlight w:val="yellow"/>
        </w:rPr>
      </w:pPr>
      <w:r w:rsidRPr="0029433C">
        <w:rPr>
          <w:rFonts w:cstheme="minorHAnsi"/>
          <w:szCs w:val="22"/>
          <w:highlight w:val="yellow"/>
        </w:rPr>
        <w:t xml:space="preserve">A. </w:t>
      </w:r>
      <w:r w:rsidR="00417106" w:rsidRPr="0029433C">
        <w:rPr>
          <w:rStyle w:val="normaltextrun"/>
          <w:rFonts w:cstheme="minorHAnsi"/>
          <w:b w:val="0"/>
          <w:bCs w:val="0"/>
          <w:iCs w:val="0"/>
          <w:color w:val="auto"/>
          <w:kern w:val="0"/>
          <w:szCs w:val="22"/>
          <w:highlight w:val="yellow"/>
        </w:rPr>
        <w:t>Using Aboriginal languages in naming roads, features and localities is encouraged, subject to agreement from the relevant Traditional Owner group(s).</w:t>
      </w:r>
      <w:r w:rsidR="00417106" w:rsidRPr="0029433C">
        <w:rPr>
          <w:rStyle w:val="normaltextrun"/>
          <w:rFonts w:cstheme="minorHAnsi"/>
          <w:szCs w:val="22"/>
          <w:highlight w:val="yellow"/>
        </w:rPr>
        <w:t> </w:t>
      </w:r>
      <w:r w:rsidR="00417106" w:rsidRPr="0029433C">
        <w:rPr>
          <w:rStyle w:val="eop"/>
          <w:rFonts w:cstheme="minorHAnsi"/>
          <w:szCs w:val="22"/>
          <w:highlight w:val="yellow"/>
        </w:rPr>
        <w:t> </w:t>
      </w:r>
    </w:p>
    <w:p w14:paraId="2089BF58" w14:textId="28CE1D5C" w:rsidR="00417106" w:rsidRPr="00380ADB" w:rsidRDefault="00417106" w:rsidP="00380ADB">
      <w:pPr>
        <w:pStyle w:val="paragraph"/>
        <w:spacing w:before="0" w:beforeAutospacing="0" w:after="0" w:afterAutospacing="0"/>
        <w:textAlignment w:val="baseline"/>
        <w:rPr>
          <w:rFonts w:asciiTheme="minorHAnsi" w:hAnsiTheme="minorHAnsi" w:cstheme="minorHAnsi"/>
          <w:sz w:val="22"/>
          <w:szCs w:val="22"/>
        </w:rPr>
      </w:pPr>
      <w:r w:rsidRPr="0029433C">
        <w:rPr>
          <w:rStyle w:val="normaltextrun"/>
          <w:rFonts w:asciiTheme="minorHAnsi" w:hAnsiTheme="minorHAnsi" w:cstheme="minorHAnsi"/>
          <w:sz w:val="22"/>
          <w:szCs w:val="22"/>
          <w:highlight w:val="yellow"/>
        </w:rPr>
        <w:t>Naming authorities must consult with the relevant Traditional Owner group(s) before consulting with the public about a proposed name. When more than one relevant Traditional Owner group is involved, naming authorities must consult all parties.</w:t>
      </w:r>
      <w:r w:rsidRPr="00380ADB">
        <w:rPr>
          <w:rStyle w:val="normaltextrun"/>
          <w:rFonts w:asciiTheme="minorHAnsi" w:hAnsiTheme="minorHAnsi" w:cstheme="minorHAnsi"/>
          <w:sz w:val="22"/>
          <w:szCs w:val="22"/>
        </w:rPr>
        <w:t> </w:t>
      </w:r>
      <w:r w:rsidRPr="00380ADB">
        <w:rPr>
          <w:rStyle w:val="eop"/>
          <w:rFonts w:asciiTheme="minorHAnsi" w:hAnsiTheme="minorHAnsi" w:cstheme="minorHAnsi"/>
          <w:sz w:val="22"/>
          <w:szCs w:val="22"/>
        </w:rPr>
        <w:t> </w:t>
      </w:r>
    </w:p>
    <w:p w14:paraId="15F32BBD" w14:textId="77777777" w:rsidR="00417106" w:rsidRPr="00380ADB" w:rsidRDefault="00417106" w:rsidP="00380ADB">
      <w:pPr>
        <w:pStyle w:val="paragraph"/>
        <w:spacing w:before="0" w:beforeAutospacing="0" w:after="0" w:afterAutospacing="0"/>
        <w:textAlignment w:val="baseline"/>
        <w:rPr>
          <w:rStyle w:val="normaltextrun"/>
          <w:rFonts w:asciiTheme="minorHAnsi" w:hAnsiTheme="minorHAnsi" w:cstheme="minorHAnsi"/>
          <w:sz w:val="22"/>
          <w:szCs w:val="22"/>
        </w:rPr>
      </w:pPr>
    </w:p>
    <w:p w14:paraId="31119544" w14:textId="7574FAC4" w:rsidR="008B4A5A" w:rsidRPr="00380ADB" w:rsidRDefault="008B4A5A" w:rsidP="00380ADB">
      <w:pPr>
        <w:pStyle w:val="BodyText"/>
        <w:spacing w:line="240" w:lineRule="auto"/>
        <w:rPr>
          <w:rFonts w:cstheme="minorHAnsi"/>
          <w:sz w:val="22"/>
          <w:szCs w:val="22"/>
          <w:lang w:eastAsia="en-AU"/>
        </w:rPr>
      </w:pPr>
    </w:p>
    <w:sectPr w:rsidR="008B4A5A" w:rsidRPr="00380ADB" w:rsidSect="00DE028D">
      <w:headerReference w:type="even" r:id="rId20"/>
      <w:headerReference w:type="default" r:id="rId21"/>
      <w:footerReference w:type="even" r:id="rId22"/>
      <w:footerReference w:type="default" r:id="rId23"/>
      <w:headerReference w:type="first" r:id="rId24"/>
      <w:footerReference w:type="first" r:id="rId25"/>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5E1CB" w14:textId="77777777" w:rsidR="008F5FB7" w:rsidRDefault="008F5FB7">
      <w:r>
        <w:separator/>
      </w:r>
    </w:p>
    <w:p w14:paraId="22C3F7DF" w14:textId="77777777" w:rsidR="008F5FB7" w:rsidRDefault="008F5FB7"/>
    <w:p w14:paraId="5308F8A8" w14:textId="77777777" w:rsidR="008F5FB7" w:rsidRDefault="008F5FB7"/>
  </w:endnote>
  <w:endnote w:type="continuationSeparator" w:id="0">
    <w:p w14:paraId="7807AB88" w14:textId="77777777" w:rsidR="008F5FB7" w:rsidRDefault="008F5FB7">
      <w:r>
        <w:continuationSeparator/>
      </w:r>
    </w:p>
    <w:p w14:paraId="594C7764" w14:textId="77777777" w:rsidR="008F5FB7" w:rsidRDefault="008F5FB7"/>
    <w:p w14:paraId="658D2240" w14:textId="77777777" w:rsidR="008F5FB7" w:rsidRDefault="008F5FB7"/>
  </w:endnote>
  <w:endnote w:type="continuationNotice" w:id="1">
    <w:p w14:paraId="140F15B6" w14:textId="77777777" w:rsidR="008F5FB7" w:rsidRDefault="008F5F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bi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C46A59" w14:paraId="141006A2" w14:textId="77777777" w:rsidTr="00F66894">
      <w:trPr>
        <w:trHeight w:val="397"/>
      </w:trPr>
      <w:tc>
        <w:tcPr>
          <w:tcW w:w="340" w:type="dxa"/>
        </w:tcPr>
        <w:p w14:paraId="3D0210AD" w14:textId="010CE7C7" w:rsidR="00C46A59" w:rsidRPr="00D55628" w:rsidRDefault="00C829D4" w:rsidP="00DE028D">
          <w:pPr>
            <w:pStyle w:val="FooterEvenPageNumber"/>
            <w:framePr w:wrap="auto" w:vAnchor="margin" w:hAnchor="text" w:yAlign="inline"/>
          </w:pPr>
          <w:r>
            <w:rPr>
              <w:noProof/>
            </w:rPr>
            <mc:AlternateContent>
              <mc:Choice Requires="wps">
                <w:drawing>
                  <wp:anchor distT="0" distB="0" distL="114300" distR="114300" simplePos="1" relativeHeight="251658276" behindDoc="0" locked="0" layoutInCell="0" allowOverlap="1" wp14:anchorId="67247C9B" wp14:editId="3EF00282">
                    <wp:simplePos x="0" y="10229453"/>
                    <wp:positionH relativeFrom="page">
                      <wp:posOffset>0</wp:posOffset>
                    </wp:positionH>
                    <wp:positionV relativeFrom="page">
                      <wp:posOffset>10229215</wp:posOffset>
                    </wp:positionV>
                    <wp:extent cx="7560945" cy="273050"/>
                    <wp:effectExtent l="0" t="0" r="0" b="12700"/>
                    <wp:wrapNone/>
                    <wp:docPr id="8" name="MSIPCMbe4948e3888a656d1ce92e9f"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2DA3B4" w14:textId="544077A6" w:rsidR="00C829D4" w:rsidRPr="00C829D4" w:rsidRDefault="00C829D4" w:rsidP="00C829D4">
                                <w:pPr>
                                  <w:jc w:val="center"/>
                                  <w:rPr>
                                    <w:rFonts w:ascii="Calibri" w:hAnsi="Calibri" w:cs="Calibri"/>
                                    <w:color w:val="000000"/>
                                    <w:sz w:val="24"/>
                                  </w:rPr>
                                </w:pPr>
                                <w:r w:rsidRPr="00C829D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7247C9B" id="_x0000_t202" coordsize="21600,21600" o:spt="202" path="m,l,21600r21600,l21600,xe">
                    <v:stroke joinstyle="miter"/>
                    <v:path gradientshapeok="t" o:connecttype="rect"/>
                  </v:shapetype>
                  <v:shape id="MSIPCMbe4948e3888a656d1ce92e9f" o:spid="_x0000_s1026" type="#_x0000_t202" alt="{&quot;HashCode&quot;:-1264680268,&quot;Height&quot;:842.0,&quot;Width&quot;:595.0,&quot;Placement&quot;:&quot;Footer&quot;,&quot;Index&quot;:&quot;OddAndEven&quot;,&quot;Section&quot;:1,&quot;Top&quot;:0.0,&quot;Left&quot;:0.0}" style="position:absolute;margin-left:0;margin-top:805.45pt;width:595.35pt;height:21.5pt;z-index:2516582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8hf80LICAABKBQAA&#10;DgAAAAAAAAAAAAAAAAAuAgAAZHJzL2Uyb0RvYy54bWxQSwECLQAUAAYACAAAACEAEXKnft8AAAAL&#10;AQAADwAAAAAAAAAAAAAAAAAMBQAAZHJzL2Rvd25yZXYueG1sUEsFBgAAAAAEAAQA8wAAABgGAAAA&#10;AA==&#10;" o:allowincell="f" filled="f" stroked="f" strokeweight=".5pt">
                    <v:textbox inset=",0,,0">
                      <w:txbxContent>
                        <w:p w14:paraId="0B2DA3B4" w14:textId="544077A6" w:rsidR="00C829D4" w:rsidRPr="00C829D4" w:rsidRDefault="00C829D4" w:rsidP="00C829D4">
                          <w:pPr>
                            <w:jc w:val="center"/>
                            <w:rPr>
                              <w:rFonts w:ascii="Calibri" w:hAnsi="Calibri" w:cs="Calibri"/>
                              <w:color w:val="000000"/>
                              <w:sz w:val="24"/>
                            </w:rPr>
                          </w:pPr>
                          <w:r w:rsidRPr="00C829D4">
                            <w:rPr>
                              <w:rFonts w:ascii="Calibri" w:hAnsi="Calibri" w:cs="Calibri"/>
                              <w:color w:val="000000"/>
                              <w:sz w:val="24"/>
                            </w:rPr>
                            <w:t>OFFICIAL</w:t>
                          </w:r>
                        </w:p>
                      </w:txbxContent>
                    </v:textbox>
                    <w10:wrap anchorx="page" anchory="page"/>
                  </v:shape>
                </w:pict>
              </mc:Fallback>
            </mc:AlternateContent>
          </w:r>
          <w:r w:rsidR="00C46A59" w:rsidRPr="00D55628">
            <w:fldChar w:fldCharType="begin"/>
          </w:r>
          <w:r w:rsidR="00C46A59" w:rsidRPr="00D55628">
            <w:instrText xml:space="preserve"> PAGE   \* MERGEFORMAT </w:instrText>
          </w:r>
          <w:r w:rsidR="00C46A59" w:rsidRPr="00D55628">
            <w:fldChar w:fldCharType="separate"/>
          </w:r>
          <w:r w:rsidR="00C46A59">
            <w:rPr>
              <w:noProof/>
            </w:rPr>
            <w:t>2</w:t>
          </w:r>
          <w:r w:rsidR="00C46A59" w:rsidRPr="00D55628">
            <w:fldChar w:fldCharType="end"/>
          </w:r>
        </w:p>
      </w:tc>
      <w:tc>
        <w:tcPr>
          <w:tcW w:w="9071" w:type="dxa"/>
        </w:tcPr>
        <w:p w14:paraId="1346895A" w14:textId="77777777" w:rsidR="00C46A59" w:rsidRPr="00D55628" w:rsidRDefault="00C46A59" w:rsidP="00DE028D">
          <w:pPr>
            <w:pStyle w:val="FooterEven"/>
          </w:pPr>
        </w:p>
      </w:tc>
    </w:tr>
  </w:tbl>
  <w:p w14:paraId="45DB2C86" w14:textId="77777777" w:rsidR="00C46A59" w:rsidRDefault="00C46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C46A59" w14:paraId="5D2923F0" w14:textId="77777777" w:rsidTr="00F66894">
      <w:trPr>
        <w:trHeight w:val="397"/>
      </w:trPr>
      <w:tc>
        <w:tcPr>
          <w:tcW w:w="9071" w:type="dxa"/>
        </w:tcPr>
        <w:p w14:paraId="55C064B4" w14:textId="5292B4A1" w:rsidR="00C46A59" w:rsidRPr="00CB1FB7" w:rsidRDefault="00C829D4" w:rsidP="00DE028D">
          <w:pPr>
            <w:pStyle w:val="FooterOdd"/>
            <w:rPr>
              <w:b/>
            </w:rPr>
          </w:pPr>
          <w:r>
            <w:rPr>
              <w:b/>
              <w:noProof/>
            </w:rPr>
            <mc:AlternateContent>
              <mc:Choice Requires="wps">
                <w:drawing>
                  <wp:anchor distT="0" distB="0" distL="114300" distR="114300" simplePos="1" relativeHeight="251658274" behindDoc="0" locked="0" layoutInCell="0" allowOverlap="1" wp14:anchorId="61286E83" wp14:editId="2C7180D2">
                    <wp:simplePos x="0" y="10229453"/>
                    <wp:positionH relativeFrom="page">
                      <wp:posOffset>0</wp:posOffset>
                    </wp:positionH>
                    <wp:positionV relativeFrom="page">
                      <wp:posOffset>10229215</wp:posOffset>
                    </wp:positionV>
                    <wp:extent cx="7560945" cy="273050"/>
                    <wp:effectExtent l="0" t="0" r="0" b="12700"/>
                    <wp:wrapNone/>
                    <wp:docPr id="3" name="MSIPCMe734494c8f1560550cde27f8"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485F0A" w14:textId="70DF7BC6" w:rsidR="00C829D4" w:rsidRPr="00C829D4" w:rsidRDefault="00C829D4" w:rsidP="00C829D4">
                                <w:pPr>
                                  <w:jc w:val="center"/>
                                  <w:rPr>
                                    <w:rFonts w:ascii="Calibri" w:hAnsi="Calibri" w:cs="Calibri"/>
                                    <w:color w:val="000000"/>
                                    <w:sz w:val="24"/>
                                  </w:rPr>
                                </w:pPr>
                                <w:r w:rsidRPr="00C829D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1286E83" id="_x0000_t202" coordsize="21600,21600" o:spt="202" path="m,l,21600r21600,l21600,xe">
                    <v:stroke joinstyle="miter"/>
                    <v:path gradientshapeok="t" o:connecttype="rect"/>
                  </v:shapetype>
                  <v:shape id="MSIPCMe734494c8f1560550cde27f8" o:spid="_x0000_s1027" type="#_x0000_t202" alt="{&quot;HashCode&quot;:-1264680268,&quot;Height&quot;:842.0,&quot;Width&quot;:595.0,&quot;Placement&quot;:&quot;Footer&quot;,&quot;Index&quot;:&quot;Primary&quot;,&quot;Section&quot;:1,&quot;Top&quot;:0.0,&quot;Left&quot;:0.0}" style="position:absolute;left:0;text-align:left;margin-left:0;margin-top:805.45pt;width:595.35pt;height:21.5pt;z-index:25165827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" o:allowincell="f" filled="f" stroked="f" strokeweight=".5pt">
                    <v:textbox inset=",0,,0">
                      <w:txbxContent>
                        <w:p w14:paraId="3D485F0A" w14:textId="70DF7BC6" w:rsidR="00C829D4" w:rsidRPr="00C829D4" w:rsidRDefault="00C829D4" w:rsidP="00C829D4">
                          <w:pPr>
                            <w:jc w:val="center"/>
                            <w:rPr>
                              <w:rFonts w:ascii="Calibri" w:hAnsi="Calibri" w:cs="Calibri"/>
                              <w:color w:val="000000"/>
                              <w:sz w:val="24"/>
                            </w:rPr>
                          </w:pPr>
                          <w:r w:rsidRPr="00C829D4">
                            <w:rPr>
                              <w:rFonts w:ascii="Calibri" w:hAnsi="Calibri" w:cs="Calibri"/>
                              <w:color w:val="000000"/>
                              <w:sz w:val="24"/>
                            </w:rPr>
                            <w:t>OFFICIAL</w:t>
                          </w:r>
                        </w:p>
                      </w:txbxContent>
                    </v:textbox>
                    <w10:wrap anchorx="page" anchory="page"/>
                  </v:shape>
                </w:pict>
              </mc:Fallback>
            </mc:AlternateContent>
          </w:r>
        </w:p>
      </w:tc>
      <w:tc>
        <w:tcPr>
          <w:tcW w:w="340" w:type="dxa"/>
        </w:tcPr>
        <w:p w14:paraId="50E43098" w14:textId="77777777" w:rsidR="00C46A59" w:rsidRPr="00D55628" w:rsidRDefault="00C46A59"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0E549D89" w14:textId="77777777" w:rsidR="00C46A59" w:rsidRDefault="00C46A59" w:rsidP="00DE028D">
    <w:pPr>
      <w:pStyle w:val="Footer"/>
    </w:pPr>
  </w:p>
  <w:p w14:paraId="5F2C4119" w14:textId="77777777" w:rsidR="00C46A59" w:rsidRPr="00DE028D" w:rsidRDefault="00C46A59"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A09A3" w14:textId="62E6B8DB" w:rsidR="00C46A59" w:rsidRDefault="00C829D4" w:rsidP="00BF3066">
    <w:pPr>
      <w:pStyle w:val="Footer"/>
      <w:spacing w:before="1600"/>
    </w:pPr>
    <w:r>
      <w:rPr>
        <w:noProof/>
      </w:rPr>
      <mc:AlternateContent>
        <mc:Choice Requires="wps">
          <w:drawing>
            <wp:anchor distT="0" distB="0" distL="114300" distR="114300" simplePos="0" relativeHeight="251658275" behindDoc="0" locked="0" layoutInCell="0" allowOverlap="1" wp14:anchorId="484E95C1" wp14:editId="38FBDB17">
              <wp:simplePos x="0" y="0"/>
              <wp:positionH relativeFrom="page">
                <wp:posOffset>0</wp:posOffset>
              </wp:positionH>
              <wp:positionV relativeFrom="page">
                <wp:posOffset>10229215</wp:posOffset>
              </wp:positionV>
              <wp:extent cx="7560945" cy="273050"/>
              <wp:effectExtent l="0" t="0" r="0" b="12700"/>
              <wp:wrapNone/>
              <wp:docPr id="4" name="MSIPCM351a40b2afc737f25a5759eb"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783E45" w14:textId="4055799F" w:rsidR="00C829D4" w:rsidRPr="00C829D4" w:rsidRDefault="00C829D4" w:rsidP="00C829D4">
                          <w:pPr>
                            <w:jc w:val="center"/>
                            <w:rPr>
                              <w:rFonts w:ascii="Calibri" w:hAnsi="Calibri" w:cs="Calibri"/>
                              <w:color w:val="000000"/>
                              <w:sz w:val="24"/>
                            </w:rPr>
                          </w:pPr>
                          <w:r w:rsidRPr="00C829D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4E95C1" id="_x0000_t202" coordsize="21600,21600" o:spt="202" path="m,l,21600r21600,l21600,xe">
              <v:stroke joinstyle="miter"/>
              <v:path gradientshapeok="t" o:connecttype="rect"/>
            </v:shapetype>
            <v:shape id="MSIPCM351a40b2afc737f25a5759eb" o:spid="_x0000_s1028" type="#_x0000_t202" alt="{&quot;HashCode&quot;:-1264680268,&quot;Height&quot;:842.0,&quot;Width&quot;:595.0,&quot;Placement&quot;:&quot;Footer&quot;,&quot;Index&quot;:&quot;FirstPage&quot;,&quot;Section&quot;:1,&quot;Top&quot;:0.0,&quot;Left&quot;:0.0}" style="position:absolute;margin-left:0;margin-top:805.45pt;width:595.35pt;height:21.5pt;z-index:25165827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" o:allowincell="f" filled="f" stroked="f" strokeweight=".5pt">
              <v:textbox inset=",0,,0">
                <w:txbxContent>
                  <w:p w14:paraId="53783E45" w14:textId="4055799F" w:rsidR="00C829D4" w:rsidRPr="00C829D4" w:rsidRDefault="00C829D4" w:rsidP="00C829D4">
                    <w:pPr>
                      <w:jc w:val="center"/>
                      <w:rPr>
                        <w:rFonts w:ascii="Calibri" w:hAnsi="Calibri" w:cs="Calibri"/>
                        <w:color w:val="000000"/>
                        <w:sz w:val="24"/>
                      </w:rPr>
                    </w:pPr>
                    <w:r w:rsidRPr="00C829D4">
                      <w:rPr>
                        <w:rFonts w:ascii="Calibri" w:hAnsi="Calibri" w:cs="Calibri"/>
                        <w:color w:val="000000"/>
                        <w:sz w:val="24"/>
                      </w:rPr>
                      <w:t>OFFICIAL</w:t>
                    </w:r>
                  </w:p>
                </w:txbxContent>
              </v:textbox>
              <w10:wrap anchorx="page" anchory="page"/>
            </v:shape>
          </w:pict>
        </mc:Fallback>
      </mc:AlternateContent>
    </w:r>
    <w:r w:rsidR="00C46A59">
      <w:rPr>
        <w:noProof/>
      </w:rPr>
      <w:drawing>
        <wp:anchor distT="0" distB="0" distL="114300" distR="114300" simplePos="0" relativeHeight="251658263" behindDoc="1" locked="1" layoutInCell="1" allowOverlap="1" wp14:anchorId="3E87F883" wp14:editId="01559C0D">
          <wp:simplePos x="0" y="0"/>
          <wp:positionH relativeFrom="page">
            <wp:align>right</wp:align>
          </wp:positionH>
          <wp:positionV relativeFrom="page">
            <wp:align>bottom</wp:align>
          </wp:positionV>
          <wp:extent cx="2403762" cy="1083600"/>
          <wp:effectExtent l="0" t="0" r="0" b="0"/>
          <wp:wrapNone/>
          <wp:docPr id="31"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6A59">
      <w:rPr>
        <w:noProof/>
        <w:sz w:val="18"/>
      </w:rPr>
      <mc:AlternateContent>
        <mc:Choice Requires="wps">
          <w:drawing>
            <wp:anchor distT="0" distB="0" distL="114300" distR="114300" simplePos="0" relativeHeight="251658262" behindDoc="0" locked="1" layoutInCell="1" allowOverlap="1" wp14:anchorId="4C5045C3" wp14:editId="3E9115AB">
              <wp:simplePos x="0" y="0"/>
              <wp:positionH relativeFrom="page">
                <wp:align>left</wp:align>
              </wp:positionH>
              <wp:positionV relativeFrom="page">
                <wp:align>bottom</wp:align>
              </wp:positionV>
              <wp:extent cx="3848400" cy="720000"/>
              <wp:effectExtent l="0" t="0" r="0" b="0"/>
              <wp:wrapNone/>
              <wp:docPr id="28"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9F0DBA" w14:textId="77777777" w:rsidR="00C46A59" w:rsidRPr="009F69FA" w:rsidRDefault="00C46A59"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045C3" id="WebAddress" o:spid="_x0000_s1029" type="#_x0000_t202" style="position:absolute;margin-left:0;margin-top:0;width:303pt;height:56.7pt;z-index:251658262;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" filled="f" stroked="f" strokeweight=".5pt">
              <v:textbox inset="15mm">
                <w:txbxContent>
                  <w:p w14:paraId="4C9F0DBA" w14:textId="77777777" w:rsidR="00C46A59" w:rsidRPr="009F69FA" w:rsidRDefault="00C46A59" w:rsidP="00213C82">
                    <w:pPr>
                      <w:pStyle w:val="xWeb"/>
                    </w:pPr>
                    <w:r w:rsidRPr="009F69FA">
                      <w:t>de</w:t>
                    </w:r>
                    <w:r>
                      <w:t>lwp</w:t>
                    </w:r>
                    <w:r w:rsidRPr="009F69FA">
                      <w:t>.vic.gov.au</w:t>
                    </w:r>
                  </w:p>
                </w:txbxContent>
              </v:textbox>
              <w10:wrap anchorx="page" anchory="page"/>
              <w10:anchorlock/>
            </v:shape>
          </w:pict>
        </mc:Fallback>
      </mc:AlternateContent>
    </w:r>
    <w:r w:rsidR="00C46A59">
      <w:rPr>
        <w:noProof/>
        <w:sz w:val="18"/>
      </w:rPr>
      <w:drawing>
        <wp:anchor distT="0" distB="0" distL="114300" distR="114300" simplePos="0" relativeHeight="251658261" behindDoc="1" locked="1" layoutInCell="1" allowOverlap="1" wp14:anchorId="5EF91F87" wp14:editId="163B7927">
          <wp:simplePos x="0" y="0"/>
          <wp:positionH relativeFrom="page">
            <wp:align>right</wp:align>
          </wp:positionH>
          <wp:positionV relativeFrom="page">
            <wp:align>bottom</wp:align>
          </wp:positionV>
          <wp:extent cx="2422800" cy="1083600"/>
          <wp:effectExtent l="0" t="0" r="0" b="0"/>
          <wp:wrapNone/>
          <wp:docPr id="32"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DE028D" w14:paraId="48E3864B" w14:textId="77777777" w:rsidTr="00F66894">
      <w:trPr>
        <w:trHeight w:val="397"/>
      </w:trPr>
      <w:tc>
        <w:tcPr>
          <w:tcW w:w="340" w:type="dxa"/>
        </w:tcPr>
        <w:p w14:paraId="7FB55BD9" w14:textId="0728708F" w:rsidR="00DE028D" w:rsidRPr="00D55628" w:rsidRDefault="00C829D4" w:rsidP="00DE028D">
          <w:pPr>
            <w:pStyle w:val="FooterEvenPageNumber"/>
            <w:framePr w:wrap="auto" w:vAnchor="margin" w:hAnchor="text" w:yAlign="inline"/>
          </w:pPr>
          <w:r>
            <w:rPr>
              <w:noProof/>
            </w:rPr>
            <mc:AlternateContent>
              <mc:Choice Requires="wps">
                <w:drawing>
                  <wp:anchor distT="0" distB="0" distL="114300" distR="114300" simplePos="0" relativeHeight="251658279" behindDoc="0" locked="0" layoutInCell="0" allowOverlap="1" wp14:anchorId="3572D0FA" wp14:editId="02427338">
                    <wp:simplePos x="0" y="0"/>
                    <wp:positionH relativeFrom="page">
                      <wp:posOffset>0</wp:posOffset>
                    </wp:positionH>
                    <wp:positionV relativeFrom="page">
                      <wp:posOffset>10229215</wp:posOffset>
                    </wp:positionV>
                    <wp:extent cx="7560945" cy="273050"/>
                    <wp:effectExtent l="0" t="0" r="0" b="12700"/>
                    <wp:wrapNone/>
                    <wp:docPr id="13" name="MSIPCMf4d7499c81a71071a8a9d14e" descr="{&quot;HashCode&quot;:-1264680268,&quot;Height&quot;:842.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A94E42" w14:textId="70343DD0" w:rsidR="00C829D4" w:rsidRPr="00C829D4" w:rsidRDefault="00C829D4" w:rsidP="00C829D4">
                                <w:pPr>
                                  <w:jc w:val="center"/>
                                  <w:rPr>
                                    <w:rFonts w:ascii="Calibri" w:hAnsi="Calibri" w:cs="Calibri"/>
                                    <w:color w:val="000000"/>
                                    <w:sz w:val="24"/>
                                  </w:rPr>
                                </w:pPr>
                                <w:r w:rsidRPr="00C829D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572D0FA" id="_x0000_t202" coordsize="21600,21600" o:spt="202" path="m,l,21600r21600,l21600,xe">
                    <v:stroke joinstyle="miter"/>
                    <v:path gradientshapeok="t" o:connecttype="rect"/>
                  </v:shapetype>
                  <v:shape id="MSIPCMf4d7499c81a71071a8a9d14e" o:spid="_x0000_s1030" type="#_x0000_t202" alt="{&quot;HashCode&quot;:-1264680268,&quot;Height&quot;:842.0,&quot;Width&quot;:595.0,&quot;Placement&quot;:&quot;Footer&quot;,&quot;Index&quot;:&quot;OddAndEven&quot;,&quot;Section&quot;:2,&quot;Top&quot;:0.0,&quot;Left&quot;:0.0}" style="position:absolute;margin-left:0;margin-top:805.45pt;width:595.35pt;height:21.5pt;z-index:25165827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" o:allowincell="f" filled="f" stroked="f" strokeweight=".5pt">
                    <v:textbox inset=",0,,0">
                      <w:txbxContent>
                        <w:p w14:paraId="23A94E42" w14:textId="70343DD0" w:rsidR="00C829D4" w:rsidRPr="00C829D4" w:rsidRDefault="00C829D4" w:rsidP="00C829D4">
                          <w:pPr>
                            <w:jc w:val="center"/>
                            <w:rPr>
                              <w:rFonts w:ascii="Calibri" w:hAnsi="Calibri" w:cs="Calibri"/>
                              <w:color w:val="000000"/>
                              <w:sz w:val="24"/>
                            </w:rPr>
                          </w:pPr>
                          <w:r w:rsidRPr="00C829D4">
                            <w:rPr>
                              <w:rFonts w:ascii="Calibri" w:hAnsi="Calibri" w:cs="Calibri"/>
                              <w:color w:val="000000"/>
                              <w:sz w:val="24"/>
                            </w:rPr>
                            <w:t>OFFICIAL</w:t>
                          </w:r>
                        </w:p>
                      </w:txbxContent>
                    </v:textbox>
                    <w10:wrap anchorx="page" anchory="page"/>
                  </v:shape>
                </w:pict>
              </mc:Fallback>
            </mc:AlternateContent>
          </w:r>
          <w:r w:rsidR="00DE028D" w:rsidRPr="00D55628">
            <w:fldChar w:fldCharType="begin"/>
          </w:r>
          <w:r w:rsidR="00DE028D" w:rsidRPr="00D55628">
            <w:instrText xml:space="preserve"> PAGE   \* MERGEFORMAT </w:instrText>
          </w:r>
          <w:r w:rsidR="00DE028D" w:rsidRPr="00D55628">
            <w:fldChar w:fldCharType="separate"/>
          </w:r>
          <w:r w:rsidR="009C5CCF">
            <w:rPr>
              <w:noProof/>
            </w:rPr>
            <w:t>2</w:t>
          </w:r>
          <w:r w:rsidR="00DE028D" w:rsidRPr="00D55628">
            <w:fldChar w:fldCharType="end"/>
          </w:r>
        </w:p>
      </w:tc>
      <w:tc>
        <w:tcPr>
          <w:tcW w:w="9071" w:type="dxa"/>
        </w:tcPr>
        <w:p w14:paraId="6B91868B" w14:textId="77777777" w:rsidR="00DE028D" w:rsidRPr="00D55628" w:rsidRDefault="00DE028D" w:rsidP="00DE028D">
          <w:pPr>
            <w:pStyle w:val="FooterEven"/>
          </w:pPr>
        </w:p>
      </w:tc>
    </w:tr>
  </w:tbl>
  <w:p w14:paraId="5BA3D891" w14:textId="77777777" w:rsidR="00DE028D" w:rsidRDefault="00DE028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DE028D" w14:paraId="4E6ECB99" w14:textId="77777777" w:rsidTr="00F66894">
      <w:trPr>
        <w:trHeight w:val="397"/>
      </w:trPr>
      <w:tc>
        <w:tcPr>
          <w:tcW w:w="9071" w:type="dxa"/>
        </w:tcPr>
        <w:p w14:paraId="2AD914B9" w14:textId="7EE103C6" w:rsidR="00DE028D" w:rsidRPr="00CB1FB7" w:rsidRDefault="00C829D4" w:rsidP="00DE028D">
          <w:pPr>
            <w:pStyle w:val="FooterOdd"/>
            <w:rPr>
              <w:b/>
            </w:rPr>
          </w:pPr>
          <w:r>
            <w:rPr>
              <w:b/>
              <w:noProof/>
            </w:rPr>
            <mc:AlternateContent>
              <mc:Choice Requires="wps">
                <w:drawing>
                  <wp:anchor distT="0" distB="0" distL="114300" distR="114300" simplePos="0" relativeHeight="251658277" behindDoc="0" locked="0" layoutInCell="0" allowOverlap="1" wp14:anchorId="195ABF3D" wp14:editId="59DC27DE">
                    <wp:simplePos x="0" y="0"/>
                    <wp:positionH relativeFrom="page">
                      <wp:posOffset>0</wp:posOffset>
                    </wp:positionH>
                    <wp:positionV relativeFrom="page">
                      <wp:posOffset>10229215</wp:posOffset>
                    </wp:positionV>
                    <wp:extent cx="7560945" cy="273050"/>
                    <wp:effectExtent l="0" t="0" r="0" b="12700"/>
                    <wp:wrapNone/>
                    <wp:docPr id="9" name="MSIPCM489d4c3e82483d5fdd867204" descr="{&quot;HashCode&quot;:-1264680268,&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7DD3DC" w14:textId="69D37706" w:rsidR="00C829D4" w:rsidRPr="00C829D4" w:rsidRDefault="00C829D4" w:rsidP="00C829D4">
                                <w:pPr>
                                  <w:jc w:val="center"/>
                                  <w:rPr>
                                    <w:rFonts w:ascii="Calibri" w:hAnsi="Calibri" w:cs="Calibri"/>
                                    <w:color w:val="000000"/>
                                    <w:sz w:val="24"/>
                                  </w:rPr>
                                </w:pPr>
                                <w:r w:rsidRPr="00C829D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95ABF3D" id="_x0000_t202" coordsize="21600,21600" o:spt="202" path="m,l,21600r21600,l21600,xe">
                    <v:stroke joinstyle="miter"/>
                    <v:path gradientshapeok="t" o:connecttype="rect"/>
                  </v:shapetype>
                  <v:shape id="MSIPCM489d4c3e82483d5fdd867204" o:spid="_x0000_s1031" type="#_x0000_t202" alt="{&quot;HashCode&quot;:-1264680268,&quot;Height&quot;:842.0,&quot;Width&quot;:595.0,&quot;Placement&quot;:&quot;Footer&quot;,&quot;Index&quot;:&quot;Primary&quot;,&quot;Section&quot;:2,&quot;Top&quot;:0.0,&quot;Left&quot;:0.0}" style="position:absolute;left:0;text-align:left;margin-left:0;margin-top:805.45pt;width:595.35pt;height:21.5pt;z-index:25165827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" o:allowincell="f" filled="f" stroked="f" strokeweight=".5pt">
                    <v:textbox inset=",0,,0">
                      <w:txbxContent>
                        <w:p w14:paraId="5C7DD3DC" w14:textId="69D37706" w:rsidR="00C829D4" w:rsidRPr="00C829D4" w:rsidRDefault="00C829D4" w:rsidP="00C829D4">
                          <w:pPr>
                            <w:jc w:val="center"/>
                            <w:rPr>
                              <w:rFonts w:ascii="Calibri" w:hAnsi="Calibri" w:cs="Calibri"/>
                              <w:color w:val="000000"/>
                              <w:sz w:val="24"/>
                            </w:rPr>
                          </w:pPr>
                          <w:r w:rsidRPr="00C829D4">
                            <w:rPr>
                              <w:rFonts w:ascii="Calibri" w:hAnsi="Calibri" w:cs="Calibri"/>
                              <w:color w:val="000000"/>
                              <w:sz w:val="24"/>
                            </w:rPr>
                            <w:t>OFFICIAL</w:t>
                          </w:r>
                        </w:p>
                      </w:txbxContent>
                    </v:textbox>
                    <w10:wrap anchorx="page" anchory="page"/>
                  </v:shape>
                </w:pict>
              </mc:Fallback>
            </mc:AlternateContent>
          </w:r>
        </w:p>
      </w:tc>
      <w:tc>
        <w:tcPr>
          <w:tcW w:w="340" w:type="dxa"/>
        </w:tcPr>
        <w:p w14:paraId="64FCB9BF" w14:textId="77777777" w:rsidR="00DE028D" w:rsidRPr="00D55628" w:rsidRDefault="00DE028D" w:rsidP="00DE028D">
          <w:pPr>
            <w:pStyle w:val="FooterOddPageNumber"/>
          </w:pPr>
          <w:r w:rsidRPr="00D55628">
            <w:fldChar w:fldCharType="begin"/>
          </w:r>
          <w:r w:rsidRPr="00D55628">
            <w:instrText xml:space="preserve"> PAGE   \* MERGEFORMAT </w:instrText>
          </w:r>
          <w:r w:rsidRPr="00D55628">
            <w:fldChar w:fldCharType="separate"/>
          </w:r>
          <w:r w:rsidR="009D7820">
            <w:rPr>
              <w:noProof/>
            </w:rPr>
            <w:t>3</w:t>
          </w:r>
          <w:r w:rsidRPr="00D55628">
            <w:fldChar w:fldCharType="end"/>
          </w:r>
        </w:p>
      </w:tc>
    </w:tr>
  </w:tbl>
  <w:p w14:paraId="0B85860D" w14:textId="77777777" w:rsidR="00DE028D" w:rsidRDefault="00DE028D" w:rsidP="00DE028D">
    <w:pPr>
      <w:pStyle w:val="Footer"/>
    </w:pPr>
  </w:p>
  <w:p w14:paraId="1C744F8E" w14:textId="77777777" w:rsidR="00DE028D" w:rsidRPr="00DE028D" w:rsidRDefault="00DE028D" w:rsidP="00DE028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96874" w14:textId="2BCC52B7" w:rsidR="00E962AA" w:rsidRDefault="00C829D4" w:rsidP="00BF3066">
    <w:pPr>
      <w:pStyle w:val="Footer"/>
      <w:spacing w:before="1600"/>
    </w:pPr>
    <w:r>
      <w:rPr>
        <w:noProof/>
      </w:rPr>
      <mc:AlternateContent>
        <mc:Choice Requires="wps">
          <w:drawing>
            <wp:anchor distT="0" distB="0" distL="114300" distR="114300" simplePos="1" relativeHeight="251658278" behindDoc="0" locked="0" layoutInCell="0" allowOverlap="1" wp14:anchorId="588E0A2D" wp14:editId="4ED07762">
              <wp:simplePos x="0" y="10229453"/>
              <wp:positionH relativeFrom="page">
                <wp:posOffset>0</wp:posOffset>
              </wp:positionH>
              <wp:positionV relativeFrom="page">
                <wp:posOffset>10229215</wp:posOffset>
              </wp:positionV>
              <wp:extent cx="7560945" cy="273050"/>
              <wp:effectExtent l="0" t="0" r="0" b="12700"/>
              <wp:wrapNone/>
              <wp:docPr id="10" name="MSIPCM159145298f7bf511512187a7" descr="{&quot;HashCode&quot;:-1264680268,&quot;Height&quot;:842.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5AAC36" w14:textId="50DEC3FE" w:rsidR="00C829D4" w:rsidRPr="00C829D4" w:rsidRDefault="00C829D4" w:rsidP="00C829D4">
                          <w:pPr>
                            <w:jc w:val="center"/>
                            <w:rPr>
                              <w:rFonts w:ascii="Calibri" w:hAnsi="Calibri" w:cs="Calibri"/>
                              <w:color w:val="000000"/>
                              <w:sz w:val="24"/>
                            </w:rPr>
                          </w:pPr>
                          <w:r w:rsidRPr="00C829D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88E0A2D" id="_x0000_t202" coordsize="21600,21600" o:spt="202" path="m,l,21600r21600,l21600,xe">
              <v:stroke joinstyle="miter"/>
              <v:path gradientshapeok="t" o:connecttype="rect"/>
            </v:shapetype>
            <v:shape id="MSIPCM159145298f7bf511512187a7" o:spid="_x0000_s1032" type="#_x0000_t202" alt="{&quot;HashCode&quot;:-1264680268,&quot;Height&quot;:842.0,&quot;Width&quot;:595.0,&quot;Placement&quot;:&quot;Footer&quot;,&quot;Index&quot;:&quot;FirstPage&quot;,&quot;Section&quot;:2,&quot;Top&quot;:0.0,&quot;Left&quot;:0.0}" style="position:absolute;margin-left:0;margin-top:805.45pt;width:595.35pt;height:21.5pt;z-index:25165827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Jckp8izAgAAUQUA&#10;AA4AAAAAAAAAAAAAAAAALgIAAGRycy9lMm9Eb2MueG1sUEsBAi0AFAAGAAgAAAAhABFyp37fAAAA&#10;CwEAAA8AAAAAAAAAAAAAAAAADQUAAGRycy9kb3ducmV2LnhtbFBLBQYAAAAABAAEAPMAAAAZBgAA&#10;AAA=&#10;" o:allowincell="f" filled="f" stroked="f" strokeweight=".5pt">
              <v:textbox inset=",0,,0">
                <w:txbxContent>
                  <w:p w14:paraId="045AAC36" w14:textId="50DEC3FE" w:rsidR="00C829D4" w:rsidRPr="00C829D4" w:rsidRDefault="00C829D4" w:rsidP="00C829D4">
                    <w:pPr>
                      <w:jc w:val="center"/>
                      <w:rPr>
                        <w:rFonts w:ascii="Calibri" w:hAnsi="Calibri" w:cs="Calibri"/>
                        <w:color w:val="000000"/>
                        <w:sz w:val="24"/>
                      </w:rPr>
                    </w:pPr>
                    <w:r w:rsidRPr="00C829D4">
                      <w:rPr>
                        <w:rFonts w:ascii="Calibri" w:hAnsi="Calibri" w:cs="Calibri"/>
                        <w:color w:val="000000"/>
                        <w:sz w:val="24"/>
                      </w:rPr>
                      <w:t>OFFICIAL</w:t>
                    </w:r>
                  </w:p>
                </w:txbxContent>
              </v:textbox>
              <w10:wrap anchorx="page" anchory="page"/>
            </v:shape>
          </w:pict>
        </mc:Fallback>
      </mc:AlternateContent>
    </w:r>
    <w:r w:rsidR="001044F8">
      <w:rPr>
        <w:noProof/>
      </w:rPr>
      <w:drawing>
        <wp:anchor distT="0" distB="0" distL="114300" distR="114300" simplePos="0" relativeHeight="251658255" behindDoc="1" locked="1" layoutInCell="1" allowOverlap="1" wp14:anchorId="50D67113" wp14:editId="4DBCB819">
          <wp:simplePos x="0" y="0"/>
          <wp:positionH relativeFrom="page">
            <wp:posOffset>-36195</wp:posOffset>
          </wp:positionH>
          <wp:positionV relativeFrom="page">
            <wp:align>bottom</wp:align>
          </wp:positionV>
          <wp:extent cx="2008800" cy="950400"/>
          <wp:effectExtent l="0" t="0" r="0" b="2540"/>
          <wp:wrapNone/>
          <wp:docPr id="1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E962AA">
      <w:rPr>
        <w:noProof/>
      </w:rPr>
      <w:drawing>
        <wp:anchor distT="0" distB="0" distL="114300" distR="114300" simplePos="0" relativeHeight="251658247" behindDoc="1" locked="1" layoutInCell="1" allowOverlap="1" wp14:anchorId="5BEF7AE3" wp14:editId="0D4A2E36">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2AA">
      <w:rPr>
        <w:noProof/>
        <w:sz w:val="18"/>
      </w:rPr>
      <mc:AlternateContent>
        <mc:Choice Requires="wps">
          <w:drawing>
            <wp:anchor distT="0" distB="0" distL="114300" distR="114300" simplePos="0" relativeHeight="251658246" behindDoc="0" locked="1" layoutInCell="1" allowOverlap="1" wp14:anchorId="71DB75A0" wp14:editId="0B3C7B2E">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D82353"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B75A0" id="_x0000_s1033" type="#_x0000_t202" style="position:absolute;margin-left:0;margin-top:0;width:303pt;height:56.7pt;z-index:251658246;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" filled="f" stroked="f" strokeweight=".5pt">
              <v:textbox inset="15mm">
                <w:txbxContent>
                  <w:p w14:paraId="4BD82353"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sidR="00E962AA">
      <w:rPr>
        <w:noProof/>
        <w:sz w:val="18"/>
      </w:rPr>
      <w:drawing>
        <wp:anchor distT="0" distB="0" distL="114300" distR="114300" simplePos="0" relativeHeight="251658245" behindDoc="1" locked="1" layoutInCell="1" allowOverlap="1" wp14:anchorId="2A4E5786" wp14:editId="1A8071EB">
          <wp:simplePos x="0" y="0"/>
          <wp:positionH relativeFrom="page">
            <wp:align>right</wp:align>
          </wp:positionH>
          <wp:positionV relativeFrom="page">
            <wp:align>bottom</wp:align>
          </wp:positionV>
          <wp:extent cx="2422799"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DF88D" w14:textId="77777777" w:rsidR="008F5FB7" w:rsidRPr="008F5280" w:rsidRDefault="008F5FB7" w:rsidP="008F5280">
      <w:pPr>
        <w:pStyle w:val="FootnoteSeparator"/>
      </w:pPr>
    </w:p>
    <w:p w14:paraId="41950C52" w14:textId="77777777" w:rsidR="008F5FB7" w:rsidRDefault="008F5FB7"/>
  </w:footnote>
  <w:footnote w:type="continuationSeparator" w:id="0">
    <w:p w14:paraId="27221A47" w14:textId="77777777" w:rsidR="008F5FB7" w:rsidRDefault="008F5FB7" w:rsidP="008F5280">
      <w:pPr>
        <w:pStyle w:val="FootnoteSeparator"/>
      </w:pPr>
    </w:p>
    <w:p w14:paraId="6256E8A9" w14:textId="77777777" w:rsidR="008F5FB7" w:rsidRDefault="008F5FB7"/>
    <w:p w14:paraId="3B28978D" w14:textId="77777777" w:rsidR="008F5FB7" w:rsidRDefault="008F5FB7"/>
  </w:footnote>
  <w:footnote w:type="continuationNotice" w:id="1">
    <w:p w14:paraId="14E356E9" w14:textId="77777777" w:rsidR="008F5FB7" w:rsidRDefault="008F5FB7" w:rsidP="00D55628"/>
    <w:p w14:paraId="7089E2A3" w14:textId="77777777" w:rsidR="008F5FB7" w:rsidRDefault="008F5FB7"/>
    <w:p w14:paraId="74C877AE" w14:textId="77777777" w:rsidR="008F5FB7" w:rsidRDefault="008F5F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46A59" w:rsidRPr="00F579ED" w14:paraId="2AAC1B75" w14:textId="77777777" w:rsidTr="00F66894">
      <w:trPr>
        <w:trHeight w:hRule="exact" w:val="1418"/>
      </w:trPr>
      <w:tc>
        <w:tcPr>
          <w:tcW w:w="7761" w:type="dxa"/>
          <w:vAlign w:val="center"/>
        </w:tcPr>
        <w:p w14:paraId="12C1AA3A" w14:textId="77777777" w:rsidR="00C46A59" w:rsidRPr="00F579ED" w:rsidRDefault="00C46A59" w:rsidP="00DE028D">
          <w:pPr>
            <w:pStyle w:val="Header"/>
          </w:pPr>
          <w:r>
            <w:rPr>
              <w:noProof/>
              <w:lang w:val="en-US"/>
            </w:rPr>
            <w:fldChar w:fldCharType="begin"/>
          </w:r>
          <w:r>
            <w:rPr>
              <w:noProof/>
              <w:lang w:val="en-US"/>
            </w:rPr>
            <w:instrText xml:space="preserve"> STYLEREF  Title  \* MERGEFORMAT </w:instrText>
          </w:r>
          <w:r>
            <w:rPr>
              <w:noProof/>
              <w:lang w:val="en-US"/>
            </w:rPr>
            <w:fldChar w:fldCharType="separate"/>
          </w:r>
          <w:r w:rsidR="00342A8F">
            <w:rPr>
              <w:noProof/>
              <w:lang w:val="en-US"/>
            </w:rPr>
            <w:t>Frequently</w:t>
          </w:r>
          <w:r w:rsidR="00342A8F" w:rsidRPr="00342A8F">
            <w:rPr>
              <w:noProof/>
            </w:rPr>
            <w:t xml:space="preserve"> Asked Questions</w:t>
          </w:r>
          <w:r>
            <w:rPr>
              <w:noProof/>
            </w:rPr>
            <w:fldChar w:fldCharType="end"/>
          </w:r>
        </w:p>
      </w:tc>
    </w:tr>
  </w:tbl>
  <w:p w14:paraId="27A62DAC" w14:textId="77777777" w:rsidR="00C46A59" w:rsidRDefault="00C46A59" w:rsidP="00DE028D">
    <w:pPr>
      <w:pStyle w:val="Header"/>
    </w:pPr>
    <w:r>
      <w:rPr>
        <w:noProof/>
      </w:rPr>
      <mc:AlternateContent>
        <mc:Choice Requires="wps">
          <w:drawing>
            <wp:anchor distT="0" distB="0" distL="114300" distR="114300" simplePos="0" relativeHeight="251658272" behindDoc="0" locked="1" layoutInCell="1" allowOverlap="1" wp14:anchorId="2C2AF15C" wp14:editId="067A1909">
              <wp:simplePos x="0" y="0"/>
              <wp:positionH relativeFrom="page">
                <wp:align>right</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499F2" id="Rectangle 18" o:spid="_x0000_s1026" style="position:absolute;margin-left:-29.95pt;margin-top:0;width:21.25pt;height:96.4pt;z-index:251658272;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267" behindDoc="1" locked="0" layoutInCell="1" allowOverlap="1" wp14:anchorId="151F341B" wp14:editId="691EAE5F">
              <wp:simplePos x="0" y="0"/>
              <wp:positionH relativeFrom="page">
                <wp:posOffset>720090</wp:posOffset>
              </wp:positionH>
              <wp:positionV relativeFrom="page">
                <wp:posOffset>288290</wp:posOffset>
              </wp:positionV>
              <wp:extent cx="864000" cy="900000"/>
              <wp:effectExtent l="0" t="0" r="0" b="0"/>
              <wp:wrapNone/>
              <wp:docPr id="1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A31B8E" id="TriangleRight" o:spid="_x0000_s1026" style="position:absolute;margin-left:56.7pt;margin-top:22.7pt;width:68.05pt;height:70.85pt;z-index:-2516582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66" behindDoc="1" locked="0" layoutInCell="1" allowOverlap="1" wp14:anchorId="5914660D" wp14:editId="7E9BDE01">
              <wp:simplePos x="0" y="0"/>
              <wp:positionH relativeFrom="page">
                <wp:posOffset>288290</wp:posOffset>
              </wp:positionH>
              <wp:positionV relativeFrom="page">
                <wp:posOffset>288290</wp:posOffset>
              </wp:positionV>
              <wp:extent cx="864000" cy="900000"/>
              <wp:effectExtent l="0" t="0" r="0" b="0"/>
              <wp:wrapNone/>
              <wp:docPr id="15"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B0211A" id="TriangleLeft" o:spid="_x0000_s1026" style="position:absolute;margin-left:22.7pt;margin-top:22.7pt;width:68.05pt;height:70.85pt;z-index:-2516582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&#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CB/x9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65" behindDoc="1" locked="0" layoutInCell="1" allowOverlap="1" wp14:anchorId="3CA0D209" wp14:editId="00A67EE9">
              <wp:simplePos x="0" y="0"/>
              <wp:positionH relativeFrom="page">
                <wp:posOffset>288290</wp:posOffset>
              </wp:positionH>
              <wp:positionV relativeFrom="page">
                <wp:posOffset>288290</wp:posOffset>
              </wp:positionV>
              <wp:extent cx="14580000" cy="900000"/>
              <wp:effectExtent l="0" t="0" r="0" b="0"/>
              <wp:wrapNone/>
              <wp:docPr id="16"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9EAA832" id="Rectangle" o:spid="_x0000_s1026" style="position:absolute;margin-left:22.7pt;margin-top:22.7pt;width:1148.05pt;height:70.85pt;z-index:-251658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I0y85f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2D32F4FB" w14:textId="77777777" w:rsidR="00C46A59" w:rsidRPr="00DE028D" w:rsidRDefault="00C46A59"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46A59" w:rsidRPr="00975ED3" w14:paraId="2F13C676" w14:textId="77777777" w:rsidTr="00F66894">
      <w:trPr>
        <w:trHeight w:hRule="exact" w:val="1418"/>
      </w:trPr>
      <w:tc>
        <w:tcPr>
          <w:tcW w:w="7761" w:type="dxa"/>
          <w:vAlign w:val="center"/>
        </w:tcPr>
        <w:p w14:paraId="1CE59863" w14:textId="77777777" w:rsidR="00C46A59" w:rsidRPr="00975ED3" w:rsidRDefault="00C46A59" w:rsidP="00DE028D">
          <w:pPr>
            <w:pStyle w:val="Header"/>
          </w:pPr>
          <w:r>
            <w:rPr>
              <w:noProof/>
            </w:rPr>
            <w:fldChar w:fldCharType="begin"/>
          </w:r>
          <w:r>
            <w:rPr>
              <w:noProof/>
            </w:rPr>
            <w:instrText xml:space="preserve"> STYLEREF  Title  \* MERGEFORMAT </w:instrText>
          </w:r>
          <w:r>
            <w:rPr>
              <w:noProof/>
            </w:rPr>
            <w:fldChar w:fldCharType="separate"/>
          </w:r>
          <w:r w:rsidR="00342A8F">
            <w:rPr>
              <w:noProof/>
            </w:rPr>
            <w:t>Frequently Asked Questions</w:t>
          </w:r>
          <w:r>
            <w:rPr>
              <w:noProof/>
            </w:rPr>
            <w:fldChar w:fldCharType="end"/>
          </w:r>
        </w:p>
      </w:tc>
    </w:tr>
  </w:tbl>
  <w:p w14:paraId="24B1750F" w14:textId="77777777" w:rsidR="00C46A59" w:rsidRDefault="00C46A59" w:rsidP="00DE028D">
    <w:pPr>
      <w:pStyle w:val="Header"/>
    </w:pPr>
    <w:r>
      <w:rPr>
        <w:noProof/>
      </w:rPr>
      <mc:AlternateContent>
        <mc:Choice Requires="wps">
          <w:drawing>
            <wp:anchor distT="0" distB="0" distL="114300" distR="114300" simplePos="0" relativeHeight="251658273" behindDoc="0" locked="1" layoutInCell="1" allowOverlap="1" wp14:anchorId="0E5F69BE" wp14:editId="7D68613B">
              <wp:simplePos x="0" y="0"/>
              <wp:positionH relativeFrom="page">
                <wp:align>right</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E2F02" id="Rectangle 17" o:spid="_x0000_s1026" style="position:absolute;margin-left:-29.95pt;margin-top:0;width:21.25pt;height:96.4pt;z-index:251658273;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270" behindDoc="1" locked="0" layoutInCell="1" allowOverlap="1" wp14:anchorId="28671D84" wp14:editId="16E4239A">
              <wp:simplePos x="0" y="0"/>
              <wp:positionH relativeFrom="page">
                <wp:posOffset>720090</wp:posOffset>
              </wp:positionH>
              <wp:positionV relativeFrom="page">
                <wp:posOffset>288290</wp:posOffset>
              </wp:positionV>
              <wp:extent cx="864000" cy="900000"/>
              <wp:effectExtent l="0" t="0" r="0" b="0"/>
              <wp:wrapNone/>
              <wp:docPr id="19"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A3BEEB" id="TriangleRight" o:spid="_x0000_s1026" style="position:absolute;margin-left:56.7pt;margin-top:22.7pt;width:68.05pt;height:70.85pt;z-index:-2516582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MfmT+s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69" behindDoc="1" locked="0" layoutInCell="1" allowOverlap="1" wp14:anchorId="49368BD5" wp14:editId="4C9F4FC2">
              <wp:simplePos x="0" y="0"/>
              <wp:positionH relativeFrom="page">
                <wp:posOffset>288290</wp:posOffset>
              </wp:positionH>
              <wp:positionV relativeFrom="page">
                <wp:posOffset>288290</wp:posOffset>
              </wp:positionV>
              <wp:extent cx="864000" cy="900000"/>
              <wp:effectExtent l="0" t="0" r="0" b="0"/>
              <wp:wrapNone/>
              <wp:docPr id="20"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D941EA" id="TriangleLeft" o:spid="_x0000_s1026" style="position:absolute;margin-left:22.7pt;margin-top:22.7pt;width:68.05pt;height:70.85pt;z-index:-2516582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C+PlHD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68" behindDoc="1" locked="0" layoutInCell="1" allowOverlap="1" wp14:anchorId="16C3961A" wp14:editId="68622801">
              <wp:simplePos x="0" y="0"/>
              <wp:positionH relativeFrom="page">
                <wp:posOffset>288290</wp:posOffset>
              </wp:positionH>
              <wp:positionV relativeFrom="page">
                <wp:posOffset>288290</wp:posOffset>
              </wp:positionV>
              <wp:extent cx="14580000" cy="900000"/>
              <wp:effectExtent l="0" t="0" r="0" b="0"/>
              <wp:wrapNone/>
              <wp:docPr id="21"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D65F27E" id="Rectangle" o:spid="_x0000_s1026" style="position:absolute;margin-left:22.7pt;margin-top:22.7pt;width:1148.05pt;height:70.85pt;z-index:-2516582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OZXxfT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46E49245" w14:textId="77777777" w:rsidR="00C46A59" w:rsidRPr="00DE028D" w:rsidRDefault="00C46A59"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C45EE" w14:textId="77777777" w:rsidR="00C46A59" w:rsidRPr="00E97294" w:rsidRDefault="00C46A59" w:rsidP="00E97294">
    <w:pPr>
      <w:pStyle w:val="Header"/>
    </w:pPr>
    <w:r>
      <w:rPr>
        <w:noProof/>
      </w:rPr>
      <mc:AlternateContent>
        <mc:Choice Requires="wps">
          <w:drawing>
            <wp:anchor distT="0" distB="0" distL="114300" distR="114300" simplePos="0" relativeHeight="251658271" behindDoc="0" locked="1" layoutInCell="1" allowOverlap="1" wp14:anchorId="18A58FEC" wp14:editId="228F173E">
              <wp:simplePos x="0" y="0"/>
              <wp:positionH relativeFrom="page">
                <wp:align>right</wp:align>
              </wp:positionH>
              <wp:positionV relativeFrom="page">
                <wp:align>top</wp:align>
              </wp:positionV>
              <wp:extent cx="270000" cy="1224000"/>
              <wp:effectExtent l="0" t="0" r="0" b="0"/>
              <wp:wrapNone/>
              <wp:docPr id="22" name="Rectangle 22"/>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D85A9" id="Rectangle 22" o:spid="_x0000_s1026" style="position:absolute;margin-left:-29.95pt;margin-top:0;width:21.25pt;height:96.4pt;z-index:251658271;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PTgY86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Pr>
        <w:noProof/>
      </w:rPr>
      <w:drawing>
        <wp:anchor distT="0" distB="0" distL="114300" distR="114300" simplePos="0" relativeHeight="251658264" behindDoc="1" locked="0" layoutInCell="1" allowOverlap="1" wp14:anchorId="667B7C70" wp14:editId="2A61C981">
          <wp:simplePos x="0" y="0"/>
          <wp:positionH relativeFrom="page">
            <wp:posOffset>720090</wp:posOffset>
          </wp:positionH>
          <wp:positionV relativeFrom="page">
            <wp:posOffset>1188085</wp:posOffset>
          </wp:positionV>
          <wp:extent cx="860400" cy="896400"/>
          <wp:effectExtent l="0" t="0" r="0" b="0"/>
          <wp:wrapNone/>
          <wp:docPr id="29"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7" behindDoc="1" locked="0" layoutInCell="1" allowOverlap="1" wp14:anchorId="047C1429" wp14:editId="271E2883">
          <wp:simplePos x="0" y="0"/>
          <wp:positionH relativeFrom="page">
            <wp:posOffset>720090</wp:posOffset>
          </wp:positionH>
          <wp:positionV relativeFrom="page">
            <wp:posOffset>1188085</wp:posOffset>
          </wp:positionV>
          <wp:extent cx="864000" cy="896400"/>
          <wp:effectExtent l="0" t="0" r="0" b="0"/>
          <wp:wrapNone/>
          <wp:docPr id="30"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8260" behindDoc="1" locked="0" layoutInCell="1" allowOverlap="1" wp14:anchorId="4B04E53B" wp14:editId="15DAF8C1">
              <wp:simplePos x="0" y="0"/>
              <wp:positionH relativeFrom="page">
                <wp:posOffset>720090</wp:posOffset>
              </wp:positionH>
              <wp:positionV relativeFrom="page">
                <wp:posOffset>288290</wp:posOffset>
              </wp:positionV>
              <wp:extent cx="864000" cy="900000"/>
              <wp:effectExtent l="0" t="0" r="0" b="0"/>
              <wp:wrapNone/>
              <wp:docPr id="23"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4B273B" id="TriangleRight" o:spid="_x0000_s1026" style="position:absolute;margin-left:56.7pt;margin-top:22.7pt;width:68.05pt;height:70.85pt;z-index:-2516582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r+0Q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6" behindDoc="1" locked="0" layoutInCell="1" allowOverlap="1" wp14:anchorId="0C85C24F" wp14:editId="027BFB0A">
              <wp:simplePos x="0" y="0"/>
              <wp:positionH relativeFrom="page">
                <wp:posOffset>720090</wp:posOffset>
              </wp:positionH>
              <wp:positionV relativeFrom="page">
                <wp:posOffset>1188085</wp:posOffset>
              </wp:positionV>
              <wp:extent cx="864000" cy="900000"/>
              <wp:effectExtent l="0" t="0" r="0" b="0"/>
              <wp:wrapNone/>
              <wp:docPr id="24"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6416AB" id="TriangleBottom" o:spid="_x0000_s1026" style="position:absolute;margin-left:56.7pt;margin-top:93.55pt;width:68.05pt;height:70.85pt;z-index:-2516582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9" behindDoc="1" locked="0" layoutInCell="1" allowOverlap="1" wp14:anchorId="695A53CC" wp14:editId="494D968C">
              <wp:simplePos x="0" y="0"/>
              <wp:positionH relativeFrom="page">
                <wp:posOffset>288290</wp:posOffset>
              </wp:positionH>
              <wp:positionV relativeFrom="page">
                <wp:posOffset>288290</wp:posOffset>
              </wp:positionV>
              <wp:extent cx="864000" cy="900000"/>
              <wp:effectExtent l="0" t="0" r="0" b="0"/>
              <wp:wrapNone/>
              <wp:docPr id="26"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07574F" id="TriangleLeft" o:spid="_x0000_s1026" style="position:absolute;margin-left:22.7pt;margin-top:22.7pt;width:68.05pt;height:70.85pt;z-index:-2516582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8" behindDoc="1" locked="0" layoutInCell="1" allowOverlap="1" wp14:anchorId="409556BF" wp14:editId="3C2DA7B7">
              <wp:simplePos x="0" y="0"/>
              <wp:positionH relativeFrom="page">
                <wp:posOffset>288290</wp:posOffset>
              </wp:positionH>
              <wp:positionV relativeFrom="page">
                <wp:posOffset>288290</wp:posOffset>
              </wp:positionV>
              <wp:extent cx="14580000" cy="900000"/>
              <wp:effectExtent l="0" t="0" r="0" b="0"/>
              <wp:wrapNone/>
              <wp:docPr id="27"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081FDC4" id="Rectangle" o:spid="_x0000_s1026" style="position:absolute;margin-left:22.7pt;margin-top:22.7pt;width:1148.05pt;height:70.85pt;z-index:-2516582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MreCZ3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14:paraId="25D542B2" w14:textId="77777777" w:rsidTr="00F66894">
      <w:trPr>
        <w:trHeight w:hRule="exact" w:val="1418"/>
      </w:trPr>
      <w:tc>
        <w:tcPr>
          <w:tcW w:w="7761" w:type="dxa"/>
          <w:vAlign w:val="center"/>
        </w:tcPr>
        <w:p w14:paraId="65EF3BC8" w14:textId="2BD62C20" w:rsidR="00DE028D" w:rsidRPr="00975ED3" w:rsidRDefault="0022247C" w:rsidP="00DE028D">
          <w:pPr>
            <w:pStyle w:val="Header"/>
          </w:pPr>
          <w:r>
            <w:rPr>
              <w:noProof/>
            </w:rPr>
            <w:fldChar w:fldCharType="begin"/>
          </w:r>
          <w:r>
            <w:rPr>
              <w:noProof/>
            </w:rPr>
            <w:instrText xml:space="preserve"> STYLEREF  Title  \* MERGEFORMAT </w:instrText>
          </w:r>
          <w:r>
            <w:rPr>
              <w:noProof/>
            </w:rPr>
            <w:fldChar w:fldCharType="separate"/>
          </w:r>
          <w:r w:rsidR="00B75A5F">
            <w:rPr>
              <w:noProof/>
            </w:rPr>
            <w:t>Frequently Asked Questions</w:t>
          </w:r>
          <w:r>
            <w:rPr>
              <w:noProof/>
            </w:rPr>
            <w:fldChar w:fldCharType="end"/>
          </w:r>
        </w:p>
      </w:tc>
    </w:tr>
  </w:tbl>
  <w:p w14:paraId="016C74BE" w14:textId="77777777" w:rsidR="00DE028D" w:rsidRDefault="00DE028D" w:rsidP="00DE028D">
    <w:pPr>
      <w:pStyle w:val="Header"/>
    </w:pPr>
    <w:r w:rsidRPr="00806AB6">
      <w:rPr>
        <w:noProof/>
      </w:rPr>
      <mc:AlternateContent>
        <mc:Choice Requires="wps">
          <w:drawing>
            <wp:anchor distT="0" distB="0" distL="114300" distR="114300" simplePos="0" relativeHeight="251658251" behindDoc="1" locked="0" layoutInCell="1" allowOverlap="1" wp14:anchorId="02A3915B" wp14:editId="580C0EC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67FFE1" id="TriangleRight" o:spid="_x0000_s1026" style="position:absolute;margin-left:56.7pt;margin-top:22.7pt;width:68.0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619F9D0B" wp14:editId="43589B0B">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F780D2" id="TriangleLeft" o:spid="_x0000_s1026" style="position:absolute;margin-left:22.7pt;margin-top:22.7pt;width:68.05pt;height:70.8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9" behindDoc="1" locked="0" layoutInCell="1" allowOverlap="1" wp14:anchorId="3940CBFD" wp14:editId="05DE7E55">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6B93504" id="Rectangle" o:spid="_x0000_s1026" style="position:absolute;margin-left:22.7pt;margin-top:22.7pt;width:552.75pt;height:70.8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38C75AD7" w14:textId="77777777" w:rsidR="00E962AA" w:rsidRPr="00DE028D" w:rsidRDefault="00E962AA" w:rsidP="00DE02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14:paraId="4B50D64B" w14:textId="77777777" w:rsidTr="00F66894">
      <w:trPr>
        <w:trHeight w:hRule="exact" w:val="1418"/>
      </w:trPr>
      <w:tc>
        <w:tcPr>
          <w:tcW w:w="7761" w:type="dxa"/>
          <w:vAlign w:val="center"/>
        </w:tcPr>
        <w:p w14:paraId="123661C1" w14:textId="6A5CDE69" w:rsidR="00DE028D" w:rsidRPr="00975ED3" w:rsidRDefault="0022247C" w:rsidP="00DE028D">
          <w:pPr>
            <w:pStyle w:val="Header"/>
          </w:pPr>
          <w:r>
            <w:rPr>
              <w:noProof/>
            </w:rPr>
            <w:fldChar w:fldCharType="begin"/>
          </w:r>
          <w:r>
            <w:rPr>
              <w:noProof/>
            </w:rPr>
            <w:instrText xml:space="preserve"> STYLEREF  Title  \* MERGEFORMAT </w:instrText>
          </w:r>
          <w:r>
            <w:rPr>
              <w:noProof/>
            </w:rPr>
            <w:fldChar w:fldCharType="separate"/>
          </w:r>
          <w:r w:rsidR="00B75A5F">
            <w:rPr>
              <w:noProof/>
            </w:rPr>
            <w:t>Frequently Asked Questions</w:t>
          </w:r>
          <w:r>
            <w:rPr>
              <w:noProof/>
            </w:rPr>
            <w:fldChar w:fldCharType="end"/>
          </w:r>
        </w:p>
      </w:tc>
    </w:tr>
  </w:tbl>
  <w:p w14:paraId="7739E963" w14:textId="77777777" w:rsidR="00DE028D" w:rsidRDefault="00DE028D" w:rsidP="00DE028D">
    <w:pPr>
      <w:pStyle w:val="Header"/>
    </w:pPr>
    <w:r w:rsidRPr="00806AB6">
      <w:rPr>
        <w:noProof/>
      </w:rPr>
      <mc:AlternateContent>
        <mc:Choice Requires="wps">
          <w:drawing>
            <wp:anchor distT="0" distB="0" distL="114300" distR="114300" simplePos="0" relativeHeight="251658254" behindDoc="1" locked="0" layoutInCell="1" allowOverlap="1" wp14:anchorId="43A1390D" wp14:editId="1B168E14">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32FEF5" id="TriangleRight" o:spid="_x0000_s1026" style="position:absolute;margin-left:56.7pt;margin-top:22.7pt;width:68.05pt;height:70.85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4ugvc8CAADd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3" behindDoc="1" locked="0" layoutInCell="1" allowOverlap="1" wp14:anchorId="4B554D63" wp14:editId="2286AAAE">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8535FC" id="TriangleLeft" o:spid="_x0000_s1026" style="position:absolute;margin-left:22.7pt;margin-top:22.7pt;width:68.05pt;height:70.8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2" behindDoc="1" locked="0" layoutInCell="1" allowOverlap="1" wp14:anchorId="234E9547" wp14:editId="18C183E3">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B916C2B" id="Rectangle" o:spid="_x0000_s1026" style="position:absolute;margin-left:22.7pt;margin-top:22.7pt;width:552.75pt;height:70.85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03BB7B9F" w14:textId="77777777" w:rsidR="00DE028D" w:rsidRPr="00DE028D" w:rsidRDefault="00DE028D" w:rsidP="00DE02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3AAB3" w14:textId="77777777" w:rsidR="00E962AA" w:rsidRPr="00E97294" w:rsidRDefault="00F90121" w:rsidP="00E97294">
    <w:pPr>
      <w:pStyle w:val="Header"/>
    </w:pPr>
    <w:r>
      <w:rPr>
        <w:noProof/>
      </w:rPr>
      <w:drawing>
        <wp:anchor distT="0" distB="0" distL="114300" distR="114300" simplePos="0" relativeHeight="251658248" behindDoc="1" locked="0" layoutInCell="1" allowOverlap="1" wp14:anchorId="52ED4CB1" wp14:editId="74A40919">
          <wp:simplePos x="0" y="0"/>
          <wp:positionH relativeFrom="page">
            <wp:posOffset>720090</wp:posOffset>
          </wp:positionH>
          <wp:positionV relativeFrom="page">
            <wp:posOffset>1188085</wp:posOffset>
          </wp:positionV>
          <wp:extent cx="860400" cy="896400"/>
          <wp:effectExtent l="0" t="0" r="0" b="0"/>
          <wp:wrapNone/>
          <wp:docPr id="6"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sidR="00EC6F90">
      <w:rPr>
        <w:noProof/>
      </w:rPr>
      <w:drawing>
        <wp:anchor distT="0" distB="0" distL="114300" distR="114300" simplePos="0" relativeHeight="251658241" behindDoc="1" locked="0" layoutInCell="1" allowOverlap="1" wp14:anchorId="53FE0C60" wp14:editId="542DA84C">
          <wp:simplePos x="0" y="0"/>
          <wp:positionH relativeFrom="page">
            <wp:posOffset>720090</wp:posOffset>
          </wp:positionH>
          <wp:positionV relativeFrom="page">
            <wp:posOffset>1188085</wp:posOffset>
          </wp:positionV>
          <wp:extent cx="864000" cy="896400"/>
          <wp:effectExtent l="0" t="0" r="0" b="0"/>
          <wp:wrapNone/>
          <wp:docPr id="5"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E962AA" w:rsidRPr="00806AB6">
      <w:rPr>
        <w:noProof/>
      </w:rPr>
      <mc:AlternateContent>
        <mc:Choice Requires="wps">
          <w:drawing>
            <wp:anchor distT="0" distB="0" distL="114300" distR="114300" simplePos="0" relativeHeight="251658244" behindDoc="1" locked="0" layoutInCell="1" allowOverlap="1" wp14:anchorId="769E5B40" wp14:editId="341F98D1">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D84119" id="TriangleRight" o:spid="_x0000_s1026" style="position:absolute;margin-left:56.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0" behindDoc="1" locked="0" layoutInCell="1" allowOverlap="1" wp14:anchorId="3B36596D" wp14:editId="2F1179B9">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59292E" id="TriangleBottom" o:spid="_x0000_s1026"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path="m,l669,1415,1339,,,xe" fillcolor="#e1a9ac [3208]" stroked="f">
              <v:path arrowok="t" o:connecttype="custom" o:connectlocs="0,0;431677,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3" behindDoc="1" locked="0" layoutInCell="1" allowOverlap="1" wp14:anchorId="4C7780DA" wp14:editId="1F971273">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0F2323" id="TriangleLeft" o:spid="_x0000_s1026" style="position:absolute;margin-left:22.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2" behindDoc="1" locked="0" layoutInCell="1" allowOverlap="1" wp14:anchorId="01AB84CC" wp14:editId="2C12305F">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D6D9A9E" id="Rectangle" o:spid="_x0000_s1026" style="position:absolute;margin-left:22.7pt;margin-top:22.7pt;width:552.7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37FE"/>
    <w:multiLevelType w:val="multilevel"/>
    <w:tmpl w:val="F5B0F3DC"/>
    <w:name w:val="DEPIListBullets"/>
    <w:lvl w:ilvl="0">
      <w:start w:val="1"/>
      <w:numFmt w:val="bullet"/>
      <w:pStyle w:val="ListBullet"/>
      <w:lvlText w:val="•"/>
      <w:lvlJc w:val="left"/>
      <w:pPr>
        <w:tabs>
          <w:tab w:val="num" w:pos="340"/>
        </w:tabs>
        <w:ind w:left="340" w:hanging="170"/>
      </w:pPr>
      <w:rPr>
        <w:rFonts w:ascii="Calbiri" w:hAnsi="Calbiri"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2DC050A4"/>
    <w:multiLevelType w:val="multilevel"/>
    <w:tmpl w:val="E3C0D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C93C5D"/>
    <w:multiLevelType w:val="multilevel"/>
    <w:tmpl w:val="F376A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84832BD"/>
    <w:multiLevelType w:val="multilevel"/>
    <w:tmpl w:val="8B5EFF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D545EC4"/>
    <w:multiLevelType w:val="multilevel"/>
    <w:tmpl w:val="DDC8FB68"/>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4"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5"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6"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7"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8"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0"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1" w15:restartNumberingAfterBreak="0">
    <w:nsid w:val="783B3517"/>
    <w:multiLevelType w:val="multilevel"/>
    <w:tmpl w:val="C5B09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8"/>
  </w:num>
  <w:num w:numId="3">
    <w:abstractNumId w:val="16"/>
  </w:num>
  <w:num w:numId="4">
    <w:abstractNumId w:val="20"/>
  </w:num>
  <w:num w:numId="5">
    <w:abstractNumId w:val="5"/>
  </w:num>
  <w:num w:numId="6">
    <w:abstractNumId w:val="2"/>
  </w:num>
  <w:num w:numId="7">
    <w:abstractNumId w:val="1"/>
  </w:num>
  <w:num w:numId="8">
    <w:abstractNumId w:val="0"/>
  </w:num>
  <w:num w:numId="9">
    <w:abstractNumId w:val="19"/>
  </w:num>
  <w:num w:numId="10">
    <w:abstractNumId w:val="3"/>
  </w:num>
  <w:num w:numId="11">
    <w:abstractNumId w:val="8"/>
  </w:num>
  <w:num w:numId="12">
    <w:abstractNumId w:val="4"/>
  </w:num>
  <w:num w:numId="13">
    <w:abstractNumId w:val="11"/>
  </w:num>
  <w:num w:numId="14">
    <w:abstractNumId w:val="13"/>
  </w:num>
  <w:num w:numId="15">
    <w:abstractNumId w:val="7"/>
  </w:num>
  <w:num w:numId="16">
    <w:abstractNumId w:val="6"/>
  </w:num>
  <w:num w:numId="17">
    <w:abstractNumId w:val="21"/>
  </w:num>
  <w:num w:numId="18">
    <w:abstractNumId w:val="1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4097"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3"/>
    <w:docVar w:name="WebAddress" w:val="False"/>
  </w:docVars>
  <w:rsids>
    <w:rsidRoot w:val="00342A8F"/>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2B"/>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9BA"/>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0A"/>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0A"/>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4DB"/>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752"/>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CBD"/>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E7F83"/>
    <w:rsid w:val="000F03BC"/>
    <w:rsid w:val="000F0A47"/>
    <w:rsid w:val="000F0D60"/>
    <w:rsid w:val="000F13C5"/>
    <w:rsid w:val="000F147D"/>
    <w:rsid w:val="000F1A3A"/>
    <w:rsid w:val="000F1A53"/>
    <w:rsid w:val="000F1A5A"/>
    <w:rsid w:val="000F1D45"/>
    <w:rsid w:val="000F1FA4"/>
    <w:rsid w:val="000F2014"/>
    <w:rsid w:val="000F2194"/>
    <w:rsid w:val="000F24B2"/>
    <w:rsid w:val="000F29C1"/>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4F8"/>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67CC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9C8"/>
    <w:rsid w:val="00197F7F"/>
    <w:rsid w:val="001A0827"/>
    <w:rsid w:val="001A0EF8"/>
    <w:rsid w:val="001A13E9"/>
    <w:rsid w:val="001A150E"/>
    <w:rsid w:val="001A18D2"/>
    <w:rsid w:val="001A245B"/>
    <w:rsid w:val="001A25AC"/>
    <w:rsid w:val="001A2881"/>
    <w:rsid w:val="001A37A6"/>
    <w:rsid w:val="001A4197"/>
    <w:rsid w:val="001A45A0"/>
    <w:rsid w:val="001A4BB8"/>
    <w:rsid w:val="001A50A5"/>
    <w:rsid w:val="001A548E"/>
    <w:rsid w:val="001A55E2"/>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4DB7"/>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664"/>
    <w:rsid w:val="001C58FF"/>
    <w:rsid w:val="001C591F"/>
    <w:rsid w:val="001C63D2"/>
    <w:rsid w:val="001C6526"/>
    <w:rsid w:val="001C6952"/>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A1E"/>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4D15"/>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3D1"/>
    <w:rsid w:val="00250568"/>
    <w:rsid w:val="002507C7"/>
    <w:rsid w:val="002511AF"/>
    <w:rsid w:val="00251AF9"/>
    <w:rsid w:val="00251BF4"/>
    <w:rsid w:val="00252146"/>
    <w:rsid w:val="0025231E"/>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33C"/>
    <w:rsid w:val="0029457A"/>
    <w:rsid w:val="00294BC0"/>
    <w:rsid w:val="00294C41"/>
    <w:rsid w:val="0029505A"/>
    <w:rsid w:val="002958B8"/>
    <w:rsid w:val="00295F12"/>
    <w:rsid w:val="00296613"/>
    <w:rsid w:val="002972FC"/>
    <w:rsid w:val="00297462"/>
    <w:rsid w:val="00297CA9"/>
    <w:rsid w:val="00297EC6"/>
    <w:rsid w:val="002A0AED"/>
    <w:rsid w:val="002A11F2"/>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3CB"/>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5D7B"/>
    <w:rsid w:val="002D65F7"/>
    <w:rsid w:val="002D66F5"/>
    <w:rsid w:val="002D6A84"/>
    <w:rsid w:val="002D6B9C"/>
    <w:rsid w:val="002D6C05"/>
    <w:rsid w:val="002D70B7"/>
    <w:rsid w:val="002D7AC0"/>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EB7"/>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518"/>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61F"/>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A8F"/>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766"/>
    <w:rsid w:val="003728DE"/>
    <w:rsid w:val="0037328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ADB"/>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8F3"/>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21"/>
    <w:rsid w:val="003B6539"/>
    <w:rsid w:val="003B6B44"/>
    <w:rsid w:val="003B6F54"/>
    <w:rsid w:val="003B70EF"/>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0F6E"/>
    <w:rsid w:val="003E106A"/>
    <w:rsid w:val="003E13A8"/>
    <w:rsid w:val="003E1E9A"/>
    <w:rsid w:val="003E22D4"/>
    <w:rsid w:val="003E24BD"/>
    <w:rsid w:val="003E2C4B"/>
    <w:rsid w:val="003E313F"/>
    <w:rsid w:val="003E3643"/>
    <w:rsid w:val="003E38CA"/>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106"/>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9A4"/>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476"/>
    <w:rsid w:val="0046468C"/>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27A"/>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2B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42B"/>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676"/>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3ED6"/>
    <w:rsid w:val="005541D4"/>
    <w:rsid w:val="00554A10"/>
    <w:rsid w:val="005550AC"/>
    <w:rsid w:val="005565AB"/>
    <w:rsid w:val="00556A21"/>
    <w:rsid w:val="00556E29"/>
    <w:rsid w:val="00556EE7"/>
    <w:rsid w:val="00557A63"/>
    <w:rsid w:val="00557EE9"/>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0EA"/>
    <w:rsid w:val="00583129"/>
    <w:rsid w:val="005835F6"/>
    <w:rsid w:val="00583D40"/>
    <w:rsid w:val="00583E2B"/>
    <w:rsid w:val="00583E96"/>
    <w:rsid w:val="005840D6"/>
    <w:rsid w:val="00584B8F"/>
    <w:rsid w:val="00584E40"/>
    <w:rsid w:val="0058551B"/>
    <w:rsid w:val="00585C73"/>
    <w:rsid w:val="00585FAD"/>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7F5"/>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521"/>
    <w:rsid w:val="005E76AE"/>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5F7CDC"/>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6EDC"/>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96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56"/>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C8F"/>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DB"/>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1BA"/>
    <w:rsid w:val="007B431B"/>
    <w:rsid w:val="007B4412"/>
    <w:rsid w:val="007B47D4"/>
    <w:rsid w:val="007B4823"/>
    <w:rsid w:val="007B4869"/>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466"/>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4AA"/>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A52"/>
    <w:rsid w:val="007E6F77"/>
    <w:rsid w:val="007E7B22"/>
    <w:rsid w:val="007E7E4B"/>
    <w:rsid w:val="007E7F34"/>
    <w:rsid w:val="007F1A6B"/>
    <w:rsid w:val="007F1D7C"/>
    <w:rsid w:val="007F2545"/>
    <w:rsid w:val="007F26D5"/>
    <w:rsid w:val="007F297D"/>
    <w:rsid w:val="007F2BA6"/>
    <w:rsid w:val="007F3088"/>
    <w:rsid w:val="007F32C9"/>
    <w:rsid w:val="007F35A0"/>
    <w:rsid w:val="007F402E"/>
    <w:rsid w:val="007F4249"/>
    <w:rsid w:val="007F4643"/>
    <w:rsid w:val="007F5217"/>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71"/>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405"/>
    <w:rsid w:val="00874B42"/>
    <w:rsid w:val="00874D8C"/>
    <w:rsid w:val="008759AC"/>
    <w:rsid w:val="00875CD3"/>
    <w:rsid w:val="00876BC7"/>
    <w:rsid w:val="00876EAC"/>
    <w:rsid w:val="00877975"/>
    <w:rsid w:val="00880672"/>
    <w:rsid w:val="00880758"/>
    <w:rsid w:val="008811B0"/>
    <w:rsid w:val="00881251"/>
    <w:rsid w:val="008814CC"/>
    <w:rsid w:val="008816D7"/>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7DE"/>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1C8"/>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A5A"/>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5FB7"/>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774"/>
    <w:rsid w:val="00902DB3"/>
    <w:rsid w:val="009031E8"/>
    <w:rsid w:val="00903B1A"/>
    <w:rsid w:val="009040AA"/>
    <w:rsid w:val="00904F14"/>
    <w:rsid w:val="00905031"/>
    <w:rsid w:val="009052C0"/>
    <w:rsid w:val="0090567B"/>
    <w:rsid w:val="00905730"/>
    <w:rsid w:val="00905BEE"/>
    <w:rsid w:val="0090692F"/>
    <w:rsid w:val="00906C3D"/>
    <w:rsid w:val="00907314"/>
    <w:rsid w:val="00907749"/>
    <w:rsid w:val="00907A52"/>
    <w:rsid w:val="00907E14"/>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0E6"/>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672"/>
    <w:rsid w:val="009557CE"/>
    <w:rsid w:val="0095591B"/>
    <w:rsid w:val="00955B2B"/>
    <w:rsid w:val="00955C78"/>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2B2"/>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69F"/>
    <w:rsid w:val="00984DFF"/>
    <w:rsid w:val="0098555E"/>
    <w:rsid w:val="009856E1"/>
    <w:rsid w:val="009857FB"/>
    <w:rsid w:val="00986423"/>
    <w:rsid w:val="009866B2"/>
    <w:rsid w:val="00986C21"/>
    <w:rsid w:val="00986D0E"/>
    <w:rsid w:val="00986E15"/>
    <w:rsid w:val="009871C5"/>
    <w:rsid w:val="0098742C"/>
    <w:rsid w:val="0098765F"/>
    <w:rsid w:val="00987688"/>
    <w:rsid w:val="00987804"/>
    <w:rsid w:val="00987A47"/>
    <w:rsid w:val="00987DFA"/>
    <w:rsid w:val="009900E6"/>
    <w:rsid w:val="00990B07"/>
    <w:rsid w:val="00990B6D"/>
    <w:rsid w:val="00990DDE"/>
    <w:rsid w:val="00991123"/>
    <w:rsid w:val="0099117B"/>
    <w:rsid w:val="0099147E"/>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CCF"/>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820"/>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9CD"/>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0F7"/>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47E32"/>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384"/>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E44"/>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4B6"/>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66B"/>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A5F"/>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7C0"/>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D47"/>
    <w:rsid w:val="00BB1F66"/>
    <w:rsid w:val="00BB225C"/>
    <w:rsid w:val="00BB2277"/>
    <w:rsid w:val="00BB2767"/>
    <w:rsid w:val="00BB2992"/>
    <w:rsid w:val="00BB2DB2"/>
    <w:rsid w:val="00BB318E"/>
    <w:rsid w:val="00BB35F3"/>
    <w:rsid w:val="00BB369F"/>
    <w:rsid w:val="00BB3C7B"/>
    <w:rsid w:val="00BB4405"/>
    <w:rsid w:val="00BB450E"/>
    <w:rsid w:val="00BB4674"/>
    <w:rsid w:val="00BB4B4F"/>
    <w:rsid w:val="00BB5913"/>
    <w:rsid w:val="00BB5B40"/>
    <w:rsid w:val="00BB5B68"/>
    <w:rsid w:val="00BB5B8A"/>
    <w:rsid w:val="00BB6023"/>
    <w:rsid w:val="00BB6DCE"/>
    <w:rsid w:val="00BB766C"/>
    <w:rsid w:val="00BB7EEF"/>
    <w:rsid w:val="00BC0104"/>
    <w:rsid w:val="00BC0244"/>
    <w:rsid w:val="00BC0602"/>
    <w:rsid w:val="00BC0DC9"/>
    <w:rsid w:val="00BC0FB0"/>
    <w:rsid w:val="00BC15FC"/>
    <w:rsid w:val="00BC1BF9"/>
    <w:rsid w:val="00BC1F14"/>
    <w:rsid w:val="00BC2134"/>
    <w:rsid w:val="00BC24C5"/>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078"/>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A59"/>
    <w:rsid w:val="00C46DE1"/>
    <w:rsid w:val="00C46F79"/>
    <w:rsid w:val="00C46FC9"/>
    <w:rsid w:val="00C4716F"/>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45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29D4"/>
    <w:rsid w:val="00C83B22"/>
    <w:rsid w:val="00C845B7"/>
    <w:rsid w:val="00C858A1"/>
    <w:rsid w:val="00C8600E"/>
    <w:rsid w:val="00C86324"/>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418"/>
    <w:rsid w:val="00CB568D"/>
    <w:rsid w:val="00CB5968"/>
    <w:rsid w:val="00CB658D"/>
    <w:rsid w:val="00CB6AFC"/>
    <w:rsid w:val="00CB77DC"/>
    <w:rsid w:val="00CB79CB"/>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10B"/>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78B"/>
    <w:rsid w:val="00CE7BD0"/>
    <w:rsid w:val="00CE7CD2"/>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4C86"/>
    <w:rsid w:val="00D05416"/>
    <w:rsid w:val="00D05502"/>
    <w:rsid w:val="00D05664"/>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25A"/>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895"/>
    <w:rsid w:val="00D23005"/>
    <w:rsid w:val="00D2333E"/>
    <w:rsid w:val="00D23D0E"/>
    <w:rsid w:val="00D24166"/>
    <w:rsid w:val="00D24D9F"/>
    <w:rsid w:val="00D25604"/>
    <w:rsid w:val="00D25B8C"/>
    <w:rsid w:val="00D26FC2"/>
    <w:rsid w:val="00D270B3"/>
    <w:rsid w:val="00D27135"/>
    <w:rsid w:val="00D2725B"/>
    <w:rsid w:val="00D30DFC"/>
    <w:rsid w:val="00D311D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9A5"/>
    <w:rsid w:val="00D44C91"/>
    <w:rsid w:val="00D456E2"/>
    <w:rsid w:val="00D45A41"/>
    <w:rsid w:val="00D45ADC"/>
    <w:rsid w:val="00D45E8E"/>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437"/>
    <w:rsid w:val="00DA75D8"/>
    <w:rsid w:val="00DA7A0E"/>
    <w:rsid w:val="00DA7A4B"/>
    <w:rsid w:val="00DA7ACC"/>
    <w:rsid w:val="00DB0F93"/>
    <w:rsid w:val="00DB17F5"/>
    <w:rsid w:val="00DB19B1"/>
    <w:rsid w:val="00DB230F"/>
    <w:rsid w:val="00DB278D"/>
    <w:rsid w:val="00DB2A8D"/>
    <w:rsid w:val="00DB2AD1"/>
    <w:rsid w:val="00DB2F5C"/>
    <w:rsid w:val="00DB38A0"/>
    <w:rsid w:val="00DB3C59"/>
    <w:rsid w:val="00DB3CBC"/>
    <w:rsid w:val="00DB40A6"/>
    <w:rsid w:val="00DB4162"/>
    <w:rsid w:val="00DB49DE"/>
    <w:rsid w:val="00DB4BD2"/>
    <w:rsid w:val="00DB4EA5"/>
    <w:rsid w:val="00DB571D"/>
    <w:rsid w:val="00DB59FD"/>
    <w:rsid w:val="00DB5A9B"/>
    <w:rsid w:val="00DB5C61"/>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7DE"/>
    <w:rsid w:val="00DC2CBC"/>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28D"/>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2AB8"/>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2E2"/>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A1D"/>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EFC"/>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1EB6"/>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2DE6"/>
    <w:rsid w:val="00EB3226"/>
    <w:rsid w:val="00EB3564"/>
    <w:rsid w:val="00EB38F4"/>
    <w:rsid w:val="00EB3C9C"/>
    <w:rsid w:val="00EB3DBF"/>
    <w:rsid w:val="00EB3EB1"/>
    <w:rsid w:val="00EB3F8C"/>
    <w:rsid w:val="00EB4036"/>
    <w:rsid w:val="00EB4B1A"/>
    <w:rsid w:val="00EB52AF"/>
    <w:rsid w:val="00EB5537"/>
    <w:rsid w:val="00EB5578"/>
    <w:rsid w:val="00EB5940"/>
    <w:rsid w:val="00EB5F11"/>
    <w:rsid w:val="00EB61ED"/>
    <w:rsid w:val="00EB65AC"/>
    <w:rsid w:val="00EB6BC8"/>
    <w:rsid w:val="00EB74D6"/>
    <w:rsid w:val="00EB7608"/>
    <w:rsid w:val="00EB760C"/>
    <w:rsid w:val="00EC07D1"/>
    <w:rsid w:val="00EC08F4"/>
    <w:rsid w:val="00EC0A69"/>
    <w:rsid w:val="00EC0D4A"/>
    <w:rsid w:val="00EC1263"/>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21"/>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2EA"/>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B7DFE"/>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38CC"/>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 w:val="10945E4C"/>
    <w:rsid w:val="415C616A"/>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stroke="f">
      <v:stroke on="f"/>
      <o:colormru v:ext="edit" colors="white"/>
    </o:shapedefaults>
    <o:shapelayout v:ext="edit">
      <o:idmap v:ext="edit" data="1"/>
    </o:shapelayout>
  </w:shapeDefaults>
  <w:decimalSymbol w:val="."/>
  <w:listSeparator w:val=","/>
  <w14:docId w14:val="6421B9B0"/>
  <w15:docId w15:val="{E6AE265A-8CBF-44A4-9B73-8D0B53FD0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342A8F"/>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customStyle="1" w:styleId="normaltextrun">
    <w:name w:val="normaltextrun"/>
    <w:basedOn w:val="DefaultParagraphFont"/>
    <w:rsid w:val="008B4A5A"/>
  </w:style>
  <w:style w:type="character" w:customStyle="1" w:styleId="eop">
    <w:name w:val="eop"/>
    <w:basedOn w:val="DefaultParagraphFont"/>
    <w:rsid w:val="008877DE"/>
  </w:style>
  <w:style w:type="paragraph" w:customStyle="1" w:styleId="paragraph">
    <w:name w:val="paragraph"/>
    <w:basedOn w:val="Normal"/>
    <w:rsid w:val="00EA1EB6"/>
    <w:pPr>
      <w:spacing w:before="100" w:beforeAutospacing="1" w:after="100" w:afterAutospacing="1" w:line="240" w:lineRule="auto"/>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17625">
      <w:bodyDiv w:val="1"/>
      <w:marLeft w:val="0"/>
      <w:marRight w:val="0"/>
      <w:marTop w:val="0"/>
      <w:marBottom w:val="0"/>
      <w:divBdr>
        <w:top w:val="none" w:sz="0" w:space="0" w:color="auto"/>
        <w:left w:val="none" w:sz="0" w:space="0" w:color="auto"/>
        <w:bottom w:val="none" w:sz="0" w:space="0" w:color="auto"/>
        <w:right w:val="none" w:sz="0" w:space="0" w:color="auto"/>
      </w:divBdr>
      <w:divsChild>
        <w:div w:id="137308351">
          <w:marLeft w:val="0"/>
          <w:marRight w:val="0"/>
          <w:marTop w:val="0"/>
          <w:marBottom w:val="0"/>
          <w:divBdr>
            <w:top w:val="none" w:sz="0" w:space="0" w:color="auto"/>
            <w:left w:val="none" w:sz="0" w:space="0" w:color="auto"/>
            <w:bottom w:val="none" w:sz="0" w:space="0" w:color="auto"/>
            <w:right w:val="none" w:sz="0" w:space="0" w:color="auto"/>
          </w:divBdr>
        </w:div>
        <w:div w:id="920988368">
          <w:marLeft w:val="0"/>
          <w:marRight w:val="0"/>
          <w:marTop w:val="0"/>
          <w:marBottom w:val="0"/>
          <w:divBdr>
            <w:top w:val="none" w:sz="0" w:space="0" w:color="auto"/>
            <w:left w:val="none" w:sz="0" w:space="0" w:color="auto"/>
            <w:bottom w:val="none" w:sz="0" w:space="0" w:color="auto"/>
            <w:right w:val="none" w:sz="0" w:space="0" w:color="auto"/>
          </w:divBdr>
        </w:div>
      </w:divsChild>
    </w:div>
    <w:div w:id="123621080">
      <w:bodyDiv w:val="1"/>
      <w:marLeft w:val="0"/>
      <w:marRight w:val="0"/>
      <w:marTop w:val="0"/>
      <w:marBottom w:val="0"/>
      <w:divBdr>
        <w:top w:val="none" w:sz="0" w:space="0" w:color="auto"/>
        <w:left w:val="none" w:sz="0" w:space="0" w:color="auto"/>
        <w:bottom w:val="none" w:sz="0" w:space="0" w:color="auto"/>
        <w:right w:val="none" w:sz="0" w:space="0" w:color="auto"/>
      </w:divBdr>
      <w:divsChild>
        <w:div w:id="338701531">
          <w:marLeft w:val="0"/>
          <w:marRight w:val="0"/>
          <w:marTop w:val="0"/>
          <w:marBottom w:val="0"/>
          <w:divBdr>
            <w:top w:val="none" w:sz="0" w:space="0" w:color="auto"/>
            <w:left w:val="none" w:sz="0" w:space="0" w:color="auto"/>
            <w:bottom w:val="none" w:sz="0" w:space="0" w:color="auto"/>
            <w:right w:val="none" w:sz="0" w:space="0" w:color="auto"/>
          </w:divBdr>
        </w:div>
        <w:div w:id="1636452716">
          <w:marLeft w:val="0"/>
          <w:marRight w:val="0"/>
          <w:marTop w:val="0"/>
          <w:marBottom w:val="0"/>
          <w:divBdr>
            <w:top w:val="none" w:sz="0" w:space="0" w:color="auto"/>
            <w:left w:val="none" w:sz="0" w:space="0" w:color="auto"/>
            <w:bottom w:val="none" w:sz="0" w:space="0" w:color="auto"/>
            <w:right w:val="none" w:sz="0" w:space="0" w:color="auto"/>
          </w:divBdr>
        </w:div>
        <w:div w:id="1500196017">
          <w:marLeft w:val="0"/>
          <w:marRight w:val="0"/>
          <w:marTop w:val="0"/>
          <w:marBottom w:val="0"/>
          <w:divBdr>
            <w:top w:val="none" w:sz="0" w:space="0" w:color="auto"/>
            <w:left w:val="none" w:sz="0" w:space="0" w:color="auto"/>
            <w:bottom w:val="none" w:sz="0" w:space="0" w:color="auto"/>
            <w:right w:val="none" w:sz="0" w:space="0" w:color="auto"/>
          </w:divBdr>
        </w:div>
      </w:divsChild>
    </w:div>
    <w:div w:id="217398686">
      <w:bodyDiv w:val="1"/>
      <w:marLeft w:val="0"/>
      <w:marRight w:val="0"/>
      <w:marTop w:val="0"/>
      <w:marBottom w:val="0"/>
      <w:divBdr>
        <w:top w:val="none" w:sz="0" w:space="0" w:color="auto"/>
        <w:left w:val="none" w:sz="0" w:space="0" w:color="auto"/>
        <w:bottom w:val="none" w:sz="0" w:space="0" w:color="auto"/>
        <w:right w:val="none" w:sz="0" w:space="0" w:color="auto"/>
      </w:divBdr>
      <w:divsChild>
        <w:div w:id="128787148">
          <w:marLeft w:val="0"/>
          <w:marRight w:val="0"/>
          <w:marTop w:val="0"/>
          <w:marBottom w:val="0"/>
          <w:divBdr>
            <w:top w:val="none" w:sz="0" w:space="0" w:color="auto"/>
            <w:left w:val="none" w:sz="0" w:space="0" w:color="auto"/>
            <w:bottom w:val="none" w:sz="0" w:space="0" w:color="auto"/>
            <w:right w:val="none" w:sz="0" w:space="0" w:color="auto"/>
          </w:divBdr>
        </w:div>
        <w:div w:id="163252809">
          <w:marLeft w:val="0"/>
          <w:marRight w:val="0"/>
          <w:marTop w:val="0"/>
          <w:marBottom w:val="0"/>
          <w:divBdr>
            <w:top w:val="none" w:sz="0" w:space="0" w:color="auto"/>
            <w:left w:val="none" w:sz="0" w:space="0" w:color="auto"/>
            <w:bottom w:val="none" w:sz="0" w:space="0" w:color="auto"/>
            <w:right w:val="none" w:sz="0" w:space="0" w:color="auto"/>
          </w:divBdr>
        </w:div>
      </w:divsChild>
    </w:div>
    <w:div w:id="217398933">
      <w:bodyDiv w:val="1"/>
      <w:marLeft w:val="0"/>
      <w:marRight w:val="0"/>
      <w:marTop w:val="0"/>
      <w:marBottom w:val="0"/>
      <w:divBdr>
        <w:top w:val="none" w:sz="0" w:space="0" w:color="auto"/>
        <w:left w:val="none" w:sz="0" w:space="0" w:color="auto"/>
        <w:bottom w:val="none" w:sz="0" w:space="0" w:color="auto"/>
        <w:right w:val="none" w:sz="0" w:space="0" w:color="auto"/>
      </w:divBdr>
      <w:divsChild>
        <w:div w:id="571283505">
          <w:marLeft w:val="0"/>
          <w:marRight w:val="0"/>
          <w:marTop w:val="0"/>
          <w:marBottom w:val="0"/>
          <w:divBdr>
            <w:top w:val="none" w:sz="0" w:space="0" w:color="auto"/>
            <w:left w:val="none" w:sz="0" w:space="0" w:color="auto"/>
            <w:bottom w:val="none" w:sz="0" w:space="0" w:color="auto"/>
            <w:right w:val="none" w:sz="0" w:space="0" w:color="auto"/>
          </w:divBdr>
        </w:div>
        <w:div w:id="235432841">
          <w:marLeft w:val="0"/>
          <w:marRight w:val="0"/>
          <w:marTop w:val="0"/>
          <w:marBottom w:val="0"/>
          <w:divBdr>
            <w:top w:val="none" w:sz="0" w:space="0" w:color="auto"/>
            <w:left w:val="none" w:sz="0" w:space="0" w:color="auto"/>
            <w:bottom w:val="none" w:sz="0" w:space="0" w:color="auto"/>
            <w:right w:val="none" w:sz="0" w:space="0" w:color="auto"/>
          </w:divBdr>
        </w:div>
      </w:divsChild>
    </w:div>
    <w:div w:id="260341481">
      <w:bodyDiv w:val="1"/>
      <w:marLeft w:val="0"/>
      <w:marRight w:val="0"/>
      <w:marTop w:val="0"/>
      <w:marBottom w:val="0"/>
      <w:divBdr>
        <w:top w:val="none" w:sz="0" w:space="0" w:color="auto"/>
        <w:left w:val="none" w:sz="0" w:space="0" w:color="auto"/>
        <w:bottom w:val="none" w:sz="0" w:space="0" w:color="auto"/>
        <w:right w:val="none" w:sz="0" w:space="0" w:color="auto"/>
      </w:divBdr>
      <w:divsChild>
        <w:div w:id="2070108497">
          <w:marLeft w:val="0"/>
          <w:marRight w:val="0"/>
          <w:marTop w:val="0"/>
          <w:marBottom w:val="0"/>
          <w:divBdr>
            <w:top w:val="none" w:sz="0" w:space="0" w:color="auto"/>
            <w:left w:val="none" w:sz="0" w:space="0" w:color="auto"/>
            <w:bottom w:val="none" w:sz="0" w:space="0" w:color="auto"/>
            <w:right w:val="none" w:sz="0" w:space="0" w:color="auto"/>
          </w:divBdr>
        </w:div>
        <w:div w:id="208108493">
          <w:marLeft w:val="0"/>
          <w:marRight w:val="0"/>
          <w:marTop w:val="0"/>
          <w:marBottom w:val="0"/>
          <w:divBdr>
            <w:top w:val="none" w:sz="0" w:space="0" w:color="auto"/>
            <w:left w:val="none" w:sz="0" w:space="0" w:color="auto"/>
            <w:bottom w:val="none" w:sz="0" w:space="0" w:color="auto"/>
            <w:right w:val="none" w:sz="0" w:space="0" w:color="auto"/>
          </w:divBdr>
        </w:div>
        <w:div w:id="158548683">
          <w:marLeft w:val="0"/>
          <w:marRight w:val="0"/>
          <w:marTop w:val="0"/>
          <w:marBottom w:val="0"/>
          <w:divBdr>
            <w:top w:val="none" w:sz="0" w:space="0" w:color="auto"/>
            <w:left w:val="none" w:sz="0" w:space="0" w:color="auto"/>
            <w:bottom w:val="none" w:sz="0" w:space="0" w:color="auto"/>
            <w:right w:val="none" w:sz="0" w:space="0" w:color="auto"/>
          </w:divBdr>
        </w:div>
        <w:div w:id="123041460">
          <w:marLeft w:val="0"/>
          <w:marRight w:val="0"/>
          <w:marTop w:val="0"/>
          <w:marBottom w:val="0"/>
          <w:divBdr>
            <w:top w:val="none" w:sz="0" w:space="0" w:color="auto"/>
            <w:left w:val="none" w:sz="0" w:space="0" w:color="auto"/>
            <w:bottom w:val="none" w:sz="0" w:space="0" w:color="auto"/>
            <w:right w:val="none" w:sz="0" w:space="0" w:color="auto"/>
          </w:divBdr>
        </w:div>
      </w:divsChild>
    </w:div>
    <w:div w:id="275799155">
      <w:bodyDiv w:val="1"/>
      <w:marLeft w:val="0"/>
      <w:marRight w:val="0"/>
      <w:marTop w:val="0"/>
      <w:marBottom w:val="0"/>
      <w:divBdr>
        <w:top w:val="none" w:sz="0" w:space="0" w:color="auto"/>
        <w:left w:val="none" w:sz="0" w:space="0" w:color="auto"/>
        <w:bottom w:val="none" w:sz="0" w:space="0" w:color="auto"/>
        <w:right w:val="none" w:sz="0" w:space="0" w:color="auto"/>
      </w:divBdr>
      <w:divsChild>
        <w:div w:id="575015336">
          <w:marLeft w:val="0"/>
          <w:marRight w:val="0"/>
          <w:marTop w:val="0"/>
          <w:marBottom w:val="0"/>
          <w:divBdr>
            <w:top w:val="none" w:sz="0" w:space="0" w:color="auto"/>
            <w:left w:val="none" w:sz="0" w:space="0" w:color="auto"/>
            <w:bottom w:val="none" w:sz="0" w:space="0" w:color="auto"/>
            <w:right w:val="none" w:sz="0" w:space="0" w:color="auto"/>
          </w:divBdr>
        </w:div>
        <w:div w:id="2125726437">
          <w:marLeft w:val="0"/>
          <w:marRight w:val="0"/>
          <w:marTop w:val="0"/>
          <w:marBottom w:val="0"/>
          <w:divBdr>
            <w:top w:val="none" w:sz="0" w:space="0" w:color="auto"/>
            <w:left w:val="none" w:sz="0" w:space="0" w:color="auto"/>
            <w:bottom w:val="none" w:sz="0" w:space="0" w:color="auto"/>
            <w:right w:val="none" w:sz="0" w:space="0" w:color="auto"/>
          </w:divBdr>
        </w:div>
      </w:divsChild>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295110298">
      <w:bodyDiv w:val="1"/>
      <w:marLeft w:val="0"/>
      <w:marRight w:val="0"/>
      <w:marTop w:val="0"/>
      <w:marBottom w:val="0"/>
      <w:divBdr>
        <w:top w:val="none" w:sz="0" w:space="0" w:color="auto"/>
        <w:left w:val="none" w:sz="0" w:space="0" w:color="auto"/>
        <w:bottom w:val="none" w:sz="0" w:space="0" w:color="auto"/>
        <w:right w:val="none" w:sz="0" w:space="0" w:color="auto"/>
      </w:divBdr>
      <w:divsChild>
        <w:div w:id="386728796">
          <w:marLeft w:val="0"/>
          <w:marRight w:val="0"/>
          <w:marTop w:val="0"/>
          <w:marBottom w:val="0"/>
          <w:divBdr>
            <w:top w:val="none" w:sz="0" w:space="0" w:color="auto"/>
            <w:left w:val="none" w:sz="0" w:space="0" w:color="auto"/>
            <w:bottom w:val="none" w:sz="0" w:space="0" w:color="auto"/>
            <w:right w:val="none" w:sz="0" w:space="0" w:color="auto"/>
          </w:divBdr>
        </w:div>
        <w:div w:id="2026713812">
          <w:marLeft w:val="0"/>
          <w:marRight w:val="0"/>
          <w:marTop w:val="0"/>
          <w:marBottom w:val="0"/>
          <w:divBdr>
            <w:top w:val="none" w:sz="0" w:space="0" w:color="auto"/>
            <w:left w:val="none" w:sz="0" w:space="0" w:color="auto"/>
            <w:bottom w:val="none" w:sz="0" w:space="0" w:color="auto"/>
            <w:right w:val="none" w:sz="0" w:space="0" w:color="auto"/>
          </w:divBdr>
        </w:div>
        <w:div w:id="79181421">
          <w:marLeft w:val="0"/>
          <w:marRight w:val="0"/>
          <w:marTop w:val="0"/>
          <w:marBottom w:val="0"/>
          <w:divBdr>
            <w:top w:val="none" w:sz="0" w:space="0" w:color="auto"/>
            <w:left w:val="none" w:sz="0" w:space="0" w:color="auto"/>
            <w:bottom w:val="none" w:sz="0" w:space="0" w:color="auto"/>
            <w:right w:val="none" w:sz="0" w:space="0" w:color="auto"/>
          </w:divBdr>
        </w:div>
      </w:divsChild>
    </w:div>
    <w:div w:id="300160747">
      <w:bodyDiv w:val="1"/>
      <w:marLeft w:val="0"/>
      <w:marRight w:val="0"/>
      <w:marTop w:val="0"/>
      <w:marBottom w:val="0"/>
      <w:divBdr>
        <w:top w:val="none" w:sz="0" w:space="0" w:color="auto"/>
        <w:left w:val="none" w:sz="0" w:space="0" w:color="auto"/>
        <w:bottom w:val="none" w:sz="0" w:space="0" w:color="auto"/>
        <w:right w:val="none" w:sz="0" w:space="0" w:color="auto"/>
      </w:divBdr>
      <w:divsChild>
        <w:div w:id="957027421">
          <w:marLeft w:val="0"/>
          <w:marRight w:val="0"/>
          <w:marTop w:val="0"/>
          <w:marBottom w:val="0"/>
          <w:divBdr>
            <w:top w:val="none" w:sz="0" w:space="0" w:color="auto"/>
            <w:left w:val="none" w:sz="0" w:space="0" w:color="auto"/>
            <w:bottom w:val="none" w:sz="0" w:space="0" w:color="auto"/>
            <w:right w:val="none" w:sz="0" w:space="0" w:color="auto"/>
          </w:divBdr>
        </w:div>
        <w:div w:id="797071160">
          <w:marLeft w:val="0"/>
          <w:marRight w:val="0"/>
          <w:marTop w:val="0"/>
          <w:marBottom w:val="0"/>
          <w:divBdr>
            <w:top w:val="none" w:sz="0" w:space="0" w:color="auto"/>
            <w:left w:val="none" w:sz="0" w:space="0" w:color="auto"/>
            <w:bottom w:val="none" w:sz="0" w:space="0" w:color="auto"/>
            <w:right w:val="none" w:sz="0" w:space="0" w:color="auto"/>
          </w:divBdr>
        </w:div>
      </w:divsChild>
    </w:div>
    <w:div w:id="402071446">
      <w:bodyDiv w:val="1"/>
      <w:marLeft w:val="0"/>
      <w:marRight w:val="0"/>
      <w:marTop w:val="0"/>
      <w:marBottom w:val="0"/>
      <w:divBdr>
        <w:top w:val="none" w:sz="0" w:space="0" w:color="auto"/>
        <w:left w:val="none" w:sz="0" w:space="0" w:color="auto"/>
        <w:bottom w:val="none" w:sz="0" w:space="0" w:color="auto"/>
        <w:right w:val="none" w:sz="0" w:space="0" w:color="auto"/>
      </w:divBdr>
      <w:divsChild>
        <w:div w:id="184485860">
          <w:marLeft w:val="0"/>
          <w:marRight w:val="0"/>
          <w:marTop w:val="0"/>
          <w:marBottom w:val="0"/>
          <w:divBdr>
            <w:top w:val="none" w:sz="0" w:space="0" w:color="auto"/>
            <w:left w:val="none" w:sz="0" w:space="0" w:color="auto"/>
            <w:bottom w:val="none" w:sz="0" w:space="0" w:color="auto"/>
            <w:right w:val="none" w:sz="0" w:space="0" w:color="auto"/>
          </w:divBdr>
          <w:divsChild>
            <w:div w:id="1627662160">
              <w:marLeft w:val="0"/>
              <w:marRight w:val="0"/>
              <w:marTop w:val="0"/>
              <w:marBottom w:val="0"/>
              <w:divBdr>
                <w:top w:val="none" w:sz="0" w:space="0" w:color="auto"/>
                <w:left w:val="none" w:sz="0" w:space="0" w:color="auto"/>
                <w:bottom w:val="none" w:sz="0" w:space="0" w:color="auto"/>
                <w:right w:val="none" w:sz="0" w:space="0" w:color="auto"/>
              </w:divBdr>
            </w:div>
            <w:div w:id="990016277">
              <w:marLeft w:val="0"/>
              <w:marRight w:val="0"/>
              <w:marTop w:val="0"/>
              <w:marBottom w:val="0"/>
              <w:divBdr>
                <w:top w:val="none" w:sz="0" w:space="0" w:color="auto"/>
                <w:left w:val="none" w:sz="0" w:space="0" w:color="auto"/>
                <w:bottom w:val="none" w:sz="0" w:space="0" w:color="auto"/>
                <w:right w:val="none" w:sz="0" w:space="0" w:color="auto"/>
              </w:divBdr>
            </w:div>
          </w:divsChild>
        </w:div>
        <w:div w:id="1708024005">
          <w:marLeft w:val="0"/>
          <w:marRight w:val="0"/>
          <w:marTop w:val="0"/>
          <w:marBottom w:val="0"/>
          <w:divBdr>
            <w:top w:val="none" w:sz="0" w:space="0" w:color="auto"/>
            <w:left w:val="none" w:sz="0" w:space="0" w:color="auto"/>
            <w:bottom w:val="none" w:sz="0" w:space="0" w:color="auto"/>
            <w:right w:val="none" w:sz="0" w:space="0" w:color="auto"/>
          </w:divBdr>
          <w:divsChild>
            <w:div w:id="1621570212">
              <w:marLeft w:val="0"/>
              <w:marRight w:val="0"/>
              <w:marTop w:val="0"/>
              <w:marBottom w:val="0"/>
              <w:divBdr>
                <w:top w:val="none" w:sz="0" w:space="0" w:color="auto"/>
                <w:left w:val="none" w:sz="0" w:space="0" w:color="auto"/>
                <w:bottom w:val="none" w:sz="0" w:space="0" w:color="auto"/>
                <w:right w:val="none" w:sz="0" w:space="0" w:color="auto"/>
              </w:divBdr>
            </w:div>
          </w:divsChild>
        </w:div>
        <w:div w:id="138620495">
          <w:marLeft w:val="0"/>
          <w:marRight w:val="0"/>
          <w:marTop w:val="0"/>
          <w:marBottom w:val="0"/>
          <w:divBdr>
            <w:top w:val="none" w:sz="0" w:space="0" w:color="auto"/>
            <w:left w:val="none" w:sz="0" w:space="0" w:color="auto"/>
            <w:bottom w:val="none" w:sz="0" w:space="0" w:color="auto"/>
            <w:right w:val="none" w:sz="0" w:space="0" w:color="auto"/>
          </w:divBdr>
          <w:divsChild>
            <w:div w:id="197586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03728829">
      <w:bodyDiv w:val="1"/>
      <w:marLeft w:val="0"/>
      <w:marRight w:val="0"/>
      <w:marTop w:val="0"/>
      <w:marBottom w:val="0"/>
      <w:divBdr>
        <w:top w:val="none" w:sz="0" w:space="0" w:color="auto"/>
        <w:left w:val="none" w:sz="0" w:space="0" w:color="auto"/>
        <w:bottom w:val="none" w:sz="0" w:space="0" w:color="auto"/>
        <w:right w:val="none" w:sz="0" w:space="0" w:color="auto"/>
      </w:divBdr>
      <w:divsChild>
        <w:div w:id="877089508">
          <w:marLeft w:val="0"/>
          <w:marRight w:val="0"/>
          <w:marTop w:val="0"/>
          <w:marBottom w:val="0"/>
          <w:divBdr>
            <w:top w:val="none" w:sz="0" w:space="0" w:color="auto"/>
            <w:left w:val="none" w:sz="0" w:space="0" w:color="auto"/>
            <w:bottom w:val="none" w:sz="0" w:space="0" w:color="auto"/>
            <w:right w:val="none" w:sz="0" w:space="0" w:color="auto"/>
          </w:divBdr>
        </w:div>
        <w:div w:id="102383410">
          <w:marLeft w:val="0"/>
          <w:marRight w:val="0"/>
          <w:marTop w:val="0"/>
          <w:marBottom w:val="0"/>
          <w:divBdr>
            <w:top w:val="none" w:sz="0" w:space="0" w:color="auto"/>
            <w:left w:val="none" w:sz="0" w:space="0" w:color="auto"/>
            <w:bottom w:val="none" w:sz="0" w:space="0" w:color="auto"/>
            <w:right w:val="none" w:sz="0" w:space="0" w:color="auto"/>
          </w:divBdr>
        </w:div>
        <w:div w:id="115294868">
          <w:marLeft w:val="0"/>
          <w:marRight w:val="0"/>
          <w:marTop w:val="0"/>
          <w:marBottom w:val="0"/>
          <w:divBdr>
            <w:top w:val="none" w:sz="0" w:space="0" w:color="auto"/>
            <w:left w:val="none" w:sz="0" w:space="0" w:color="auto"/>
            <w:bottom w:val="none" w:sz="0" w:space="0" w:color="auto"/>
            <w:right w:val="none" w:sz="0" w:space="0" w:color="auto"/>
          </w:divBdr>
        </w:div>
        <w:div w:id="1407066235">
          <w:marLeft w:val="0"/>
          <w:marRight w:val="0"/>
          <w:marTop w:val="0"/>
          <w:marBottom w:val="0"/>
          <w:divBdr>
            <w:top w:val="none" w:sz="0" w:space="0" w:color="auto"/>
            <w:left w:val="none" w:sz="0" w:space="0" w:color="auto"/>
            <w:bottom w:val="none" w:sz="0" w:space="0" w:color="auto"/>
            <w:right w:val="none" w:sz="0" w:space="0" w:color="auto"/>
          </w:divBdr>
        </w:div>
        <w:div w:id="850339226">
          <w:marLeft w:val="0"/>
          <w:marRight w:val="0"/>
          <w:marTop w:val="0"/>
          <w:marBottom w:val="0"/>
          <w:divBdr>
            <w:top w:val="none" w:sz="0" w:space="0" w:color="auto"/>
            <w:left w:val="none" w:sz="0" w:space="0" w:color="auto"/>
            <w:bottom w:val="none" w:sz="0" w:space="0" w:color="auto"/>
            <w:right w:val="none" w:sz="0" w:space="0" w:color="auto"/>
          </w:divBdr>
        </w:div>
      </w:divsChild>
    </w:div>
    <w:div w:id="630674842">
      <w:bodyDiv w:val="1"/>
      <w:marLeft w:val="0"/>
      <w:marRight w:val="0"/>
      <w:marTop w:val="0"/>
      <w:marBottom w:val="0"/>
      <w:divBdr>
        <w:top w:val="none" w:sz="0" w:space="0" w:color="auto"/>
        <w:left w:val="none" w:sz="0" w:space="0" w:color="auto"/>
        <w:bottom w:val="none" w:sz="0" w:space="0" w:color="auto"/>
        <w:right w:val="none" w:sz="0" w:space="0" w:color="auto"/>
      </w:divBdr>
      <w:divsChild>
        <w:div w:id="159463993">
          <w:marLeft w:val="0"/>
          <w:marRight w:val="0"/>
          <w:marTop w:val="0"/>
          <w:marBottom w:val="0"/>
          <w:divBdr>
            <w:top w:val="none" w:sz="0" w:space="0" w:color="auto"/>
            <w:left w:val="none" w:sz="0" w:space="0" w:color="auto"/>
            <w:bottom w:val="none" w:sz="0" w:space="0" w:color="auto"/>
            <w:right w:val="none" w:sz="0" w:space="0" w:color="auto"/>
          </w:divBdr>
        </w:div>
        <w:div w:id="1142229504">
          <w:marLeft w:val="0"/>
          <w:marRight w:val="0"/>
          <w:marTop w:val="0"/>
          <w:marBottom w:val="0"/>
          <w:divBdr>
            <w:top w:val="none" w:sz="0" w:space="0" w:color="auto"/>
            <w:left w:val="none" w:sz="0" w:space="0" w:color="auto"/>
            <w:bottom w:val="none" w:sz="0" w:space="0" w:color="auto"/>
            <w:right w:val="none" w:sz="0" w:space="0" w:color="auto"/>
          </w:divBdr>
        </w:div>
      </w:divsChild>
    </w:div>
    <w:div w:id="730469421">
      <w:bodyDiv w:val="1"/>
      <w:marLeft w:val="0"/>
      <w:marRight w:val="0"/>
      <w:marTop w:val="0"/>
      <w:marBottom w:val="0"/>
      <w:divBdr>
        <w:top w:val="none" w:sz="0" w:space="0" w:color="auto"/>
        <w:left w:val="none" w:sz="0" w:space="0" w:color="auto"/>
        <w:bottom w:val="none" w:sz="0" w:space="0" w:color="auto"/>
        <w:right w:val="none" w:sz="0" w:space="0" w:color="auto"/>
      </w:divBdr>
      <w:divsChild>
        <w:div w:id="74786109">
          <w:marLeft w:val="0"/>
          <w:marRight w:val="0"/>
          <w:marTop w:val="0"/>
          <w:marBottom w:val="0"/>
          <w:divBdr>
            <w:top w:val="none" w:sz="0" w:space="0" w:color="auto"/>
            <w:left w:val="none" w:sz="0" w:space="0" w:color="auto"/>
            <w:bottom w:val="none" w:sz="0" w:space="0" w:color="auto"/>
            <w:right w:val="none" w:sz="0" w:space="0" w:color="auto"/>
          </w:divBdr>
        </w:div>
        <w:div w:id="692340712">
          <w:marLeft w:val="0"/>
          <w:marRight w:val="0"/>
          <w:marTop w:val="0"/>
          <w:marBottom w:val="0"/>
          <w:divBdr>
            <w:top w:val="none" w:sz="0" w:space="0" w:color="auto"/>
            <w:left w:val="none" w:sz="0" w:space="0" w:color="auto"/>
            <w:bottom w:val="none" w:sz="0" w:space="0" w:color="auto"/>
            <w:right w:val="none" w:sz="0" w:space="0" w:color="auto"/>
          </w:divBdr>
        </w:div>
      </w:divsChild>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962688855">
      <w:bodyDiv w:val="1"/>
      <w:marLeft w:val="0"/>
      <w:marRight w:val="0"/>
      <w:marTop w:val="0"/>
      <w:marBottom w:val="0"/>
      <w:divBdr>
        <w:top w:val="none" w:sz="0" w:space="0" w:color="auto"/>
        <w:left w:val="none" w:sz="0" w:space="0" w:color="auto"/>
        <w:bottom w:val="none" w:sz="0" w:space="0" w:color="auto"/>
        <w:right w:val="none" w:sz="0" w:space="0" w:color="auto"/>
      </w:divBdr>
      <w:divsChild>
        <w:div w:id="1275819030">
          <w:marLeft w:val="0"/>
          <w:marRight w:val="0"/>
          <w:marTop w:val="0"/>
          <w:marBottom w:val="0"/>
          <w:divBdr>
            <w:top w:val="none" w:sz="0" w:space="0" w:color="auto"/>
            <w:left w:val="none" w:sz="0" w:space="0" w:color="auto"/>
            <w:bottom w:val="none" w:sz="0" w:space="0" w:color="auto"/>
            <w:right w:val="none" w:sz="0" w:space="0" w:color="auto"/>
          </w:divBdr>
        </w:div>
        <w:div w:id="286007249">
          <w:marLeft w:val="0"/>
          <w:marRight w:val="0"/>
          <w:marTop w:val="0"/>
          <w:marBottom w:val="0"/>
          <w:divBdr>
            <w:top w:val="none" w:sz="0" w:space="0" w:color="auto"/>
            <w:left w:val="none" w:sz="0" w:space="0" w:color="auto"/>
            <w:bottom w:val="none" w:sz="0" w:space="0" w:color="auto"/>
            <w:right w:val="none" w:sz="0" w:space="0" w:color="auto"/>
          </w:divBdr>
        </w:div>
      </w:divsChild>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172455191">
      <w:bodyDiv w:val="1"/>
      <w:marLeft w:val="0"/>
      <w:marRight w:val="0"/>
      <w:marTop w:val="0"/>
      <w:marBottom w:val="0"/>
      <w:divBdr>
        <w:top w:val="none" w:sz="0" w:space="0" w:color="auto"/>
        <w:left w:val="none" w:sz="0" w:space="0" w:color="auto"/>
        <w:bottom w:val="none" w:sz="0" w:space="0" w:color="auto"/>
        <w:right w:val="none" w:sz="0" w:space="0" w:color="auto"/>
      </w:divBdr>
      <w:divsChild>
        <w:div w:id="108092249">
          <w:marLeft w:val="0"/>
          <w:marRight w:val="0"/>
          <w:marTop w:val="0"/>
          <w:marBottom w:val="0"/>
          <w:divBdr>
            <w:top w:val="none" w:sz="0" w:space="0" w:color="auto"/>
            <w:left w:val="none" w:sz="0" w:space="0" w:color="auto"/>
            <w:bottom w:val="none" w:sz="0" w:space="0" w:color="auto"/>
            <w:right w:val="none" w:sz="0" w:space="0" w:color="auto"/>
          </w:divBdr>
          <w:divsChild>
            <w:div w:id="2100784133">
              <w:marLeft w:val="0"/>
              <w:marRight w:val="0"/>
              <w:marTop w:val="0"/>
              <w:marBottom w:val="0"/>
              <w:divBdr>
                <w:top w:val="none" w:sz="0" w:space="0" w:color="auto"/>
                <w:left w:val="none" w:sz="0" w:space="0" w:color="auto"/>
                <w:bottom w:val="none" w:sz="0" w:space="0" w:color="auto"/>
                <w:right w:val="none" w:sz="0" w:space="0" w:color="auto"/>
              </w:divBdr>
            </w:div>
            <w:div w:id="1319647409">
              <w:marLeft w:val="0"/>
              <w:marRight w:val="0"/>
              <w:marTop w:val="0"/>
              <w:marBottom w:val="0"/>
              <w:divBdr>
                <w:top w:val="none" w:sz="0" w:space="0" w:color="auto"/>
                <w:left w:val="none" w:sz="0" w:space="0" w:color="auto"/>
                <w:bottom w:val="none" w:sz="0" w:space="0" w:color="auto"/>
                <w:right w:val="none" w:sz="0" w:space="0" w:color="auto"/>
              </w:divBdr>
            </w:div>
          </w:divsChild>
        </w:div>
        <w:div w:id="1872569378">
          <w:marLeft w:val="0"/>
          <w:marRight w:val="0"/>
          <w:marTop w:val="0"/>
          <w:marBottom w:val="0"/>
          <w:divBdr>
            <w:top w:val="none" w:sz="0" w:space="0" w:color="auto"/>
            <w:left w:val="none" w:sz="0" w:space="0" w:color="auto"/>
            <w:bottom w:val="none" w:sz="0" w:space="0" w:color="auto"/>
            <w:right w:val="none" w:sz="0" w:space="0" w:color="auto"/>
          </w:divBdr>
          <w:divsChild>
            <w:div w:id="861628740">
              <w:marLeft w:val="0"/>
              <w:marRight w:val="0"/>
              <w:marTop w:val="0"/>
              <w:marBottom w:val="0"/>
              <w:divBdr>
                <w:top w:val="none" w:sz="0" w:space="0" w:color="auto"/>
                <w:left w:val="none" w:sz="0" w:space="0" w:color="auto"/>
                <w:bottom w:val="none" w:sz="0" w:space="0" w:color="auto"/>
                <w:right w:val="none" w:sz="0" w:space="0" w:color="auto"/>
              </w:divBdr>
            </w:div>
          </w:divsChild>
        </w:div>
        <w:div w:id="1794057430">
          <w:marLeft w:val="0"/>
          <w:marRight w:val="0"/>
          <w:marTop w:val="0"/>
          <w:marBottom w:val="0"/>
          <w:divBdr>
            <w:top w:val="none" w:sz="0" w:space="0" w:color="auto"/>
            <w:left w:val="none" w:sz="0" w:space="0" w:color="auto"/>
            <w:bottom w:val="none" w:sz="0" w:space="0" w:color="auto"/>
            <w:right w:val="none" w:sz="0" w:space="0" w:color="auto"/>
          </w:divBdr>
          <w:divsChild>
            <w:div w:id="2044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64300">
      <w:bodyDiv w:val="1"/>
      <w:marLeft w:val="0"/>
      <w:marRight w:val="0"/>
      <w:marTop w:val="0"/>
      <w:marBottom w:val="0"/>
      <w:divBdr>
        <w:top w:val="none" w:sz="0" w:space="0" w:color="auto"/>
        <w:left w:val="none" w:sz="0" w:space="0" w:color="auto"/>
        <w:bottom w:val="none" w:sz="0" w:space="0" w:color="auto"/>
        <w:right w:val="none" w:sz="0" w:space="0" w:color="auto"/>
      </w:divBdr>
      <w:divsChild>
        <w:div w:id="1588342392">
          <w:marLeft w:val="0"/>
          <w:marRight w:val="0"/>
          <w:marTop w:val="0"/>
          <w:marBottom w:val="0"/>
          <w:divBdr>
            <w:top w:val="none" w:sz="0" w:space="0" w:color="auto"/>
            <w:left w:val="none" w:sz="0" w:space="0" w:color="auto"/>
            <w:bottom w:val="none" w:sz="0" w:space="0" w:color="auto"/>
            <w:right w:val="none" w:sz="0" w:space="0" w:color="auto"/>
          </w:divBdr>
        </w:div>
        <w:div w:id="1068456638">
          <w:marLeft w:val="0"/>
          <w:marRight w:val="0"/>
          <w:marTop w:val="0"/>
          <w:marBottom w:val="0"/>
          <w:divBdr>
            <w:top w:val="none" w:sz="0" w:space="0" w:color="auto"/>
            <w:left w:val="none" w:sz="0" w:space="0" w:color="auto"/>
            <w:bottom w:val="none" w:sz="0" w:space="0" w:color="auto"/>
            <w:right w:val="none" w:sz="0" w:space="0" w:color="auto"/>
          </w:divBdr>
        </w:div>
      </w:divsChild>
    </w:div>
    <w:div w:id="1422795271">
      <w:bodyDiv w:val="1"/>
      <w:marLeft w:val="0"/>
      <w:marRight w:val="0"/>
      <w:marTop w:val="0"/>
      <w:marBottom w:val="0"/>
      <w:divBdr>
        <w:top w:val="none" w:sz="0" w:space="0" w:color="auto"/>
        <w:left w:val="none" w:sz="0" w:space="0" w:color="auto"/>
        <w:bottom w:val="none" w:sz="0" w:space="0" w:color="auto"/>
        <w:right w:val="none" w:sz="0" w:space="0" w:color="auto"/>
      </w:divBdr>
      <w:divsChild>
        <w:div w:id="1627270049">
          <w:marLeft w:val="0"/>
          <w:marRight w:val="0"/>
          <w:marTop w:val="0"/>
          <w:marBottom w:val="0"/>
          <w:divBdr>
            <w:top w:val="none" w:sz="0" w:space="0" w:color="auto"/>
            <w:left w:val="none" w:sz="0" w:space="0" w:color="auto"/>
            <w:bottom w:val="none" w:sz="0" w:space="0" w:color="auto"/>
            <w:right w:val="none" w:sz="0" w:space="0" w:color="auto"/>
          </w:divBdr>
        </w:div>
        <w:div w:id="1546916467">
          <w:marLeft w:val="0"/>
          <w:marRight w:val="0"/>
          <w:marTop w:val="0"/>
          <w:marBottom w:val="0"/>
          <w:divBdr>
            <w:top w:val="none" w:sz="0" w:space="0" w:color="auto"/>
            <w:left w:val="none" w:sz="0" w:space="0" w:color="auto"/>
            <w:bottom w:val="none" w:sz="0" w:space="0" w:color="auto"/>
            <w:right w:val="none" w:sz="0" w:space="0" w:color="auto"/>
          </w:divBdr>
        </w:div>
      </w:divsChild>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84420798">
      <w:bodyDiv w:val="1"/>
      <w:marLeft w:val="0"/>
      <w:marRight w:val="0"/>
      <w:marTop w:val="0"/>
      <w:marBottom w:val="0"/>
      <w:divBdr>
        <w:top w:val="none" w:sz="0" w:space="0" w:color="auto"/>
        <w:left w:val="none" w:sz="0" w:space="0" w:color="auto"/>
        <w:bottom w:val="none" w:sz="0" w:space="0" w:color="auto"/>
        <w:right w:val="none" w:sz="0" w:space="0" w:color="auto"/>
      </w:divBdr>
      <w:divsChild>
        <w:div w:id="967708132">
          <w:marLeft w:val="0"/>
          <w:marRight w:val="0"/>
          <w:marTop w:val="0"/>
          <w:marBottom w:val="0"/>
          <w:divBdr>
            <w:top w:val="none" w:sz="0" w:space="0" w:color="auto"/>
            <w:left w:val="none" w:sz="0" w:space="0" w:color="auto"/>
            <w:bottom w:val="none" w:sz="0" w:space="0" w:color="auto"/>
            <w:right w:val="none" w:sz="0" w:space="0" w:color="auto"/>
          </w:divBdr>
        </w:div>
        <w:div w:id="1571961272">
          <w:marLeft w:val="0"/>
          <w:marRight w:val="0"/>
          <w:marTop w:val="0"/>
          <w:marBottom w:val="0"/>
          <w:divBdr>
            <w:top w:val="none" w:sz="0" w:space="0" w:color="auto"/>
            <w:left w:val="none" w:sz="0" w:space="0" w:color="auto"/>
            <w:bottom w:val="none" w:sz="0" w:space="0" w:color="auto"/>
            <w:right w:val="none" w:sz="0" w:space="0" w:color="auto"/>
          </w:divBdr>
        </w:div>
        <w:div w:id="1320157416">
          <w:marLeft w:val="0"/>
          <w:marRight w:val="0"/>
          <w:marTop w:val="0"/>
          <w:marBottom w:val="0"/>
          <w:divBdr>
            <w:top w:val="none" w:sz="0" w:space="0" w:color="auto"/>
            <w:left w:val="none" w:sz="0" w:space="0" w:color="auto"/>
            <w:bottom w:val="none" w:sz="0" w:space="0" w:color="auto"/>
            <w:right w:val="none" w:sz="0" w:space="0" w:color="auto"/>
          </w:divBdr>
        </w:div>
        <w:div w:id="1056120796">
          <w:marLeft w:val="0"/>
          <w:marRight w:val="0"/>
          <w:marTop w:val="0"/>
          <w:marBottom w:val="0"/>
          <w:divBdr>
            <w:top w:val="none" w:sz="0" w:space="0" w:color="auto"/>
            <w:left w:val="none" w:sz="0" w:space="0" w:color="auto"/>
            <w:bottom w:val="none" w:sz="0" w:space="0" w:color="auto"/>
            <w:right w:val="none" w:sz="0" w:space="0" w:color="auto"/>
          </w:divBdr>
        </w:div>
      </w:divsChild>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649169665">
      <w:bodyDiv w:val="1"/>
      <w:marLeft w:val="0"/>
      <w:marRight w:val="0"/>
      <w:marTop w:val="0"/>
      <w:marBottom w:val="0"/>
      <w:divBdr>
        <w:top w:val="none" w:sz="0" w:space="0" w:color="auto"/>
        <w:left w:val="none" w:sz="0" w:space="0" w:color="auto"/>
        <w:bottom w:val="none" w:sz="0" w:space="0" w:color="auto"/>
        <w:right w:val="none" w:sz="0" w:space="0" w:color="auto"/>
      </w:divBdr>
      <w:divsChild>
        <w:div w:id="1041638433">
          <w:marLeft w:val="0"/>
          <w:marRight w:val="0"/>
          <w:marTop w:val="0"/>
          <w:marBottom w:val="0"/>
          <w:divBdr>
            <w:top w:val="none" w:sz="0" w:space="0" w:color="auto"/>
            <w:left w:val="none" w:sz="0" w:space="0" w:color="auto"/>
            <w:bottom w:val="none" w:sz="0" w:space="0" w:color="auto"/>
            <w:right w:val="none" w:sz="0" w:space="0" w:color="auto"/>
          </w:divBdr>
        </w:div>
        <w:div w:id="578901464">
          <w:marLeft w:val="0"/>
          <w:marRight w:val="0"/>
          <w:marTop w:val="0"/>
          <w:marBottom w:val="0"/>
          <w:divBdr>
            <w:top w:val="none" w:sz="0" w:space="0" w:color="auto"/>
            <w:left w:val="none" w:sz="0" w:space="0" w:color="auto"/>
            <w:bottom w:val="none" w:sz="0" w:space="0" w:color="auto"/>
            <w:right w:val="none" w:sz="0" w:space="0" w:color="auto"/>
          </w:divBdr>
        </w:div>
      </w:divsChild>
    </w:div>
    <w:div w:id="1802385156">
      <w:bodyDiv w:val="1"/>
      <w:marLeft w:val="0"/>
      <w:marRight w:val="0"/>
      <w:marTop w:val="0"/>
      <w:marBottom w:val="0"/>
      <w:divBdr>
        <w:top w:val="none" w:sz="0" w:space="0" w:color="auto"/>
        <w:left w:val="none" w:sz="0" w:space="0" w:color="auto"/>
        <w:bottom w:val="none" w:sz="0" w:space="0" w:color="auto"/>
        <w:right w:val="none" w:sz="0" w:space="0" w:color="auto"/>
      </w:divBdr>
      <w:divsChild>
        <w:div w:id="1387878123">
          <w:marLeft w:val="0"/>
          <w:marRight w:val="0"/>
          <w:marTop w:val="0"/>
          <w:marBottom w:val="0"/>
          <w:divBdr>
            <w:top w:val="none" w:sz="0" w:space="0" w:color="auto"/>
            <w:left w:val="none" w:sz="0" w:space="0" w:color="auto"/>
            <w:bottom w:val="none" w:sz="0" w:space="0" w:color="auto"/>
            <w:right w:val="none" w:sz="0" w:space="0" w:color="auto"/>
          </w:divBdr>
        </w:div>
        <w:div w:id="1128622911">
          <w:marLeft w:val="0"/>
          <w:marRight w:val="0"/>
          <w:marTop w:val="0"/>
          <w:marBottom w:val="0"/>
          <w:divBdr>
            <w:top w:val="none" w:sz="0" w:space="0" w:color="auto"/>
            <w:left w:val="none" w:sz="0" w:space="0" w:color="auto"/>
            <w:bottom w:val="none" w:sz="0" w:space="0" w:color="auto"/>
            <w:right w:val="none" w:sz="0" w:space="0" w:color="auto"/>
          </w:divBdr>
          <w:divsChild>
            <w:div w:id="19082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920214805">
      <w:bodyDiv w:val="1"/>
      <w:marLeft w:val="0"/>
      <w:marRight w:val="0"/>
      <w:marTop w:val="0"/>
      <w:marBottom w:val="0"/>
      <w:divBdr>
        <w:top w:val="none" w:sz="0" w:space="0" w:color="auto"/>
        <w:left w:val="none" w:sz="0" w:space="0" w:color="auto"/>
        <w:bottom w:val="none" w:sz="0" w:space="0" w:color="auto"/>
        <w:right w:val="none" w:sz="0" w:space="0" w:color="auto"/>
      </w:divBdr>
      <w:divsChild>
        <w:div w:id="307171824">
          <w:marLeft w:val="0"/>
          <w:marRight w:val="0"/>
          <w:marTop w:val="0"/>
          <w:marBottom w:val="0"/>
          <w:divBdr>
            <w:top w:val="none" w:sz="0" w:space="0" w:color="auto"/>
            <w:left w:val="none" w:sz="0" w:space="0" w:color="auto"/>
            <w:bottom w:val="none" w:sz="0" w:space="0" w:color="auto"/>
            <w:right w:val="none" w:sz="0" w:space="0" w:color="auto"/>
          </w:divBdr>
        </w:div>
        <w:div w:id="1860503542">
          <w:marLeft w:val="0"/>
          <w:marRight w:val="0"/>
          <w:marTop w:val="0"/>
          <w:marBottom w:val="0"/>
          <w:divBdr>
            <w:top w:val="none" w:sz="0" w:space="0" w:color="auto"/>
            <w:left w:val="none" w:sz="0" w:space="0" w:color="auto"/>
            <w:bottom w:val="none" w:sz="0" w:space="0" w:color="auto"/>
            <w:right w:val="none" w:sz="0" w:space="0" w:color="auto"/>
          </w:divBdr>
          <w:divsChild>
            <w:div w:id="10643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09112">
      <w:bodyDiv w:val="1"/>
      <w:marLeft w:val="0"/>
      <w:marRight w:val="0"/>
      <w:marTop w:val="0"/>
      <w:marBottom w:val="0"/>
      <w:divBdr>
        <w:top w:val="none" w:sz="0" w:space="0" w:color="auto"/>
        <w:left w:val="none" w:sz="0" w:space="0" w:color="auto"/>
        <w:bottom w:val="none" w:sz="0" w:space="0" w:color="auto"/>
        <w:right w:val="none" w:sz="0" w:space="0" w:color="auto"/>
      </w:divBdr>
      <w:divsChild>
        <w:div w:id="1028411645">
          <w:marLeft w:val="0"/>
          <w:marRight w:val="0"/>
          <w:marTop w:val="0"/>
          <w:marBottom w:val="0"/>
          <w:divBdr>
            <w:top w:val="none" w:sz="0" w:space="0" w:color="auto"/>
            <w:left w:val="none" w:sz="0" w:space="0" w:color="auto"/>
            <w:bottom w:val="none" w:sz="0" w:space="0" w:color="auto"/>
            <w:right w:val="none" w:sz="0" w:space="0" w:color="auto"/>
          </w:divBdr>
        </w:div>
        <w:div w:id="499858753">
          <w:marLeft w:val="0"/>
          <w:marRight w:val="0"/>
          <w:marTop w:val="0"/>
          <w:marBottom w:val="0"/>
          <w:divBdr>
            <w:top w:val="none" w:sz="0" w:space="0" w:color="auto"/>
            <w:left w:val="none" w:sz="0" w:space="0" w:color="auto"/>
            <w:bottom w:val="none" w:sz="0" w:space="0" w:color="auto"/>
            <w:right w:val="none" w:sz="0" w:space="0" w:color="auto"/>
          </w:divBdr>
        </w:div>
      </w:divsChild>
    </w:div>
    <w:div w:id="2049068856">
      <w:bodyDiv w:val="1"/>
      <w:marLeft w:val="0"/>
      <w:marRight w:val="0"/>
      <w:marTop w:val="0"/>
      <w:marBottom w:val="0"/>
      <w:divBdr>
        <w:top w:val="none" w:sz="0" w:space="0" w:color="auto"/>
        <w:left w:val="none" w:sz="0" w:space="0" w:color="auto"/>
        <w:bottom w:val="none" w:sz="0" w:space="0" w:color="auto"/>
        <w:right w:val="none" w:sz="0" w:space="0" w:color="auto"/>
      </w:divBdr>
      <w:divsChild>
        <w:div w:id="2061637129">
          <w:marLeft w:val="0"/>
          <w:marRight w:val="0"/>
          <w:marTop w:val="0"/>
          <w:marBottom w:val="0"/>
          <w:divBdr>
            <w:top w:val="none" w:sz="0" w:space="0" w:color="auto"/>
            <w:left w:val="none" w:sz="0" w:space="0" w:color="auto"/>
            <w:bottom w:val="none" w:sz="0" w:space="0" w:color="auto"/>
            <w:right w:val="none" w:sz="0" w:space="0" w:color="auto"/>
          </w:divBdr>
        </w:div>
        <w:div w:id="2024546249">
          <w:marLeft w:val="0"/>
          <w:marRight w:val="0"/>
          <w:marTop w:val="0"/>
          <w:marBottom w:val="0"/>
          <w:divBdr>
            <w:top w:val="none" w:sz="0" w:space="0" w:color="auto"/>
            <w:left w:val="none" w:sz="0" w:space="0" w:color="auto"/>
            <w:bottom w:val="none" w:sz="0" w:space="0" w:color="auto"/>
            <w:right w:val="none" w:sz="0" w:space="0" w:color="auto"/>
          </w:divBdr>
        </w:div>
      </w:divsChild>
    </w:div>
    <w:div w:id="2082021463">
      <w:bodyDiv w:val="1"/>
      <w:marLeft w:val="0"/>
      <w:marRight w:val="0"/>
      <w:marTop w:val="0"/>
      <w:marBottom w:val="0"/>
      <w:divBdr>
        <w:top w:val="none" w:sz="0" w:space="0" w:color="auto"/>
        <w:left w:val="none" w:sz="0" w:space="0" w:color="auto"/>
        <w:bottom w:val="none" w:sz="0" w:space="0" w:color="auto"/>
        <w:right w:val="none" w:sz="0" w:space="0" w:color="auto"/>
      </w:divBdr>
      <w:divsChild>
        <w:div w:id="893351260">
          <w:marLeft w:val="0"/>
          <w:marRight w:val="0"/>
          <w:marTop w:val="0"/>
          <w:marBottom w:val="0"/>
          <w:divBdr>
            <w:top w:val="none" w:sz="0" w:space="0" w:color="auto"/>
            <w:left w:val="none" w:sz="0" w:space="0" w:color="auto"/>
            <w:bottom w:val="none" w:sz="0" w:space="0" w:color="auto"/>
            <w:right w:val="none" w:sz="0" w:space="0" w:color="auto"/>
          </w:divBdr>
        </w:div>
        <w:div w:id="1692799811">
          <w:marLeft w:val="0"/>
          <w:marRight w:val="0"/>
          <w:marTop w:val="0"/>
          <w:marBottom w:val="0"/>
          <w:divBdr>
            <w:top w:val="none" w:sz="0" w:space="0" w:color="auto"/>
            <w:left w:val="none" w:sz="0" w:space="0" w:color="auto"/>
            <w:bottom w:val="none" w:sz="0" w:space="0" w:color="auto"/>
            <w:right w:val="none" w:sz="0" w:space="0" w:color="auto"/>
          </w:divBdr>
        </w:div>
      </w:divsChild>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 w:id="2132432093">
      <w:bodyDiv w:val="1"/>
      <w:marLeft w:val="0"/>
      <w:marRight w:val="0"/>
      <w:marTop w:val="0"/>
      <w:marBottom w:val="0"/>
      <w:divBdr>
        <w:top w:val="none" w:sz="0" w:space="0" w:color="auto"/>
        <w:left w:val="none" w:sz="0" w:space="0" w:color="auto"/>
        <w:bottom w:val="none" w:sz="0" w:space="0" w:color="auto"/>
        <w:right w:val="none" w:sz="0" w:space="0" w:color="auto"/>
      </w:divBdr>
      <w:divsChild>
        <w:div w:id="1766346489">
          <w:marLeft w:val="0"/>
          <w:marRight w:val="0"/>
          <w:marTop w:val="0"/>
          <w:marBottom w:val="0"/>
          <w:divBdr>
            <w:top w:val="none" w:sz="0" w:space="0" w:color="auto"/>
            <w:left w:val="none" w:sz="0" w:space="0" w:color="auto"/>
            <w:bottom w:val="none" w:sz="0" w:space="0" w:color="auto"/>
            <w:right w:val="none" w:sz="0" w:space="0" w:color="auto"/>
          </w:divBdr>
        </w:div>
        <w:div w:id="1227492299">
          <w:marLeft w:val="0"/>
          <w:marRight w:val="0"/>
          <w:marTop w:val="0"/>
          <w:marBottom w:val="0"/>
          <w:divBdr>
            <w:top w:val="none" w:sz="0" w:space="0" w:color="auto"/>
            <w:left w:val="none" w:sz="0" w:space="0" w:color="auto"/>
            <w:bottom w:val="none" w:sz="0" w:space="0" w:color="auto"/>
            <w:right w:val="none" w:sz="0" w:space="0" w:color="auto"/>
          </w:divBdr>
        </w:div>
      </w:divsChild>
    </w:div>
    <w:div w:id="2139949621">
      <w:bodyDiv w:val="1"/>
      <w:marLeft w:val="0"/>
      <w:marRight w:val="0"/>
      <w:marTop w:val="0"/>
      <w:marBottom w:val="0"/>
      <w:divBdr>
        <w:top w:val="none" w:sz="0" w:space="0" w:color="auto"/>
        <w:left w:val="none" w:sz="0" w:space="0" w:color="auto"/>
        <w:bottom w:val="none" w:sz="0" w:space="0" w:color="auto"/>
        <w:right w:val="none" w:sz="0" w:space="0" w:color="auto"/>
      </w:divBdr>
      <w:divsChild>
        <w:div w:id="2119369740">
          <w:marLeft w:val="0"/>
          <w:marRight w:val="0"/>
          <w:marTop w:val="0"/>
          <w:marBottom w:val="0"/>
          <w:divBdr>
            <w:top w:val="none" w:sz="0" w:space="0" w:color="auto"/>
            <w:left w:val="none" w:sz="0" w:space="0" w:color="auto"/>
            <w:bottom w:val="none" w:sz="0" w:space="0" w:color="auto"/>
            <w:right w:val="none" w:sz="0" w:space="0" w:color="auto"/>
          </w:divBdr>
        </w:div>
        <w:div w:id="993408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yperlink" Target="https://maps.land.vic.gov.au/lassi/VicnamesUI.js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footer6.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5f32de4-e402-4188-b034-e71ca7d22e54">DOCID428-244621831-467</_dlc_DocId>
    <_dlc_DocIdUrl xmlns="a5f32de4-e402-4188-b034-e71ca7d22e54">
      <Url>https://delwpvicgovau.sharepoint.com/sites/ecm_428/_layouts/15/DocIdRedir.aspx?ID=DOCID428-244621831-467</Url>
      <Description>DOCID428-244621831-467</Description>
    </_dlc_DocIdUrl>
  </documentManagement>
</p:properties>
</file>

<file path=customXml/item4.xml><?xml version="1.0" encoding="utf-8"?>
<?mso-contentType ?>
<SharedContentType xmlns="Microsoft.SharePoint.Taxonomy.ContentTypeSync" SourceId="797aeec6-0273-40f2-ab3e-beee73212332"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A5A3329341A4944D94B23943268AAF2D" ma:contentTypeVersion="18" ma:contentTypeDescription="Create a new document." ma:contentTypeScope="" ma:versionID="fa1937dfe10322c8bdd06f33a7daf5e5">
  <xsd:schema xmlns:xsd="http://www.w3.org/2001/XMLSchema" xmlns:xs="http://www.w3.org/2001/XMLSchema" xmlns:p="http://schemas.microsoft.com/office/2006/metadata/properties" xmlns:ns3="a5f32de4-e402-4188-b034-e71ca7d22e54" xmlns:ns4="d5bb8b9c-d960-4559-9a4a-a6a76fc65574" xmlns:ns5="b5d87740-e8a9-4b69-bf68-f0fba33b2523" targetNamespace="http://schemas.microsoft.com/office/2006/metadata/properties" ma:root="true" ma:fieldsID="ba26110b97add199c312e911f108e530" ns3:_="" ns4:_="" ns5:_="">
    <xsd:import namespace="a5f32de4-e402-4188-b034-e71ca7d22e54"/>
    <xsd:import namespace="d5bb8b9c-d960-4559-9a4a-a6a76fc65574"/>
    <xsd:import namespace="b5d87740-e8a9-4b69-bf68-f0fba33b2523"/>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5:SharedWithUsers" minOccurs="0"/>
                <xsd:element ref="ns5:SharedWithDetails" minOccurs="0"/>
                <xsd:element ref="ns5:SharingHintHash"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bb8b9c-d960-4559-9a4a-a6a76fc655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d87740-e8a9-4b69-bf68-f0fba33b25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E1C45-BF31-4475-BD3A-F750C2DE40B2}">
  <ds:schemaRefs>
    <ds:schemaRef ds:uri="http://schemas.microsoft.com/sharepoint/events"/>
  </ds:schemaRefs>
</ds:datastoreItem>
</file>

<file path=customXml/itemProps2.xml><?xml version="1.0" encoding="utf-8"?>
<ds:datastoreItem xmlns:ds="http://schemas.openxmlformats.org/officeDocument/2006/customXml" ds:itemID="{DE92D1CC-6A14-48AE-BA1E-F42BDE745753}">
  <ds:schemaRefs>
    <ds:schemaRef ds:uri="http://schemas.microsoft.com/sharepoint/v3/contenttype/forms"/>
  </ds:schemaRefs>
</ds:datastoreItem>
</file>

<file path=customXml/itemProps3.xml><?xml version="1.0" encoding="utf-8"?>
<ds:datastoreItem xmlns:ds="http://schemas.openxmlformats.org/officeDocument/2006/customXml" ds:itemID="{B50B563B-8F2E-42CB-8606-E49237A155F0}">
  <ds:schemaRefs>
    <ds:schemaRef ds:uri="http://schemas.microsoft.com/office/2006/metadata/properties"/>
    <ds:schemaRef ds:uri="http://schemas.microsoft.com/office/infopath/2007/PartnerControls"/>
    <ds:schemaRef ds:uri="a5f32de4-e402-4188-b034-e71ca7d22e54"/>
  </ds:schemaRefs>
</ds:datastoreItem>
</file>

<file path=customXml/itemProps4.xml><?xml version="1.0" encoding="utf-8"?>
<ds:datastoreItem xmlns:ds="http://schemas.openxmlformats.org/officeDocument/2006/customXml" ds:itemID="{0026AE3F-8869-4FF3-A57E-661E6AE0A3BF}">
  <ds:schemaRefs>
    <ds:schemaRef ds:uri="Microsoft.SharePoint.Taxonomy.ContentTypeSync"/>
  </ds:schemaRefs>
</ds:datastoreItem>
</file>

<file path=customXml/itemProps5.xml><?xml version="1.0" encoding="utf-8"?>
<ds:datastoreItem xmlns:ds="http://schemas.openxmlformats.org/officeDocument/2006/customXml" ds:itemID="{AB9463C9-7AF0-4C34-A180-6077A2CBB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d5bb8b9c-d960-4559-9a4a-a6a76fc65574"/>
    <ds:schemaRef ds:uri="b5d87740-e8a9-4b69-bf68-f0fba33b25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5A47DE2-98D2-411A-A148-AE40790B7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5</Pages>
  <Words>1717</Words>
  <Characters>9663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naming rules frequently asked questions.</dc:title>
  <dc:subject/>
  <dc:creator>Rayne Ryman (DELWP)</dc:creator>
  <cp:keywords/>
  <dc:description/>
  <cp:lastModifiedBy>Claire M Selby (DELWP)</cp:lastModifiedBy>
  <cp:revision>6</cp:revision>
  <cp:lastPrinted>2016-09-08T07:20:00Z</cp:lastPrinted>
  <dcterms:created xsi:type="dcterms:W3CDTF">2020-12-21T01:05:00Z</dcterms:created>
  <dcterms:modified xsi:type="dcterms:W3CDTF">2020-12-22T03:05:00Z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MSIP_Label_4257e2ab-f512-40e2-9c9a-c64247360765_Enabled">
    <vt:lpwstr>true</vt:lpwstr>
  </property>
  <property fmtid="{D5CDD505-2E9C-101B-9397-08002B2CF9AE}" pid="19" name="MSIP_Label_4257e2ab-f512-40e2-9c9a-c64247360765_SetDate">
    <vt:lpwstr>2020-12-18T00:08:44Z</vt:lpwstr>
  </property>
  <property fmtid="{D5CDD505-2E9C-101B-9397-08002B2CF9AE}" pid="20" name="MSIP_Label_4257e2ab-f512-40e2-9c9a-c64247360765_Method">
    <vt:lpwstr>Privileged</vt:lpwstr>
  </property>
  <property fmtid="{D5CDD505-2E9C-101B-9397-08002B2CF9AE}" pid="21" name="MSIP_Label_4257e2ab-f512-40e2-9c9a-c64247360765_Name">
    <vt:lpwstr>OFFICIAL</vt:lpwstr>
  </property>
  <property fmtid="{D5CDD505-2E9C-101B-9397-08002B2CF9AE}" pid="22" name="MSIP_Label_4257e2ab-f512-40e2-9c9a-c64247360765_SiteId">
    <vt:lpwstr>e8bdd6f7-fc18-4e48-a554-7f547927223b</vt:lpwstr>
  </property>
  <property fmtid="{D5CDD505-2E9C-101B-9397-08002B2CF9AE}" pid="23" name="MSIP_Label_4257e2ab-f512-40e2-9c9a-c64247360765_ActionId">
    <vt:lpwstr>b481b314-4fb7-4b7c-a65d-25ce25d92e36</vt:lpwstr>
  </property>
  <property fmtid="{D5CDD505-2E9C-101B-9397-08002B2CF9AE}" pid="24" name="MSIP_Label_4257e2ab-f512-40e2-9c9a-c64247360765_ContentBits">
    <vt:lpwstr>2</vt:lpwstr>
  </property>
  <property fmtid="{D5CDD505-2E9C-101B-9397-08002B2CF9AE}" pid="25" name="ContentTypeId">
    <vt:lpwstr>0x010100A5A3329341A4944D94B23943268AAF2D</vt:lpwstr>
  </property>
  <property fmtid="{D5CDD505-2E9C-101B-9397-08002B2CF9AE}" pid="26" name="Section">
    <vt:lpwstr>7;#Surveyor-General Victoria|c349a8c0-cb28-4025-a3f2-689e8f1975c2</vt:lpwstr>
  </property>
  <property fmtid="{D5CDD505-2E9C-101B-9397-08002B2CF9AE}" pid="27" name="Agency">
    <vt:lpwstr>1;#Department of Environment, Land, Water and Planning|607a3f87-1228-4cd9-82a5-076aa8776274</vt:lpwstr>
  </property>
  <property fmtid="{D5CDD505-2E9C-101B-9397-08002B2CF9AE}" pid="28" name="Branch">
    <vt:lpwstr>4;#Strategic Land Assessment ＆ Information|ad29ee36-035b-4ab7-a607-3c59838bbb5c</vt:lpwstr>
  </property>
  <property fmtid="{D5CDD505-2E9C-101B-9397-08002B2CF9AE}" pid="29" name="_dlc_DocIdItemGuid">
    <vt:lpwstr>597b6ab6-2827-4e11-ae95-1a30d8f211e7</vt:lpwstr>
  </property>
  <property fmtid="{D5CDD505-2E9C-101B-9397-08002B2CF9AE}" pid="30" name="Division">
    <vt:lpwstr>5;#Land Use Victoria|df55b370-7608-494b-9fb4-f51a3f958028</vt:lpwstr>
  </property>
  <property fmtid="{D5CDD505-2E9C-101B-9397-08002B2CF9AE}" pid="31" name="Group1">
    <vt:lpwstr>6;#Local Infrastructure|35232ce7-1039-46ab-a331-4c8e969be43f</vt:lpwstr>
  </property>
  <property fmtid="{D5CDD505-2E9C-101B-9397-08002B2CF9AE}" pid="32" name="Dissemination Limiting Marker">
    <vt:lpwstr>2;#FOUO|955eb6fc-b35a-4808-8aa5-31e514fa3f26</vt:lpwstr>
  </property>
  <property fmtid="{D5CDD505-2E9C-101B-9397-08002B2CF9AE}" pid="33" name="Security Classification">
    <vt:lpwstr>3;#Unclassified|7fa379f4-4aba-4692-ab80-7d39d3a23cf4</vt:lpwstr>
  </property>
  <property fmtid="{D5CDD505-2E9C-101B-9397-08002B2CF9AE}" pid="34" name="Sub-Section">
    <vt:lpwstr/>
  </property>
  <property fmtid="{D5CDD505-2E9C-101B-9397-08002B2CF9AE}" pid="35" name="o85941e134754762b9719660a258a6e6">
    <vt:lpwstr/>
  </property>
  <property fmtid="{D5CDD505-2E9C-101B-9397-08002B2CF9AE}" pid="36" name="Reference_x0020_Type">
    <vt:lpwstr/>
  </property>
  <property fmtid="{D5CDD505-2E9C-101B-9397-08002B2CF9AE}" pid="37" name="Copyright_x0020_Licence_x0020_Name">
    <vt:lpwstr/>
  </property>
  <property fmtid="{D5CDD505-2E9C-101B-9397-08002B2CF9AE}" pid="38" name="df723ab3fe1c4eb7a0b151674e7ac40d">
    <vt:lpwstr/>
  </property>
  <property fmtid="{D5CDD505-2E9C-101B-9397-08002B2CF9AE}" pid="39" name="Copyright_x0020_License_x0020_Type">
    <vt:lpwstr/>
  </property>
  <property fmtid="{D5CDD505-2E9C-101B-9397-08002B2CF9AE}" pid="40" name="ld508a88e6264ce89693af80a72862cb">
    <vt:lpwstr/>
  </property>
  <property fmtid="{D5CDD505-2E9C-101B-9397-08002B2CF9AE}" pid="41" name="Copyright Licence Name">
    <vt:lpwstr/>
  </property>
  <property fmtid="{D5CDD505-2E9C-101B-9397-08002B2CF9AE}" pid="42" name="Reference Type">
    <vt:lpwstr/>
  </property>
  <property fmtid="{D5CDD505-2E9C-101B-9397-08002B2CF9AE}" pid="43" name="Copyright License Type">
    <vt:lpwstr/>
  </property>
  <property fmtid="{D5CDD505-2E9C-101B-9397-08002B2CF9AE}" pid="44" name="SharedWithUsers">
    <vt:lpwstr>19;#Rafe Benli (DELWP)</vt:lpwstr>
  </property>
  <property fmtid="{D5CDD505-2E9C-101B-9397-08002B2CF9AE}" pid="45" name="OGN Project Name">
    <vt:lpwstr>194;#Naming rules review 2020|c7c400da-28fe-4a36-b2ac-4f7be08e1b23</vt:lpwstr>
  </property>
</Properties>
</file>