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5D8139" w14:textId="77777777" w:rsidTr="003F46E9">
        <w:trPr>
          <w:trHeight w:hRule="exact" w:val="1418"/>
        </w:trPr>
        <w:tc>
          <w:tcPr>
            <w:tcW w:w="7761" w:type="dxa"/>
            <w:vAlign w:val="center"/>
          </w:tcPr>
          <w:p w14:paraId="671128F7" w14:textId="20CD3CBC" w:rsidR="009B1003" w:rsidRPr="009B1003" w:rsidRDefault="00FA6240" w:rsidP="009B1003">
            <w:pPr>
              <w:pStyle w:val="Title"/>
            </w:pPr>
            <w:r>
              <w:t>SMES Factsheet</w:t>
            </w:r>
          </w:p>
        </w:tc>
      </w:tr>
      <w:tr w:rsidR="00975ED3" w14:paraId="0092B82A" w14:textId="77777777" w:rsidTr="003F46E9">
        <w:trPr>
          <w:trHeight w:val="1247"/>
        </w:trPr>
        <w:tc>
          <w:tcPr>
            <w:tcW w:w="7761" w:type="dxa"/>
            <w:vAlign w:val="center"/>
          </w:tcPr>
          <w:p w14:paraId="563313FD" w14:textId="1E8460DC" w:rsidR="009B1003" w:rsidRPr="009B1003" w:rsidRDefault="004F3F74" w:rsidP="009B1003">
            <w:pPr>
              <w:pStyle w:val="Subtitle"/>
            </w:pPr>
            <w:r>
              <w:t>Survey Marks Enquiry Service</w:t>
            </w:r>
          </w:p>
        </w:tc>
      </w:tr>
    </w:tbl>
    <w:p w14:paraId="17AFE246" w14:textId="1C2A135F" w:rsidR="00806AB6" w:rsidRDefault="006E1C8D" w:rsidP="00A501BE">
      <w:r w:rsidRPr="00806AB6">
        <w:rPr>
          <w:noProof/>
        </w:rPr>
        <mc:AlternateContent>
          <mc:Choice Requires="wps">
            <w:drawing>
              <wp:anchor distT="36195" distB="107950" distL="114300" distR="114300" simplePos="0" relativeHeight="251658241" behindDoc="1" locked="1" layoutInCell="1" allowOverlap="1" wp14:anchorId="22EFD164" wp14:editId="2C28A019">
                <wp:simplePos x="0" y="0"/>
                <wp:positionH relativeFrom="page">
                  <wp:align>center</wp:align>
                </wp:positionH>
                <wp:positionV relativeFrom="page">
                  <wp:posOffset>2164715</wp:posOffset>
                </wp:positionV>
                <wp:extent cx="5095240" cy="1157605"/>
                <wp:effectExtent l="0" t="0" r="0" b="4445"/>
                <wp:wrapTopAndBottom/>
                <wp:docPr id="9" name="PicS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1157605"/>
                        </a:xfrm>
                        <a:prstGeom prst="rect">
                          <a:avLst/>
                        </a:prstGeom>
                        <a:blipFill dpi="0" rotWithShape="1">
                          <a:blip r:embed="rId13" cstate="print">
                            <a:extLst>
                              <a:ext uri="{28A0092B-C50C-407E-A947-70E740481C1C}">
                                <a14:useLocalDpi xmlns:a14="http://schemas.microsoft.com/office/drawing/2010/main" val="0"/>
                              </a:ext>
                            </a:extLst>
                          </a:blip>
                          <a:srcRect/>
                          <a:stretch>
                            <a:fillRect t="-3707" b="-3707"/>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1C2473" id="PicSingle" o:spid="_x0000_s1026" style="position:absolute;margin-left:0;margin-top:170.45pt;width:401.2pt;height:91.15pt;z-index:-251655168;visibility:visible;mso-wrap-style:square;mso-width-percent:0;mso-height-percent:0;mso-wrap-distance-left:9pt;mso-wrap-distance-top:2.85pt;mso-wrap-distance-right:9pt;mso-wrap-distance-bottom:8.5pt;mso-position-horizontal:center;mso-position-horizontal-relative:page;mso-position-vertical:absolute;mso-position-vertical-relative:page;mso-width-percent:0;mso-height-percent:0;mso-width-relative:margin;mso-height-relative:margin;v-text-anchor:top"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Jc2Fi&#10;ZWwgUGFjaGVjbyAoREVMV1ApAAAABZADAAIAAAAUAAAQsJAEAAIAAAAUAAAQxJKRAAIAAAADNTIA&#10;AJKSAAIAAAADNTIAAOocAAcAAAgMAAAIp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jE6MDE6MjggMTY6Mzk6MDMA&#10;MjAyMTowMToyOCAxNjozOTowMwAAAEkAcwBhAGIAZQBsACAAUABhAGMAaABlAGMAbwAgACgARABF&#10;AEwAVwBQACkAAAD/4Qsp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yMS0wMS0yOFQx&#10;NjozOTowMy41MTU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SXNhYmVsIFBhY2hlY28gKERFTFdQKT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cFBQYFBAcGBQYIBwcIChELCgkJChUPEAwRGBUaGRgV&#10;GBcbHichGx0lHRcYIi4iJSgpKywrGiAvMy8qMicqKyr/2wBDAQcICAoJChQLCxQqHBgcKioqKioq&#10;KioqKioqKioqKioqKioqKioqKioqKioqKioqKioqKioqKioqKioqKioqKir/wAARCAFwB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" stroked="f">
                <v:fill r:id="rId14" o:title="" recolor="t" rotate="t" type="frame"/>
                <w10:wrap type="topAndBottom" anchorx="page" anchory="page"/>
                <w10:anchorlock/>
              </v:rect>
            </w:pict>
          </mc:Fallback>
        </mc:AlternateContent>
      </w:r>
    </w:p>
    <w:p w14:paraId="5188680E" w14:textId="77777777" w:rsidR="00806AB6" w:rsidRDefault="00806AB6" w:rsidP="00806AB6">
      <w:pPr>
        <w:pStyle w:val="BodyText"/>
        <w:sectPr w:rsidR="00806AB6"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4FAA3C9A" w14:textId="66F189CA" w:rsidR="00C64B90" w:rsidRPr="00483AC3" w:rsidRDefault="00C64B90" w:rsidP="002F70B9">
      <w:pPr>
        <w:pStyle w:val="Heading2"/>
        <w:rPr>
          <w:sz w:val="18"/>
          <w:szCs w:val="22"/>
        </w:rPr>
      </w:pPr>
      <w:bookmarkStart w:id="0" w:name="Here"/>
      <w:bookmarkEnd w:id="0"/>
      <w:r w:rsidRPr="00483AC3">
        <w:rPr>
          <w:b w:val="0"/>
          <w:bCs w:val="0"/>
          <w:iCs w:val="0"/>
          <w:kern w:val="0"/>
          <w:sz w:val="24"/>
          <w:szCs w:val="16"/>
        </w:rPr>
        <w:t xml:space="preserve">The Survey Marks Enquiry Service (SMES) provides free, online access to the survey control mark information managed by Surveyor-General Victoria. </w:t>
      </w:r>
    </w:p>
    <w:p w14:paraId="76F4C8AE" w14:textId="5680A6AD" w:rsidR="002F70B9" w:rsidRPr="00050253" w:rsidRDefault="00254B22" w:rsidP="002F70B9">
      <w:pPr>
        <w:pStyle w:val="Heading2"/>
      </w:pPr>
      <w:r>
        <w:t xml:space="preserve">What is SMES? </w:t>
      </w:r>
    </w:p>
    <w:p w14:paraId="45C005A1" w14:textId="5D2F401B" w:rsidR="002F70B9" w:rsidRPr="00F10508" w:rsidRDefault="00252135" w:rsidP="002F70B9">
      <w:pPr>
        <w:rPr>
          <w:color w:val="auto"/>
        </w:rPr>
      </w:pPr>
      <w:r w:rsidRPr="00F10508">
        <w:rPr>
          <w:color w:val="auto"/>
        </w:rPr>
        <w:t>SMES is the online</w:t>
      </w:r>
      <w:r w:rsidRPr="00F10508" w:rsidDel="00611C38">
        <w:rPr>
          <w:color w:val="auto"/>
        </w:rPr>
        <w:t xml:space="preserve"> </w:t>
      </w:r>
      <w:r w:rsidR="00611C38">
        <w:rPr>
          <w:color w:val="auto"/>
        </w:rPr>
        <w:t>mapping application</w:t>
      </w:r>
      <w:r w:rsidR="00611C38" w:rsidRPr="00F10508">
        <w:rPr>
          <w:color w:val="auto"/>
        </w:rPr>
        <w:t xml:space="preserve"> </w:t>
      </w:r>
      <w:r w:rsidRPr="00F10508">
        <w:rPr>
          <w:color w:val="auto"/>
        </w:rPr>
        <w:t>that provides open access to a database of all survey control mark information in Victoria. SMES supports two-way interaction with the survey control mark database, affording highly flexible searching and download options, as well as the ability to lodge new information or amendments. SMES is also used by Surveyor-General Victoria to maintain Australia’s geodetic and height datums – Geocentric Datum of Australia 2020 (GDA2020)</w:t>
      </w:r>
      <w:r w:rsidR="00267AF9">
        <w:rPr>
          <w:color w:val="auto"/>
        </w:rPr>
        <w:t>, Geocentric Datum of Australia 1994 (GDA94)</w:t>
      </w:r>
      <w:r w:rsidRPr="00F10508">
        <w:rPr>
          <w:color w:val="auto"/>
        </w:rPr>
        <w:t xml:space="preserve"> and Australian Height Datum (AHD).</w:t>
      </w:r>
    </w:p>
    <w:p w14:paraId="72A4BCA3" w14:textId="4506AEB2" w:rsidR="002F70B9" w:rsidRPr="00050253" w:rsidRDefault="00483AC3" w:rsidP="002F70B9">
      <w:pPr>
        <w:pStyle w:val="Heading2"/>
      </w:pPr>
      <w:r>
        <w:t>Information in SMES</w:t>
      </w:r>
      <w:r w:rsidR="002F70B9" w:rsidRPr="00050253">
        <w:t xml:space="preserve"> </w:t>
      </w:r>
    </w:p>
    <w:p w14:paraId="5A29DF6A" w14:textId="0923FE9B" w:rsidR="000928D4" w:rsidRPr="000C3BCF" w:rsidRDefault="000928D4" w:rsidP="000C3BCF">
      <w:pPr>
        <w:pStyle w:val="Body"/>
        <w:rPr>
          <w:rFonts w:asciiTheme="minorHAnsi" w:hAnsiTheme="minorHAnsi" w:cstheme="minorHAnsi"/>
          <w:sz w:val="20"/>
          <w:szCs w:val="22"/>
        </w:rPr>
      </w:pPr>
      <w:r w:rsidRPr="000C3BCF">
        <w:rPr>
          <w:rFonts w:asciiTheme="minorHAnsi" w:hAnsiTheme="minorHAnsi" w:cstheme="minorHAnsi"/>
          <w:sz w:val="20"/>
          <w:szCs w:val="22"/>
        </w:rPr>
        <w:t>SMES contains the most up-to-date survey control mark information held at Surveyor-General Victoria. It includes:</w:t>
      </w:r>
    </w:p>
    <w:p w14:paraId="136CC99D" w14:textId="35B16A16" w:rsidR="000928D4" w:rsidRPr="000C3BCF" w:rsidRDefault="000928D4" w:rsidP="00CC00F7">
      <w:pPr>
        <w:pStyle w:val="BodyText"/>
        <w:rPr>
          <w:rFonts w:cstheme="minorHAnsi"/>
        </w:rPr>
      </w:pPr>
      <w:r w:rsidRPr="000C3BCF">
        <w:rPr>
          <w:rFonts w:cstheme="minorHAnsi"/>
        </w:rPr>
        <w:t>•</w:t>
      </w:r>
      <w:r w:rsidR="00732794" w:rsidRPr="000C3BCF">
        <w:rPr>
          <w:rFonts w:cstheme="minorHAnsi"/>
        </w:rPr>
        <w:t xml:space="preserve"> </w:t>
      </w:r>
      <w:r w:rsidRPr="000C3BCF">
        <w:rPr>
          <w:rFonts w:cstheme="minorHAnsi"/>
        </w:rPr>
        <w:t xml:space="preserve">latest </w:t>
      </w:r>
      <w:r w:rsidR="00ED0857" w:rsidRPr="000C3BCF">
        <w:rPr>
          <w:rFonts w:cstheme="minorHAnsi"/>
        </w:rPr>
        <w:t>GDA2020</w:t>
      </w:r>
      <w:r w:rsidRPr="000C3BCF">
        <w:rPr>
          <w:rFonts w:cstheme="minorHAnsi"/>
        </w:rPr>
        <w:t xml:space="preserve"> </w:t>
      </w:r>
      <w:r w:rsidR="00ED0857" w:rsidRPr="000C3BCF">
        <w:rPr>
          <w:rFonts w:cstheme="minorHAnsi"/>
        </w:rPr>
        <w:t xml:space="preserve">and </w:t>
      </w:r>
      <w:r w:rsidR="00C1410D">
        <w:rPr>
          <w:rFonts w:cstheme="minorHAnsi"/>
        </w:rPr>
        <w:t>GDA94</w:t>
      </w:r>
      <w:r w:rsidRPr="000C3BCF">
        <w:rPr>
          <w:rFonts w:cstheme="minorHAnsi"/>
        </w:rPr>
        <w:t xml:space="preserve"> coordinate</w:t>
      </w:r>
      <w:r w:rsidR="00ED0857" w:rsidRPr="000C3BCF">
        <w:rPr>
          <w:rFonts w:cstheme="minorHAnsi"/>
        </w:rPr>
        <w:t>s</w:t>
      </w:r>
      <w:r w:rsidRPr="000C3BCF">
        <w:rPr>
          <w:rFonts w:cstheme="minorHAnsi"/>
        </w:rPr>
        <w:t xml:space="preserve"> and AHD height values for survey control network (SCN) marks resulting from ongoing network adjustments</w:t>
      </w:r>
    </w:p>
    <w:p w14:paraId="4F7F5949" w14:textId="4122D014" w:rsidR="000928D4" w:rsidRPr="000C3BCF" w:rsidRDefault="000928D4" w:rsidP="00CC00F7">
      <w:pPr>
        <w:pStyle w:val="BodyText"/>
        <w:rPr>
          <w:rFonts w:cstheme="minorHAnsi"/>
        </w:rPr>
      </w:pPr>
      <w:r w:rsidRPr="000C3BCF">
        <w:rPr>
          <w:rFonts w:cstheme="minorHAnsi"/>
        </w:rPr>
        <w:t>•</w:t>
      </w:r>
      <w:r w:rsidR="00732794" w:rsidRPr="000C3BCF">
        <w:rPr>
          <w:rFonts w:cstheme="minorHAnsi"/>
        </w:rPr>
        <w:t xml:space="preserve"> </w:t>
      </w:r>
      <w:r w:rsidRPr="000C3BCF">
        <w:rPr>
          <w:rFonts w:cstheme="minorHAnsi"/>
        </w:rPr>
        <w:t>estimates of positional uncertainty –</w:t>
      </w:r>
      <w:r w:rsidR="004B4A9A">
        <w:rPr>
          <w:rFonts w:cstheme="minorHAnsi"/>
        </w:rPr>
        <w:t xml:space="preserve"> </w:t>
      </w:r>
      <w:r w:rsidRPr="000C3BCF">
        <w:rPr>
          <w:rFonts w:cstheme="minorHAnsi"/>
        </w:rPr>
        <w:t>horizontal</w:t>
      </w:r>
      <w:r w:rsidR="00FB744A">
        <w:rPr>
          <w:rFonts w:cstheme="minorHAnsi"/>
        </w:rPr>
        <w:t>,</w:t>
      </w:r>
      <w:r w:rsidRPr="000C3BCF">
        <w:rPr>
          <w:rFonts w:cstheme="minorHAnsi"/>
        </w:rPr>
        <w:t xml:space="preserve"> vertical</w:t>
      </w:r>
    </w:p>
    <w:p w14:paraId="639129C6" w14:textId="47523EF4" w:rsidR="000928D4" w:rsidRPr="000C3BCF" w:rsidRDefault="000928D4" w:rsidP="00CC00F7">
      <w:pPr>
        <w:pStyle w:val="BodyText"/>
        <w:rPr>
          <w:rFonts w:cstheme="minorHAnsi"/>
        </w:rPr>
      </w:pPr>
      <w:r w:rsidRPr="000C3BCF">
        <w:rPr>
          <w:rFonts w:cstheme="minorHAnsi"/>
        </w:rPr>
        <w:t>•</w:t>
      </w:r>
      <w:r w:rsidR="00732794" w:rsidRPr="000C3BCF">
        <w:rPr>
          <w:rFonts w:cstheme="minorHAnsi"/>
        </w:rPr>
        <w:t xml:space="preserve"> </w:t>
      </w:r>
      <w:r w:rsidRPr="000C3BCF">
        <w:rPr>
          <w:rFonts w:cstheme="minorHAnsi"/>
        </w:rPr>
        <w:t xml:space="preserve">additional survey mark information and metadata, such </w:t>
      </w:r>
      <w:r w:rsidR="009B04F4" w:rsidRPr="000C3BCF">
        <w:rPr>
          <w:rFonts w:cstheme="minorHAnsi"/>
        </w:rPr>
        <w:t>as</w:t>
      </w:r>
      <w:r w:rsidRPr="000C3BCF">
        <w:rPr>
          <w:rFonts w:cstheme="minorHAnsi"/>
        </w:rPr>
        <w:t xml:space="preserve"> mark status, observation techniques, </w:t>
      </w:r>
      <w:proofErr w:type="gramStart"/>
      <w:r w:rsidRPr="000C3BCF">
        <w:rPr>
          <w:rFonts w:cstheme="minorHAnsi"/>
        </w:rPr>
        <w:t>source</w:t>
      </w:r>
      <w:proofErr w:type="gramEnd"/>
      <w:r w:rsidRPr="000C3BCF">
        <w:rPr>
          <w:rFonts w:cstheme="minorHAnsi"/>
        </w:rPr>
        <w:t xml:space="preserve"> and adjustment details</w:t>
      </w:r>
    </w:p>
    <w:p w14:paraId="52FC6C1E" w14:textId="51023CE0" w:rsidR="000928D4" w:rsidRPr="000C3BCF" w:rsidRDefault="000928D4" w:rsidP="00CC00F7">
      <w:pPr>
        <w:pStyle w:val="BodyText"/>
        <w:rPr>
          <w:rFonts w:cstheme="minorHAnsi"/>
        </w:rPr>
      </w:pPr>
      <w:r w:rsidRPr="000C3BCF">
        <w:rPr>
          <w:rFonts w:cstheme="minorHAnsi"/>
        </w:rPr>
        <w:t>•</w:t>
      </w:r>
      <w:r w:rsidR="00732794" w:rsidRPr="000C3BCF">
        <w:rPr>
          <w:rFonts w:cstheme="minorHAnsi"/>
        </w:rPr>
        <w:t xml:space="preserve"> </w:t>
      </w:r>
      <w:r w:rsidRPr="000C3BCF">
        <w:rPr>
          <w:rFonts w:cstheme="minorHAnsi"/>
        </w:rPr>
        <w:t>underlying VicMap data to support interactive map searching</w:t>
      </w:r>
    </w:p>
    <w:p w14:paraId="583748FC" w14:textId="0C1252C8" w:rsidR="00FB744A" w:rsidRDefault="000928D4" w:rsidP="00FE5A08">
      <w:pPr>
        <w:pStyle w:val="BodyText"/>
        <w:rPr>
          <w:rFonts w:cstheme="minorHAnsi"/>
        </w:rPr>
      </w:pPr>
      <w:r w:rsidRPr="000C3BCF">
        <w:rPr>
          <w:rFonts w:cstheme="minorHAnsi"/>
        </w:rPr>
        <w:t>•</w:t>
      </w:r>
      <w:r w:rsidR="00732794" w:rsidRPr="000C3BCF">
        <w:rPr>
          <w:rFonts w:cstheme="minorHAnsi"/>
        </w:rPr>
        <w:t xml:space="preserve"> </w:t>
      </w:r>
      <w:r w:rsidRPr="000C3BCF">
        <w:rPr>
          <w:rFonts w:cstheme="minorHAnsi"/>
        </w:rPr>
        <w:t>permanent mark (PM) sketch plans</w:t>
      </w:r>
    </w:p>
    <w:p w14:paraId="35FE82A5" w14:textId="25A1ED68" w:rsidR="00FB744A" w:rsidRPr="00FB744A" w:rsidRDefault="00FB744A" w:rsidP="00FE5A08">
      <w:pPr>
        <w:pStyle w:val="BodyText"/>
        <w:rPr>
          <w:rFonts w:cstheme="minorHAnsi"/>
        </w:rPr>
      </w:pPr>
      <w:r w:rsidRPr="000C3BCF">
        <w:rPr>
          <w:rFonts w:cstheme="minorHAnsi"/>
        </w:rPr>
        <w:t xml:space="preserve">• </w:t>
      </w:r>
      <w:r>
        <w:rPr>
          <w:rFonts w:cstheme="minorHAnsi"/>
        </w:rPr>
        <w:t>location of submitted primary cadastral marks (PCM)</w:t>
      </w:r>
      <w:r w:rsidR="007943A1">
        <w:rPr>
          <w:rFonts w:cstheme="minorHAnsi"/>
        </w:rPr>
        <w:t>.</w:t>
      </w:r>
    </w:p>
    <w:p w14:paraId="6D182368" w14:textId="2792A046" w:rsidR="002F70B9" w:rsidRPr="00050253" w:rsidRDefault="00732794" w:rsidP="000928D4">
      <w:pPr>
        <w:pStyle w:val="Heading2"/>
      </w:pPr>
      <w:r>
        <w:t>F</w:t>
      </w:r>
      <w:r w:rsidR="00197ADA">
        <w:t>eatures</w:t>
      </w:r>
      <w:r w:rsidR="00494EF7">
        <w:t xml:space="preserve"> of SME</w:t>
      </w:r>
      <w:r w:rsidR="002C5354">
        <w:t>S</w:t>
      </w:r>
    </w:p>
    <w:p w14:paraId="3F6C2F80" w14:textId="35029D1F" w:rsidR="00E138E6" w:rsidRDefault="00E138E6" w:rsidP="00E138E6">
      <w:pPr>
        <w:pStyle w:val="BodyText"/>
        <w:rPr>
          <w:color w:val="auto"/>
        </w:rPr>
      </w:pPr>
      <w:r w:rsidRPr="00F10508">
        <w:rPr>
          <w:color w:val="auto"/>
        </w:rPr>
        <w:t xml:space="preserve">SMES </w:t>
      </w:r>
      <w:r w:rsidR="00696EB8">
        <w:rPr>
          <w:color w:val="auto"/>
        </w:rPr>
        <w:t>is</w:t>
      </w:r>
      <w:r w:rsidRPr="00F10508">
        <w:rPr>
          <w:color w:val="auto"/>
        </w:rPr>
        <w:t xml:space="preserve"> part of a consolidation of all Land </w:t>
      </w:r>
      <w:r w:rsidR="00145CF0">
        <w:rPr>
          <w:color w:val="auto"/>
        </w:rPr>
        <w:t xml:space="preserve">Use </w:t>
      </w:r>
      <w:r w:rsidRPr="00F10508">
        <w:rPr>
          <w:color w:val="auto"/>
        </w:rPr>
        <w:t>Victoria’s web mapping applications in an Open Source VicGIS framework (based on GeoServer).</w:t>
      </w:r>
      <w:r w:rsidRPr="00F10508" w:rsidDel="00FB252E">
        <w:rPr>
          <w:color w:val="auto"/>
        </w:rPr>
        <w:t xml:space="preserve"> </w:t>
      </w:r>
      <w:r w:rsidR="00FB252E">
        <w:rPr>
          <w:color w:val="auto"/>
        </w:rPr>
        <w:t>Additional f</w:t>
      </w:r>
      <w:r w:rsidRPr="00F10508">
        <w:rPr>
          <w:color w:val="auto"/>
        </w:rPr>
        <w:t>eatures include:</w:t>
      </w:r>
    </w:p>
    <w:p w14:paraId="00D31EBD" w14:textId="77777777" w:rsidR="00FB744A" w:rsidRPr="00FB744A" w:rsidRDefault="000D07D5" w:rsidP="00E138E6">
      <w:pPr>
        <w:pStyle w:val="BodyText"/>
        <w:rPr>
          <w:rFonts w:cstheme="minorHAnsi"/>
        </w:rPr>
      </w:pPr>
      <w:r w:rsidRPr="00FB744A">
        <w:rPr>
          <w:rFonts w:cstheme="minorHAnsi"/>
        </w:rPr>
        <w:t>• a</w:t>
      </w:r>
      <w:r w:rsidR="00C76BE6" w:rsidRPr="00FB744A">
        <w:rPr>
          <w:rFonts w:cstheme="minorHAnsi"/>
        </w:rPr>
        <w:t xml:space="preserve"> range of</w:t>
      </w:r>
      <w:r w:rsidRPr="00FB744A">
        <w:rPr>
          <w:rFonts w:cstheme="minorHAnsi"/>
        </w:rPr>
        <w:t xml:space="preserve"> file types accepted </w:t>
      </w:r>
      <w:r w:rsidR="00C76BE6" w:rsidRPr="00FB744A">
        <w:rPr>
          <w:rFonts w:cstheme="minorHAnsi"/>
        </w:rPr>
        <w:t>through</w:t>
      </w:r>
      <w:r w:rsidRPr="00FB744A">
        <w:rPr>
          <w:rFonts w:cstheme="minorHAnsi"/>
        </w:rPr>
        <w:t xml:space="preserve"> SMES submissions under Supporting Files</w:t>
      </w:r>
    </w:p>
    <w:p w14:paraId="34671126" w14:textId="2444DCB0" w:rsidR="00E138E6" w:rsidRPr="00FB744A" w:rsidRDefault="003352BC" w:rsidP="00E138E6">
      <w:pPr>
        <w:pStyle w:val="BodyText"/>
        <w:rPr>
          <w:rFonts w:cstheme="minorHAnsi"/>
        </w:rPr>
      </w:pPr>
      <w:r w:rsidRPr="00FB744A">
        <w:rPr>
          <w:rFonts w:cstheme="minorHAnsi"/>
        </w:rPr>
        <w:t xml:space="preserve">• </w:t>
      </w:r>
      <w:r w:rsidR="00E138E6" w:rsidRPr="00FB744A">
        <w:rPr>
          <w:rFonts w:cstheme="minorHAnsi"/>
        </w:rPr>
        <w:t>a</w:t>
      </w:r>
      <w:r w:rsidR="00E138E6" w:rsidRPr="00FB744A" w:rsidDel="00096738">
        <w:rPr>
          <w:rFonts w:cstheme="minorHAnsi"/>
        </w:rPr>
        <w:t xml:space="preserve"> </w:t>
      </w:r>
      <w:r w:rsidR="00E138E6" w:rsidRPr="00FB744A">
        <w:rPr>
          <w:rFonts w:cstheme="minorHAnsi"/>
        </w:rPr>
        <w:t xml:space="preserve">graphic </w:t>
      </w:r>
      <w:r w:rsidR="00096738" w:rsidRPr="00FB744A">
        <w:rPr>
          <w:rFonts w:cstheme="minorHAnsi"/>
        </w:rPr>
        <w:t xml:space="preserve">user </w:t>
      </w:r>
      <w:r w:rsidR="00E138E6" w:rsidRPr="00FB744A">
        <w:rPr>
          <w:rFonts w:cstheme="minorHAnsi"/>
        </w:rPr>
        <w:t>interface with updated VicMap data</w:t>
      </w:r>
    </w:p>
    <w:p w14:paraId="7109BBDD" w14:textId="760A7AA9"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Google street view incorporated into the user interface</w:t>
      </w:r>
    </w:p>
    <w:p w14:paraId="1D78FE0E" w14:textId="64433DD0" w:rsidR="00E138E6" w:rsidRPr="00FB744A" w:rsidRDefault="00E138E6" w:rsidP="00E138E6">
      <w:pPr>
        <w:pStyle w:val="BodyText"/>
        <w:rPr>
          <w:rFonts w:cstheme="minorHAnsi"/>
        </w:rPr>
      </w:pPr>
      <w:r w:rsidRPr="00FB744A">
        <w:rPr>
          <w:rFonts w:cstheme="minorHAnsi"/>
        </w:rPr>
        <w:t>•</w:t>
      </w:r>
      <w:r w:rsidRPr="00FB744A" w:rsidDel="00096738">
        <w:rPr>
          <w:rFonts w:cstheme="minorHAnsi"/>
        </w:rPr>
        <w:t xml:space="preserve"> </w:t>
      </w:r>
      <w:r w:rsidRPr="00FB744A">
        <w:rPr>
          <w:rFonts w:cstheme="minorHAnsi"/>
        </w:rPr>
        <w:t xml:space="preserve">flexible search options </w:t>
      </w:r>
    </w:p>
    <w:p w14:paraId="45B720CC" w14:textId="1EA497D9"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multiple format options for downloading information</w:t>
      </w:r>
    </w:p>
    <w:p w14:paraId="1D72176A" w14:textId="43F913BA"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the ability for surveyors and spatial information professionals to submit measurements for inclusion in the Victorian network adjustment</w:t>
      </w:r>
    </w:p>
    <w:p w14:paraId="3CF9072A" w14:textId="6BF924C5"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revised survey control mark categories and symbols</w:t>
      </w:r>
    </w:p>
    <w:p w14:paraId="38A23E5F" w14:textId="18546AED"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improvements to the database for the management of information about the survey control mark network</w:t>
      </w:r>
    </w:p>
    <w:p w14:paraId="433F8C8A" w14:textId="75D1DF47" w:rsidR="00E138E6"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an efficient and rigorous datum maintenance system for the automated processing of Victoria’s GDA</w:t>
      </w:r>
      <w:r w:rsidR="00991430" w:rsidRPr="00FB744A">
        <w:rPr>
          <w:rFonts w:cstheme="minorHAnsi"/>
        </w:rPr>
        <w:t>2020 and GDA</w:t>
      </w:r>
      <w:r w:rsidRPr="00FB744A">
        <w:rPr>
          <w:rFonts w:cstheme="minorHAnsi"/>
        </w:rPr>
        <w:t>94</w:t>
      </w:r>
      <w:r w:rsidRPr="00FB744A" w:rsidDel="00991430">
        <w:rPr>
          <w:rFonts w:cstheme="minorHAnsi"/>
        </w:rPr>
        <w:t xml:space="preserve"> </w:t>
      </w:r>
      <w:r w:rsidRPr="00FB744A">
        <w:rPr>
          <w:rFonts w:cstheme="minorHAnsi"/>
        </w:rPr>
        <w:t>coordinates and AHD heights</w:t>
      </w:r>
    </w:p>
    <w:p w14:paraId="52132C3D" w14:textId="520E3376" w:rsidR="002F70B9" w:rsidRPr="00FB744A" w:rsidRDefault="00E138E6" w:rsidP="00E138E6">
      <w:pPr>
        <w:pStyle w:val="BodyText"/>
        <w:rPr>
          <w:rFonts w:cstheme="minorHAnsi"/>
        </w:rPr>
      </w:pPr>
      <w:r w:rsidRPr="00FB744A">
        <w:rPr>
          <w:rFonts w:cstheme="minorHAnsi"/>
        </w:rPr>
        <w:t>•</w:t>
      </w:r>
      <w:r w:rsidR="00F43290" w:rsidRPr="00FB744A">
        <w:rPr>
          <w:rFonts w:cstheme="minorHAnsi"/>
        </w:rPr>
        <w:t xml:space="preserve"> </w:t>
      </w:r>
      <w:r w:rsidRPr="00FB744A">
        <w:rPr>
          <w:rFonts w:cstheme="minorHAnsi"/>
        </w:rPr>
        <w:t>Open Web Services to support query of SMES information using location</w:t>
      </w:r>
      <w:r w:rsidR="00927B4B" w:rsidRPr="00FB744A">
        <w:rPr>
          <w:rFonts w:cstheme="minorHAnsi"/>
        </w:rPr>
        <w:t>-</w:t>
      </w:r>
      <w:r w:rsidRPr="00FB744A">
        <w:rPr>
          <w:rFonts w:cstheme="minorHAnsi"/>
        </w:rPr>
        <w:t xml:space="preserve">based services applications. </w:t>
      </w:r>
    </w:p>
    <w:p w14:paraId="24A90842" w14:textId="6E28ABC6" w:rsidR="00254A01" w:rsidRDefault="00197ADA" w:rsidP="00254A01">
      <w:pPr>
        <w:pStyle w:val="Heading2"/>
      </w:pPr>
      <w:r>
        <w:lastRenderedPageBreak/>
        <w:t>Survey mark categories</w:t>
      </w:r>
    </w:p>
    <w:tbl>
      <w:tblPr>
        <w:tblStyle w:val="TableGrid10"/>
        <w:tblpPr w:leftFromText="180" w:rightFromText="180" w:vertAnchor="text" w:horzAnchor="margin" w:tblpY="1307"/>
        <w:tblW w:w="0" w:type="auto"/>
        <w:tblLook w:val="04A0" w:firstRow="1" w:lastRow="0" w:firstColumn="1" w:lastColumn="0" w:noHBand="0" w:noVBand="1"/>
      </w:tblPr>
      <w:tblGrid>
        <w:gridCol w:w="1668"/>
        <w:gridCol w:w="1417"/>
        <w:gridCol w:w="1418"/>
      </w:tblGrid>
      <w:tr w:rsidR="00F43290" w:rsidRPr="007D44D6" w14:paraId="78F6CD21" w14:textId="77777777" w:rsidTr="004B1A30">
        <w:trPr>
          <w:trHeight w:val="703"/>
        </w:trPr>
        <w:tc>
          <w:tcPr>
            <w:tcW w:w="1668" w:type="dxa"/>
            <w:tcBorders>
              <w:top w:val="nil"/>
              <w:left w:val="nil"/>
            </w:tcBorders>
            <w:vAlign w:val="center"/>
          </w:tcPr>
          <w:p w14:paraId="0D7A8DF5" w14:textId="77777777" w:rsidR="00F43290" w:rsidRPr="007D44D6" w:rsidRDefault="00F43290" w:rsidP="004B1A30">
            <w:pPr>
              <w:rPr>
                <w:rFonts w:asciiTheme="minorHAnsi" w:hAnsiTheme="minorHAnsi" w:cstheme="minorHAnsi"/>
                <w:lang w:eastAsia="en-US"/>
              </w:rPr>
            </w:pPr>
          </w:p>
        </w:tc>
        <w:tc>
          <w:tcPr>
            <w:tcW w:w="1417" w:type="dxa"/>
            <w:vAlign w:val="center"/>
          </w:tcPr>
          <w:p w14:paraId="31A4AC66" w14:textId="77777777" w:rsidR="00F43290" w:rsidRPr="007D44D6" w:rsidRDefault="00F43290" w:rsidP="004B1A30">
            <w:pPr>
              <w:jc w:val="center"/>
              <w:rPr>
                <w:rFonts w:asciiTheme="minorHAnsi" w:hAnsiTheme="minorHAnsi" w:cstheme="minorHAnsi"/>
                <w:b/>
                <w:lang w:eastAsia="en-US"/>
              </w:rPr>
            </w:pPr>
            <w:r w:rsidRPr="007D44D6">
              <w:rPr>
                <w:rFonts w:asciiTheme="minorHAnsi" w:hAnsiTheme="minorHAnsi" w:cstheme="minorHAnsi"/>
                <w:b/>
                <w:lang w:eastAsia="en-US"/>
              </w:rPr>
              <w:t xml:space="preserve">SCN  </w:t>
            </w:r>
          </w:p>
          <w:p w14:paraId="157687F8" w14:textId="0DBA8343" w:rsidR="00F43290" w:rsidRPr="007D44D6" w:rsidRDefault="00F43290" w:rsidP="004B1A30">
            <w:pPr>
              <w:jc w:val="center"/>
              <w:rPr>
                <w:rFonts w:asciiTheme="minorHAnsi" w:hAnsiTheme="minorHAnsi" w:cstheme="minorHAnsi"/>
                <w:bCs/>
                <w:lang w:eastAsia="en-US"/>
              </w:rPr>
            </w:pPr>
            <w:r w:rsidRPr="007D44D6">
              <w:rPr>
                <w:rFonts w:asciiTheme="minorHAnsi" w:hAnsiTheme="minorHAnsi" w:cstheme="minorHAnsi"/>
                <w:bCs/>
                <w:lang w:eastAsia="en-US"/>
              </w:rPr>
              <w:t>(GDA</w:t>
            </w:r>
            <w:r w:rsidR="0014197F">
              <w:rPr>
                <w:rFonts w:asciiTheme="minorHAnsi" w:hAnsiTheme="minorHAnsi" w:cstheme="minorHAnsi"/>
                <w:bCs/>
                <w:lang w:eastAsia="en-US"/>
              </w:rPr>
              <w:t>2020</w:t>
            </w:r>
            <w:r w:rsidRPr="007D44D6">
              <w:rPr>
                <w:rFonts w:asciiTheme="minorHAnsi" w:hAnsiTheme="minorHAnsi" w:cstheme="minorHAnsi"/>
                <w:bCs/>
                <w:lang w:eastAsia="en-US"/>
              </w:rPr>
              <w:t xml:space="preserve"> /GDA</w:t>
            </w:r>
            <w:r w:rsidR="0014197F">
              <w:rPr>
                <w:rFonts w:asciiTheme="minorHAnsi" w:hAnsiTheme="minorHAnsi" w:cstheme="minorHAnsi"/>
                <w:bCs/>
                <w:lang w:eastAsia="en-US"/>
              </w:rPr>
              <w:t>94</w:t>
            </w:r>
            <w:r w:rsidRPr="007D44D6">
              <w:rPr>
                <w:rFonts w:asciiTheme="minorHAnsi" w:hAnsiTheme="minorHAnsi" w:cstheme="minorHAnsi"/>
                <w:bCs/>
                <w:lang w:eastAsia="en-US"/>
              </w:rPr>
              <w:t>)</w:t>
            </w:r>
          </w:p>
        </w:tc>
        <w:tc>
          <w:tcPr>
            <w:tcW w:w="1418" w:type="dxa"/>
            <w:vAlign w:val="center"/>
          </w:tcPr>
          <w:p w14:paraId="7F4AF06F" w14:textId="52A7A7BB" w:rsidR="00F43290" w:rsidRPr="007D44D6" w:rsidRDefault="00F43290" w:rsidP="004B1A30">
            <w:pPr>
              <w:jc w:val="center"/>
              <w:rPr>
                <w:rFonts w:asciiTheme="minorHAnsi" w:hAnsiTheme="minorHAnsi" w:cstheme="minorHAnsi"/>
                <w:b/>
                <w:lang w:eastAsia="en-US"/>
              </w:rPr>
            </w:pPr>
            <w:r w:rsidRPr="007D44D6">
              <w:rPr>
                <w:rFonts w:asciiTheme="minorHAnsi" w:hAnsiTheme="minorHAnsi" w:cstheme="minorHAnsi"/>
                <w:b/>
                <w:lang w:eastAsia="en-US"/>
              </w:rPr>
              <w:t xml:space="preserve">Non-SCN </w:t>
            </w:r>
            <w:r w:rsidRPr="007D44D6">
              <w:rPr>
                <w:rFonts w:asciiTheme="minorHAnsi" w:hAnsiTheme="minorHAnsi" w:cstheme="minorHAnsi"/>
                <w:bCs/>
                <w:lang w:eastAsia="en-US"/>
              </w:rPr>
              <w:t>(GDA</w:t>
            </w:r>
            <w:r w:rsidR="00FE29AE">
              <w:rPr>
                <w:rFonts w:asciiTheme="minorHAnsi" w:hAnsiTheme="minorHAnsi" w:cstheme="minorHAnsi"/>
                <w:bCs/>
                <w:lang w:eastAsia="en-US"/>
              </w:rPr>
              <w:t>2020</w:t>
            </w:r>
            <w:r w:rsidRPr="007D44D6">
              <w:rPr>
                <w:rFonts w:asciiTheme="minorHAnsi" w:hAnsiTheme="minorHAnsi" w:cstheme="minorHAnsi"/>
                <w:bCs/>
                <w:lang w:eastAsia="en-US"/>
              </w:rPr>
              <w:t>/ GDA</w:t>
            </w:r>
            <w:r w:rsidR="00FE29AE">
              <w:rPr>
                <w:rFonts w:asciiTheme="minorHAnsi" w:hAnsiTheme="minorHAnsi" w:cstheme="minorHAnsi"/>
                <w:bCs/>
                <w:lang w:eastAsia="en-US"/>
              </w:rPr>
              <w:t>94</w:t>
            </w:r>
            <w:r w:rsidRPr="007D44D6">
              <w:rPr>
                <w:rFonts w:asciiTheme="minorHAnsi" w:hAnsiTheme="minorHAnsi" w:cstheme="minorHAnsi"/>
                <w:bCs/>
                <w:lang w:eastAsia="en-US"/>
              </w:rPr>
              <w:t>)</w:t>
            </w:r>
          </w:p>
        </w:tc>
      </w:tr>
      <w:tr w:rsidR="00F43290" w:rsidRPr="007D44D6" w14:paraId="0140A771" w14:textId="77777777" w:rsidTr="004B1A30">
        <w:trPr>
          <w:trHeight w:val="584"/>
        </w:trPr>
        <w:tc>
          <w:tcPr>
            <w:tcW w:w="1668" w:type="dxa"/>
            <w:vAlign w:val="center"/>
          </w:tcPr>
          <w:p w14:paraId="2F28601A" w14:textId="77777777" w:rsidR="00F43290" w:rsidRPr="007D44D6" w:rsidRDefault="00F43290" w:rsidP="004B1A30">
            <w:pPr>
              <w:rPr>
                <w:rFonts w:asciiTheme="minorHAnsi" w:hAnsiTheme="minorHAnsi" w:cstheme="minorHAnsi"/>
                <w:b/>
                <w:lang w:eastAsia="en-US"/>
              </w:rPr>
            </w:pPr>
            <w:r w:rsidRPr="007D44D6">
              <w:rPr>
                <w:rFonts w:asciiTheme="minorHAnsi" w:hAnsiTheme="minorHAnsi" w:cstheme="minorHAnsi"/>
                <w:b/>
                <w:lang w:eastAsia="en-US"/>
              </w:rPr>
              <w:t>Adjusted AHD</w:t>
            </w:r>
          </w:p>
        </w:tc>
        <w:tc>
          <w:tcPr>
            <w:tcW w:w="1417" w:type="dxa"/>
            <w:vAlign w:val="center"/>
          </w:tcPr>
          <w:p w14:paraId="3AFB9BB0"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323A3307" wp14:editId="7DC4674F">
                  <wp:extent cx="273685" cy="288290"/>
                  <wp:effectExtent l="0" t="0" r="0" b="0"/>
                  <wp:docPr id="1556969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273685" cy="288290"/>
                          </a:xfrm>
                          <a:prstGeom prst="rect">
                            <a:avLst/>
                          </a:prstGeom>
                        </pic:spPr>
                      </pic:pic>
                    </a:graphicData>
                  </a:graphic>
                </wp:inline>
              </w:drawing>
            </w:r>
          </w:p>
        </w:tc>
        <w:tc>
          <w:tcPr>
            <w:tcW w:w="1418" w:type="dxa"/>
            <w:vAlign w:val="center"/>
          </w:tcPr>
          <w:p w14:paraId="61908B66"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72BC44BF" wp14:editId="3BA647C0">
                  <wp:extent cx="259080" cy="259080"/>
                  <wp:effectExtent l="0" t="0" r="7620" b="7620"/>
                  <wp:docPr id="1556969742" name="Picture 155696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259080" cy="259080"/>
                          </a:xfrm>
                          <a:prstGeom prst="rect">
                            <a:avLst/>
                          </a:prstGeom>
                          <a:noFill/>
                          <a:ln>
                            <a:noFill/>
                          </a:ln>
                        </pic:spPr>
                      </pic:pic>
                    </a:graphicData>
                  </a:graphic>
                </wp:inline>
              </w:drawing>
            </w:r>
          </w:p>
        </w:tc>
      </w:tr>
      <w:tr w:rsidR="00F43290" w:rsidRPr="007D44D6" w14:paraId="3A931B1C" w14:textId="77777777" w:rsidTr="004B1A30">
        <w:trPr>
          <w:trHeight w:val="584"/>
        </w:trPr>
        <w:tc>
          <w:tcPr>
            <w:tcW w:w="1668" w:type="dxa"/>
            <w:vAlign w:val="center"/>
          </w:tcPr>
          <w:p w14:paraId="2864564B" w14:textId="77777777" w:rsidR="00F43290" w:rsidRPr="007D44D6" w:rsidRDefault="00F43290" w:rsidP="004B1A30">
            <w:pPr>
              <w:rPr>
                <w:rFonts w:asciiTheme="minorHAnsi" w:hAnsiTheme="minorHAnsi" w:cstheme="minorHAnsi"/>
                <w:b/>
                <w:lang w:eastAsia="en-US"/>
              </w:rPr>
            </w:pPr>
            <w:r w:rsidRPr="007D44D6">
              <w:rPr>
                <w:rFonts w:asciiTheme="minorHAnsi" w:hAnsiTheme="minorHAnsi" w:cstheme="minorHAnsi"/>
                <w:b/>
                <w:lang w:eastAsia="en-US"/>
              </w:rPr>
              <w:t>AHD</w:t>
            </w:r>
          </w:p>
        </w:tc>
        <w:tc>
          <w:tcPr>
            <w:tcW w:w="1417" w:type="dxa"/>
            <w:vAlign w:val="center"/>
          </w:tcPr>
          <w:p w14:paraId="2C4F5696" w14:textId="77777777" w:rsidR="00F43290" w:rsidRPr="007D44D6" w:rsidRDefault="00F43290" w:rsidP="004B1A30">
            <w:pPr>
              <w:jc w:val="center"/>
              <w:rPr>
                <w:rFonts w:asciiTheme="minorHAnsi" w:hAnsiTheme="minorHAnsi" w:cstheme="minorHAnsi"/>
                <w:noProof/>
              </w:rPr>
            </w:pPr>
            <w:r w:rsidRPr="007D44D6">
              <w:rPr>
                <w:rFonts w:cstheme="minorHAnsi"/>
                <w:noProof/>
              </w:rPr>
              <w:drawing>
                <wp:inline distT="0" distB="0" distL="0" distR="0" wp14:anchorId="751B6E08" wp14:editId="38592E94">
                  <wp:extent cx="259200" cy="25920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ahd-pm-25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vAlign w:val="center"/>
          </w:tcPr>
          <w:p w14:paraId="7AB98793" w14:textId="77777777" w:rsidR="00F43290" w:rsidRPr="007D44D6" w:rsidRDefault="00F43290" w:rsidP="004B1A30">
            <w:pPr>
              <w:jc w:val="center"/>
              <w:rPr>
                <w:rFonts w:asciiTheme="minorHAnsi" w:hAnsiTheme="minorHAnsi" w:cstheme="minorHAnsi"/>
                <w:noProof/>
              </w:rPr>
            </w:pPr>
            <w:r w:rsidRPr="007D44D6">
              <w:rPr>
                <w:rFonts w:cstheme="minorHAnsi"/>
                <w:noProof/>
              </w:rPr>
              <w:drawing>
                <wp:inline distT="0" distB="0" distL="0" distR="0" wp14:anchorId="505CBF67" wp14:editId="1127B1E1">
                  <wp:extent cx="259200" cy="25920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ahd-pm-25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F43290" w:rsidRPr="007D44D6" w14:paraId="7D04D0EC" w14:textId="77777777" w:rsidTr="004B1A30">
        <w:trPr>
          <w:trHeight w:val="691"/>
        </w:trPr>
        <w:tc>
          <w:tcPr>
            <w:tcW w:w="1668" w:type="dxa"/>
            <w:vAlign w:val="center"/>
          </w:tcPr>
          <w:p w14:paraId="3883D76A" w14:textId="77777777" w:rsidR="00F43290" w:rsidRPr="007D44D6" w:rsidRDefault="00F43290" w:rsidP="004B1A30">
            <w:pPr>
              <w:rPr>
                <w:rFonts w:asciiTheme="minorHAnsi" w:hAnsiTheme="minorHAnsi" w:cstheme="minorHAnsi"/>
                <w:b/>
                <w:lang w:eastAsia="en-US"/>
              </w:rPr>
            </w:pPr>
            <w:r w:rsidRPr="007D44D6">
              <w:rPr>
                <w:rFonts w:asciiTheme="minorHAnsi" w:hAnsiTheme="minorHAnsi" w:cstheme="minorHAnsi"/>
                <w:b/>
                <w:lang w:eastAsia="en-US"/>
              </w:rPr>
              <w:t>Estimated AHD</w:t>
            </w:r>
          </w:p>
        </w:tc>
        <w:tc>
          <w:tcPr>
            <w:tcW w:w="1417" w:type="dxa"/>
            <w:vAlign w:val="center"/>
          </w:tcPr>
          <w:p w14:paraId="34EBD9F8"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3ADFC7F3" wp14:editId="36068C7F">
                  <wp:extent cx="259200" cy="259200"/>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ahdapprox-pm-25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vAlign w:val="center"/>
          </w:tcPr>
          <w:p w14:paraId="5715DE7A"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3448A819" wp14:editId="62659741">
                  <wp:extent cx="259200" cy="25920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ahdapprox-pm-256.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F43290" w:rsidRPr="007D44D6" w14:paraId="052D0F3D" w14:textId="77777777" w:rsidTr="004B1A30">
        <w:trPr>
          <w:trHeight w:val="560"/>
        </w:trPr>
        <w:tc>
          <w:tcPr>
            <w:tcW w:w="1668" w:type="dxa"/>
            <w:tcBorders>
              <w:bottom w:val="single" w:sz="4" w:space="0" w:color="auto"/>
            </w:tcBorders>
            <w:vAlign w:val="center"/>
          </w:tcPr>
          <w:p w14:paraId="3CCFEF70" w14:textId="77777777" w:rsidR="00F43290" w:rsidRPr="007D44D6" w:rsidRDefault="00F43290" w:rsidP="004B1A30">
            <w:pPr>
              <w:rPr>
                <w:rFonts w:asciiTheme="minorHAnsi" w:hAnsiTheme="minorHAnsi" w:cstheme="minorHAnsi"/>
                <w:b/>
                <w:lang w:eastAsia="en-US"/>
              </w:rPr>
            </w:pPr>
            <w:r w:rsidRPr="007D44D6">
              <w:rPr>
                <w:rFonts w:asciiTheme="minorHAnsi" w:hAnsiTheme="minorHAnsi" w:cstheme="minorHAnsi"/>
                <w:b/>
                <w:lang w:eastAsia="en-US"/>
              </w:rPr>
              <w:t>No Height</w:t>
            </w:r>
          </w:p>
        </w:tc>
        <w:tc>
          <w:tcPr>
            <w:tcW w:w="1417" w:type="dxa"/>
            <w:tcBorders>
              <w:bottom w:val="single" w:sz="4" w:space="0" w:color="auto"/>
            </w:tcBorders>
            <w:vAlign w:val="center"/>
          </w:tcPr>
          <w:p w14:paraId="10215F5A"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6E688016" wp14:editId="3A06C647">
                  <wp:extent cx="262800" cy="262800"/>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pm-256.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r w:rsidRPr="007D44D6">
              <w:rPr>
                <w:rFonts w:asciiTheme="minorHAnsi" w:hAnsiTheme="minorHAnsi" w:cstheme="minorHAnsi"/>
                <w:noProof/>
              </w:rPr>
              <w:t xml:space="preserve">  </w:t>
            </w:r>
            <w:r w:rsidRPr="007D44D6">
              <w:rPr>
                <w:rFonts w:cstheme="minorHAnsi"/>
                <w:noProof/>
              </w:rPr>
              <w:drawing>
                <wp:inline distT="0" distB="0" distL="0" distR="0" wp14:anchorId="30F1560E" wp14:editId="357F1CC5">
                  <wp:extent cx="259200" cy="25920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pcm-25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tcBorders>
              <w:bottom w:val="single" w:sz="4" w:space="0" w:color="auto"/>
            </w:tcBorders>
            <w:vAlign w:val="center"/>
          </w:tcPr>
          <w:p w14:paraId="6B53B3FE"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687F888E" wp14:editId="7FA6AB5D">
                  <wp:extent cx="259200" cy="25920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gda94approx-pm-256.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F43290" w:rsidRPr="007D44D6" w14:paraId="34586D90" w14:textId="77777777" w:rsidTr="004B1A30">
        <w:trPr>
          <w:trHeight w:val="270"/>
        </w:trPr>
        <w:tc>
          <w:tcPr>
            <w:tcW w:w="4503" w:type="dxa"/>
            <w:gridSpan w:val="3"/>
            <w:tcBorders>
              <w:right w:val="single" w:sz="4" w:space="0" w:color="auto"/>
            </w:tcBorders>
            <w:shd w:val="clear" w:color="auto" w:fill="BFBFBF"/>
            <w:vAlign w:val="center"/>
          </w:tcPr>
          <w:p w14:paraId="2CAE434B" w14:textId="77777777" w:rsidR="00F43290" w:rsidRPr="00620880" w:rsidRDefault="00F43290" w:rsidP="004B1A30">
            <w:pPr>
              <w:jc w:val="center"/>
              <w:rPr>
                <w:rFonts w:asciiTheme="minorHAnsi" w:hAnsiTheme="minorHAnsi" w:cstheme="minorHAnsi"/>
                <w:sz w:val="14"/>
                <w:szCs w:val="14"/>
                <w:lang w:eastAsia="en-US"/>
              </w:rPr>
            </w:pPr>
          </w:p>
        </w:tc>
      </w:tr>
      <w:tr w:rsidR="00F43290" w:rsidRPr="007D44D6" w14:paraId="202B2514" w14:textId="77777777" w:rsidTr="004B1A30">
        <w:tc>
          <w:tcPr>
            <w:tcW w:w="1668" w:type="dxa"/>
            <w:tcBorders>
              <w:bottom w:val="single" w:sz="4" w:space="0" w:color="auto"/>
            </w:tcBorders>
            <w:vAlign w:val="center"/>
          </w:tcPr>
          <w:p w14:paraId="3F6FF492" w14:textId="77777777" w:rsidR="00F43290" w:rsidRPr="007D44D6" w:rsidRDefault="00F43290" w:rsidP="004B1A30">
            <w:pPr>
              <w:rPr>
                <w:rFonts w:asciiTheme="minorHAnsi" w:hAnsiTheme="minorHAnsi" w:cstheme="minorHAnsi"/>
                <w:b/>
                <w:lang w:eastAsia="en-US"/>
              </w:rPr>
            </w:pPr>
            <w:r w:rsidRPr="007D44D6">
              <w:rPr>
                <w:rFonts w:asciiTheme="minorHAnsi" w:hAnsiTheme="minorHAnsi" w:cstheme="minorHAnsi"/>
                <w:b/>
                <w:lang w:eastAsia="en-US"/>
              </w:rPr>
              <w:t>Defective</w:t>
            </w:r>
          </w:p>
        </w:tc>
        <w:tc>
          <w:tcPr>
            <w:tcW w:w="1417" w:type="dxa"/>
            <w:tcBorders>
              <w:bottom w:val="single" w:sz="4" w:space="0" w:color="auto"/>
            </w:tcBorders>
            <w:vAlign w:val="center"/>
          </w:tcPr>
          <w:p w14:paraId="450654EA" w14:textId="77777777" w:rsidR="00F43290" w:rsidRPr="007D44D6" w:rsidRDefault="00F43290" w:rsidP="004B1A30">
            <w:pPr>
              <w:jc w:val="center"/>
              <w:rPr>
                <w:rFonts w:asciiTheme="minorHAnsi" w:hAnsiTheme="minorHAnsi" w:cstheme="minorHAnsi"/>
                <w:lang w:eastAsia="en-US"/>
              </w:rPr>
            </w:pPr>
            <w:r w:rsidRPr="007D44D6">
              <w:rPr>
                <w:rFonts w:cstheme="minorHAnsi"/>
                <w:noProof/>
              </w:rPr>
              <w:drawing>
                <wp:inline distT="0" distB="0" distL="0" distR="0" wp14:anchorId="380911B0" wp14:editId="4EF84D00">
                  <wp:extent cx="324000" cy="32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defective-256.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tc>
        <w:tc>
          <w:tcPr>
            <w:tcW w:w="1418" w:type="dxa"/>
            <w:tcBorders>
              <w:bottom w:val="nil"/>
              <w:right w:val="nil"/>
            </w:tcBorders>
            <w:vAlign w:val="center"/>
          </w:tcPr>
          <w:p w14:paraId="1EF4609D" w14:textId="77777777" w:rsidR="00F43290" w:rsidRPr="007D44D6" w:rsidRDefault="00F43290" w:rsidP="004B1A30">
            <w:pPr>
              <w:jc w:val="center"/>
              <w:rPr>
                <w:rFonts w:asciiTheme="minorHAnsi" w:hAnsiTheme="minorHAnsi" w:cstheme="minorHAnsi"/>
                <w:lang w:eastAsia="en-US"/>
              </w:rPr>
            </w:pPr>
          </w:p>
        </w:tc>
      </w:tr>
    </w:tbl>
    <w:p w14:paraId="28F5AF8E" w14:textId="2948F3FE" w:rsidR="0006524C" w:rsidRPr="00F10508" w:rsidRDefault="004B1A30" w:rsidP="00254A01">
      <w:pPr>
        <w:pStyle w:val="BodyText"/>
        <w:rPr>
          <w:color w:val="auto"/>
          <w:lang w:eastAsia="en-AU"/>
        </w:rPr>
      </w:pPr>
      <w:r w:rsidRPr="00F10508">
        <w:rPr>
          <w:color w:val="auto"/>
          <w:lang w:eastAsia="en-AU"/>
        </w:rPr>
        <w:t>SMES survey control mark categories and symbols provide for simple and convenient access to marks of recognised lineage and quality. The table below summarises the revised symbols.</w:t>
      </w:r>
    </w:p>
    <w:p w14:paraId="72EDE240" w14:textId="77777777" w:rsidR="00F43290" w:rsidRDefault="00F43290" w:rsidP="008A7859">
      <w:pPr>
        <w:jc w:val="both"/>
        <w:rPr>
          <w:rFonts w:ascii="Arial" w:hAnsi="Arial"/>
          <w:b/>
          <w:bCs/>
        </w:rPr>
      </w:pPr>
    </w:p>
    <w:p w14:paraId="0288EDE2" w14:textId="1E432DC3" w:rsidR="00197ADA" w:rsidRDefault="00197ADA" w:rsidP="00197ADA">
      <w:pPr>
        <w:pStyle w:val="Heading2"/>
      </w:pPr>
      <w:r>
        <w:t>Benefits of SMES</w:t>
      </w:r>
    </w:p>
    <w:p w14:paraId="69D934C1" w14:textId="77777777" w:rsidR="007E5B54" w:rsidRPr="007E5B54" w:rsidRDefault="007E5B54" w:rsidP="007E5B54">
      <w:pPr>
        <w:pStyle w:val="Body"/>
        <w:jc w:val="both"/>
        <w:rPr>
          <w:rFonts w:asciiTheme="minorHAnsi" w:hAnsiTheme="minorHAnsi" w:cstheme="minorHAnsi"/>
          <w:sz w:val="20"/>
          <w:szCs w:val="22"/>
        </w:rPr>
      </w:pPr>
      <w:r w:rsidRPr="007E5B54">
        <w:rPr>
          <w:rFonts w:asciiTheme="minorHAnsi" w:hAnsiTheme="minorHAnsi" w:cstheme="minorHAnsi"/>
          <w:sz w:val="20"/>
          <w:szCs w:val="22"/>
        </w:rPr>
        <w:t>SMES provides a range of benefits to Victoria’s surveying and spatial information community, including:</w:t>
      </w:r>
    </w:p>
    <w:p w14:paraId="4CC9C334" w14:textId="679F9DFA" w:rsidR="007E5B54" w:rsidRPr="007E5B54" w:rsidRDefault="00363264" w:rsidP="00363264">
      <w:pPr>
        <w:pStyle w:val="BodyText"/>
        <w:rPr>
          <w:rFonts w:cstheme="minorHAnsi"/>
          <w:szCs w:val="22"/>
        </w:rPr>
      </w:pPr>
      <w:r w:rsidRPr="00FB744A">
        <w:rPr>
          <w:rFonts w:cstheme="minorHAnsi"/>
        </w:rPr>
        <w:t>•</w:t>
      </w:r>
      <w:r>
        <w:rPr>
          <w:rFonts w:cstheme="minorHAnsi"/>
        </w:rPr>
        <w:t xml:space="preserve"> </w:t>
      </w:r>
      <w:r w:rsidR="007E5B54" w:rsidRPr="004F73EB">
        <w:rPr>
          <w:rFonts w:cstheme="minorHAnsi"/>
        </w:rPr>
        <w:t>easy access to the most up-to-date survey control mark information that supports the alignment of surveys to GDA</w:t>
      </w:r>
      <w:r w:rsidR="00E16DAB" w:rsidRPr="00363264">
        <w:rPr>
          <w:rFonts w:cstheme="minorHAnsi"/>
        </w:rPr>
        <w:t>2</w:t>
      </w:r>
      <w:r w:rsidR="00FE29AE">
        <w:rPr>
          <w:rFonts w:cstheme="minorHAnsi"/>
        </w:rPr>
        <w:t>020</w:t>
      </w:r>
      <w:r w:rsidR="007E5B54" w:rsidRPr="00363264">
        <w:rPr>
          <w:rFonts w:cstheme="minorHAnsi"/>
        </w:rPr>
        <w:t xml:space="preserve"> </w:t>
      </w:r>
      <w:r w:rsidR="00345E6E" w:rsidRPr="00363264">
        <w:rPr>
          <w:rFonts w:cstheme="minorHAnsi"/>
        </w:rPr>
        <w:t>and GDA</w:t>
      </w:r>
      <w:r w:rsidR="00E16DAB" w:rsidRPr="00363264">
        <w:rPr>
          <w:rFonts w:cstheme="minorHAnsi"/>
        </w:rPr>
        <w:t>94</w:t>
      </w:r>
      <w:r w:rsidR="00345E6E" w:rsidRPr="00363264">
        <w:rPr>
          <w:rFonts w:cstheme="minorHAnsi"/>
        </w:rPr>
        <w:t xml:space="preserve"> as well as</w:t>
      </w:r>
      <w:r w:rsidR="007E5B54" w:rsidRPr="007E5B54">
        <w:rPr>
          <w:rFonts w:cstheme="minorHAnsi"/>
          <w:szCs w:val="22"/>
        </w:rPr>
        <w:t xml:space="preserve"> AHD</w:t>
      </w:r>
    </w:p>
    <w:p w14:paraId="73527BBA" w14:textId="10824F14" w:rsidR="007E5B54" w:rsidRPr="007E5B54" w:rsidRDefault="00363264" w:rsidP="00363264">
      <w:pPr>
        <w:pStyle w:val="BodyText"/>
        <w:rPr>
          <w:rFonts w:cstheme="minorHAnsi"/>
          <w:szCs w:val="22"/>
        </w:rPr>
      </w:pPr>
      <w:r w:rsidRPr="00FB744A">
        <w:rPr>
          <w:rFonts w:cstheme="minorHAnsi"/>
        </w:rPr>
        <w:t>•</w:t>
      </w:r>
      <w:r>
        <w:rPr>
          <w:rFonts w:cstheme="minorHAnsi"/>
        </w:rPr>
        <w:t xml:space="preserve"> </w:t>
      </w:r>
      <w:r w:rsidR="007E5B54" w:rsidRPr="004F73EB">
        <w:rPr>
          <w:rFonts w:cstheme="minorHAnsi"/>
        </w:rPr>
        <w:t>reduced duplication of work effort</w:t>
      </w:r>
    </w:p>
    <w:p w14:paraId="3E61869B" w14:textId="37C780FF" w:rsidR="007E5B54" w:rsidRPr="007E5B54" w:rsidRDefault="00363264" w:rsidP="00363264">
      <w:pPr>
        <w:pStyle w:val="BodyText"/>
        <w:rPr>
          <w:rFonts w:cstheme="minorHAnsi"/>
          <w:szCs w:val="22"/>
        </w:rPr>
      </w:pPr>
      <w:r w:rsidRPr="00FB744A">
        <w:rPr>
          <w:rFonts w:cstheme="minorHAnsi"/>
        </w:rPr>
        <w:t>•</w:t>
      </w:r>
      <w:r>
        <w:rPr>
          <w:rFonts w:cstheme="minorHAnsi"/>
        </w:rPr>
        <w:t xml:space="preserve"> </w:t>
      </w:r>
      <w:r w:rsidR="007E5B54" w:rsidRPr="00363264">
        <w:rPr>
          <w:rFonts w:cstheme="minorHAnsi"/>
        </w:rPr>
        <w:t>ongoing maintenance of survey control mark information from the user community</w:t>
      </w:r>
    </w:p>
    <w:p w14:paraId="3E75C1D9" w14:textId="46BB98A6" w:rsidR="007E5B54" w:rsidRPr="007E5B54" w:rsidRDefault="00363264" w:rsidP="00363264">
      <w:pPr>
        <w:pStyle w:val="BodyText"/>
        <w:rPr>
          <w:rFonts w:cstheme="minorHAnsi"/>
          <w:szCs w:val="22"/>
        </w:rPr>
      </w:pPr>
      <w:r w:rsidRPr="00FB744A">
        <w:rPr>
          <w:rFonts w:cstheme="minorHAnsi"/>
        </w:rPr>
        <w:t>•</w:t>
      </w:r>
      <w:r>
        <w:rPr>
          <w:rFonts w:cstheme="minorHAnsi"/>
        </w:rPr>
        <w:t xml:space="preserve"> </w:t>
      </w:r>
      <w:r w:rsidR="007E5B54" w:rsidRPr="00363264">
        <w:rPr>
          <w:rFonts w:cstheme="minorHAnsi"/>
        </w:rPr>
        <w:t xml:space="preserve">improved </w:t>
      </w:r>
      <w:r w:rsidR="007E5B54" w:rsidRPr="007E5B54">
        <w:rPr>
          <w:rFonts w:cstheme="minorHAnsi"/>
          <w:szCs w:val="22"/>
        </w:rPr>
        <w:t>validation of information lodged by surveyors and spatial information professionals</w:t>
      </w:r>
    </w:p>
    <w:p w14:paraId="469A7DFE" w14:textId="10B00AA0" w:rsidR="007E5B54" w:rsidRDefault="00363264" w:rsidP="00363264">
      <w:pPr>
        <w:pStyle w:val="BodyText"/>
        <w:rPr>
          <w:rFonts w:cstheme="minorHAnsi"/>
          <w:szCs w:val="22"/>
        </w:rPr>
      </w:pPr>
      <w:r w:rsidRPr="00FB744A">
        <w:rPr>
          <w:rFonts w:cstheme="minorHAnsi"/>
        </w:rPr>
        <w:t>•</w:t>
      </w:r>
      <w:r>
        <w:rPr>
          <w:rFonts w:cstheme="minorHAnsi"/>
        </w:rPr>
        <w:t xml:space="preserve"> </w:t>
      </w:r>
      <w:r w:rsidR="007E5B54" w:rsidRPr="00363264">
        <w:rPr>
          <w:rFonts w:cstheme="minorHAnsi"/>
        </w:rPr>
        <w:t>survey control mark information presented in a variety of formats to suit a range of user needs.</w:t>
      </w:r>
    </w:p>
    <w:p w14:paraId="3A5654CA" w14:textId="3B6CB36B" w:rsidR="00D30A19" w:rsidRPr="00363264" w:rsidRDefault="00363264" w:rsidP="00363264">
      <w:pPr>
        <w:pStyle w:val="BodyText"/>
        <w:rPr>
          <w:rFonts w:cstheme="minorHAnsi"/>
        </w:rPr>
      </w:pPr>
      <w:r w:rsidRPr="00FB744A">
        <w:rPr>
          <w:rFonts w:cstheme="minorHAnsi"/>
        </w:rPr>
        <w:t>•</w:t>
      </w:r>
      <w:r>
        <w:rPr>
          <w:rFonts w:cstheme="minorHAnsi"/>
        </w:rPr>
        <w:t xml:space="preserve"> a</w:t>
      </w:r>
      <w:r w:rsidR="00D30A19" w:rsidRPr="00363264">
        <w:rPr>
          <w:rFonts w:cstheme="minorHAnsi"/>
        </w:rPr>
        <w:t>dditional functionality continues to be added to SMES to support improved performance and access to survey control mark information.</w:t>
      </w:r>
    </w:p>
    <w:p w14:paraId="01567D96" w14:textId="2EFE1E07" w:rsidR="00197ADA" w:rsidRDefault="00197ADA" w:rsidP="00197ADA">
      <w:pPr>
        <w:pStyle w:val="Heading2"/>
      </w:pPr>
      <w:r>
        <w:t>Contact SMES</w:t>
      </w:r>
    </w:p>
    <w:p w14:paraId="54D209D8" w14:textId="77777777" w:rsidR="00E47421" w:rsidRPr="00363264" w:rsidRDefault="00E47421" w:rsidP="00E47421">
      <w:pPr>
        <w:rPr>
          <w:color w:val="auto"/>
        </w:rPr>
      </w:pPr>
      <w:bookmarkStart w:id="1" w:name="_Toc483581377"/>
      <w:bookmarkStart w:id="2" w:name="_Toc483582960"/>
      <w:bookmarkStart w:id="3" w:name="_Toc484009130"/>
      <w:r w:rsidRPr="00363264">
        <w:rPr>
          <w:color w:val="auto"/>
        </w:rPr>
        <w:t>Any questions, concerns or issues can be directed to our friendly SMES Support team via phone or email.</w:t>
      </w:r>
    </w:p>
    <w:p w14:paraId="18D0985C" w14:textId="77777777" w:rsidR="00E47421" w:rsidRPr="009B6FF6" w:rsidRDefault="00E47421" w:rsidP="00E47421"/>
    <w:p w14:paraId="1571C2B0" w14:textId="748A2CE7" w:rsidR="00E47421" w:rsidRPr="00363264" w:rsidRDefault="00E47421" w:rsidP="00E47421">
      <w:pPr>
        <w:rPr>
          <w:color w:val="auto"/>
        </w:rPr>
      </w:pPr>
      <w:r w:rsidRPr="00363264">
        <w:rPr>
          <w:b/>
          <w:color w:val="auto"/>
        </w:rPr>
        <w:t xml:space="preserve">SMES </w:t>
      </w:r>
      <w:r w:rsidR="00220825">
        <w:rPr>
          <w:b/>
          <w:color w:val="auto"/>
        </w:rPr>
        <w:t>s</w:t>
      </w:r>
      <w:r w:rsidRPr="00363264">
        <w:rPr>
          <w:b/>
          <w:color w:val="auto"/>
        </w:rPr>
        <w:t xml:space="preserve">upport </w:t>
      </w:r>
      <w:r w:rsidR="00220825">
        <w:rPr>
          <w:b/>
          <w:color w:val="auto"/>
        </w:rPr>
        <w:t>p</w:t>
      </w:r>
      <w:r w:rsidRPr="00363264">
        <w:rPr>
          <w:b/>
          <w:color w:val="auto"/>
        </w:rPr>
        <w:t>hone:</w:t>
      </w:r>
      <w:r w:rsidRPr="00363264">
        <w:rPr>
          <w:color w:val="auto"/>
        </w:rPr>
        <w:t xml:space="preserve"> 03 9194 0770 </w:t>
      </w:r>
    </w:p>
    <w:p w14:paraId="4846956E" w14:textId="77777777" w:rsidR="00E47421" w:rsidRPr="00363264" w:rsidRDefault="00E47421" w:rsidP="00E47421">
      <w:pPr>
        <w:rPr>
          <w:color w:val="auto"/>
        </w:rPr>
      </w:pPr>
    </w:p>
    <w:p w14:paraId="56DF7F57" w14:textId="61F2FE37" w:rsidR="00E47421" w:rsidRPr="00363264" w:rsidRDefault="00E47421" w:rsidP="00E47421">
      <w:pPr>
        <w:rPr>
          <w:color w:val="auto"/>
        </w:rPr>
      </w:pPr>
      <w:r w:rsidRPr="00363264">
        <w:rPr>
          <w:b/>
          <w:color w:val="auto"/>
        </w:rPr>
        <w:t xml:space="preserve">SMES </w:t>
      </w:r>
      <w:r w:rsidR="00220825">
        <w:rPr>
          <w:b/>
          <w:color w:val="auto"/>
        </w:rPr>
        <w:t>s</w:t>
      </w:r>
      <w:r w:rsidRPr="00363264">
        <w:rPr>
          <w:b/>
          <w:color w:val="auto"/>
        </w:rPr>
        <w:t xml:space="preserve">upport </w:t>
      </w:r>
      <w:r w:rsidR="00220825">
        <w:rPr>
          <w:b/>
          <w:color w:val="auto"/>
        </w:rPr>
        <w:t>e</w:t>
      </w:r>
      <w:r w:rsidRPr="00363264">
        <w:rPr>
          <w:b/>
          <w:color w:val="auto"/>
        </w:rPr>
        <w:t>mail:</w:t>
      </w:r>
      <w:r w:rsidRPr="00363264">
        <w:rPr>
          <w:color w:val="auto"/>
        </w:rPr>
        <w:t xml:space="preserve"> </w:t>
      </w:r>
      <w:hyperlink r:id="rId31" w:history="1">
        <w:r w:rsidRPr="009B6FF6">
          <w:rPr>
            <w:rStyle w:val="Hyperlink"/>
            <w:rFonts w:eastAsiaTheme="majorEastAsia"/>
          </w:rPr>
          <w:t>smes.support@delwp.vic.gov.au</w:t>
        </w:r>
      </w:hyperlink>
      <w:r w:rsidRPr="00363264">
        <w:rPr>
          <w:color w:val="auto"/>
        </w:rPr>
        <w:t xml:space="preserve"> </w:t>
      </w:r>
    </w:p>
    <w:p w14:paraId="57251966" w14:textId="77777777" w:rsidR="00E47421" w:rsidRPr="00363264" w:rsidRDefault="00E47421" w:rsidP="00E47421">
      <w:pPr>
        <w:rPr>
          <w:color w:val="auto"/>
        </w:rPr>
      </w:pPr>
    </w:p>
    <w:p w14:paraId="454C545E" w14:textId="420F7C17" w:rsidR="00E47421" w:rsidRDefault="00E47421" w:rsidP="00E47421">
      <w:pPr>
        <w:rPr>
          <w:rStyle w:val="Hyperlink"/>
          <w:rFonts w:eastAsiaTheme="majorEastAsia"/>
        </w:rPr>
      </w:pPr>
      <w:r w:rsidRPr="00363264">
        <w:rPr>
          <w:b/>
          <w:color w:val="auto"/>
        </w:rPr>
        <w:t xml:space="preserve">SMES </w:t>
      </w:r>
      <w:r w:rsidR="008805E9">
        <w:rPr>
          <w:b/>
          <w:color w:val="auto"/>
        </w:rPr>
        <w:t>w</w:t>
      </w:r>
      <w:r w:rsidRPr="00363264">
        <w:rPr>
          <w:b/>
          <w:color w:val="auto"/>
        </w:rPr>
        <w:t>ebsite:</w:t>
      </w:r>
      <w:r w:rsidRPr="00363264">
        <w:rPr>
          <w:color w:val="auto"/>
        </w:rPr>
        <w:t xml:space="preserve"> </w:t>
      </w:r>
      <w:hyperlink r:id="rId32" w:history="1">
        <w:r w:rsidRPr="009B6FF6">
          <w:rPr>
            <w:rStyle w:val="Hyperlink"/>
            <w:rFonts w:eastAsiaTheme="majorEastAsia"/>
          </w:rPr>
          <w:t>http://maps.land.vic.gov.au/smes</w:t>
        </w:r>
      </w:hyperlink>
    </w:p>
    <w:p w14:paraId="1C4D6CB9" w14:textId="77777777" w:rsidR="00E47421" w:rsidRPr="00363264" w:rsidRDefault="00E47421" w:rsidP="00E47421">
      <w:pPr>
        <w:rPr>
          <w:color w:val="auto"/>
        </w:rPr>
      </w:pPr>
    </w:p>
    <w:p w14:paraId="37876FB5" w14:textId="67185EB6" w:rsidR="00C62CA2" w:rsidRDefault="00E47421" w:rsidP="00E96A2C">
      <w:pPr>
        <w:rPr>
          <w:rStyle w:val="Hyperlink"/>
        </w:rPr>
      </w:pPr>
      <w:r w:rsidRPr="00363264">
        <w:rPr>
          <w:b/>
          <w:color w:val="auto"/>
        </w:rPr>
        <w:t xml:space="preserve">SGV Geodetic Survey </w:t>
      </w:r>
      <w:r w:rsidR="008805E9">
        <w:rPr>
          <w:b/>
          <w:color w:val="auto"/>
        </w:rPr>
        <w:t>w</w:t>
      </w:r>
      <w:r w:rsidRPr="00363264">
        <w:rPr>
          <w:b/>
          <w:color w:val="auto"/>
        </w:rPr>
        <w:t xml:space="preserve">ebsite: </w:t>
      </w:r>
      <w:hyperlink r:id="rId33" w:history="1">
        <w:r w:rsidRPr="00227BD5">
          <w:rPr>
            <w:rStyle w:val="Hyperlink"/>
          </w:rPr>
          <w:t>https://www.land.vic.gov.au/surveying/services/survey-marks-enquiry-service</w:t>
        </w:r>
      </w:hyperlink>
      <w:bookmarkEnd w:id="1"/>
      <w:bookmarkEnd w:id="2"/>
      <w:bookmarkEnd w:id="3"/>
    </w:p>
    <w:p w14:paraId="0474658B" w14:textId="77777777" w:rsidR="002476CB" w:rsidRPr="00E96A2C" w:rsidRDefault="002476CB" w:rsidP="00E96A2C"/>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36D4C9C" w14:textId="77777777" w:rsidTr="00FA6240">
        <w:trPr>
          <w:trHeight w:val="2608"/>
        </w:trPr>
        <w:tc>
          <w:tcPr>
            <w:tcW w:w="5216" w:type="dxa"/>
            <w:shd w:val="clear" w:color="auto" w:fill="auto"/>
          </w:tcPr>
          <w:p w14:paraId="03AE87B3" w14:textId="2DFF4952" w:rsidR="00254A01" w:rsidRDefault="00254A01" w:rsidP="002F70B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B04F4">
              <w:rPr>
                <w:noProof/>
              </w:rPr>
              <w:t>2021</w:t>
            </w:r>
            <w:r>
              <w:fldChar w:fldCharType="end"/>
            </w:r>
          </w:p>
          <w:p w14:paraId="59988896" w14:textId="77777777" w:rsidR="00254A01" w:rsidRDefault="00254A01" w:rsidP="002F70B9">
            <w:pPr>
              <w:pStyle w:val="SmallBodyText"/>
            </w:pPr>
            <w:r>
              <w:rPr>
                <w:noProof/>
              </w:rPr>
              <w:drawing>
                <wp:anchor distT="0" distB="0" distL="114300" distR="36195" simplePos="0" relativeHeight="251658240" behindDoc="0" locked="1" layoutInCell="1" allowOverlap="1" wp14:anchorId="7FD142B2" wp14:editId="19F8A5B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8AE92FE" w14:textId="77777777" w:rsidR="00254A01" w:rsidRPr="008F559C" w:rsidRDefault="00254A01" w:rsidP="002F70B9">
            <w:pPr>
              <w:pStyle w:val="SmallHeading"/>
            </w:pPr>
            <w:r w:rsidRPr="00C255C2">
              <w:t>Disclaimer</w:t>
            </w:r>
          </w:p>
          <w:p w14:paraId="1C49E31B" w14:textId="77777777" w:rsidR="00254A01" w:rsidRDefault="00254A01" w:rsidP="002F70B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99A4B90" w14:textId="77777777" w:rsidR="00254A01" w:rsidRPr="00E97294" w:rsidRDefault="00254A01" w:rsidP="002F70B9">
            <w:pPr>
              <w:pStyle w:val="xAccessibilityHeading"/>
            </w:pPr>
            <w:bookmarkStart w:id="5" w:name="_Accessibility"/>
            <w:bookmarkEnd w:id="5"/>
            <w:r w:rsidRPr="00E97294">
              <w:t>Accessibility</w:t>
            </w:r>
          </w:p>
          <w:p w14:paraId="0F51BB77" w14:textId="14C43C2B" w:rsidR="00254A01" w:rsidRDefault="00254A01" w:rsidP="002F70B9">
            <w:pPr>
              <w:pStyle w:val="xAccessibilityText"/>
            </w:pPr>
            <w:r>
              <w:t>If you would like to receive this publication in an alternative format, please telephone the DELWP Customer Service Centre on 136186, email </w:t>
            </w:r>
            <w:hyperlink r:id="rId35" w:history="1">
              <w:r w:rsidRPr="003C5C56">
                <w:t>customer.service@delwp.vic.gov.au</w:t>
              </w:r>
            </w:hyperlink>
            <w:r w:rsidRPr="003C5C56">
              <w:t xml:space="preserve"> </w:t>
            </w:r>
            <w:r>
              <w:t xml:space="preserve">or via the National Relay Service on 133 677 </w:t>
            </w:r>
            <w:hyperlink r:id="rId36" w:history="1">
              <w:r w:rsidRPr="00AE3298">
                <w:t>www.relayservice.com.au</w:t>
              </w:r>
            </w:hyperlink>
            <w:r>
              <w:t xml:space="preserve">. This document is also available on the internet at </w:t>
            </w:r>
            <w:hyperlink r:id="rId37" w:history="1">
              <w:r w:rsidRPr="00AE3298">
                <w:t>www.delwp.vic.gov.au</w:t>
              </w:r>
            </w:hyperlink>
            <w:r>
              <w:t xml:space="preserve">. </w:t>
            </w:r>
          </w:p>
          <w:p w14:paraId="4D918A23" w14:textId="77777777" w:rsidR="00254A01" w:rsidRDefault="00254A01" w:rsidP="002F70B9">
            <w:pPr>
              <w:pStyle w:val="SmallBodyText"/>
            </w:pPr>
          </w:p>
        </w:tc>
      </w:tr>
    </w:tbl>
    <w:p w14:paraId="510E0C04" w14:textId="77777777" w:rsidR="006E1C8D" w:rsidRDefault="006E1C8D" w:rsidP="002F70B9">
      <w:pPr>
        <w:pStyle w:val="SmallBodyText"/>
      </w:pPr>
    </w:p>
    <w:sectPr w:rsidR="006E1C8D" w:rsidSect="004F73EB">
      <w:type w:val="continuous"/>
      <w:pgSz w:w="11907" w:h="16840" w:code="9"/>
      <w:pgMar w:top="2211" w:right="851" w:bottom="709"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8F3E" w14:textId="77777777" w:rsidR="00410297" w:rsidRDefault="00410297">
      <w:r>
        <w:separator/>
      </w:r>
    </w:p>
    <w:p w14:paraId="7C10F93D" w14:textId="77777777" w:rsidR="00410297" w:rsidRDefault="00410297"/>
    <w:p w14:paraId="32369072" w14:textId="77777777" w:rsidR="00410297" w:rsidRDefault="00410297"/>
  </w:endnote>
  <w:endnote w:type="continuationSeparator" w:id="0">
    <w:p w14:paraId="0C9466E8" w14:textId="77777777" w:rsidR="00410297" w:rsidRDefault="00410297">
      <w:r>
        <w:continuationSeparator/>
      </w:r>
    </w:p>
    <w:p w14:paraId="343C9A70" w14:textId="77777777" w:rsidR="00410297" w:rsidRDefault="00410297"/>
    <w:p w14:paraId="13FD9175" w14:textId="77777777" w:rsidR="00410297" w:rsidRDefault="00410297"/>
  </w:endnote>
  <w:endnote w:type="continuationNotice" w:id="1">
    <w:p w14:paraId="0907E05B" w14:textId="77777777" w:rsidR="00410297" w:rsidRDefault="00410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BE9A" w14:textId="77777777" w:rsidR="00B40C2E" w:rsidRPr="00B5221E" w:rsidRDefault="009927BB" w:rsidP="00E97294">
    <w:pPr>
      <w:pStyle w:val="FooterEven"/>
    </w:pPr>
    <w:r>
      <w:rPr>
        <w:noProof/>
      </w:rPr>
      <mc:AlternateContent>
        <mc:Choice Requires="wps">
          <w:drawing>
            <wp:anchor distT="0" distB="0" distL="114300" distR="114300" simplePos="0" relativeHeight="251658260" behindDoc="0" locked="0" layoutInCell="0" allowOverlap="1" wp14:anchorId="3E9C37A9" wp14:editId="0A10331A">
              <wp:simplePos x="0" y="0"/>
              <wp:positionH relativeFrom="page">
                <wp:posOffset>0</wp:posOffset>
              </wp:positionH>
              <wp:positionV relativeFrom="page">
                <wp:posOffset>10229453</wp:posOffset>
              </wp:positionV>
              <wp:extent cx="7560945" cy="273050"/>
              <wp:effectExtent l="0" t="0" r="0" b="12700"/>
              <wp:wrapNone/>
              <wp:docPr id="8" name="MSIPCMaed04c4e839c7d66e3c06610"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80314"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C37A9" id="_x0000_t202" coordsize="21600,21600" o:spt="202" path="m,l,21600r21600,l21600,xe">
              <v:stroke joinstyle="miter"/>
              <v:path gradientshapeok="t" o:connecttype="rect"/>
            </v:shapetype>
            <v:shape id="MSIPCMaed04c4e839c7d66e3c06610"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JwijjewAgAASgUAAA4A&#10;AAAAAAAAAAAAAAAALgIAAGRycy9lMm9Eb2MueG1sUEsBAi0AFAAGAAgAAAAhABFyp37fAAAACwEA&#10;AA8AAAAAAAAAAAAAAAAACgUAAGRycy9kb3ducmV2LnhtbFBLBQYAAAAABAAEAPMAAAAWBgAAAAA=&#10;" o:allowincell="f" filled="f" stroked="f" strokeweight=".5pt">
              <v:textbox inset=",0,,0">
                <w:txbxContent>
                  <w:p w14:paraId="68A80314"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2A8524B8" wp14:editId="50DE6A2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1E6D"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24B8"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349D1E6D"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C4D1" w14:textId="77777777" w:rsidR="00B40C2E" w:rsidRDefault="009927BB" w:rsidP="00213C82">
    <w:pPr>
      <w:pStyle w:val="Footer"/>
    </w:pPr>
    <w:r>
      <w:rPr>
        <w:noProof/>
      </w:rPr>
      <mc:AlternateContent>
        <mc:Choice Requires="wps">
          <w:drawing>
            <wp:anchor distT="0" distB="0" distL="114300" distR="114300" simplePos="0" relativeHeight="251658258" behindDoc="0" locked="0" layoutInCell="0" allowOverlap="1" wp14:anchorId="7F9A522B" wp14:editId="5E4F482F">
              <wp:simplePos x="0" y="0"/>
              <wp:positionH relativeFrom="page">
                <wp:posOffset>0</wp:posOffset>
              </wp:positionH>
              <wp:positionV relativeFrom="page">
                <wp:posOffset>10229453</wp:posOffset>
              </wp:positionV>
              <wp:extent cx="7560945" cy="273050"/>
              <wp:effectExtent l="0" t="0" r="0" b="12700"/>
              <wp:wrapNone/>
              <wp:docPr id="2" name="MSIPCMc88d46869501b93e7ef4f17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5A77B"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9A522B" id="_x0000_t202" coordsize="21600,21600" o:spt="202" path="m,l,21600r21600,l21600,xe">
              <v:stroke joinstyle="miter"/>
              <v:path gradientshapeok="t" o:connecttype="rect"/>
            </v:shapetype>
            <v:shape id="MSIPCMc88d46869501b93e7ef4f178"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BhP0s+wAgAATgUAAA4A&#10;AAAAAAAAAAAAAAAALgIAAGRycy9lMm9Eb2MueG1sUEsBAi0AFAAGAAgAAAAhABFyp37fAAAACwEA&#10;AA8AAAAAAAAAAAAAAAAACgUAAGRycy9kb3ducmV2LnhtbFBLBQYAAAAABAAEAPMAAAAWBgAAAAA=&#10;" o:allowincell="f" filled="f" stroked="f" strokeweight=".5pt">
              <v:textbox inset=",0,,0">
                <w:txbxContent>
                  <w:p w14:paraId="2B15A77B"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229129FD" wp14:editId="36048C8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2AB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29FD"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78DE2ABF"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12BF" w14:textId="77777777" w:rsidR="00B40C2E" w:rsidRDefault="009927BB" w:rsidP="00BF3066">
    <w:pPr>
      <w:pStyle w:val="Footer"/>
      <w:spacing w:before="1600"/>
    </w:pPr>
    <w:r>
      <w:rPr>
        <w:noProof/>
      </w:rPr>
      <mc:AlternateContent>
        <mc:Choice Requires="wps">
          <w:drawing>
            <wp:anchor distT="0" distB="0" distL="114300" distR="114300" simplePos="0" relativeHeight="251658259" behindDoc="0" locked="0" layoutInCell="0" allowOverlap="1" wp14:anchorId="16CE76C4" wp14:editId="09AF0177">
              <wp:simplePos x="0" y="0"/>
              <wp:positionH relativeFrom="page">
                <wp:posOffset>0</wp:posOffset>
              </wp:positionH>
              <wp:positionV relativeFrom="page">
                <wp:posOffset>10229215</wp:posOffset>
              </wp:positionV>
              <wp:extent cx="7560945" cy="273050"/>
              <wp:effectExtent l="0" t="0" r="0" b="12700"/>
              <wp:wrapNone/>
              <wp:docPr id="4" name="MSIPCMdd76464b84d87960e4e894a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D1CAE"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CE76C4" id="_x0000_t202" coordsize="21600,21600" o:spt="202" path="m,l,21600r21600,l21600,xe">
              <v:stroke joinstyle="miter"/>
              <v:path gradientshapeok="t" o:connecttype="rect"/>
            </v:shapetype>
            <v:shape id="MSIPCMdd76464b84d87960e4e894af"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vzCgFsQIAAFAFAAAO&#10;AAAAAAAAAAAAAAAAAC4CAABkcnMvZTJvRG9jLnhtbFBLAQItABQABgAIAAAAIQARcqd+3wAAAAsB&#10;AAAPAAAAAAAAAAAAAAAAAAsFAABkcnMvZG93bnJldi54bWxQSwUGAAAAAAQABADzAAAAFwYAAAAA&#10;" o:allowincell="f" filled="f" stroked="f" strokeweight=".5pt">
              <v:textbox inset=",0,,0">
                <w:txbxContent>
                  <w:p w14:paraId="7F5D1CAE" w14:textId="77777777" w:rsidR="009927BB" w:rsidRPr="009927BB" w:rsidRDefault="009927BB" w:rsidP="009927BB">
                    <w:pPr>
                      <w:jc w:val="center"/>
                      <w:rPr>
                        <w:rFonts w:ascii="Calibri" w:hAnsi="Calibri" w:cs="Calibri"/>
                        <w:color w:val="000000"/>
                        <w:sz w:val="24"/>
                      </w:rPr>
                    </w:pPr>
                    <w:r w:rsidRPr="009927BB">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7" behindDoc="1" locked="1" layoutInCell="1" allowOverlap="1" wp14:anchorId="19D7F7EB" wp14:editId="4D6DFF3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4" behindDoc="1" locked="1" layoutInCell="1" allowOverlap="1" wp14:anchorId="1CD00C6C" wp14:editId="58A386D1">
          <wp:simplePos x="0" y="0"/>
          <wp:positionH relativeFrom="page">
            <wp:align>right</wp:align>
          </wp:positionH>
          <wp:positionV relativeFrom="page">
            <wp:align>bottom</wp:align>
          </wp:positionV>
          <wp:extent cx="2527200" cy="1139245"/>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527200" cy="113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3" behindDoc="0" locked="1" layoutInCell="1" allowOverlap="1" wp14:anchorId="6ACF1922" wp14:editId="26040BFD">
              <wp:simplePos x="0" y="0"/>
              <wp:positionH relativeFrom="page">
                <wp:align>left</wp:align>
              </wp:positionH>
              <wp:positionV relativeFrom="page">
                <wp:align>bottom</wp:align>
              </wp:positionV>
              <wp:extent cx="3848400" cy="7200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CDECE"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1922" id="WebAddress" o:spid="_x0000_s1031" type="#_x0000_t202" style="position:absolute;margin-left:0;margin-top:0;width:303pt;height:56.7pt;z-index:25165825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66FCDECE"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044CAC46" wp14:editId="7D894324">
          <wp:simplePos x="0" y="0"/>
          <wp:positionH relativeFrom="page">
            <wp:align>right</wp:align>
          </wp:positionH>
          <wp:positionV relativeFrom="page">
            <wp:align>bottom</wp:align>
          </wp:positionV>
          <wp:extent cx="2520000" cy="1127073"/>
          <wp:effectExtent l="0" t="0" r="0" b="0"/>
          <wp:wrapNone/>
          <wp:docPr id="53" name="Logo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520000" cy="11270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D3C3" w14:textId="77777777" w:rsidR="00410297" w:rsidRPr="008F5280" w:rsidRDefault="00410297" w:rsidP="008F5280">
      <w:pPr>
        <w:pStyle w:val="FootnoteSeparator"/>
      </w:pPr>
    </w:p>
    <w:p w14:paraId="6EAFA24D" w14:textId="77777777" w:rsidR="00410297" w:rsidRDefault="00410297"/>
  </w:footnote>
  <w:footnote w:type="continuationSeparator" w:id="0">
    <w:p w14:paraId="065636FB" w14:textId="77777777" w:rsidR="00410297" w:rsidRDefault="00410297" w:rsidP="008F5280">
      <w:pPr>
        <w:pStyle w:val="FootnoteSeparator"/>
      </w:pPr>
    </w:p>
    <w:p w14:paraId="3487E90A" w14:textId="77777777" w:rsidR="00410297" w:rsidRDefault="00410297"/>
    <w:p w14:paraId="5D0404C4" w14:textId="77777777" w:rsidR="00410297" w:rsidRDefault="00410297"/>
  </w:footnote>
  <w:footnote w:type="continuationNotice" w:id="1">
    <w:p w14:paraId="39386DB2" w14:textId="77777777" w:rsidR="00410297" w:rsidRDefault="00410297" w:rsidP="00D55628"/>
    <w:p w14:paraId="44D50D12" w14:textId="77777777" w:rsidR="00410297" w:rsidRDefault="00410297"/>
    <w:p w14:paraId="3C63495A" w14:textId="77777777" w:rsidR="00410297" w:rsidRDefault="00410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D2EF769" w14:textId="77777777" w:rsidTr="00B40C2E">
      <w:trPr>
        <w:trHeight w:hRule="exact" w:val="1418"/>
      </w:trPr>
      <w:tc>
        <w:tcPr>
          <w:tcW w:w="7761" w:type="dxa"/>
          <w:vAlign w:val="center"/>
        </w:tcPr>
        <w:p w14:paraId="6AFD944B" w14:textId="3B6FFCB6"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9B04F4">
            <w:rPr>
              <w:noProof/>
            </w:rPr>
            <w:t>SMES Factsheet</w:t>
          </w:r>
          <w:r>
            <w:rPr>
              <w:noProof/>
            </w:rPr>
            <w:fldChar w:fldCharType="end"/>
          </w:r>
        </w:p>
      </w:tc>
    </w:tr>
  </w:tbl>
  <w:p w14:paraId="2DD63BDB"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755BA781" wp14:editId="5835FDA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6DAAF"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2A516210" wp14:editId="0F2BCA9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CBA4A"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1E07E756" wp14:editId="304297F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905407"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EC309B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7349287" w14:textId="77777777" w:rsidTr="00B40C2E">
      <w:trPr>
        <w:trHeight w:hRule="exact" w:val="1418"/>
      </w:trPr>
      <w:tc>
        <w:tcPr>
          <w:tcW w:w="7761" w:type="dxa"/>
          <w:vAlign w:val="center"/>
        </w:tcPr>
        <w:p w14:paraId="18455758" w14:textId="1D69C974"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30A19">
            <w:rPr>
              <w:noProof/>
            </w:rPr>
            <w:t>SMES Factsheet</w:t>
          </w:r>
          <w:r>
            <w:rPr>
              <w:noProof/>
            </w:rPr>
            <w:fldChar w:fldCharType="end"/>
          </w:r>
        </w:p>
      </w:tc>
    </w:tr>
  </w:tbl>
  <w:p w14:paraId="76E60A6C"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05CCFB1C" wp14:editId="23CA17D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D3C4"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B02906B" wp14:editId="4C6B1A8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BB54E"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43E4CB90" wp14:editId="3B62211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6041E"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22AD914"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04E" w14:textId="77777777" w:rsidR="00B40C2E" w:rsidRPr="00E97294" w:rsidRDefault="000B66BB" w:rsidP="00E97294">
    <w:pPr>
      <w:pStyle w:val="Header"/>
    </w:pPr>
    <w:r>
      <w:rPr>
        <w:noProof/>
      </w:rPr>
      <w:drawing>
        <wp:anchor distT="0" distB="0" distL="114300" distR="114300" simplePos="0" relativeHeight="251658256" behindDoc="1" locked="0" layoutInCell="1" allowOverlap="1" wp14:anchorId="678EF02D" wp14:editId="71A0DAD7">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42F86AE8" wp14:editId="4F2A2969">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1F8386E6" wp14:editId="13DAF2A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1E79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519BED59" wp14:editId="65ED52C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C14A"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5C8CDE1A" wp14:editId="23316E6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DEC7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3A66236A" wp14:editId="7B696ED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8AC09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DE58767E"/>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71F2E60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s>
  <w:rsids>
    <w:rsidRoot w:val="009927BB"/>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22C"/>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24C"/>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8D4"/>
    <w:rsid w:val="00093051"/>
    <w:rsid w:val="000935F8"/>
    <w:rsid w:val="000938C5"/>
    <w:rsid w:val="00093F02"/>
    <w:rsid w:val="000948CF"/>
    <w:rsid w:val="00094A84"/>
    <w:rsid w:val="00094F27"/>
    <w:rsid w:val="0009521E"/>
    <w:rsid w:val="00095E8A"/>
    <w:rsid w:val="00096627"/>
    <w:rsid w:val="00096738"/>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BCF"/>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7D5"/>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97F"/>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F0"/>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ADA"/>
    <w:rsid w:val="00197F7F"/>
    <w:rsid w:val="001A0827"/>
    <w:rsid w:val="001A0EF8"/>
    <w:rsid w:val="001A13E9"/>
    <w:rsid w:val="001A150E"/>
    <w:rsid w:val="001A185B"/>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3FA1"/>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76"/>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825"/>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3E"/>
    <w:rsid w:val="00245790"/>
    <w:rsid w:val="00245971"/>
    <w:rsid w:val="00245CE9"/>
    <w:rsid w:val="00245E00"/>
    <w:rsid w:val="00246012"/>
    <w:rsid w:val="002476CB"/>
    <w:rsid w:val="00247B52"/>
    <w:rsid w:val="00247E49"/>
    <w:rsid w:val="00247EB2"/>
    <w:rsid w:val="00250568"/>
    <w:rsid w:val="002507C7"/>
    <w:rsid w:val="002511AF"/>
    <w:rsid w:val="00251AF9"/>
    <w:rsid w:val="00251BF4"/>
    <w:rsid w:val="00252135"/>
    <w:rsid w:val="00252146"/>
    <w:rsid w:val="002525B9"/>
    <w:rsid w:val="00252B3D"/>
    <w:rsid w:val="00252BA5"/>
    <w:rsid w:val="00253077"/>
    <w:rsid w:val="00253368"/>
    <w:rsid w:val="00253752"/>
    <w:rsid w:val="00253DF7"/>
    <w:rsid w:val="002544FC"/>
    <w:rsid w:val="00254A01"/>
    <w:rsid w:val="00254AB4"/>
    <w:rsid w:val="00254B22"/>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AF9"/>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6702"/>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54"/>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5EB1"/>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95"/>
    <w:rsid w:val="003334C7"/>
    <w:rsid w:val="003335F7"/>
    <w:rsid w:val="0033364B"/>
    <w:rsid w:val="003336C5"/>
    <w:rsid w:val="00334389"/>
    <w:rsid w:val="00334614"/>
    <w:rsid w:val="00334747"/>
    <w:rsid w:val="00334955"/>
    <w:rsid w:val="00334B51"/>
    <w:rsid w:val="00334ED7"/>
    <w:rsid w:val="003352BC"/>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E6E"/>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264"/>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C6A"/>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297"/>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861"/>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C3"/>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EF7"/>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A30"/>
    <w:rsid w:val="004B1E8C"/>
    <w:rsid w:val="004B3987"/>
    <w:rsid w:val="004B3A9B"/>
    <w:rsid w:val="004B3C6B"/>
    <w:rsid w:val="004B441C"/>
    <w:rsid w:val="004B44C5"/>
    <w:rsid w:val="004B4A9A"/>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89B"/>
    <w:rsid w:val="004F3A12"/>
    <w:rsid w:val="004F3D42"/>
    <w:rsid w:val="004F3F74"/>
    <w:rsid w:val="004F43A1"/>
    <w:rsid w:val="004F4995"/>
    <w:rsid w:val="004F5160"/>
    <w:rsid w:val="004F5D45"/>
    <w:rsid w:val="004F6035"/>
    <w:rsid w:val="004F6690"/>
    <w:rsid w:val="004F698A"/>
    <w:rsid w:val="004F6BF1"/>
    <w:rsid w:val="004F6F43"/>
    <w:rsid w:val="004F6F5E"/>
    <w:rsid w:val="004F739E"/>
    <w:rsid w:val="004F73EB"/>
    <w:rsid w:val="004F74CA"/>
    <w:rsid w:val="004F7787"/>
    <w:rsid w:val="004F79B1"/>
    <w:rsid w:val="004F7CC3"/>
    <w:rsid w:val="004F7D83"/>
    <w:rsid w:val="004F7EDF"/>
    <w:rsid w:val="00500110"/>
    <w:rsid w:val="00500799"/>
    <w:rsid w:val="00500DE8"/>
    <w:rsid w:val="00500F16"/>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5E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6BA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89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C38"/>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38F"/>
    <w:rsid w:val="0061599C"/>
    <w:rsid w:val="00615AD4"/>
    <w:rsid w:val="0061619C"/>
    <w:rsid w:val="00616BFE"/>
    <w:rsid w:val="00617567"/>
    <w:rsid w:val="00617C5A"/>
    <w:rsid w:val="00617D36"/>
    <w:rsid w:val="00620880"/>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EB8"/>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D7A"/>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B7A57"/>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1FFD"/>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794"/>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23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1"/>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650"/>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4D6"/>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719"/>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54"/>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3DF"/>
    <w:rsid w:val="008144C5"/>
    <w:rsid w:val="00814A4A"/>
    <w:rsid w:val="0081521B"/>
    <w:rsid w:val="00815479"/>
    <w:rsid w:val="00815A5C"/>
    <w:rsid w:val="00815BDC"/>
    <w:rsid w:val="00816E7C"/>
    <w:rsid w:val="00817553"/>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546"/>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50"/>
    <w:rsid w:val="00874B42"/>
    <w:rsid w:val="00874BB1"/>
    <w:rsid w:val="00874D8C"/>
    <w:rsid w:val="008759AC"/>
    <w:rsid w:val="00875CD3"/>
    <w:rsid w:val="00876BC7"/>
    <w:rsid w:val="00876EAC"/>
    <w:rsid w:val="00877975"/>
    <w:rsid w:val="008805E9"/>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690"/>
    <w:rsid w:val="0089285A"/>
    <w:rsid w:val="00892864"/>
    <w:rsid w:val="00892A95"/>
    <w:rsid w:val="00892CFD"/>
    <w:rsid w:val="00893106"/>
    <w:rsid w:val="008933FC"/>
    <w:rsid w:val="008934CA"/>
    <w:rsid w:val="00893540"/>
    <w:rsid w:val="00893E62"/>
    <w:rsid w:val="008948B8"/>
    <w:rsid w:val="00895015"/>
    <w:rsid w:val="0089550A"/>
    <w:rsid w:val="00895ADC"/>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859"/>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5FFE"/>
    <w:rsid w:val="008C6103"/>
    <w:rsid w:val="008C6168"/>
    <w:rsid w:val="008C650B"/>
    <w:rsid w:val="008C66BC"/>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034"/>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030"/>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491"/>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B4B"/>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430"/>
    <w:rsid w:val="00991550"/>
    <w:rsid w:val="0099181B"/>
    <w:rsid w:val="009927B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4F4"/>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E16"/>
    <w:rsid w:val="00A07034"/>
    <w:rsid w:val="00A07207"/>
    <w:rsid w:val="00A07F76"/>
    <w:rsid w:val="00A10084"/>
    <w:rsid w:val="00A10656"/>
    <w:rsid w:val="00A10897"/>
    <w:rsid w:val="00A10C8A"/>
    <w:rsid w:val="00A10FB1"/>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F0"/>
    <w:rsid w:val="00A219F9"/>
    <w:rsid w:val="00A21F9F"/>
    <w:rsid w:val="00A229B8"/>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92"/>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1BE"/>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402"/>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9A5"/>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BDB"/>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A3A"/>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090"/>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877"/>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4ED"/>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EF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5EB"/>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2DB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11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10D"/>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FE3"/>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21E"/>
    <w:rsid w:val="00C31358"/>
    <w:rsid w:val="00C31439"/>
    <w:rsid w:val="00C31C12"/>
    <w:rsid w:val="00C31E6E"/>
    <w:rsid w:val="00C324FF"/>
    <w:rsid w:val="00C32704"/>
    <w:rsid w:val="00C328E9"/>
    <w:rsid w:val="00C32A12"/>
    <w:rsid w:val="00C32AF1"/>
    <w:rsid w:val="00C3322C"/>
    <w:rsid w:val="00C3344C"/>
    <w:rsid w:val="00C33BF5"/>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5CB"/>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4F38"/>
    <w:rsid w:val="00C5546B"/>
    <w:rsid w:val="00C557C0"/>
    <w:rsid w:val="00C56020"/>
    <w:rsid w:val="00C565FD"/>
    <w:rsid w:val="00C575DC"/>
    <w:rsid w:val="00C579C8"/>
    <w:rsid w:val="00C57AF1"/>
    <w:rsid w:val="00C57C36"/>
    <w:rsid w:val="00C6039F"/>
    <w:rsid w:val="00C60451"/>
    <w:rsid w:val="00C60670"/>
    <w:rsid w:val="00C60737"/>
    <w:rsid w:val="00C61257"/>
    <w:rsid w:val="00C6136E"/>
    <w:rsid w:val="00C617D8"/>
    <w:rsid w:val="00C61968"/>
    <w:rsid w:val="00C61B60"/>
    <w:rsid w:val="00C629D9"/>
    <w:rsid w:val="00C62CA2"/>
    <w:rsid w:val="00C6361D"/>
    <w:rsid w:val="00C63817"/>
    <w:rsid w:val="00C63B82"/>
    <w:rsid w:val="00C63B87"/>
    <w:rsid w:val="00C63BB3"/>
    <w:rsid w:val="00C63C0B"/>
    <w:rsid w:val="00C6414E"/>
    <w:rsid w:val="00C642B6"/>
    <w:rsid w:val="00C6479D"/>
    <w:rsid w:val="00C64B90"/>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BE6"/>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0F7"/>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133"/>
    <w:rsid w:val="00CE1328"/>
    <w:rsid w:val="00CE1BBC"/>
    <w:rsid w:val="00CE1CBE"/>
    <w:rsid w:val="00CE1D12"/>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8"/>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5E7"/>
    <w:rsid w:val="00D11669"/>
    <w:rsid w:val="00D1184C"/>
    <w:rsid w:val="00D11856"/>
    <w:rsid w:val="00D11A2C"/>
    <w:rsid w:val="00D11B5D"/>
    <w:rsid w:val="00D11BDF"/>
    <w:rsid w:val="00D124E5"/>
    <w:rsid w:val="00D12ACC"/>
    <w:rsid w:val="00D12B7A"/>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095"/>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6FFB"/>
    <w:rsid w:val="00D270B3"/>
    <w:rsid w:val="00D27135"/>
    <w:rsid w:val="00D2725B"/>
    <w:rsid w:val="00D30A19"/>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63C"/>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31F7"/>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D0F"/>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ACC"/>
    <w:rsid w:val="00DF7419"/>
    <w:rsid w:val="00DF7628"/>
    <w:rsid w:val="00DF7F29"/>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8E6"/>
    <w:rsid w:val="00E140DB"/>
    <w:rsid w:val="00E14410"/>
    <w:rsid w:val="00E1547E"/>
    <w:rsid w:val="00E15996"/>
    <w:rsid w:val="00E15B7C"/>
    <w:rsid w:val="00E15CE9"/>
    <w:rsid w:val="00E16144"/>
    <w:rsid w:val="00E162F9"/>
    <w:rsid w:val="00E16B94"/>
    <w:rsid w:val="00E16D5B"/>
    <w:rsid w:val="00E16DA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0C7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42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08F"/>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060"/>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A2C"/>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A55"/>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857"/>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08"/>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A94"/>
    <w:rsid w:val="00F16146"/>
    <w:rsid w:val="00F16698"/>
    <w:rsid w:val="00F169D7"/>
    <w:rsid w:val="00F1756F"/>
    <w:rsid w:val="00F204AA"/>
    <w:rsid w:val="00F205B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290"/>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994"/>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11E"/>
    <w:rsid w:val="00F71BBD"/>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7AB"/>
    <w:rsid w:val="00F95C3D"/>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40"/>
    <w:rsid w:val="00FA6476"/>
    <w:rsid w:val="00FA6A95"/>
    <w:rsid w:val="00FA6E13"/>
    <w:rsid w:val="00FA70CC"/>
    <w:rsid w:val="00FA7316"/>
    <w:rsid w:val="00FA77D4"/>
    <w:rsid w:val="00FA798A"/>
    <w:rsid w:val="00FA7E20"/>
    <w:rsid w:val="00FB0FF2"/>
    <w:rsid w:val="00FB18B5"/>
    <w:rsid w:val="00FB197F"/>
    <w:rsid w:val="00FB23DD"/>
    <w:rsid w:val="00FB252E"/>
    <w:rsid w:val="00FB2830"/>
    <w:rsid w:val="00FB312F"/>
    <w:rsid w:val="00FB35C3"/>
    <w:rsid w:val="00FB409D"/>
    <w:rsid w:val="00FB4272"/>
    <w:rsid w:val="00FB50D5"/>
    <w:rsid w:val="00FB546C"/>
    <w:rsid w:val="00FB580C"/>
    <w:rsid w:val="00FB584F"/>
    <w:rsid w:val="00FB5D61"/>
    <w:rsid w:val="00FB6343"/>
    <w:rsid w:val="00FB6A75"/>
    <w:rsid w:val="00FB6BF7"/>
    <w:rsid w:val="00FB744A"/>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9AE"/>
    <w:rsid w:val="00FE31A3"/>
    <w:rsid w:val="00FE31B9"/>
    <w:rsid w:val="00FE3716"/>
    <w:rsid w:val="00FE37FF"/>
    <w:rsid w:val="00FE389E"/>
    <w:rsid w:val="00FE3C37"/>
    <w:rsid w:val="00FE449C"/>
    <w:rsid w:val="00FE4949"/>
    <w:rsid w:val="00FE4B78"/>
    <w:rsid w:val="00FE4B9D"/>
    <w:rsid w:val="00FE55DF"/>
    <w:rsid w:val="00FE5641"/>
    <w:rsid w:val="00FE5A08"/>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6A01EEA"/>
  <w15:docId w15:val="{B11FE908-A67B-4D13-8076-00C85C5B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A624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TableGrid10">
    <w:name w:val="Table Grid1"/>
    <w:basedOn w:val="TableNormal"/>
    <w:next w:val="TableGrid"/>
    <w:rsid w:val="0006524C"/>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LeftChar">
    <w:name w:val="Table Text Left Char"/>
    <w:basedOn w:val="DefaultParagraphFont"/>
    <w:link w:val="TableTextLeft"/>
    <w:rsid w:val="00814A4A"/>
    <w:rPr>
      <w:sz w:val="18"/>
    </w:rPr>
  </w:style>
  <w:style w:type="paragraph" w:customStyle="1" w:styleId="Body">
    <w:name w:val="_Body"/>
    <w:qFormat/>
    <w:rsid w:val="007E5B54"/>
    <w:pPr>
      <w:spacing w:after="113"/>
    </w:pPr>
    <w:rPr>
      <w:rFonts w:ascii="Calibri" w:hAnsi="Calibri"/>
      <w:color w:val="auto"/>
      <w:sz w:val="22"/>
      <w:szCs w:val="24"/>
      <w:lang w:eastAsia="en-US"/>
    </w:rPr>
  </w:style>
  <w:style w:type="paragraph" w:customStyle="1" w:styleId="Bullet">
    <w:name w:val="_Bullet"/>
    <w:link w:val="BulletChar"/>
    <w:qFormat/>
    <w:rsid w:val="007E5B54"/>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7E5B54"/>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hyperlink" Target="https://www.land.vic.gov.au/surveying/services/survey-marks-enquiry-servi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yperlink" Target="http://maps.land.vic.gov.au/smes" TargetMode="External"/><Relationship Id="rId37"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smes.support@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9CEB1BC7EDFC142852CFF6FE99B8F1E" ma:contentTypeVersion="17" ma:contentTypeDescription="Create a new document." ma:contentTypeScope="" ma:versionID="8f46206a50c65b973690de51457904ec">
  <xsd:schema xmlns:xsd="http://www.w3.org/2001/XMLSchema" xmlns:xs="http://www.w3.org/2001/XMLSchema" xmlns:p="http://schemas.microsoft.com/office/2006/metadata/properties" xmlns:ns3="a5f32de4-e402-4188-b034-e71ca7d22e54" xmlns:ns4="2e53712f-d6e6-4718-bf3d-f22672ec5fe8" xmlns:ns5="be7443c9-29f5-45de-88a0-a95ebef28d26" targetNamespace="http://schemas.microsoft.com/office/2006/metadata/properties" ma:root="true" ma:fieldsID="eddfe339e3699058521fb20b6cb614f4" ns3:_="" ns4:_="" ns5:_="">
    <xsd:import namespace="a5f32de4-e402-4188-b034-e71ca7d22e54"/>
    <xsd:import namespace="2e53712f-d6e6-4718-bf3d-f22672ec5fe8"/>
    <xsd:import namespace="be7443c9-29f5-45de-88a0-a95ebef28d26"/>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53712f-d6e6-4718-bf3d-f22672ec5f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443c9-29f5-45de-88a0-a95ebef28d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473B-A825-41BC-8783-82AC4C251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1C41C-6B2C-4054-957F-866563E7DB4B}">
  <ds:schemaRefs>
    <ds:schemaRef ds:uri="http://schemas.microsoft.com/sharepoint/v3/contenttype/forms"/>
  </ds:schemaRefs>
</ds:datastoreItem>
</file>

<file path=customXml/itemProps3.xml><?xml version="1.0" encoding="utf-8"?>
<ds:datastoreItem xmlns:ds="http://schemas.openxmlformats.org/officeDocument/2006/customXml" ds:itemID="{65560822-B2E0-4152-BD9B-4429E552AA8C}">
  <ds:schemaRefs>
    <ds:schemaRef ds:uri="http://schemas.microsoft.com/sharepoint/events"/>
  </ds:schemaRefs>
</ds:datastoreItem>
</file>

<file path=customXml/itemProps4.xml><?xml version="1.0" encoding="utf-8"?>
<ds:datastoreItem xmlns:ds="http://schemas.openxmlformats.org/officeDocument/2006/customXml" ds:itemID="{CE008DA8-7D39-4CCC-AB2D-EF4084CA3420}">
  <ds:schemaRefs>
    <ds:schemaRef ds:uri="Microsoft.SharePoint.Taxonomy.ContentTypeSync"/>
  </ds:schemaRefs>
</ds:datastoreItem>
</file>

<file path=customXml/itemProps5.xml><?xml version="1.0" encoding="utf-8"?>
<ds:datastoreItem xmlns:ds="http://schemas.openxmlformats.org/officeDocument/2006/customXml" ds:itemID="{3F290F31-9299-4B8F-A121-105C6817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53712f-d6e6-4718-bf3d-f22672ec5fe8"/>
    <ds:schemaRef ds:uri="be7443c9-29f5-45de-88a0-a95ebef28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96453F-78D1-4DBC-8E8B-9D98E08A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Isabel Pacheco (DELWP)</dc:creator>
  <cp:keywords/>
  <dc:description/>
  <cp:lastModifiedBy>Isabel Pacheco (DELWP)</cp:lastModifiedBy>
  <cp:revision>7</cp:revision>
  <cp:lastPrinted>2016-09-08T07:20:00Z</cp:lastPrinted>
  <dcterms:created xsi:type="dcterms:W3CDTF">2021-02-07T22:28:00Z</dcterms:created>
  <dcterms:modified xsi:type="dcterms:W3CDTF">2021-02-12T04:14:00Z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2021-01-22T03:36:12Z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723cfa39-a037-4483-83e4-6bc3d8117793</vt:lpwstr>
  </property>
  <property fmtid="{D5CDD505-2E9C-101B-9397-08002B2CF9AE}" pid="24" name="MSIP_Label_4257e2ab-f512-40e2-9c9a-c64247360765_ContentBits">
    <vt:lpwstr>2</vt:lpwstr>
  </property>
  <property fmtid="{D5CDD505-2E9C-101B-9397-08002B2CF9AE}" pid="25" name="ContentTypeId">
    <vt:lpwstr>0x010100C9CEB1BC7EDFC142852CFF6FE99B8F1E</vt:lpwstr>
  </property>
</Properties>
</file>