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7D0AC3AC" w14:textId="77777777" w:rsidTr="003F46E9">
        <w:trPr>
          <w:trHeight w:hRule="exact" w:val="1418"/>
        </w:trPr>
        <w:tc>
          <w:tcPr>
            <w:tcW w:w="7761" w:type="dxa"/>
            <w:vAlign w:val="center"/>
          </w:tcPr>
          <w:p w14:paraId="07D477F6" w14:textId="372B5EF2" w:rsidR="009B1003" w:rsidRPr="009B1003" w:rsidRDefault="00EB18BC" w:rsidP="009B1003">
            <w:pPr>
              <w:pStyle w:val="Title"/>
            </w:pPr>
            <w:r>
              <w:t>Datum</w:t>
            </w:r>
            <w:r w:rsidR="00233284">
              <w:t xml:space="preserve"> requirements</w:t>
            </w:r>
            <w:r w:rsidR="001C5736">
              <w:t xml:space="preserve"> for </w:t>
            </w:r>
            <w:r w:rsidR="00F27D72">
              <w:t>software development in Victoria</w:t>
            </w:r>
            <w:r w:rsidR="00233284">
              <w:t xml:space="preserve"> </w:t>
            </w:r>
          </w:p>
        </w:tc>
      </w:tr>
      <w:tr w:rsidR="00975ED3" w14:paraId="55F9FB76" w14:textId="77777777" w:rsidTr="003F46E9">
        <w:trPr>
          <w:trHeight w:val="1247"/>
        </w:trPr>
        <w:tc>
          <w:tcPr>
            <w:tcW w:w="7761" w:type="dxa"/>
            <w:vAlign w:val="center"/>
          </w:tcPr>
          <w:p w14:paraId="21019D3D" w14:textId="14A69D09" w:rsidR="009B1003" w:rsidRPr="009B1003" w:rsidRDefault="00F27D72" w:rsidP="009B1003">
            <w:pPr>
              <w:pStyle w:val="Subtitle"/>
            </w:pPr>
            <w:r>
              <w:t xml:space="preserve">Technical </w:t>
            </w:r>
            <w:r w:rsidR="00780495">
              <w:t>requirements</w:t>
            </w:r>
            <w:r>
              <w:t xml:space="preserve"> </w:t>
            </w:r>
            <w:r w:rsidR="00780495">
              <w:t>for</w:t>
            </w:r>
            <w:r>
              <w:t xml:space="preserve"> </w:t>
            </w:r>
            <w:r w:rsidR="0092382A">
              <w:t xml:space="preserve">datums or </w:t>
            </w:r>
            <w:r w:rsidR="00314E89">
              <w:t xml:space="preserve">coordinate reference systems </w:t>
            </w:r>
            <w:r w:rsidR="00780495">
              <w:t xml:space="preserve">in the development of </w:t>
            </w:r>
            <w:r w:rsidR="007E6FE2">
              <w:t xml:space="preserve">modern </w:t>
            </w:r>
            <w:r w:rsidR="00780495">
              <w:t xml:space="preserve">spatial </w:t>
            </w:r>
            <w:r w:rsidR="00233284">
              <w:t xml:space="preserve">software  </w:t>
            </w:r>
          </w:p>
        </w:tc>
      </w:tr>
    </w:tbl>
    <w:p w14:paraId="7230B096" w14:textId="4D9B8776" w:rsidR="00806AB6" w:rsidRDefault="00806AB6" w:rsidP="00307C36"/>
    <w:p w14:paraId="50F358B6" w14:textId="77777777" w:rsidR="00806AB6" w:rsidRPr="00071499" w:rsidRDefault="00806AB6" w:rsidP="00806AB6">
      <w:pPr>
        <w:pStyle w:val="BodyText"/>
        <w:rPr>
          <w:sz w:val="16"/>
          <w:szCs w:val="16"/>
        </w:rPr>
        <w:sectPr w:rsidR="00806AB6" w:rsidRPr="00071499"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229F1F73" w14:textId="0D1ED871" w:rsidR="00254A01" w:rsidRPr="00050253" w:rsidRDefault="00254A01" w:rsidP="008B0F5D">
      <w:pPr>
        <w:pStyle w:val="IntroFeatureText"/>
        <w:ind w:right="-1136"/>
      </w:pPr>
      <w:bookmarkStart w:id="0" w:name="Here"/>
      <w:bookmarkEnd w:id="0"/>
      <w:r w:rsidRPr="00050253">
        <w:t>Introduction</w:t>
      </w:r>
    </w:p>
    <w:p w14:paraId="35BA9A4E" w14:textId="204BEB06" w:rsidR="00233284" w:rsidRDefault="00233284" w:rsidP="00AC43AE">
      <w:pPr>
        <w:spacing w:after="120"/>
      </w:pPr>
      <w:r>
        <w:t xml:space="preserve">This </w:t>
      </w:r>
      <w:r w:rsidR="00D07DAD">
        <w:t xml:space="preserve">technical </w:t>
      </w:r>
      <w:r>
        <w:t xml:space="preserve">document </w:t>
      </w:r>
      <w:r w:rsidR="00A729BA">
        <w:t>summarises</w:t>
      </w:r>
      <w:r>
        <w:t xml:space="preserve"> </w:t>
      </w:r>
      <w:r w:rsidR="001C17CF">
        <w:t xml:space="preserve">the essential </w:t>
      </w:r>
      <w:r w:rsidR="0092382A">
        <w:t xml:space="preserve">datum or </w:t>
      </w:r>
      <w:r>
        <w:t xml:space="preserve">Coordinate Reference System (CRS) requirements </w:t>
      </w:r>
      <w:r w:rsidR="000745E8">
        <w:t xml:space="preserve">for </w:t>
      </w:r>
      <w:r w:rsidR="00C366F0">
        <w:t>modern spatial software</w:t>
      </w:r>
      <w:r w:rsidR="008F4576">
        <w:t>,</w:t>
      </w:r>
      <w:r w:rsidR="00791516">
        <w:t xml:space="preserve"> applications</w:t>
      </w:r>
      <w:r w:rsidR="00A4579C">
        <w:t>,</w:t>
      </w:r>
      <w:r w:rsidR="008F4576">
        <w:t xml:space="preserve"> and Web mapping services</w:t>
      </w:r>
      <w:r w:rsidR="00954488">
        <w:t xml:space="preserve">. The primary objective of these requirements </w:t>
      </w:r>
      <w:r w:rsidR="00654C03">
        <w:t>is</w:t>
      </w:r>
      <w:r w:rsidR="00B54EE8">
        <w:t xml:space="preserve"> to ensure </w:t>
      </w:r>
      <w:r w:rsidR="006E7F58">
        <w:t>a consistent</w:t>
      </w:r>
      <w:r w:rsidR="00150A76">
        <w:t xml:space="preserve"> approach</w:t>
      </w:r>
      <w:r w:rsidR="00954488">
        <w:t xml:space="preserve"> is adopted </w:t>
      </w:r>
      <w:r w:rsidR="001F340B">
        <w:t xml:space="preserve">so </w:t>
      </w:r>
      <w:r w:rsidR="00954488">
        <w:t xml:space="preserve">that </w:t>
      </w:r>
      <w:r w:rsidR="006D4A53">
        <w:t xml:space="preserve">all users of </w:t>
      </w:r>
      <w:r w:rsidR="00B74FE0">
        <w:t xml:space="preserve">spatial </w:t>
      </w:r>
      <w:r w:rsidR="002457E5">
        <w:t>products and services</w:t>
      </w:r>
      <w:r w:rsidR="00B74FE0">
        <w:t xml:space="preserve"> experience </w:t>
      </w:r>
      <w:r w:rsidR="006D4A53">
        <w:t>unambiguous and</w:t>
      </w:r>
      <w:r w:rsidR="00D66B5E">
        <w:t xml:space="preserve"> </w:t>
      </w:r>
      <w:r w:rsidR="00954488">
        <w:t>error-free</w:t>
      </w:r>
      <w:r w:rsidR="00B74FE0">
        <w:t xml:space="preserve"> </w:t>
      </w:r>
      <w:r w:rsidR="006461A2">
        <w:t xml:space="preserve">georeferencing, </w:t>
      </w:r>
      <w:r w:rsidR="007877A7">
        <w:t xml:space="preserve">visualisation and analysis of </w:t>
      </w:r>
      <w:r w:rsidR="006461A2">
        <w:t>spatial information</w:t>
      </w:r>
      <w:r w:rsidR="00C366F0">
        <w:t xml:space="preserve">. </w:t>
      </w:r>
    </w:p>
    <w:p w14:paraId="5883F33D" w14:textId="5164C530" w:rsidR="00BF58B2" w:rsidRDefault="003A15C3" w:rsidP="00AC43AE">
      <w:pPr>
        <w:spacing w:after="120"/>
        <w:rPr>
          <w:rFonts w:cs="Public Sans (NSW) Light"/>
          <w:color w:val="000000"/>
        </w:rPr>
      </w:pPr>
      <w:r>
        <w:rPr>
          <w:rFonts w:cs="Public Sans (NSW) Light"/>
          <w:color w:val="000000"/>
        </w:rPr>
        <w:t xml:space="preserve">Modern spatial software and Spatial Digital Twin (SDT) platforms must ensure the correct management of CRS to support the seamless alignment of 1D, 2D, [2D+1D], 3D and 4D spatial data </w:t>
      </w:r>
      <w:r w:rsidR="00D776D9">
        <w:rPr>
          <w:rFonts w:cs="Public Sans (NSW) Light"/>
          <w:color w:val="000000"/>
        </w:rPr>
        <w:t xml:space="preserve">integrated </w:t>
      </w:r>
      <w:r>
        <w:rPr>
          <w:rFonts w:cs="Public Sans (NSW) Light"/>
          <w:color w:val="000000"/>
        </w:rPr>
        <w:t xml:space="preserve">from multiple sources. </w:t>
      </w:r>
      <w:r w:rsidR="006C699D">
        <w:rPr>
          <w:rFonts w:cs="Public Sans (NSW) Light"/>
          <w:color w:val="000000"/>
        </w:rPr>
        <w:t xml:space="preserve">The increased availability of high accuracy spatial data has highlighted the potential for </w:t>
      </w:r>
      <w:r w:rsidR="00F079BB">
        <w:rPr>
          <w:rFonts w:cs="Public Sans (NSW) Light"/>
          <w:color w:val="000000"/>
        </w:rPr>
        <w:t xml:space="preserve">the </w:t>
      </w:r>
      <w:r w:rsidR="006C699D">
        <w:rPr>
          <w:rFonts w:cs="Public Sans (NSW) Light"/>
          <w:color w:val="000000"/>
        </w:rPr>
        <w:t>misalignment</w:t>
      </w:r>
      <w:r w:rsidR="00F079BB">
        <w:rPr>
          <w:rFonts w:cs="Public Sans (NSW) Light"/>
          <w:color w:val="000000"/>
        </w:rPr>
        <w:t xml:space="preserve"> of spatial data</w:t>
      </w:r>
      <w:r w:rsidR="006C699D">
        <w:rPr>
          <w:rFonts w:cs="Public Sans (NSW) Light"/>
          <w:color w:val="000000"/>
        </w:rPr>
        <w:t xml:space="preserve">, particularly when operating on the global (albeit low accuracy) WGS 84/Web Mercator CRS </w:t>
      </w:r>
      <w:r w:rsidR="00D5054A">
        <w:rPr>
          <w:rFonts w:cs="Public Sans (NSW) Light"/>
          <w:color w:val="000000"/>
        </w:rPr>
        <w:t>widely</w:t>
      </w:r>
      <w:r w:rsidR="006C699D">
        <w:rPr>
          <w:rFonts w:cs="Public Sans (NSW) Light"/>
          <w:color w:val="000000"/>
        </w:rPr>
        <w:t xml:space="preserve"> used in </w:t>
      </w:r>
      <w:r w:rsidR="00D5054A">
        <w:rPr>
          <w:rFonts w:cs="Public Sans (NSW) Light"/>
          <w:color w:val="000000"/>
        </w:rPr>
        <w:t>W</w:t>
      </w:r>
      <w:r w:rsidR="006C699D">
        <w:rPr>
          <w:rFonts w:cs="Public Sans (NSW) Light"/>
          <w:color w:val="000000"/>
        </w:rPr>
        <w:t>eb mapping</w:t>
      </w:r>
      <w:r w:rsidR="0071659A">
        <w:rPr>
          <w:rFonts w:cs="Public Sans (NSW) Light"/>
          <w:color w:val="000000"/>
        </w:rPr>
        <w:t xml:space="preserve"> applications</w:t>
      </w:r>
      <w:r w:rsidR="006C699D">
        <w:rPr>
          <w:rFonts w:cs="Public Sans (NSW) Light"/>
          <w:color w:val="000000"/>
        </w:rPr>
        <w:t xml:space="preserve">. </w:t>
      </w:r>
      <w:r w:rsidR="00F63F2A">
        <w:rPr>
          <w:rFonts w:cs="Public Sans (NSW) Light"/>
          <w:color w:val="000000"/>
        </w:rPr>
        <w:t>Decisions based on i</w:t>
      </w:r>
      <w:r w:rsidR="00A914D2">
        <w:rPr>
          <w:rFonts w:cs="Public Sans (NSW) Light"/>
          <w:color w:val="000000"/>
        </w:rPr>
        <w:t xml:space="preserve">ncorrectly aligned </w:t>
      </w:r>
      <w:r w:rsidR="009A7FC3">
        <w:rPr>
          <w:rFonts w:cs="Public Sans (NSW) Light"/>
          <w:color w:val="000000"/>
        </w:rPr>
        <w:t xml:space="preserve">spatial </w:t>
      </w:r>
      <w:r w:rsidR="00A914D2">
        <w:rPr>
          <w:rFonts w:cs="Public Sans (NSW) Light"/>
          <w:color w:val="000000"/>
        </w:rPr>
        <w:t xml:space="preserve">data </w:t>
      </w:r>
      <w:r w:rsidR="00F63F2A">
        <w:rPr>
          <w:rFonts w:cs="Public Sans (NSW) Light"/>
          <w:color w:val="000000"/>
        </w:rPr>
        <w:t>can lead to significant dis</w:t>
      </w:r>
      <w:r w:rsidR="00BD4D03">
        <w:rPr>
          <w:rFonts w:cs="Public Sans (NSW) Light"/>
          <w:color w:val="000000"/>
        </w:rPr>
        <w:t>ruption, cost</w:t>
      </w:r>
      <w:r w:rsidR="00EF449C">
        <w:rPr>
          <w:rFonts w:cs="Public Sans (NSW) Light"/>
          <w:color w:val="000000"/>
        </w:rPr>
        <w:t>, reputational damage</w:t>
      </w:r>
      <w:r w:rsidR="00BD4D03">
        <w:rPr>
          <w:rFonts w:cs="Public Sans (NSW) Light"/>
          <w:color w:val="000000"/>
        </w:rPr>
        <w:t xml:space="preserve"> and risk to safety</w:t>
      </w:r>
      <w:r w:rsidR="00F63F2A">
        <w:rPr>
          <w:rFonts w:cs="Public Sans (NSW) Light"/>
          <w:color w:val="000000"/>
        </w:rPr>
        <w:t>.</w:t>
      </w:r>
      <w:r w:rsidR="00BB4BF7">
        <w:rPr>
          <w:rFonts w:cs="Public Sans (NSW) Light"/>
          <w:color w:val="000000"/>
        </w:rPr>
        <w:t xml:space="preserve">  </w:t>
      </w:r>
    </w:p>
    <w:p w14:paraId="51686606" w14:textId="47A464C5" w:rsidR="00C366F0" w:rsidRDefault="00533185" w:rsidP="00AC43AE">
      <w:pPr>
        <w:spacing w:after="120"/>
        <w:rPr>
          <w:rFonts w:cs="Public Sans (NSW) Light"/>
          <w:color w:val="000000"/>
        </w:rPr>
      </w:pPr>
      <w:r>
        <w:rPr>
          <w:rFonts w:cs="Public Sans (NSW) Light"/>
          <w:color w:val="000000"/>
        </w:rPr>
        <w:t xml:space="preserve">Spatial software platforms </w:t>
      </w:r>
      <w:r w:rsidR="00F30499">
        <w:rPr>
          <w:rFonts w:cs="Public Sans (NSW) Light"/>
          <w:color w:val="000000"/>
        </w:rPr>
        <w:t xml:space="preserve">for use in Victoria </w:t>
      </w:r>
      <w:r>
        <w:rPr>
          <w:rFonts w:cs="Public Sans (NSW) Light"/>
          <w:color w:val="000000"/>
        </w:rPr>
        <w:t xml:space="preserve">are required to support the official </w:t>
      </w:r>
      <w:r w:rsidR="00587A67">
        <w:rPr>
          <w:rFonts w:cs="Public Sans (NSW) Light"/>
          <w:color w:val="000000"/>
        </w:rPr>
        <w:t>national</w:t>
      </w:r>
      <w:r>
        <w:rPr>
          <w:rFonts w:cs="Public Sans (NSW) Light"/>
          <w:color w:val="000000"/>
        </w:rPr>
        <w:t xml:space="preserve"> datum</w:t>
      </w:r>
      <w:r w:rsidR="00587A67">
        <w:rPr>
          <w:rFonts w:cs="Public Sans (NSW) Light"/>
          <w:color w:val="000000"/>
        </w:rPr>
        <w:t>s</w:t>
      </w:r>
      <w:r>
        <w:rPr>
          <w:rFonts w:cs="Public Sans (NSW) Light"/>
          <w:color w:val="000000"/>
        </w:rPr>
        <w:t xml:space="preserve">, GDA2020 and AHD, </w:t>
      </w:r>
      <w:r w:rsidR="00550BBF">
        <w:rPr>
          <w:rFonts w:cs="Public Sans (NSW) Light"/>
          <w:color w:val="000000"/>
        </w:rPr>
        <w:t xml:space="preserve">as well as the common, well-defined </w:t>
      </w:r>
      <w:r>
        <w:rPr>
          <w:rFonts w:cs="Public Sans (NSW) Light"/>
          <w:color w:val="000000"/>
        </w:rPr>
        <w:t>transformation</w:t>
      </w:r>
      <w:r w:rsidR="00E92E8B">
        <w:rPr>
          <w:rFonts w:cs="Public Sans (NSW) Light"/>
          <w:color w:val="000000"/>
        </w:rPr>
        <w:t xml:space="preserve"> method</w:t>
      </w:r>
      <w:r>
        <w:rPr>
          <w:rFonts w:cs="Public Sans (NSW) Light"/>
          <w:color w:val="000000"/>
        </w:rPr>
        <w:t>s</w:t>
      </w:r>
      <w:r w:rsidR="00D5367D">
        <w:rPr>
          <w:rFonts w:cs="Public Sans (NSW) Light"/>
          <w:color w:val="000000"/>
        </w:rPr>
        <w:t xml:space="preserve"> to cater for modern and historic spatial information</w:t>
      </w:r>
      <w:r>
        <w:rPr>
          <w:rFonts w:cs="Public Sans (NSW) Light"/>
          <w:color w:val="000000"/>
        </w:rPr>
        <w:t>.</w:t>
      </w:r>
      <w:r w:rsidR="007862ED">
        <w:rPr>
          <w:rFonts w:cs="Public Sans (NSW) Light"/>
          <w:color w:val="000000"/>
        </w:rPr>
        <w:t xml:space="preserve"> </w:t>
      </w:r>
      <w:r w:rsidR="009F0C3A">
        <w:rPr>
          <w:rFonts w:cs="Public Sans (NSW) Light"/>
          <w:color w:val="000000"/>
        </w:rPr>
        <w:t>A</w:t>
      </w:r>
      <w:r w:rsidR="00AC071F">
        <w:rPr>
          <w:rFonts w:cs="Public Sans (NSW) Light"/>
          <w:color w:val="000000"/>
        </w:rPr>
        <w:t>ssociated</w:t>
      </w:r>
      <w:r w:rsidR="009F0C3A">
        <w:rPr>
          <w:rFonts w:cs="Public Sans (NSW) Light"/>
          <w:color w:val="000000"/>
        </w:rPr>
        <w:t xml:space="preserve"> metadata</w:t>
      </w:r>
      <w:r w:rsidR="000F0F67">
        <w:rPr>
          <w:rFonts w:cs="Public Sans (NSW) Light"/>
          <w:color w:val="000000"/>
        </w:rPr>
        <w:t xml:space="preserve"> must </w:t>
      </w:r>
      <w:r w:rsidR="00FC36E4">
        <w:rPr>
          <w:rFonts w:cs="Public Sans (NSW) Light"/>
          <w:color w:val="000000"/>
        </w:rPr>
        <w:t xml:space="preserve">also </w:t>
      </w:r>
      <w:r w:rsidR="000F0F67">
        <w:rPr>
          <w:rFonts w:cs="Public Sans (NSW) Light"/>
          <w:color w:val="000000"/>
        </w:rPr>
        <w:t>be maintained</w:t>
      </w:r>
      <w:r w:rsidR="009C7590">
        <w:rPr>
          <w:rFonts w:cs="Public Sans (NSW) Light"/>
          <w:color w:val="000000"/>
        </w:rPr>
        <w:t xml:space="preserve"> for </w:t>
      </w:r>
      <w:r w:rsidR="00826D3A">
        <w:rPr>
          <w:rFonts w:cs="Public Sans (NSW) Light"/>
          <w:color w:val="000000"/>
        </w:rPr>
        <w:t xml:space="preserve">all </w:t>
      </w:r>
      <w:r w:rsidR="009C7590">
        <w:rPr>
          <w:rFonts w:cs="Public Sans (NSW) Light"/>
          <w:color w:val="000000"/>
        </w:rPr>
        <w:t>spatial data</w:t>
      </w:r>
      <w:r w:rsidR="003A15C3">
        <w:rPr>
          <w:rFonts w:cs="Public Sans (NSW) Light"/>
          <w:color w:val="000000"/>
        </w:rPr>
        <w:t>.</w:t>
      </w:r>
      <w:r w:rsidR="009C7590">
        <w:rPr>
          <w:rFonts w:cs="Public Sans (NSW) Light"/>
          <w:color w:val="000000"/>
        </w:rPr>
        <w:t xml:space="preserve"> </w:t>
      </w:r>
      <w:r w:rsidR="000F0F67">
        <w:rPr>
          <w:rFonts w:cs="Public Sans (NSW) Light"/>
          <w:color w:val="000000"/>
        </w:rPr>
        <w:t xml:space="preserve"> </w:t>
      </w:r>
      <w:r w:rsidR="00B5541B">
        <w:rPr>
          <w:rFonts w:cs="Public Sans (NSW) Light"/>
          <w:color w:val="000000"/>
        </w:rPr>
        <w:t xml:space="preserve"> </w:t>
      </w:r>
    </w:p>
    <w:p w14:paraId="634082A4" w14:textId="2B4D0008" w:rsidR="0010621F" w:rsidRDefault="0010621F" w:rsidP="0010621F">
      <w:pPr>
        <w:pStyle w:val="Heading2"/>
      </w:pPr>
      <w:r>
        <w:t xml:space="preserve">1. </w:t>
      </w:r>
      <w:r w:rsidR="00037AFB">
        <w:t>Support import and export of spatial data in common</w:t>
      </w:r>
      <w:r w:rsidR="007930F2">
        <w:t xml:space="preserve">, well-defined </w:t>
      </w:r>
      <w:r w:rsidR="007930F2" w:rsidRPr="00BB2366">
        <w:t>CRS</w:t>
      </w:r>
    </w:p>
    <w:p w14:paraId="7578E078" w14:textId="70131A3B" w:rsidR="00037AFB" w:rsidRPr="00037AFB" w:rsidRDefault="00037AFB" w:rsidP="00037AFB">
      <w:pPr>
        <w:pStyle w:val="BodyText"/>
        <w:rPr>
          <w:lang w:eastAsia="en-AU"/>
        </w:rPr>
      </w:pPr>
      <w:r>
        <w:t>Spatial data i</w:t>
      </w:r>
      <w:r w:rsidRPr="00BB2366">
        <w:t xml:space="preserve">mport and export </w:t>
      </w:r>
      <w:r w:rsidRPr="00E255BF">
        <w:t>must</w:t>
      </w:r>
      <w:r>
        <w:t xml:space="preserve"> support </w:t>
      </w:r>
      <w:r w:rsidR="00133337">
        <w:t xml:space="preserve">the following </w:t>
      </w:r>
      <w:r>
        <w:t xml:space="preserve">common, well-defined </w:t>
      </w:r>
      <w:r w:rsidRPr="00BB2366">
        <w:t>CRS</w:t>
      </w:r>
      <w:r w:rsidR="00133337">
        <w:t>:</w:t>
      </w:r>
    </w:p>
    <w:tbl>
      <w:tblPr>
        <w:tblStyle w:val="TableGrid"/>
        <w:tblW w:w="0" w:type="auto"/>
        <w:tblLook w:val="04A0" w:firstRow="1" w:lastRow="0" w:firstColumn="1" w:lastColumn="0" w:noHBand="0" w:noVBand="1"/>
      </w:tblPr>
      <w:tblGrid>
        <w:gridCol w:w="1560"/>
        <w:gridCol w:w="3260"/>
        <w:gridCol w:w="1843"/>
        <w:gridCol w:w="3542"/>
      </w:tblGrid>
      <w:tr w:rsidR="00B6453F" w14:paraId="6D0A2882" w14:textId="77777777" w:rsidTr="00787DF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560" w:type="dxa"/>
          </w:tcPr>
          <w:p w14:paraId="54BEC7EB" w14:textId="3AC58124" w:rsidR="00C015AA" w:rsidRPr="00071499" w:rsidRDefault="00C015AA" w:rsidP="00D16E76">
            <w:pPr>
              <w:pStyle w:val="Default"/>
              <w:rPr>
                <w:rFonts w:asciiTheme="minorHAnsi" w:hAnsiTheme="minorHAnsi" w:cstheme="minorHAnsi"/>
                <w:color w:val="FFFFFF" w:themeColor="background1"/>
                <w:sz w:val="16"/>
                <w:szCs w:val="16"/>
              </w:rPr>
            </w:pPr>
            <w:bookmarkStart w:id="1" w:name="_Hlk113706151"/>
            <w:r w:rsidRPr="00071499">
              <w:rPr>
                <w:rFonts w:asciiTheme="minorHAnsi" w:hAnsiTheme="minorHAnsi" w:cstheme="minorHAnsi"/>
                <w:color w:val="FFFFFF" w:themeColor="background1"/>
                <w:sz w:val="16"/>
                <w:szCs w:val="16"/>
              </w:rPr>
              <w:t>EPSG Code</w:t>
            </w:r>
          </w:p>
        </w:tc>
        <w:tc>
          <w:tcPr>
            <w:tcW w:w="3260" w:type="dxa"/>
          </w:tcPr>
          <w:p w14:paraId="36085637" w14:textId="05D9ED98" w:rsidR="00C015AA" w:rsidRPr="00071499" w:rsidRDefault="00C015AA" w:rsidP="00D16E76">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071499">
              <w:rPr>
                <w:rFonts w:asciiTheme="minorHAnsi" w:hAnsiTheme="minorHAnsi" w:cstheme="minorHAnsi"/>
                <w:color w:val="FFFFFF" w:themeColor="background1"/>
                <w:sz w:val="16"/>
                <w:szCs w:val="16"/>
              </w:rPr>
              <w:t>CRS / datum name</w:t>
            </w:r>
          </w:p>
        </w:tc>
        <w:tc>
          <w:tcPr>
            <w:tcW w:w="1843" w:type="dxa"/>
          </w:tcPr>
          <w:p w14:paraId="78E05FA2" w14:textId="53199BE8" w:rsidR="00C015AA" w:rsidRPr="00071499" w:rsidRDefault="004C540D" w:rsidP="00D16E76">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071499">
              <w:rPr>
                <w:rFonts w:asciiTheme="minorHAnsi" w:hAnsiTheme="minorHAnsi" w:cstheme="minorHAnsi"/>
                <w:color w:val="FFFFFF" w:themeColor="background1"/>
                <w:sz w:val="16"/>
                <w:szCs w:val="16"/>
              </w:rPr>
              <w:t>CRS Type</w:t>
            </w:r>
          </w:p>
        </w:tc>
        <w:tc>
          <w:tcPr>
            <w:tcW w:w="3542" w:type="dxa"/>
          </w:tcPr>
          <w:p w14:paraId="52C1BA05" w14:textId="787FC520" w:rsidR="00C015AA" w:rsidRPr="00071499" w:rsidRDefault="004C540D" w:rsidP="00D16E76">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6"/>
                <w:szCs w:val="16"/>
              </w:rPr>
            </w:pPr>
            <w:r w:rsidRPr="00071499">
              <w:rPr>
                <w:rFonts w:asciiTheme="minorHAnsi" w:hAnsiTheme="minorHAnsi" w:cstheme="minorHAnsi"/>
                <w:color w:val="FFFFFF" w:themeColor="background1"/>
                <w:sz w:val="16"/>
                <w:szCs w:val="16"/>
              </w:rPr>
              <w:t>Comments</w:t>
            </w:r>
          </w:p>
        </w:tc>
      </w:tr>
      <w:bookmarkEnd w:id="1"/>
      <w:tr w:rsidR="00382316" w14:paraId="02DA3800" w14:textId="77777777" w:rsidTr="00787DF5">
        <w:trPr>
          <w:trHeight w:val="111"/>
        </w:trPr>
        <w:tc>
          <w:tcPr>
            <w:tcW w:w="1560" w:type="dxa"/>
            <w:shd w:val="clear" w:color="auto" w:fill="D9D9D9" w:themeFill="background1" w:themeFillShade="D9"/>
          </w:tcPr>
          <w:p w14:paraId="3C60D4B8" w14:textId="109A0A5F" w:rsidR="00382316" w:rsidRPr="00071499" w:rsidRDefault="00F2154B" w:rsidP="00D16E76">
            <w:pPr>
              <w:pStyle w:val="Default"/>
              <w:rPr>
                <w:rFonts w:asciiTheme="minorHAnsi" w:hAnsiTheme="minorHAnsi" w:cstheme="minorHAnsi"/>
                <w:b/>
                <w:bCs/>
                <w:sz w:val="16"/>
                <w:szCs w:val="16"/>
              </w:rPr>
            </w:pPr>
            <w:r w:rsidRPr="00071499">
              <w:rPr>
                <w:rFonts w:asciiTheme="minorHAnsi" w:hAnsiTheme="minorHAnsi" w:cstheme="minorHAnsi"/>
                <w:b/>
                <w:bCs/>
                <w:sz w:val="16"/>
                <w:szCs w:val="16"/>
              </w:rPr>
              <w:t>Horizontal CRS</w:t>
            </w:r>
          </w:p>
        </w:tc>
        <w:tc>
          <w:tcPr>
            <w:tcW w:w="3260" w:type="dxa"/>
            <w:shd w:val="clear" w:color="auto" w:fill="D9D9D9" w:themeFill="background1" w:themeFillShade="D9"/>
          </w:tcPr>
          <w:p w14:paraId="69CD6537" w14:textId="78CF1931" w:rsidR="00382316" w:rsidRPr="00071499" w:rsidRDefault="00382316" w:rsidP="00D16E76">
            <w:pPr>
              <w:pStyle w:val="Default"/>
              <w:rPr>
                <w:rFonts w:asciiTheme="minorHAnsi" w:hAnsiTheme="minorHAnsi" w:cstheme="minorHAnsi"/>
                <w:sz w:val="16"/>
                <w:szCs w:val="16"/>
              </w:rPr>
            </w:pPr>
          </w:p>
        </w:tc>
        <w:tc>
          <w:tcPr>
            <w:tcW w:w="1843" w:type="dxa"/>
            <w:shd w:val="clear" w:color="auto" w:fill="D9D9D9" w:themeFill="background1" w:themeFillShade="D9"/>
          </w:tcPr>
          <w:p w14:paraId="07B0EF09" w14:textId="3A7D6D19" w:rsidR="00382316" w:rsidRPr="00071499" w:rsidRDefault="00382316" w:rsidP="00D16E76">
            <w:pPr>
              <w:pStyle w:val="Default"/>
              <w:rPr>
                <w:rFonts w:asciiTheme="minorHAnsi" w:hAnsiTheme="minorHAnsi" w:cstheme="minorHAnsi"/>
                <w:sz w:val="16"/>
                <w:szCs w:val="16"/>
              </w:rPr>
            </w:pPr>
          </w:p>
        </w:tc>
        <w:tc>
          <w:tcPr>
            <w:tcW w:w="3542" w:type="dxa"/>
            <w:shd w:val="clear" w:color="auto" w:fill="D9D9D9" w:themeFill="background1" w:themeFillShade="D9"/>
          </w:tcPr>
          <w:p w14:paraId="29CEF002" w14:textId="3DA9E9DC" w:rsidR="00382316" w:rsidRPr="00071499" w:rsidRDefault="00382316" w:rsidP="00D16E76">
            <w:pPr>
              <w:pStyle w:val="Default"/>
              <w:rPr>
                <w:rFonts w:asciiTheme="minorHAnsi" w:hAnsiTheme="minorHAnsi" w:cstheme="minorHAnsi"/>
                <w:sz w:val="16"/>
                <w:szCs w:val="16"/>
              </w:rPr>
            </w:pPr>
          </w:p>
        </w:tc>
      </w:tr>
      <w:tr w:rsidR="00B6453F" w14:paraId="25CF3435" w14:textId="77777777" w:rsidTr="00787DF5">
        <w:tc>
          <w:tcPr>
            <w:tcW w:w="1560" w:type="dxa"/>
          </w:tcPr>
          <w:p w14:paraId="6AC3FA20" w14:textId="6429B0D6" w:rsidR="00B6453F" w:rsidRPr="00096902" w:rsidRDefault="00B6453F" w:rsidP="00B6453F">
            <w:pPr>
              <w:pStyle w:val="Default"/>
              <w:rPr>
                <w:rFonts w:asciiTheme="minorHAnsi" w:hAnsiTheme="minorHAnsi" w:cstheme="minorHAnsi"/>
                <w:sz w:val="18"/>
                <w:szCs w:val="18"/>
              </w:rPr>
            </w:pPr>
            <w:r w:rsidRPr="00096902">
              <w:rPr>
                <w:rFonts w:asciiTheme="minorHAnsi" w:hAnsiTheme="minorHAnsi" w:cstheme="minorHAnsi"/>
                <w:sz w:val="18"/>
                <w:szCs w:val="18"/>
              </w:rPr>
              <w:t>4283</w:t>
            </w:r>
          </w:p>
        </w:tc>
        <w:tc>
          <w:tcPr>
            <w:tcW w:w="3260" w:type="dxa"/>
          </w:tcPr>
          <w:p w14:paraId="7B5F8D6A" w14:textId="50294343" w:rsidR="00B6453F" w:rsidRPr="00096902" w:rsidRDefault="00B6453F" w:rsidP="00B6453F">
            <w:pPr>
              <w:pStyle w:val="Default"/>
              <w:rPr>
                <w:rFonts w:asciiTheme="minorHAnsi" w:hAnsiTheme="minorHAnsi" w:cstheme="minorHAnsi"/>
                <w:sz w:val="18"/>
                <w:szCs w:val="18"/>
              </w:rPr>
            </w:pPr>
            <w:r w:rsidRPr="00096902">
              <w:rPr>
                <w:rFonts w:asciiTheme="minorHAnsi" w:hAnsiTheme="minorHAnsi" w:cstheme="minorHAnsi"/>
                <w:sz w:val="18"/>
                <w:szCs w:val="18"/>
              </w:rPr>
              <w:t>GDA94</w:t>
            </w:r>
            <w:r w:rsidR="007C7687">
              <w:rPr>
                <w:rFonts w:asciiTheme="minorHAnsi" w:hAnsiTheme="minorHAnsi" w:cstheme="minorHAnsi"/>
                <w:sz w:val="18"/>
                <w:szCs w:val="18"/>
              </w:rPr>
              <w:t xml:space="preserve"> (2D)</w:t>
            </w:r>
          </w:p>
        </w:tc>
        <w:tc>
          <w:tcPr>
            <w:tcW w:w="1843" w:type="dxa"/>
          </w:tcPr>
          <w:p w14:paraId="1BC11C03" w14:textId="61FEA96B" w:rsidR="00B6453F" w:rsidRPr="00096902" w:rsidRDefault="00B6453F" w:rsidP="00B6453F">
            <w:pPr>
              <w:pStyle w:val="Default"/>
              <w:rPr>
                <w:rFonts w:asciiTheme="minorHAnsi" w:hAnsiTheme="minorHAnsi" w:cstheme="minorHAnsi"/>
                <w:sz w:val="18"/>
                <w:szCs w:val="18"/>
              </w:rPr>
            </w:pPr>
            <w:r w:rsidRPr="00096902">
              <w:rPr>
                <w:rFonts w:asciiTheme="minorHAnsi" w:hAnsiTheme="minorHAnsi" w:cstheme="minorHAnsi"/>
                <w:sz w:val="18"/>
                <w:szCs w:val="18"/>
              </w:rPr>
              <w:t>2D Geographic</w:t>
            </w:r>
          </w:p>
        </w:tc>
        <w:tc>
          <w:tcPr>
            <w:tcW w:w="3542" w:type="dxa"/>
          </w:tcPr>
          <w:p w14:paraId="5A5C6658" w14:textId="77777777" w:rsidR="00B6453F" w:rsidRPr="00096902" w:rsidRDefault="00B6453F" w:rsidP="00B6453F">
            <w:pPr>
              <w:pStyle w:val="Default"/>
              <w:rPr>
                <w:rFonts w:asciiTheme="minorHAnsi" w:hAnsiTheme="minorHAnsi" w:cstheme="minorHAnsi"/>
                <w:sz w:val="18"/>
                <w:szCs w:val="18"/>
              </w:rPr>
            </w:pPr>
          </w:p>
        </w:tc>
      </w:tr>
      <w:tr w:rsidR="00B6453F" w14:paraId="7AAA2CA4" w14:textId="77777777" w:rsidTr="00787DF5">
        <w:tc>
          <w:tcPr>
            <w:tcW w:w="1560" w:type="dxa"/>
          </w:tcPr>
          <w:p w14:paraId="42750FC5" w14:textId="02CEA3A9" w:rsidR="00B6453F" w:rsidRPr="00096902" w:rsidRDefault="00B6453F" w:rsidP="00B6453F">
            <w:pPr>
              <w:pStyle w:val="Default"/>
              <w:rPr>
                <w:rFonts w:asciiTheme="minorHAnsi" w:hAnsiTheme="minorHAnsi" w:cstheme="minorHAnsi"/>
                <w:sz w:val="18"/>
                <w:szCs w:val="18"/>
              </w:rPr>
            </w:pPr>
            <w:r w:rsidRPr="00096902">
              <w:rPr>
                <w:rFonts w:asciiTheme="minorHAnsi" w:hAnsiTheme="minorHAnsi" w:cstheme="minorHAnsi"/>
                <w:sz w:val="18"/>
                <w:szCs w:val="18"/>
              </w:rPr>
              <w:t>283</w:t>
            </w:r>
            <w:r w:rsidR="008D7FAE">
              <w:rPr>
                <w:rFonts w:asciiTheme="minorHAnsi" w:hAnsiTheme="minorHAnsi" w:cstheme="minorHAnsi"/>
                <w:sz w:val="18"/>
                <w:szCs w:val="18"/>
              </w:rPr>
              <w:t>48</w:t>
            </w:r>
            <w:r w:rsidRPr="00096902">
              <w:rPr>
                <w:rFonts w:asciiTheme="minorHAnsi" w:hAnsiTheme="minorHAnsi" w:cstheme="minorHAnsi"/>
                <w:sz w:val="18"/>
                <w:szCs w:val="18"/>
              </w:rPr>
              <w:t xml:space="preserve"> </w:t>
            </w:r>
            <w:r w:rsidR="00B248D9">
              <w:rPr>
                <w:rFonts w:asciiTheme="minorHAnsi" w:hAnsiTheme="minorHAnsi" w:cstheme="minorHAnsi"/>
                <w:sz w:val="18"/>
                <w:szCs w:val="18"/>
              </w:rPr>
              <w:t>to</w:t>
            </w:r>
            <w:r w:rsidRPr="00096902">
              <w:rPr>
                <w:rFonts w:asciiTheme="minorHAnsi" w:hAnsiTheme="minorHAnsi" w:cstheme="minorHAnsi"/>
                <w:sz w:val="18"/>
                <w:szCs w:val="18"/>
              </w:rPr>
              <w:t xml:space="preserve"> 2835</w:t>
            </w:r>
            <w:r w:rsidR="00B248D9">
              <w:rPr>
                <w:rFonts w:asciiTheme="minorHAnsi" w:hAnsiTheme="minorHAnsi" w:cstheme="minorHAnsi"/>
                <w:sz w:val="18"/>
                <w:szCs w:val="18"/>
              </w:rPr>
              <w:t>8</w:t>
            </w:r>
          </w:p>
        </w:tc>
        <w:tc>
          <w:tcPr>
            <w:tcW w:w="3260" w:type="dxa"/>
          </w:tcPr>
          <w:p w14:paraId="1FEAC286" w14:textId="01E93562" w:rsidR="00B6453F" w:rsidRPr="00096902" w:rsidRDefault="00B6453F" w:rsidP="00B6453F">
            <w:pPr>
              <w:pStyle w:val="Default"/>
              <w:rPr>
                <w:rFonts w:asciiTheme="minorHAnsi" w:hAnsiTheme="minorHAnsi" w:cstheme="minorHAnsi"/>
                <w:sz w:val="18"/>
                <w:szCs w:val="18"/>
              </w:rPr>
            </w:pPr>
            <w:r w:rsidRPr="00096902">
              <w:rPr>
                <w:rFonts w:asciiTheme="minorHAnsi" w:hAnsiTheme="minorHAnsi" w:cstheme="minorHAnsi"/>
                <w:sz w:val="18"/>
                <w:szCs w:val="18"/>
              </w:rPr>
              <w:t xml:space="preserve">MGA94 Zone </w:t>
            </w:r>
            <w:r w:rsidR="00B248D9">
              <w:rPr>
                <w:rFonts w:asciiTheme="minorHAnsi" w:hAnsiTheme="minorHAnsi" w:cstheme="minorHAnsi"/>
                <w:sz w:val="18"/>
                <w:szCs w:val="18"/>
              </w:rPr>
              <w:t>48 to</w:t>
            </w:r>
            <w:r w:rsidRPr="00096902">
              <w:rPr>
                <w:rFonts w:asciiTheme="minorHAnsi" w:hAnsiTheme="minorHAnsi" w:cstheme="minorHAnsi"/>
                <w:sz w:val="18"/>
                <w:szCs w:val="18"/>
              </w:rPr>
              <w:t xml:space="preserve"> 5</w:t>
            </w:r>
            <w:r w:rsidR="00B248D9">
              <w:rPr>
                <w:rFonts w:asciiTheme="minorHAnsi" w:hAnsiTheme="minorHAnsi" w:cstheme="minorHAnsi"/>
                <w:sz w:val="18"/>
                <w:szCs w:val="18"/>
              </w:rPr>
              <w:t>8</w:t>
            </w:r>
          </w:p>
        </w:tc>
        <w:tc>
          <w:tcPr>
            <w:tcW w:w="1843" w:type="dxa"/>
          </w:tcPr>
          <w:p w14:paraId="0C354CE0" w14:textId="570B8ED1" w:rsidR="00B6453F" w:rsidRPr="00096902" w:rsidRDefault="00B6453F" w:rsidP="00B6453F">
            <w:pPr>
              <w:pStyle w:val="Default"/>
              <w:rPr>
                <w:rFonts w:asciiTheme="minorHAnsi" w:hAnsiTheme="minorHAnsi" w:cstheme="minorHAnsi"/>
                <w:sz w:val="18"/>
                <w:szCs w:val="18"/>
              </w:rPr>
            </w:pPr>
            <w:r w:rsidRPr="00096902">
              <w:rPr>
                <w:rFonts w:asciiTheme="minorHAnsi" w:hAnsiTheme="minorHAnsi" w:cstheme="minorHAnsi"/>
                <w:sz w:val="18"/>
                <w:szCs w:val="18"/>
              </w:rPr>
              <w:t>2D Projected</w:t>
            </w:r>
          </w:p>
        </w:tc>
        <w:tc>
          <w:tcPr>
            <w:tcW w:w="3542" w:type="dxa"/>
          </w:tcPr>
          <w:p w14:paraId="73D2D7B5" w14:textId="64482F79" w:rsidR="00B6453F" w:rsidRPr="00096902" w:rsidRDefault="0089300F" w:rsidP="00B6453F">
            <w:pPr>
              <w:pStyle w:val="Default"/>
              <w:rPr>
                <w:rFonts w:asciiTheme="minorHAnsi" w:hAnsiTheme="minorHAnsi" w:cstheme="minorHAnsi"/>
                <w:sz w:val="18"/>
                <w:szCs w:val="18"/>
              </w:rPr>
            </w:pPr>
            <w:r>
              <w:rPr>
                <w:rFonts w:asciiTheme="minorHAnsi" w:hAnsiTheme="minorHAnsi" w:cstheme="minorHAnsi"/>
                <w:sz w:val="18"/>
                <w:szCs w:val="18"/>
              </w:rPr>
              <w:t xml:space="preserve">In Victoria - </w:t>
            </w:r>
            <w:r w:rsidRPr="00096902">
              <w:rPr>
                <w:rFonts w:asciiTheme="minorHAnsi" w:hAnsiTheme="minorHAnsi" w:cstheme="minorHAnsi"/>
                <w:sz w:val="18"/>
                <w:szCs w:val="18"/>
              </w:rPr>
              <w:t>MGA94 Zone 54 and 55</w:t>
            </w:r>
          </w:p>
        </w:tc>
      </w:tr>
      <w:tr w:rsidR="00B6453F" w14:paraId="692F2114" w14:textId="77777777" w:rsidTr="00787DF5">
        <w:tc>
          <w:tcPr>
            <w:tcW w:w="1560" w:type="dxa"/>
          </w:tcPr>
          <w:p w14:paraId="2C11ADE1" w14:textId="7172C0B7" w:rsidR="00B6453F" w:rsidRPr="00096902" w:rsidRDefault="00B6453F" w:rsidP="00B6453F">
            <w:pPr>
              <w:pStyle w:val="Default"/>
              <w:rPr>
                <w:rFonts w:asciiTheme="minorHAnsi" w:hAnsiTheme="minorHAnsi" w:cstheme="minorHAnsi"/>
                <w:sz w:val="18"/>
                <w:szCs w:val="18"/>
              </w:rPr>
            </w:pPr>
            <w:r w:rsidRPr="00096902">
              <w:rPr>
                <w:rFonts w:asciiTheme="minorHAnsi" w:hAnsiTheme="minorHAnsi" w:cstheme="minorHAnsi"/>
                <w:sz w:val="18"/>
                <w:szCs w:val="18"/>
              </w:rPr>
              <w:t>3111</w:t>
            </w:r>
          </w:p>
        </w:tc>
        <w:tc>
          <w:tcPr>
            <w:tcW w:w="3260" w:type="dxa"/>
          </w:tcPr>
          <w:p w14:paraId="3D4864E2" w14:textId="5A580FAF" w:rsidR="00B6453F" w:rsidRPr="00096902" w:rsidRDefault="00B6453F" w:rsidP="00B6453F">
            <w:pPr>
              <w:pStyle w:val="Default"/>
              <w:rPr>
                <w:rFonts w:asciiTheme="minorHAnsi" w:hAnsiTheme="minorHAnsi" w:cstheme="minorHAnsi"/>
                <w:sz w:val="18"/>
                <w:szCs w:val="18"/>
              </w:rPr>
            </w:pPr>
            <w:r w:rsidRPr="00096902">
              <w:rPr>
                <w:rFonts w:asciiTheme="minorHAnsi" w:hAnsiTheme="minorHAnsi" w:cstheme="minorHAnsi"/>
                <w:sz w:val="18"/>
                <w:szCs w:val="18"/>
              </w:rPr>
              <w:t>VICGRID94</w:t>
            </w:r>
          </w:p>
        </w:tc>
        <w:tc>
          <w:tcPr>
            <w:tcW w:w="1843" w:type="dxa"/>
          </w:tcPr>
          <w:p w14:paraId="1D530B45" w14:textId="7F5E994B" w:rsidR="00B6453F" w:rsidRPr="00096902" w:rsidRDefault="00B6453F" w:rsidP="00B6453F">
            <w:pPr>
              <w:pStyle w:val="Default"/>
              <w:rPr>
                <w:rFonts w:asciiTheme="minorHAnsi" w:hAnsiTheme="minorHAnsi" w:cstheme="minorHAnsi"/>
                <w:sz w:val="18"/>
                <w:szCs w:val="18"/>
              </w:rPr>
            </w:pPr>
            <w:r w:rsidRPr="00096902">
              <w:rPr>
                <w:rFonts w:asciiTheme="minorHAnsi" w:hAnsiTheme="minorHAnsi" w:cstheme="minorHAnsi"/>
                <w:sz w:val="18"/>
                <w:szCs w:val="18"/>
              </w:rPr>
              <w:t>2D Projected</w:t>
            </w:r>
          </w:p>
        </w:tc>
        <w:tc>
          <w:tcPr>
            <w:tcW w:w="3542" w:type="dxa"/>
          </w:tcPr>
          <w:p w14:paraId="15E40F64" w14:textId="6B2BC196" w:rsidR="00B6453F" w:rsidRPr="00096902" w:rsidRDefault="00B6453F" w:rsidP="00B6453F">
            <w:pPr>
              <w:pStyle w:val="Default"/>
              <w:rPr>
                <w:rFonts w:asciiTheme="minorHAnsi" w:hAnsiTheme="minorHAnsi" w:cstheme="minorHAnsi"/>
                <w:sz w:val="18"/>
                <w:szCs w:val="18"/>
              </w:rPr>
            </w:pPr>
            <w:r w:rsidRPr="00096902">
              <w:rPr>
                <w:rFonts w:asciiTheme="minorHAnsi" w:hAnsiTheme="minorHAnsi" w:cstheme="minorHAnsi"/>
                <w:sz w:val="18"/>
                <w:szCs w:val="18"/>
              </w:rPr>
              <w:t>Optional</w:t>
            </w:r>
          </w:p>
        </w:tc>
      </w:tr>
      <w:tr w:rsidR="00C015AA" w14:paraId="3B3EC577" w14:textId="77777777" w:rsidTr="00787DF5">
        <w:tc>
          <w:tcPr>
            <w:tcW w:w="1560" w:type="dxa"/>
          </w:tcPr>
          <w:p w14:paraId="39C0E323" w14:textId="04F8464C" w:rsidR="00C015AA" w:rsidRPr="00385941" w:rsidRDefault="004C540D" w:rsidP="00D16E76">
            <w:pPr>
              <w:pStyle w:val="Default"/>
              <w:rPr>
                <w:rFonts w:asciiTheme="minorHAnsi" w:hAnsiTheme="minorHAnsi" w:cstheme="minorHAnsi"/>
                <w:sz w:val="18"/>
                <w:szCs w:val="18"/>
              </w:rPr>
            </w:pPr>
            <w:r w:rsidRPr="00385941">
              <w:rPr>
                <w:rFonts w:asciiTheme="minorHAnsi" w:hAnsiTheme="minorHAnsi" w:cstheme="minorHAnsi"/>
                <w:sz w:val="18"/>
                <w:szCs w:val="18"/>
              </w:rPr>
              <w:t>7844</w:t>
            </w:r>
          </w:p>
        </w:tc>
        <w:tc>
          <w:tcPr>
            <w:tcW w:w="3260" w:type="dxa"/>
          </w:tcPr>
          <w:p w14:paraId="37D67C60" w14:textId="24453351" w:rsidR="00C015AA" w:rsidRPr="00385941" w:rsidRDefault="00C539FC" w:rsidP="00D16E76">
            <w:pPr>
              <w:pStyle w:val="Default"/>
              <w:rPr>
                <w:rFonts w:asciiTheme="minorHAnsi" w:hAnsiTheme="minorHAnsi" w:cstheme="minorHAnsi"/>
                <w:sz w:val="18"/>
                <w:szCs w:val="18"/>
              </w:rPr>
            </w:pPr>
            <w:r w:rsidRPr="00385941">
              <w:rPr>
                <w:rFonts w:asciiTheme="minorHAnsi" w:hAnsiTheme="minorHAnsi" w:cstheme="minorHAnsi"/>
                <w:sz w:val="18"/>
                <w:szCs w:val="18"/>
              </w:rPr>
              <w:t>GDA2020</w:t>
            </w:r>
            <w:r w:rsidR="007C7687" w:rsidRPr="00385941">
              <w:rPr>
                <w:rFonts w:asciiTheme="minorHAnsi" w:hAnsiTheme="minorHAnsi" w:cstheme="minorHAnsi"/>
                <w:sz w:val="18"/>
                <w:szCs w:val="18"/>
              </w:rPr>
              <w:t xml:space="preserve"> (2D)</w:t>
            </w:r>
          </w:p>
        </w:tc>
        <w:tc>
          <w:tcPr>
            <w:tcW w:w="1843" w:type="dxa"/>
          </w:tcPr>
          <w:p w14:paraId="3A6E2D5E" w14:textId="51418789" w:rsidR="00C015AA" w:rsidRPr="00385941" w:rsidRDefault="002E740C" w:rsidP="00D16E76">
            <w:pPr>
              <w:pStyle w:val="Default"/>
              <w:rPr>
                <w:rFonts w:asciiTheme="minorHAnsi" w:hAnsiTheme="minorHAnsi" w:cstheme="minorHAnsi"/>
                <w:sz w:val="18"/>
                <w:szCs w:val="18"/>
              </w:rPr>
            </w:pPr>
            <w:r w:rsidRPr="00385941">
              <w:rPr>
                <w:rFonts w:asciiTheme="minorHAnsi" w:hAnsiTheme="minorHAnsi" w:cstheme="minorHAnsi"/>
                <w:sz w:val="18"/>
                <w:szCs w:val="18"/>
              </w:rPr>
              <w:t xml:space="preserve">2D </w:t>
            </w:r>
            <w:r w:rsidR="00C539FC" w:rsidRPr="00385941">
              <w:rPr>
                <w:rFonts w:asciiTheme="minorHAnsi" w:hAnsiTheme="minorHAnsi" w:cstheme="minorHAnsi"/>
                <w:sz w:val="18"/>
                <w:szCs w:val="18"/>
              </w:rPr>
              <w:t>Geographic</w:t>
            </w:r>
          </w:p>
        </w:tc>
        <w:tc>
          <w:tcPr>
            <w:tcW w:w="3542" w:type="dxa"/>
          </w:tcPr>
          <w:p w14:paraId="2FCF355C" w14:textId="77777777" w:rsidR="00C015AA" w:rsidRPr="00385941" w:rsidRDefault="00C015AA" w:rsidP="00D16E76">
            <w:pPr>
              <w:pStyle w:val="Default"/>
              <w:rPr>
                <w:rFonts w:asciiTheme="minorHAnsi" w:hAnsiTheme="minorHAnsi" w:cstheme="minorHAnsi"/>
                <w:sz w:val="18"/>
                <w:szCs w:val="18"/>
              </w:rPr>
            </w:pPr>
          </w:p>
        </w:tc>
      </w:tr>
      <w:tr w:rsidR="001E0736" w14:paraId="3B660334" w14:textId="77777777" w:rsidTr="00787DF5">
        <w:tc>
          <w:tcPr>
            <w:tcW w:w="1560" w:type="dxa"/>
          </w:tcPr>
          <w:p w14:paraId="04F9D3D7" w14:textId="38A0C844" w:rsidR="001E0736" w:rsidRPr="00385941" w:rsidRDefault="003646A0" w:rsidP="00D16E76">
            <w:pPr>
              <w:pStyle w:val="Default"/>
              <w:rPr>
                <w:rFonts w:asciiTheme="minorHAnsi" w:hAnsiTheme="minorHAnsi" w:cstheme="minorHAnsi"/>
                <w:sz w:val="18"/>
                <w:szCs w:val="18"/>
              </w:rPr>
            </w:pPr>
            <w:r w:rsidRPr="00385941">
              <w:rPr>
                <w:rFonts w:asciiTheme="minorHAnsi" w:hAnsiTheme="minorHAnsi" w:cstheme="minorHAnsi"/>
                <w:sz w:val="18"/>
                <w:szCs w:val="18"/>
              </w:rPr>
              <w:t>78</w:t>
            </w:r>
            <w:r w:rsidR="00B248D9" w:rsidRPr="00385941">
              <w:rPr>
                <w:rFonts w:asciiTheme="minorHAnsi" w:hAnsiTheme="minorHAnsi" w:cstheme="minorHAnsi"/>
                <w:sz w:val="18"/>
                <w:szCs w:val="18"/>
              </w:rPr>
              <w:t>46</w:t>
            </w:r>
            <w:r w:rsidR="00CC127D" w:rsidRPr="00385941">
              <w:rPr>
                <w:rFonts w:asciiTheme="minorHAnsi" w:hAnsiTheme="minorHAnsi" w:cstheme="minorHAnsi"/>
                <w:sz w:val="18"/>
                <w:szCs w:val="18"/>
              </w:rPr>
              <w:t xml:space="preserve"> </w:t>
            </w:r>
            <w:r w:rsidR="00B248D9" w:rsidRPr="00385941">
              <w:rPr>
                <w:rFonts w:asciiTheme="minorHAnsi" w:hAnsiTheme="minorHAnsi" w:cstheme="minorHAnsi"/>
                <w:sz w:val="18"/>
                <w:szCs w:val="18"/>
              </w:rPr>
              <w:t>to</w:t>
            </w:r>
            <w:r w:rsidRPr="00385941">
              <w:rPr>
                <w:rFonts w:asciiTheme="minorHAnsi" w:hAnsiTheme="minorHAnsi" w:cstheme="minorHAnsi"/>
                <w:sz w:val="18"/>
                <w:szCs w:val="18"/>
              </w:rPr>
              <w:t xml:space="preserve"> 785</w:t>
            </w:r>
            <w:r w:rsidR="00B248D9" w:rsidRPr="00385941">
              <w:rPr>
                <w:rFonts w:asciiTheme="minorHAnsi" w:hAnsiTheme="minorHAnsi" w:cstheme="minorHAnsi"/>
                <w:sz w:val="18"/>
                <w:szCs w:val="18"/>
              </w:rPr>
              <w:t>9</w:t>
            </w:r>
          </w:p>
        </w:tc>
        <w:tc>
          <w:tcPr>
            <w:tcW w:w="3260" w:type="dxa"/>
          </w:tcPr>
          <w:p w14:paraId="7F408DB5" w14:textId="5BDB7D50" w:rsidR="001E0736" w:rsidRPr="00385941" w:rsidRDefault="003646A0" w:rsidP="00D16E76">
            <w:pPr>
              <w:pStyle w:val="Default"/>
              <w:rPr>
                <w:rFonts w:asciiTheme="minorHAnsi" w:hAnsiTheme="minorHAnsi" w:cstheme="minorHAnsi"/>
                <w:sz w:val="18"/>
                <w:szCs w:val="18"/>
              </w:rPr>
            </w:pPr>
            <w:r w:rsidRPr="00385941">
              <w:rPr>
                <w:rFonts w:asciiTheme="minorHAnsi" w:hAnsiTheme="minorHAnsi" w:cstheme="minorHAnsi"/>
                <w:sz w:val="18"/>
                <w:szCs w:val="18"/>
              </w:rPr>
              <w:t xml:space="preserve">MGA2020 Zone </w:t>
            </w:r>
            <w:r w:rsidR="00385941" w:rsidRPr="00385941">
              <w:rPr>
                <w:rFonts w:asciiTheme="minorHAnsi" w:hAnsiTheme="minorHAnsi" w:cstheme="minorHAnsi"/>
                <w:sz w:val="18"/>
                <w:szCs w:val="18"/>
              </w:rPr>
              <w:t>46 to 59</w:t>
            </w:r>
          </w:p>
        </w:tc>
        <w:tc>
          <w:tcPr>
            <w:tcW w:w="1843" w:type="dxa"/>
          </w:tcPr>
          <w:p w14:paraId="6A895834" w14:textId="50009B84" w:rsidR="001E0736" w:rsidRPr="00385941" w:rsidRDefault="002E740C" w:rsidP="00D16E76">
            <w:pPr>
              <w:pStyle w:val="Default"/>
              <w:rPr>
                <w:rFonts w:asciiTheme="minorHAnsi" w:hAnsiTheme="minorHAnsi" w:cstheme="minorHAnsi"/>
                <w:sz w:val="18"/>
                <w:szCs w:val="18"/>
              </w:rPr>
            </w:pPr>
            <w:r w:rsidRPr="00385941">
              <w:rPr>
                <w:rFonts w:asciiTheme="minorHAnsi" w:hAnsiTheme="minorHAnsi" w:cstheme="minorHAnsi"/>
                <w:sz w:val="18"/>
                <w:szCs w:val="18"/>
              </w:rPr>
              <w:t xml:space="preserve">2D </w:t>
            </w:r>
            <w:r w:rsidR="003646A0" w:rsidRPr="00385941">
              <w:rPr>
                <w:rFonts w:asciiTheme="minorHAnsi" w:hAnsiTheme="minorHAnsi" w:cstheme="minorHAnsi"/>
                <w:sz w:val="18"/>
                <w:szCs w:val="18"/>
              </w:rPr>
              <w:t>Projecte</w:t>
            </w:r>
            <w:r w:rsidR="00B7695B" w:rsidRPr="00385941">
              <w:rPr>
                <w:rFonts w:asciiTheme="minorHAnsi" w:hAnsiTheme="minorHAnsi" w:cstheme="minorHAnsi"/>
                <w:sz w:val="18"/>
                <w:szCs w:val="18"/>
              </w:rPr>
              <w:t>d</w:t>
            </w:r>
          </w:p>
        </w:tc>
        <w:tc>
          <w:tcPr>
            <w:tcW w:w="3542" w:type="dxa"/>
          </w:tcPr>
          <w:p w14:paraId="3209C20C" w14:textId="79CA105C" w:rsidR="001E0736" w:rsidRPr="00385941" w:rsidRDefault="00EB64DB" w:rsidP="00D16E76">
            <w:pPr>
              <w:pStyle w:val="Default"/>
              <w:rPr>
                <w:rFonts w:asciiTheme="minorHAnsi" w:hAnsiTheme="minorHAnsi" w:cstheme="minorHAnsi"/>
                <w:sz w:val="18"/>
                <w:szCs w:val="18"/>
              </w:rPr>
            </w:pPr>
            <w:r w:rsidRPr="00385941">
              <w:rPr>
                <w:rFonts w:asciiTheme="minorHAnsi" w:hAnsiTheme="minorHAnsi" w:cstheme="minorHAnsi"/>
                <w:sz w:val="18"/>
                <w:szCs w:val="18"/>
              </w:rPr>
              <w:t>In Victoria - MGA94 Zone 54 and 55</w:t>
            </w:r>
          </w:p>
        </w:tc>
      </w:tr>
      <w:tr w:rsidR="001E0736" w14:paraId="5AED56F2" w14:textId="77777777" w:rsidTr="00787DF5">
        <w:tc>
          <w:tcPr>
            <w:tcW w:w="1560" w:type="dxa"/>
          </w:tcPr>
          <w:p w14:paraId="403FA585" w14:textId="70092443" w:rsidR="001E0736" w:rsidRPr="00385941" w:rsidRDefault="00B7695B" w:rsidP="00D16E76">
            <w:pPr>
              <w:pStyle w:val="Default"/>
              <w:rPr>
                <w:rFonts w:asciiTheme="minorHAnsi" w:hAnsiTheme="minorHAnsi" w:cstheme="minorHAnsi"/>
                <w:sz w:val="18"/>
                <w:szCs w:val="18"/>
              </w:rPr>
            </w:pPr>
            <w:r w:rsidRPr="00385941">
              <w:rPr>
                <w:rFonts w:asciiTheme="minorHAnsi" w:hAnsiTheme="minorHAnsi" w:cstheme="minorHAnsi"/>
                <w:sz w:val="18"/>
                <w:szCs w:val="18"/>
              </w:rPr>
              <w:t>7899</w:t>
            </w:r>
          </w:p>
        </w:tc>
        <w:tc>
          <w:tcPr>
            <w:tcW w:w="3260" w:type="dxa"/>
          </w:tcPr>
          <w:p w14:paraId="64BDB841" w14:textId="300E1C6B" w:rsidR="001E0736" w:rsidRPr="00385941" w:rsidRDefault="00B7695B" w:rsidP="00D16E76">
            <w:pPr>
              <w:pStyle w:val="Default"/>
              <w:rPr>
                <w:rFonts w:asciiTheme="minorHAnsi" w:hAnsiTheme="minorHAnsi" w:cstheme="minorHAnsi"/>
                <w:sz w:val="18"/>
                <w:szCs w:val="18"/>
              </w:rPr>
            </w:pPr>
            <w:r w:rsidRPr="00385941">
              <w:rPr>
                <w:rFonts w:asciiTheme="minorHAnsi" w:hAnsiTheme="minorHAnsi" w:cstheme="minorHAnsi"/>
                <w:sz w:val="18"/>
                <w:szCs w:val="18"/>
              </w:rPr>
              <w:t>VICGRID2020</w:t>
            </w:r>
          </w:p>
        </w:tc>
        <w:tc>
          <w:tcPr>
            <w:tcW w:w="1843" w:type="dxa"/>
          </w:tcPr>
          <w:p w14:paraId="5D5286C1" w14:textId="05C9ECC0" w:rsidR="001E0736" w:rsidRPr="00385941" w:rsidRDefault="002E740C" w:rsidP="00D16E76">
            <w:pPr>
              <w:pStyle w:val="Default"/>
              <w:rPr>
                <w:rFonts w:asciiTheme="minorHAnsi" w:hAnsiTheme="minorHAnsi" w:cstheme="minorHAnsi"/>
                <w:sz w:val="18"/>
                <w:szCs w:val="18"/>
              </w:rPr>
            </w:pPr>
            <w:r w:rsidRPr="00385941">
              <w:rPr>
                <w:rFonts w:asciiTheme="minorHAnsi" w:hAnsiTheme="minorHAnsi" w:cstheme="minorHAnsi"/>
                <w:sz w:val="18"/>
                <w:szCs w:val="18"/>
              </w:rPr>
              <w:t>2D Projected</w:t>
            </w:r>
          </w:p>
        </w:tc>
        <w:tc>
          <w:tcPr>
            <w:tcW w:w="3542" w:type="dxa"/>
          </w:tcPr>
          <w:p w14:paraId="42087E98" w14:textId="49A0F845" w:rsidR="001E0736" w:rsidRPr="00385941" w:rsidRDefault="00B7695B" w:rsidP="00D16E76">
            <w:pPr>
              <w:pStyle w:val="Default"/>
              <w:rPr>
                <w:rFonts w:asciiTheme="minorHAnsi" w:hAnsiTheme="minorHAnsi" w:cstheme="minorHAnsi"/>
                <w:sz w:val="18"/>
                <w:szCs w:val="18"/>
              </w:rPr>
            </w:pPr>
            <w:r w:rsidRPr="00385941">
              <w:rPr>
                <w:rFonts w:asciiTheme="minorHAnsi" w:hAnsiTheme="minorHAnsi" w:cstheme="minorHAnsi"/>
                <w:sz w:val="18"/>
                <w:szCs w:val="18"/>
              </w:rPr>
              <w:t>Optional</w:t>
            </w:r>
          </w:p>
        </w:tc>
      </w:tr>
      <w:tr w:rsidR="00453CD2" w14:paraId="28BEED19" w14:textId="77777777" w:rsidTr="00787DF5">
        <w:tc>
          <w:tcPr>
            <w:tcW w:w="1560" w:type="dxa"/>
          </w:tcPr>
          <w:p w14:paraId="41A047E9" w14:textId="75E81CE1" w:rsidR="00453CD2" w:rsidRPr="00096902" w:rsidRDefault="00453CD2" w:rsidP="00453CD2">
            <w:pPr>
              <w:pStyle w:val="Default"/>
              <w:rPr>
                <w:rFonts w:asciiTheme="minorHAnsi" w:hAnsiTheme="minorHAnsi" w:cstheme="minorHAnsi"/>
                <w:sz w:val="18"/>
                <w:szCs w:val="18"/>
              </w:rPr>
            </w:pPr>
            <w:r w:rsidRPr="00096902">
              <w:rPr>
                <w:rFonts w:asciiTheme="minorHAnsi" w:hAnsiTheme="minorHAnsi" w:cstheme="minorHAnsi"/>
                <w:sz w:val="18"/>
                <w:szCs w:val="18"/>
              </w:rPr>
              <w:t>4326</w:t>
            </w:r>
          </w:p>
        </w:tc>
        <w:tc>
          <w:tcPr>
            <w:tcW w:w="3260" w:type="dxa"/>
          </w:tcPr>
          <w:p w14:paraId="3CF396E7" w14:textId="0E0C8D6E" w:rsidR="00453CD2" w:rsidRPr="00096902" w:rsidRDefault="00453CD2" w:rsidP="00453CD2">
            <w:pPr>
              <w:pStyle w:val="Default"/>
              <w:rPr>
                <w:rFonts w:asciiTheme="minorHAnsi" w:hAnsiTheme="minorHAnsi" w:cstheme="minorHAnsi"/>
                <w:sz w:val="18"/>
                <w:szCs w:val="18"/>
              </w:rPr>
            </w:pPr>
            <w:r w:rsidRPr="00096902">
              <w:rPr>
                <w:rFonts w:asciiTheme="minorHAnsi" w:hAnsiTheme="minorHAnsi" w:cstheme="minorHAnsi"/>
                <w:sz w:val="18"/>
                <w:szCs w:val="18"/>
              </w:rPr>
              <w:t>WGS</w:t>
            </w:r>
            <w:r w:rsidR="00F76309">
              <w:rPr>
                <w:rFonts w:asciiTheme="minorHAnsi" w:hAnsiTheme="minorHAnsi" w:cstheme="minorHAnsi"/>
                <w:sz w:val="18"/>
                <w:szCs w:val="18"/>
              </w:rPr>
              <w:t xml:space="preserve"> </w:t>
            </w:r>
            <w:r w:rsidRPr="00096902">
              <w:rPr>
                <w:rFonts w:asciiTheme="minorHAnsi" w:hAnsiTheme="minorHAnsi" w:cstheme="minorHAnsi"/>
                <w:sz w:val="18"/>
                <w:szCs w:val="18"/>
              </w:rPr>
              <w:t xml:space="preserve">84 (ensemble) </w:t>
            </w:r>
            <w:r w:rsidR="007C7687">
              <w:rPr>
                <w:rFonts w:asciiTheme="minorHAnsi" w:hAnsiTheme="minorHAnsi" w:cstheme="minorHAnsi"/>
                <w:sz w:val="18"/>
                <w:szCs w:val="18"/>
              </w:rPr>
              <w:t>(2D)</w:t>
            </w:r>
          </w:p>
        </w:tc>
        <w:tc>
          <w:tcPr>
            <w:tcW w:w="1843" w:type="dxa"/>
          </w:tcPr>
          <w:p w14:paraId="67F0ECEA" w14:textId="63187239" w:rsidR="00453CD2" w:rsidRPr="00096902" w:rsidRDefault="002E740C" w:rsidP="00453CD2">
            <w:pPr>
              <w:pStyle w:val="Default"/>
              <w:rPr>
                <w:rFonts w:asciiTheme="minorHAnsi" w:hAnsiTheme="minorHAnsi" w:cstheme="minorHAnsi"/>
                <w:sz w:val="18"/>
                <w:szCs w:val="18"/>
              </w:rPr>
            </w:pPr>
            <w:r w:rsidRPr="00096902">
              <w:rPr>
                <w:rFonts w:asciiTheme="minorHAnsi" w:hAnsiTheme="minorHAnsi" w:cstheme="minorHAnsi"/>
                <w:sz w:val="18"/>
                <w:szCs w:val="18"/>
              </w:rPr>
              <w:t>2D Geographic</w:t>
            </w:r>
          </w:p>
        </w:tc>
        <w:tc>
          <w:tcPr>
            <w:tcW w:w="3542" w:type="dxa"/>
          </w:tcPr>
          <w:p w14:paraId="20BDB469" w14:textId="4FA961F0" w:rsidR="00453CD2" w:rsidRPr="00096902" w:rsidRDefault="00453CD2" w:rsidP="00453CD2">
            <w:pPr>
              <w:pStyle w:val="Default"/>
              <w:rPr>
                <w:rFonts w:asciiTheme="minorHAnsi" w:hAnsiTheme="minorHAnsi" w:cstheme="minorHAnsi"/>
                <w:sz w:val="18"/>
                <w:szCs w:val="18"/>
              </w:rPr>
            </w:pPr>
          </w:p>
        </w:tc>
      </w:tr>
      <w:tr w:rsidR="00453CD2" w14:paraId="7A002BE6" w14:textId="77777777" w:rsidTr="00787DF5">
        <w:tc>
          <w:tcPr>
            <w:tcW w:w="1560" w:type="dxa"/>
          </w:tcPr>
          <w:p w14:paraId="631FB6C2" w14:textId="17811D25" w:rsidR="00453CD2" w:rsidRPr="00096902" w:rsidRDefault="00453CD2" w:rsidP="00453CD2">
            <w:pPr>
              <w:pStyle w:val="Default"/>
              <w:rPr>
                <w:rFonts w:asciiTheme="minorHAnsi" w:hAnsiTheme="minorHAnsi" w:cstheme="minorHAnsi"/>
                <w:sz w:val="18"/>
                <w:szCs w:val="18"/>
              </w:rPr>
            </w:pPr>
            <w:r w:rsidRPr="00096902">
              <w:rPr>
                <w:rFonts w:asciiTheme="minorHAnsi" w:hAnsiTheme="minorHAnsi" w:cstheme="minorHAnsi"/>
                <w:sz w:val="18"/>
                <w:szCs w:val="18"/>
              </w:rPr>
              <w:t>3857</w:t>
            </w:r>
          </w:p>
        </w:tc>
        <w:tc>
          <w:tcPr>
            <w:tcW w:w="3260" w:type="dxa"/>
          </w:tcPr>
          <w:p w14:paraId="52B31DCC" w14:textId="232F9BB2" w:rsidR="00453CD2" w:rsidRPr="00096902" w:rsidRDefault="00453CD2" w:rsidP="00453CD2">
            <w:pPr>
              <w:pStyle w:val="Default"/>
              <w:rPr>
                <w:rFonts w:asciiTheme="minorHAnsi" w:hAnsiTheme="minorHAnsi" w:cstheme="minorHAnsi"/>
                <w:sz w:val="18"/>
                <w:szCs w:val="18"/>
              </w:rPr>
            </w:pPr>
            <w:r w:rsidRPr="00096902">
              <w:rPr>
                <w:rFonts w:asciiTheme="minorHAnsi" w:hAnsiTheme="minorHAnsi" w:cstheme="minorHAnsi"/>
                <w:sz w:val="18"/>
                <w:szCs w:val="18"/>
              </w:rPr>
              <w:t>WGS</w:t>
            </w:r>
            <w:r w:rsidR="00F76309">
              <w:rPr>
                <w:rFonts w:asciiTheme="minorHAnsi" w:hAnsiTheme="minorHAnsi" w:cstheme="minorHAnsi"/>
                <w:sz w:val="18"/>
                <w:szCs w:val="18"/>
              </w:rPr>
              <w:t xml:space="preserve"> </w:t>
            </w:r>
            <w:r w:rsidRPr="00096902">
              <w:rPr>
                <w:rFonts w:asciiTheme="minorHAnsi" w:hAnsiTheme="minorHAnsi" w:cstheme="minorHAnsi"/>
                <w:sz w:val="18"/>
                <w:szCs w:val="18"/>
              </w:rPr>
              <w:t>84 (ensemble) / Web Mercator</w:t>
            </w:r>
          </w:p>
        </w:tc>
        <w:tc>
          <w:tcPr>
            <w:tcW w:w="1843" w:type="dxa"/>
          </w:tcPr>
          <w:p w14:paraId="3C8AF579" w14:textId="1796C92D" w:rsidR="00453CD2" w:rsidRPr="00096902" w:rsidRDefault="002E740C" w:rsidP="00453CD2">
            <w:pPr>
              <w:pStyle w:val="Default"/>
              <w:rPr>
                <w:rFonts w:asciiTheme="minorHAnsi" w:hAnsiTheme="minorHAnsi" w:cstheme="minorHAnsi"/>
                <w:sz w:val="18"/>
                <w:szCs w:val="18"/>
              </w:rPr>
            </w:pPr>
            <w:r w:rsidRPr="00096902">
              <w:rPr>
                <w:rFonts w:asciiTheme="minorHAnsi" w:hAnsiTheme="minorHAnsi" w:cstheme="minorHAnsi"/>
                <w:sz w:val="18"/>
                <w:szCs w:val="18"/>
              </w:rPr>
              <w:t xml:space="preserve">2D </w:t>
            </w:r>
            <w:r w:rsidR="00453CD2" w:rsidRPr="00096902">
              <w:rPr>
                <w:rFonts w:asciiTheme="minorHAnsi" w:hAnsiTheme="minorHAnsi" w:cstheme="minorHAnsi"/>
                <w:sz w:val="18"/>
                <w:szCs w:val="18"/>
              </w:rPr>
              <w:t>Projected</w:t>
            </w:r>
          </w:p>
        </w:tc>
        <w:tc>
          <w:tcPr>
            <w:tcW w:w="3542" w:type="dxa"/>
          </w:tcPr>
          <w:p w14:paraId="39F7FF0B" w14:textId="574B2628" w:rsidR="00453CD2" w:rsidRPr="00096902" w:rsidRDefault="00453CD2" w:rsidP="00453CD2">
            <w:pPr>
              <w:pStyle w:val="Default"/>
              <w:rPr>
                <w:rFonts w:asciiTheme="minorHAnsi" w:hAnsiTheme="minorHAnsi" w:cstheme="minorHAnsi"/>
                <w:sz w:val="18"/>
                <w:szCs w:val="18"/>
              </w:rPr>
            </w:pPr>
          </w:p>
        </w:tc>
      </w:tr>
      <w:tr w:rsidR="00453CD2" w14:paraId="44967E4A" w14:textId="77777777" w:rsidTr="00787DF5">
        <w:tc>
          <w:tcPr>
            <w:tcW w:w="1560" w:type="dxa"/>
            <w:shd w:val="clear" w:color="auto" w:fill="D9D9D9" w:themeFill="background1" w:themeFillShade="D9"/>
          </w:tcPr>
          <w:p w14:paraId="0F12A397" w14:textId="2F838E23" w:rsidR="00453CD2" w:rsidRPr="00071499" w:rsidRDefault="00453CD2" w:rsidP="00453CD2">
            <w:pPr>
              <w:pStyle w:val="Default"/>
              <w:rPr>
                <w:rFonts w:asciiTheme="minorHAnsi" w:hAnsiTheme="minorHAnsi" w:cstheme="minorHAnsi"/>
                <w:b/>
                <w:bCs/>
                <w:sz w:val="16"/>
                <w:szCs w:val="16"/>
              </w:rPr>
            </w:pPr>
            <w:r w:rsidRPr="00071499">
              <w:rPr>
                <w:rFonts w:asciiTheme="minorHAnsi" w:hAnsiTheme="minorHAnsi" w:cstheme="minorHAnsi"/>
                <w:b/>
                <w:bCs/>
                <w:sz w:val="16"/>
                <w:szCs w:val="16"/>
              </w:rPr>
              <w:t>Vertical CRS</w:t>
            </w:r>
          </w:p>
        </w:tc>
        <w:tc>
          <w:tcPr>
            <w:tcW w:w="3260" w:type="dxa"/>
            <w:shd w:val="clear" w:color="auto" w:fill="D9D9D9" w:themeFill="background1" w:themeFillShade="D9"/>
          </w:tcPr>
          <w:p w14:paraId="591A8C14" w14:textId="77777777" w:rsidR="00453CD2" w:rsidRPr="00071499" w:rsidRDefault="00453CD2" w:rsidP="00453CD2">
            <w:pPr>
              <w:pStyle w:val="Default"/>
              <w:rPr>
                <w:rFonts w:asciiTheme="minorHAnsi" w:hAnsiTheme="minorHAnsi" w:cstheme="minorHAnsi"/>
                <w:sz w:val="16"/>
                <w:szCs w:val="16"/>
              </w:rPr>
            </w:pPr>
          </w:p>
        </w:tc>
        <w:tc>
          <w:tcPr>
            <w:tcW w:w="1843" w:type="dxa"/>
            <w:shd w:val="clear" w:color="auto" w:fill="D9D9D9" w:themeFill="background1" w:themeFillShade="D9"/>
          </w:tcPr>
          <w:p w14:paraId="6A7CCC41" w14:textId="77777777" w:rsidR="00453CD2" w:rsidRPr="00071499" w:rsidRDefault="00453CD2" w:rsidP="00453CD2">
            <w:pPr>
              <w:pStyle w:val="Default"/>
              <w:rPr>
                <w:rFonts w:asciiTheme="minorHAnsi" w:hAnsiTheme="minorHAnsi" w:cstheme="minorHAnsi"/>
                <w:sz w:val="16"/>
                <w:szCs w:val="16"/>
              </w:rPr>
            </w:pPr>
          </w:p>
        </w:tc>
        <w:tc>
          <w:tcPr>
            <w:tcW w:w="3542" w:type="dxa"/>
            <w:shd w:val="clear" w:color="auto" w:fill="D9D9D9" w:themeFill="background1" w:themeFillShade="D9"/>
          </w:tcPr>
          <w:p w14:paraId="50B4D685" w14:textId="77777777" w:rsidR="00453CD2" w:rsidRPr="00071499" w:rsidRDefault="00453CD2" w:rsidP="00453CD2">
            <w:pPr>
              <w:pStyle w:val="Default"/>
              <w:rPr>
                <w:rFonts w:asciiTheme="minorHAnsi" w:hAnsiTheme="minorHAnsi" w:cstheme="minorHAnsi"/>
                <w:sz w:val="16"/>
                <w:szCs w:val="16"/>
              </w:rPr>
            </w:pPr>
          </w:p>
        </w:tc>
      </w:tr>
      <w:tr w:rsidR="00453CD2" w14:paraId="487B105B" w14:textId="77777777" w:rsidTr="00787DF5">
        <w:tc>
          <w:tcPr>
            <w:tcW w:w="1560" w:type="dxa"/>
          </w:tcPr>
          <w:p w14:paraId="34D3E819" w14:textId="7216BC68" w:rsidR="00453CD2" w:rsidRPr="00385941" w:rsidRDefault="00472AD9" w:rsidP="00453CD2">
            <w:pPr>
              <w:pStyle w:val="Default"/>
              <w:rPr>
                <w:rFonts w:asciiTheme="minorHAnsi" w:hAnsiTheme="minorHAnsi" w:cstheme="minorHAnsi"/>
                <w:sz w:val="18"/>
                <w:szCs w:val="18"/>
              </w:rPr>
            </w:pPr>
            <w:r w:rsidRPr="00385941">
              <w:rPr>
                <w:rFonts w:asciiTheme="minorHAnsi" w:hAnsiTheme="minorHAnsi" w:cstheme="minorHAnsi"/>
                <w:sz w:val="18"/>
                <w:szCs w:val="18"/>
              </w:rPr>
              <w:t>511</w:t>
            </w:r>
            <w:r w:rsidR="000D2C5D" w:rsidRPr="00385941">
              <w:rPr>
                <w:rFonts w:asciiTheme="minorHAnsi" w:hAnsiTheme="minorHAnsi" w:cstheme="minorHAnsi"/>
                <w:sz w:val="18"/>
                <w:szCs w:val="18"/>
              </w:rPr>
              <w:t xml:space="preserve">1, </w:t>
            </w:r>
            <w:r w:rsidR="00453CD2" w:rsidRPr="00385941">
              <w:rPr>
                <w:rFonts w:asciiTheme="minorHAnsi" w:hAnsiTheme="minorHAnsi" w:cstheme="minorHAnsi"/>
                <w:sz w:val="18"/>
                <w:szCs w:val="18"/>
              </w:rPr>
              <w:t>5711</w:t>
            </w:r>
          </w:p>
        </w:tc>
        <w:tc>
          <w:tcPr>
            <w:tcW w:w="3260" w:type="dxa"/>
          </w:tcPr>
          <w:p w14:paraId="407BCF3D" w14:textId="534E2AF4" w:rsidR="00453CD2" w:rsidRPr="00385941" w:rsidRDefault="00453CD2" w:rsidP="00453CD2">
            <w:pPr>
              <w:pStyle w:val="Default"/>
              <w:rPr>
                <w:rFonts w:asciiTheme="minorHAnsi" w:hAnsiTheme="minorHAnsi" w:cstheme="minorHAnsi"/>
                <w:sz w:val="18"/>
                <w:szCs w:val="18"/>
              </w:rPr>
            </w:pPr>
            <w:r w:rsidRPr="00385941">
              <w:rPr>
                <w:rFonts w:asciiTheme="minorHAnsi" w:hAnsiTheme="minorHAnsi" w:cstheme="minorHAnsi"/>
                <w:sz w:val="18"/>
                <w:szCs w:val="18"/>
              </w:rPr>
              <w:t>AHD</w:t>
            </w:r>
          </w:p>
        </w:tc>
        <w:tc>
          <w:tcPr>
            <w:tcW w:w="1843" w:type="dxa"/>
          </w:tcPr>
          <w:p w14:paraId="68CA2DED" w14:textId="78D2A31C" w:rsidR="00453CD2" w:rsidRPr="00385941" w:rsidRDefault="00453CD2" w:rsidP="00453CD2">
            <w:pPr>
              <w:pStyle w:val="Default"/>
              <w:rPr>
                <w:rFonts w:asciiTheme="minorHAnsi" w:hAnsiTheme="minorHAnsi" w:cstheme="minorHAnsi"/>
                <w:sz w:val="18"/>
                <w:szCs w:val="18"/>
              </w:rPr>
            </w:pPr>
            <w:r w:rsidRPr="00385941">
              <w:rPr>
                <w:rFonts w:asciiTheme="minorHAnsi" w:hAnsiTheme="minorHAnsi" w:cstheme="minorHAnsi"/>
                <w:sz w:val="18"/>
                <w:szCs w:val="18"/>
              </w:rPr>
              <w:t>Vertical 1D</w:t>
            </w:r>
          </w:p>
        </w:tc>
        <w:tc>
          <w:tcPr>
            <w:tcW w:w="3542" w:type="dxa"/>
          </w:tcPr>
          <w:p w14:paraId="2F50C3FA" w14:textId="77777777" w:rsidR="00453CD2" w:rsidRPr="00385941" w:rsidRDefault="00453CD2" w:rsidP="00453CD2">
            <w:pPr>
              <w:pStyle w:val="Default"/>
              <w:rPr>
                <w:rFonts w:asciiTheme="minorHAnsi" w:hAnsiTheme="minorHAnsi" w:cstheme="minorHAnsi"/>
                <w:sz w:val="18"/>
                <w:szCs w:val="18"/>
              </w:rPr>
            </w:pPr>
          </w:p>
        </w:tc>
      </w:tr>
      <w:tr w:rsidR="00453CD2" w14:paraId="6DDAC0EF" w14:textId="77777777" w:rsidTr="00787DF5">
        <w:tc>
          <w:tcPr>
            <w:tcW w:w="1560" w:type="dxa"/>
          </w:tcPr>
          <w:p w14:paraId="23F11D4F" w14:textId="792D3C95" w:rsidR="00453CD2" w:rsidRPr="00096902" w:rsidRDefault="000D2C5D" w:rsidP="00453CD2">
            <w:pPr>
              <w:pStyle w:val="Default"/>
              <w:rPr>
                <w:rFonts w:asciiTheme="minorHAnsi" w:hAnsiTheme="minorHAnsi" w:cstheme="minorHAnsi"/>
                <w:sz w:val="18"/>
                <w:szCs w:val="18"/>
              </w:rPr>
            </w:pPr>
            <w:r>
              <w:rPr>
                <w:rFonts w:asciiTheme="minorHAnsi" w:hAnsiTheme="minorHAnsi" w:cstheme="minorHAnsi"/>
                <w:sz w:val="18"/>
                <w:szCs w:val="18"/>
              </w:rPr>
              <w:t xml:space="preserve">1292, </w:t>
            </w:r>
            <w:r w:rsidR="00453CD2" w:rsidRPr="00096902">
              <w:rPr>
                <w:rFonts w:asciiTheme="minorHAnsi" w:hAnsiTheme="minorHAnsi" w:cstheme="minorHAnsi"/>
                <w:sz w:val="18"/>
                <w:szCs w:val="18"/>
              </w:rPr>
              <w:t>9458</w:t>
            </w:r>
          </w:p>
        </w:tc>
        <w:tc>
          <w:tcPr>
            <w:tcW w:w="3260" w:type="dxa"/>
          </w:tcPr>
          <w:p w14:paraId="73FE29F3" w14:textId="7AF81430" w:rsidR="00453CD2" w:rsidRPr="00096902" w:rsidRDefault="00453CD2" w:rsidP="00453CD2">
            <w:pPr>
              <w:pStyle w:val="Default"/>
              <w:rPr>
                <w:rFonts w:asciiTheme="minorHAnsi" w:hAnsiTheme="minorHAnsi" w:cstheme="minorHAnsi"/>
                <w:sz w:val="18"/>
                <w:szCs w:val="18"/>
              </w:rPr>
            </w:pPr>
            <w:r w:rsidRPr="00096902">
              <w:rPr>
                <w:rFonts w:asciiTheme="minorHAnsi" w:hAnsiTheme="minorHAnsi" w:cstheme="minorHAnsi"/>
                <w:sz w:val="18"/>
                <w:szCs w:val="18"/>
              </w:rPr>
              <w:t>AVWS</w:t>
            </w:r>
          </w:p>
        </w:tc>
        <w:tc>
          <w:tcPr>
            <w:tcW w:w="1843" w:type="dxa"/>
          </w:tcPr>
          <w:p w14:paraId="789C4FB4" w14:textId="1A2B6888" w:rsidR="00453CD2" w:rsidRPr="00096902" w:rsidRDefault="00453CD2" w:rsidP="00453CD2">
            <w:pPr>
              <w:pStyle w:val="Default"/>
              <w:rPr>
                <w:rFonts w:asciiTheme="minorHAnsi" w:hAnsiTheme="minorHAnsi" w:cstheme="minorHAnsi"/>
                <w:sz w:val="18"/>
                <w:szCs w:val="18"/>
              </w:rPr>
            </w:pPr>
            <w:r w:rsidRPr="00096902">
              <w:rPr>
                <w:rFonts w:asciiTheme="minorHAnsi" w:hAnsiTheme="minorHAnsi" w:cstheme="minorHAnsi"/>
                <w:sz w:val="18"/>
                <w:szCs w:val="18"/>
              </w:rPr>
              <w:t>Vertical 1D</w:t>
            </w:r>
          </w:p>
        </w:tc>
        <w:tc>
          <w:tcPr>
            <w:tcW w:w="3542" w:type="dxa"/>
          </w:tcPr>
          <w:p w14:paraId="1FAA931F" w14:textId="3512949E" w:rsidR="00453CD2" w:rsidRPr="00096902" w:rsidRDefault="00453CD2" w:rsidP="00453CD2">
            <w:pPr>
              <w:pStyle w:val="Default"/>
              <w:rPr>
                <w:rFonts w:asciiTheme="minorHAnsi" w:hAnsiTheme="minorHAnsi" w:cstheme="minorHAnsi"/>
                <w:sz w:val="18"/>
                <w:szCs w:val="18"/>
              </w:rPr>
            </w:pPr>
            <w:r w:rsidRPr="00096902">
              <w:rPr>
                <w:rFonts w:asciiTheme="minorHAnsi" w:hAnsiTheme="minorHAnsi" w:cstheme="minorHAnsi"/>
                <w:sz w:val="18"/>
                <w:szCs w:val="18"/>
              </w:rPr>
              <w:t>Optional</w:t>
            </w:r>
            <w:r w:rsidR="002F1398">
              <w:rPr>
                <w:rFonts w:asciiTheme="minorHAnsi" w:hAnsiTheme="minorHAnsi" w:cstheme="minorHAnsi"/>
                <w:sz w:val="18"/>
                <w:szCs w:val="18"/>
              </w:rPr>
              <w:t>. Usage expected to increase</w:t>
            </w:r>
          </w:p>
        </w:tc>
      </w:tr>
      <w:tr w:rsidR="00453CD2" w14:paraId="1909FE7A" w14:textId="77777777" w:rsidTr="00787DF5">
        <w:tc>
          <w:tcPr>
            <w:tcW w:w="1560" w:type="dxa"/>
            <w:shd w:val="clear" w:color="auto" w:fill="D9D9D9" w:themeFill="background1" w:themeFillShade="D9"/>
          </w:tcPr>
          <w:p w14:paraId="7CE11D74" w14:textId="735986B3" w:rsidR="00453CD2" w:rsidRPr="00071499" w:rsidRDefault="00453CD2" w:rsidP="00453CD2">
            <w:pPr>
              <w:pStyle w:val="Default"/>
              <w:rPr>
                <w:rFonts w:asciiTheme="minorHAnsi" w:hAnsiTheme="minorHAnsi" w:cstheme="minorHAnsi"/>
                <w:b/>
                <w:bCs/>
                <w:sz w:val="16"/>
                <w:szCs w:val="16"/>
              </w:rPr>
            </w:pPr>
            <w:r w:rsidRPr="00071499">
              <w:rPr>
                <w:rFonts w:asciiTheme="minorHAnsi" w:hAnsiTheme="minorHAnsi" w:cstheme="minorHAnsi"/>
                <w:b/>
                <w:bCs/>
                <w:sz w:val="16"/>
                <w:szCs w:val="16"/>
              </w:rPr>
              <w:t>3D CRS</w:t>
            </w:r>
          </w:p>
        </w:tc>
        <w:tc>
          <w:tcPr>
            <w:tcW w:w="3260" w:type="dxa"/>
            <w:shd w:val="clear" w:color="auto" w:fill="D9D9D9" w:themeFill="background1" w:themeFillShade="D9"/>
          </w:tcPr>
          <w:p w14:paraId="6333F502" w14:textId="77777777" w:rsidR="00453CD2" w:rsidRPr="00071499" w:rsidRDefault="00453CD2" w:rsidP="00453CD2">
            <w:pPr>
              <w:pStyle w:val="Default"/>
              <w:rPr>
                <w:rFonts w:asciiTheme="minorHAnsi" w:hAnsiTheme="minorHAnsi" w:cstheme="minorHAnsi"/>
                <w:sz w:val="16"/>
                <w:szCs w:val="16"/>
              </w:rPr>
            </w:pPr>
          </w:p>
        </w:tc>
        <w:tc>
          <w:tcPr>
            <w:tcW w:w="1843" w:type="dxa"/>
            <w:shd w:val="clear" w:color="auto" w:fill="D9D9D9" w:themeFill="background1" w:themeFillShade="D9"/>
          </w:tcPr>
          <w:p w14:paraId="5B4B2FF5" w14:textId="77777777" w:rsidR="00453CD2" w:rsidRPr="00071499" w:rsidRDefault="00453CD2" w:rsidP="00453CD2">
            <w:pPr>
              <w:pStyle w:val="Default"/>
              <w:rPr>
                <w:rFonts w:asciiTheme="minorHAnsi" w:hAnsiTheme="minorHAnsi" w:cstheme="minorHAnsi"/>
                <w:sz w:val="16"/>
                <w:szCs w:val="16"/>
              </w:rPr>
            </w:pPr>
          </w:p>
        </w:tc>
        <w:tc>
          <w:tcPr>
            <w:tcW w:w="3542" w:type="dxa"/>
            <w:shd w:val="clear" w:color="auto" w:fill="D9D9D9" w:themeFill="background1" w:themeFillShade="D9"/>
          </w:tcPr>
          <w:p w14:paraId="6E7BA8DC" w14:textId="77777777" w:rsidR="00453CD2" w:rsidRPr="00071499" w:rsidRDefault="00453CD2" w:rsidP="00453CD2">
            <w:pPr>
              <w:pStyle w:val="Default"/>
              <w:rPr>
                <w:rFonts w:asciiTheme="minorHAnsi" w:hAnsiTheme="minorHAnsi" w:cstheme="minorHAnsi"/>
                <w:sz w:val="16"/>
                <w:szCs w:val="16"/>
              </w:rPr>
            </w:pPr>
          </w:p>
        </w:tc>
      </w:tr>
      <w:tr w:rsidR="00B6453F" w14:paraId="5D90748A" w14:textId="77777777" w:rsidTr="00787DF5">
        <w:tc>
          <w:tcPr>
            <w:tcW w:w="1560" w:type="dxa"/>
          </w:tcPr>
          <w:p w14:paraId="0CFF292B" w14:textId="1946501A" w:rsidR="00B6453F" w:rsidRPr="00385941" w:rsidRDefault="00B6453F" w:rsidP="00B6453F">
            <w:pPr>
              <w:pStyle w:val="Default"/>
              <w:rPr>
                <w:rFonts w:asciiTheme="minorHAnsi" w:hAnsiTheme="minorHAnsi" w:cstheme="minorHAnsi"/>
                <w:sz w:val="18"/>
                <w:szCs w:val="18"/>
              </w:rPr>
            </w:pPr>
            <w:r w:rsidRPr="00385941">
              <w:rPr>
                <w:rFonts w:asciiTheme="minorHAnsi" w:hAnsiTheme="minorHAnsi" w:cstheme="minorHAnsi"/>
                <w:sz w:val="18"/>
                <w:szCs w:val="18"/>
              </w:rPr>
              <w:t>4938 and 4939</w:t>
            </w:r>
          </w:p>
        </w:tc>
        <w:tc>
          <w:tcPr>
            <w:tcW w:w="3260" w:type="dxa"/>
          </w:tcPr>
          <w:p w14:paraId="33DB0980" w14:textId="43DBCBE0" w:rsidR="00B6453F" w:rsidRPr="00385941" w:rsidRDefault="00B6453F" w:rsidP="00B6453F">
            <w:pPr>
              <w:pStyle w:val="Default"/>
              <w:rPr>
                <w:rFonts w:asciiTheme="minorHAnsi" w:hAnsiTheme="minorHAnsi" w:cstheme="minorHAnsi"/>
                <w:sz w:val="18"/>
                <w:szCs w:val="18"/>
              </w:rPr>
            </w:pPr>
            <w:r w:rsidRPr="00385941">
              <w:rPr>
                <w:rFonts w:asciiTheme="minorHAnsi" w:hAnsiTheme="minorHAnsi" w:cstheme="minorHAnsi"/>
                <w:sz w:val="18"/>
                <w:szCs w:val="18"/>
              </w:rPr>
              <w:t>GDA94</w:t>
            </w:r>
            <w:r w:rsidR="00F863ED" w:rsidRPr="00385941">
              <w:rPr>
                <w:rFonts w:asciiTheme="minorHAnsi" w:hAnsiTheme="minorHAnsi" w:cstheme="minorHAnsi"/>
                <w:sz w:val="18"/>
                <w:szCs w:val="18"/>
              </w:rPr>
              <w:t xml:space="preserve"> (3D)</w:t>
            </w:r>
          </w:p>
        </w:tc>
        <w:tc>
          <w:tcPr>
            <w:tcW w:w="1843" w:type="dxa"/>
          </w:tcPr>
          <w:p w14:paraId="750833C9" w14:textId="58DB2E18" w:rsidR="00B6453F" w:rsidRPr="00385941" w:rsidRDefault="00B6453F" w:rsidP="00B6453F">
            <w:pPr>
              <w:pStyle w:val="Default"/>
              <w:rPr>
                <w:rFonts w:asciiTheme="minorHAnsi" w:hAnsiTheme="minorHAnsi" w:cstheme="minorHAnsi"/>
                <w:sz w:val="18"/>
                <w:szCs w:val="18"/>
              </w:rPr>
            </w:pPr>
            <w:r w:rsidRPr="00385941">
              <w:rPr>
                <w:rFonts w:asciiTheme="minorHAnsi" w:hAnsiTheme="minorHAnsi" w:cstheme="minorHAnsi"/>
                <w:sz w:val="18"/>
                <w:szCs w:val="18"/>
              </w:rPr>
              <w:t>3D Geocentric and Geographic</w:t>
            </w:r>
          </w:p>
        </w:tc>
        <w:tc>
          <w:tcPr>
            <w:tcW w:w="3542" w:type="dxa"/>
          </w:tcPr>
          <w:p w14:paraId="56B7A060" w14:textId="6B84324C" w:rsidR="00B6453F" w:rsidRPr="00385941" w:rsidRDefault="00B6453F" w:rsidP="00B6453F">
            <w:pPr>
              <w:pStyle w:val="Default"/>
              <w:rPr>
                <w:rFonts w:asciiTheme="minorHAnsi" w:hAnsiTheme="minorHAnsi" w:cstheme="minorHAnsi"/>
                <w:sz w:val="18"/>
                <w:szCs w:val="18"/>
              </w:rPr>
            </w:pPr>
            <w:r w:rsidRPr="00385941">
              <w:rPr>
                <w:rFonts w:asciiTheme="minorHAnsi" w:hAnsiTheme="minorHAnsi" w:cstheme="minorHAnsi"/>
                <w:sz w:val="18"/>
                <w:szCs w:val="18"/>
              </w:rPr>
              <w:t xml:space="preserve">3D including ellipsoidal height  </w:t>
            </w:r>
          </w:p>
        </w:tc>
      </w:tr>
      <w:tr w:rsidR="00F2531D" w14:paraId="454F3BDA" w14:textId="77777777" w:rsidTr="00787DF5">
        <w:tc>
          <w:tcPr>
            <w:tcW w:w="1560" w:type="dxa"/>
          </w:tcPr>
          <w:p w14:paraId="5ACFFC8D" w14:textId="650D5CCD"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7842 and 7843</w:t>
            </w:r>
          </w:p>
        </w:tc>
        <w:tc>
          <w:tcPr>
            <w:tcW w:w="3260" w:type="dxa"/>
          </w:tcPr>
          <w:p w14:paraId="781891D9" w14:textId="66ABC4CB"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GDA2020</w:t>
            </w:r>
            <w:r w:rsidR="00F863ED" w:rsidRPr="00385941">
              <w:rPr>
                <w:rFonts w:asciiTheme="minorHAnsi" w:hAnsiTheme="minorHAnsi" w:cstheme="minorHAnsi"/>
                <w:sz w:val="18"/>
                <w:szCs w:val="18"/>
              </w:rPr>
              <w:t xml:space="preserve"> (3D)</w:t>
            </w:r>
          </w:p>
        </w:tc>
        <w:tc>
          <w:tcPr>
            <w:tcW w:w="1843" w:type="dxa"/>
          </w:tcPr>
          <w:p w14:paraId="61A02FDC" w14:textId="4C9FD69A"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3D Geocentric and Geographic</w:t>
            </w:r>
          </w:p>
        </w:tc>
        <w:tc>
          <w:tcPr>
            <w:tcW w:w="3542" w:type="dxa"/>
          </w:tcPr>
          <w:p w14:paraId="5958F8D7" w14:textId="3A5F35F4"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 xml:space="preserve">3D including ellipsoidal height  </w:t>
            </w:r>
          </w:p>
        </w:tc>
      </w:tr>
      <w:tr w:rsidR="00F2531D" w14:paraId="187866C1" w14:textId="77777777" w:rsidTr="00787DF5">
        <w:tc>
          <w:tcPr>
            <w:tcW w:w="1560" w:type="dxa"/>
          </w:tcPr>
          <w:p w14:paraId="71DFFB0C" w14:textId="66660EB0"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lastRenderedPageBreak/>
              <w:t>4978 and 4979</w:t>
            </w:r>
          </w:p>
        </w:tc>
        <w:tc>
          <w:tcPr>
            <w:tcW w:w="3260" w:type="dxa"/>
          </w:tcPr>
          <w:p w14:paraId="38AEEC94" w14:textId="7EC6CF6E"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WGS</w:t>
            </w:r>
            <w:r w:rsidR="00F76309">
              <w:rPr>
                <w:rFonts w:asciiTheme="minorHAnsi" w:hAnsiTheme="minorHAnsi" w:cstheme="minorHAnsi"/>
                <w:sz w:val="18"/>
                <w:szCs w:val="18"/>
              </w:rPr>
              <w:t xml:space="preserve"> </w:t>
            </w:r>
            <w:r w:rsidRPr="00385941">
              <w:rPr>
                <w:rFonts w:asciiTheme="minorHAnsi" w:hAnsiTheme="minorHAnsi" w:cstheme="minorHAnsi"/>
                <w:sz w:val="18"/>
                <w:szCs w:val="18"/>
              </w:rPr>
              <w:t>84 (ensemble)</w:t>
            </w:r>
          </w:p>
        </w:tc>
        <w:tc>
          <w:tcPr>
            <w:tcW w:w="1843" w:type="dxa"/>
          </w:tcPr>
          <w:p w14:paraId="29B6AEED" w14:textId="7EA19112"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3D Geocentric and Geographic</w:t>
            </w:r>
          </w:p>
        </w:tc>
        <w:tc>
          <w:tcPr>
            <w:tcW w:w="3542" w:type="dxa"/>
          </w:tcPr>
          <w:p w14:paraId="606186AC" w14:textId="29BAFC5B"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 xml:space="preserve">3D including ellipsoidal height  </w:t>
            </w:r>
          </w:p>
        </w:tc>
      </w:tr>
      <w:tr w:rsidR="002C0D23" w14:paraId="7C5AC516" w14:textId="77777777" w:rsidTr="00787DF5">
        <w:tc>
          <w:tcPr>
            <w:tcW w:w="1560" w:type="dxa"/>
          </w:tcPr>
          <w:p w14:paraId="62206EE2" w14:textId="48F0916F" w:rsidR="002C0D23" w:rsidRPr="00385941" w:rsidRDefault="002C0D23" w:rsidP="002C0D23">
            <w:pPr>
              <w:pStyle w:val="Default"/>
              <w:rPr>
                <w:rFonts w:asciiTheme="minorHAnsi" w:hAnsiTheme="minorHAnsi" w:cstheme="minorHAnsi"/>
                <w:sz w:val="18"/>
                <w:szCs w:val="18"/>
              </w:rPr>
            </w:pPr>
            <w:r w:rsidRPr="00385941">
              <w:rPr>
                <w:rFonts w:asciiTheme="minorHAnsi" w:hAnsiTheme="minorHAnsi" w:cstheme="minorHAnsi"/>
                <w:sz w:val="18"/>
                <w:szCs w:val="18"/>
              </w:rPr>
              <w:t>9464</w:t>
            </w:r>
          </w:p>
        </w:tc>
        <w:tc>
          <w:tcPr>
            <w:tcW w:w="3260" w:type="dxa"/>
          </w:tcPr>
          <w:p w14:paraId="114AC9E4" w14:textId="50082A10" w:rsidR="002C0D23" w:rsidRPr="00385941" w:rsidRDefault="002C0D23" w:rsidP="002C0D23">
            <w:pPr>
              <w:pStyle w:val="Default"/>
              <w:rPr>
                <w:rFonts w:asciiTheme="minorHAnsi" w:hAnsiTheme="minorHAnsi" w:cstheme="minorHAnsi"/>
                <w:sz w:val="18"/>
                <w:szCs w:val="18"/>
              </w:rPr>
            </w:pPr>
            <w:r w:rsidRPr="00385941">
              <w:rPr>
                <w:rFonts w:asciiTheme="minorHAnsi" w:hAnsiTheme="minorHAnsi" w:cstheme="minorHAnsi"/>
                <w:sz w:val="18"/>
                <w:szCs w:val="18"/>
              </w:rPr>
              <w:t>GDA94 + AHD</w:t>
            </w:r>
          </w:p>
        </w:tc>
        <w:tc>
          <w:tcPr>
            <w:tcW w:w="1843" w:type="dxa"/>
          </w:tcPr>
          <w:p w14:paraId="7D2FF7FB" w14:textId="64428060" w:rsidR="002C0D23" w:rsidRPr="00385941" w:rsidRDefault="002C0D23" w:rsidP="002C0D23">
            <w:pPr>
              <w:pStyle w:val="Default"/>
              <w:rPr>
                <w:rFonts w:asciiTheme="minorHAnsi" w:hAnsiTheme="minorHAnsi" w:cstheme="minorHAnsi"/>
                <w:sz w:val="18"/>
                <w:szCs w:val="18"/>
              </w:rPr>
            </w:pPr>
            <w:r w:rsidRPr="00385941">
              <w:rPr>
                <w:rFonts w:asciiTheme="minorHAnsi" w:hAnsiTheme="minorHAnsi" w:cstheme="minorHAnsi"/>
                <w:sz w:val="18"/>
                <w:szCs w:val="18"/>
              </w:rPr>
              <w:t>Compound 2D + 1D</w:t>
            </w:r>
          </w:p>
        </w:tc>
        <w:tc>
          <w:tcPr>
            <w:tcW w:w="3542" w:type="dxa"/>
          </w:tcPr>
          <w:p w14:paraId="34495551" w14:textId="77777777" w:rsidR="002C0D23" w:rsidRPr="00385941" w:rsidRDefault="002C0D23" w:rsidP="002C0D23">
            <w:pPr>
              <w:pStyle w:val="Default"/>
              <w:rPr>
                <w:rFonts w:asciiTheme="minorHAnsi" w:hAnsiTheme="minorHAnsi" w:cstheme="minorHAnsi"/>
                <w:sz w:val="18"/>
                <w:szCs w:val="18"/>
              </w:rPr>
            </w:pPr>
          </w:p>
        </w:tc>
      </w:tr>
      <w:tr w:rsidR="00F2531D" w14:paraId="7517792B" w14:textId="77777777" w:rsidTr="00787DF5">
        <w:tc>
          <w:tcPr>
            <w:tcW w:w="1560" w:type="dxa"/>
          </w:tcPr>
          <w:p w14:paraId="7D39741B" w14:textId="241FB53B"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9463</w:t>
            </w:r>
          </w:p>
        </w:tc>
        <w:tc>
          <w:tcPr>
            <w:tcW w:w="3260" w:type="dxa"/>
          </w:tcPr>
          <w:p w14:paraId="20283DE0" w14:textId="1E80C9E1"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GDA2020 + AHD</w:t>
            </w:r>
          </w:p>
        </w:tc>
        <w:tc>
          <w:tcPr>
            <w:tcW w:w="1843" w:type="dxa"/>
          </w:tcPr>
          <w:p w14:paraId="42DA7CD6" w14:textId="541B9EA1"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Compound 2D + 1D</w:t>
            </w:r>
          </w:p>
        </w:tc>
        <w:tc>
          <w:tcPr>
            <w:tcW w:w="3542" w:type="dxa"/>
          </w:tcPr>
          <w:p w14:paraId="52F3FC00" w14:textId="77777777" w:rsidR="00F2531D" w:rsidRPr="00385941" w:rsidRDefault="00F2531D" w:rsidP="00F2531D">
            <w:pPr>
              <w:pStyle w:val="Default"/>
              <w:rPr>
                <w:rFonts w:asciiTheme="minorHAnsi" w:hAnsiTheme="minorHAnsi" w:cstheme="minorHAnsi"/>
                <w:sz w:val="18"/>
                <w:szCs w:val="18"/>
              </w:rPr>
            </w:pPr>
          </w:p>
        </w:tc>
      </w:tr>
      <w:tr w:rsidR="00F2531D" w14:paraId="67D61648" w14:textId="77777777" w:rsidTr="00787DF5">
        <w:tc>
          <w:tcPr>
            <w:tcW w:w="1560" w:type="dxa"/>
          </w:tcPr>
          <w:p w14:paraId="708564E6" w14:textId="3E0D1082"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9462</w:t>
            </w:r>
          </w:p>
        </w:tc>
        <w:tc>
          <w:tcPr>
            <w:tcW w:w="3260" w:type="dxa"/>
          </w:tcPr>
          <w:p w14:paraId="487CD02D" w14:textId="4F49C785"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GDA2020 + AVWS</w:t>
            </w:r>
          </w:p>
        </w:tc>
        <w:tc>
          <w:tcPr>
            <w:tcW w:w="1843" w:type="dxa"/>
          </w:tcPr>
          <w:p w14:paraId="774B3BAA" w14:textId="57E319F3" w:rsidR="00F2531D" w:rsidRPr="00385941" w:rsidRDefault="00F2531D" w:rsidP="00F2531D">
            <w:pPr>
              <w:pStyle w:val="Default"/>
              <w:rPr>
                <w:rFonts w:asciiTheme="minorHAnsi" w:hAnsiTheme="minorHAnsi" w:cstheme="minorHAnsi"/>
                <w:sz w:val="18"/>
                <w:szCs w:val="18"/>
              </w:rPr>
            </w:pPr>
            <w:r w:rsidRPr="00385941">
              <w:rPr>
                <w:rFonts w:asciiTheme="minorHAnsi" w:hAnsiTheme="minorHAnsi" w:cstheme="minorHAnsi"/>
                <w:sz w:val="18"/>
                <w:szCs w:val="18"/>
              </w:rPr>
              <w:t>Compound 2D + 1D</w:t>
            </w:r>
          </w:p>
        </w:tc>
        <w:tc>
          <w:tcPr>
            <w:tcW w:w="3542" w:type="dxa"/>
          </w:tcPr>
          <w:p w14:paraId="1C3CE97D" w14:textId="56F516D3" w:rsidR="00F2531D" w:rsidRPr="00385941" w:rsidRDefault="00E454C6" w:rsidP="00F2531D">
            <w:pPr>
              <w:pStyle w:val="Default"/>
              <w:rPr>
                <w:rFonts w:asciiTheme="minorHAnsi" w:hAnsiTheme="minorHAnsi" w:cstheme="minorHAnsi"/>
                <w:sz w:val="18"/>
                <w:szCs w:val="18"/>
              </w:rPr>
            </w:pPr>
            <w:r w:rsidRPr="00385941">
              <w:rPr>
                <w:rFonts w:asciiTheme="minorHAnsi" w:hAnsiTheme="minorHAnsi" w:cstheme="minorHAnsi"/>
                <w:sz w:val="18"/>
                <w:szCs w:val="18"/>
              </w:rPr>
              <w:t>Option</w:t>
            </w:r>
            <w:r w:rsidR="00B6453F" w:rsidRPr="00385941">
              <w:rPr>
                <w:rFonts w:asciiTheme="minorHAnsi" w:hAnsiTheme="minorHAnsi" w:cstheme="minorHAnsi"/>
                <w:sz w:val="18"/>
                <w:szCs w:val="18"/>
              </w:rPr>
              <w:t>al</w:t>
            </w:r>
            <w:r w:rsidRPr="00385941">
              <w:rPr>
                <w:rFonts w:asciiTheme="minorHAnsi" w:hAnsiTheme="minorHAnsi" w:cstheme="minorHAnsi"/>
                <w:sz w:val="18"/>
                <w:szCs w:val="18"/>
              </w:rPr>
              <w:t>. Usage expected to increase</w:t>
            </w:r>
          </w:p>
        </w:tc>
      </w:tr>
    </w:tbl>
    <w:p w14:paraId="434B65A8" w14:textId="0ABB0E03" w:rsidR="00D16E76" w:rsidRPr="00D16E76" w:rsidRDefault="00D16E76" w:rsidP="00D16E76">
      <w:pPr>
        <w:pStyle w:val="Default"/>
        <w:sectPr w:rsidR="00D16E76" w:rsidRPr="00D16E76" w:rsidSect="00D1173C">
          <w:type w:val="continuous"/>
          <w:pgSz w:w="11907" w:h="16840" w:code="9"/>
          <w:pgMar w:top="2211" w:right="851" w:bottom="1758" w:left="851" w:header="284" w:footer="284" w:gutter="0"/>
          <w:cols w:space="284"/>
          <w:docGrid w:linePitch="360"/>
        </w:sectPr>
      </w:pPr>
    </w:p>
    <w:p w14:paraId="30078112" w14:textId="063E4A6B" w:rsidR="00B33900" w:rsidRDefault="00921EFD" w:rsidP="00DF7B23">
      <w:pPr>
        <w:pStyle w:val="ListBullet"/>
        <w:numPr>
          <w:ilvl w:val="0"/>
          <w:numId w:val="29"/>
        </w:numPr>
        <w:tabs>
          <w:tab w:val="clear" w:pos="1103"/>
          <w:tab w:val="num" w:pos="1276"/>
        </w:tabs>
        <w:spacing w:before="0" w:after="0"/>
        <w:ind w:left="709" w:hanging="142"/>
      </w:pPr>
      <w:r>
        <w:t xml:space="preserve">It is not recommended to use WGS 84/Web Mercator due to the </w:t>
      </w:r>
      <w:hyperlink r:id="rId14" w:history="1">
        <w:r w:rsidRPr="00BC1604">
          <w:rPr>
            <w:rStyle w:val="Hyperlink"/>
            <w:b/>
            <w:bCs/>
          </w:rPr>
          <w:t>known issues with WGS 84/Web Mercator accuracy and alignment</w:t>
        </w:r>
      </w:hyperlink>
      <w:r w:rsidRPr="00BC1604">
        <w:rPr>
          <w:b/>
          <w:bCs/>
        </w:rPr>
        <w:t>.</w:t>
      </w:r>
    </w:p>
    <w:p w14:paraId="29D844D9" w14:textId="77777777" w:rsidR="00921EFD" w:rsidRDefault="0025595E" w:rsidP="00DF7B23">
      <w:pPr>
        <w:pStyle w:val="ListBullet"/>
        <w:numPr>
          <w:ilvl w:val="0"/>
          <w:numId w:val="29"/>
        </w:numPr>
        <w:tabs>
          <w:tab w:val="clear" w:pos="1103"/>
          <w:tab w:val="num" w:pos="1276"/>
        </w:tabs>
        <w:spacing w:before="0" w:after="0"/>
        <w:ind w:left="709" w:hanging="142"/>
      </w:pPr>
      <w:r>
        <w:t>If using</w:t>
      </w:r>
      <w:r w:rsidR="00005D9A">
        <w:t xml:space="preserve"> </w:t>
      </w:r>
      <w:r w:rsidR="00DF7B23" w:rsidRPr="00505329">
        <w:t xml:space="preserve">WGS 84/Web Mercator </w:t>
      </w:r>
    </w:p>
    <w:p w14:paraId="7DAA8FC6" w14:textId="77777777" w:rsidR="007F0988" w:rsidRDefault="00005D9A" w:rsidP="00921EFD">
      <w:pPr>
        <w:pStyle w:val="ListBullet"/>
        <w:numPr>
          <w:ilvl w:val="1"/>
          <w:numId w:val="29"/>
        </w:numPr>
        <w:spacing w:before="0" w:after="0"/>
      </w:pPr>
      <w:r>
        <w:t xml:space="preserve">it </w:t>
      </w:r>
      <w:r w:rsidR="00DF7B23" w:rsidRPr="00F4621A">
        <w:t>must</w:t>
      </w:r>
      <w:r w:rsidR="00DF7B23" w:rsidRPr="00505329">
        <w:t xml:space="preserve"> be treated as a low-accuracy</w:t>
      </w:r>
      <w:r w:rsidR="00DF7B23">
        <w:t xml:space="preserve"> CRS</w:t>
      </w:r>
      <w:r w:rsidR="00DF7B23" w:rsidRPr="00505329">
        <w:t xml:space="preserve"> (</w:t>
      </w:r>
      <w:r w:rsidR="00DF7B23">
        <w:t>~</w:t>
      </w:r>
      <w:r w:rsidR="00DF7B23" w:rsidRPr="00505329">
        <w:t>2m</w:t>
      </w:r>
      <w:r w:rsidR="00DF7B23">
        <w:t xml:space="preserve"> accuracy</w:t>
      </w:r>
      <w:r w:rsidR="00DF7B23" w:rsidRPr="00505329">
        <w:t>)</w:t>
      </w:r>
    </w:p>
    <w:p w14:paraId="347FA33A" w14:textId="27D7CC89" w:rsidR="00311D9B" w:rsidRDefault="007F0988" w:rsidP="000574FB">
      <w:pPr>
        <w:pStyle w:val="ListBullet"/>
        <w:numPr>
          <w:ilvl w:val="1"/>
          <w:numId w:val="29"/>
        </w:numPr>
        <w:spacing w:before="0" w:after="0"/>
      </w:pPr>
      <w:r>
        <w:t xml:space="preserve">the application must require all data to </w:t>
      </w:r>
      <w:r w:rsidRPr="00505329">
        <w:t xml:space="preserve">be aligned with </w:t>
      </w:r>
      <w:r>
        <w:t xml:space="preserve">a common datum such as </w:t>
      </w:r>
      <w:r w:rsidRPr="00505329">
        <w:t>GDA2020</w:t>
      </w:r>
      <w:r>
        <w:t xml:space="preserve">. This is referred to later in this document as WGS84-aligned-to-GDA2020. </w:t>
      </w:r>
      <w:r w:rsidRPr="00505329">
        <w:t>WGS 84 alignment (to GDA2020, GDA94, or ‘unknown’) should be captured in CRS metadata.</w:t>
      </w:r>
      <w:r w:rsidR="00BC3A3F">
        <w:t xml:space="preserve"> </w:t>
      </w:r>
    </w:p>
    <w:p w14:paraId="2B6E2FBA" w14:textId="2DE9629E" w:rsidR="003B4643" w:rsidRDefault="003B4643" w:rsidP="00DA5C4D">
      <w:pPr>
        <w:pStyle w:val="ListBullet"/>
        <w:numPr>
          <w:ilvl w:val="0"/>
          <w:numId w:val="29"/>
        </w:numPr>
        <w:tabs>
          <w:tab w:val="clear" w:pos="1103"/>
          <w:tab w:val="num" w:pos="1276"/>
        </w:tabs>
        <w:spacing w:before="0" w:after="0"/>
        <w:ind w:left="709" w:hanging="142"/>
      </w:pPr>
      <w:r w:rsidRPr="006110C5">
        <w:rPr>
          <w:rFonts w:cstheme="minorHAnsi"/>
        </w:rPr>
        <w:t xml:space="preserve">3D data </w:t>
      </w:r>
      <w:r w:rsidR="000B384B">
        <w:rPr>
          <w:rFonts w:cstheme="minorHAnsi"/>
        </w:rPr>
        <w:t xml:space="preserve">that </w:t>
      </w:r>
      <w:r w:rsidR="0078607E">
        <w:rPr>
          <w:rFonts w:cstheme="minorHAnsi"/>
        </w:rPr>
        <w:t>includes h</w:t>
      </w:r>
      <w:r w:rsidRPr="006110C5">
        <w:rPr>
          <w:rFonts w:cstheme="minorHAnsi"/>
        </w:rPr>
        <w:t xml:space="preserve">eight ‘attributes’ </w:t>
      </w:r>
      <w:r w:rsidR="0078607E">
        <w:rPr>
          <w:rFonts w:cstheme="minorHAnsi"/>
        </w:rPr>
        <w:t>(</w:t>
      </w:r>
      <w:r w:rsidRPr="006110C5">
        <w:rPr>
          <w:rFonts w:cstheme="minorHAnsi"/>
        </w:rPr>
        <w:t>or ‘z-values’</w:t>
      </w:r>
      <w:r w:rsidR="0078607E">
        <w:rPr>
          <w:rFonts w:cstheme="minorHAnsi"/>
        </w:rPr>
        <w:t xml:space="preserve">) should </w:t>
      </w:r>
      <w:r w:rsidR="0078607E" w:rsidRPr="006110C5">
        <w:rPr>
          <w:rFonts w:cstheme="minorHAnsi"/>
        </w:rPr>
        <w:t xml:space="preserve">explicitly define a vertical CRS. </w:t>
      </w:r>
      <w:r w:rsidRPr="006110C5">
        <w:rPr>
          <w:rFonts w:cstheme="minorHAnsi"/>
        </w:rPr>
        <w:t xml:space="preserve"> </w:t>
      </w:r>
    </w:p>
    <w:p w14:paraId="787A21BA" w14:textId="476A35B1" w:rsidR="004A59AC" w:rsidRDefault="00382FDA" w:rsidP="00281EA0">
      <w:pPr>
        <w:pStyle w:val="ListBullet"/>
        <w:numPr>
          <w:ilvl w:val="0"/>
          <w:numId w:val="29"/>
        </w:numPr>
        <w:tabs>
          <w:tab w:val="clear" w:pos="1103"/>
          <w:tab w:val="num" w:pos="1276"/>
        </w:tabs>
        <w:spacing w:before="0" w:after="0"/>
        <w:ind w:left="709" w:hanging="142"/>
      </w:pPr>
      <w:r>
        <w:t xml:space="preserve">Software may be required to support 4D data </w:t>
      </w:r>
      <w:r w:rsidR="007932A8">
        <w:t>in the following form:</w:t>
      </w:r>
      <w:r>
        <w:t xml:space="preserve"> </w:t>
      </w:r>
    </w:p>
    <w:p w14:paraId="024FD417" w14:textId="24323634" w:rsidR="00EE3C90" w:rsidRDefault="00382FDA" w:rsidP="004A59AC">
      <w:pPr>
        <w:pStyle w:val="ListBullet"/>
        <w:numPr>
          <w:ilvl w:val="1"/>
          <w:numId w:val="29"/>
        </w:numPr>
        <w:spacing w:before="0" w:after="0"/>
      </w:pPr>
      <w:r>
        <w:t xml:space="preserve">3D data with time-stamps </w:t>
      </w:r>
      <w:r w:rsidR="009E11F1">
        <w:t>(e.g. vehicle location over time).</w:t>
      </w:r>
      <w:r w:rsidR="00FE4DE3">
        <w:t xml:space="preserve"> </w:t>
      </w:r>
    </w:p>
    <w:p w14:paraId="41A3B2D6" w14:textId="0D190F5C" w:rsidR="00500D2A" w:rsidRPr="00606F90" w:rsidRDefault="00EE3C90" w:rsidP="00F8478F">
      <w:pPr>
        <w:pStyle w:val="ListBullet"/>
        <w:numPr>
          <w:ilvl w:val="1"/>
          <w:numId w:val="29"/>
        </w:numPr>
        <w:spacing w:before="0" w:after="0"/>
      </w:pPr>
      <w:r>
        <w:t xml:space="preserve">Time-dependent </w:t>
      </w:r>
      <w:r w:rsidR="00500D2A" w:rsidRPr="005B2D72">
        <w:t>4D CRS (e.g. ATRF2014</w:t>
      </w:r>
      <w:r w:rsidR="00500D2A">
        <w:t xml:space="preserve"> [EPSG: 9307, 9308, 9309]</w:t>
      </w:r>
      <w:r w:rsidR="00500D2A" w:rsidRPr="005B2D72">
        <w:t>) is not currently expected from most software.</w:t>
      </w:r>
    </w:p>
    <w:p w14:paraId="090B7CE0" w14:textId="238D80C5" w:rsidR="005436A7" w:rsidRDefault="00456344" w:rsidP="00B36C2B">
      <w:pPr>
        <w:pStyle w:val="Heading2"/>
      </w:pPr>
      <w:r>
        <w:t>2</w:t>
      </w:r>
      <w:r w:rsidR="00B36C2B">
        <w:t xml:space="preserve">. </w:t>
      </w:r>
      <w:r w:rsidR="009434C5">
        <w:t>S</w:t>
      </w:r>
      <w:r w:rsidR="005436A7">
        <w:t>upport</w:t>
      </w:r>
      <w:r w:rsidR="00C2450C">
        <w:t xml:space="preserve"> </w:t>
      </w:r>
      <w:r w:rsidR="00FE78C2">
        <w:t>common, well-defined</w:t>
      </w:r>
      <w:r w:rsidR="00C2450C">
        <w:t xml:space="preserve"> CRS transformations</w:t>
      </w:r>
    </w:p>
    <w:p w14:paraId="354E81B6" w14:textId="0D3ADE4D" w:rsidR="00B36C2B" w:rsidRPr="00050253" w:rsidRDefault="00622412" w:rsidP="005436A7">
      <w:pPr>
        <w:pStyle w:val="BodyText"/>
      </w:pPr>
      <w:r>
        <w:t>S</w:t>
      </w:r>
      <w:r w:rsidR="005436A7">
        <w:t xml:space="preserve">patial data import and export processes </w:t>
      </w:r>
      <w:r w:rsidR="005436A7" w:rsidRPr="00F4621A">
        <w:t>must</w:t>
      </w:r>
      <w:r w:rsidR="005436A7">
        <w:t xml:space="preserve"> support common, well-defined </w:t>
      </w:r>
      <w:r w:rsidR="00486091">
        <w:t xml:space="preserve">coordinate </w:t>
      </w:r>
      <w:r w:rsidR="005436A7">
        <w:t xml:space="preserve">transformations to align </w:t>
      </w:r>
      <w:r w:rsidR="00120701">
        <w:t xml:space="preserve">spatial </w:t>
      </w:r>
      <w:r w:rsidR="005436A7">
        <w:t>data for viewing and analysis</w:t>
      </w:r>
    </w:p>
    <w:tbl>
      <w:tblPr>
        <w:tblStyle w:val="TableGrid"/>
        <w:tblW w:w="0" w:type="auto"/>
        <w:tblLook w:val="04A0" w:firstRow="1" w:lastRow="0" w:firstColumn="1" w:lastColumn="0" w:noHBand="0" w:noVBand="1"/>
      </w:tblPr>
      <w:tblGrid>
        <w:gridCol w:w="1141"/>
        <w:gridCol w:w="2636"/>
        <w:gridCol w:w="2528"/>
        <w:gridCol w:w="967"/>
        <w:gridCol w:w="2933"/>
      </w:tblGrid>
      <w:tr w:rsidR="00A07222" w14:paraId="2C688CE3" w14:textId="77777777" w:rsidTr="00A714E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141" w:type="dxa"/>
          </w:tcPr>
          <w:p w14:paraId="0F864C8E" w14:textId="39DF585A" w:rsidR="00A07222" w:rsidRPr="00D41DBB" w:rsidRDefault="00A07222" w:rsidP="005828BC">
            <w:pPr>
              <w:pStyle w:val="Default"/>
              <w:rPr>
                <w:rFonts w:asciiTheme="minorHAnsi" w:hAnsiTheme="minorHAnsi" w:cstheme="minorHAnsi"/>
                <w:color w:val="FFFFFF" w:themeColor="background1"/>
                <w:sz w:val="18"/>
                <w:szCs w:val="18"/>
              </w:rPr>
            </w:pPr>
            <w:r w:rsidRPr="00D41DBB">
              <w:rPr>
                <w:rFonts w:asciiTheme="minorHAnsi" w:hAnsiTheme="minorHAnsi" w:cstheme="minorHAnsi"/>
                <w:color w:val="FFFFFF" w:themeColor="background1"/>
                <w:sz w:val="18"/>
                <w:szCs w:val="18"/>
              </w:rPr>
              <w:t>EPSG Code</w:t>
            </w:r>
          </w:p>
        </w:tc>
        <w:tc>
          <w:tcPr>
            <w:tcW w:w="2636" w:type="dxa"/>
          </w:tcPr>
          <w:p w14:paraId="1A82BA57" w14:textId="0E5421DF" w:rsidR="00A07222" w:rsidRDefault="00A07222" w:rsidP="005828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Name</w:t>
            </w:r>
          </w:p>
        </w:tc>
        <w:tc>
          <w:tcPr>
            <w:tcW w:w="2528" w:type="dxa"/>
          </w:tcPr>
          <w:p w14:paraId="2E339650" w14:textId="02A54CDF" w:rsidR="00A07222" w:rsidRPr="00D41DBB" w:rsidRDefault="00A07222" w:rsidP="005828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Transformation</w:t>
            </w:r>
          </w:p>
        </w:tc>
        <w:tc>
          <w:tcPr>
            <w:tcW w:w="967" w:type="dxa"/>
          </w:tcPr>
          <w:p w14:paraId="0C1A53C8" w14:textId="487EF080" w:rsidR="00A07222" w:rsidRPr="00D41DBB" w:rsidRDefault="00A07222" w:rsidP="005828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Pr>
                <w:rFonts w:asciiTheme="minorHAnsi" w:hAnsiTheme="minorHAnsi" w:cstheme="minorHAnsi"/>
                <w:color w:val="FFFFFF" w:themeColor="background1"/>
                <w:sz w:val="18"/>
                <w:szCs w:val="18"/>
              </w:rPr>
              <w:t>Accuracy</w:t>
            </w:r>
          </w:p>
        </w:tc>
        <w:tc>
          <w:tcPr>
            <w:tcW w:w="2933" w:type="dxa"/>
          </w:tcPr>
          <w:p w14:paraId="690CD587" w14:textId="77777777" w:rsidR="00A07222" w:rsidRPr="00D41DBB" w:rsidRDefault="00A07222" w:rsidP="005828BC">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18"/>
                <w:szCs w:val="18"/>
              </w:rPr>
            </w:pPr>
            <w:r w:rsidRPr="00D41DBB">
              <w:rPr>
                <w:rFonts w:asciiTheme="minorHAnsi" w:hAnsiTheme="minorHAnsi" w:cstheme="minorHAnsi"/>
                <w:color w:val="FFFFFF" w:themeColor="background1"/>
                <w:sz w:val="18"/>
                <w:szCs w:val="18"/>
              </w:rPr>
              <w:t>Comments</w:t>
            </w:r>
          </w:p>
        </w:tc>
      </w:tr>
      <w:tr w:rsidR="00A07222" w14:paraId="04E42B62" w14:textId="77777777" w:rsidTr="00A714E1">
        <w:tc>
          <w:tcPr>
            <w:tcW w:w="1141" w:type="dxa"/>
          </w:tcPr>
          <w:p w14:paraId="41F1A912" w14:textId="70D4A2C4" w:rsidR="00A07222" w:rsidRPr="00CC2895" w:rsidRDefault="00A07222" w:rsidP="005828BC">
            <w:pPr>
              <w:pStyle w:val="Default"/>
              <w:rPr>
                <w:rFonts w:asciiTheme="minorHAnsi" w:hAnsiTheme="minorHAnsi" w:cstheme="minorHAnsi"/>
                <w:sz w:val="18"/>
                <w:szCs w:val="18"/>
              </w:rPr>
            </w:pPr>
            <w:r w:rsidRPr="00CC2895">
              <w:rPr>
                <w:rFonts w:asciiTheme="minorHAnsi" w:hAnsiTheme="minorHAnsi" w:cstheme="minorHAnsi"/>
                <w:sz w:val="18"/>
                <w:szCs w:val="18"/>
              </w:rPr>
              <w:t>8048</w:t>
            </w:r>
          </w:p>
        </w:tc>
        <w:tc>
          <w:tcPr>
            <w:tcW w:w="2636" w:type="dxa"/>
          </w:tcPr>
          <w:p w14:paraId="55662771" w14:textId="3E26A68F" w:rsidR="00A07222" w:rsidRPr="00CC2895" w:rsidRDefault="00A07222" w:rsidP="005828BC">
            <w:pPr>
              <w:pStyle w:val="Default"/>
              <w:rPr>
                <w:rFonts w:asciiTheme="minorHAnsi" w:hAnsiTheme="minorHAnsi" w:cstheme="minorHAnsi"/>
                <w:sz w:val="18"/>
                <w:szCs w:val="18"/>
              </w:rPr>
            </w:pPr>
            <w:r w:rsidRPr="00CC2895">
              <w:rPr>
                <w:rFonts w:asciiTheme="minorHAnsi" w:hAnsiTheme="minorHAnsi" w:cstheme="minorHAnsi"/>
                <w:sz w:val="18"/>
                <w:szCs w:val="18"/>
              </w:rPr>
              <w:t>GDA94 to GDA2020 (1)</w:t>
            </w:r>
          </w:p>
        </w:tc>
        <w:tc>
          <w:tcPr>
            <w:tcW w:w="2528" w:type="dxa"/>
          </w:tcPr>
          <w:p w14:paraId="6EEFF1C0" w14:textId="7B88AD12" w:rsidR="00A07222" w:rsidRPr="00CC2895" w:rsidRDefault="00A07222" w:rsidP="005828BC">
            <w:pPr>
              <w:pStyle w:val="Default"/>
              <w:rPr>
                <w:rFonts w:asciiTheme="minorHAnsi" w:hAnsiTheme="minorHAnsi" w:cstheme="minorHAnsi"/>
                <w:sz w:val="18"/>
                <w:szCs w:val="18"/>
              </w:rPr>
            </w:pPr>
            <w:r w:rsidRPr="00CC2895">
              <w:rPr>
                <w:rFonts w:asciiTheme="minorHAnsi" w:hAnsiTheme="minorHAnsi" w:cstheme="minorHAnsi"/>
                <w:sz w:val="18"/>
                <w:szCs w:val="18"/>
              </w:rPr>
              <w:t>7 – parameter (3D)</w:t>
            </w:r>
          </w:p>
        </w:tc>
        <w:tc>
          <w:tcPr>
            <w:tcW w:w="967" w:type="dxa"/>
          </w:tcPr>
          <w:p w14:paraId="061A4744" w14:textId="15C52D6B" w:rsidR="00A07222" w:rsidRPr="00CC2895" w:rsidRDefault="00A07222" w:rsidP="005828BC">
            <w:pPr>
              <w:pStyle w:val="Default"/>
              <w:rPr>
                <w:rFonts w:asciiTheme="minorHAnsi" w:hAnsiTheme="minorHAnsi" w:cstheme="minorHAnsi"/>
                <w:sz w:val="18"/>
                <w:szCs w:val="18"/>
              </w:rPr>
            </w:pPr>
            <w:r w:rsidRPr="00CC2895">
              <w:rPr>
                <w:rFonts w:asciiTheme="minorHAnsi" w:hAnsiTheme="minorHAnsi" w:cstheme="minorHAnsi"/>
                <w:sz w:val="18"/>
                <w:szCs w:val="18"/>
              </w:rPr>
              <w:t>0.01</w:t>
            </w:r>
            <w:r w:rsidR="00C7247F" w:rsidRPr="00CC2895">
              <w:rPr>
                <w:rFonts w:asciiTheme="minorHAnsi" w:hAnsiTheme="minorHAnsi" w:cstheme="minorHAnsi"/>
                <w:sz w:val="18"/>
                <w:szCs w:val="18"/>
              </w:rPr>
              <w:t xml:space="preserve"> </w:t>
            </w:r>
            <w:r w:rsidRPr="00CC2895">
              <w:rPr>
                <w:rFonts w:asciiTheme="minorHAnsi" w:hAnsiTheme="minorHAnsi" w:cstheme="minorHAnsi"/>
                <w:sz w:val="18"/>
                <w:szCs w:val="18"/>
              </w:rPr>
              <w:t>m</w:t>
            </w:r>
          </w:p>
        </w:tc>
        <w:tc>
          <w:tcPr>
            <w:tcW w:w="2933" w:type="dxa"/>
          </w:tcPr>
          <w:p w14:paraId="392CC090" w14:textId="304121D4" w:rsidR="00A07222" w:rsidRPr="00CC2895" w:rsidRDefault="00A07222" w:rsidP="005828BC">
            <w:pPr>
              <w:pStyle w:val="Default"/>
              <w:rPr>
                <w:rFonts w:asciiTheme="minorHAnsi" w:hAnsiTheme="minorHAnsi" w:cstheme="minorHAnsi"/>
                <w:sz w:val="18"/>
                <w:szCs w:val="18"/>
              </w:rPr>
            </w:pPr>
          </w:p>
        </w:tc>
      </w:tr>
      <w:tr w:rsidR="00A07222" w14:paraId="4539A792" w14:textId="77777777" w:rsidTr="00A714E1">
        <w:tc>
          <w:tcPr>
            <w:tcW w:w="1141" w:type="dxa"/>
          </w:tcPr>
          <w:p w14:paraId="406104A0" w14:textId="5BEDC5EB" w:rsidR="00A07222" w:rsidRPr="00CC2895" w:rsidRDefault="00A07222" w:rsidP="00A07222">
            <w:pPr>
              <w:pStyle w:val="Default"/>
              <w:rPr>
                <w:rFonts w:asciiTheme="minorHAnsi" w:hAnsiTheme="minorHAnsi" w:cstheme="minorHAnsi"/>
                <w:sz w:val="18"/>
                <w:szCs w:val="18"/>
              </w:rPr>
            </w:pPr>
            <w:r w:rsidRPr="00CC2895">
              <w:rPr>
                <w:rFonts w:asciiTheme="minorHAnsi" w:hAnsiTheme="minorHAnsi" w:cstheme="minorHAnsi"/>
                <w:sz w:val="18"/>
                <w:szCs w:val="18"/>
              </w:rPr>
              <w:t>8446</w:t>
            </w:r>
          </w:p>
        </w:tc>
        <w:tc>
          <w:tcPr>
            <w:tcW w:w="2636" w:type="dxa"/>
          </w:tcPr>
          <w:p w14:paraId="493928EF" w14:textId="1C88CBB3" w:rsidR="00A07222" w:rsidRPr="00CC2895" w:rsidRDefault="00A07222" w:rsidP="00A07222">
            <w:pPr>
              <w:pStyle w:val="Default"/>
              <w:rPr>
                <w:rFonts w:asciiTheme="minorHAnsi" w:hAnsiTheme="minorHAnsi" w:cstheme="minorHAnsi"/>
                <w:sz w:val="18"/>
                <w:szCs w:val="18"/>
              </w:rPr>
            </w:pPr>
            <w:r w:rsidRPr="00CC2895">
              <w:rPr>
                <w:rFonts w:asciiTheme="minorHAnsi" w:hAnsiTheme="minorHAnsi" w:cstheme="minorHAnsi"/>
                <w:sz w:val="18"/>
                <w:szCs w:val="18"/>
              </w:rPr>
              <w:t>GDA94 to GDA2020 (</w:t>
            </w:r>
            <w:r w:rsidR="00F61B38">
              <w:rPr>
                <w:rFonts w:asciiTheme="minorHAnsi" w:hAnsiTheme="minorHAnsi" w:cstheme="minorHAnsi"/>
                <w:sz w:val="18"/>
                <w:szCs w:val="18"/>
              </w:rPr>
              <w:t>3</w:t>
            </w:r>
            <w:r w:rsidRPr="00CC2895">
              <w:rPr>
                <w:rFonts w:asciiTheme="minorHAnsi" w:hAnsiTheme="minorHAnsi" w:cstheme="minorHAnsi"/>
                <w:sz w:val="18"/>
                <w:szCs w:val="18"/>
              </w:rPr>
              <w:t>)</w:t>
            </w:r>
          </w:p>
        </w:tc>
        <w:tc>
          <w:tcPr>
            <w:tcW w:w="2528" w:type="dxa"/>
          </w:tcPr>
          <w:p w14:paraId="64FB468A" w14:textId="23061327" w:rsidR="00A07222" w:rsidRPr="00CC2895" w:rsidRDefault="00A07222" w:rsidP="00A07222">
            <w:pPr>
              <w:pStyle w:val="Default"/>
              <w:rPr>
                <w:rFonts w:asciiTheme="minorHAnsi" w:hAnsiTheme="minorHAnsi" w:cstheme="minorHAnsi"/>
                <w:sz w:val="18"/>
                <w:szCs w:val="18"/>
              </w:rPr>
            </w:pPr>
            <w:r w:rsidRPr="00CC2895">
              <w:rPr>
                <w:rFonts w:asciiTheme="minorHAnsi" w:hAnsiTheme="minorHAnsi" w:cstheme="minorHAnsi"/>
                <w:sz w:val="18"/>
                <w:szCs w:val="18"/>
              </w:rPr>
              <w:t xml:space="preserve">NTv2 </w:t>
            </w:r>
            <w:r w:rsidR="00C7247F" w:rsidRPr="00CC2895">
              <w:rPr>
                <w:rFonts w:asciiTheme="minorHAnsi" w:hAnsiTheme="minorHAnsi" w:cstheme="minorHAnsi"/>
                <w:sz w:val="18"/>
                <w:szCs w:val="18"/>
              </w:rPr>
              <w:t>conformal (2D)</w:t>
            </w:r>
          </w:p>
        </w:tc>
        <w:tc>
          <w:tcPr>
            <w:tcW w:w="967" w:type="dxa"/>
          </w:tcPr>
          <w:p w14:paraId="16CE02DD" w14:textId="7FF9D840" w:rsidR="00A07222" w:rsidRPr="00CC2895" w:rsidRDefault="00C7247F" w:rsidP="00A07222">
            <w:pPr>
              <w:pStyle w:val="Default"/>
              <w:rPr>
                <w:rFonts w:asciiTheme="minorHAnsi" w:hAnsiTheme="minorHAnsi" w:cstheme="minorHAnsi"/>
                <w:sz w:val="18"/>
                <w:szCs w:val="18"/>
              </w:rPr>
            </w:pPr>
            <w:r w:rsidRPr="00CC2895">
              <w:rPr>
                <w:rFonts w:asciiTheme="minorHAnsi" w:hAnsiTheme="minorHAnsi" w:cstheme="minorHAnsi"/>
                <w:sz w:val="18"/>
                <w:szCs w:val="18"/>
              </w:rPr>
              <w:t>0.05 m</w:t>
            </w:r>
          </w:p>
        </w:tc>
        <w:tc>
          <w:tcPr>
            <w:tcW w:w="2933" w:type="dxa"/>
          </w:tcPr>
          <w:p w14:paraId="78508CE2" w14:textId="19C4DFEC" w:rsidR="00A07222" w:rsidRPr="00CC2895" w:rsidRDefault="00622412" w:rsidP="00A07222">
            <w:pPr>
              <w:pStyle w:val="Default"/>
              <w:rPr>
                <w:rFonts w:asciiTheme="minorHAnsi" w:hAnsiTheme="minorHAnsi" w:cstheme="minorHAnsi"/>
                <w:sz w:val="18"/>
                <w:szCs w:val="18"/>
              </w:rPr>
            </w:pPr>
            <w:r w:rsidRPr="00CC2895">
              <w:rPr>
                <w:rFonts w:asciiTheme="minorHAnsi" w:hAnsiTheme="minorHAnsi" w:cstheme="minorHAnsi"/>
                <w:sz w:val="18"/>
                <w:szCs w:val="18"/>
              </w:rPr>
              <w:t>Recommended</w:t>
            </w:r>
            <w:r w:rsidR="008D2D9D" w:rsidRPr="00CC2895">
              <w:rPr>
                <w:rFonts w:asciiTheme="minorHAnsi" w:hAnsiTheme="minorHAnsi" w:cstheme="minorHAnsi"/>
                <w:sz w:val="18"/>
                <w:szCs w:val="18"/>
              </w:rPr>
              <w:t xml:space="preserve"> in VIC</w:t>
            </w:r>
          </w:p>
        </w:tc>
      </w:tr>
      <w:tr w:rsidR="00A07222" w14:paraId="1A6637FA" w14:textId="77777777" w:rsidTr="00A714E1">
        <w:tc>
          <w:tcPr>
            <w:tcW w:w="1141" w:type="dxa"/>
          </w:tcPr>
          <w:p w14:paraId="4FDE746A" w14:textId="4CCAC38F" w:rsidR="00A07222" w:rsidRPr="00CC2895" w:rsidRDefault="00A07222" w:rsidP="00A07222">
            <w:pPr>
              <w:pStyle w:val="Default"/>
              <w:rPr>
                <w:rFonts w:asciiTheme="minorHAnsi" w:hAnsiTheme="minorHAnsi" w:cstheme="minorHAnsi"/>
                <w:sz w:val="18"/>
                <w:szCs w:val="18"/>
              </w:rPr>
            </w:pPr>
            <w:r w:rsidRPr="00CC2895">
              <w:rPr>
                <w:rFonts w:asciiTheme="minorHAnsi" w:hAnsiTheme="minorHAnsi" w:cstheme="minorHAnsi"/>
                <w:sz w:val="18"/>
                <w:szCs w:val="18"/>
              </w:rPr>
              <w:t>8447</w:t>
            </w:r>
          </w:p>
        </w:tc>
        <w:tc>
          <w:tcPr>
            <w:tcW w:w="2636" w:type="dxa"/>
          </w:tcPr>
          <w:p w14:paraId="7071427C" w14:textId="4B6AE773" w:rsidR="00A07222" w:rsidRPr="00CC2895" w:rsidRDefault="00A07222" w:rsidP="00A07222">
            <w:pPr>
              <w:pStyle w:val="Default"/>
              <w:rPr>
                <w:rFonts w:asciiTheme="minorHAnsi" w:hAnsiTheme="minorHAnsi" w:cstheme="minorHAnsi"/>
                <w:sz w:val="18"/>
                <w:szCs w:val="18"/>
              </w:rPr>
            </w:pPr>
            <w:r w:rsidRPr="00CC2895">
              <w:rPr>
                <w:rFonts w:asciiTheme="minorHAnsi" w:hAnsiTheme="minorHAnsi" w:cstheme="minorHAnsi"/>
                <w:sz w:val="18"/>
                <w:szCs w:val="18"/>
              </w:rPr>
              <w:t>GDA94 to GDA2020 (</w:t>
            </w:r>
            <w:r w:rsidR="00F61B38">
              <w:rPr>
                <w:rFonts w:asciiTheme="minorHAnsi" w:hAnsiTheme="minorHAnsi" w:cstheme="minorHAnsi"/>
                <w:sz w:val="18"/>
                <w:szCs w:val="18"/>
              </w:rPr>
              <w:t>2</w:t>
            </w:r>
            <w:r w:rsidRPr="00CC2895">
              <w:rPr>
                <w:rFonts w:asciiTheme="minorHAnsi" w:hAnsiTheme="minorHAnsi" w:cstheme="minorHAnsi"/>
                <w:sz w:val="18"/>
                <w:szCs w:val="18"/>
              </w:rPr>
              <w:t>)</w:t>
            </w:r>
          </w:p>
        </w:tc>
        <w:tc>
          <w:tcPr>
            <w:tcW w:w="2528" w:type="dxa"/>
          </w:tcPr>
          <w:p w14:paraId="2424E153" w14:textId="02DAB903" w:rsidR="00A07222" w:rsidRPr="00CC2895" w:rsidRDefault="00C7247F" w:rsidP="00A07222">
            <w:pPr>
              <w:pStyle w:val="Default"/>
              <w:rPr>
                <w:rFonts w:asciiTheme="minorHAnsi" w:hAnsiTheme="minorHAnsi" w:cstheme="minorHAnsi"/>
                <w:sz w:val="18"/>
                <w:szCs w:val="18"/>
              </w:rPr>
            </w:pPr>
            <w:r w:rsidRPr="00CC2895">
              <w:rPr>
                <w:rFonts w:asciiTheme="minorHAnsi" w:hAnsiTheme="minorHAnsi" w:cstheme="minorHAnsi"/>
                <w:sz w:val="18"/>
                <w:szCs w:val="18"/>
              </w:rPr>
              <w:t>NTv2 Conformal and Distortion</w:t>
            </w:r>
            <w:r w:rsidR="00B72339" w:rsidRPr="00CC2895">
              <w:rPr>
                <w:rFonts w:asciiTheme="minorHAnsi" w:hAnsiTheme="minorHAnsi" w:cstheme="minorHAnsi"/>
                <w:sz w:val="18"/>
                <w:szCs w:val="18"/>
              </w:rPr>
              <w:t xml:space="preserve"> (2D)</w:t>
            </w:r>
          </w:p>
        </w:tc>
        <w:tc>
          <w:tcPr>
            <w:tcW w:w="967" w:type="dxa"/>
          </w:tcPr>
          <w:p w14:paraId="35E4E653" w14:textId="32213B04" w:rsidR="00A07222" w:rsidRPr="00CC2895" w:rsidRDefault="00C7247F" w:rsidP="00A07222">
            <w:pPr>
              <w:pStyle w:val="Default"/>
              <w:rPr>
                <w:rFonts w:asciiTheme="minorHAnsi" w:hAnsiTheme="minorHAnsi" w:cstheme="minorHAnsi"/>
                <w:sz w:val="18"/>
                <w:szCs w:val="18"/>
              </w:rPr>
            </w:pPr>
            <w:r w:rsidRPr="00CC2895">
              <w:rPr>
                <w:rFonts w:asciiTheme="minorHAnsi" w:hAnsiTheme="minorHAnsi" w:cstheme="minorHAnsi"/>
                <w:sz w:val="18"/>
                <w:szCs w:val="18"/>
              </w:rPr>
              <w:t>0.05 m</w:t>
            </w:r>
          </w:p>
        </w:tc>
        <w:tc>
          <w:tcPr>
            <w:tcW w:w="2933" w:type="dxa"/>
          </w:tcPr>
          <w:p w14:paraId="2964C855" w14:textId="61C67FB3" w:rsidR="00A07222" w:rsidRPr="00CC2895" w:rsidRDefault="00622412" w:rsidP="00A07222">
            <w:pPr>
              <w:pStyle w:val="Default"/>
              <w:rPr>
                <w:rFonts w:asciiTheme="minorHAnsi" w:hAnsiTheme="minorHAnsi" w:cstheme="minorHAnsi"/>
                <w:sz w:val="18"/>
                <w:szCs w:val="18"/>
              </w:rPr>
            </w:pPr>
            <w:r w:rsidRPr="00CC2895">
              <w:rPr>
                <w:rFonts w:asciiTheme="minorHAnsi" w:hAnsiTheme="minorHAnsi" w:cstheme="minorHAnsi"/>
                <w:sz w:val="18"/>
                <w:szCs w:val="18"/>
              </w:rPr>
              <w:t>Recommended</w:t>
            </w:r>
            <w:r w:rsidR="008D2D9D" w:rsidRPr="00CC2895">
              <w:rPr>
                <w:rFonts w:asciiTheme="minorHAnsi" w:hAnsiTheme="minorHAnsi" w:cstheme="minorHAnsi"/>
                <w:sz w:val="18"/>
                <w:szCs w:val="18"/>
              </w:rPr>
              <w:t xml:space="preserve"> in other jurisdictions (e.g. NSW)</w:t>
            </w:r>
          </w:p>
        </w:tc>
      </w:tr>
      <w:tr w:rsidR="00A07222" w14:paraId="492F9FC5" w14:textId="77777777" w:rsidTr="00A714E1">
        <w:tc>
          <w:tcPr>
            <w:tcW w:w="1141" w:type="dxa"/>
          </w:tcPr>
          <w:p w14:paraId="5E7E3627" w14:textId="5FE44D27" w:rsidR="00A07222" w:rsidRPr="00D41DBB" w:rsidRDefault="00375A2F" w:rsidP="00A07222">
            <w:pPr>
              <w:pStyle w:val="Default"/>
              <w:rPr>
                <w:rFonts w:asciiTheme="minorHAnsi" w:hAnsiTheme="minorHAnsi" w:cstheme="minorHAnsi"/>
                <w:sz w:val="18"/>
                <w:szCs w:val="18"/>
              </w:rPr>
            </w:pPr>
            <w:r>
              <w:rPr>
                <w:rFonts w:asciiTheme="minorHAnsi" w:hAnsiTheme="minorHAnsi" w:cstheme="minorHAnsi"/>
                <w:sz w:val="18"/>
                <w:szCs w:val="18"/>
              </w:rPr>
              <w:t>9688</w:t>
            </w:r>
          </w:p>
        </w:tc>
        <w:tc>
          <w:tcPr>
            <w:tcW w:w="2636" w:type="dxa"/>
          </w:tcPr>
          <w:p w14:paraId="72D84496" w14:textId="604F84DC" w:rsidR="00A07222" w:rsidRPr="00D41DBB" w:rsidRDefault="00375A2F" w:rsidP="00A07222">
            <w:pPr>
              <w:pStyle w:val="Default"/>
              <w:rPr>
                <w:rFonts w:asciiTheme="minorHAnsi" w:hAnsiTheme="minorHAnsi" w:cstheme="minorHAnsi"/>
                <w:sz w:val="18"/>
                <w:szCs w:val="18"/>
              </w:rPr>
            </w:pPr>
            <w:r>
              <w:rPr>
                <w:rFonts w:asciiTheme="minorHAnsi" w:hAnsiTheme="minorHAnsi" w:cstheme="minorHAnsi"/>
                <w:sz w:val="18"/>
                <w:szCs w:val="18"/>
              </w:rPr>
              <w:t>GDA94</w:t>
            </w:r>
            <w:r w:rsidR="00987B53">
              <w:rPr>
                <w:rFonts w:asciiTheme="minorHAnsi" w:hAnsiTheme="minorHAnsi" w:cstheme="minorHAnsi"/>
                <w:sz w:val="18"/>
                <w:szCs w:val="18"/>
              </w:rPr>
              <w:t xml:space="preserve"> to WGS</w:t>
            </w:r>
            <w:r w:rsidR="00A146A1">
              <w:rPr>
                <w:rFonts w:asciiTheme="minorHAnsi" w:hAnsiTheme="minorHAnsi" w:cstheme="minorHAnsi"/>
                <w:sz w:val="18"/>
                <w:szCs w:val="18"/>
              </w:rPr>
              <w:t xml:space="preserve"> </w:t>
            </w:r>
            <w:r w:rsidR="00987B53">
              <w:rPr>
                <w:rFonts w:asciiTheme="minorHAnsi" w:hAnsiTheme="minorHAnsi" w:cstheme="minorHAnsi"/>
                <w:sz w:val="18"/>
                <w:szCs w:val="18"/>
              </w:rPr>
              <w:t>84-aligned-to-GDA2020</w:t>
            </w:r>
          </w:p>
        </w:tc>
        <w:tc>
          <w:tcPr>
            <w:tcW w:w="2528" w:type="dxa"/>
          </w:tcPr>
          <w:p w14:paraId="2AF0692F" w14:textId="0FB9E396" w:rsidR="00A07222" w:rsidRPr="00D41DBB" w:rsidRDefault="00326C15" w:rsidP="00A07222">
            <w:pPr>
              <w:pStyle w:val="Default"/>
              <w:rPr>
                <w:rFonts w:asciiTheme="minorHAnsi" w:hAnsiTheme="minorHAnsi" w:cstheme="minorHAnsi"/>
                <w:sz w:val="18"/>
                <w:szCs w:val="18"/>
              </w:rPr>
            </w:pPr>
            <w:r>
              <w:rPr>
                <w:rFonts w:asciiTheme="minorHAnsi" w:hAnsiTheme="minorHAnsi" w:cstheme="minorHAnsi"/>
                <w:sz w:val="18"/>
                <w:szCs w:val="18"/>
              </w:rPr>
              <w:t xml:space="preserve">Equivalent to </w:t>
            </w:r>
            <w:r w:rsidR="00C25DD2">
              <w:rPr>
                <w:rFonts w:asciiTheme="minorHAnsi" w:hAnsiTheme="minorHAnsi" w:cstheme="minorHAnsi"/>
                <w:sz w:val="18"/>
                <w:szCs w:val="18"/>
              </w:rPr>
              <w:t>8048 plus 8450</w:t>
            </w:r>
          </w:p>
        </w:tc>
        <w:tc>
          <w:tcPr>
            <w:tcW w:w="967" w:type="dxa"/>
          </w:tcPr>
          <w:p w14:paraId="640002F1" w14:textId="2697AD01" w:rsidR="00A07222" w:rsidRPr="00D41DBB" w:rsidRDefault="00742FD2" w:rsidP="00A07222">
            <w:pPr>
              <w:pStyle w:val="Default"/>
              <w:rPr>
                <w:rFonts w:asciiTheme="minorHAnsi" w:hAnsiTheme="minorHAnsi" w:cstheme="minorHAnsi"/>
                <w:sz w:val="18"/>
                <w:szCs w:val="18"/>
              </w:rPr>
            </w:pPr>
            <w:r>
              <w:rPr>
                <w:rFonts w:asciiTheme="minorHAnsi" w:hAnsiTheme="minorHAnsi" w:cstheme="minorHAnsi"/>
                <w:sz w:val="18"/>
                <w:szCs w:val="18"/>
              </w:rPr>
              <w:t>3m</w:t>
            </w:r>
          </w:p>
        </w:tc>
        <w:tc>
          <w:tcPr>
            <w:tcW w:w="2933" w:type="dxa"/>
          </w:tcPr>
          <w:p w14:paraId="6F7DD3B4" w14:textId="1005AB07" w:rsidR="00A07222" w:rsidRPr="00D41DBB" w:rsidRDefault="00DB72D8" w:rsidP="00A07222">
            <w:pPr>
              <w:pStyle w:val="Default"/>
              <w:rPr>
                <w:rFonts w:asciiTheme="minorHAnsi" w:hAnsiTheme="minorHAnsi" w:cstheme="minorHAnsi"/>
                <w:sz w:val="18"/>
                <w:szCs w:val="18"/>
              </w:rPr>
            </w:pPr>
            <w:r>
              <w:rPr>
                <w:rFonts w:asciiTheme="minorHAnsi" w:hAnsiTheme="minorHAnsi" w:cstheme="minorHAnsi"/>
                <w:sz w:val="18"/>
                <w:szCs w:val="18"/>
              </w:rPr>
              <w:t xml:space="preserve">9689 </w:t>
            </w:r>
            <w:r w:rsidR="009D347F">
              <w:rPr>
                <w:rFonts w:asciiTheme="minorHAnsi" w:hAnsiTheme="minorHAnsi" w:cstheme="minorHAnsi"/>
                <w:sz w:val="18"/>
                <w:szCs w:val="18"/>
              </w:rPr>
              <w:t>recommended for other jurisdictions (e.g. NSW)</w:t>
            </w:r>
          </w:p>
        </w:tc>
      </w:tr>
      <w:tr w:rsidR="00A07222" w14:paraId="3B4E78C2" w14:textId="77777777" w:rsidTr="00A714E1">
        <w:tc>
          <w:tcPr>
            <w:tcW w:w="1141" w:type="dxa"/>
          </w:tcPr>
          <w:p w14:paraId="43111A50" w14:textId="5ACB8DC5" w:rsidR="00A07222" w:rsidRPr="00D41DBB" w:rsidRDefault="000624F8" w:rsidP="00A07222">
            <w:pPr>
              <w:pStyle w:val="Default"/>
              <w:rPr>
                <w:rFonts w:asciiTheme="minorHAnsi" w:hAnsiTheme="minorHAnsi" w:cstheme="minorHAnsi"/>
                <w:sz w:val="18"/>
                <w:szCs w:val="18"/>
              </w:rPr>
            </w:pPr>
            <w:r>
              <w:rPr>
                <w:rFonts w:asciiTheme="minorHAnsi" w:hAnsiTheme="minorHAnsi" w:cstheme="minorHAnsi"/>
                <w:sz w:val="18"/>
                <w:szCs w:val="18"/>
              </w:rPr>
              <w:t>9690</w:t>
            </w:r>
          </w:p>
        </w:tc>
        <w:tc>
          <w:tcPr>
            <w:tcW w:w="2636" w:type="dxa"/>
          </w:tcPr>
          <w:p w14:paraId="10B261D6" w14:textId="28E746C4" w:rsidR="00A07222" w:rsidRPr="00D41DBB" w:rsidRDefault="00EF2688" w:rsidP="00A07222">
            <w:pPr>
              <w:pStyle w:val="Default"/>
              <w:rPr>
                <w:rFonts w:asciiTheme="minorHAnsi" w:hAnsiTheme="minorHAnsi" w:cstheme="minorHAnsi"/>
                <w:sz w:val="18"/>
                <w:szCs w:val="18"/>
              </w:rPr>
            </w:pPr>
            <w:r>
              <w:rPr>
                <w:rFonts w:asciiTheme="minorHAnsi" w:hAnsiTheme="minorHAnsi" w:cstheme="minorHAnsi"/>
                <w:sz w:val="18"/>
                <w:szCs w:val="18"/>
              </w:rPr>
              <w:t>WGS</w:t>
            </w:r>
            <w:r w:rsidR="00A146A1">
              <w:rPr>
                <w:rFonts w:asciiTheme="minorHAnsi" w:hAnsiTheme="minorHAnsi" w:cstheme="minorHAnsi"/>
                <w:sz w:val="18"/>
                <w:szCs w:val="18"/>
              </w:rPr>
              <w:t xml:space="preserve"> </w:t>
            </w:r>
            <w:r>
              <w:rPr>
                <w:rFonts w:asciiTheme="minorHAnsi" w:hAnsiTheme="minorHAnsi" w:cstheme="minorHAnsi"/>
                <w:sz w:val="18"/>
                <w:szCs w:val="18"/>
              </w:rPr>
              <w:t>84-aligned-to-GDA94 to GDA2020</w:t>
            </w:r>
          </w:p>
        </w:tc>
        <w:tc>
          <w:tcPr>
            <w:tcW w:w="2528" w:type="dxa"/>
          </w:tcPr>
          <w:p w14:paraId="022B4F6D" w14:textId="25BC506C" w:rsidR="00A07222" w:rsidRPr="00D41DBB" w:rsidRDefault="00EF2688" w:rsidP="00A07222">
            <w:pPr>
              <w:pStyle w:val="Default"/>
              <w:rPr>
                <w:rFonts w:asciiTheme="minorHAnsi" w:hAnsiTheme="minorHAnsi" w:cstheme="minorHAnsi"/>
                <w:sz w:val="18"/>
                <w:szCs w:val="18"/>
              </w:rPr>
            </w:pPr>
            <w:r>
              <w:rPr>
                <w:rFonts w:asciiTheme="minorHAnsi" w:hAnsiTheme="minorHAnsi" w:cstheme="minorHAnsi"/>
                <w:sz w:val="18"/>
                <w:szCs w:val="18"/>
              </w:rPr>
              <w:t xml:space="preserve">Equivalent to </w:t>
            </w:r>
            <w:r w:rsidR="00E72EBE">
              <w:rPr>
                <w:rFonts w:asciiTheme="minorHAnsi" w:hAnsiTheme="minorHAnsi" w:cstheme="minorHAnsi"/>
                <w:sz w:val="18"/>
                <w:szCs w:val="18"/>
              </w:rPr>
              <w:t>8048 plus 1150</w:t>
            </w:r>
          </w:p>
        </w:tc>
        <w:tc>
          <w:tcPr>
            <w:tcW w:w="967" w:type="dxa"/>
          </w:tcPr>
          <w:p w14:paraId="5292AC56" w14:textId="4E77F323" w:rsidR="00A07222" w:rsidRPr="00D41DBB" w:rsidRDefault="00E72EBE" w:rsidP="00A07222">
            <w:pPr>
              <w:pStyle w:val="Default"/>
              <w:rPr>
                <w:rFonts w:asciiTheme="minorHAnsi" w:hAnsiTheme="minorHAnsi" w:cstheme="minorHAnsi"/>
                <w:sz w:val="18"/>
                <w:szCs w:val="18"/>
              </w:rPr>
            </w:pPr>
            <w:r>
              <w:rPr>
                <w:rFonts w:asciiTheme="minorHAnsi" w:hAnsiTheme="minorHAnsi" w:cstheme="minorHAnsi"/>
                <w:sz w:val="18"/>
                <w:szCs w:val="18"/>
              </w:rPr>
              <w:t>3</w:t>
            </w:r>
            <w:r w:rsidR="001C0165">
              <w:rPr>
                <w:rFonts w:asciiTheme="minorHAnsi" w:hAnsiTheme="minorHAnsi" w:cstheme="minorHAnsi"/>
                <w:sz w:val="18"/>
                <w:szCs w:val="18"/>
              </w:rPr>
              <w:t>m</w:t>
            </w:r>
          </w:p>
        </w:tc>
        <w:tc>
          <w:tcPr>
            <w:tcW w:w="2933" w:type="dxa"/>
          </w:tcPr>
          <w:p w14:paraId="5FEA51BC" w14:textId="719F24BE" w:rsidR="00A07222" w:rsidRPr="00D41DBB" w:rsidRDefault="008150D3" w:rsidP="00A07222">
            <w:pPr>
              <w:pStyle w:val="Default"/>
              <w:rPr>
                <w:rFonts w:asciiTheme="minorHAnsi" w:hAnsiTheme="minorHAnsi" w:cstheme="minorHAnsi"/>
                <w:sz w:val="18"/>
                <w:szCs w:val="18"/>
              </w:rPr>
            </w:pPr>
            <w:r>
              <w:rPr>
                <w:rFonts w:asciiTheme="minorHAnsi" w:hAnsiTheme="minorHAnsi" w:cstheme="minorHAnsi"/>
                <w:sz w:val="18"/>
                <w:szCs w:val="18"/>
              </w:rPr>
              <w:t xml:space="preserve">9691 </w:t>
            </w:r>
            <w:r w:rsidR="009D347F">
              <w:rPr>
                <w:rFonts w:asciiTheme="minorHAnsi" w:hAnsiTheme="minorHAnsi" w:cstheme="minorHAnsi"/>
                <w:sz w:val="18"/>
                <w:szCs w:val="18"/>
              </w:rPr>
              <w:t>recommended for other jurisdictions (e.g. NSW)</w:t>
            </w:r>
          </w:p>
        </w:tc>
      </w:tr>
      <w:tr w:rsidR="00E27603" w14:paraId="5139E5C9" w14:textId="77777777" w:rsidTr="00A714E1">
        <w:tc>
          <w:tcPr>
            <w:tcW w:w="1141" w:type="dxa"/>
          </w:tcPr>
          <w:p w14:paraId="66732794" w14:textId="57DAF9AD" w:rsidR="00E27603" w:rsidRPr="00E27603" w:rsidRDefault="00E27603" w:rsidP="00E27603">
            <w:pPr>
              <w:pStyle w:val="Default"/>
              <w:rPr>
                <w:rFonts w:asciiTheme="minorHAnsi" w:hAnsiTheme="minorHAnsi" w:cstheme="minorHAnsi"/>
                <w:sz w:val="18"/>
                <w:szCs w:val="18"/>
              </w:rPr>
            </w:pPr>
            <w:r w:rsidRPr="00E27603">
              <w:rPr>
                <w:rFonts w:asciiTheme="minorHAnsi" w:hAnsiTheme="minorHAnsi" w:cstheme="minorHAnsi"/>
                <w:sz w:val="18"/>
                <w:szCs w:val="18"/>
              </w:rPr>
              <w:t>8450</w:t>
            </w:r>
          </w:p>
        </w:tc>
        <w:tc>
          <w:tcPr>
            <w:tcW w:w="2636" w:type="dxa"/>
          </w:tcPr>
          <w:p w14:paraId="6AC25778" w14:textId="2A828BB1" w:rsidR="00E27603" w:rsidRPr="00E27603" w:rsidRDefault="00E27603" w:rsidP="00E27603">
            <w:pPr>
              <w:pStyle w:val="Default"/>
              <w:rPr>
                <w:rFonts w:asciiTheme="minorHAnsi" w:hAnsiTheme="minorHAnsi" w:cstheme="minorHAnsi"/>
                <w:sz w:val="18"/>
                <w:szCs w:val="18"/>
              </w:rPr>
            </w:pPr>
            <w:r w:rsidRPr="00E27603">
              <w:rPr>
                <w:rFonts w:asciiTheme="minorHAnsi" w:hAnsiTheme="minorHAnsi" w:cstheme="minorHAnsi"/>
                <w:sz w:val="18"/>
                <w:szCs w:val="18"/>
              </w:rPr>
              <w:t>GDA2020 to WGS</w:t>
            </w:r>
            <w:r w:rsidR="00A146A1">
              <w:rPr>
                <w:rFonts w:asciiTheme="minorHAnsi" w:hAnsiTheme="minorHAnsi" w:cstheme="minorHAnsi"/>
                <w:sz w:val="18"/>
                <w:szCs w:val="18"/>
              </w:rPr>
              <w:t xml:space="preserve"> </w:t>
            </w:r>
            <w:r w:rsidRPr="00E27603">
              <w:rPr>
                <w:rFonts w:asciiTheme="minorHAnsi" w:hAnsiTheme="minorHAnsi" w:cstheme="minorHAnsi"/>
                <w:sz w:val="18"/>
                <w:szCs w:val="18"/>
              </w:rPr>
              <w:t>84 (ensemble)</w:t>
            </w:r>
          </w:p>
        </w:tc>
        <w:tc>
          <w:tcPr>
            <w:tcW w:w="2528" w:type="dxa"/>
          </w:tcPr>
          <w:p w14:paraId="3CA2765A" w14:textId="2535A2AE" w:rsidR="00E27603" w:rsidRPr="00E27603" w:rsidRDefault="00E27603" w:rsidP="00E27603">
            <w:pPr>
              <w:pStyle w:val="Default"/>
              <w:rPr>
                <w:rFonts w:asciiTheme="minorHAnsi" w:hAnsiTheme="minorHAnsi" w:cstheme="minorHAnsi"/>
                <w:sz w:val="18"/>
                <w:szCs w:val="18"/>
              </w:rPr>
            </w:pPr>
            <w:r w:rsidRPr="00E27603">
              <w:rPr>
                <w:rFonts w:asciiTheme="minorHAnsi" w:hAnsiTheme="minorHAnsi" w:cstheme="minorHAnsi"/>
                <w:sz w:val="18"/>
                <w:szCs w:val="18"/>
              </w:rPr>
              <w:t>Null transformation</w:t>
            </w:r>
          </w:p>
        </w:tc>
        <w:tc>
          <w:tcPr>
            <w:tcW w:w="967" w:type="dxa"/>
          </w:tcPr>
          <w:p w14:paraId="3FA339C8" w14:textId="15AEBBD0" w:rsidR="00E27603" w:rsidRPr="00E27603" w:rsidRDefault="00E27603" w:rsidP="00E27603">
            <w:pPr>
              <w:pStyle w:val="Default"/>
              <w:rPr>
                <w:rFonts w:asciiTheme="minorHAnsi" w:hAnsiTheme="minorHAnsi" w:cstheme="minorHAnsi"/>
                <w:sz w:val="18"/>
                <w:szCs w:val="18"/>
              </w:rPr>
            </w:pPr>
            <w:r w:rsidRPr="00E27603">
              <w:rPr>
                <w:rFonts w:asciiTheme="minorHAnsi" w:hAnsiTheme="minorHAnsi" w:cstheme="minorHAnsi"/>
                <w:sz w:val="18"/>
                <w:szCs w:val="18"/>
              </w:rPr>
              <w:t>3m</w:t>
            </w:r>
          </w:p>
        </w:tc>
        <w:tc>
          <w:tcPr>
            <w:tcW w:w="2933" w:type="dxa"/>
          </w:tcPr>
          <w:p w14:paraId="73EC7463" w14:textId="77777777" w:rsidR="00E27603" w:rsidRPr="00E27603" w:rsidRDefault="00E27603" w:rsidP="00E27603">
            <w:pPr>
              <w:pStyle w:val="Default"/>
              <w:rPr>
                <w:rFonts w:asciiTheme="minorHAnsi" w:hAnsiTheme="minorHAnsi" w:cstheme="minorHAnsi"/>
                <w:sz w:val="18"/>
                <w:szCs w:val="18"/>
              </w:rPr>
            </w:pPr>
          </w:p>
        </w:tc>
      </w:tr>
      <w:tr w:rsidR="00E27603" w14:paraId="0FC20254" w14:textId="77777777" w:rsidTr="00A714E1">
        <w:tc>
          <w:tcPr>
            <w:tcW w:w="1141" w:type="dxa"/>
          </w:tcPr>
          <w:p w14:paraId="235E16A0" w14:textId="6B67E2CB" w:rsidR="00E27603" w:rsidRPr="00E27603" w:rsidRDefault="00E27603" w:rsidP="00E27603">
            <w:pPr>
              <w:pStyle w:val="Default"/>
              <w:rPr>
                <w:rFonts w:asciiTheme="minorHAnsi" w:hAnsiTheme="minorHAnsi" w:cstheme="minorHAnsi"/>
                <w:sz w:val="18"/>
                <w:szCs w:val="18"/>
              </w:rPr>
            </w:pPr>
            <w:r w:rsidRPr="00E27603">
              <w:rPr>
                <w:rFonts w:asciiTheme="minorHAnsi" w:hAnsiTheme="minorHAnsi" w:cstheme="minorHAnsi"/>
                <w:sz w:val="18"/>
                <w:szCs w:val="18"/>
              </w:rPr>
              <w:t>1150</w:t>
            </w:r>
          </w:p>
        </w:tc>
        <w:tc>
          <w:tcPr>
            <w:tcW w:w="2636" w:type="dxa"/>
          </w:tcPr>
          <w:p w14:paraId="6B96CF90" w14:textId="6E9D36B5" w:rsidR="00E27603" w:rsidRPr="00E27603" w:rsidRDefault="00E27603" w:rsidP="00E27603">
            <w:pPr>
              <w:pStyle w:val="Default"/>
              <w:rPr>
                <w:rFonts w:asciiTheme="minorHAnsi" w:hAnsiTheme="minorHAnsi" w:cstheme="minorHAnsi"/>
                <w:sz w:val="18"/>
                <w:szCs w:val="18"/>
              </w:rPr>
            </w:pPr>
            <w:r w:rsidRPr="00E27603">
              <w:rPr>
                <w:rFonts w:asciiTheme="minorHAnsi" w:hAnsiTheme="minorHAnsi" w:cstheme="minorHAnsi"/>
                <w:sz w:val="18"/>
                <w:szCs w:val="18"/>
              </w:rPr>
              <w:t>GDA94 to WGS</w:t>
            </w:r>
            <w:r w:rsidR="00A146A1">
              <w:rPr>
                <w:rFonts w:asciiTheme="minorHAnsi" w:hAnsiTheme="minorHAnsi" w:cstheme="minorHAnsi"/>
                <w:sz w:val="18"/>
                <w:szCs w:val="18"/>
              </w:rPr>
              <w:t xml:space="preserve"> </w:t>
            </w:r>
            <w:r w:rsidRPr="00E27603">
              <w:rPr>
                <w:rFonts w:asciiTheme="minorHAnsi" w:hAnsiTheme="minorHAnsi" w:cstheme="minorHAnsi"/>
                <w:sz w:val="18"/>
                <w:szCs w:val="18"/>
              </w:rPr>
              <w:t>84 (ensemble)</w:t>
            </w:r>
          </w:p>
        </w:tc>
        <w:tc>
          <w:tcPr>
            <w:tcW w:w="2528" w:type="dxa"/>
          </w:tcPr>
          <w:p w14:paraId="13A5C68B" w14:textId="0B194884" w:rsidR="00E27603" w:rsidRPr="00E27603" w:rsidRDefault="00E27603" w:rsidP="00E27603">
            <w:pPr>
              <w:pStyle w:val="Default"/>
              <w:rPr>
                <w:rFonts w:asciiTheme="minorHAnsi" w:hAnsiTheme="minorHAnsi" w:cstheme="minorHAnsi"/>
                <w:sz w:val="18"/>
                <w:szCs w:val="18"/>
              </w:rPr>
            </w:pPr>
            <w:r w:rsidRPr="00E27603">
              <w:rPr>
                <w:rFonts w:asciiTheme="minorHAnsi" w:hAnsiTheme="minorHAnsi" w:cstheme="minorHAnsi"/>
                <w:sz w:val="18"/>
                <w:szCs w:val="18"/>
              </w:rPr>
              <w:t>Null transformation</w:t>
            </w:r>
          </w:p>
        </w:tc>
        <w:tc>
          <w:tcPr>
            <w:tcW w:w="967" w:type="dxa"/>
          </w:tcPr>
          <w:p w14:paraId="59BE8674" w14:textId="63FFB9D5" w:rsidR="00E27603" w:rsidRPr="00E27603" w:rsidRDefault="00E27603" w:rsidP="00E27603">
            <w:pPr>
              <w:pStyle w:val="Default"/>
              <w:rPr>
                <w:rFonts w:asciiTheme="minorHAnsi" w:hAnsiTheme="minorHAnsi" w:cstheme="minorHAnsi"/>
                <w:sz w:val="18"/>
                <w:szCs w:val="18"/>
              </w:rPr>
            </w:pPr>
            <w:r w:rsidRPr="00E27603">
              <w:rPr>
                <w:rFonts w:asciiTheme="minorHAnsi" w:hAnsiTheme="minorHAnsi" w:cstheme="minorHAnsi"/>
                <w:sz w:val="18"/>
                <w:szCs w:val="18"/>
              </w:rPr>
              <w:t>3m</w:t>
            </w:r>
          </w:p>
        </w:tc>
        <w:tc>
          <w:tcPr>
            <w:tcW w:w="2933" w:type="dxa"/>
          </w:tcPr>
          <w:p w14:paraId="7D3906AC" w14:textId="77777777" w:rsidR="00E27603" w:rsidRPr="00E27603" w:rsidRDefault="00E27603" w:rsidP="00E27603">
            <w:pPr>
              <w:pStyle w:val="Default"/>
              <w:rPr>
                <w:rFonts w:asciiTheme="minorHAnsi" w:hAnsiTheme="minorHAnsi" w:cstheme="minorHAnsi"/>
                <w:sz w:val="18"/>
                <w:szCs w:val="18"/>
              </w:rPr>
            </w:pPr>
          </w:p>
        </w:tc>
      </w:tr>
      <w:tr w:rsidR="00A07222" w14:paraId="3C49DA64" w14:textId="77777777" w:rsidTr="00A714E1">
        <w:tc>
          <w:tcPr>
            <w:tcW w:w="1141" w:type="dxa"/>
          </w:tcPr>
          <w:p w14:paraId="4C7B6DB0" w14:textId="4AA2E1B1" w:rsidR="00A07222" w:rsidRPr="00D41DBB" w:rsidRDefault="00DC41F9" w:rsidP="00A07222">
            <w:pPr>
              <w:pStyle w:val="Default"/>
              <w:rPr>
                <w:rFonts w:asciiTheme="minorHAnsi" w:hAnsiTheme="minorHAnsi" w:cstheme="minorHAnsi"/>
                <w:sz w:val="18"/>
                <w:szCs w:val="18"/>
              </w:rPr>
            </w:pPr>
            <w:r>
              <w:rPr>
                <w:rFonts w:asciiTheme="minorHAnsi" w:hAnsiTheme="minorHAnsi" w:cstheme="minorHAnsi"/>
                <w:sz w:val="18"/>
                <w:szCs w:val="18"/>
              </w:rPr>
              <w:t>5656</w:t>
            </w:r>
            <w:r w:rsidR="00B441FD">
              <w:rPr>
                <w:rFonts w:asciiTheme="minorHAnsi" w:hAnsiTheme="minorHAnsi" w:cstheme="minorHAnsi"/>
                <w:sz w:val="18"/>
                <w:szCs w:val="18"/>
              </w:rPr>
              <w:t>, 9467</w:t>
            </w:r>
          </w:p>
        </w:tc>
        <w:tc>
          <w:tcPr>
            <w:tcW w:w="2636" w:type="dxa"/>
          </w:tcPr>
          <w:p w14:paraId="743A9D5D" w14:textId="1CC4BD4F" w:rsidR="00A07222" w:rsidRPr="00D41DBB" w:rsidRDefault="00833DCD" w:rsidP="00A07222">
            <w:pPr>
              <w:pStyle w:val="Default"/>
              <w:rPr>
                <w:rFonts w:asciiTheme="minorHAnsi" w:hAnsiTheme="minorHAnsi" w:cstheme="minorHAnsi"/>
                <w:sz w:val="18"/>
                <w:szCs w:val="18"/>
              </w:rPr>
            </w:pPr>
            <w:r>
              <w:rPr>
                <w:rFonts w:asciiTheme="minorHAnsi" w:hAnsiTheme="minorHAnsi" w:cstheme="minorHAnsi"/>
                <w:sz w:val="18"/>
                <w:szCs w:val="18"/>
              </w:rPr>
              <w:t>GDA94</w:t>
            </w:r>
            <w:r w:rsidR="006720DF">
              <w:rPr>
                <w:rFonts w:asciiTheme="minorHAnsi" w:hAnsiTheme="minorHAnsi" w:cstheme="minorHAnsi"/>
                <w:sz w:val="18"/>
                <w:szCs w:val="18"/>
              </w:rPr>
              <w:t xml:space="preserve"> (ellipsoid height)</w:t>
            </w:r>
            <w:r w:rsidR="00C53CF7">
              <w:rPr>
                <w:rFonts w:asciiTheme="minorHAnsi" w:hAnsiTheme="minorHAnsi" w:cstheme="minorHAnsi"/>
                <w:sz w:val="18"/>
                <w:szCs w:val="18"/>
              </w:rPr>
              <w:t xml:space="preserve"> to GDA94 + AHD</w:t>
            </w:r>
          </w:p>
        </w:tc>
        <w:tc>
          <w:tcPr>
            <w:tcW w:w="2528" w:type="dxa"/>
          </w:tcPr>
          <w:p w14:paraId="362BD028" w14:textId="1976C9AD" w:rsidR="00A07222" w:rsidRPr="00D41DBB" w:rsidRDefault="00C53CF7" w:rsidP="00A07222">
            <w:pPr>
              <w:pStyle w:val="Default"/>
              <w:rPr>
                <w:rFonts w:asciiTheme="minorHAnsi" w:hAnsiTheme="minorHAnsi" w:cstheme="minorHAnsi"/>
                <w:sz w:val="18"/>
                <w:szCs w:val="18"/>
              </w:rPr>
            </w:pPr>
            <w:r>
              <w:rPr>
                <w:rFonts w:asciiTheme="minorHAnsi" w:hAnsiTheme="minorHAnsi" w:cstheme="minorHAnsi"/>
                <w:sz w:val="18"/>
                <w:szCs w:val="18"/>
              </w:rPr>
              <w:t>AUSGeoid09 model</w:t>
            </w:r>
          </w:p>
        </w:tc>
        <w:tc>
          <w:tcPr>
            <w:tcW w:w="967" w:type="dxa"/>
          </w:tcPr>
          <w:p w14:paraId="49DD527E" w14:textId="40828BD6" w:rsidR="00A07222" w:rsidRPr="00D41DBB" w:rsidRDefault="001C0165" w:rsidP="00A07222">
            <w:pPr>
              <w:pStyle w:val="Default"/>
              <w:rPr>
                <w:rFonts w:asciiTheme="minorHAnsi" w:hAnsiTheme="minorHAnsi" w:cstheme="minorHAnsi"/>
                <w:sz w:val="18"/>
                <w:szCs w:val="18"/>
              </w:rPr>
            </w:pPr>
            <w:r>
              <w:rPr>
                <w:rFonts w:asciiTheme="minorHAnsi" w:hAnsiTheme="minorHAnsi" w:cstheme="minorHAnsi"/>
                <w:sz w:val="18"/>
                <w:szCs w:val="18"/>
              </w:rPr>
              <w:t>0.15m</w:t>
            </w:r>
          </w:p>
        </w:tc>
        <w:tc>
          <w:tcPr>
            <w:tcW w:w="2933" w:type="dxa"/>
          </w:tcPr>
          <w:p w14:paraId="4AB27BF2" w14:textId="4A731753" w:rsidR="00A07222" w:rsidRPr="00D41DBB" w:rsidRDefault="00A07222" w:rsidP="00A07222">
            <w:pPr>
              <w:pStyle w:val="Default"/>
              <w:rPr>
                <w:rFonts w:asciiTheme="minorHAnsi" w:hAnsiTheme="minorHAnsi" w:cstheme="minorHAnsi"/>
                <w:sz w:val="18"/>
                <w:szCs w:val="18"/>
              </w:rPr>
            </w:pPr>
          </w:p>
        </w:tc>
      </w:tr>
      <w:tr w:rsidR="00A07222" w14:paraId="73343A8A" w14:textId="77777777" w:rsidTr="00A714E1">
        <w:tc>
          <w:tcPr>
            <w:tcW w:w="1141" w:type="dxa"/>
          </w:tcPr>
          <w:p w14:paraId="784C023F" w14:textId="39236DB8" w:rsidR="00A07222" w:rsidRDefault="00B441FD" w:rsidP="00A07222">
            <w:pPr>
              <w:pStyle w:val="Default"/>
              <w:rPr>
                <w:rFonts w:asciiTheme="minorHAnsi" w:hAnsiTheme="minorHAnsi" w:cstheme="minorHAnsi"/>
                <w:sz w:val="18"/>
                <w:szCs w:val="18"/>
              </w:rPr>
            </w:pPr>
            <w:r>
              <w:rPr>
                <w:rFonts w:asciiTheme="minorHAnsi" w:hAnsiTheme="minorHAnsi" w:cstheme="minorHAnsi"/>
                <w:sz w:val="18"/>
                <w:szCs w:val="18"/>
              </w:rPr>
              <w:t xml:space="preserve">8451, </w:t>
            </w:r>
            <w:r w:rsidR="000D6E24">
              <w:rPr>
                <w:rFonts w:asciiTheme="minorHAnsi" w:hAnsiTheme="minorHAnsi" w:cstheme="minorHAnsi"/>
                <w:sz w:val="18"/>
                <w:szCs w:val="18"/>
              </w:rPr>
              <w:t>9</w:t>
            </w:r>
            <w:r>
              <w:rPr>
                <w:rFonts w:asciiTheme="minorHAnsi" w:hAnsiTheme="minorHAnsi" w:cstheme="minorHAnsi"/>
                <w:sz w:val="18"/>
                <w:szCs w:val="18"/>
              </w:rPr>
              <w:t>466</w:t>
            </w:r>
          </w:p>
        </w:tc>
        <w:tc>
          <w:tcPr>
            <w:tcW w:w="2636" w:type="dxa"/>
          </w:tcPr>
          <w:p w14:paraId="25F4FB6E" w14:textId="467FC9E9" w:rsidR="00A07222" w:rsidRDefault="001C0165" w:rsidP="00A07222">
            <w:pPr>
              <w:pStyle w:val="Default"/>
              <w:rPr>
                <w:rFonts w:asciiTheme="minorHAnsi" w:hAnsiTheme="minorHAnsi" w:cstheme="minorHAnsi"/>
                <w:sz w:val="18"/>
                <w:szCs w:val="18"/>
              </w:rPr>
            </w:pPr>
            <w:r>
              <w:rPr>
                <w:rFonts w:asciiTheme="minorHAnsi" w:hAnsiTheme="minorHAnsi" w:cstheme="minorHAnsi"/>
                <w:sz w:val="18"/>
                <w:szCs w:val="18"/>
              </w:rPr>
              <w:t>GDA2020</w:t>
            </w:r>
            <w:r w:rsidR="00116B8A">
              <w:rPr>
                <w:rFonts w:asciiTheme="minorHAnsi" w:hAnsiTheme="minorHAnsi" w:cstheme="minorHAnsi"/>
                <w:sz w:val="18"/>
                <w:szCs w:val="18"/>
              </w:rPr>
              <w:t xml:space="preserve"> (ellipsoid </w:t>
            </w:r>
            <w:r w:rsidR="006720DF">
              <w:rPr>
                <w:rFonts w:asciiTheme="minorHAnsi" w:hAnsiTheme="minorHAnsi" w:cstheme="minorHAnsi"/>
                <w:sz w:val="18"/>
                <w:szCs w:val="18"/>
              </w:rPr>
              <w:t>height)</w:t>
            </w:r>
            <w:r>
              <w:rPr>
                <w:rFonts w:asciiTheme="minorHAnsi" w:hAnsiTheme="minorHAnsi" w:cstheme="minorHAnsi"/>
                <w:sz w:val="18"/>
                <w:szCs w:val="18"/>
              </w:rPr>
              <w:t xml:space="preserve"> to GDA2020 + AHD</w:t>
            </w:r>
          </w:p>
        </w:tc>
        <w:tc>
          <w:tcPr>
            <w:tcW w:w="2528" w:type="dxa"/>
          </w:tcPr>
          <w:p w14:paraId="16FF1583" w14:textId="3CE19D7C" w:rsidR="00A07222" w:rsidRDefault="001C0165" w:rsidP="00A07222">
            <w:pPr>
              <w:pStyle w:val="Default"/>
              <w:rPr>
                <w:rFonts w:asciiTheme="minorHAnsi" w:hAnsiTheme="minorHAnsi" w:cstheme="minorHAnsi"/>
                <w:sz w:val="18"/>
                <w:szCs w:val="18"/>
              </w:rPr>
            </w:pPr>
            <w:r>
              <w:rPr>
                <w:rFonts w:asciiTheme="minorHAnsi" w:hAnsiTheme="minorHAnsi" w:cstheme="minorHAnsi"/>
                <w:sz w:val="18"/>
                <w:szCs w:val="18"/>
              </w:rPr>
              <w:t>AUSGeoid2020 model</w:t>
            </w:r>
          </w:p>
        </w:tc>
        <w:tc>
          <w:tcPr>
            <w:tcW w:w="967" w:type="dxa"/>
          </w:tcPr>
          <w:p w14:paraId="52E90859" w14:textId="44D14795" w:rsidR="00A07222" w:rsidRDefault="00116B8A" w:rsidP="00A07222">
            <w:pPr>
              <w:pStyle w:val="Default"/>
              <w:rPr>
                <w:rFonts w:asciiTheme="minorHAnsi" w:hAnsiTheme="minorHAnsi" w:cstheme="minorHAnsi"/>
                <w:sz w:val="18"/>
                <w:szCs w:val="18"/>
              </w:rPr>
            </w:pPr>
            <w:r>
              <w:rPr>
                <w:rFonts w:asciiTheme="minorHAnsi" w:hAnsiTheme="minorHAnsi" w:cstheme="minorHAnsi"/>
                <w:sz w:val="18"/>
                <w:szCs w:val="18"/>
              </w:rPr>
              <w:t>0.15m</w:t>
            </w:r>
          </w:p>
        </w:tc>
        <w:tc>
          <w:tcPr>
            <w:tcW w:w="2933" w:type="dxa"/>
          </w:tcPr>
          <w:p w14:paraId="50F21C4B" w14:textId="39A4D7F5" w:rsidR="00A07222" w:rsidRPr="00D41DBB" w:rsidRDefault="00814EA4" w:rsidP="00A07222">
            <w:pPr>
              <w:pStyle w:val="Default"/>
              <w:rPr>
                <w:rFonts w:asciiTheme="minorHAnsi" w:hAnsiTheme="minorHAnsi" w:cstheme="minorHAnsi"/>
                <w:sz w:val="18"/>
                <w:szCs w:val="18"/>
              </w:rPr>
            </w:pPr>
            <w:r>
              <w:rPr>
                <w:rFonts w:asciiTheme="minorHAnsi" w:hAnsiTheme="minorHAnsi" w:cstheme="minorHAnsi"/>
                <w:sz w:val="18"/>
                <w:szCs w:val="18"/>
              </w:rPr>
              <w:t>[3D] to [1D]</w:t>
            </w:r>
            <w:r w:rsidR="0080248F">
              <w:rPr>
                <w:rFonts w:asciiTheme="minorHAnsi" w:hAnsiTheme="minorHAnsi" w:cstheme="minorHAnsi"/>
                <w:sz w:val="18"/>
                <w:szCs w:val="18"/>
              </w:rPr>
              <w:t>, [3D] to [</w:t>
            </w:r>
            <w:r w:rsidR="00D51842">
              <w:rPr>
                <w:rFonts w:asciiTheme="minorHAnsi" w:hAnsiTheme="minorHAnsi" w:cstheme="minorHAnsi"/>
                <w:sz w:val="18"/>
                <w:szCs w:val="18"/>
              </w:rPr>
              <w:t>2</w:t>
            </w:r>
            <w:r w:rsidR="0080248F">
              <w:rPr>
                <w:rFonts w:asciiTheme="minorHAnsi" w:hAnsiTheme="minorHAnsi" w:cstheme="minorHAnsi"/>
                <w:sz w:val="18"/>
                <w:szCs w:val="18"/>
              </w:rPr>
              <w:t>D</w:t>
            </w:r>
            <w:r w:rsidR="00D51842">
              <w:rPr>
                <w:rFonts w:asciiTheme="minorHAnsi" w:hAnsiTheme="minorHAnsi" w:cstheme="minorHAnsi"/>
                <w:sz w:val="18"/>
                <w:szCs w:val="18"/>
              </w:rPr>
              <w:t>+1D</w:t>
            </w:r>
            <w:r w:rsidR="0080248F">
              <w:rPr>
                <w:rFonts w:asciiTheme="minorHAnsi" w:hAnsiTheme="minorHAnsi" w:cstheme="minorHAnsi"/>
                <w:sz w:val="18"/>
                <w:szCs w:val="18"/>
              </w:rPr>
              <w:t>]</w:t>
            </w:r>
          </w:p>
        </w:tc>
      </w:tr>
      <w:tr w:rsidR="00A07222" w14:paraId="576C6D09" w14:textId="77777777" w:rsidTr="00A714E1">
        <w:tc>
          <w:tcPr>
            <w:tcW w:w="1141" w:type="dxa"/>
          </w:tcPr>
          <w:p w14:paraId="35B6C368" w14:textId="57E8FEF0" w:rsidR="00A07222" w:rsidRPr="00D41DBB" w:rsidRDefault="00833DCD" w:rsidP="00A07222">
            <w:pPr>
              <w:pStyle w:val="Default"/>
              <w:rPr>
                <w:rFonts w:asciiTheme="minorHAnsi" w:hAnsiTheme="minorHAnsi" w:cstheme="minorHAnsi"/>
                <w:sz w:val="18"/>
                <w:szCs w:val="18"/>
              </w:rPr>
            </w:pPr>
            <w:r>
              <w:rPr>
                <w:rFonts w:asciiTheme="minorHAnsi" w:hAnsiTheme="minorHAnsi" w:cstheme="minorHAnsi"/>
                <w:sz w:val="18"/>
                <w:szCs w:val="18"/>
              </w:rPr>
              <w:t>9692, 9693</w:t>
            </w:r>
          </w:p>
        </w:tc>
        <w:tc>
          <w:tcPr>
            <w:tcW w:w="2636" w:type="dxa"/>
          </w:tcPr>
          <w:p w14:paraId="51967101" w14:textId="7D6E1C17" w:rsidR="00A07222" w:rsidRPr="00D41DBB" w:rsidRDefault="00116B8A" w:rsidP="00A07222">
            <w:pPr>
              <w:pStyle w:val="Default"/>
              <w:rPr>
                <w:rFonts w:asciiTheme="minorHAnsi" w:hAnsiTheme="minorHAnsi" w:cstheme="minorHAnsi"/>
                <w:sz w:val="18"/>
                <w:szCs w:val="18"/>
              </w:rPr>
            </w:pPr>
            <w:r>
              <w:rPr>
                <w:rFonts w:asciiTheme="minorHAnsi" w:hAnsiTheme="minorHAnsi" w:cstheme="minorHAnsi"/>
                <w:sz w:val="18"/>
                <w:szCs w:val="18"/>
              </w:rPr>
              <w:t>GDA2020</w:t>
            </w:r>
            <w:r w:rsidR="006720DF">
              <w:rPr>
                <w:rFonts w:asciiTheme="minorHAnsi" w:hAnsiTheme="minorHAnsi" w:cstheme="minorHAnsi"/>
                <w:sz w:val="18"/>
                <w:szCs w:val="18"/>
              </w:rPr>
              <w:t xml:space="preserve"> (ellipsoid height)</w:t>
            </w:r>
            <w:r>
              <w:rPr>
                <w:rFonts w:asciiTheme="minorHAnsi" w:hAnsiTheme="minorHAnsi" w:cstheme="minorHAnsi"/>
                <w:sz w:val="18"/>
                <w:szCs w:val="18"/>
              </w:rPr>
              <w:t xml:space="preserve"> to GDA2020 + AVWS</w:t>
            </w:r>
          </w:p>
        </w:tc>
        <w:tc>
          <w:tcPr>
            <w:tcW w:w="2528" w:type="dxa"/>
          </w:tcPr>
          <w:p w14:paraId="3F734F9D" w14:textId="1FA0170C" w:rsidR="00A07222" w:rsidRPr="00D41DBB" w:rsidRDefault="006720DF" w:rsidP="00A07222">
            <w:pPr>
              <w:pStyle w:val="Default"/>
              <w:rPr>
                <w:rFonts w:asciiTheme="minorHAnsi" w:hAnsiTheme="minorHAnsi" w:cstheme="minorHAnsi"/>
                <w:sz w:val="18"/>
                <w:szCs w:val="18"/>
              </w:rPr>
            </w:pPr>
            <w:r>
              <w:rPr>
                <w:rFonts w:asciiTheme="minorHAnsi" w:hAnsiTheme="minorHAnsi" w:cstheme="minorHAnsi"/>
                <w:sz w:val="18"/>
                <w:szCs w:val="18"/>
              </w:rPr>
              <w:t>AGQG_20201120</w:t>
            </w:r>
          </w:p>
        </w:tc>
        <w:tc>
          <w:tcPr>
            <w:tcW w:w="967" w:type="dxa"/>
          </w:tcPr>
          <w:p w14:paraId="45C203EA" w14:textId="5629FFE7" w:rsidR="00A07222" w:rsidRPr="00D41DBB" w:rsidRDefault="00744785" w:rsidP="00A07222">
            <w:pPr>
              <w:pStyle w:val="Default"/>
              <w:rPr>
                <w:rFonts w:asciiTheme="minorHAnsi" w:hAnsiTheme="minorHAnsi" w:cstheme="minorHAnsi"/>
                <w:sz w:val="18"/>
                <w:szCs w:val="18"/>
              </w:rPr>
            </w:pPr>
            <w:r>
              <w:rPr>
                <w:rFonts w:asciiTheme="minorHAnsi" w:hAnsiTheme="minorHAnsi" w:cstheme="minorHAnsi"/>
                <w:sz w:val="18"/>
                <w:szCs w:val="18"/>
              </w:rPr>
              <w:t>0.1m</w:t>
            </w:r>
          </w:p>
        </w:tc>
        <w:tc>
          <w:tcPr>
            <w:tcW w:w="2933" w:type="dxa"/>
          </w:tcPr>
          <w:p w14:paraId="3F1D0598" w14:textId="44990978" w:rsidR="00A07222" w:rsidRPr="00D41DBB" w:rsidRDefault="0080248F" w:rsidP="00A07222">
            <w:pPr>
              <w:pStyle w:val="Default"/>
              <w:rPr>
                <w:rFonts w:asciiTheme="minorHAnsi" w:hAnsiTheme="minorHAnsi" w:cstheme="minorHAnsi"/>
                <w:sz w:val="18"/>
                <w:szCs w:val="18"/>
              </w:rPr>
            </w:pPr>
            <w:r>
              <w:rPr>
                <w:rFonts w:asciiTheme="minorHAnsi" w:hAnsiTheme="minorHAnsi" w:cstheme="minorHAnsi"/>
                <w:sz w:val="18"/>
                <w:szCs w:val="18"/>
              </w:rPr>
              <w:t>[3D] to [1D], [3D] to [</w:t>
            </w:r>
            <w:r w:rsidR="00D51842">
              <w:rPr>
                <w:rFonts w:asciiTheme="minorHAnsi" w:hAnsiTheme="minorHAnsi" w:cstheme="minorHAnsi"/>
                <w:sz w:val="18"/>
                <w:szCs w:val="18"/>
              </w:rPr>
              <w:t>2D+1D</w:t>
            </w:r>
            <w:r>
              <w:rPr>
                <w:rFonts w:asciiTheme="minorHAnsi" w:hAnsiTheme="minorHAnsi" w:cstheme="minorHAnsi"/>
                <w:sz w:val="18"/>
                <w:szCs w:val="18"/>
              </w:rPr>
              <w:t>]</w:t>
            </w:r>
          </w:p>
        </w:tc>
      </w:tr>
    </w:tbl>
    <w:p w14:paraId="6A33ADE3" w14:textId="77777777" w:rsidR="002213B8" w:rsidRDefault="002213B8" w:rsidP="002213B8">
      <w:pPr>
        <w:pStyle w:val="ListBullet"/>
        <w:numPr>
          <w:ilvl w:val="0"/>
          <w:numId w:val="0"/>
        </w:numPr>
      </w:pPr>
    </w:p>
    <w:p w14:paraId="2CBEF97B" w14:textId="5BA2D56C" w:rsidR="00FC4F04" w:rsidRDefault="002213B8" w:rsidP="00DA5C4D">
      <w:pPr>
        <w:pStyle w:val="ListBullet"/>
        <w:numPr>
          <w:ilvl w:val="0"/>
          <w:numId w:val="27"/>
        </w:numPr>
        <w:tabs>
          <w:tab w:val="clear" w:pos="1103"/>
        </w:tabs>
        <w:ind w:left="709" w:hanging="142"/>
      </w:pPr>
      <w:r>
        <w:br w:type="column"/>
      </w:r>
      <w:r w:rsidR="00FC4F04" w:rsidRPr="00BB2366">
        <w:lastRenderedPageBreak/>
        <w:t xml:space="preserve">The user </w:t>
      </w:r>
      <w:r w:rsidR="00FC4F04" w:rsidRPr="00DE578E">
        <w:rPr>
          <w:rStyle w:val="A4"/>
          <w:rFonts w:cstheme="minorHAnsi"/>
          <w:u w:val="none"/>
        </w:rPr>
        <w:t xml:space="preserve">should </w:t>
      </w:r>
      <w:r w:rsidR="00FC4F04" w:rsidRPr="00BB2366">
        <w:t xml:space="preserve">have control </w:t>
      </w:r>
      <w:r w:rsidR="00FC4F04">
        <w:t xml:space="preserve">to select </w:t>
      </w:r>
      <w:r w:rsidR="00FC4F04" w:rsidRPr="00BB2366">
        <w:t>the</w:t>
      </w:r>
      <w:r w:rsidR="00FC4F04">
        <w:t xml:space="preserve"> </w:t>
      </w:r>
      <w:r w:rsidR="00F72CC4">
        <w:t xml:space="preserve">preferred </w:t>
      </w:r>
      <w:r w:rsidR="00FC4F04" w:rsidRPr="00BB2366">
        <w:t>transformation</w:t>
      </w:r>
      <w:r w:rsidR="00D76DEF">
        <w:t>s</w:t>
      </w:r>
      <w:r w:rsidR="000E627B">
        <w:t xml:space="preserve"> to apply</w:t>
      </w:r>
      <w:r w:rsidR="00FC4F04" w:rsidRPr="00BB2366">
        <w:t>.</w:t>
      </w:r>
      <w:r w:rsidR="00FC4F04">
        <w:t xml:space="preserve"> </w:t>
      </w:r>
      <w:r w:rsidR="00321968" w:rsidRPr="00BB2366">
        <w:t xml:space="preserve">Supply metadata to support that choice. </w:t>
      </w:r>
      <w:r w:rsidR="00FC4F04">
        <w:t xml:space="preserve">Any </w:t>
      </w:r>
      <w:r w:rsidR="00862652">
        <w:t xml:space="preserve">transformation </w:t>
      </w:r>
      <w:r w:rsidR="00FC4F04">
        <w:t>defaults employed should be clearly defined.</w:t>
      </w:r>
      <w:r w:rsidR="00FC4F04" w:rsidRPr="00BB2366">
        <w:t xml:space="preserve"> </w:t>
      </w:r>
    </w:p>
    <w:p w14:paraId="568A9F59" w14:textId="4720879F" w:rsidR="002A4125" w:rsidRDefault="0095655B" w:rsidP="00DA5C4D">
      <w:pPr>
        <w:pStyle w:val="ListBullet"/>
        <w:numPr>
          <w:ilvl w:val="0"/>
          <w:numId w:val="27"/>
        </w:numPr>
        <w:tabs>
          <w:tab w:val="clear" w:pos="1103"/>
        </w:tabs>
        <w:spacing w:before="0" w:after="0"/>
        <w:ind w:left="709" w:hanging="142"/>
      </w:pPr>
      <w:r>
        <w:t>Data t</w:t>
      </w:r>
      <w:r w:rsidR="002A4125" w:rsidRPr="0035550E">
        <w:t xml:space="preserve">ransformation </w:t>
      </w:r>
      <w:r w:rsidR="002A4125" w:rsidRPr="00DE578E">
        <w:rPr>
          <w:rStyle w:val="A4"/>
          <w:rFonts w:cstheme="minorHAnsi"/>
          <w:u w:val="none"/>
        </w:rPr>
        <w:t xml:space="preserve">should </w:t>
      </w:r>
      <w:r w:rsidR="002A4125" w:rsidRPr="0035550E">
        <w:t>be a reversible process</w:t>
      </w:r>
      <w:r w:rsidR="00DA03B4">
        <w:t xml:space="preserve"> that does not </w:t>
      </w:r>
      <w:r w:rsidR="0080310A">
        <w:t>lead to degradation of coordinate accuracy</w:t>
      </w:r>
      <w:r w:rsidR="002A4125" w:rsidRPr="0035550E">
        <w:t xml:space="preserve">. </w:t>
      </w:r>
      <w:r w:rsidR="002A4125" w:rsidRPr="00F81171">
        <w:t xml:space="preserve">There should be no need (other than for </w:t>
      </w:r>
      <w:r w:rsidR="00C63CD0">
        <w:t xml:space="preserve">application performance, process </w:t>
      </w:r>
      <w:r w:rsidR="002A4125" w:rsidRPr="00F81171">
        <w:t>efficiency or caching) to store multiple copies of data in different CRS.</w:t>
      </w:r>
      <w:r w:rsidR="002A4125" w:rsidRPr="0035550E">
        <w:t xml:space="preserve"> </w:t>
      </w:r>
      <w:r w:rsidR="002A4125">
        <w:t>For e</w:t>
      </w:r>
      <w:r w:rsidR="002A4125" w:rsidRPr="0035550E">
        <w:t>xample</w:t>
      </w:r>
      <w:r w:rsidR="00305EF4">
        <w:t>,</w:t>
      </w:r>
      <w:r w:rsidR="002A4125">
        <w:t xml:space="preserve"> r</w:t>
      </w:r>
      <w:r w:rsidR="002A4125" w:rsidRPr="0035550E">
        <w:t>aster data should be transformed by changing location and CRS metadata, not by resampling.</w:t>
      </w:r>
    </w:p>
    <w:p w14:paraId="0D9C43B0" w14:textId="137168D1" w:rsidR="00E9598E" w:rsidRPr="00E9598E" w:rsidRDefault="00E9598E" w:rsidP="00DA5C4D">
      <w:pPr>
        <w:pStyle w:val="Pa6"/>
        <w:numPr>
          <w:ilvl w:val="0"/>
          <w:numId w:val="27"/>
        </w:numPr>
        <w:tabs>
          <w:tab w:val="clear" w:pos="1103"/>
          <w:tab w:val="num" w:pos="1276"/>
        </w:tabs>
        <w:ind w:left="709" w:hanging="142"/>
        <w:rPr>
          <w:rFonts w:asciiTheme="minorHAnsi" w:hAnsiTheme="minorHAnsi" w:cstheme="minorHAnsi"/>
          <w:color w:val="000000"/>
          <w:sz w:val="20"/>
          <w:szCs w:val="20"/>
        </w:rPr>
      </w:pPr>
      <w:r w:rsidRPr="00FD58DA">
        <w:rPr>
          <w:rFonts w:asciiTheme="minorHAnsi" w:hAnsiTheme="minorHAnsi" w:cstheme="minorHAnsi"/>
          <w:color w:val="000000"/>
          <w:sz w:val="20"/>
          <w:szCs w:val="20"/>
        </w:rPr>
        <w:t>Ideally, s</w:t>
      </w:r>
      <w:r w:rsidRPr="00FD58DA">
        <w:rPr>
          <w:rFonts w:asciiTheme="minorHAnsi" w:hAnsiTheme="minorHAnsi" w:cstheme="minorHAnsi"/>
          <w:sz w:val="20"/>
          <w:szCs w:val="20"/>
        </w:rPr>
        <w:t>oftware should support any CRS or transformation defined in</w:t>
      </w:r>
      <w:r w:rsidR="00A97FF9">
        <w:rPr>
          <w:rFonts w:asciiTheme="minorHAnsi" w:hAnsiTheme="minorHAnsi" w:cstheme="minorHAnsi"/>
          <w:sz w:val="20"/>
          <w:szCs w:val="20"/>
        </w:rPr>
        <w:t xml:space="preserve"> the</w:t>
      </w:r>
      <w:r w:rsidRPr="00FD58DA">
        <w:rPr>
          <w:rFonts w:asciiTheme="minorHAnsi" w:hAnsiTheme="minorHAnsi" w:cstheme="minorHAnsi"/>
          <w:sz w:val="20"/>
          <w:szCs w:val="20"/>
        </w:rPr>
        <w:t xml:space="preserve"> </w:t>
      </w:r>
      <w:hyperlink r:id="rId15" w:history="1">
        <w:r w:rsidRPr="00FD58DA">
          <w:rPr>
            <w:rStyle w:val="Hyperlink"/>
            <w:rFonts w:asciiTheme="minorHAnsi" w:hAnsiTheme="minorHAnsi" w:cstheme="minorHAnsi"/>
            <w:sz w:val="20"/>
            <w:szCs w:val="20"/>
          </w:rPr>
          <w:t>EPSG</w:t>
        </w:r>
      </w:hyperlink>
      <w:r w:rsidRPr="00FD58DA">
        <w:rPr>
          <w:rFonts w:asciiTheme="minorHAnsi" w:hAnsiTheme="minorHAnsi" w:cstheme="minorHAnsi"/>
          <w:sz w:val="20"/>
          <w:szCs w:val="20"/>
        </w:rPr>
        <w:t xml:space="preserve"> </w:t>
      </w:r>
      <w:r w:rsidR="00A97FF9">
        <w:rPr>
          <w:rFonts w:asciiTheme="minorHAnsi" w:hAnsiTheme="minorHAnsi" w:cstheme="minorHAnsi"/>
          <w:sz w:val="20"/>
          <w:szCs w:val="20"/>
        </w:rPr>
        <w:t>registry</w:t>
      </w:r>
      <w:r w:rsidR="0069194F">
        <w:rPr>
          <w:rFonts w:asciiTheme="minorHAnsi" w:hAnsiTheme="minorHAnsi" w:cstheme="minorHAnsi"/>
          <w:sz w:val="20"/>
          <w:szCs w:val="20"/>
        </w:rPr>
        <w:t xml:space="preserve"> and </w:t>
      </w:r>
      <w:r w:rsidR="007E6613">
        <w:rPr>
          <w:rFonts w:asciiTheme="minorHAnsi" w:hAnsiTheme="minorHAnsi" w:cstheme="minorHAnsi"/>
          <w:sz w:val="20"/>
          <w:szCs w:val="20"/>
        </w:rPr>
        <w:t>make use of EPSG-compliant software and libraries</w:t>
      </w:r>
      <w:r w:rsidRPr="00FD58DA">
        <w:rPr>
          <w:rFonts w:asciiTheme="minorHAnsi" w:hAnsiTheme="minorHAnsi" w:cstheme="minorHAnsi"/>
          <w:sz w:val="20"/>
          <w:szCs w:val="20"/>
        </w:rPr>
        <w:t>.</w:t>
      </w:r>
    </w:p>
    <w:p w14:paraId="0B57081D" w14:textId="055C25C4" w:rsidR="00906614" w:rsidRDefault="00191F03" w:rsidP="00191F03">
      <w:pPr>
        <w:pStyle w:val="Heading2"/>
      </w:pPr>
      <w:r>
        <w:t xml:space="preserve">3. </w:t>
      </w:r>
      <w:bookmarkStart w:id="2" w:name="_Hlk112419021"/>
      <w:r>
        <w:t xml:space="preserve">Metadata </w:t>
      </w:r>
      <w:bookmarkEnd w:id="2"/>
    </w:p>
    <w:p w14:paraId="4EB0D852" w14:textId="4425E83D" w:rsidR="00F92C23" w:rsidRPr="00F92C23" w:rsidRDefault="00F92C23" w:rsidP="00F92C23">
      <w:pPr>
        <w:pStyle w:val="Pa6"/>
        <w:rPr>
          <w:rStyle w:val="A4"/>
          <w:rFonts w:asciiTheme="minorHAnsi" w:hAnsiTheme="minorHAnsi" w:cstheme="minorHAnsi"/>
          <w:u w:val="none"/>
        </w:rPr>
      </w:pPr>
      <w:r w:rsidRPr="00F92C23">
        <w:rPr>
          <w:rFonts w:asciiTheme="minorHAnsi" w:hAnsiTheme="minorHAnsi" w:cstheme="minorHAnsi"/>
          <w:color w:val="000000"/>
          <w:sz w:val="20"/>
          <w:szCs w:val="20"/>
        </w:rPr>
        <w:t xml:space="preserve">Metadata for CRS and </w:t>
      </w:r>
      <w:r w:rsidR="00F82D5C">
        <w:rPr>
          <w:rFonts w:asciiTheme="minorHAnsi" w:hAnsiTheme="minorHAnsi" w:cstheme="minorHAnsi"/>
          <w:color w:val="000000"/>
          <w:sz w:val="20"/>
          <w:szCs w:val="20"/>
        </w:rPr>
        <w:t xml:space="preserve">coordinate </w:t>
      </w:r>
      <w:r w:rsidRPr="00F92C23">
        <w:rPr>
          <w:rFonts w:asciiTheme="minorHAnsi" w:hAnsiTheme="minorHAnsi" w:cstheme="minorHAnsi"/>
          <w:color w:val="000000"/>
          <w:sz w:val="20"/>
          <w:szCs w:val="20"/>
        </w:rPr>
        <w:t>transformations</w:t>
      </w:r>
      <w:r>
        <w:rPr>
          <w:rFonts w:asciiTheme="minorHAnsi" w:hAnsiTheme="minorHAnsi" w:cstheme="minorHAnsi"/>
          <w:color w:val="000000"/>
          <w:sz w:val="20"/>
          <w:szCs w:val="20"/>
        </w:rPr>
        <w:t>:</w:t>
      </w:r>
    </w:p>
    <w:p w14:paraId="4E0AA023" w14:textId="33CF2F7F" w:rsidR="0035550E" w:rsidRDefault="00BB2366" w:rsidP="00DA5C4D">
      <w:pPr>
        <w:pStyle w:val="Pa6"/>
        <w:numPr>
          <w:ilvl w:val="0"/>
          <w:numId w:val="24"/>
        </w:numPr>
        <w:ind w:left="709" w:hanging="142"/>
        <w:rPr>
          <w:rFonts w:asciiTheme="minorHAnsi" w:hAnsiTheme="minorHAnsi" w:cstheme="minorHAnsi"/>
          <w:color w:val="000000"/>
          <w:sz w:val="20"/>
          <w:szCs w:val="20"/>
        </w:rPr>
      </w:pPr>
      <w:r w:rsidRPr="00F4621A">
        <w:rPr>
          <w:rStyle w:val="A4"/>
          <w:rFonts w:asciiTheme="minorHAnsi" w:hAnsiTheme="minorHAnsi" w:cstheme="minorHAnsi"/>
          <w:u w:val="none"/>
        </w:rPr>
        <w:t xml:space="preserve">must </w:t>
      </w:r>
      <w:r w:rsidR="002E22CA">
        <w:rPr>
          <w:rFonts w:asciiTheme="minorHAnsi" w:hAnsiTheme="minorHAnsi" w:cstheme="minorHAnsi"/>
          <w:color w:val="000000"/>
          <w:sz w:val="20"/>
          <w:szCs w:val="20"/>
        </w:rPr>
        <w:t>clearly define all</w:t>
      </w:r>
      <w:r w:rsidRPr="00BB2366">
        <w:rPr>
          <w:rFonts w:asciiTheme="minorHAnsi" w:hAnsiTheme="minorHAnsi" w:cstheme="minorHAnsi"/>
          <w:color w:val="000000"/>
          <w:sz w:val="20"/>
          <w:szCs w:val="20"/>
        </w:rPr>
        <w:t xml:space="preserve"> horizontal and vertical CRS</w:t>
      </w:r>
      <w:r w:rsidR="00D5146E">
        <w:rPr>
          <w:rFonts w:asciiTheme="minorHAnsi" w:hAnsiTheme="minorHAnsi" w:cstheme="minorHAnsi"/>
          <w:color w:val="000000"/>
          <w:sz w:val="20"/>
          <w:szCs w:val="20"/>
        </w:rPr>
        <w:t xml:space="preserve"> </w:t>
      </w:r>
      <w:r w:rsidR="00E20387">
        <w:rPr>
          <w:rFonts w:asciiTheme="minorHAnsi" w:hAnsiTheme="minorHAnsi" w:cstheme="minorHAnsi"/>
          <w:color w:val="000000"/>
          <w:sz w:val="20"/>
          <w:szCs w:val="20"/>
        </w:rPr>
        <w:t>that</w:t>
      </w:r>
      <w:r w:rsidR="00D5146E">
        <w:rPr>
          <w:rFonts w:asciiTheme="minorHAnsi" w:hAnsiTheme="minorHAnsi" w:cstheme="minorHAnsi"/>
          <w:color w:val="000000"/>
          <w:sz w:val="20"/>
          <w:szCs w:val="20"/>
        </w:rPr>
        <w:t xml:space="preserve"> the data </w:t>
      </w:r>
      <w:r w:rsidR="0037535D">
        <w:rPr>
          <w:rFonts w:asciiTheme="minorHAnsi" w:hAnsiTheme="minorHAnsi" w:cstheme="minorHAnsi"/>
          <w:color w:val="000000"/>
          <w:sz w:val="20"/>
          <w:szCs w:val="20"/>
        </w:rPr>
        <w:t>is</w:t>
      </w:r>
      <w:r w:rsidR="00D5146E">
        <w:rPr>
          <w:rFonts w:asciiTheme="minorHAnsi" w:hAnsiTheme="minorHAnsi" w:cstheme="minorHAnsi"/>
          <w:color w:val="000000"/>
          <w:sz w:val="20"/>
          <w:szCs w:val="20"/>
        </w:rPr>
        <w:t xml:space="preserve"> aligned</w:t>
      </w:r>
      <w:r w:rsidR="00E20387">
        <w:rPr>
          <w:rFonts w:asciiTheme="minorHAnsi" w:hAnsiTheme="minorHAnsi" w:cstheme="minorHAnsi"/>
          <w:color w:val="000000"/>
          <w:sz w:val="20"/>
          <w:szCs w:val="20"/>
        </w:rPr>
        <w:t xml:space="preserve"> to</w:t>
      </w:r>
      <w:r w:rsidRPr="00BB2366">
        <w:rPr>
          <w:rFonts w:asciiTheme="minorHAnsi" w:hAnsiTheme="minorHAnsi" w:cstheme="minorHAnsi"/>
          <w:color w:val="000000"/>
          <w:sz w:val="20"/>
          <w:szCs w:val="20"/>
        </w:rPr>
        <w:t>. Consider appropriate 1D, 2D, [2D+1D], 3D or 4D</w:t>
      </w:r>
      <w:r w:rsidR="00AC05B5">
        <w:rPr>
          <w:rFonts w:asciiTheme="minorHAnsi" w:hAnsiTheme="minorHAnsi" w:cstheme="minorHAnsi"/>
          <w:color w:val="000000"/>
          <w:sz w:val="20"/>
          <w:szCs w:val="20"/>
        </w:rPr>
        <w:t xml:space="preserve"> CRS</w:t>
      </w:r>
      <w:r w:rsidRPr="00BB2366">
        <w:rPr>
          <w:rFonts w:asciiTheme="minorHAnsi" w:hAnsiTheme="minorHAnsi" w:cstheme="minorHAnsi"/>
          <w:color w:val="000000"/>
          <w:sz w:val="20"/>
          <w:szCs w:val="20"/>
        </w:rPr>
        <w:t xml:space="preserve">. </w:t>
      </w:r>
    </w:p>
    <w:p w14:paraId="0C784FE7" w14:textId="77777777" w:rsidR="0035550E" w:rsidRDefault="00BB2366" w:rsidP="00DA5C4D">
      <w:pPr>
        <w:pStyle w:val="Pa6"/>
        <w:numPr>
          <w:ilvl w:val="0"/>
          <w:numId w:val="24"/>
        </w:numPr>
        <w:ind w:left="709" w:hanging="142"/>
        <w:rPr>
          <w:rFonts w:asciiTheme="minorHAnsi" w:hAnsiTheme="minorHAnsi" w:cstheme="minorHAnsi"/>
          <w:color w:val="000000"/>
          <w:sz w:val="20"/>
          <w:szCs w:val="20"/>
        </w:rPr>
      </w:pPr>
      <w:r w:rsidRPr="00F4621A">
        <w:rPr>
          <w:rStyle w:val="A4"/>
          <w:rFonts w:asciiTheme="minorHAnsi" w:hAnsiTheme="minorHAnsi" w:cstheme="minorHAnsi"/>
          <w:u w:val="none"/>
        </w:rPr>
        <w:t xml:space="preserve">should </w:t>
      </w:r>
      <w:r w:rsidRPr="0035550E">
        <w:rPr>
          <w:rFonts w:asciiTheme="minorHAnsi" w:hAnsiTheme="minorHAnsi" w:cstheme="minorHAnsi"/>
          <w:color w:val="000000"/>
          <w:sz w:val="20"/>
          <w:szCs w:val="20"/>
        </w:rPr>
        <w:t xml:space="preserve">record the lineage of CRS and transformations, e.g. using EPSG or WKID identifiers. </w:t>
      </w:r>
    </w:p>
    <w:p w14:paraId="213FEE32" w14:textId="3658A824" w:rsidR="00BB2366" w:rsidRDefault="00BB2366" w:rsidP="00DA5C4D">
      <w:pPr>
        <w:pStyle w:val="Pa6"/>
        <w:numPr>
          <w:ilvl w:val="0"/>
          <w:numId w:val="24"/>
        </w:numPr>
        <w:ind w:left="709" w:hanging="142"/>
        <w:rPr>
          <w:rFonts w:asciiTheme="minorHAnsi" w:hAnsiTheme="minorHAnsi" w:cstheme="minorHAnsi"/>
          <w:color w:val="000000"/>
          <w:sz w:val="20"/>
          <w:szCs w:val="20"/>
        </w:rPr>
      </w:pPr>
      <w:r w:rsidRPr="00F4621A">
        <w:rPr>
          <w:rStyle w:val="A4"/>
          <w:rFonts w:asciiTheme="minorHAnsi" w:hAnsiTheme="minorHAnsi" w:cstheme="minorHAnsi"/>
          <w:u w:val="none"/>
        </w:rPr>
        <w:t xml:space="preserve">should </w:t>
      </w:r>
      <w:r w:rsidRPr="0035550E">
        <w:rPr>
          <w:rFonts w:asciiTheme="minorHAnsi" w:hAnsiTheme="minorHAnsi" w:cstheme="minorHAnsi"/>
          <w:color w:val="000000"/>
          <w:sz w:val="20"/>
          <w:szCs w:val="20"/>
        </w:rPr>
        <w:t xml:space="preserve">record the spatial accuracy of the dataset. </w:t>
      </w:r>
      <w:r w:rsidR="005724F1">
        <w:rPr>
          <w:rFonts w:asciiTheme="minorHAnsi" w:hAnsiTheme="minorHAnsi" w:cstheme="minorHAnsi"/>
          <w:color w:val="000000"/>
          <w:sz w:val="20"/>
          <w:szCs w:val="20"/>
        </w:rPr>
        <w:t xml:space="preserve">Where it is not possible to compute </w:t>
      </w:r>
      <w:r w:rsidR="00355369">
        <w:rPr>
          <w:rFonts w:asciiTheme="minorHAnsi" w:hAnsiTheme="minorHAnsi" w:cstheme="minorHAnsi"/>
          <w:color w:val="000000"/>
          <w:sz w:val="20"/>
          <w:szCs w:val="20"/>
        </w:rPr>
        <w:t xml:space="preserve">the accuracy from the original data sources, approximate </w:t>
      </w:r>
      <w:r w:rsidR="009A64C7">
        <w:rPr>
          <w:rFonts w:asciiTheme="minorHAnsi" w:hAnsiTheme="minorHAnsi" w:cstheme="minorHAnsi"/>
          <w:color w:val="000000"/>
          <w:sz w:val="20"/>
          <w:szCs w:val="20"/>
        </w:rPr>
        <w:t>(e.g. ~2 metres) values should be captured.</w:t>
      </w:r>
    </w:p>
    <w:p w14:paraId="67ED0372" w14:textId="724DF548" w:rsidR="00D70907" w:rsidRPr="00445C5A" w:rsidRDefault="00445C5A" w:rsidP="00D70907">
      <w:pPr>
        <w:pStyle w:val="Default"/>
        <w:rPr>
          <w:rFonts w:asciiTheme="minorHAnsi" w:hAnsiTheme="minorHAnsi" w:cstheme="minorHAnsi"/>
          <w:sz w:val="20"/>
          <w:szCs w:val="20"/>
        </w:rPr>
      </w:pPr>
      <w:r w:rsidRPr="00445C5A">
        <w:rPr>
          <w:rFonts w:asciiTheme="minorHAnsi" w:hAnsiTheme="minorHAnsi" w:cstheme="minorHAnsi"/>
          <w:sz w:val="20"/>
          <w:szCs w:val="20"/>
        </w:rPr>
        <w:t>For more guidance, please refer to</w:t>
      </w:r>
      <w:r w:rsidR="00D70907" w:rsidRPr="00445C5A">
        <w:rPr>
          <w:rFonts w:asciiTheme="minorHAnsi" w:hAnsiTheme="minorHAnsi" w:cstheme="minorHAnsi"/>
          <w:sz w:val="20"/>
          <w:szCs w:val="20"/>
        </w:rPr>
        <w:t xml:space="preserve"> ANZLIC’s </w:t>
      </w:r>
      <w:hyperlink r:id="rId16" w:history="1">
        <w:r w:rsidR="00D70907" w:rsidRPr="0044428E">
          <w:rPr>
            <w:rStyle w:val="Hyperlink"/>
            <w:rFonts w:asciiTheme="minorHAnsi" w:hAnsiTheme="minorHAnsi" w:cstheme="minorHAnsi"/>
            <w:sz w:val="20"/>
            <w:szCs w:val="20"/>
          </w:rPr>
          <w:t>Preparing metadata for GDA2020 and the AGRS</w:t>
        </w:r>
      </w:hyperlink>
    </w:p>
    <w:p w14:paraId="0B79B4CE" w14:textId="47ABAFB7" w:rsidR="00F140CC" w:rsidRDefault="00F140CC" w:rsidP="00F140CC">
      <w:pPr>
        <w:pStyle w:val="Heading2"/>
      </w:pPr>
      <w:r>
        <w:t>4. Software interfaces and spatial data platforms</w:t>
      </w:r>
    </w:p>
    <w:p w14:paraId="3F89BB98" w14:textId="135C8A9B" w:rsidR="00075744" w:rsidRPr="00075744" w:rsidRDefault="00075744" w:rsidP="00075744">
      <w:pPr>
        <w:pStyle w:val="Pa6"/>
        <w:rPr>
          <w:rStyle w:val="A4"/>
          <w:rFonts w:asciiTheme="minorHAnsi" w:hAnsiTheme="minorHAnsi" w:cstheme="minorHAnsi"/>
          <w:u w:val="none"/>
        </w:rPr>
      </w:pPr>
      <w:r w:rsidRPr="00075744">
        <w:rPr>
          <w:rFonts w:asciiTheme="minorHAnsi" w:hAnsiTheme="minorHAnsi" w:cstheme="minorHAnsi"/>
          <w:color w:val="000000"/>
          <w:sz w:val="20"/>
          <w:szCs w:val="20"/>
        </w:rPr>
        <w:t>Software interfaces and spatial data platforms</w:t>
      </w:r>
      <w:r w:rsidR="005D0DE8">
        <w:rPr>
          <w:rFonts w:asciiTheme="minorHAnsi" w:hAnsiTheme="minorHAnsi" w:cstheme="minorHAnsi"/>
          <w:color w:val="000000"/>
          <w:sz w:val="20"/>
          <w:szCs w:val="20"/>
        </w:rPr>
        <w:t xml:space="preserve"> that </w:t>
      </w:r>
      <w:r w:rsidR="00184EC7">
        <w:rPr>
          <w:rFonts w:asciiTheme="minorHAnsi" w:hAnsiTheme="minorHAnsi" w:cstheme="minorHAnsi"/>
          <w:color w:val="000000"/>
          <w:sz w:val="20"/>
          <w:szCs w:val="20"/>
        </w:rPr>
        <w:t xml:space="preserve">support data </w:t>
      </w:r>
      <w:r w:rsidR="005D0DE8">
        <w:rPr>
          <w:rFonts w:asciiTheme="minorHAnsi" w:hAnsiTheme="minorHAnsi" w:cstheme="minorHAnsi"/>
          <w:color w:val="000000"/>
          <w:sz w:val="20"/>
          <w:szCs w:val="20"/>
        </w:rPr>
        <w:t>display</w:t>
      </w:r>
      <w:r w:rsidR="00184EC7">
        <w:rPr>
          <w:rFonts w:asciiTheme="minorHAnsi" w:hAnsiTheme="minorHAnsi" w:cstheme="minorHAnsi"/>
          <w:color w:val="000000"/>
          <w:sz w:val="20"/>
          <w:szCs w:val="20"/>
        </w:rPr>
        <w:t>, visualisation and analysis</w:t>
      </w:r>
      <w:r>
        <w:rPr>
          <w:rFonts w:asciiTheme="minorHAnsi" w:hAnsiTheme="minorHAnsi" w:cstheme="minorHAnsi"/>
          <w:color w:val="000000"/>
          <w:sz w:val="20"/>
          <w:szCs w:val="20"/>
        </w:rPr>
        <w:t>:</w:t>
      </w:r>
    </w:p>
    <w:p w14:paraId="02D54BEC" w14:textId="77777777" w:rsidR="00335AF9" w:rsidRPr="00FD58DA" w:rsidRDefault="00335AF9" w:rsidP="00335AF9">
      <w:pPr>
        <w:pStyle w:val="ListBullet"/>
        <w:numPr>
          <w:ilvl w:val="0"/>
          <w:numId w:val="25"/>
        </w:numPr>
        <w:spacing w:before="0" w:after="0"/>
        <w:ind w:left="709" w:hanging="142"/>
        <w:rPr>
          <w:rFonts w:cstheme="minorHAnsi"/>
        </w:rPr>
      </w:pPr>
      <w:r w:rsidRPr="00F4621A">
        <w:rPr>
          <w:rStyle w:val="A4"/>
          <w:rFonts w:cstheme="minorHAnsi"/>
          <w:u w:val="none"/>
        </w:rPr>
        <w:t xml:space="preserve">must </w:t>
      </w:r>
      <w:r w:rsidRPr="00FD58DA">
        <w:rPr>
          <w:rFonts w:cstheme="minorHAnsi"/>
          <w:color w:val="000000"/>
        </w:rPr>
        <w:t>describe which CRS are supported or not supported</w:t>
      </w:r>
      <w:r>
        <w:rPr>
          <w:rFonts w:cstheme="minorHAnsi"/>
          <w:color w:val="000000"/>
        </w:rPr>
        <w:t>.</w:t>
      </w:r>
      <w:r w:rsidRPr="00FD58DA">
        <w:rPr>
          <w:rFonts w:cstheme="minorHAnsi"/>
          <w:color w:val="000000"/>
        </w:rPr>
        <w:t xml:space="preserve"> </w:t>
      </w:r>
    </w:p>
    <w:p w14:paraId="4BCE4306" w14:textId="77777777" w:rsidR="00335AF9" w:rsidRPr="00FD58DA" w:rsidRDefault="00335AF9" w:rsidP="00335AF9">
      <w:pPr>
        <w:pStyle w:val="Pa6"/>
        <w:numPr>
          <w:ilvl w:val="0"/>
          <w:numId w:val="25"/>
        </w:numPr>
        <w:ind w:left="709" w:hanging="142"/>
        <w:rPr>
          <w:rFonts w:asciiTheme="minorHAnsi" w:hAnsiTheme="minorHAnsi" w:cstheme="minorHAnsi"/>
          <w:color w:val="000000"/>
          <w:sz w:val="20"/>
          <w:szCs w:val="20"/>
        </w:rPr>
      </w:pPr>
      <w:r w:rsidRPr="00F4621A">
        <w:rPr>
          <w:rStyle w:val="A4"/>
          <w:rFonts w:asciiTheme="minorHAnsi" w:hAnsiTheme="minorHAnsi" w:cstheme="minorHAnsi"/>
          <w:u w:val="none"/>
        </w:rPr>
        <w:t xml:space="preserve">must </w:t>
      </w:r>
      <w:r w:rsidRPr="00FD58DA">
        <w:rPr>
          <w:rFonts w:asciiTheme="minorHAnsi" w:hAnsiTheme="minorHAnsi" w:cstheme="minorHAnsi"/>
          <w:color w:val="000000"/>
          <w:sz w:val="20"/>
          <w:szCs w:val="20"/>
        </w:rPr>
        <w:t xml:space="preserve">describe which transformations are supported or not supported. </w:t>
      </w:r>
    </w:p>
    <w:p w14:paraId="5649F519" w14:textId="2621E0A5" w:rsidR="00335AF9" w:rsidRPr="00335AF9" w:rsidRDefault="000710C9" w:rsidP="00335AF9">
      <w:pPr>
        <w:pStyle w:val="Pa6"/>
        <w:numPr>
          <w:ilvl w:val="0"/>
          <w:numId w:val="25"/>
        </w:numPr>
        <w:ind w:left="709" w:hanging="142"/>
        <w:rPr>
          <w:rStyle w:val="A4"/>
          <w:rFonts w:asciiTheme="minorHAnsi" w:hAnsiTheme="minorHAnsi" w:cstheme="minorHAnsi"/>
          <w:u w:val="none"/>
        </w:rPr>
      </w:pPr>
      <w:r>
        <w:rPr>
          <w:rStyle w:val="A4"/>
          <w:rFonts w:asciiTheme="minorHAnsi" w:hAnsiTheme="minorHAnsi" w:cstheme="minorHAnsi"/>
        </w:rPr>
        <w:t xml:space="preserve">if using WGS 84 / Web Mercator, </w:t>
      </w:r>
      <w:r w:rsidR="00335AF9" w:rsidRPr="00FD58DA">
        <w:rPr>
          <w:rStyle w:val="A4"/>
          <w:rFonts w:asciiTheme="minorHAnsi" w:hAnsiTheme="minorHAnsi" w:cstheme="minorHAnsi"/>
        </w:rPr>
        <w:t xml:space="preserve">must </w:t>
      </w:r>
      <w:r w:rsidR="00335AF9" w:rsidRPr="00FD58DA">
        <w:rPr>
          <w:rFonts w:asciiTheme="minorHAnsi" w:hAnsiTheme="minorHAnsi" w:cstheme="minorHAnsi"/>
          <w:color w:val="000000"/>
          <w:sz w:val="20"/>
          <w:szCs w:val="20"/>
        </w:rPr>
        <w:t>describe WGS 84</w:t>
      </w:r>
      <w:r w:rsidR="00335AF9">
        <w:rPr>
          <w:rFonts w:asciiTheme="minorHAnsi" w:hAnsiTheme="minorHAnsi" w:cstheme="minorHAnsi"/>
          <w:color w:val="000000"/>
          <w:sz w:val="20"/>
          <w:szCs w:val="20"/>
        </w:rPr>
        <w:t xml:space="preserve"> </w:t>
      </w:r>
      <w:r w:rsidR="00335AF9" w:rsidRPr="00FD58DA">
        <w:rPr>
          <w:rFonts w:asciiTheme="minorHAnsi" w:hAnsiTheme="minorHAnsi" w:cstheme="minorHAnsi"/>
          <w:color w:val="000000"/>
          <w:sz w:val="20"/>
          <w:szCs w:val="20"/>
        </w:rPr>
        <w:t xml:space="preserve">alignment </w:t>
      </w:r>
      <w:r w:rsidR="00335AF9">
        <w:rPr>
          <w:rFonts w:asciiTheme="minorHAnsi" w:hAnsiTheme="minorHAnsi" w:cstheme="minorHAnsi"/>
          <w:color w:val="000000"/>
          <w:sz w:val="20"/>
          <w:szCs w:val="20"/>
        </w:rPr>
        <w:t>(i.e. WGS84-aligned-to-GDA2020, GDA94, ‘other’ or unknown)</w:t>
      </w:r>
      <w:r w:rsidR="00335AF9" w:rsidRPr="00FD58DA">
        <w:rPr>
          <w:rFonts w:asciiTheme="minorHAnsi" w:hAnsiTheme="minorHAnsi" w:cstheme="minorHAnsi"/>
          <w:color w:val="000000"/>
          <w:sz w:val="20"/>
          <w:szCs w:val="20"/>
        </w:rPr>
        <w:t>, in terms of default and supported options.</w:t>
      </w:r>
    </w:p>
    <w:p w14:paraId="0399B076" w14:textId="1FD1FFAB" w:rsidR="00FC25A8" w:rsidRDefault="00BB2366" w:rsidP="00DA5C4D">
      <w:pPr>
        <w:pStyle w:val="Pa6"/>
        <w:numPr>
          <w:ilvl w:val="0"/>
          <w:numId w:val="25"/>
        </w:numPr>
        <w:ind w:left="709" w:hanging="142"/>
        <w:rPr>
          <w:rFonts w:asciiTheme="minorHAnsi" w:hAnsiTheme="minorHAnsi" w:cstheme="minorHAnsi"/>
          <w:color w:val="000000"/>
          <w:sz w:val="20"/>
          <w:szCs w:val="20"/>
        </w:rPr>
      </w:pPr>
      <w:r w:rsidRPr="00F4621A">
        <w:rPr>
          <w:rStyle w:val="A4"/>
          <w:rFonts w:asciiTheme="minorHAnsi" w:hAnsiTheme="minorHAnsi" w:cstheme="minorHAnsi"/>
          <w:u w:val="none"/>
        </w:rPr>
        <w:t xml:space="preserve">must </w:t>
      </w:r>
      <w:r w:rsidRPr="00FD58DA">
        <w:rPr>
          <w:rFonts w:asciiTheme="minorHAnsi" w:hAnsiTheme="minorHAnsi" w:cstheme="minorHAnsi"/>
          <w:color w:val="000000"/>
          <w:sz w:val="20"/>
          <w:szCs w:val="20"/>
        </w:rPr>
        <w:t>make metadata easily discoverable</w:t>
      </w:r>
      <w:r w:rsidR="00FC25A8">
        <w:rPr>
          <w:rFonts w:asciiTheme="minorHAnsi" w:hAnsiTheme="minorHAnsi" w:cstheme="minorHAnsi"/>
          <w:color w:val="000000"/>
          <w:sz w:val="20"/>
          <w:szCs w:val="20"/>
        </w:rPr>
        <w:t>.</w:t>
      </w:r>
    </w:p>
    <w:p w14:paraId="53ACBF39" w14:textId="39A57F47" w:rsidR="00E94692" w:rsidRPr="00FD58DA" w:rsidRDefault="00BB2366" w:rsidP="00DA5C4D">
      <w:pPr>
        <w:pStyle w:val="Pa6"/>
        <w:numPr>
          <w:ilvl w:val="0"/>
          <w:numId w:val="25"/>
        </w:numPr>
        <w:ind w:left="709" w:hanging="142"/>
        <w:rPr>
          <w:rFonts w:asciiTheme="minorHAnsi" w:hAnsiTheme="minorHAnsi" w:cstheme="minorHAnsi"/>
          <w:color w:val="000000"/>
          <w:sz w:val="20"/>
          <w:szCs w:val="20"/>
        </w:rPr>
      </w:pPr>
      <w:r w:rsidRPr="00F4621A">
        <w:rPr>
          <w:rFonts w:asciiTheme="minorHAnsi" w:hAnsiTheme="minorHAnsi" w:cstheme="minorHAnsi"/>
          <w:color w:val="000000"/>
          <w:sz w:val="20"/>
          <w:szCs w:val="20"/>
        </w:rPr>
        <w:t>must</w:t>
      </w:r>
      <w:r w:rsidRPr="00B635BD">
        <w:rPr>
          <w:rFonts w:asciiTheme="minorHAnsi" w:hAnsiTheme="minorHAnsi" w:cstheme="minorHAnsi"/>
          <w:color w:val="000000"/>
          <w:sz w:val="20"/>
          <w:szCs w:val="20"/>
        </w:rPr>
        <w:t xml:space="preserve"> </w:t>
      </w:r>
      <w:r w:rsidRPr="00FD58DA">
        <w:rPr>
          <w:rFonts w:asciiTheme="minorHAnsi" w:hAnsiTheme="minorHAnsi" w:cstheme="minorHAnsi"/>
          <w:color w:val="000000"/>
          <w:sz w:val="20"/>
          <w:szCs w:val="20"/>
        </w:rPr>
        <w:t xml:space="preserve">promote </w:t>
      </w:r>
      <w:r w:rsidR="00436CD4">
        <w:rPr>
          <w:rFonts w:asciiTheme="minorHAnsi" w:hAnsiTheme="minorHAnsi" w:cstheme="minorHAnsi"/>
          <w:color w:val="000000"/>
          <w:sz w:val="20"/>
          <w:szCs w:val="20"/>
        </w:rPr>
        <w:t xml:space="preserve">the </w:t>
      </w:r>
      <w:r w:rsidRPr="00FD58DA">
        <w:rPr>
          <w:rFonts w:asciiTheme="minorHAnsi" w:hAnsiTheme="minorHAnsi" w:cstheme="minorHAnsi"/>
          <w:color w:val="000000"/>
          <w:sz w:val="20"/>
          <w:szCs w:val="20"/>
        </w:rPr>
        <w:t xml:space="preserve">capture and maintenance of metadata. </w:t>
      </w:r>
    </w:p>
    <w:tbl>
      <w:tblPr>
        <w:tblpPr w:leftFromText="181" w:rightFromText="181" w:topFromText="113" w:vertAnchor="page" w:horzAnchor="margin" w:tblpY="11356"/>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E94692" w14:paraId="51F5E5E6" w14:textId="77777777" w:rsidTr="007759EA">
        <w:trPr>
          <w:trHeight w:val="2608"/>
        </w:trPr>
        <w:tc>
          <w:tcPr>
            <w:tcW w:w="5216" w:type="dxa"/>
            <w:shd w:val="clear" w:color="auto" w:fill="auto"/>
          </w:tcPr>
          <w:p w14:paraId="3B0F041C" w14:textId="6E2FF4B1" w:rsidR="00E94692" w:rsidRDefault="00E94692" w:rsidP="007759EA">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F7AFD">
              <w:rPr>
                <w:noProof/>
              </w:rPr>
              <w:t>2022</w:t>
            </w:r>
            <w:r>
              <w:fldChar w:fldCharType="end"/>
            </w:r>
          </w:p>
          <w:p w14:paraId="4A1D69FB" w14:textId="77777777" w:rsidR="00E94692" w:rsidRDefault="00E94692" w:rsidP="007759EA">
            <w:pPr>
              <w:pStyle w:val="SmallBodyText"/>
            </w:pPr>
            <w:r>
              <w:rPr>
                <w:noProof/>
              </w:rPr>
              <w:drawing>
                <wp:anchor distT="0" distB="0" distL="114300" distR="36195" simplePos="0" relativeHeight="251658240" behindDoc="0" locked="1" layoutInCell="1" allowOverlap="1" wp14:anchorId="61818A1C" wp14:editId="419C410B">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197F80C" w14:textId="77777777" w:rsidR="00E94692" w:rsidRPr="008F559C" w:rsidRDefault="00E94692" w:rsidP="007759EA">
            <w:pPr>
              <w:pStyle w:val="SmallHeading"/>
            </w:pPr>
            <w:r w:rsidRPr="00C255C2">
              <w:t>Disclaimer</w:t>
            </w:r>
          </w:p>
          <w:p w14:paraId="2E13AFAA" w14:textId="77777777" w:rsidR="00E94692" w:rsidRDefault="00E94692" w:rsidP="007759EA">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446D54A" w14:textId="77777777" w:rsidR="00E94692" w:rsidRPr="00E97294" w:rsidRDefault="00E94692" w:rsidP="007759EA">
            <w:pPr>
              <w:pStyle w:val="xAccessibilityHeading"/>
            </w:pPr>
            <w:bookmarkStart w:id="4" w:name="_Accessibility"/>
            <w:bookmarkEnd w:id="4"/>
            <w:r w:rsidRPr="00E97294">
              <w:t>Accessibility</w:t>
            </w:r>
          </w:p>
          <w:p w14:paraId="6C714B20" w14:textId="7C323D9B" w:rsidR="00E94692" w:rsidRDefault="00E94692" w:rsidP="007759EA">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14:paraId="515C0342" w14:textId="77777777" w:rsidR="00E94692" w:rsidRDefault="00E94692" w:rsidP="007759EA">
            <w:pPr>
              <w:pStyle w:val="SmallBodyText"/>
            </w:pPr>
          </w:p>
        </w:tc>
      </w:tr>
    </w:tbl>
    <w:p w14:paraId="7EEAEB92" w14:textId="77777777" w:rsidR="00335AF9" w:rsidRDefault="00335AF9" w:rsidP="00577EB2">
      <w:pPr>
        <w:pStyle w:val="Heading2"/>
      </w:pPr>
    </w:p>
    <w:p w14:paraId="7852A227" w14:textId="070C5379" w:rsidR="0036546C" w:rsidRDefault="00EE7FA7" w:rsidP="00577EB2">
      <w:pPr>
        <w:pStyle w:val="Heading2"/>
      </w:pPr>
      <w:r>
        <w:t>Support contact</w:t>
      </w:r>
    </w:p>
    <w:p w14:paraId="5D290653" w14:textId="1A767519" w:rsidR="00577EB2" w:rsidRPr="00F3032B" w:rsidRDefault="00577EB2" w:rsidP="00577EB2">
      <w:pPr>
        <w:pStyle w:val="BodyText"/>
      </w:pPr>
      <w:r w:rsidRPr="007B0E5E">
        <w:t>S</w:t>
      </w:r>
      <w:r w:rsidR="00B85F94">
        <w:t>urveyor-General Victoria –</w:t>
      </w:r>
      <w:r w:rsidRPr="007B0E5E">
        <w:t xml:space="preserve"> Geodesy</w:t>
      </w:r>
      <w:r w:rsidR="00B85F94">
        <w:t xml:space="preserve"> </w:t>
      </w:r>
    </w:p>
    <w:p w14:paraId="09E47FA3" w14:textId="77777777" w:rsidR="00577EB2" w:rsidRPr="00F3032B" w:rsidRDefault="00577EB2" w:rsidP="00577EB2">
      <w:pPr>
        <w:pStyle w:val="BodyText"/>
      </w:pPr>
      <w:r w:rsidRPr="00F3032B">
        <w:t>Phone: 03 9194 0770</w:t>
      </w:r>
    </w:p>
    <w:p w14:paraId="1E014FC2" w14:textId="77777777" w:rsidR="00577EB2" w:rsidRDefault="00577EB2" w:rsidP="00577EB2">
      <w:pPr>
        <w:pStyle w:val="BodyText"/>
      </w:pPr>
      <w:r w:rsidRPr="00F3032B">
        <w:t>Email: smes.support@delwp.vic.gov.au</w:t>
      </w:r>
    </w:p>
    <w:p w14:paraId="541B1DD1" w14:textId="77777777" w:rsidR="00F4621A" w:rsidRDefault="00F4621A" w:rsidP="00577EB2">
      <w:pPr>
        <w:pStyle w:val="BodyText"/>
        <w:rPr>
          <w:lang w:eastAsia="en-AU"/>
        </w:rPr>
      </w:pPr>
    </w:p>
    <w:p w14:paraId="39FCD0A4" w14:textId="7E350C05" w:rsidR="00577EB2" w:rsidRPr="00577EB2" w:rsidRDefault="00536B58" w:rsidP="00577EB2">
      <w:pPr>
        <w:pStyle w:val="BodyText"/>
        <w:rPr>
          <w:lang w:eastAsia="en-AU"/>
        </w:rPr>
      </w:pPr>
      <w:r>
        <w:rPr>
          <w:lang w:eastAsia="en-AU"/>
        </w:rPr>
        <w:t xml:space="preserve">This document has been prepared in collaboration with other Australian jurisdictions to ensure a consistent approach is adopted throughout the </w:t>
      </w:r>
      <w:r w:rsidR="00822BBE">
        <w:rPr>
          <w:lang w:eastAsia="en-AU"/>
        </w:rPr>
        <w:t xml:space="preserve">national </w:t>
      </w:r>
      <w:r>
        <w:rPr>
          <w:lang w:eastAsia="en-AU"/>
        </w:rPr>
        <w:t xml:space="preserve">geospatial </w:t>
      </w:r>
      <w:r w:rsidR="00C72E3B">
        <w:rPr>
          <w:lang w:eastAsia="en-AU"/>
        </w:rPr>
        <w:t>industry</w:t>
      </w:r>
      <w:r w:rsidR="007F2119">
        <w:rPr>
          <w:lang w:eastAsia="en-AU"/>
        </w:rPr>
        <w:t>.</w:t>
      </w:r>
    </w:p>
    <w:sectPr w:rsidR="00577EB2" w:rsidRPr="00577EB2" w:rsidSect="006E54D4">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4EF9" w14:textId="77777777" w:rsidR="002E0F0A" w:rsidRDefault="002E0F0A">
      <w:r>
        <w:separator/>
      </w:r>
    </w:p>
    <w:p w14:paraId="360D5FEE" w14:textId="77777777" w:rsidR="002E0F0A" w:rsidRDefault="002E0F0A"/>
    <w:p w14:paraId="3A25ED27" w14:textId="77777777" w:rsidR="002E0F0A" w:rsidRDefault="002E0F0A"/>
  </w:endnote>
  <w:endnote w:type="continuationSeparator" w:id="0">
    <w:p w14:paraId="2E88C57E" w14:textId="77777777" w:rsidR="002E0F0A" w:rsidRDefault="002E0F0A">
      <w:r>
        <w:continuationSeparator/>
      </w:r>
    </w:p>
    <w:p w14:paraId="500D3157" w14:textId="77777777" w:rsidR="002E0F0A" w:rsidRDefault="002E0F0A"/>
    <w:p w14:paraId="252AA3C9" w14:textId="77777777" w:rsidR="002E0F0A" w:rsidRDefault="002E0F0A"/>
  </w:endnote>
  <w:endnote w:type="continuationNotice" w:id="1">
    <w:p w14:paraId="1B2F58DD" w14:textId="77777777" w:rsidR="002E0F0A" w:rsidRDefault="002E0F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Public Sans (NSW)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7B4DC" w14:textId="3A55176A" w:rsidR="00B40C2E" w:rsidRPr="00B5221E" w:rsidRDefault="00862894" w:rsidP="00E97294">
    <w:pPr>
      <w:pStyle w:val="FooterEven"/>
    </w:pPr>
    <w:r>
      <w:rPr>
        <w:noProof/>
      </w:rPr>
      <mc:AlternateContent>
        <mc:Choice Requires="wps">
          <w:drawing>
            <wp:anchor distT="0" distB="0" distL="114300" distR="114300" simplePos="0" relativeHeight="251658260" behindDoc="0" locked="0" layoutInCell="0" allowOverlap="1" wp14:anchorId="6D700C54" wp14:editId="1FFAFE3E">
              <wp:simplePos x="0" y="0"/>
              <wp:positionH relativeFrom="page">
                <wp:posOffset>0</wp:posOffset>
              </wp:positionH>
              <wp:positionV relativeFrom="page">
                <wp:posOffset>10229215</wp:posOffset>
              </wp:positionV>
              <wp:extent cx="7560945" cy="273050"/>
              <wp:effectExtent l="0" t="0" r="0" b="12700"/>
              <wp:wrapNone/>
              <wp:docPr id="13" name="MSIPCMfbef4b15b2d46442c4aa30a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DD5D4A" w14:textId="04C7506D" w:rsidR="00862894" w:rsidRPr="00862894" w:rsidRDefault="00862894" w:rsidP="00862894">
                          <w:pPr>
                            <w:jc w:val="center"/>
                            <w:rPr>
                              <w:rFonts w:ascii="Calibri" w:hAnsi="Calibri" w:cs="Calibri"/>
                              <w:color w:val="000000"/>
                              <w:sz w:val="24"/>
                            </w:rPr>
                          </w:pPr>
                          <w:r w:rsidRPr="0086289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700C54" id="_x0000_t202" coordsize="21600,21600" o:spt="202" path="m,l,21600r21600,l21600,xe">
              <v:stroke joinstyle="miter"/>
              <v:path gradientshapeok="t" o:connecttype="rect"/>
            </v:shapetype>
            <v:shape id="MSIPCMfbef4b15b2d46442c4aa30a2"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" o:allowincell="f" filled="f" stroked="f" strokeweight=".5pt">
              <v:textbox inset=",0,,0">
                <w:txbxContent>
                  <w:p w14:paraId="0DDD5D4A" w14:textId="04C7506D" w:rsidR="00862894" w:rsidRPr="00862894" w:rsidRDefault="00862894" w:rsidP="00862894">
                    <w:pPr>
                      <w:jc w:val="center"/>
                      <w:rPr>
                        <w:rFonts w:ascii="Calibri" w:hAnsi="Calibri" w:cs="Calibri"/>
                        <w:color w:val="000000"/>
                        <w:sz w:val="24"/>
                      </w:rPr>
                    </w:pPr>
                    <w:r w:rsidRPr="00862894">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0" behindDoc="1" locked="1" layoutInCell="1" allowOverlap="1" wp14:anchorId="44D7FDAC" wp14:editId="2D2B879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CC3D0"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7FDAC"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" filled="f" stroked="f">
              <v:textbox>
                <w:txbxContent>
                  <w:p w14:paraId="549CC3D0"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922B" w14:textId="0FFEBEA7" w:rsidR="00B40C2E" w:rsidRDefault="00862894" w:rsidP="00213C82">
    <w:pPr>
      <w:pStyle w:val="Footer"/>
    </w:pPr>
    <w:r>
      <w:rPr>
        <w:noProof/>
      </w:rPr>
      <mc:AlternateContent>
        <mc:Choice Requires="wps">
          <w:drawing>
            <wp:anchor distT="0" distB="0" distL="114300" distR="114300" simplePos="0" relativeHeight="251658258" behindDoc="0" locked="0" layoutInCell="0" allowOverlap="1" wp14:anchorId="3AE4BA3A" wp14:editId="72EB5FA5">
              <wp:simplePos x="0" y="0"/>
              <wp:positionH relativeFrom="page">
                <wp:posOffset>0</wp:posOffset>
              </wp:positionH>
              <wp:positionV relativeFrom="page">
                <wp:posOffset>10229453</wp:posOffset>
              </wp:positionV>
              <wp:extent cx="7560945" cy="273050"/>
              <wp:effectExtent l="0" t="0" r="0" b="12700"/>
              <wp:wrapNone/>
              <wp:docPr id="2" name="MSIPCMdf7a42db9a942ddbc7d4dcb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5BA9AF" w14:textId="0DD6B955" w:rsidR="00862894" w:rsidRPr="00862894" w:rsidRDefault="00862894" w:rsidP="00862894">
                          <w:pPr>
                            <w:jc w:val="center"/>
                            <w:rPr>
                              <w:rFonts w:ascii="Calibri" w:hAnsi="Calibri" w:cs="Calibri"/>
                              <w:color w:val="000000"/>
                              <w:sz w:val="24"/>
                            </w:rPr>
                          </w:pPr>
                          <w:r w:rsidRPr="0086289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E4BA3A" id="_x0000_t202" coordsize="21600,21600" o:spt="202" path="m,l,21600r21600,l21600,xe">
              <v:stroke joinstyle="miter"/>
              <v:path gradientshapeok="t" o:connecttype="rect"/>
            </v:shapetype>
            <v:shape id="MSIPCMdf7a42db9a942ddbc7d4dcbe"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675BA9AF" w14:textId="0DD6B955" w:rsidR="00862894" w:rsidRPr="00862894" w:rsidRDefault="00862894" w:rsidP="00862894">
                    <w:pPr>
                      <w:jc w:val="center"/>
                      <w:rPr>
                        <w:rFonts w:ascii="Calibri" w:hAnsi="Calibri" w:cs="Calibri"/>
                        <w:color w:val="000000"/>
                        <w:sz w:val="24"/>
                      </w:rPr>
                    </w:pPr>
                    <w:r w:rsidRPr="00862894">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58241" behindDoc="1" locked="1" layoutInCell="1" allowOverlap="1" wp14:anchorId="79FDE9CC" wp14:editId="1CFF228F">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93464"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FDE9CC"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" filled="f" stroked="f">
              <v:textbox>
                <w:txbxContent>
                  <w:p w14:paraId="2D093464"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D05C" w14:textId="52211F66" w:rsidR="00B40C2E" w:rsidRDefault="00862894" w:rsidP="00BF3066">
    <w:pPr>
      <w:pStyle w:val="Footer"/>
      <w:spacing w:before="1600"/>
    </w:pPr>
    <w:r>
      <w:rPr>
        <w:noProof/>
      </w:rPr>
      <mc:AlternateContent>
        <mc:Choice Requires="wps">
          <w:drawing>
            <wp:anchor distT="0" distB="0" distL="114300" distR="114300" simplePos="0" relativeHeight="251658259" behindDoc="0" locked="0" layoutInCell="0" allowOverlap="1" wp14:anchorId="5BBE7D1F" wp14:editId="1ECE38F9">
              <wp:simplePos x="0" y="0"/>
              <wp:positionH relativeFrom="page">
                <wp:posOffset>0</wp:posOffset>
              </wp:positionH>
              <wp:positionV relativeFrom="page">
                <wp:posOffset>10229215</wp:posOffset>
              </wp:positionV>
              <wp:extent cx="7560945" cy="273050"/>
              <wp:effectExtent l="0" t="0" r="0" b="12700"/>
              <wp:wrapNone/>
              <wp:docPr id="4" name="MSIPCMaa4f442796a7d80301ef90e7"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43AC3" w14:textId="7349EF7A" w:rsidR="00862894" w:rsidRPr="00862894" w:rsidRDefault="00862894" w:rsidP="00862894">
                          <w:pPr>
                            <w:jc w:val="center"/>
                            <w:rPr>
                              <w:rFonts w:ascii="Calibri" w:hAnsi="Calibri" w:cs="Calibri"/>
                              <w:color w:val="000000"/>
                              <w:sz w:val="24"/>
                            </w:rPr>
                          </w:pPr>
                          <w:r w:rsidRPr="0086289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BE7D1F" id="_x0000_t202" coordsize="21600,21600" o:spt="202" path="m,l,21600r21600,l21600,xe">
              <v:stroke joinstyle="miter"/>
              <v:path gradientshapeok="t" o:connecttype="rect"/>
            </v:shapetype>
            <v:shape id="MSIPCMaa4f442796a7d80301ef90e7"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t/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k6H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CgTot/GAIAACsEAAAOAAAAAAAAAAAAAAAAAC4CAABkcnMvZTJvRG9jLnhtbFBLAQItABQA&#10;BgAIAAAAIQARcqd+3wAAAAsBAAAPAAAAAAAAAAAAAAAAAHIEAABkcnMvZG93bnJldi54bWxQSwUG&#10;AAAAAAQABADzAAAAfgUAAAAA&#10;" o:allowincell="f" filled="f" stroked="f" strokeweight=".5pt">
              <v:textbox inset=",0,,0">
                <w:txbxContent>
                  <w:p w14:paraId="2D143AC3" w14:textId="7349EF7A" w:rsidR="00862894" w:rsidRPr="00862894" w:rsidRDefault="00862894" w:rsidP="00862894">
                    <w:pPr>
                      <w:jc w:val="center"/>
                      <w:rPr>
                        <w:rFonts w:ascii="Calibri" w:hAnsi="Calibri" w:cs="Calibri"/>
                        <w:color w:val="000000"/>
                        <w:sz w:val="24"/>
                      </w:rPr>
                    </w:pPr>
                    <w:r w:rsidRPr="00862894">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58256" behindDoc="1" locked="1" layoutInCell="1" allowOverlap="1" wp14:anchorId="16827C88" wp14:editId="26F01EB6">
          <wp:simplePos x="0" y="0"/>
          <wp:positionH relativeFrom="page">
            <wp:posOffset>-35560</wp:posOffset>
          </wp:positionH>
          <wp:positionV relativeFrom="page">
            <wp:align>bottom</wp:align>
          </wp:positionV>
          <wp:extent cx="2008800" cy="950400"/>
          <wp:effectExtent l="0" t="0" r="0" b="2540"/>
          <wp:wrapNone/>
          <wp:docPr id="27"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64D6F386" wp14:editId="2549397E">
          <wp:simplePos x="0" y="0"/>
          <wp:positionH relativeFrom="page">
            <wp:align>right</wp:align>
          </wp:positionH>
          <wp:positionV relativeFrom="page">
            <wp:align>bottom</wp:align>
          </wp:positionV>
          <wp:extent cx="2403762" cy="1083600"/>
          <wp:effectExtent l="0" t="0" r="0" b="0"/>
          <wp:wrapNone/>
          <wp:docPr id="28"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052F5A23" wp14:editId="04A1AF82">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6D858"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F5A23" id="WebAddress" o:spid="_x0000_s1031" type="#_x0000_t202"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" filled="f" stroked="f" strokeweight=".5pt">
              <v:textbox inset="15mm">
                <w:txbxContent>
                  <w:p w14:paraId="0686D858"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49D6C9F2" wp14:editId="500E19D6">
          <wp:simplePos x="0" y="0"/>
          <wp:positionH relativeFrom="page">
            <wp:align>right</wp:align>
          </wp:positionH>
          <wp:positionV relativeFrom="page">
            <wp:align>bottom</wp:align>
          </wp:positionV>
          <wp:extent cx="2422800" cy="1083600"/>
          <wp:effectExtent l="0" t="0" r="0" b="0"/>
          <wp:wrapNone/>
          <wp:docPr id="29"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94AC9" w14:textId="77777777" w:rsidR="002E0F0A" w:rsidRPr="008F5280" w:rsidRDefault="002E0F0A" w:rsidP="008F5280">
      <w:pPr>
        <w:pStyle w:val="FootnoteSeparator"/>
      </w:pPr>
    </w:p>
    <w:p w14:paraId="0EA6B506" w14:textId="77777777" w:rsidR="002E0F0A" w:rsidRDefault="002E0F0A"/>
  </w:footnote>
  <w:footnote w:type="continuationSeparator" w:id="0">
    <w:p w14:paraId="13A7ECD4" w14:textId="77777777" w:rsidR="002E0F0A" w:rsidRDefault="002E0F0A" w:rsidP="008F5280">
      <w:pPr>
        <w:pStyle w:val="FootnoteSeparator"/>
      </w:pPr>
    </w:p>
    <w:p w14:paraId="2C352B80" w14:textId="77777777" w:rsidR="002E0F0A" w:rsidRDefault="002E0F0A"/>
    <w:p w14:paraId="0ED2A6F8" w14:textId="77777777" w:rsidR="002E0F0A" w:rsidRDefault="002E0F0A"/>
  </w:footnote>
  <w:footnote w:type="continuationNotice" w:id="1">
    <w:p w14:paraId="644E19BA" w14:textId="77777777" w:rsidR="002E0F0A" w:rsidRDefault="002E0F0A" w:rsidP="00D55628"/>
    <w:p w14:paraId="233DE74A" w14:textId="77777777" w:rsidR="002E0F0A" w:rsidRDefault="002E0F0A"/>
    <w:p w14:paraId="18DEB8E2" w14:textId="77777777" w:rsidR="002E0F0A" w:rsidRDefault="002E0F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B9B68F2" w14:textId="77777777" w:rsidTr="00B40C2E">
      <w:trPr>
        <w:trHeight w:hRule="exact" w:val="1418"/>
      </w:trPr>
      <w:tc>
        <w:tcPr>
          <w:tcW w:w="7761" w:type="dxa"/>
          <w:vAlign w:val="center"/>
        </w:tcPr>
        <w:p w14:paraId="2864BC60" w14:textId="4D765F85"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CF7AFD">
            <w:rPr>
              <w:noProof/>
            </w:rPr>
            <w:t>Datum requirements for software development in Victoria</w:t>
          </w:r>
          <w:r>
            <w:rPr>
              <w:noProof/>
            </w:rPr>
            <w:fldChar w:fldCharType="end"/>
          </w:r>
        </w:p>
      </w:tc>
    </w:tr>
  </w:tbl>
  <w:p w14:paraId="5415DCFC"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2F1AC11D" wp14:editId="306F35F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 w14:anchorId="07D8B010"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5767364" wp14:editId="1C35865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 w14:anchorId="1377E6BB"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4C6E93BD" wp14:editId="492689F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rect w14:anchorId="24A364D5"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5CB9DEA"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EC31A18" w14:textId="77777777" w:rsidTr="00B40C2E">
      <w:trPr>
        <w:trHeight w:hRule="exact" w:val="1418"/>
      </w:trPr>
      <w:tc>
        <w:tcPr>
          <w:tcW w:w="7761" w:type="dxa"/>
          <w:vAlign w:val="center"/>
        </w:tcPr>
        <w:p w14:paraId="7E4BD8A4" w14:textId="01F30ADA"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CF7AFD">
            <w:rPr>
              <w:noProof/>
            </w:rPr>
            <w:t>Datum requirements for software development in Victoria</w:t>
          </w:r>
          <w:r>
            <w:rPr>
              <w:noProof/>
            </w:rPr>
            <w:fldChar w:fldCharType="end"/>
          </w:r>
        </w:p>
      </w:tc>
    </w:tr>
  </w:tbl>
  <w:p w14:paraId="5DCCD0C6"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66885798" wp14:editId="17955443">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 w14:anchorId="50B19EEF"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56CE5359" wp14:editId="4460625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 w14:anchorId="0EF46CEF"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40A95163" wp14:editId="3AA41C21">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rect w14:anchorId="76A9D640"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157235C4"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2453"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02DD8DB6" wp14:editId="089236B8">
          <wp:simplePos x="0" y="0"/>
          <wp:positionH relativeFrom="page">
            <wp:posOffset>720090</wp:posOffset>
          </wp:positionH>
          <wp:positionV relativeFrom="page">
            <wp:posOffset>1188085</wp:posOffset>
          </wp:positionV>
          <wp:extent cx="860400" cy="896400"/>
          <wp:effectExtent l="0" t="0" r="0" b="0"/>
          <wp:wrapNone/>
          <wp:docPr id="24"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6C49DBC7" wp14:editId="68815532">
          <wp:simplePos x="0" y="0"/>
          <wp:positionH relativeFrom="page">
            <wp:posOffset>720090</wp:posOffset>
          </wp:positionH>
          <wp:positionV relativeFrom="page">
            <wp:posOffset>1188085</wp:posOffset>
          </wp:positionV>
          <wp:extent cx="864000" cy="896400"/>
          <wp:effectExtent l="0" t="0" r="0" b="0"/>
          <wp:wrapNone/>
          <wp:docPr id="26"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44AE5015" wp14:editId="6E430533">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 w14:anchorId="19FF01EF"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1C2B71FC" wp14:editId="49C09F25">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 w14:anchorId="0853BEAF"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7DA63D08" wp14:editId="6D80600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shape w14:anchorId="569E3994"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70EFE931" wp14:editId="3ED1ED1E">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w:pict>
            <v:rect w14:anchorId="354A47F7"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58CBC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7FE"/>
    <w:multiLevelType w:val="multilevel"/>
    <w:tmpl w:val="9BCC82DC"/>
    <w:name w:val="DEPIListBullets"/>
    <w:lvl w:ilvl="0">
      <w:start w:val="1"/>
      <w:numFmt w:val="bullet"/>
      <w:pStyle w:val="ListBullet"/>
      <w:lvlText w:val="•"/>
      <w:lvlJc w:val="left"/>
      <w:pPr>
        <w:tabs>
          <w:tab w:val="num" w:pos="1103"/>
        </w:tabs>
        <w:ind w:left="1103"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1273"/>
        </w:tabs>
        <w:ind w:left="1273"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1443"/>
        </w:tabs>
        <w:ind w:left="1443"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1443"/>
        </w:tabs>
        <w:ind w:left="1613" w:hanging="170"/>
      </w:pPr>
      <w:rPr>
        <w:rFonts w:hint="default"/>
      </w:rPr>
    </w:lvl>
    <w:lvl w:ilvl="4">
      <w:start w:val="1"/>
      <w:numFmt w:val="none"/>
      <w:lvlText w:val=""/>
      <w:lvlJc w:val="left"/>
      <w:pPr>
        <w:tabs>
          <w:tab w:val="num" w:pos="1613"/>
        </w:tabs>
        <w:ind w:left="1783" w:hanging="170"/>
      </w:pPr>
      <w:rPr>
        <w:rFonts w:hint="default"/>
      </w:rPr>
    </w:lvl>
    <w:lvl w:ilvl="5">
      <w:start w:val="1"/>
      <w:numFmt w:val="none"/>
      <w:lvlText w:val=""/>
      <w:lvlJc w:val="left"/>
      <w:pPr>
        <w:tabs>
          <w:tab w:val="num" w:pos="1783"/>
        </w:tabs>
        <w:ind w:left="1953" w:hanging="170"/>
      </w:pPr>
      <w:rPr>
        <w:rFonts w:hint="default"/>
      </w:rPr>
    </w:lvl>
    <w:lvl w:ilvl="6">
      <w:start w:val="1"/>
      <w:numFmt w:val="none"/>
      <w:lvlText w:val=""/>
      <w:lvlJc w:val="left"/>
      <w:pPr>
        <w:tabs>
          <w:tab w:val="num" w:pos="1953"/>
        </w:tabs>
        <w:ind w:left="2123" w:hanging="170"/>
      </w:pPr>
      <w:rPr>
        <w:rFonts w:hint="default"/>
      </w:rPr>
    </w:lvl>
    <w:lvl w:ilvl="7">
      <w:start w:val="1"/>
      <w:numFmt w:val="none"/>
      <w:lvlText w:val=""/>
      <w:lvlJc w:val="left"/>
      <w:pPr>
        <w:tabs>
          <w:tab w:val="num" w:pos="2123"/>
        </w:tabs>
        <w:ind w:left="2293" w:hanging="170"/>
      </w:pPr>
      <w:rPr>
        <w:rFonts w:hint="default"/>
      </w:rPr>
    </w:lvl>
    <w:lvl w:ilvl="8">
      <w:start w:val="1"/>
      <w:numFmt w:val="none"/>
      <w:lvlText w:val=""/>
      <w:lvlJc w:val="left"/>
      <w:pPr>
        <w:tabs>
          <w:tab w:val="num" w:pos="2293"/>
        </w:tabs>
        <w:ind w:left="2463" w:hanging="170"/>
      </w:pPr>
      <w:rPr>
        <w:rFont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1406EDD"/>
    <w:multiLevelType w:val="hybridMultilevel"/>
    <w:tmpl w:val="EC90FDBE"/>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 w15:restartNumberingAfterBreak="0">
    <w:nsid w:val="13C515CF"/>
    <w:multiLevelType w:val="hybridMultilevel"/>
    <w:tmpl w:val="95CC2D50"/>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6" w15:restartNumberingAfterBreak="0">
    <w:nsid w:val="176368F9"/>
    <w:multiLevelType w:val="hybridMultilevel"/>
    <w:tmpl w:val="E2A8058C"/>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15:restartNumberingAfterBreak="0">
    <w:nsid w:val="275B7C8D"/>
    <w:multiLevelType w:val="multilevel"/>
    <w:tmpl w:val="3B965FD0"/>
    <w:lvl w:ilvl="0">
      <w:start w:val="1"/>
      <w:numFmt w:val="upperRoman"/>
      <w:lvlText w:val="%1."/>
      <w:lvlJc w:val="right"/>
      <w:pPr>
        <w:tabs>
          <w:tab w:val="num" w:pos="1103"/>
        </w:tabs>
        <w:ind w:left="1103" w:hanging="170"/>
      </w:pPr>
      <w:rPr>
        <w:rFonts w:hint="default"/>
        <w:b w:val="0"/>
        <w:i w:val="0"/>
        <w:color w:val="363534" w:themeColor="text1"/>
        <w:position w:val="0"/>
        <w:sz w:val="20"/>
      </w:rPr>
    </w:lvl>
    <w:lvl w:ilvl="1">
      <w:start w:val="1"/>
      <w:numFmt w:val="bullet"/>
      <w:lvlText w:val="–"/>
      <w:lvlJc w:val="left"/>
      <w:pPr>
        <w:tabs>
          <w:tab w:val="num" w:pos="1273"/>
        </w:tabs>
        <w:ind w:left="1273"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1443"/>
        </w:tabs>
        <w:ind w:left="1443"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1443"/>
        </w:tabs>
        <w:ind w:left="1613" w:hanging="170"/>
      </w:pPr>
      <w:rPr>
        <w:rFonts w:hint="default"/>
      </w:rPr>
    </w:lvl>
    <w:lvl w:ilvl="4">
      <w:start w:val="1"/>
      <w:numFmt w:val="none"/>
      <w:lvlText w:val=""/>
      <w:lvlJc w:val="left"/>
      <w:pPr>
        <w:tabs>
          <w:tab w:val="num" w:pos="1613"/>
        </w:tabs>
        <w:ind w:left="1783" w:hanging="170"/>
      </w:pPr>
      <w:rPr>
        <w:rFonts w:hint="default"/>
      </w:rPr>
    </w:lvl>
    <w:lvl w:ilvl="5">
      <w:start w:val="1"/>
      <w:numFmt w:val="none"/>
      <w:lvlText w:val=""/>
      <w:lvlJc w:val="left"/>
      <w:pPr>
        <w:tabs>
          <w:tab w:val="num" w:pos="1783"/>
        </w:tabs>
        <w:ind w:left="1953" w:hanging="170"/>
      </w:pPr>
      <w:rPr>
        <w:rFonts w:hint="default"/>
      </w:rPr>
    </w:lvl>
    <w:lvl w:ilvl="6">
      <w:start w:val="1"/>
      <w:numFmt w:val="none"/>
      <w:lvlText w:val=""/>
      <w:lvlJc w:val="left"/>
      <w:pPr>
        <w:tabs>
          <w:tab w:val="num" w:pos="1953"/>
        </w:tabs>
        <w:ind w:left="2123" w:hanging="170"/>
      </w:pPr>
      <w:rPr>
        <w:rFonts w:hint="default"/>
      </w:rPr>
    </w:lvl>
    <w:lvl w:ilvl="7">
      <w:start w:val="1"/>
      <w:numFmt w:val="none"/>
      <w:lvlText w:val=""/>
      <w:lvlJc w:val="left"/>
      <w:pPr>
        <w:tabs>
          <w:tab w:val="num" w:pos="2123"/>
        </w:tabs>
        <w:ind w:left="2293" w:hanging="170"/>
      </w:pPr>
      <w:rPr>
        <w:rFonts w:hint="default"/>
      </w:rPr>
    </w:lvl>
    <w:lvl w:ilvl="8">
      <w:start w:val="1"/>
      <w:numFmt w:val="none"/>
      <w:lvlText w:val=""/>
      <w:lvlJc w:val="left"/>
      <w:pPr>
        <w:tabs>
          <w:tab w:val="num" w:pos="2293"/>
        </w:tabs>
        <w:ind w:left="2463" w:hanging="170"/>
      </w:pPr>
      <w:rPr>
        <w:rFonts w:hint="default"/>
      </w:rPr>
    </w:lvl>
  </w:abstractNum>
  <w:abstractNum w:abstractNumId="10" w15:restartNumberingAfterBreak="0">
    <w:nsid w:val="2B342CC8"/>
    <w:multiLevelType w:val="multilevel"/>
    <w:tmpl w:val="85AC7E64"/>
    <w:lvl w:ilvl="0">
      <w:start w:val="1"/>
      <w:numFmt w:val="upperRoman"/>
      <w:lvlText w:val="%1."/>
      <w:lvlJc w:val="right"/>
      <w:pPr>
        <w:tabs>
          <w:tab w:val="num" w:pos="1103"/>
        </w:tabs>
        <w:ind w:left="1103" w:hanging="170"/>
      </w:pPr>
      <w:rPr>
        <w:rFonts w:hint="default"/>
        <w:b w:val="0"/>
        <w:i w:val="0"/>
        <w:color w:val="363534" w:themeColor="text1"/>
        <w:position w:val="0"/>
        <w:sz w:val="20"/>
      </w:rPr>
    </w:lvl>
    <w:lvl w:ilvl="1">
      <w:start w:val="1"/>
      <w:numFmt w:val="bullet"/>
      <w:lvlText w:val="–"/>
      <w:lvlJc w:val="left"/>
      <w:pPr>
        <w:tabs>
          <w:tab w:val="num" w:pos="1273"/>
        </w:tabs>
        <w:ind w:left="1273"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1443"/>
        </w:tabs>
        <w:ind w:left="1443"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1443"/>
        </w:tabs>
        <w:ind w:left="1613" w:hanging="170"/>
      </w:pPr>
      <w:rPr>
        <w:rFonts w:hint="default"/>
      </w:rPr>
    </w:lvl>
    <w:lvl w:ilvl="4">
      <w:start w:val="1"/>
      <w:numFmt w:val="none"/>
      <w:lvlText w:val=""/>
      <w:lvlJc w:val="left"/>
      <w:pPr>
        <w:tabs>
          <w:tab w:val="num" w:pos="1613"/>
        </w:tabs>
        <w:ind w:left="1783" w:hanging="170"/>
      </w:pPr>
      <w:rPr>
        <w:rFonts w:hint="default"/>
      </w:rPr>
    </w:lvl>
    <w:lvl w:ilvl="5">
      <w:start w:val="1"/>
      <w:numFmt w:val="none"/>
      <w:lvlText w:val=""/>
      <w:lvlJc w:val="left"/>
      <w:pPr>
        <w:tabs>
          <w:tab w:val="num" w:pos="1783"/>
        </w:tabs>
        <w:ind w:left="1953" w:hanging="170"/>
      </w:pPr>
      <w:rPr>
        <w:rFonts w:hint="default"/>
      </w:rPr>
    </w:lvl>
    <w:lvl w:ilvl="6">
      <w:start w:val="1"/>
      <w:numFmt w:val="none"/>
      <w:lvlText w:val=""/>
      <w:lvlJc w:val="left"/>
      <w:pPr>
        <w:tabs>
          <w:tab w:val="num" w:pos="1953"/>
        </w:tabs>
        <w:ind w:left="2123" w:hanging="170"/>
      </w:pPr>
      <w:rPr>
        <w:rFonts w:hint="default"/>
      </w:rPr>
    </w:lvl>
    <w:lvl w:ilvl="7">
      <w:start w:val="1"/>
      <w:numFmt w:val="none"/>
      <w:lvlText w:val=""/>
      <w:lvlJc w:val="left"/>
      <w:pPr>
        <w:tabs>
          <w:tab w:val="num" w:pos="2123"/>
        </w:tabs>
        <w:ind w:left="2293" w:hanging="170"/>
      </w:pPr>
      <w:rPr>
        <w:rFonts w:hint="default"/>
      </w:rPr>
    </w:lvl>
    <w:lvl w:ilvl="8">
      <w:start w:val="1"/>
      <w:numFmt w:val="none"/>
      <w:lvlText w:val=""/>
      <w:lvlJc w:val="left"/>
      <w:pPr>
        <w:tabs>
          <w:tab w:val="num" w:pos="2293"/>
        </w:tabs>
        <w:ind w:left="2463" w:hanging="170"/>
      </w:pPr>
      <w:rPr>
        <w:rFonts w:hint="default"/>
      </w:rPr>
    </w:lvl>
  </w:abstractNum>
  <w:abstractNum w:abstractNumId="1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6470B7A"/>
    <w:multiLevelType w:val="hybridMultilevel"/>
    <w:tmpl w:val="21227F60"/>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8CE67C2"/>
    <w:multiLevelType w:val="hybridMultilevel"/>
    <w:tmpl w:val="84761390"/>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D44228"/>
    <w:multiLevelType w:val="hybridMultilevel"/>
    <w:tmpl w:val="6902D03E"/>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5F6356A"/>
    <w:multiLevelType w:val="hybridMultilevel"/>
    <w:tmpl w:val="B660F574"/>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545EC4"/>
    <w:multiLevelType w:val="multilevel"/>
    <w:tmpl w:val="F49A75B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8C6C6B"/>
    <w:multiLevelType w:val="hybridMultilevel"/>
    <w:tmpl w:val="2758BE82"/>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53B166FD"/>
    <w:multiLevelType w:val="hybridMultilevel"/>
    <w:tmpl w:val="5644036C"/>
    <w:lvl w:ilvl="0" w:tplc="0C090013">
      <w:start w:val="1"/>
      <w:numFmt w:val="upp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5" w15:restartNumberingAfterBreak="0">
    <w:nsid w:val="55B12BAE"/>
    <w:multiLevelType w:val="hybridMultilevel"/>
    <w:tmpl w:val="C3FE758E"/>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15:restartNumberingAfterBreak="0">
    <w:nsid w:val="560245FB"/>
    <w:multiLevelType w:val="hybridMultilevel"/>
    <w:tmpl w:val="CBD8C416"/>
    <w:lvl w:ilvl="0" w:tplc="0C09001B">
      <w:start w:val="1"/>
      <w:numFmt w:val="lowerRoman"/>
      <w:lvlText w:val="%1."/>
      <w:lvlJc w:val="righ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2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8" w15:restartNumberingAfterBreak="0">
    <w:nsid w:val="5D792B16"/>
    <w:multiLevelType w:val="multilevel"/>
    <w:tmpl w:val="55B8F194"/>
    <w:lvl w:ilvl="0">
      <w:start w:val="1"/>
      <w:numFmt w:val="upperRoman"/>
      <w:lvlText w:val="%1."/>
      <w:lvlJc w:val="right"/>
      <w:pPr>
        <w:tabs>
          <w:tab w:val="num" w:pos="1103"/>
        </w:tabs>
        <w:ind w:left="1103" w:hanging="170"/>
      </w:pPr>
      <w:rPr>
        <w:rFonts w:hint="default"/>
        <w:b w:val="0"/>
        <w:i w:val="0"/>
        <w:color w:val="363534" w:themeColor="text1"/>
        <w:position w:val="0"/>
        <w:sz w:val="20"/>
      </w:rPr>
    </w:lvl>
    <w:lvl w:ilvl="1">
      <w:start w:val="1"/>
      <w:numFmt w:val="bullet"/>
      <w:lvlText w:val="–"/>
      <w:lvlJc w:val="left"/>
      <w:pPr>
        <w:tabs>
          <w:tab w:val="num" w:pos="1273"/>
        </w:tabs>
        <w:ind w:left="1273" w:hanging="170"/>
      </w:pPr>
      <w:rPr>
        <w:rFonts w:ascii="Times New Roman" w:hAnsi="Times New Roman" w:cs="Times New Roman" w:hint="default"/>
        <w:b w:val="0"/>
        <w:i w:val="0"/>
        <w:color w:val="auto"/>
        <w:position w:val="2"/>
        <w:sz w:val="20"/>
      </w:rPr>
    </w:lvl>
    <w:lvl w:ilvl="2">
      <w:start w:val="1"/>
      <w:numFmt w:val="bullet"/>
      <w:lvlText w:val=""/>
      <w:lvlJc w:val="left"/>
      <w:pPr>
        <w:tabs>
          <w:tab w:val="num" w:pos="1443"/>
        </w:tabs>
        <w:ind w:left="1443"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1443"/>
        </w:tabs>
        <w:ind w:left="1613" w:hanging="170"/>
      </w:pPr>
      <w:rPr>
        <w:rFonts w:hint="default"/>
      </w:rPr>
    </w:lvl>
    <w:lvl w:ilvl="4">
      <w:start w:val="1"/>
      <w:numFmt w:val="none"/>
      <w:lvlText w:val=""/>
      <w:lvlJc w:val="left"/>
      <w:pPr>
        <w:tabs>
          <w:tab w:val="num" w:pos="1613"/>
        </w:tabs>
        <w:ind w:left="1783" w:hanging="170"/>
      </w:pPr>
      <w:rPr>
        <w:rFonts w:hint="default"/>
      </w:rPr>
    </w:lvl>
    <w:lvl w:ilvl="5">
      <w:start w:val="1"/>
      <w:numFmt w:val="none"/>
      <w:lvlText w:val=""/>
      <w:lvlJc w:val="left"/>
      <w:pPr>
        <w:tabs>
          <w:tab w:val="num" w:pos="1783"/>
        </w:tabs>
        <w:ind w:left="1953" w:hanging="170"/>
      </w:pPr>
      <w:rPr>
        <w:rFonts w:hint="default"/>
      </w:rPr>
    </w:lvl>
    <w:lvl w:ilvl="6">
      <w:start w:val="1"/>
      <w:numFmt w:val="none"/>
      <w:lvlText w:val=""/>
      <w:lvlJc w:val="left"/>
      <w:pPr>
        <w:tabs>
          <w:tab w:val="num" w:pos="1953"/>
        </w:tabs>
        <w:ind w:left="2123" w:hanging="170"/>
      </w:pPr>
      <w:rPr>
        <w:rFonts w:hint="default"/>
      </w:rPr>
    </w:lvl>
    <w:lvl w:ilvl="7">
      <w:start w:val="1"/>
      <w:numFmt w:val="none"/>
      <w:lvlText w:val=""/>
      <w:lvlJc w:val="left"/>
      <w:pPr>
        <w:tabs>
          <w:tab w:val="num" w:pos="2123"/>
        </w:tabs>
        <w:ind w:left="2293" w:hanging="170"/>
      </w:pPr>
      <w:rPr>
        <w:rFonts w:hint="default"/>
      </w:rPr>
    </w:lvl>
    <w:lvl w:ilvl="8">
      <w:start w:val="1"/>
      <w:numFmt w:val="none"/>
      <w:lvlText w:val=""/>
      <w:lvlJc w:val="left"/>
      <w:pPr>
        <w:tabs>
          <w:tab w:val="num" w:pos="2293"/>
        </w:tabs>
        <w:ind w:left="2463" w:hanging="170"/>
      </w:pPr>
      <w:rPr>
        <w:rFonts w:hint="default"/>
      </w:rPr>
    </w:lvl>
  </w:abstractNum>
  <w:abstractNum w:abstractNumId="29"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15:restartNumberingAfterBreak="0">
    <w:nsid w:val="7090268F"/>
    <w:multiLevelType w:val="hybridMultilevel"/>
    <w:tmpl w:val="0E542250"/>
    <w:lvl w:ilvl="0" w:tplc="0C09001B">
      <w:start w:val="1"/>
      <w:numFmt w:val="lowerRoman"/>
      <w:lvlText w:val="%1."/>
      <w:lvlJc w:val="right"/>
      <w:pPr>
        <w:ind w:left="2214" w:hanging="360"/>
      </w:p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6"/>
  </w:num>
  <w:num w:numId="2">
    <w:abstractNumId w:val="30"/>
  </w:num>
  <w:num w:numId="3">
    <w:abstractNumId w:val="27"/>
  </w:num>
  <w:num w:numId="4">
    <w:abstractNumId w:val="33"/>
  </w:num>
  <w:num w:numId="5">
    <w:abstractNumId w:val="11"/>
  </w:num>
  <w:num w:numId="6">
    <w:abstractNumId w:val="3"/>
  </w:num>
  <w:num w:numId="7">
    <w:abstractNumId w:val="2"/>
  </w:num>
  <w:num w:numId="8">
    <w:abstractNumId w:val="1"/>
  </w:num>
  <w:num w:numId="9">
    <w:abstractNumId w:val="31"/>
  </w:num>
  <w:num w:numId="10">
    <w:abstractNumId w:val="7"/>
  </w:num>
  <w:num w:numId="11">
    <w:abstractNumId w:val="13"/>
  </w:num>
  <w:num w:numId="12">
    <w:abstractNumId w:val="8"/>
  </w:num>
  <w:num w:numId="13">
    <w:abstractNumId w:val="18"/>
  </w:num>
  <w:num w:numId="14">
    <w:abstractNumId w:val="20"/>
  </w:num>
  <w:num w:numId="15">
    <w:abstractNumId w:val="24"/>
  </w:num>
  <w:num w:numId="16">
    <w:abstractNumId w:val="4"/>
  </w:num>
  <w:num w:numId="17">
    <w:abstractNumId w:val="5"/>
  </w:num>
  <w:num w:numId="18">
    <w:abstractNumId w:val="25"/>
  </w:num>
  <w:num w:numId="19">
    <w:abstractNumId w:val="12"/>
  </w:num>
  <w:num w:numId="20">
    <w:abstractNumId w:val="17"/>
  </w:num>
  <w:num w:numId="21">
    <w:abstractNumId w:val="26"/>
  </w:num>
  <w:num w:numId="22">
    <w:abstractNumId w:val="6"/>
  </w:num>
  <w:num w:numId="23">
    <w:abstractNumId w:val="32"/>
  </w:num>
  <w:num w:numId="24">
    <w:abstractNumId w:val="14"/>
  </w:num>
  <w:num w:numId="25">
    <w:abstractNumId w:val="23"/>
  </w:num>
  <w:num w:numId="26">
    <w:abstractNumId w:val="0"/>
  </w:num>
  <w:num w:numId="27">
    <w:abstractNumId w:val="9"/>
  </w:num>
  <w:num w:numId="28">
    <w:abstractNumId w:val="10"/>
  </w:num>
  <w:num w:numId="29">
    <w:abstractNumId w:val="28"/>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50"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233284"/>
    <w:rsid w:val="0000017F"/>
    <w:rsid w:val="00000279"/>
    <w:rsid w:val="000004BD"/>
    <w:rsid w:val="00000713"/>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9C3"/>
    <w:rsid w:val="00004CA4"/>
    <w:rsid w:val="00005261"/>
    <w:rsid w:val="00005647"/>
    <w:rsid w:val="0000591C"/>
    <w:rsid w:val="00005D9A"/>
    <w:rsid w:val="00006000"/>
    <w:rsid w:val="00006769"/>
    <w:rsid w:val="000068D4"/>
    <w:rsid w:val="00006A2C"/>
    <w:rsid w:val="00006F08"/>
    <w:rsid w:val="0000742C"/>
    <w:rsid w:val="000079BC"/>
    <w:rsid w:val="00010A57"/>
    <w:rsid w:val="00010AAD"/>
    <w:rsid w:val="00010E3F"/>
    <w:rsid w:val="00010FAD"/>
    <w:rsid w:val="0001107C"/>
    <w:rsid w:val="000114BD"/>
    <w:rsid w:val="000118FD"/>
    <w:rsid w:val="00011A81"/>
    <w:rsid w:val="00011F39"/>
    <w:rsid w:val="0001226A"/>
    <w:rsid w:val="00012B94"/>
    <w:rsid w:val="00012E66"/>
    <w:rsid w:val="00012EC2"/>
    <w:rsid w:val="00013360"/>
    <w:rsid w:val="0001362A"/>
    <w:rsid w:val="0001389C"/>
    <w:rsid w:val="0001393A"/>
    <w:rsid w:val="00013BAE"/>
    <w:rsid w:val="00013DC6"/>
    <w:rsid w:val="00014167"/>
    <w:rsid w:val="0001466C"/>
    <w:rsid w:val="00014E15"/>
    <w:rsid w:val="00015177"/>
    <w:rsid w:val="0001584B"/>
    <w:rsid w:val="00015BB6"/>
    <w:rsid w:val="00016478"/>
    <w:rsid w:val="000171F8"/>
    <w:rsid w:val="000171FD"/>
    <w:rsid w:val="00017669"/>
    <w:rsid w:val="00017D91"/>
    <w:rsid w:val="00020DB2"/>
    <w:rsid w:val="00021A33"/>
    <w:rsid w:val="00021CF5"/>
    <w:rsid w:val="000221C4"/>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7DE"/>
    <w:rsid w:val="00025A62"/>
    <w:rsid w:val="00025ADB"/>
    <w:rsid w:val="00025F6C"/>
    <w:rsid w:val="00026290"/>
    <w:rsid w:val="000263AA"/>
    <w:rsid w:val="00026700"/>
    <w:rsid w:val="00026706"/>
    <w:rsid w:val="0002674C"/>
    <w:rsid w:val="00026AC5"/>
    <w:rsid w:val="00027040"/>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6ED"/>
    <w:rsid w:val="00035B4E"/>
    <w:rsid w:val="00035F72"/>
    <w:rsid w:val="000362D6"/>
    <w:rsid w:val="00036908"/>
    <w:rsid w:val="00036A70"/>
    <w:rsid w:val="00036FBD"/>
    <w:rsid w:val="00037072"/>
    <w:rsid w:val="00037AFB"/>
    <w:rsid w:val="00037CE2"/>
    <w:rsid w:val="00037DFF"/>
    <w:rsid w:val="00037F49"/>
    <w:rsid w:val="00037F81"/>
    <w:rsid w:val="00040BDB"/>
    <w:rsid w:val="000415AE"/>
    <w:rsid w:val="0004176C"/>
    <w:rsid w:val="00041797"/>
    <w:rsid w:val="00041903"/>
    <w:rsid w:val="00041C5B"/>
    <w:rsid w:val="00041D37"/>
    <w:rsid w:val="00041FBF"/>
    <w:rsid w:val="00042132"/>
    <w:rsid w:val="0004263E"/>
    <w:rsid w:val="00042A6F"/>
    <w:rsid w:val="000430CC"/>
    <w:rsid w:val="000430E6"/>
    <w:rsid w:val="00043650"/>
    <w:rsid w:val="000436F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2D54"/>
    <w:rsid w:val="00053244"/>
    <w:rsid w:val="000534E2"/>
    <w:rsid w:val="00053C43"/>
    <w:rsid w:val="0005472E"/>
    <w:rsid w:val="000547C6"/>
    <w:rsid w:val="00054AD4"/>
    <w:rsid w:val="000553E5"/>
    <w:rsid w:val="00055546"/>
    <w:rsid w:val="0005568C"/>
    <w:rsid w:val="00055794"/>
    <w:rsid w:val="000557B4"/>
    <w:rsid w:val="00055860"/>
    <w:rsid w:val="00055D0B"/>
    <w:rsid w:val="000560BA"/>
    <w:rsid w:val="000570E5"/>
    <w:rsid w:val="000574FB"/>
    <w:rsid w:val="0005750A"/>
    <w:rsid w:val="00057EB2"/>
    <w:rsid w:val="0006013C"/>
    <w:rsid w:val="00060538"/>
    <w:rsid w:val="00060EE0"/>
    <w:rsid w:val="00060FD9"/>
    <w:rsid w:val="00061573"/>
    <w:rsid w:val="000617D7"/>
    <w:rsid w:val="000620DA"/>
    <w:rsid w:val="000623CA"/>
    <w:rsid w:val="000624F8"/>
    <w:rsid w:val="000626EE"/>
    <w:rsid w:val="000627D8"/>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01A"/>
    <w:rsid w:val="000710C9"/>
    <w:rsid w:val="0007112E"/>
    <w:rsid w:val="00071499"/>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D01"/>
    <w:rsid w:val="00073F07"/>
    <w:rsid w:val="00073F9C"/>
    <w:rsid w:val="000742AF"/>
    <w:rsid w:val="00074430"/>
    <w:rsid w:val="00074582"/>
    <w:rsid w:val="000745E8"/>
    <w:rsid w:val="00074A1F"/>
    <w:rsid w:val="00074C2B"/>
    <w:rsid w:val="000752FC"/>
    <w:rsid w:val="00075744"/>
    <w:rsid w:val="000758E3"/>
    <w:rsid w:val="00076B41"/>
    <w:rsid w:val="0008006E"/>
    <w:rsid w:val="000802A9"/>
    <w:rsid w:val="0008061A"/>
    <w:rsid w:val="00080921"/>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5BEC"/>
    <w:rsid w:val="0008745F"/>
    <w:rsid w:val="000908D6"/>
    <w:rsid w:val="0009125C"/>
    <w:rsid w:val="000913AD"/>
    <w:rsid w:val="00091F49"/>
    <w:rsid w:val="0009214D"/>
    <w:rsid w:val="00093051"/>
    <w:rsid w:val="00093408"/>
    <w:rsid w:val="000935F8"/>
    <w:rsid w:val="000938C5"/>
    <w:rsid w:val="00093F02"/>
    <w:rsid w:val="000948CF"/>
    <w:rsid w:val="00094A84"/>
    <w:rsid w:val="00094F27"/>
    <w:rsid w:val="0009521E"/>
    <w:rsid w:val="00095E8A"/>
    <w:rsid w:val="00096627"/>
    <w:rsid w:val="00096902"/>
    <w:rsid w:val="00096B2D"/>
    <w:rsid w:val="00096B35"/>
    <w:rsid w:val="0009701A"/>
    <w:rsid w:val="00097170"/>
    <w:rsid w:val="00097538"/>
    <w:rsid w:val="00097763"/>
    <w:rsid w:val="000979B3"/>
    <w:rsid w:val="00097BCF"/>
    <w:rsid w:val="00097C1B"/>
    <w:rsid w:val="000A0179"/>
    <w:rsid w:val="000A031E"/>
    <w:rsid w:val="000A04B4"/>
    <w:rsid w:val="000A055B"/>
    <w:rsid w:val="000A059B"/>
    <w:rsid w:val="000A05D6"/>
    <w:rsid w:val="000A09AD"/>
    <w:rsid w:val="000A0D74"/>
    <w:rsid w:val="000A1512"/>
    <w:rsid w:val="000A15E4"/>
    <w:rsid w:val="000A16B0"/>
    <w:rsid w:val="000A1B36"/>
    <w:rsid w:val="000A2315"/>
    <w:rsid w:val="000A2569"/>
    <w:rsid w:val="000A28BD"/>
    <w:rsid w:val="000A2A90"/>
    <w:rsid w:val="000A2C62"/>
    <w:rsid w:val="000A2E96"/>
    <w:rsid w:val="000A30F9"/>
    <w:rsid w:val="000A3721"/>
    <w:rsid w:val="000A3841"/>
    <w:rsid w:val="000A3B01"/>
    <w:rsid w:val="000A439C"/>
    <w:rsid w:val="000A4744"/>
    <w:rsid w:val="000A51F3"/>
    <w:rsid w:val="000A5E67"/>
    <w:rsid w:val="000A5EBD"/>
    <w:rsid w:val="000A60FF"/>
    <w:rsid w:val="000A6267"/>
    <w:rsid w:val="000A6592"/>
    <w:rsid w:val="000A6C89"/>
    <w:rsid w:val="000A719A"/>
    <w:rsid w:val="000A73D0"/>
    <w:rsid w:val="000A73DC"/>
    <w:rsid w:val="000A7418"/>
    <w:rsid w:val="000A75EE"/>
    <w:rsid w:val="000A7E08"/>
    <w:rsid w:val="000B00B4"/>
    <w:rsid w:val="000B012B"/>
    <w:rsid w:val="000B0405"/>
    <w:rsid w:val="000B0536"/>
    <w:rsid w:val="000B06A6"/>
    <w:rsid w:val="000B0959"/>
    <w:rsid w:val="000B0A6B"/>
    <w:rsid w:val="000B1057"/>
    <w:rsid w:val="000B11F1"/>
    <w:rsid w:val="000B167B"/>
    <w:rsid w:val="000B1B52"/>
    <w:rsid w:val="000B1D0F"/>
    <w:rsid w:val="000B20BF"/>
    <w:rsid w:val="000B22C0"/>
    <w:rsid w:val="000B2568"/>
    <w:rsid w:val="000B271B"/>
    <w:rsid w:val="000B2D62"/>
    <w:rsid w:val="000B2DE7"/>
    <w:rsid w:val="000B3831"/>
    <w:rsid w:val="000B384B"/>
    <w:rsid w:val="000B3DC1"/>
    <w:rsid w:val="000B3FB6"/>
    <w:rsid w:val="000B402E"/>
    <w:rsid w:val="000B40D6"/>
    <w:rsid w:val="000B44D9"/>
    <w:rsid w:val="000B46C3"/>
    <w:rsid w:val="000B4CFC"/>
    <w:rsid w:val="000B5144"/>
    <w:rsid w:val="000B5240"/>
    <w:rsid w:val="000B544E"/>
    <w:rsid w:val="000B547C"/>
    <w:rsid w:val="000B5504"/>
    <w:rsid w:val="000B561E"/>
    <w:rsid w:val="000B5EA3"/>
    <w:rsid w:val="000B669C"/>
    <w:rsid w:val="000B66BB"/>
    <w:rsid w:val="000B6BF6"/>
    <w:rsid w:val="000B7CAB"/>
    <w:rsid w:val="000B7CC2"/>
    <w:rsid w:val="000C005D"/>
    <w:rsid w:val="000C015B"/>
    <w:rsid w:val="000C0411"/>
    <w:rsid w:val="000C05C8"/>
    <w:rsid w:val="000C0A3E"/>
    <w:rsid w:val="000C2272"/>
    <w:rsid w:val="000C27FF"/>
    <w:rsid w:val="000C2888"/>
    <w:rsid w:val="000C2CCC"/>
    <w:rsid w:val="000C2CD8"/>
    <w:rsid w:val="000C2DE3"/>
    <w:rsid w:val="000C33EB"/>
    <w:rsid w:val="000C383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2C5D"/>
    <w:rsid w:val="000D3282"/>
    <w:rsid w:val="000D3803"/>
    <w:rsid w:val="000D3AE8"/>
    <w:rsid w:val="000D3B59"/>
    <w:rsid w:val="000D3D33"/>
    <w:rsid w:val="000D3D3B"/>
    <w:rsid w:val="000D3E39"/>
    <w:rsid w:val="000D3F7B"/>
    <w:rsid w:val="000D42D6"/>
    <w:rsid w:val="000D464F"/>
    <w:rsid w:val="000D4EC1"/>
    <w:rsid w:val="000D5399"/>
    <w:rsid w:val="000D5534"/>
    <w:rsid w:val="000D5FD1"/>
    <w:rsid w:val="000D6DC7"/>
    <w:rsid w:val="000D6E24"/>
    <w:rsid w:val="000D703A"/>
    <w:rsid w:val="000D7202"/>
    <w:rsid w:val="000D7482"/>
    <w:rsid w:val="000D76D9"/>
    <w:rsid w:val="000D7891"/>
    <w:rsid w:val="000D7E1F"/>
    <w:rsid w:val="000D7F1A"/>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D74"/>
    <w:rsid w:val="000E5F4E"/>
    <w:rsid w:val="000E627B"/>
    <w:rsid w:val="000E6684"/>
    <w:rsid w:val="000E6777"/>
    <w:rsid w:val="000E7410"/>
    <w:rsid w:val="000E7936"/>
    <w:rsid w:val="000F03BC"/>
    <w:rsid w:val="000F0A47"/>
    <w:rsid w:val="000F0D60"/>
    <w:rsid w:val="000F0F67"/>
    <w:rsid w:val="000F13C5"/>
    <w:rsid w:val="000F147D"/>
    <w:rsid w:val="000F1A3A"/>
    <w:rsid w:val="000F1A53"/>
    <w:rsid w:val="000F1A5A"/>
    <w:rsid w:val="000F1D45"/>
    <w:rsid w:val="000F1EE8"/>
    <w:rsid w:val="000F1FA4"/>
    <w:rsid w:val="000F2014"/>
    <w:rsid w:val="000F2194"/>
    <w:rsid w:val="000F24B2"/>
    <w:rsid w:val="000F306B"/>
    <w:rsid w:val="000F31D9"/>
    <w:rsid w:val="000F376E"/>
    <w:rsid w:val="000F3FC7"/>
    <w:rsid w:val="000F4A13"/>
    <w:rsid w:val="000F4CD5"/>
    <w:rsid w:val="000F4DE9"/>
    <w:rsid w:val="000F5080"/>
    <w:rsid w:val="000F5216"/>
    <w:rsid w:val="000F567F"/>
    <w:rsid w:val="000F5A78"/>
    <w:rsid w:val="000F5E34"/>
    <w:rsid w:val="000F5E5F"/>
    <w:rsid w:val="000F5E8C"/>
    <w:rsid w:val="000F6563"/>
    <w:rsid w:val="000F6801"/>
    <w:rsid w:val="000F6803"/>
    <w:rsid w:val="000F69FB"/>
    <w:rsid w:val="000F6D60"/>
    <w:rsid w:val="000F6D6B"/>
    <w:rsid w:val="000F7657"/>
    <w:rsid w:val="000F7921"/>
    <w:rsid w:val="000F7A4B"/>
    <w:rsid w:val="000F7F8C"/>
    <w:rsid w:val="001000DA"/>
    <w:rsid w:val="00100611"/>
    <w:rsid w:val="001006AD"/>
    <w:rsid w:val="0010072A"/>
    <w:rsid w:val="001009C3"/>
    <w:rsid w:val="00100B5E"/>
    <w:rsid w:val="00100F4D"/>
    <w:rsid w:val="00101435"/>
    <w:rsid w:val="00101451"/>
    <w:rsid w:val="0010306F"/>
    <w:rsid w:val="001031FC"/>
    <w:rsid w:val="0010384A"/>
    <w:rsid w:val="00103D73"/>
    <w:rsid w:val="00103F0F"/>
    <w:rsid w:val="00104371"/>
    <w:rsid w:val="00104F66"/>
    <w:rsid w:val="0010521B"/>
    <w:rsid w:val="001054A3"/>
    <w:rsid w:val="0010559C"/>
    <w:rsid w:val="00105C32"/>
    <w:rsid w:val="0010606F"/>
    <w:rsid w:val="0010621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D0B"/>
    <w:rsid w:val="00114F21"/>
    <w:rsid w:val="00114F4E"/>
    <w:rsid w:val="00115310"/>
    <w:rsid w:val="00115E3D"/>
    <w:rsid w:val="00115ECC"/>
    <w:rsid w:val="001162AD"/>
    <w:rsid w:val="0011668E"/>
    <w:rsid w:val="00116B8A"/>
    <w:rsid w:val="001174C7"/>
    <w:rsid w:val="001177A2"/>
    <w:rsid w:val="00117819"/>
    <w:rsid w:val="001179D3"/>
    <w:rsid w:val="00117CFE"/>
    <w:rsid w:val="00117DD6"/>
    <w:rsid w:val="00117F77"/>
    <w:rsid w:val="001202B1"/>
    <w:rsid w:val="001203C0"/>
    <w:rsid w:val="001204D7"/>
    <w:rsid w:val="00120701"/>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33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37B67"/>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9DF"/>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A76"/>
    <w:rsid w:val="00150BC2"/>
    <w:rsid w:val="00151201"/>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467"/>
    <w:rsid w:val="0015661D"/>
    <w:rsid w:val="001568CE"/>
    <w:rsid w:val="00156F4A"/>
    <w:rsid w:val="00157E61"/>
    <w:rsid w:val="00157E78"/>
    <w:rsid w:val="001601C2"/>
    <w:rsid w:val="0016034F"/>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36F"/>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EC7"/>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3"/>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A8"/>
    <w:rsid w:val="00197033"/>
    <w:rsid w:val="0019725F"/>
    <w:rsid w:val="00197717"/>
    <w:rsid w:val="001977C0"/>
    <w:rsid w:val="00197F7F"/>
    <w:rsid w:val="001A0827"/>
    <w:rsid w:val="001A0EF8"/>
    <w:rsid w:val="001A13E9"/>
    <w:rsid w:val="001A150E"/>
    <w:rsid w:val="001A18D2"/>
    <w:rsid w:val="001A245B"/>
    <w:rsid w:val="001A25AC"/>
    <w:rsid w:val="001A28EF"/>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6FF8"/>
    <w:rsid w:val="001B7723"/>
    <w:rsid w:val="001B7979"/>
    <w:rsid w:val="001B7FBD"/>
    <w:rsid w:val="001C0165"/>
    <w:rsid w:val="001C03D1"/>
    <w:rsid w:val="001C0AC9"/>
    <w:rsid w:val="001C0ECA"/>
    <w:rsid w:val="001C1735"/>
    <w:rsid w:val="001C1769"/>
    <w:rsid w:val="001C17CF"/>
    <w:rsid w:val="001C1C28"/>
    <w:rsid w:val="001C1D62"/>
    <w:rsid w:val="001C2125"/>
    <w:rsid w:val="001C21A0"/>
    <w:rsid w:val="001C2301"/>
    <w:rsid w:val="001C24BB"/>
    <w:rsid w:val="001C2A75"/>
    <w:rsid w:val="001C3683"/>
    <w:rsid w:val="001C37E7"/>
    <w:rsid w:val="001C4284"/>
    <w:rsid w:val="001C4299"/>
    <w:rsid w:val="001C43F5"/>
    <w:rsid w:val="001C44D3"/>
    <w:rsid w:val="001C5239"/>
    <w:rsid w:val="001C5501"/>
    <w:rsid w:val="001C5736"/>
    <w:rsid w:val="001C5743"/>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736"/>
    <w:rsid w:val="001E0ACF"/>
    <w:rsid w:val="001E0ADE"/>
    <w:rsid w:val="001E1098"/>
    <w:rsid w:val="001E1E96"/>
    <w:rsid w:val="001E24D4"/>
    <w:rsid w:val="001E25C4"/>
    <w:rsid w:val="001E2E6F"/>
    <w:rsid w:val="001E3511"/>
    <w:rsid w:val="001E3642"/>
    <w:rsid w:val="001E3830"/>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40B"/>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C4A"/>
    <w:rsid w:val="001F6D64"/>
    <w:rsid w:val="001F765B"/>
    <w:rsid w:val="001F770A"/>
    <w:rsid w:val="00200A9D"/>
    <w:rsid w:val="00200B2E"/>
    <w:rsid w:val="00201324"/>
    <w:rsid w:val="00201841"/>
    <w:rsid w:val="0020194C"/>
    <w:rsid w:val="0020195B"/>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DF5"/>
    <w:rsid w:val="00207ED2"/>
    <w:rsid w:val="0021025E"/>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3B8"/>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ED1"/>
    <w:rsid w:val="002262A7"/>
    <w:rsid w:val="00227B32"/>
    <w:rsid w:val="0023007D"/>
    <w:rsid w:val="002302F5"/>
    <w:rsid w:val="00230478"/>
    <w:rsid w:val="0023084B"/>
    <w:rsid w:val="00231311"/>
    <w:rsid w:val="0023151E"/>
    <w:rsid w:val="0023219B"/>
    <w:rsid w:val="0023282F"/>
    <w:rsid w:val="00232E2E"/>
    <w:rsid w:val="00232E42"/>
    <w:rsid w:val="00233284"/>
    <w:rsid w:val="00233827"/>
    <w:rsid w:val="00233EB7"/>
    <w:rsid w:val="00233F42"/>
    <w:rsid w:val="00234272"/>
    <w:rsid w:val="002347C3"/>
    <w:rsid w:val="00234809"/>
    <w:rsid w:val="00234856"/>
    <w:rsid w:val="00235450"/>
    <w:rsid w:val="002359C3"/>
    <w:rsid w:val="00235ABC"/>
    <w:rsid w:val="00235C2D"/>
    <w:rsid w:val="00235CBD"/>
    <w:rsid w:val="002360A0"/>
    <w:rsid w:val="00236737"/>
    <w:rsid w:val="00236778"/>
    <w:rsid w:val="00236E1C"/>
    <w:rsid w:val="00236F25"/>
    <w:rsid w:val="0023749F"/>
    <w:rsid w:val="002374F6"/>
    <w:rsid w:val="002375F5"/>
    <w:rsid w:val="0023766E"/>
    <w:rsid w:val="00237BD5"/>
    <w:rsid w:val="00237D72"/>
    <w:rsid w:val="00237EDD"/>
    <w:rsid w:val="00237F20"/>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7E5"/>
    <w:rsid w:val="00245971"/>
    <w:rsid w:val="00245CE9"/>
    <w:rsid w:val="00245E00"/>
    <w:rsid w:val="00246012"/>
    <w:rsid w:val="002479E2"/>
    <w:rsid w:val="00247B52"/>
    <w:rsid w:val="00247E49"/>
    <w:rsid w:val="00247EB2"/>
    <w:rsid w:val="00250568"/>
    <w:rsid w:val="002507C7"/>
    <w:rsid w:val="002511AF"/>
    <w:rsid w:val="00251AF9"/>
    <w:rsid w:val="00251BF4"/>
    <w:rsid w:val="00252146"/>
    <w:rsid w:val="002525B9"/>
    <w:rsid w:val="00252831"/>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95E"/>
    <w:rsid w:val="00255D7F"/>
    <w:rsid w:val="00255DD3"/>
    <w:rsid w:val="00256057"/>
    <w:rsid w:val="002560F7"/>
    <w:rsid w:val="002562A9"/>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8D"/>
    <w:rsid w:val="0027369B"/>
    <w:rsid w:val="0027393A"/>
    <w:rsid w:val="00273DB4"/>
    <w:rsid w:val="00273FD5"/>
    <w:rsid w:val="00273FDB"/>
    <w:rsid w:val="0027492F"/>
    <w:rsid w:val="00274F3B"/>
    <w:rsid w:val="002753C1"/>
    <w:rsid w:val="00275624"/>
    <w:rsid w:val="0027562D"/>
    <w:rsid w:val="0027598E"/>
    <w:rsid w:val="00275B1A"/>
    <w:rsid w:val="00275B33"/>
    <w:rsid w:val="00275BCE"/>
    <w:rsid w:val="002760B0"/>
    <w:rsid w:val="0027632F"/>
    <w:rsid w:val="002766CD"/>
    <w:rsid w:val="0027678A"/>
    <w:rsid w:val="002770AD"/>
    <w:rsid w:val="00277171"/>
    <w:rsid w:val="002779C6"/>
    <w:rsid w:val="00277B3D"/>
    <w:rsid w:val="00277B77"/>
    <w:rsid w:val="00277BAB"/>
    <w:rsid w:val="0028044C"/>
    <w:rsid w:val="0028048B"/>
    <w:rsid w:val="0028111A"/>
    <w:rsid w:val="002815F0"/>
    <w:rsid w:val="0028165D"/>
    <w:rsid w:val="00281788"/>
    <w:rsid w:val="002817EC"/>
    <w:rsid w:val="00281F5E"/>
    <w:rsid w:val="00283592"/>
    <w:rsid w:val="0028363C"/>
    <w:rsid w:val="00283E4F"/>
    <w:rsid w:val="00283FA3"/>
    <w:rsid w:val="002845AC"/>
    <w:rsid w:val="00284B07"/>
    <w:rsid w:val="00285A5B"/>
    <w:rsid w:val="00285C44"/>
    <w:rsid w:val="00285E6C"/>
    <w:rsid w:val="00285F04"/>
    <w:rsid w:val="0028658E"/>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22D"/>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125"/>
    <w:rsid w:val="002A4235"/>
    <w:rsid w:val="002A4489"/>
    <w:rsid w:val="002A4AD8"/>
    <w:rsid w:val="002A4B40"/>
    <w:rsid w:val="002A4CF9"/>
    <w:rsid w:val="002A4DF9"/>
    <w:rsid w:val="002A5358"/>
    <w:rsid w:val="002A5CCA"/>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46"/>
    <w:rsid w:val="002B78F7"/>
    <w:rsid w:val="002B7AF2"/>
    <w:rsid w:val="002B7D49"/>
    <w:rsid w:val="002B7D71"/>
    <w:rsid w:val="002C043E"/>
    <w:rsid w:val="002C04C2"/>
    <w:rsid w:val="002C09A2"/>
    <w:rsid w:val="002C0D23"/>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172"/>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C13"/>
    <w:rsid w:val="002D6133"/>
    <w:rsid w:val="002D65F7"/>
    <w:rsid w:val="002D66F5"/>
    <w:rsid w:val="002D6A84"/>
    <w:rsid w:val="002D6B9C"/>
    <w:rsid w:val="002D6C05"/>
    <w:rsid w:val="002D70B7"/>
    <w:rsid w:val="002D7C5A"/>
    <w:rsid w:val="002E0210"/>
    <w:rsid w:val="002E0666"/>
    <w:rsid w:val="002E0CE5"/>
    <w:rsid w:val="002E0F0A"/>
    <w:rsid w:val="002E18B5"/>
    <w:rsid w:val="002E18FF"/>
    <w:rsid w:val="002E22CA"/>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40C"/>
    <w:rsid w:val="002E7991"/>
    <w:rsid w:val="002E7A32"/>
    <w:rsid w:val="002E7EE9"/>
    <w:rsid w:val="002F0A6E"/>
    <w:rsid w:val="002F0BF5"/>
    <w:rsid w:val="002F1398"/>
    <w:rsid w:val="002F1D03"/>
    <w:rsid w:val="002F1ECC"/>
    <w:rsid w:val="002F25E9"/>
    <w:rsid w:val="002F3E23"/>
    <w:rsid w:val="002F4165"/>
    <w:rsid w:val="002F44C2"/>
    <w:rsid w:val="002F4916"/>
    <w:rsid w:val="002F4B98"/>
    <w:rsid w:val="002F4FB6"/>
    <w:rsid w:val="002F5269"/>
    <w:rsid w:val="002F57C5"/>
    <w:rsid w:val="002F57C9"/>
    <w:rsid w:val="002F5AD6"/>
    <w:rsid w:val="002F5CA3"/>
    <w:rsid w:val="002F5DE3"/>
    <w:rsid w:val="002F6632"/>
    <w:rsid w:val="002F6A05"/>
    <w:rsid w:val="002F6C77"/>
    <w:rsid w:val="002F71D3"/>
    <w:rsid w:val="002F7537"/>
    <w:rsid w:val="002F76E9"/>
    <w:rsid w:val="002F7C61"/>
    <w:rsid w:val="002F7E42"/>
    <w:rsid w:val="002F7F6A"/>
    <w:rsid w:val="00300224"/>
    <w:rsid w:val="003002D2"/>
    <w:rsid w:val="003003E2"/>
    <w:rsid w:val="00300454"/>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F4"/>
    <w:rsid w:val="00306030"/>
    <w:rsid w:val="00306780"/>
    <w:rsid w:val="00306796"/>
    <w:rsid w:val="00306B0C"/>
    <w:rsid w:val="00306F51"/>
    <w:rsid w:val="00307282"/>
    <w:rsid w:val="00307581"/>
    <w:rsid w:val="00307C36"/>
    <w:rsid w:val="00307DE3"/>
    <w:rsid w:val="00307EE7"/>
    <w:rsid w:val="00310A6E"/>
    <w:rsid w:val="00310F51"/>
    <w:rsid w:val="003114B3"/>
    <w:rsid w:val="00311AEC"/>
    <w:rsid w:val="00311D9B"/>
    <w:rsid w:val="00312073"/>
    <w:rsid w:val="00312320"/>
    <w:rsid w:val="00312916"/>
    <w:rsid w:val="00312A1E"/>
    <w:rsid w:val="00312AC2"/>
    <w:rsid w:val="00313432"/>
    <w:rsid w:val="00313587"/>
    <w:rsid w:val="00313AA4"/>
    <w:rsid w:val="003140E6"/>
    <w:rsid w:val="00314485"/>
    <w:rsid w:val="003145C4"/>
    <w:rsid w:val="00314E89"/>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1968"/>
    <w:rsid w:val="003229CA"/>
    <w:rsid w:val="00322A39"/>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C15"/>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AF9"/>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369"/>
    <w:rsid w:val="0035550E"/>
    <w:rsid w:val="003555CC"/>
    <w:rsid w:val="003561B4"/>
    <w:rsid w:val="00356951"/>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A0"/>
    <w:rsid w:val="003649FB"/>
    <w:rsid w:val="00364B33"/>
    <w:rsid w:val="00364CA5"/>
    <w:rsid w:val="003651BC"/>
    <w:rsid w:val="0036546C"/>
    <w:rsid w:val="00365F90"/>
    <w:rsid w:val="00366470"/>
    <w:rsid w:val="003664CB"/>
    <w:rsid w:val="00366719"/>
    <w:rsid w:val="003669D2"/>
    <w:rsid w:val="003669E5"/>
    <w:rsid w:val="00366BF7"/>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535D"/>
    <w:rsid w:val="00375A2F"/>
    <w:rsid w:val="0037615F"/>
    <w:rsid w:val="0037634D"/>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16"/>
    <w:rsid w:val="003823DC"/>
    <w:rsid w:val="00382FDA"/>
    <w:rsid w:val="0038300B"/>
    <w:rsid w:val="003832A8"/>
    <w:rsid w:val="003833EC"/>
    <w:rsid w:val="00383499"/>
    <w:rsid w:val="00383D60"/>
    <w:rsid w:val="00383FA3"/>
    <w:rsid w:val="0038434D"/>
    <w:rsid w:val="003845A7"/>
    <w:rsid w:val="003846E5"/>
    <w:rsid w:val="003857BF"/>
    <w:rsid w:val="00385941"/>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38A"/>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5C3"/>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1FD6"/>
    <w:rsid w:val="003B2E3A"/>
    <w:rsid w:val="003B32F7"/>
    <w:rsid w:val="003B3E59"/>
    <w:rsid w:val="003B4022"/>
    <w:rsid w:val="003B430A"/>
    <w:rsid w:val="003B4465"/>
    <w:rsid w:val="003B4643"/>
    <w:rsid w:val="003B47B2"/>
    <w:rsid w:val="003B482F"/>
    <w:rsid w:val="003B4BC3"/>
    <w:rsid w:val="003B4BE8"/>
    <w:rsid w:val="003B4E07"/>
    <w:rsid w:val="003B5119"/>
    <w:rsid w:val="003B53AB"/>
    <w:rsid w:val="003B53CC"/>
    <w:rsid w:val="003B5AD3"/>
    <w:rsid w:val="003B5DE9"/>
    <w:rsid w:val="003B5FA4"/>
    <w:rsid w:val="003B61E9"/>
    <w:rsid w:val="003B628A"/>
    <w:rsid w:val="003B6345"/>
    <w:rsid w:val="003B6539"/>
    <w:rsid w:val="003B6F54"/>
    <w:rsid w:val="003B712E"/>
    <w:rsid w:val="003B735C"/>
    <w:rsid w:val="003B7430"/>
    <w:rsid w:val="003B7EC7"/>
    <w:rsid w:val="003C0482"/>
    <w:rsid w:val="003C05CC"/>
    <w:rsid w:val="003C091E"/>
    <w:rsid w:val="003C09E7"/>
    <w:rsid w:val="003C0AB8"/>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195"/>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9BE"/>
    <w:rsid w:val="003E0B36"/>
    <w:rsid w:val="003E0E29"/>
    <w:rsid w:val="003E106A"/>
    <w:rsid w:val="003E13A8"/>
    <w:rsid w:val="003E1E9A"/>
    <w:rsid w:val="003E22D4"/>
    <w:rsid w:val="003E24BD"/>
    <w:rsid w:val="003E2C4B"/>
    <w:rsid w:val="003E313F"/>
    <w:rsid w:val="003E3643"/>
    <w:rsid w:val="003E39F6"/>
    <w:rsid w:val="003E3E59"/>
    <w:rsid w:val="003E4332"/>
    <w:rsid w:val="003E50A0"/>
    <w:rsid w:val="003E514F"/>
    <w:rsid w:val="003E5442"/>
    <w:rsid w:val="003E5AAB"/>
    <w:rsid w:val="003E6066"/>
    <w:rsid w:val="003E60CA"/>
    <w:rsid w:val="003E6458"/>
    <w:rsid w:val="003E65F3"/>
    <w:rsid w:val="003E690B"/>
    <w:rsid w:val="003E6917"/>
    <w:rsid w:val="003E6A4C"/>
    <w:rsid w:val="003E6CA0"/>
    <w:rsid w:val="003E724B"/>
    <w:rsid w:val="003E7618"/>
    <w:rsid w:val="003E7784"/>
    <w:rsid w:val="003F064B"/>
    <w:rsid w:val="003F0989"/>
    <w:rsid w:val="003F09D1"/>
    <w:rsid w:val="003F0C86"/>
    <w:rsid w:val="003F1131"/>
    <w:rsid w:val="003F13AC"/>
    <w:rsid w:val="003F1523"/>
    <w:rsid w:val="003F168A"/>
    <w:rsid w:val="003F183B"/>
    <w:rsid w:val="003F1886"/>
    <w:rsid w:val="003F19DB"/>
    <w:rsid w:val="003F1A89"/>
    <w:rsid w:val="003F2934"/>
    <w:rsid w:val="003F2D3A"/>
    <w:rsid w:val="003F2ECC"/>
    <w:rsid w:val="003F2EDD"/>
    <w:rsid w:val="003F3183"/>
    <w:rsid w:val="003F36B9"/>
    <w:rsid w:val="003F385A"/>
    <w:rsid w:val="003F3912"/>
    <w:rsid w:val="003F3984"/>
    <w:rsid w:val="003F44F5"/>
    <w:rsid w:val="003F4521"/>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0B32"/>
    <w:rsid w:val="0040102D"/>
    <w:rsid w:val="004010B3"/>
    <w:rsid w:val="00401345"/>
    <w:rsid w:val="00401465"/>
    <w:rsid w:val="00401E9C"/>
    <w:rsid w:val="00402188"/>
    <w:rsid w:val="0040281F"/>
    <w:rsid w:val="00402AAA"/>
    <w:rsid w:val="00402F90"/>
    <w:rsid w:val="00403185"/>
    <w:rsid w:val="00404D9C"/>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978"/>
    <w:rsid w:val="00410A0F"/>
    <w:rsid w:val="00410BB0"/>
    <w:rsid w:val="00410E71"/>
    <w:rsid w:val="004113E2"/>
    <w:rsid w:val="00411F52"/>
    <w:rsid w:val="00412245"/>
    <w:rsid w:val="004122D4"/>
    <w:rsid w:val="0041287F"/>
    <w:rsid w:val="00412AFC"/>
    <w:rsid w:val="00412DE8"/>
    <w:rsid w:val="00413316"/>
    <w:rsid w:val="004133A2"/>
    <w:rsid w:val="004133CE"/>
    <w:rsid w:val="004134DF"/>
    <w:rsid w:val="0041360B"/>
    <w:rsid w:val="004136CD"/>
    <w:rsid w:val="004143E5"/>
    <w:rsid w:val="0041469A"/>
    <w:rsid w:val="0041497A"/>
    <w:rsid w:val="00415C01"/>
    <w:rsid w:val="00415FBA"/>
    <w:rsid w:val="004162D7"/>
    <w:rsid w:val="004166A0"/>
    <w:rsid w:val="0041692C"/>
    <w:rsid w:val="00416A93"/>
    <w:rsid w:val="00416BD8"/>
    <w:rsid w:val="004179D0"/>
    <w:rsid w:val="004179FD"/>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C7F"/>
    <w:rsid w:val="00435D9E"/>
    <w:rsid w:val="00436000"/>
    <w:rsid w:val="004361BB"/>
    <w:rsid w:val="00436277"/>
    <w:rsid w:val="00436A6D"/>
    <w:rsid w:val="00436BD5"/>
    <w:rsid w:val="00436CD4"/>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428E"/>
    <w:rsid w:val="004454C2"/>
    <w:rsid w:val="00445C5A"/>
    <w:rsid w:val="00445CA0"/>
    <w:rsid w:val="00446176"/>
    <w:rsid w:val="0044618B"/>
    <w:rsid w:val="00446390"/>
    <w:rsid w:val="004464A2"/>
    <w:rsid w:val="00446920"/>
    <w:rsid w:val="00446CCE"/>
    <w:rsid w:val="00447351"/>
    <w:rsid w:val="00447B50"/>
    <w:rsid w:val="00447BD5"/>
    <w:rsid w:val="00447C55"/>
    <w:rsid w:val="00447DC3"/>
    <w:rsid w:val="00447E0F"/>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D71"/>
    <w:rsid w:val="00452E0B"/>
    <w:rsid w:val="00453663"/>
    <w:rsid w:val="004538BB"/>
    <w:rsid w:val="00453CD2"/>
    <w:rsid w:val="00453F26"/>
    <w:rsid w:val="0045400B"/>
    <w:rsid w:val="0045406B"/>
    <w:rsid w:val="0045426D"/>
    <w:rsid w:val="00454722"/>
    <w:rsid w:val="0045510B"/>
    <w:rsid w:val="00455385"/>
    <w:rsid w:val="004556CC"/>
    <w:rsid w:val="0045598B"/>
    <w:rsid w:val="00455BCE"/>
    <w:rsid w:val="004561E6"/>
    <w:rsid w:val="0045626E"/>
    <w:rsid w:val="00456344"/>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672"/>
    <w:rsid w:val="0047291F"/>
    <w:rsid w:val="00472AD9"/>
    <w:rsid w:val="00472D29"/>
    <w:rsid w:val="00473915"/>
    <w:rsid w:val="004741FF"/>
    <w:rsid w:val="0047430B"/>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84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091"/>
    <w:rsid w:val="0048677F"/>
    <w:rsid w:val="00486AF4"/>
    <w:rsid w:val="00486B9D"/>
    <w:rsid w:val="00486F4D"/>
    <w:rsid w:val="00487573"/>
    <w:rsid w:val="00487851"/>
    <w:rsid w:val="004879B6"/>
    <w:rsid w:val="00487EC0"/>
    <w:rsid w:val="00487EC7"/>
    <w:rsid w:val="004909DE"/>
    <w:rsid w:val="00490F9B"/>
    <w:rsid w:val="00491465"/>
    <w:rsid w:val="0049165E"/>
    <w:rsid w:val="00491A11"/>
    <w:rsid w:val="004922A5"/>
    <w:rsid w:val="004925EC"/>
    <w:rsid w:val="0049261C"/>
    <w:rsid w:val="00492C0D"/>
    <w:rsid w:val="00492CD9"/>
    <w:rsid w:val="0049412F"/>
    <w:rsid w:val="00494637"/>
    <w:rsid w:val="0049473E"/>
    <w:rsid w:val="0049493E"/>
    <w:rsid w:val="00494EDA"/>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9AC"/>
    <w:rsid w:val="004A5D61"/>
    <w:rsid w:val="004A650C"/>
    <w:rsid w:val="004A69C8"/>
    <w:rsid w:val="004A6C97"/>
    <w:rsid w:val="004A6E17"/>
    <w:rsid w:val="004A7AA8"/>
    <w:rsid w:val="004A7F29"/>
    <w:rsid w:val="004B0796"/>
    <w:rsid w:val="004B09F7"/>
    <w:rsid w:val="004B0A89"/>
    <w:rsid w:val="004B0CCE"/>
    <w:rsid w:val="004B0E07"/>
    <w:rsid w:val="004B0E1F"/>
    <w:rsid w:val="004B10EC"/>
    <w:rsid w:val="004B141F"/>
    <w:rsid w:val="004B1491"/>
    <w:rsid w:val="004B16BA"/>
    <w:rsid w:val="004B1D14"/>
    <w:rsid w:val="004B1E8C"/>
    <w:rsid w:val="004B2C88"/>
    <w:rsid w:val="004B2D14"/>
    <w:rsid w:val="004B3987"/>
    <w:rsid w:val="004B3A9B"/>
    <w:rsid w:val="004B3C6B"/>
    <w:rsid w:val="004B441C"/>
    <w:rsid w:val="004B44C5"/>
    <w:rsid w:val="004B4B80"/>
    <w:rsid w:val="004B55DC"/>
    <w:rsid w:val="004B6EF0"/>
    <w:rsid w:val="004B7F1D"/>
    <w:rsid w:val="004B7FA5"/>
    <w:rsid w:val="004C0479"/>
    <w:rsid w:val="004C0A38"/>
    <w:rsid w:val="004C1076"/>
    <w:rsid w:val="004C112B"/>
    <w:rsid w:val="004C12BA"/>
    <w:rsid w:val="004C1649"/>
    <w:rsid w:val="004C1684"/>
    <w:rsid w:val="004C1A1C"/>
    <w:rsid w:val="004C1AD1"/>
    <w:rsid w:val="004C1DBC"/>
    <w:rsid w:val="004C2710"/>
    <w:rsid w:val="004C37B2"/>
    <w:rsid w:val="004C398D"/>
    <w:rsid w:val="004C3ACD"/>
    <w:rsid w:val="004C3C46"/>
    <w:rsid w:val="004C402B"/>
    <w:rsid w:val="004C417C"/>
    <w:rsid w:val="004C4450"/>
    <w:rsid w:val="004C455B"/>
    <w:rsid w:val="004C4781"/>
    <w:rsid w:val="004C49D5"/>
    <w:rsid w:val="004C4C8A"/>
    <w:rsid w:val="004C4EE4"/>
    <w:rsid w:val="004C5315"/>
    <w:rsid w:val="004C540D"/>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07F"/>
    <w:rsid w:val="004D4140"/>
    <w:rsid w:val="004D514B"/>
    <w:rsid w:val="004D528E"/>
    <w:rsid w:val="004D55FF"/>
    <w:rsid w:val="004D56B7"/>
    <w:rsid w:val="004D5A45"/>
    <w:rsid w:val="004D5B4D"/>
    <w:rsid w:val="004D5BFF"/>
    <w:rsid w:val="004D6506"/>
    <w:rsid w:val="004D66D1"/>
    <w:rsid w:val="004D68F5"/>
    <w:rsid w:val="004D6C28"/>
    <w:rsid w:val="004D6FAF"/>
    <w:rsid w:val="004D70A6"/>
    <w:rsid w:val="004D7B36"/>
    <w:rsid w:val="004D7BEE"/>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FD1"/>
    <w:rsid w:val="004F3453"/>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7E1"/>
    <w:rsid w:val="004F79B1"/>
    <w:rsid w:val="004F7CC3"/>
    <w:rsid w:val="004F7D83"/>
    <w:rsid w:val="004F7EDF"/>
    <w:rsid w:val="00500110"/>
    <w:rsid w:val="00500799"/>
    <w:rsid w:val="00500D2A"/>
    <w:rsid w:val="00500DE8"/>
    <w:rsid w:val="00501064"/>
    <w:rsid w:val="005014FC"/>
    <w:rsid w:val="005019B5"/>
    <w:rsid w:val="005019C0"/>
    <w:rsid w:val="0050225A"/>
    <w:rsid w:val="00502D81"/>
    <w:rsid w:val="00502D90"/>
    <w:rsid w:val="00502E1D"/>
    <w:rsid w:val="00502F97"/>
    <w:rsid w:val="005030B5"/>
    <w:rsid w:val="00503352"/>
    <w:rsid w:val="005033D8"/>
    <w:rsid w:val="00503662"/>
    <w:rsid w:val="00503CF7"/>
    <w:rsid w:val="00503F00"/>
    <w:rsid w:val="005042D3"/>
    <w:rsid w:val="005046E2"/>
    <w:rsid w:val="00505329"/>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0E0E"/>
    <w:rsid w:val="00511120"/>
    <w:rsid w:val="00511156"/>
    <w:rsid w:val="0051118C"/>
    <w:rsid w:val="0051138B"/>
    <w:rsid w:val="00511A66"/>
    <w:rsid w:val="00511AA2"/>
    <w:rsid w:val="00512229"/>
    <w:rsid w:val="00512DFB"/>
    <w:rsid w:val="00512E08"/>
    <w:rsid w:val="00512FB8"/>
    <w:rsid w:val="005135E4"/>
    <w:rsid w:val="00513EDA"/>
    <w:rsid w:val="00513F6B"/>
    <w:rsid w:val="005142A8"/>
    <w:rsid w:val="00514425"/>
    <w:rsid w:val="00514E2D"/>
    <w:rsid w:val="00514ECF"/>
    <w:rsid w:val="00514F9A"/>
    <w:rsid w:val="0051541C"/>
    <w:rsid w:val="00515B23"/>
    <w:rsid w:val="00515C39"/>
    <w:rsid w:val="00516381"/>
    <w:rsid w:val="00516487"/>
    <w:rsid w:val="00516B5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2C3C"/>
    <w:rsid w:val="005232B3"/>
    <w:rsid w:val="005233A5"/>
    <w:rsid w:val="00523660"/>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F32"/>
    <w:rsid w:val="00533185"/>
    <w:rsid w:val="00533491"/>
    <w:rsid w:val="0053349A"/>
    <w:rsid w:val="005334AF"/>
    <w:rsid w:val="005336D9"/>
    <w:rsid w:val="00533DD7"/>
    <w:rsid w:val="00534175"/>
    <w:rsid w:val="005341C4"/>
    <w:rsid w:val="0053426F"/>
    <w:rsid w:val="00534527"/>
    <w:rsid w:val="0053497F"/>
    <w:rsid w:val="00534DA3"/>
    <w:rsid w:val="00534DD6"/>
    <w:rsid w:val="00534E71"/>
    <w:rsid w:val="00535E1F"/>
    <w:rsid w:val="0053665B"/>
    <w:rsid w:val="0053675A"/>
    <w:rsid w:val="00536848"/>
    <w:rsid w:val="00536B5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6A7"/>
    <w:rsid w:val="0054384C"/>
    <w:rsid w:val="00543FC2"/>
    <w:rsid w:val="00544088"/>
    <w:rsid w:val="0054433B"/>
    <w:rsid w:val="005445EF"/>
    <w:rsid w:val="00544AD7"/>
    <w:rsid w:val="005452DF"/>
    <w:rsid w:val="00545662"/>
    <w:rsid w:val="0054585E"/>
    <w:rsid w:val="00545B76"/>
    <w:rsid w:val="00546073"/>
    <w:rsid w:val="0054736B"/>
    <w:rsid w:val="005478BB"/>
    <w:rsid w:val="0054790C"/>
    <w:rsid w:val="00547BC4"/>
    <w:rsid w:val="00547C6B"/>
    <w:rsid w:val="00550BBF"/>
    <w:rsid w:val="00550BE8"/>
    <w:rsid w:val="00550C69"/>
    <w:rsid w:val="00551607"/>
    <w:rsid w:val="00552423"/>
    <w:rsid w:val="00552C05"/>
    <w:rsid w:val="005534BB"/>
    <w:rsid w:val="00553651"/>
    <w:rsid w:val="0055365C"/>
    <w:rsid w:val="00553668"/>
    <w:rsid w:val="005537B7"/>
    <w:rsid w:val="00553ADF"/>
    <w:rsid w:val="005541D4"/>
    <w:rsid w:val="00554A10"/>
    <w:rsid w:val="005550AC"/>
    <w:rsid w:val="005565AB"/>
    <w:rsid w:val="00556A21"/>
    <w:rsid w:val="00556C5F"/>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4F1"/>
    <w:rsid w:val="00572C10"/>
    <w:rsid w:val="00572F48"/>
    <w:rsid w:val="00572FD2"/>
    <w:rsid w:val="005735B8"/>
    <w:rsid w:val="005735BB"/>
    <w:rsid w:val="00573ABC"/>
    <w:rsid w:val="00573EC6"/>
    <w:rsid w:val="005746CB"/>
    <w:rsid w:val="00574A48"/>
    <w:rsid w:val="00574A5F"/>
    <w:rsid w:val="00574C1C"/>
    <w:rsid w:val="00574E66"/>
    <w:rsid w:val="0057547F"/>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EB2"/>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22B"/>
    <w:rsid w:val="0058551B"/>
    <w:rsid w:val="00585C73"/>
    <w:rsid w:val="005867AE"/>
    <w:rsid w:val="005868CB"/>
    <w:rsid w:val="00586AFC"/>
    <w:rsid w:val="00587A67"/>
    <w:rsid w:val="00587A9A"/>
    <w:rsid w:val="00587B02"/>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EDA"/>
    <w:rsid w:val="0059717E"/>
    <w:rsid w:val="00597359"/>
    <w:rsid w:val="005976C0"/>
    <w:rsid w:val="00597C8C"/>
    <w:rsid w:val="00597D3A"/>
    <w:rsid w:val="005A02B2"/>
    <w:rsid w:val="005A0352"/>
    <w:rsid w:val="005A119E"/>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D7C"/>
    <w:rsid w:val="005A7E99"/>
    <w:rsid w:val="005B07F8"/>
    <w:rsid w:val="005B0981"/>
    <w:rsid w:val="005B1133"/>
    <w:rsid w:val="005B1263"/>
    <w:rsid w:val="005B18AD"/>
    <w:rsid w:val="005B1C39"/>
    <w:rsid w:val="005B1DA4"/>
    <w:rsid w:val="005B2177"/>
    <w:rsid w:val="005B2D72"/>
    <w:rsid w:val="005B347D"/>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428"/>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8F8"/>
    <w:rsid w:val="005D09B8"/>
    <w:rsid w:val="005D0B1C"/>
    <w:rsid w:val="005D0DE8"/>
    <w:rsid w:val="005D1075"/>
    <w:rsid w:val="005D1248"/>
    <w:rsid w:val="005D1255"/>
    <w:rsid w:val="005D12C4"/>
    <w:rsid w:val="005D141F"/>
    <w:rsid w:val="005D1494"/>
    <w:rsid w:val="005D2102"/>
    <w:rsid w:val="005D2885"/>
    <w:rsid w:val="005D395A"/>
    <w:rsid w:val="005D48A2"/>
    <w:rsid w:val="005D497A"/>
    <w:rsid w:val="005D4AA8"/>
    <w:rsid w:val="005D5A64"/>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7A0"/>
    <w:rsid w:val="005F0BB2"/>
    <w:rsid w:val="005F0C5A"/>
    <w:rsid w:val="005F0D01"/>
    <w:rsid w:val="005F106A"/>
    <w:rsid w:val="005F10B5"/>
    <w:rsid w:val="005F1B40"/>
    <w:rsid w:val="005F1F06"/>
    <w:rsid w:val="005F2030"/>
    <w:rsid w:val="005F2104"/>
    <w:rsid w:val="005F2738"/>
    <w:rsid w:val="005F2AA7"/>
    <w:rsid w:val="005F2CD9"/>
    <w:rsid w:val="005F2DD4"/>
    <w:rsid w:val="005F40BB"/>
    <w:rsid w:val="005F4CC2"/>
    <w:rsid w:val="005F4FED"/>
    <w:rsid w:val="005F551C"/>
    <w:rsid w:val="005F5AC7"/>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911"/>
    <w:rsid w:val="00601ECC"/>
    <w:rsid w:val="006023D9"/>
    <w:rsid w:val="0060269A"/>
    <w:rsid w:val="00602739"/>
    <w:rsid w:val="00602916"/>
    <w:rsid w:val="00602979"/>
    <w:rsid w:val="00603085"/>
    <w:rsid w:val="00603830"/>
    <w:rsid w:val="006040D0"/>
    <w:rsid w:val="00604691"/>
    <w:rsid w:val="00604976"/>
    <w:rsid w:val="00604A64"/>
    <w:rsid w:val="00604F9B"/>
    <w:rsid w:val="006055E5"/>
    <w:rsid w:val="00605B53"/>
    <w:rsid w:val="00605F62"/>
    <w:rsid w:val="00606402"/>
    <w:rsid w:val="00606440"/>
    <w:rsid w:val="00606505"/>
    <w:rsid w:val="0060655A"/>
    <w:rsid w:val="00606818"/>
    <w:rsid w:val="00606CC0"/>
    <w:rsid w:val="00606DEE"/>
    <w:rsid w:val="00606F90"/>
    <w:rsid w:val="006071AD"/>
    <w:rsid w:val="006072AD"/>
    <w:rsid w:val="00607702"/>
    <w:rsid w:val="0060793A"/>
    <w:rsid w:val="0060795D"/>
    <w:rsid w:val="00610620"/>
    <w:rsid w:val="006110C5"/>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013"/>
    <w:rsid w:val="0061619C"/>
    <w:rsid w:val="00616BFE"/>
    <w:rsid w:val="00616FA0"/>
    <w:rsid w:val="00617567"/>
    <w:rsid w:val="00617C5A"/>
    <w:rsid w:val="00617D36"/>
    <w:rsid w:val="00620A75"/>
    <w:rsid w:val="00621089"/>
    <w:rsid w:val="00621407"/>
    <w:rsid w:val="00621757"/>
    <w:rsid w:val="00621D27"/>
    <w:rsid w:val="0062225C"/>
    <w:rsid w:val="00622412"/>
    <w:rsid w:val="00622B92"/>
    <w:rsid w:val="00622CC0"/>
    <w:rsid w:val="00622E33"/>
    <w:rsid w:val="00622FC5"/>
    <w:rsid w:val="0062309E"/>
    <w:rsid w:val="0062371C"/>
    <w:rsid w:val="00623C20"/>
    <w:rsid w:val="006243D6"/>
    <w:rsid w:val="00624A25"/>
    <w:rsid w:val="00624FB0"/>
    <w:rsid w:val="006254B4"/>
    <w:rsid w:val="006254FD"/>
    <w:rsid w:val="00626040"/>
    <w:rsid w:val="006262CF"/>
    <w:rsid w:val="006266D4"/>
    <w:rsid w:val="006266E1"/>
    <w:rsid w:val="006266FA"/>
    <w:rsid w:val="00627067"/>
    <w:rsid w:val="00630000"/>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02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48C"/>
    <w:rsid w:val="00645553"/>
    <w:rsid w:val="00645637"/>
    <w:rsid w:val="0064591A"/>
    <w:rsid w:val="00645A8E"/>
    <w:rsid w:val="00645D07"/>
    <w:rsid w:val="00645E86"/>
    <w:rsid w:val="00646188"/>
    <w:rsid w:val="006461A2"/>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3F"/>
    <w:rsid w:val="00652F80"/>
    <w:rsid w:val="00653313"/>
    <w:rsid w:val="00653638"/>
    <w:rsid w:val="0065399C"/>
    <w:rsid w:val="00653DCF"/>
    <w:rsid w:val="00653EDD"/>
    <w:rsid w:val="00653F71"/>
    <w:rsid w:val="006545A2"/>
    <w:rsid w:val="0065474D"/>
    <w:rsid w:val="00654C03"/>
    <w:rsid w:val="00654C98"/>
    <w:rsid w:val="00654F06"/>
    <w:rsid w:val="00655501"/>
    <w:rsid w:val="006556BA"/>
    <w:rsid w:val="00655BFD"/>
    <w:rsid w:val="00655E3E"/>
    <w:rsid w:val="00655F1F"/>
    <w:rsid w:val="00655F4D"/>
    <w:rsid w:val="00656072"/>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49"/>
    <w:rsid w:val="00664914"/>
    <w:rsid w:val="00664BF0"/>
    <w:rsid w:val="00664C0B"/>
    <w:rsid w:val="00665A3C"/>
    <w:rsid w:val="00665D0D"/>
    <w:rsid w:val="00665E16"/>
    <w:rsid w:val="006662EB"/>
    <w:rsid w:val="006669FB"/>
    <w:rsid w:val="00666CF9"/>
    <w:rsid w:val="00666DFB"/>
    <w:rsid w:val="0066740E"/>
    <w:rsid w:val="006679B3"/>
    <w:rsid w:val="0067011C"/>
    <w:rsid w:val="00670C77"/>
    <w:rsid w:val="00670DCA"/>
    <w:rsid w:val="00670F64"/>
    <w:rsid w:val="00671260"/>
    <w:rsid w:val="006712C2"/>
    <w:rsid w:val="00671492"/>
    <w:rsid w:val="006717E1"/>
    <w:rsid w:val="00671D89"/>
    <w:rsid w:val="00671FFF"/>
    <w:rsid w:val="006720DF"/>
    <w:rsid w:val="00672399"/>
    <w:rsid w:val="0067295F"/>
    <w:rsid w:val="00672BB1"/>
    <w:rsid w:val="00672D08"/>
    <w:rsid w:val="00673B0F"/>
    <w:rsid w:val="00673B43"/>
    <w:rsid w:val="00673F70"/>
    <w:rsid w:val="006745B8"/>
    <w:rsid w:val="00674720"/>
    <w:rsid w:val="00674C30"/>
    <w:rsid w:val="00675203"/>
    <w:rsid w:val="00675E8D"/>
    <w:rsid w:val="006760A1"/>
    <w:rsid w:val="00676A93"/>
    <w:rsid w:val="00676B02"/>
    <w:rsid w:val="006770D4"/>
    <w:rsid w:val="006773B8"/>
    <w:rsid w:val="006773E8"/>
    <w:rsid w:val="00677CFC"/>
    <w:rsid w:val="00677D3D"/>
    <w:rsid w:val="00677D84"/>
    <w:rsid w:val="00677DE9"/>
    <w:rsid w:val="00677E63"/>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4E5"/>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94F"/>
    <w:rsid w:val="00691BD2"/>
    <w:rsid w:val="0069210E"/>
    <w:rsid w:val="00692502"/>
    <w:rsid w:val="006926D1"/>
    <w:rsid w:val="00692877"/>
    <w:rsid w:val="006930DF"/>
    <w:rsid w:val="00693285"/>
    <w:rsid w:val="006934CF"/>
    <w:rsid w:val="00693963"/>
    <w:rsid w:val="00693ACB"/>
    <w:rsid w:val="00693C50"/>
    <w:rsid w:val="00693DBA"/>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1ED"/>
    <w:rsid w:val="006A3398"/>
    <w:rsid w:val="006A396B"/>
    <w:rsid w:val="006A3A4C"/>
    <w:rsid w:val="006A3A96"/>
    <w:rsid w:val="006A4025"/>
    <w:rsid w:val="006A40D7"/>
    <w:rsid w:val="006A454C"/>
    <w:rsid w:val="006A46E1"/>
    <w:rsid w:val="006A4700"/>
    <w:rsid w:val="006A4C3C"/>
    <w:rsid w:val="006A4C45"/>
    <w:rsid w:val="006A4D08"/>
    <w:rsid w:val="006A4D41"/>
    <w:rsid w:val="006A613A"/>
    <w:rsid w:val="006A62A4"/>
    <w:rsid w:val="006A663F"/>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2DDF"/>
    <w:rsid w:val="006B3157"/>
    <w:rsid w:val="006B36E4"/>
    <w:rsid w:val="006B41FB"/>
    <w:rsid w:val="006B4212"/>
    <w:rsid w:val="006B44A5"/>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54"/>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4E4C"/>
    <w:rsid w:val="006C52DE"/>
    <w:rsid w:val="006C55AB"/>
    <w:rsid w:val="006C577B"/>
    <w:rsid w:val="006C5DF4"/>
    <w:rsid w:val="006C5EDA"/>
    <w:rsid w:val="006C660C"/>
    <w:rsid w:val="006C66D5"/>
    <w:rsid w:val="006C67BD"/>
    <w:rsid w:val="006C68CD"/>
    <w:rsid w:val="006C699D"/>
    <w:rsid w:val="006C71AB"/>
    <w:rsid w:val="006D0A00"/>
    <w:rsid w:val="006D0A6F"/>
    <w:rsid w:val="006D0E5A"/>
    <w:rsid w:val="006D0EC4"/>
    <w:rsid w:val="006D10E8"/>
    <w:rsid w:val="006D119C"/>
    <w:rsid w:val="006D138A"/>
    <w:rsid w:val="006D2216"/>
    <w:rsid w:val="006D27D9"/>
    <w:rsid w:val="006D27E6"/>
    <w:rsid w:val="006D2A33"/>
    <w:rsid w:val="006D2EB2"/>
    <w:rsid w:val="006D3267"/>
    <w:rsid w:val="006D3855"/>
    <w:rsid w:val="006D3E6B"/>
    <w:rsid w:val="006D4804"/>
    <w:rsid w:val="006D4A53"/>
    <w:rsid w:val="006D4BA6"/>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BD9"/>
    <w:rsid w:val="006E0F43"/>
    <w:rsid w:val="006E10BA"/>
    <w:rsid w:val="006E1305"/>
    <w:rsid w:val="006E1C8D"/>
    <w:rsid w:val="006E2242"/>
    <w:rsid w:val="006E227F"/>
    <w:rsid w:val="006E243B"/>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4D4"/>
    <w:rsid w:val="006E5932"/>
    <w:rsid w:val="006E5FC9"/>
    <w:rsid w:val="006E6C8C"/>
    <w:rsid w:val="006E7019"/>
    <w:rsid w:val="006E711E"/>
    <w:rsid w:val="006E71FE"/>
    <w:rsid w:val="006E77E2"/>
    <w:rsid w:val="006E7867"/>
    <w:rsid w:val="006E7900"/>
    <w:rsid w:val="006E7D6C"/>
    <w:rsid w:val="006E7F58"/>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2F"/>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766"/>
    <w:rsid w:val="00703986"/>
    <w:rsid w:val="00703AF1"/>
    <w:rsid w:val="00703BC5"/>
    <w:rsid w:val="00704255"/>
    <w:rsid w:val="007046C4"/>
    <w:rsid w:val="00704C93"/>
    <w:rsid w:val="00704D0F"/>
    <w:rsid w:val="00705752"/>
    <w:rsid w:val="00706347"/>
    <w:rsid w:val="00706373"/>
    <w:rsid w:val="0070663E"/>
    <w:rsid w:val="00706747"/>
    <w:rsid w:val="00706F9F"/>
    <w:rsid w:val="007070EE"/>
    <w:rsid w:val="00707264"/>
    <w:rsid w:val="00707373"/>
    <w:rsid w:val="00707B50"/>
    <w:rsid w:val="00710CF9"/>
    <w:rsid w:val="0071108E"/>
    <w:rsid w:val="007112FA"/>
    <w:rsid w:val="007114A6"/>
    <w:rsid w:val="0071172A"/>
    <w:rsid w:val="0071198A"/>
    <w:rsid w:val="00711F73"/>
    <w:rsid w:val="007120C9"/>
    <w:rsid w:val="0071253A"/>
    <w:rsid w:val="007126F1"/>
    <w:rsid w:val="0071329F"/>
    <w:rsid w:val="00713B45"/>
    <w:rsid w:val="00714FD3"/>
    <w:rsid w:val="0071530E"/>
    <w:rsid w:val="00715952"/>
    <w:rsid w:val="00715EE8"/>
    <w:rsid w:val="0071659A"/>
    <w:rsid w:val="00716791"/>
    <w:rsid w:val="00716795"/>
    <w:rsid w:val="007169A1"/>
    <w:rsid w:val="007169A7"/>
    <w:rsid w:val="00716CA0"/>
    <w:rsid w:val="00716DE4"/>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90"/>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C5E"/>
    <w:rsid w:val="00741FE3"/>
    <w:rsid w:val="007420BB"/>
    <w:rsid w:val="0074211D"/>
    <w:rsid w:val="007423AB"/>
    <w:rsid w:val="00742476"/>
    <w:rsid w:val="00742778"/>
    <w:rsid w:val="0074286B"/>
    <w:rsid w:val="00742974"/>
    <w:rsid w:val="00742E83"/>
    <w:rsid w:val="00742FD2"/>
    <w:rsid w:val="00743779"/>
    <w:rsid w:val="00743C5A"/>
    <w:rsid w:val="00743E88"/>
    <w:rsid w:val="007444C1"/>
    <w:rsid w:val="00744785"/>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0E"/>
    <w:rsid w:val="00753414"/>
    <w:rsid w:val="0075357D"/>
    <w:rsid w:val="007535AA"/>
    <w:rsid w:val="007535DA"/>
    <w:rsid w:val="0075373B"/>
    <w:rsid w:val="00753FA3"/>
    <w:rsid w:val="00754BEB"/>
    <w:rsid w:val="00754D6D"/>
    <w:rsid w:val="00754F62"/>
    <w:rsid w:val="007554D1"/>
    <w:rsid w:val="00755955"/>
    <w:rsid w:val="00755B35"/>
    <w:rsid w:val="00755CC8"/>
    <w:rsid w:val="00755D15"/>
    <w:rsid w:val="00755F55"/>
    <w:rsid w:val="00755FD4"/>
    <w:rsid w:val="00756497"/>
    <w:rsid w:val="00756552"/>
    <w:rsid w:val="00756FFA"/>
    <w:rsid w:val="00757579"/>
    <w:rsid w:val="007579AE"/>
    <w:rsid w:val="007579E2"/>
    <w:rsid w:val="00760543"/>
    <w:rsid w:val="00760556"/>
    <w:rsid w:val="007608FB"/>
    <w:rsid w:val="007611B8"/>
    <w:rsid w:val="00761233"/>
    <w:rsid w:val="0076126B"/>
    <w:rsid w:val="007616A6"/>
    <w:rsid w:val="00761940"/>
    <w:rsid w:val="00761AFD"/>
    <w:rsid w:val="00762267"/>
    <w:rsid w:val="007624DB"/>
    <w:rsid w:val="0076264F"/>
    <w:rsid w:val="00762D06"/>
    <w:rsid w:val="00762D0E"/>
    <w:rsid w:val="0076337D"/>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5DD"/>
    <w:rsid w:val="0077170E"/>
    <w:rsid w:val="0077186C"/>
    <w:rsid w:val="00771F80"/>
    <w:rsid w:val="0077215A"/>
    <w:rsid w:val="0077220B"/>
    <w:rsid w:val="00772910"/>
    <w:rsid w:val="00772A08"/>
    <w:rsid w:val="00772BA3"/>
    <w:rsid w:val="00772C6B"/>
    <w:rsid w:val="00772EF4"/>
    <w:rsid w:val="00773376"/>
    <w:rsid w:val="0077392D"/>
    <w:rsid w:val="00773C98"/>
    <w:rsid w:val="00773E3E"/>
    <w:rsid w:val="00774EEB"/>
    <w:rsid w:val="007753D6"/>
    <w:rsid w:val="007755A5"/>
    <w:rsid w:val="0077571D"/>
    <w:rsid w:val="007757A2"/>
    <w:rsid w:val="007759C3"/>
    <w:rsid w:val="007759EA"/>
    <w:rsid w:val="007763B8"/>
    <w:rsid w:val="0077641A"/>
    <w:rsid w:val="00776A64"/>
    <w:rsid w:val="00776ADF"/>
    <w:rsid w:val="00776C58"/>
    <w:rsid w:val="00777036"/>
    <w:rsid w:val="00777103"/>
    <w:rsid w:val="0077710D"/>
    <w:rsid w:val="007778FA"/>
    <w:rsid w:val="00777DA8"/>
    <w:rsid w:val="00777FE0"/>
    <w:rsid w:val="00780241"/>
    <w:rsid w:val="00780495"/>
    <w:rsid w:val="0078085B"/>
    <w:rsid w:val="007809CB"/>
    <w:rsid w:val="00780E0F"/>
    <w:rsid w:val="007812DE"/>
    <w:rsid w:val="00781566"/>
    <w:rsid w:val="00781795"/>
    <w:rsid w:val="0078185C"/>
    <w:rsid w:val="00781A63"/>
    <w:rsid w:val="00781D40"/>
    <w:rsid w:val="007820C9"/>
    <w:rsid w:val="007823B2"/>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7E"/>
    <w:rsid w:val="00786086"/>
    <w:rsid w:val="007860F7"/>
    <w:rsid w:val="007861EC"/>
    <w:rsid w:val="0078623F"/>
    <w:rsid w:val="007862ED"/>
    <w:rsid w:val="00786379"/>
    <w:rsid w:val="007864F2"/>
    <w:rsid w:val="00786862"/>
    <w:rsid w:val="00786B21"/>
    <w:rsid w:val="007875DF"/>
    <w:rsid w:val="007877A7"/>
    <w:rsid w:val="00787867"/>
    <w:rsid w:val="007879D1"/>
    <w:rsid w:val="00787AC4"/>
    <w:rsid w:val="00787C50"/>
    <w:rsid w:val="00787DF5"/>
    <w:rsid w:val="0079025C"/>
    <w:rsid w:val="00790660"/>
    <w:rsid w:val="00790B01"/>
    <w:rsid w:val="00790C4F"/>
    <w:rsid w:val="00790E9E"/>
    <w:rsid w:val="00790FAA"/>
    <w:rsid w:val="00791056"/>
    <w:rsid w:val="00791401"/>
    <w:rsid w:val="00791516"/>
    <w:rsid w:val="00791758"/>
    <w:rsid w:val="00791FC1"/>
    <w:rsid w:val="00792161"/>
    <w:rsid w:val="0079245C"/>
    <w:rsid w:val="00792757"/>
    <w:rsid w:val="0079279B"/>
    <w:rsid w:val="00792A52"/>
    <w:rsid w:val="00792BEF"/>
    <w:rsid w:val="00792C4E"/>
    <w:rsid w:val="00792E00"/>
    <w:rsid w:val="00793018"/>
    <w:rsid w:val="007930F2"/>
    <w:rsid w:val="00793107"/>
    <w:rsid w:val="007932A8"/>
    <w:rsid w:val="007933F8"/>
    <w:rsid w:val="00793602"/>
    <w:rsid w:val="007939F0"/>
    <w:rsid w:val="007943AF"/>
    <w:rsid w:val="00794625"/>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1DFE"/>
    <w:rsid w:val="007C2272"/>
    <w:rsid w:val="007C22CA"/>
    <w:rsid w:val="007C263F"/>
    <w:rsid w:val="007C2698"/>
    <w:rsid w:val="007C27BC"/>
    <w:rsid w:val="007C2A32"/>
    <w:rsid w:val="007C2A69"/>
    <w:rsid w:val="007C2CCA"/>
    <w:rsid w:val="007C30CE"/>
    <w:rsid w:val="007C3122"/>
    <w:rsid w:val="007C33A4"/>
    <w:rsid w:val="007C348B"/>
    <w:rsid w:val="007C3529"/>
    <w:rsid w:val="007C364B"/>
    <w:rsid w:val="007C36CA"/>
    <w:rsid w:val="007C3B71"/>
    <w:rsid w:val="007C4181"/>
    <w:rsid w:val="007C472A"/>
    <w:rsid w:val="007C477E"/>
    <w:rsid w:val="007C4BCE"/>
    <w:rsid w:val="007C4EA8"/>
    <w:rsid w:val="007C4F4C"/>
    <w:rsid w:val="007C518E"/>
    <w:rsid w:val="007C5400"/>
    <w:rsid w:val="007C5554"/>
    <w:rsid w:val="007C57D5"/>
    <w:rsid w:val="007C6706"/>
    <w:rsid w:val="007C6777"/>
    <w:rsid w:val="007C6AA2"/>
    <w:rsid w:val="007C6EB3"/>
    <w:rsid w:val="007C6ECA"/>
    <w:rsid w:val="007C7687"/>
    <w:rsid w:val="007C7BDE"/>
    <w:rsid w:val="007C7E1E"/>
    <w:rsid w:val="007D00DF"/>
    <w:rsid w:val="007D01FE"/>
    <w:rsid w:val="007D02A3"/>
    <w:rsid w:val="007D0435"/>
    <w:rsid w:val="007D0603"/>
    <w:rsid w:val="007D082B"/>
    <w:rsid w:val="007D0C23"/>
    <w:rsid w:val="007D17AA"/>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0E9"/>
    <w:rsid w:val="007E35F2"/>
    <w:rsid w:val="007E3890"/>
    <w:rsid w:val="007E3D2B"/>
    <w:rsid w:val="007E3F5A"/>
    <w:rsid w:val="007E5278"/>
    <w:rsid w:val="007E536E"/>
    <w:rsid w:val="007E5C43"/>
    <w:rsid w:val="007E5F8D"/>
    <w:rsid w:val="007E6613"/>
    <w:rsid w:val="007E679C"/>
    <w:rsid w:val="007E6818"/>
    <w:rsid w:val="007E6819"/>
    <w:rsid w:val="007E6F77"/>
    <w:rsid w:val="007E6FE2"/>
    <w:rsid w:val="007E7B22"/>
    <w:rsid w:val="007E7E4B"/>
    <w:rsid w:val="007E7F34"/>
    <w:rsid w:val="007F0988"/>
    <w:rsid w:val="007F17C0"/>
    <w:rsid w:val="007F1A6B"/>
    <w:rsid w:val="007F1D7C"/>
    <w:rsid w:val="007F2119"/>
    <w:rsid w:val="007F223B"/>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0E58"/>
    <w:rsid w:val="00801416"/>
    <w:rsid w:val="00801AFD"/>
    <w:rsid w:val="00801F39"/>
    <w:rsid w:val="0080248F"/>
    <w:rsid w:val="00802595"/>
    <w:rsid w:val="00802698"/>
    <w:rsid w:val="00802711"/>
    <w:rsid w:val="00802A6A"/>
    <w:rsid w:val="00803081"/>
    <w:rsid w:val="0080310A"/>
    <w:rsid w:val="008037C4"/>
    <w:rsid w:val="0080394D"/>
    <w:rsid w:val="00803E7F"/>
    <w:rsid w:val="00804202"/>
    <w:rsid w:val="0080475D"/>
    <w:rsid w:val="008049A7"/>
    <w:rsid w:val="00804B47"/>
    <w:rsid w:val="00805563"/>
    <w:rsid w:val="00805D15"/>
    <w:rsid w:val="00805E38"/>
    <w:rsid w:val="0080638B"/>
    <w:rsid w:val="00806AB6"/>
    <w:rsid w:val="00806DEF"/>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5A"/>
    <w:rsid w:val="008141F0"/>
    <w:rsid w:val="008144C5"/>
    <w:rsid w:val="00814EA4"/>
    <w:rsid w:val="008150D3"/>
    <w:rsid w:val="0081521B"/>
    <w:rsid w:val="00815479"/>
    <w:rsid w:val="00815A5C"/>
    <w:rsid w:val="00815BDC"/>
    <w:rsid w:val="00816E7C"/>
    <w:rsid w:val="00817873"/>
    <w:rsid w:val="00817FA1"/>
    <w:rsid w:val="00820451"/>
    <w:rsid w:val="008207F6"/>
    <w:rsid w:val="00820CF6"/>
    <w:rsid w:val="00820F1C"/>
    <w:rsid w:val="00821262"/>
    <w:rsid w:val="008212DD"/>
    <w:rsid w:val="00821EEC"/>
    <w:rsid w:val="008226F0"/>
    <w:rsid w:val="008227BC"/>
    <w:rsid w:val="0082295E"/>
    <w:rsid w:val="00822AEC"/>
    <w:rsid w:val="00822BBE"/>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D3A"/>
    <w:rsid w:val="00826FF7"/>
    <w:rsid w:val="008273E7"/>
    <w:rsid w:val="00827625"/>
    <w:rsid w:val="008276EA"/>
    <w:rsid w:val="00827CEB"/>
    <w:rsid w:val="00827DC6"/>
    <w:rsid w:val="00830017"/>
    <w:rsid w:val="008300F0"/>
    <w:rsid w:val="00830404"/>
    <w:rsid w:val="008307A6"/>
    <w:rsid w:val="00830B7E"/>
    <w:rsid w:val="0083118D"/>
    <w:rsid w:val="00831333"/>
    <w:rsid w:val="008313B0"/>
    <w:rsid w:val="00831538"/>
    <w:rsid w:val="00831A6B"/>
    <w:rsid w:val="00831F08"/>
    <w:rsid w:val="00831F50"/>
    <w:rsid w:val="0083212F"/>
    <w:rsid w:val="008321FA"/>
    <w:rsid w:val="008329DB"/>
    <w:rsid w:val="008332B4"/>
    <w:rsid w:val="008334B7"/>
    <w:rsid w:val="008336FF"/>
    <w:rsid w:val="00833DCD"/>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8C2"/>
    <w:rsid w:val="00841F95"/>
    <w:rsid w:val="00842269"/>
    <w:rsid w:val="008423CE"/>
    <w:rsid w:val="0084291E"/>
    <w:rsid w:val="00842D21"/>
    <w:rsid w:val="00843072"/>
    <w:rsid w:val="008432D3"/>
    <w:rsid w:val="008434BE"/>
    <w:rsid w:val="008436A2"/>
    <w:rsid w:val="0084392B"/>
    <w:rsid w:val="008445F6"/>
    <w:rsid w:val="008448E9"/>
    <w:rsid w:val="00844B28"/>
    <w:rsid w:val="00844B85"/>
    <w:rsid w:val="00845010"/>
    <w:rsid w:val="0084503F"/>
    <w:rsid w:val="0084505F"/>
    <w:rsid w:val="00845408"/>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0D"/>
    <w:rsid w:val="0085205A"/>
    <w:rsid w:val="0085232C"/>
    <w:rsid w:val="00852345"/>
    <w:rsid w:val="00852C4A"/>
    <w:rsid w:val="00852C8B"/>
    <w:rsid w:val="00853053"/>
    <w:rsid w:val="0085313E"/>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2652"/>
    <w:rsid w:val="00862894"/>
    <w:rsid w:val="00863734"/>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885"/>
    <w:rsid w:val="00876BC7"/>
    <w:rsid w:val="00876EAC"/>
    <w:rsid w:val="00877975"/>
    <w:rsid w:val="00877CE6"/>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645"/>
    <w:rsid w:val="00890838"/>
    <w:rsid w:val="0089091A"/>
    <w:rsid w:val="00891463"/>
    <w:rsid w:val="00891CB9"/>
    <w:rsid w:val="00891CBC"/>
    <w:rsid w:val="00891FB0"/>
    <w:rsid w:val="0089215E"/>
    <w:rsid w:val="008924C4"/>
    <w:rsid w:val="0089267F"/>
    <w:rsid w:val="0089285A"/>
    <w:rsid w:val="00892864"/>
    <w:rsid w:val="00892A95"/>
    <w:rsid w:val="00892CFD"/>
    <w:rsid w:val="0089300F"/>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48F"/>
    <w:rsid w:val="008A6926"/>
    <w:rsid w:val="008A6A68"/>
    <w:rsid w:val="008A6A80"/>
    <w:rsid w:val="008A7515"/>
    <w:rsid w:val="008A759D"/>
    <w:rsid w:val="008A79F0"/>
    <w:rsid w:val="008A7C31"/>
    <w:rsid w:val="008B0618"/>
    <w:rsid w:val="008B0C16"/>
    <w:rsid w:val="008B0F5D"/>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113"/>
    <w:rsid w:val="008B58AC"/>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895"/>
    <w:rsid w:val="008C5947"/>
    <w:rsid w:val="008C5E9A"/>
    <w:rsid w:val="008C5F58"/>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2C3E"/>
    <w:rsid w:val="008D2D9D"/>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D7FAE"/>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2A"/>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576"/>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1F52"/>
    <w:rsid w:val="009026C9"/>
    <w:rsid w:val="00902DB3"/>
    <w:rsid w:val="009031E8"/>
    <w:rsid w:val="00903751"/>
    <w:rsid w:val="00903B1A"/>
    <w:rsid w:val="009040AA"/>
    <w:rsid w:val="00904F14"/>
    <w:rsid w:val="00905031"/>
    <w:rsid w:val="009052C0"/>
    <w:rsid w:val="0090567B"/>
    <w:rsid w:val="00905730"/>
    <w:rsid w:val="00905BEE"/>
    <w:rsid w:val="00906614"/>
    <w:rsid w:val="0090692F"/>
    <w:rsid w:val="00906C3D"/>
    <w:rsid w:val="00907749"/>
    <w:rsid w:val="00907A52"/>
    <w:rsid w:val="00910716"/>
    <w:rsid w:val="00910751"/>
    <w:rsid w:val="00910990"/>
    <w:rsid w:val="009116AD"/>
    <w:rsid w:val="009116DB"/>
    <w:rsid w:val="009118DC"/>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8CC"/>
    <w:rsid w:val="00917B5E"/>
    <w:rsid w:val="00917E50"/>
    <w:rsid w:val="00920652"/>
    <w:rsid w:val="00920F57"/>
    <w:rsid w:val="00921411"/>
    <w:rsid w:val="00921449"/>
    <w:rsid w:val="00921B1C"/>
    <w:rsid w:val="00921E3E"/>
    <w:rsid w:val="00921E43"/>
    <w:rsid w:val="00921EFD"/>
    <w:rsid w:val="00921F13"/>
    <w:rsid w:val="00922379"/>
    <w:rsid w:val="00922550"/>
    <w:rsid w:val="00922660"/>
    <w:rsid w:val="00922B08"/>
    <w:rsid w:val="0092382A"/>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3F1"/>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92E"/>
    <w:rsid w:val="00940A91"/>
    <w:rsid w:val="00940AF7"/>
    <w:rsid w:val="0094155E"/>
    <w:rsid w:val="00941868"/>
    <w:rsid w:val="00941A3E"/>
    <w:rsid w:val="00941B9F"/>
    <w:rsid w:val="00942003"/>
    <w:rsid w:val="0094228A"/>
    <w:rsid w:val="0094266F"/>
    <w:rsid w:val="0094287B"/>
    <w:rsid w:val="00942F07"/>
    <w:rsid w:val="00943105"/>
    <w:rsid w:val="009434C5"/>
    <w:rsid w:val="0094354D"/>
    <w:rsid w:val="00944072"/>
    <w:rsid w:val="009445E0"/>
    <w:rsid w:val="00944959"/>
    <w:rsid w:val="00944F33"/>
    <w:rsid w:val="00944FA0"/>
    <w:rsid w:val="0094513E"/>
    <w:rsid w:val="0094554E"/>
    <w:rsid w:val="00945E56"/>
    <w:rsid w:val="0094707D"/>
    <w:rsid w:val="009472D7"/>
    <w:rsid w:val="00947B3D"/>
    <w:rsid w:val="0095055C"/>
    <w:rsid w:val="009506F2"/>
    <w:rsid w:val="00950766"/>
    <w:rsid w:val="00950923"/>
    <w:rsid w:val="00950F1D"/>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488"/>
    <w:rsid w:val="00954751"/>
    <w:rsid w:val="009549AA"/>
    <w:rsid w:val="00954AD6"/>
    <w:rsid w:val="00954CD6"/>
    <w:rsid w:val="00954D1C"/>
    <w:rsid w:val="00954E80"/>
    <w:rsid w:val="00954EC4"/>
    <w:rsid w:val="00954ED4"/>
    <w:rsid w:val="009557CE"/>
    <w:rsid w:val="0095591B"/>
    <w:rsid w:val="00955B2B"/>
    <w:rsid w:val="00955DFD"/>
    <w:rsid w:val="0095655B"/>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C66"/>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67D41"/>
    <w:rsid w:val="0097010A"/>
    <w:rsid w:val="009706D4"/>
    <w:rsid w:val="00970B6A"/>
    <w:rsid w:val="00970CC4"/>
    <w:rsid w:val="00970D7B"/>
    <w:rsid w:val="00972956"/>
    <w:rsid w:val="00972B1E"/>
    <w:rsid w:val="00972B93"/>
    <w:rsid w:val="00972C5B"/>
    <w:rsid w:val="00972F49"/>
    <w:rsid w:val="0097347A"/>
    <w:rsid w:val="00973700"/>
    <w:rsid w:val="00973960"/>
    <w:rsid w:val="00973C50"/>
    <w:rsid w:val="0097436A"/>
    <w:rsid w:val="00974BE2"/>
    <w:rsid w:val="00975034"/>
    <w:rsid w:val="0097539B"/>
    <w:rsid w:val="00975C91"/>
    <w:rsid w:val="00975D72"/>
    <w:rsid w:val="00975ED3"/>
    <w:rsid w:val="00976B89"/>
    <w:rsid w:val="00977024"/>
    <w:rsid w:val="009770F4"/>
    <w:rsid w:val="00977318"/>
    <w:rsid w:val="0097757C"/>
    <w:rsid w:val="0098053B"/>
    <w:rsid w:val="009807C6"/>
    <w:rsid w:val="009809F0"/>
    <w:rsid w:val="00980ACA"/>
    <w:rsid w:val="00980F14"/>
    <w:rsid w:val="0098125C"/>
    <w:rsid w:val="0098146B"/>
    <w:rsid w:val="00981877"/>
    <w:rsid w:val="009824BA"/>
    <w:rsid w:val="009828BD"/>
    <w:rsid w:val="009829FD"/>
    <w:rsid w:val="00982A6F"/>
    <w:rsid w:val="00982D58"/>
    <w:rsid w:val="00982F90"/>
    <w:rsid w:val="009837D2"/>
    <w:rsid w:val="00983984"/>
    <w:rsid w:val="00983BA8"/>
    <w:rsid w:val="00983C3B"/>
    <w:rsid w:val="00984DFF"/>
    <w:rsid w:val="0098555E"/>
    <w:rsid w:val="009856E1"/>
    <w:rsid w:val="009857FB"/>
    <w:rsid w:val="00985A87"/>
    <w:rsid w:val="00986423"/>
    <w:rsid w:val="009866B2"/>
    <w:rsid w:val="00986D0E"/>
    <w:rsid w:val="00986E15"/>
    <w:rsid w:val="009871C5"/>
    <w:rsid w:val="0098742C"/>
    <w:rsid w:val="0098765F"/>
    <w:rsid w:val="00987688"/>
    <w:rsid w:val="00987804"/>
    <w:rsid w:val="00987A47"/>
    <w:rsid w:val="00987B53"/>
    <w:rsid w:val="00987DFA"/>
    <w:rsid w:val="009900E6"/>
    <w:rsid w:val="00990669"/>
    <w:rsid w:val="00990B6D"/>
    <w:rsid w:val="00990DDE"/>
    <w:rsid w:val="00991123"/>
    <w:rsid w:val="0099117B"/>
    <w:rsid w:val="00991550"/>
    <w:rsid w:val="0099181B"/>
    <w:rsid w:val="00993756"/>
    <w:rsid w:val="009937D2"/>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170"/>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4C7"/>
    <w:rsid w:val="009A69D0"/>
    <w:rsid w:val="009A6BD5"/>
    <w:rsid w:val="009A6D2F"/>
    <w:rsid w:val="009A6DE2"/>
    <w:rsid w:val="009A6E4C"/>
    <w:rsid w:val="009A74C3"/>
    <w:rsid w:val="009A7D1C"/>
    <w:rsid w:val="009A7FC3"/>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590"/>
    <w:rsid w:val="009C76E4"/>
    <w:rsid w:val="009C7BA4"/>
    <w:rsid w:val="009C7CE6"/>
    <w:rsid w:val="009D0257"/>
    <w:rsid w:val="009D046D"/>
    <w:rsid w:val="009D0AFD"/>
    <w:rsid w:val="009D0E38"/>
    <w:rsid w:val="009D0E99"/>
    <w:rsid w:val="009D0F7A"/>
    <w:rsid w:val="009D1640"/>
    <w:rsid w:val="009D1A2B"/>
    <w:rsid w:val="009D1E7B"/>
    <w:rsid w:val="009D244A"/>
    <w:rsid w:val="009D27D6"/>
    <w:rsid w:val="009D2A17"/>
    <w:rsid w:val="009D347F"/>
    <w:rsid w:val="009D350B"/>
    <w:rsid w:val="009D3554"/>
    <w:rsid w:val="009D4157"/>
    <w:rsid w:val="009D434D"/>
    <w:rsid w:val="009D4394"/>
    <w:rsid w:val="009D45AE"/>
    <w:rsid w:val="009D4A8B"/>
    <w:rsid w:val="009D4EBA"/>
    <w:rsid w:val="009D50B3"/>
    <w:rsid w:val="009D511E"/>
    <w:rsid w:val="009D53C5"/>
    <w:rsid w:val="009D5476"/>
    <w:rsid w:val="009D5AA8"/>
    <w:rsid w:val="009D691C"/>
    <w:rsid w:val="009D6B60"/>
    <w:rsid w:val="009D6F6C"/>
    <w:rsid w:val="009D756C"/>
    <w:rsid w:val="009D7AB8"/>
    <w:rsid w:val="009D7C0D"/>
    <w:rsid w:val="009D7D08"/>
    <w:rsid w:val="009E0728"/>
    <w:rsid w:val="009E0B37"/>
    <w:rsid w:val="009E0BF0"/>
    <w:rsid w:val="009E0C93"/>
    <w:rsid w:val="009E0F8F"/>
    <w:rsid w:val="009E1066"/>
    <w:rsid w:val="009E11F1"/>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C3A"/>
    <w:rsid w:val="009F0DAE"/>
    <w:rsid w:val="009F0F39"/>
    <w:rsid w:val="009F12E1"/>
    <w:rsid w:val="009F1401"/>
    <w:rsid w:val="009F1416"/>
    <w:rsid w:val="009F1986"/>
    <w:rsid w:val="009F20AA"/>
    <w:rsid w:val="009F2418"/>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3DE"/>
    <w:rsid w:val="009F68BB"/>
    <w:rsid w:val="009F6CC4"/>
    <w:rsid w:val="009F6F55"/>
    <w:rsid w:val="009F7071"/>
    <w:rsid w:val="009F71DE"/>
    <w:rsid w:val="009F7316"/>
    <w:rsid w:val="009F7423"/>
    <w:rsid w:val="009F7B97"/>
    <w:rsid w:val="00A0041F"/>
    <w:rsid w:val="00A00531"/>
    <w:rsid w:val="00A00F31"/>
    <w:rsid w:val="00A014C6"/>
    <w:rsid w:val="00A0160A"/>
    <w:rsid w:val="00A025B3"/>
    <w:rsid w:val="00A0276E"/>
    <w:rsid w:val="00A028C3"/>
    <w:rsid w:val="00A02BD2"/>
    <w:rsid w:val="00A0310E"/>
    <w:rsid w:val="00A0424C"/>
    <w:rsid w:val="00A049CA"/>
    <w:rsid w:val="00A04A55"/>
    <w:rsid w:val="00A05269"/>
    <w:rsid w:val="00A053CC"/>
    <w:rsid w:val="00A0540D"/>
    <w:rsid w:val="00A05DC0"/>
    <w:rsid w:val="00A05F57"/>
    <w:rsid w:val="00A06A21"/>
    <w:rsid w:val="00A06AB1"/>
    <w:rsid w:val="00A07034"/>
    <w:rsid w:val="00A07207"/>
    <w:rsid w:val="00A07222"/>
    <w:rsid w:val="00A07F76"/>
    <w:rsid w:val="00A10084"/>
    <w:rsid w:val="00A10656"/>
    <w:rsid w:val="00A10897"/>
    <w:rsid w:val="00A10C8A"/>
    <w:rsid w:val="00A11C70"/>
    <w:rsid w:val="00A11F87"/>
    <w:rsid w:val="00A124A0"/>
    <w:rsid w:val="00A128AF"/>
    <w:rsid w:val="00A12996"/>
    <w:rsid w:val="00A129AA"/>
    <w:rsid w:val="00A12A98"/>
    <w:rsid w:val="00A139AC"/>
    <w:rsid w:val="00A13CE0"/>
    <w:rsid w:val="00A1416B"/>
    <w:rsid w:val="00A1431F"/>
    <w:rsid w:val="00A146A1"/>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13D"/>
    <w:rsid w:val="00A21346"/>
    <w:rsid w:val="00A2167F"/>
    <w:rsid w:val="00A219F9"/>
    <w:rsid w:val="00A21F9F"/>
    <w:rsid w:val="00A229D0"/>
    <w:rsid w:val="00A22B57"/>
    <w:rsid w:val="00A232F4"/>
    <w:rsid w:val="00A23383"/>
    <w:rsid w:val="00A2342A"/>
    <w:rsid w:val="00A2376F"/>
    <w:rsid w:val="00A2431B"/>
    <w:rsid w:val="00A2444D"/>
    <w:rsid w:val="00A24540"/>
    <w:rsid w:val="00A246E5"/>
    <w:rsid w:val="00A2472D"/>
    <w:rsid w:val="00A247FD"/>
    <w:rsid w:val="00A24C87"/>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3009A"/>
    <w:rsid w:val="00A3084E"/>
    <w:rsid w:val="00A30995"/>
    <w:rsid w:val="00A30ABB"/>
    <w:rsid w:val="00A311E7"/>
    <w:rsid w:val="00A3137B"/>
    <w:rsid w:val="00A31534"/>
    <w:rsid w:val="00A31BA7"/>
    <w:rsid w:val="00A31FF7"/>
    <w:rsid w:val="00A32357"/>
    <w:rsid w:val="00A324D5"/>
    <w:rsid w:val="00A32545"/>
    <w:rsid w:val="00A3254C"/>
    <w:rsid w:val="00A32595"/>
    <w:rsid w:val="00A3277A"/>
    <w:rsid w:val="00A33AF9"/>
    <w:rsid w:val="00A33B2D"/>
    <w:rsid w:val="00A33BC4"/>
    <w:rsid w:val="00A33F26"/>
    <w:rsid w:val="00A3438C"/>
    <w:rsid w:val="00A3454B"/>
    <w:rsid w:val="00A34864"/>
    <w:rsid w:val="00A348E4"/>
    <w:rsid w:val="00A35138"/>
    <w:rsid w:val="00A357B2"/>
    <w:rsid w:val="00A357C3"/>
    <w:rsid w:val="00A359E3"/>
    <w:rsid w:val="00A35B40"/>
    <w:rsid w:val="00A35B83"/>
    <w:rsid w:val="00A35CF8"/>
    <w:rsid w:val="00A35EDB"/>
    <w:rsid w:val="00A36B36"/>
    <w:rsid w:val="00A36EC4"/>
    <w:rsid w:val="00A36FD3"/>
    <w:rsid w:val="00A373E0"/>
    <w:rsid w:val="00A400DF"/>
    <w:rsid w:val="00A40257"/>
    <w:rsid w:val="00A4067F"/>
    <w:rsid w:val="00A40952"/>
    <w:rsid w:val="00A4098A"/>
    <w:rsid w:val="00A40ADC"/>
    <w:rsid w:val="00A40BE2"/>
    <w:rsid w:val="00A40CF6"/>
    <w:rsid w:val="00A40E37"/>
    <w:rsid w:val="00A41453"/>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0"/>
    <w:rsid w:val="00A44E9B"/>
    <w:rsid w:val="00A45099"/>
    <w:rsid w:val="00A4579C"/>
    <w:rsid w:val="00A45858"/>
    <w:rsid w:val="00A45D29"/>
    <w:rsid w:val="00A45EA1"/>
    <w:rsid w:val="00A45FF5"/>
    <w:rsid w:val="00A4684E"/>
    <w:rsid w:val="00A46BF7"/>
    <w:rsid w:val="00A46D28"/>
    <w:rsid w:val="00A46D59"/>
    <w:rsid w:val="00A472EE"/>
    <w:rsid w:val="00A4778B"/>
    <w:rsid w:val="00A477B0"/>
    <w:rsid w:val="00A479BA"/>
    <w:rsid w:val="00A5011A"/>
    <w:rsid w:val="00A503C6"/>
    <w:rsid w:val="00A504F2"/>
    <w:rsid w:val="00A505EE"/>
    <w:rsid w:val="00A50BC8"/>
    <w:rsid w:val="00A51361"/>
    <w:rsid w:val="00A51768"/>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5A34"/>
    <w:rsid w:val="00A665C7"/>
    <w:rsid w:val="00A66C93"/>
    <w:rsid w:val="00A66F00"/>
    <w:rsid w:val="00A67702"/>
    <w:rsid w:val="00A67E3F"/>
    <w:rsid w:val="00A70ECB"/>
    <w:rsid w:val="00A70F74"/>
    <w:rsid w:val="00A712F7"/>
    <w:rsid w:val="00A71437"/>
    <w:rsid w:val="00A714E1"/>
    <w:rsid w:val="00A7235A"/>
    <w:rsid w:val="00A72531"/>
    <w:rsid w:val="00A729BA"/>
    <w:rsid w:val="00A7303D"/>
    <w:rsid w:val="00A73291"/>
    <w:rsid w:val="00A7334C"/>
    <w:rsid w:val="00A73467"/>
    <w:rsid w:val="00A73809"/>
    <w:rsid w:val="00A73A43"/>
    <w:rsid w:val="00A73CFF"/>
    <w:rsid w:val="00A73D3B"/>
    <w:rsid w:val="00A73E27"/>
    <w:rsid w:val="00A7415E"/>
    <w:rsid w:val="00A74CC7"/>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E2F"/>
    <w:rsid w:val="00A84FBB"/>
    <w:rsid w:val="00A85143"/>
    <w:rsid w:val="00A85F86"/>
    <w:rsid w:val="00A86220"/>
    <w:rsid w:val="00A86289"/>
    <w:rsid w:val="00A8674C"/>
    <w:rsid w:val="00A86B00"/>
    <w:rsid w:val="00A87080"/>
    <w:rsid w:val="00A8747A"/>
    <w:rsid w:val="00A876D0"/>
    <w:rsid w:val="00A87B67"/>
    <w:rsid w:val="00A9000D"/>
    <w:rsid w:val="00A90052"/>
    <w:rsid w:val="00A900F1"/>
    <w:rsid w:val="00A901DF"/>
    <w:rsid w:val="00A907F7"/>
    <w:rsid w:val="00A909B6"/>
    <w:rsid w:val="00A90B68"/>
    <w:rsid w:val="00A90D4E"/>
    <w:rsid w:val="00A90F91"/>
    <w:rsid w:val="00A910DA"/>
    <w:rsid w:val="00A91271"/>
    <w:rsid w:val="00A91384"/>
    <w:rsid w:val="00A914D2"/>
    <w:rsid w:val="00A915DE"/>
    <w:rsid w:val="00A91959"/>
    <w:rsid w:val="00A919D6"/>
    <w:rsid w:val="00A91DA2"/>
    <w:rsid w:val="00A92200"/>
    <w:rsid w:val="00A93932"/>
    <w:rsid w:val="00A93E28"/>
    <w:rsid w:val="00A93F14"/>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CCF"/>
    <w:rsid w:val="00A97D4C"/>
    <w:rsid w:val="00A97FF9"/>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95C"/>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934"/>
    <w:rsid w:val="00AB7F96"/>
    <w:rsid w:val="00AC0148"/>
    <w:rsid w:val="00AC0287"/>
    <w:rsid w:val="00AC05B5"/>
    <w:rsid w:val="00AC071F"/>
    <w:rsid w:val="00AC0A16"/>
    <w:rsid w:val="00AC138D"/>
    <w:rsid w:val="00AC17A3"/>
    <w:rsid w:val="00AC1FFA"/>
    <w:rsid w:val="00AC22F9"/>
    <w:rsid w:val="00AC259A"/>
    <w:rsid w:val="00AC28FE"/>
    <w:rsid w:val="00AC297B"/>
    <w:rsid w:val="00AC3862"/>
    <w:rsid w:val="00AC4123"/>
    <w:rsid w:val="00AC43AE"/>
    <w:rsid w:val="00AC44D1"/>
    <w:rsid w:val="00AC451A"/>
    <w:rsid w:val="00AC478F"/>
    <w:rsid w:val="00AC4C2C"/>
    <w:rsid w:val="00AC4C87"/>
    <w:rsid w:val="00AC4DE1"/>
    <w:rsid w:val="00AC537D"/>
    <w:rsid w:val="00AC552C"/>
    <w:rsid w:val="00AC587B"/>
    <w:rsid w:val="00AC5B6A"/>
    <w:rsid w:val="00AC652C"/>
    <w:rsid w:val="00AC6554"/>
    <w:rsid w:val="00AC655D"/>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662"/>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CE5"/>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E7905"/>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514"/>
    <w:rsid w:val="00AF666D"/>
    <w:rsid w:val="00AF6804"/>
    <w:rsid w:val="00AF6AA5"/>
    <w:rsid w:val="00AF6AB0"/>
    <w:rsid w:val="00AF6DE2"/>
    <w:rsid w:val="00AF7210"/>
    <w:rsid w:val="00AF734E"/>
    <w:rsid w:val="00AF7582"/>
    <w:rsid w:val="00B00433"/>
    <w:rsid w:val="00B00AFA"/>
    <w:rsid w:val="00B017D8"/>
    <w:rsid w:val="00B01A56"/>
    <w:rsid w:val="00B01E99"/>
    <w:rsid w:val="00B025A5"/>
    <w:rsid w:val="00B0383E"/>
    <w:rsid w:val="00B03852"/>
    <w:rsid w:val="00B03B76"/>
    <w:rsid w:val="00B03C53"/>
    <w:rsid w:val="00B03D71"/>
    <w:rsid w:val="00B03DDC"/>
    <w:rsid w:val="00B04FF3"/>
    <w:rsid w:val="00B0570F"/>
    <w:rsid w:val="00B05AD9"/>
    <w:rsid w:val="00B06117"/>
    <w:rsid w:val="00B06278"/>
    <w:rsid w:val="00B069A8"/>
    <w:rsid w:val="00B06ADB"/>
    <w:rsid w:val="00B06CC6"/>
    <w:rsid w:val="00B06E1B"/>
    <w:rsid w:val="00B070B9"/>
    <w:rsid w:val="00B07375"/>
    <w:rsid w:val="00B075AD"/>
    <w:rsid w:val="00B0787B"/>
    <w:rsid w:val="00B07891"/>
    <w:rsid w:val="00B07980"/>
    <w:rsid w:val="00B0799A"/>
    <w:rsid w:val="00B07B63"/>
    <w:rsid w:val="00B07DA6"/>
    <w:rsid w:val="00B10795"/>
    <w:rsid w:val="00B10956"/>
    <w:rsid w:val="00B10E0B"/>
    <w:rsid w:val="00B11876"/>
    <w:rsid w:val="00B11A18"/>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8D9"/>
    <w:rsid w:val="00B24FBC"/>
    <w:rsid w:val="00B258A6"/>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900"/>
    <w:rsid w:val="00B33B3A"/>
    <w:rsid w:val="00B33D84"/>
    <w:rsid w:val="00B34199"/>
    <w:rsid w:val="00B34227"/>
    <w:rsid w:val="00B3429A"/>
    <w:rsid w:val="00B34417"/>
    <w:rsid w:val="00B3450B"/>
    <w:rsid w:val="00B353BF"/>
    <w:rsid w:val="00B35C30"/>
    <w:rsid w:val="00B36423"/>
    <w:rsid w:val="00B3655F"/>
    <w:rsid w:val="00B36C2B"/>
    <w:rsid w:val="00B36FC7"/>
    <w:rsid w:val="00B37033"/>
    <w:rsid w:val="00B370F3"/>
    <w:rsid w:val="00B37461"/>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078"/>
    <w:rsid w:val="00B441FD"/>
    <w:rsid w:val="00B44444"/>
    <w:rsid w:val="00B44A2B"/>
    <w:rsid w:val="00B44DB0"/>
    <w:rsid w:val="00B4516E"/>
    <w:rsid w:val="00B45209"/>
    <w:rsid w:val="00B45389"/>
    <w:rsid w:val="00B457E2"/>
    <w:rsid w:val="00B458C2"/>
    <w:rsid w:val="00B460ED"/>
    <w:rsid w:val="00B46710"/>
    <w:rsid w:val="00B4690A"/>
    <w:rsid w:val="00B4717F"/>
    <w:rsid w:val="00B4780B"/>
    <w:rsid w:val="00B47AF6"/>
    <w:rsid w:val="00B503EC"/>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D9D"/>
    <w:rsid w:val="00B54EE8"/>
    <w:rsid w:val="00B54FAF"/>
    <w:rsid w:val="00B55189"/>
    <w:rsid w:val="00B55347"/>
    <w:rsid w:val="00B5541B"/>
    <w:rsid w:val="00B55530"/>
    <w:rsid w:val="00B55A37"/>
    <w:rsid w:val="00B55E1C"/>
    <w:rsid w:val="00B56096"/>
    <w:rsid w:val="00B560A6"/>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169"/>
    <w:rsid w:val="00B63523"/>
    <w:rsid w:val="00B635BD"/>
    <w:rsid w:val="00B639A9"/>
    <w:rsid w:val="00B63B96"/>
    <w:rsid w:val="00B63F44"/>
    <w:rsid w:val="00B6404F"/>
    <w:rsid w:val="00B6453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67FD4"/>
    <w:rsid w:val="00B7023B"/>
    <w:rsid w:val="00B702FF"/>
    <w:rsid w:val="00B70436"/>
    <w:rsid w:val="00B70562"/>
    <w:rsid w:val="00B70593"/>
    <w:rsid w:val="00B70D3B"/>
    <w:rsid w:val="00B71320"/>
    <w:rsid w:val="00B71B3E"/>
    <w:rsid w:val="00B71BB3"/>
    <w:rsid w:val="00B7210F"/>
    <w:rsid w:val="00B72339"/>
    <w:rsid w:val="00B72791"/>
    <w:rsid w:val="00B73397"/>
    <w:rsid w:val="00B7377D"/>
    <w:rsid w:val="00B739CC"/>
    <w:rsid w:val="00B740EF"/>
    <w:rsid w:val="00B74861"/>
    <w:rsid w:val="00B74B2A"/>
    <w:rsid w:val="00B74B7C"/>
    <w:rsid w:val="00B74FE0"/>
    <w:rsid w:val="00B75123"/>
    <w:rsid w:val="00B75A06"/>
    <w:rsid w:val="00B75B80"/>
    <w:rsid w:val="00B75C14"/>
    <w:rsid w:val="00B75C8F"/>
    <w:rsid w:val="00B75D1F"/>
    <w:rsid w:val="00B76499"/>
    <w:rsid w:val="00B765CC"/>
    <w:rsid w:val="00B765EE"/>
    <w:rsid w:val="00B7695B"/>
    <w:rsid w:val="00B76A62"/>
    <w:rsid w:val="00B76FAE"/>
    <w:rsid w:val="00B773E6"/>
    <w:rsid w:val="00B77603"/>
    <w:rsid w:val="00B77C75"/>
    <w:rsid w:val="00B77F09"/>
    <w:rsid w:val="00B8027E"/>
    <w:rsid w:val="00B804D7"/>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F94"/>
    <w:rsid w:val="00B862EF"/>
    <w:rsid w:val="00B86500"/>
    <w:rsid w:val="00B8691D"/>
    <w:rsid w:val="00B870F1"/>
    <w:rsid w:val="00B8751C"/>
    <w:rsid w:val="00B876CB"/>
    <w:rsid w:val="00B8775E"/>
    <w:rsid w:val="00B87AB7"/>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4D4"/>
    <w:rsid w:val="00B95B7D"/>
    <w:rsid w:val="00B95D29"/>
    <w:rsid w:val="00B95D37"/>
    <w:rsid w:val="00B9611C"/>
    <w:rsid w:val="00B966A1"/>
    <w:rsid w:val="00B968D3"/>
    <w:rsid w:val="00B972A9"/>
    <w:rsid w:val="00B97493"/>
    <w:rsid w:val="00B9762E"/>
    <w:rsid w:val="00B9775A"/>
    <w:rsid w:val="00B97A26"/>
    <w:rsid w:val="00B97BAB"/>
    <w:rsid w:val="00B97C5F"/>
    <w:rsid w:val="00BA0307"/>
    <w:rsid w:val="00BA0413"/>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366"/>
    <w:rsid w:val="00BB2767"/>
    <w:rsid w:val="00BB2992"/>
    <w:rsid w:val="00BB2DB2"/>
    <w:rsid w:val="00BB318E"/>
    <w:rsid w:val="00BB35F3"/>
    <w:rsid w:val="00BB369F"/>
    <w:rsid w:val="00BB3C7B"/>
    <w:rsid w:val="00BB4405"/>
    <w:rsid w:val="00BB450E"/>
    <w:rsid w:val="00BB4B4F"/>
    <w:rsid w:val="00BB4BF7"/>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A3F"/>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0F77"/>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D03"/>
    <w:rsid w:val="00BD4F6D"/>
    <w:rsid w:val="00BD4FE9"/>
    <w:rsid w:val="00BD5111"/>
    <w:rsid w:val="00BD59B9"/>
    <w:rsid w:val="00BD59EE"/>
    <w:rsid w:val="00BD5AD4"/>
    <w:rsid w:val="00BD5F8E"/>
    <w:rsid w:val="00BD5FCA"/>
    <w:rsid w:val="00BD64F1"/>
    <w:rsid w:val="00BD6855"/>
    <w:rsid w:val="00BD6D85"/>
    <w:rsid w:val="00BD6DEA"/>
    <w:rsid w:val="00BD783A"/>
    <w:rsid w:val="00BD7C73"/>
    <w:rsid w:val="00BE01AD"/>
    <w:rsid w:val="00BE04A5"/>
    <w:rsid w:val="00BE0A86"/>
    <w:rsid w:val="00BE0BE3"/>
    <w:rsid w:val="00BE0BEA"/>
    <w:rsid w:val="00BE0BEF"/>
    <w:rsid w:val="00BE13F3"/>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37"/>
    <w:rsid w:val="00BE6DFC"/>
    <w:rsid w:val="00BE7094"/>
    <w:rsid w:val="00BE7160"/>
    <w:rsid w:val="00BE7455"/>
    <w:rsid w:val="00BE780B"/>
    <w:rsid w:val="00BF01F9"/>
    <w:rsid w:val="00BF038A"/>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90A"/>
    <w:rsid w:val="00BF4D9D"/>
    <w:rsid w:val="00BF4DA4"/>
    <w:rsid w:val="00BF5778"/>
    <w:rsid w:val="00BF57DE"/>
    <w:rsid w:val="00BF58B2"/>
    <w:rsid w:val="00BF5D87"/>
    <w:rsid w:val="00BF5E1E"/>
    <w:rsid w:val="00BF5ECF"/>
    <w:rsid w:val="00BF65CD"/>
    <w:rsid w:val="00BF6A3E"/>
    <w:rsid w:val="00BF730C"/>
    <w:rsid w:val="00BF759E"/>
    <w:rsid w:val="00BF7E75"/>
    <w:rsid w:val="00BF7F62"/>
    <w:rsid w:val="00C00A4F"/>
    <w:rsid w:val="00C01033"/>
    <w:rsid w:val="00C012F5"/>
    <w:rsid w:val="00C014C4"/>
    <w:rsid w:val="00C015AA"/>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69E2"/>
    <w:rsid w:val="00C170C0"/>
    <w:rsid w:val="00C17627"/>
    <w:rsid w:val="00C179DF"/>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50C"/>
    <w:rsid w:val="00C2477D"/>
    <w:rsid w:val="00C24E74"/>
    <w:rsid w:val="00C2505C"/>
    <w:rsid w:val="00C251D9"/>
    <w:rsid w:val="00C25432"/>
    <w:rsid w:val="00C255C2"/>
    <w:rsid w:val="00C25749"/>
    <w:rsid w:val="00C25915"/>
    <w:rsid w:val="00C25B9A"/>
    <w:rsid w:val="00C25C9E"/>
    <w:rsid w:val="00C25DD2"/>
    <w:rsid w:val="00C25FC0"/>
    <w:rsid w:val="00C26C8E"/>
    <w:rsid w:val="00C270CC"/>
    <w:rsid w:val="00C2728B"/>
    <w:rsid w:val="00C272C4"/>
    <w:rsid w:val="00C27473"/>
    <w:rsid w:val="00C306FF"/>
    <w:rsid w:val="00C30843"/>
    <w:rsid w:val="00C30987"/>
    <w:rsid w:val="00C30AFA"/>
    <w:rsid w:val="00C30B58"/>
    <w:rsid w:val="00C30B75"/>
    <w:rsid w:val="00C30D8E"/>
    <w:rsid w:val="00C30DEB"/>
    <w:rsid w:val="00C30E89"/>
    <w:rsid w:val="00C30E8F"/>
    <w:rsid w:val="00C31358"/>
    <w:rsid w:val="00C31439"/>
    <w:rsid w:val="00C31C12"/>
    <w:rsid w:val="00C31CCC"/>
    <w:rsid w:val="00C31E6E"/>
    <w:rsid w:val="00C324FF"/>
    <w:rsid w:val="00C32704"/>
    <w:rsid w:val="00C328E9"/>
    <w:rsid w:val="00C32A12"/>
    <w:rsid w:val="00C32AF1"/>
    <w:rsid w:val="00C3322C"/>
    <w:rsid w:val="00C3344C"/>
    <w:rsid w:val="00C34A5D"/>
    <w:rsid w:val="00C34B9F"/>
    <w:rsid w:val="00C34D97"/>
    <w:rsid w:val="00C34EAD"/>
    <w:rsid w:val="00C3507E"/>
    <w:rsid w:val="00C35370"/>
    <w:rsid w:val="00C359E1"/>
    <w:rsid w:val="00C35AC0"/>
    <w:rsid w:val="00C35BCB"/>
    <w:rsid w:val="00C35FAE"/>
    <w:rsid w:val="00C362EF"/>
    <w:rsid w:val="00C36605"/>
    <w:rsid w:val="00C366F0"/>
    <w:rsid w:val="00C36B01"/>
    <w:rsid w:val="00C36BCF"/>
    <w:rsid w:val="00C36C82"/>
    <w:rsid w:val="00C37BB6"/>
    <w:rsid w:val="00C37D0B"/>
    <w:rsid w:val="00C37DBE"/>
    <w:rsid w:val="00C4027A"/>
    <w:rsid w:val="00C4097C"/>
    <w:rsid w:val="00C40BD7"/>
    <w:rsid w:val="00C40EFB"/>
    <w:rsid w:val="00C40FD6"/>
    <w:rsid w:val="00C41839"/>
    <w:rsid w:val="00C41864"/>
    <w:rsid w:val="00C41CD3"/>
    <w:rsid w:val="00C4238C"/>
    <w:rsid w:val="00C42AB1"/>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475F3"/>
    <w:rsid w:val="00C509E0"/>
    <w:rsid w:val="00C51011"/>
    <w:rsid w:val="00C51174"/>
    <w:rsid w:val="00C515D3"/>
    <w:rsid w:val="00C51B84"/>
    <w:rsid w:val="00C52067"/>
    <w:rsid w:val="00C52634"/>
    <w:rsid w:val="00C52B31"/>
    <w:rsid w:val="00C5304D"/>
    <w:rsid w:val="00C532A1"/>
    <w:rsid w:val="00C537ED"/>
    <w:rsid w:val="00C539FC"/>
    <w:rsid w:val="00C53AA8"/>
    <w:rsid w:val="00C53CF7"/>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0747"/>
    <w:rsid w:val="00C6097C"/>
    <w:rsid w:val="00C61257"/>
    <w:rsid w:val="00C6136E"/>
    <w:rsid w:val="00C617D8"/>
    <w:rsid w:val="00C61968"/>
    <w:rsid w:val="00C61B60"/>
    <w:rsid w:val="00C629D9"/>
    <w:rsid w:val="00C6361D"/>
    <w:rsid w:val="00C63817"/>
    <w:rsid w:val="00C63B82"/>
    <w:rsid w:val="00C63B87"/>
    <w:rsid w:val="00C63BB3"/>
    <w:rsid w:val="00C63C0B"/>
    <w:rsid w:val="00C63CD0"/>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B8B"/>
    <w:rsid w:val="00C70FF3"/>
    <w:rsid w:val="00C713C1"/>
    <w:rsid w:val="00C715E0"/>
    <w:rsid w:val="00C71C19"/>
    <w:rsid w:val="00C7247F"/>
    <w:rsid w:val="00C72E3B"/>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879F6"/>
    <w:rsid w:val="00C87DA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5CF"/>
    <w:rsid w:val="00CA4545"/>
    <w:rsid w:val="00CA4884"/>
    <w:rsid w:val="00CA4A52"/>
    <w:rsid w:val="00CA4B14"/>
    <w:rsid w:val="00CA59B8"/>
    <w:rsid w:val="00CA5A40"/>
    <w:rsid w:val="00CA6653"/>
    <w:rsid w:val="00CA6CF5"/>
    <w:rsid w:val="00CA6EE9"/>
    <w:rsid w:val="00CA77E7"/>
    <w:rsid w:val="00CA7FBB"/>
    <w:rsid w:val="00CB0597"/>
    <w:rsid w:val="00CB0687"/>
    <w:rsid w:val="00CB08DC"/>
    <w:rsid w:val="00CB1492"/>
    <w:rsid w:val="00CB1C0C"/>
    <w:rsid w:val="00CB1C2D"/>
    <w:rsid w:val="00CB1CA5"/>
    <w:rsid w:val="00CB1CC6"/>
    <w:rsid w:val="00CB1FB7"/>
    <w:rsid w:val="00CB2443"/>
    <w:rsid w:val="00CB2579"/>
    <w:rsid w:val="00CB2D0D"/>
    <w:rsid w:val="00CB33B9"/>
    <w:rsid w:val="00CB34DB"/>
    <w:rsid w:val="00CB395E"/>
    <w:rsid w:val="00CB3A8F"/>
    <w:rsid w:val="00CB4027"/>
    <w:rsid w:val="00CB4229"/>
    <w:rsid w:val="00CB43FE"/>
    <w:rsid w:val="00CB45F8"/>
    <w:rsid w:val="00CB4A05"/>
    <w:rsid w:val="00CB5131"/>
    <w:rsid w:val="00CB5179"/>
    <w:rsid w:val="00CB568D"/>
    <w:rsid w:val="00CB590A"/>
    <w:rsid w:val="00CB5968"/>
    <w:rsid w:val="00CB6AFC"/>
    <w:rsid w:val="00CB77DC"/>
    <w:rsid w:val="00CB7E6A"/>
    <w:rsid w:val="00CB7ECA"/>
    <w:rsid w:val="00CB7F5E"/>
    <w:rsid w:val="00CC0119"/>
    <w:rsid w:val="00CC091C"/>
    <w:rsid w:val="00CC0B00"/>
    <w:rsid w:val="00CC10BA"/>
    <w:rsid w:val="00CC11E1"/>
    <w:rsid w:val="00CC1266"/>
    <w:rsid w:val="00CC127D"/>
    <w:rsid w:val="00CC18C6"/>
    <w:rsid w:val="00CC197C"/>
    <w:rsid w:val="00CC1AFD"/>
    <w:rsid w:val="00CC2895"/>
    <w:rsid w:val="00CC29B3"/>
    <w:rsid w:val="00CC2BDE"/>
    <w:rsid w:val="00CC2F9B"/>
    <w:rsid w:val="00CC31EC"/>
    <w:rsid w:val="00CC43B2"/>
    <w:rsid w:val="00CC447C"/>
    <w:rsid w:val="00CC54F6"/>
    <w:rsid w:val="00CC5A45"/>
    <w:rsid w:val="00CC5BE8"/>
    <w:rsid w:val="00CC65DB"/>
    <w:rsid w:val="00CC673D"/>
    <w:rsid w:val="00CC67D4"/>
    <w:rsid w:val="00CC6E76"/>
    <w:rsid w:val="00CC731B"/>
    <w:rsid w:val="00CC7676"/>
    <w:rsid w:val="00CC77FB"/>
    <w:rsid w:val="00CC7832"/>
    <w:rsid w:val="00CC7B75"/>
    <w:rsid w:val="00CC7BC7"/>
    <w:rsid w:val="00CC7E21"/>
    <w:rsid w:val="00CC7FEC"/>
    <w:rsid w:val="00CD02E6"/>
    <w:rsid w:val="00CD102F"/>
    <w:rsid w:val="00CD1112"/>
    <w:rsid w:val="00CD1A91"/>
    <w:rsid w:val="00CD1F29"/>
    <w:rsid w:val="00CD2779"/>
    <w:rsid w:val="00CD2BC2"/>
    <w:rsid w:val="00CD2E4B"/>
    <w:rsid w:val="00CD3CB6"/>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19B"/>
    <w:rsid w:val="00CE1328"/>
    <w:rsid w:val="00CE13F8"/>
    <w:rsid w:val="00CE1BBC"/>
    <w:rsid w:val="00CE1CBE"/>
    <w:rsid w:val="00CE1D3C"/>
    <w:rsid w:val="00CE1F5A"/>
    <w:rsid w:val="00CE209D"/>
    <w:rsid w:val="00CE272F"/>
    <w:rsid w:val="00CE277A"/>
    <w:rsid w:val="00CE2D7F"/>
    <w:rsid w:val="00CE3400"/>
    <w:rsid w:val="00CE3B52"/>
    <w:rsid w:val="00CE3C63"/>
    <w:rsid w:val="00CE4184"/>
    <w:rsid w:val="00CE44DC"/>
    <w:rsid w:val="00CE453E"/>
    <w:rsid w:val="00CE4A76"/>
    <w:rsid w:val="00CE4A97"/>
    <w:rsid w:val="00CE541E"/>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6F5B"/>
    <w:rsid w:val="00CF73A4"/>
    <w:rsid w:val="00CF7747"/>
    <w:rsid w:val="00CF7A36"/>
    <w:rsid w:val="00CF7AFD"/>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117"/>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DAD"/>
    <w:rsid w:val="00D07F22"/>
    <w:rsid w:val="00D101A8"/>
    <w:rsid w:val="00D10310"/>
    <w:rsid w:val="00D10397"/>
    <w:rsid w:val="00D10855"/>
    <w:rsid w:val="00D10A3A"/>
    <w:rsid w:val="00D10BA1"/>
    <w:rsid w:val="00D10CAE"/>
    <w:rsid w:val="00D1112F"/>
    <w:rsid w:val="00D11669"/>
    <w:rsid w:val="00D1173C"/>
    <w:rsid w:val="00D1184C"/>
    <w:rsid w:val="00D11856"/>
    <w:rsid w:val="00D11A2C"/>
    <w:rsid w:val="00D11B5D"/>
    <w:rsid w:val="00D11BDF"/>
    <w:rsid w:val="00D124E5"/>
    <w:rsid w:val="00D125E7"/>
    <w:rsid w:val="00D12ACC"/>
    <w:rsid w:val="00D13044"/>
    <w:rsid w:val="00D13526"/>
    <w:rsid w:val="00D13655"/>
    <w:rsid w:val="00D13749"/>
    <w:rsid w:val="00D13887"/>
    <w:rsid w:val="00D14121"/>
    <w:rsid w:val="00D14787"/>
    <w:rsid w:val="00D14D48"/>
    <w:rsid w:val="00D14E24"/>
    <w:rsid w:val="00D14EE7"/>
    <w:rsid w:val="00D14F29"/>
    <w:rsid w:val="00D14F40"/>
    <w:rsid w:val="00D15210"/>
    <w:rsid w:val="00D15362"/>
    <w:rsid w:val="00D165A8"/>
    <w:rsid w:val="00D16623"/>
    <w:rsid w:val="00D16A40"/>
    <w:rsid w:val="00D16DEC"/>
    <w:rsid w:val="00D16E03"/>
    <w:rsid w:val="00D16E76"/>
    <w:rsid w:val="00D170C4"/>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E2D"/>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DBB"/>
    <w:rsid w:val="00D41FB8"/>
    <w:rsid w:val="00D42003"/>
    <w:rsid w:val="00D42E52"/>
    <w:rsid w:val="00D43AC8"/>
    <w:rsid w:val="00D43C10"/>
    <w:rsid w:val="00D43D05"/>
    <w:rsid w:val="00D44334"/>
    <w:rsid w:val="00D4447C"/>
    <w:rsid w:val="00D44859"/>
    <w:rsid w:val="00D448AE"/>
    <w:rsid w:val="00D44C91"/>
    <w:rsid w:val="00D45672"/>
    <w:rsid w:val="00D456E2"/>
    <w:rsid w:val="00D45A41"/>
    <w:rsid w:val="00D45ADC"/>
    <w:rsid w:val="00D460F1"/>
    <w:rsid w:val="00D46251"/>
    <w:rsid w:val="00D468F2"/>
    <w:rsid w:val="00D469D5"/>
    <w:rsid w:val="00D472AF"/>
    <w:rsid w:val="00D4761C"/>
    <w:rsid w:val="00D47C29"/>
    <w:rsid w:val="00D47C8E"/>
    <w:rsid w:val="00D47FF7"/>
    <w:rsid w:val="00D500BD"/>
    <w:rsid w:val="00D503C0"/>
    <w:rsid w:val="00D5054A"/>
    <w:rsid w:val="00D50917"/>
    <w:rsid w:val="00D51001"/>
    <w:rsid w:val="00D5101B"/>
    <w:rsid w:val="00D5146E"/>
    <w:rsid w:val="00D51842"/>
    <w:rsid w:val="00D519BB"/>
    <w:rsid w:val="00D51DD0"/>
    <w:rsid w:val="00D5273C"/>
    <w:rsid w:val="00D53636"/>
    <w:rsid w:val="00D5367D"/>
    <w:rsid w:val="00D536EF"/>
    <w:rsid w:val="00D537ED"/>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4AB"/>
    <w:rsid w:val="00D6569D"/>
    <w:rsid w:val="00D6586A"/>
    <w:rsid w:val="00D65B43"/>
    <w:rsid w:val="00D65C51"/>
    <w:rsid w:val="00D66196"/>
    <w:rsid w:val="00D66B22"/>
    <w:rsid w:val="00D66B5E"/>
    <w:rsid w:val="00D66BCB"/>
    <w:rsid w:val="00D67569"/>
    <w:rsid w:val="00D67A34"/>
    <w:rsid w:val="00D67BAA"/>
    <w:rsid w:val="00D67EC9"/>
    <w:rsid w:val="00D70537"/>
    <w:rsid w:val="00D7066E"/>
    <w:rsid w:val="00D70792"/>
    <w:rsid w:val="00D70907"/>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CFA"/>
    <w:rsid w:val="00D76DEF"/>
    <w:rsid w:val="00D76EF0"/>
    <w:rsid w:val="00D776D9"/>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864"/>
    <w:rsid w:val="00D84DD7"/>
    <w:rsid w:val="00D850A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1DC"/>
    <w:rsid w:val="00D93E1C"/>
    <w:rsid w:val="00D943AD"/>
    <w:rsid w:val="00D94F01"/>
    <w:rsid w:val="00D94F7E"/>
    <w:rsid w:val="00D9517F"/>
    <w:rsid w:val="00D95B90"/>
    <w:rsid w:val="00D9670C"/>
    <w:rsid w:val="00D972DF"/>
    <w:rsid w:val="00D9746A"/>
    <w:rsid w:val="00D97B01"/>
    <w:rsid w:val="00D97C41"/>
    <w:rsid w:val="00D97EBB"/>
    <w:rsid w:val="00DA03B4"/>
    <w:rsid w:val="00DA0680"/>
    <w:rsid w:val="00DA09FE"/>
    <w:rsid w:val="00DA0D82"/>
    <w:rsid w:val="00DA1542"/>
    <w:rsid w:val="00DA172A"/>
    <w:rsid w:val="00DA1753"/>
    <w:rsid w:val="00DA1985"/>
    <w:rsid w:val="00DA1F6B"/>
    <w:rsid w:val="00DA1F8E"/>
    <w:rsid w:val="00DA2A2F"/>
    <w:rsid w:val="00DA2BA1"/>
    <w:rsid w:val="00DA41DF"/>
    <w:rsid w:val="00DA42A8"/>
    <w:rsid w:val="00DA49C5"/>
    <w:rsid w:val="00DA4A20"/>
    <w:rsid w:val="00DA4F0F"/>
    <w:rsid w:val="00DA513A"/>
    <w:rsid w:val="00DA5878"/>
    <w:rsid w:val="00DA5902"/>
    <w:rsid w:val="00DA5C4D"/>
    <w:rsid w:val="00DA6459"/>
    <w:rsid w:val="00DA64FC"/>
    <w:rsid w:val="00DA6961"/>
    <w:rsid w:val="00DA6A1D"/>
    <w:rsid w:val="00DA6F2A"/>
    <w:rsid w:val="00DA70A2"/>
    <w:rsid w:val="00DA75D8"/>
    <w:rsid w:val="00DA7A4B"/>
    <w:rsid w:val="00DA7ACC"/>
    <w:rsid w:val="00DA7F71"/>
    <w:rsid w:val="00DB0F93"/>
    <w:rsid w:val="00DB17F5"/>
    <w:rsid w:val="00DB19B1"/>
    <w:rsid w:val="00DB2222"/>
    <w:rsid w:val="00DB230F"/>
    <w:rsid w:val="00DB278D"/>
    <w:rsid w:val="00DB2A8D"/>
    <w:rsid w:val="00DB2AD1"/>
    <w:rsid w:val="00DB2F5C"/>
    <w:rsid w:val="00DB38A0"/>
    <w:rsid w:val="00DB3C59"/>
    <w:rsid w:val="00DB3CBC"/>
    <w:rsid w:val="00DB4162"/>
    <w:rsid w:val="00DB49DE"/>
    <w:rsid w:val="00DB4BD2"/>
    <w:rsid w:val="00DB4EA5"/>
    <w:rsid w:val="00DB566B"/>
    <w:rsid w:val="00DB571D"/>
    <w:rsid w:val="00DB59FD"/>
    <w:rsid w:val="00DB5A9B"/>
    <w:rsid w:val="00DB60EF"/>
    <w:rsid w:val="00DB62AD"/>
    <w:rsid w:val="00DB6631"/>
    <w:rsid w:val="00DB67A2"/>
    <w:rsid w:val="00DB690A"/>
    <w:rsid w:val="00DB6C42"/>
    <w:rsid w:val="00DB6E34"/>
    <w:rsid w:val="00DB72D8"/>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5B"/>
    <w:rsid w:val="00DC3889"/>
    <w:rsid w:val="00DC3AEA"/>
    <w:rsid w:val="00DC3C99"/>
    <w:rsid w:val="00DC3FD6"/>
    <w:rsid w:val="00DC4118"/>
    <w:rsid w:val="00DC41F9"/>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1D79"/>
    <w:rsid w:val="00DE20CE"/>
    <w:rsid w:val="00DE210A"/>
    <w:rsid w:val="00DE27B9"/>
    <w:rsid w:val="00DE291C"/>
    <w:rsid w:val="00DE3281"/>
    <w:rsid w:val="00DE32BD"/>
    <w:rsid w:val="00DE4C6A"/>
    <w:rsid w:val="00DE4F04"/>
    <w:rsid w:val="00DE522B"/>
    <w:rsid w:val="00DE578E"/>
    <w:rsid w:val="00DE5C5D"/>
    <w:rsid w:val="00DE710A"/>
    <w:rsid w:val="00DE79CA"/>
    <w:rsid w:val="00DE7F6D"/>
    <w:rsid w:val="00DF04F9"/>
    <w:rsid w:val="00DF0786"/>
    <w:rsid w:val="00DF07EB"/>
    <w:rsid w:val="00DF0B12"/>
    <w:rsid w:val="00DF0BEF"/>
    <w:rsid w:val="00DF0C0A"/>
    <w:rsid w:val="00DF0FE0"/>
    <w:rsid w:val="00DF11CA"/>
    <w:rsid w:val="00DF1784"/>
    <w:rsid w:val="00DF2132"/>
    <w:rsid w:val="00DF2161"/>
    <w:rsid w:val="00DF21D2"/>
    <w:rsid w:val="00DF2488"/>
    <w:rsid w:val="00DF254F"/>
    <w:rsid w:val="00DF26F1"/>
    <w:rsid w:val="00DF27D5"/>
    <w:rsid w:val="00DF2D87"/>
    <w:rsid w:val="00DF2EF3"/>
    <w:rsid w:val="00DF35E2"/>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39D"/>
    <w:rsid w:val="00DF67BA"/>
    <w:rsid w:val="00DF68B6"/>
    <w:rsid w:val="00DF7419"/>
    <w:rsid w:val="00DF7628"/>
    <w:rsid w:val="00DF7B23"/>
    <w:rsid w:val="00DF7FED"/>
    <w:rsid w:val="00E00725"/>
    <w:rsid w:val="00E008B2"/>
    <w:rsid w:val="00E00B08"/>
    <w:rsid w:val="00E00D33"/>
    <w:rsid w:val="00E00F88"/>
    <w:rsid w:val="00E011D4"/>
    <w:rsid w:val="00E02965"/>
    <w:rsid w:val="00E03055"/>
    <w:rsid w:val="00E03063"/>
    <w:rsid w:val="00E03599"/>
    <w:rsid w:val="00E03B69"/>
    <w:rsid w:val="00E0438E"/>
    <w:rsid w:val="00E04631"/>
    <w:rsid w:val="00E04FDF"/>
    <w:rsid w:val="00E05618"/>
    <w:rsid w:val="00E05786"/>
    <w:rsid w:val="00E05944"/>
    <w:rsid w:val="00E0594B"/>
    <w:rsid w:val="00E05EB7"/>
    <w:rsid w:val="00E0650D"/>
    <w:rsid w:val="00E0651B"/>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1D1"/>
    <w:rsid w:val="00E122D6"/>
    <w:rsid w:val="00E12340"/>
    <w:rsid w:val="00E1279C"/>
    <w:rsid w:val="00E12E8A"/>
    <w:rsid w:val="00E1320B"/>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387"/>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5BF"/>
    <w:rsid w:val="00E25896"/>
    <w:rsid w:val="00E25B85"/>
    <w:rsid w:val="00E25BCE"/>
    <w:rsid w:val="00E269D3"/>
    <w:rsid w:val="00E26A34"/>
    <w:rsid w:val="00E26E66"/>
    <w:rsid w:val="00E27603"/>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3E35"/>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A66"/>
    <w:rsid w:val="00E42B3B"/>
    <w:rsid w:val="00E42C94"/>
    <w:rsid w:val="00E43398"/>
    <w:rsid w:val="00E433BE"/>
    <w:rsid w:val="00E436CF"/>
    <w:rsid w:val="00E437BC"/>
    <w:rsid w:val="00E43977"/>
    <w:rsid w:val="00E43CD5"/>
    <w:rsid w:val="00E4522B"/>
    <w:rsid w:val="00E454C6"/>
    <w:rsid w:val="00E4591C"/>
    <w:rsid w:val="00E4630A"/>
    <w:rsid w:val="00E46465"/>
    <w:rsid w:val="00E46901"/>
    <w:rsid w:val="00E469DD"/>
    <w:rsid w:val="00E46C23"/>
    <w:rsid w:val="00E473E7"/>
    <w:rsid w:val="00E478B1"/>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892"/>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EBE"/>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826"/>
    <w:rsid w:val="00E85A14"/>
    <w:rsid w:val="00E85D3D"/>
    <w:rsid w:val="00E864BC"/>
    <w:rsid w:val="00E86D91"/>
    <w:rsid w:val="00E86F02"/>
    <w:rsid w:val="00E87202"/>
    <w:rsid w:val="00E87347"/>
    <w:rsid w:val="00E87B3F"/>
    <w:rsid w:val="00E904D3"/>
    <w:rsid w:val="00E90569"/>
    <w:rsid w:val="00E905C9"/>
    <w:rsid w:val="00E9072E"/>
    <w:rsid w:val="00E908B6"/>
    <w:rsid w:val="00E910FD"/>
    <w:rsid w:val="00E915BF"/>
    <w:rsid w:val="00E9176C"/>
    <w:rsid w:val="00E92BD6"/>
    <w:rsid w:val="00E92DEA"/>
    <w:rsid w:val="00E92E8B"/>
    <w:rsid w:val="00E93029"/>
    <w:rsid w:val="00E9381A"/>
    <w:rsid w:val="00E93D98"/>
    <w:rsid w:val="00E9404C"/>
    <w:rsid w:val="00E94692"/>
    <w:rsid w:val="00E95021"/>
    <w:rsid w:val="00E95025"/>
    <w:rsid w:val="00E95227"/>
    <w:rsid w:val="00E95576"/>
    <w:rsid w:val="00E9598E"/>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AAC"/>
    <w:rsid w:val="00EA1BEA"/>
    <w:rsid w:val="00EA1D08"/>
    <w:rsid w:val="00EA2169"/>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9BD"/>
    <w:rsid w:val="00EA6C70"/>
    <w:rsid w:val="00EA7530"/>
    <w:rsid w:val="00EA7BF6"/>
    <w:rsid w:val="00EA7C61"/>
    <w:rsid w:val="00EB0092"/>
    <w:rsid w:val="00EB042B"/>
    <w:rsid w:val="00EB1712"/>
    <w:rsid w:val="00EB18BC"/>
    <w:rsid w:val="00EB1E86"/>
    <w:rsid w:val="00EB2307"/>
    <w:rsid w:val="00EB3226"/>
    <w:rsid w:val="00EB3564"/>
    <w:rsid w:val="00EB38F4"/>
    <w:rsid w:val="00EB3C9C"/>
    <w:rsid w:val="00EB3D7A"/>
    <w:rsid w:val="00EB3DBF"/>
    <w:rsid w:val="00EB3EB1"/>
    <w:rsid w:val="00EB3F8C"/>
    <w:rsid w:val="00EB4036"/>
    <w:rsid w:val="00EB4B1A"/>
    <w:rsid w:val="00EB52AF"/>
    <w:rsid w:val="00EB5537"/>
    <w:rsid w:val="00EB5940"/>
    <w:rsid w:val="00EB5F11"/>
    <w:rsid w:val="00EB61ED"/>
    <w:rsid w:val="00EB64DB"/>
    <w:rsid w:val="00EB65AC"/>
    <w:rsid w:val="00EB6BC8"/>
    <w:rsid w:val="00EB74D6"/>
    <w:rsid w:val="00EB7608"/>
    <w:rsid w:val="00EB760C"/>
    <w:rsid w:val="00EC07D1"/>
    <w:rsid w:val="00EC08F4"/>
    <w:rsid w:val="00EC0A69"/>
    <w:rsid w:val="00EC0D4A"/>
    <w:rsid w:val="00EC1A00"/>
    <w:rsid w:val="00EC1C96"/>
    <w:rsid w:val="00EC20FB"/>
    <w:rsid w:val="00EC310C"/>
    <w:rsid w:val="00EC3971"/>
    <w:rsid w:val="00EC39A2"/>
    <w:rsid w:val="00EC4250"/>
    <w:rsid w:val="00EC446D"/>
    <w:rsid w:val="00EC483B"/>
    <w:rsid w:val="00EC4911"/>
    <w:rsid w:val="00EC50C9"/>
    <w:rsid w:val="00EC51B4"/>
    <w:rsid w:val="00EC5523"/>
    <w:rsid w:val="00EC563C"/>
    <w:rsid w:val="00EC5C13"/>
    <w:rsid w:val="00EC5C28"/>
    <w:rsid w:val="00EC5D12"/>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D12"/>
    <w:rsid w:val="00ED5F50"/>
    <w:rsid w:val="00ED607E"/>
    <w:rsid w:val="00ED6202"/>
    <w:rsid w:val="00ED644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476"/>
    <w:rsid w:val="00EE2531"/>
    <w:rsid w:val="00EE36B2"/>
    <w:rsid w:val="00EE3A69"/>
    <w:rsid w:val="00EE3C90"/>
    <w:rsid w:val="00EE3D13"/>
    <w:rsid w:val="00EE3D35"/>
    <w:rsid w:val="00EE3EBB"/>
    <w:rsid w:val="00EE4997"/>
    <w:rsid w:val="00EE4AFC"/>
    <w:rsid w:val="00EE4E8F"/>
    <w:rsid w:val="00EE61AD"/>
    <w:rsid w:val="00EE6A67"/>
    <w:rsid w:val="00EE6E5F"/>
    <w:rsid w:val="00EE6EF4"/>
    <w:rsid w:val="00EE782E"/>
    <w:rsid w:val="00EE78DF"/>
    <w:rsid w:val="00EE7946"/>
    <w:rsid w:val="00EE7CAB"/>
    <w:rsid w:val="00EE7FA7"/>
    <w:rsid w:val="00EF00BE"/>
    <w:rsid w:val="00EF0132"/>
    <w:rsid w:val="00EF07C0"/>
    <w:rsid w:val="00EF0C8E"/>
    <w:rsid w:val="00EF0D1B"/>
    <w:rsid w:val="00EF0D5E"/>
    <w:rsid w:val="00EF0F35"/>
    <w:rsid w:val="00EF110A"/>
    <w:rsid w:val="00EF123C"/>
    <w:rsid w:val="00EF14F8"/>
    <w:rsid w:val="00EF1BF6"/>
    <w:rsid w:val="00EF202A"/>
    <w:rsid w:val="00EF2688"/>
    <w:rsid w:val="00EF2927"/>
    <w:rsid w:val="00EF3458"/>
    <w:rsid w:val="00EF373E"/>
    <w:rsid w:val="00EF3D3F"/>
    <w:rsid w:val="00EF3F56"/>
    <w:rsid w:val="00EF430B"/>
    <w:rsid w:val="00EF449C"/>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9BB"/>
    <w:rsid w:val="00F07A4A"/>
    <w:rsid w:val="00F07ADB"/>
    <w:rsid w:val="00F10954"/>
    <w:rsid w:val="00F11097"/>
    <w:rsid w:val="00F11189"/>
    <w:rsid w:val="00F11349"/>
    <w:rsid w:val="00F11738"/>
    <w:rsid w:val="00F11892"/>
    <w:rsid w:val="00F11CCD"/>
    <w:rsid w:val="00F12070"/>
    <w:rsid w:val="00F124C4"/>
    <w:rsid w:val="00F128DA"/>
    <w:rsid w:val="00F128E3"/>
    <w:rsid w:val="00F12AF2"/>
    <w:rsid w:val="00F12FE6"/>
    <w:rsid w:val="00F1306F"/>
    <w:rsid w:val="00F13416"/>
    <w:rsid w:val="00F13590"/>
    <w:rsid w:val="00F13B6C"/>
    <w:rsid w:val="00F13EF6"/>
    <w:rsid w:val="00F13F1F"/>
    <w:rsid w:val="00F140CC"/>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54B"/>
    <w:rsid w:val="00F216F0"/>
    <w:rsid w:val="00F21940"/>
    <w:rsid w:val="00F21A36"/>
    <w:rsid w:val="00F21E4C"/>
    <w:rsid w:val="00F21F1B"/>
    <w:rsid w:val="00F221FE"/>
    <w:rsid w:val="00F2268D"/>
    <w:rsid w:val="00F2284B"/>
    <w:rsid w:val="00F22851"/>
    <w:rsid w:val="00F2296E"/>
    <w:rsid w:val="00F229EB"/>
    <w:rsid w:val="00F23051"/>
    <w:rsid w:val="00F233FC"/>
    <w:rsid w:val="00F23E78"/>
    <w:rsid w:val="00F23EA0"/>
    <w:rsid w:val="00F24333"/>
    <w:rsid w:val="00F244FE"/>
    <w:rsid w:val="00F247C5"/>
    <w:rsid w:val="00F248B9"/>
    <w:rsid w:val="00F24944"/>
    <w:rsid w:val="00F24C06"/>
    <w:rsid w:val="00F24DDE"/>
    <w:rsid w:val="00F25298"/>
    <w:rsid w:val="00F2531D"/>
    <w:rsid w:val="00F25616"/>
    <w:rsid w:val="00F25B71"/>
    <w:rsid w:val="00F26603"/>
    <w:rsid w:val="00F267DB"/>
    <w:rsid w:val="00F269A3"/>
    <w:rsid w:val="00F270C0"/>
    <w:rsid w:val="00F271BB"/>
    <w:rsid w:val="00F272C0"/>
    <w:rsid w:val="00F27780"/>
    <w:rsid w:val="00F277A6"/>
    <w:rsid w:val="00F279CC"/>
    <w:rsid w:val="00F27A37"/>
    <w:rsid w:val="00F27A3F"/>
    <w:rsid w:val="00F27AB5"/>
    <w:rsid w:val="00F27D72"/>
    <w:rsid w:val="00F301CC"/>
    <w:rsid w:val="00F303A1"/>
    <w:rsid w:val="00F30499"/>
    <w:rsid w:val="00F304DF"/>
    <w:rsid w:val="00F30EE9"/>
    <w:rsid w:val="00F30F65"/>
    <w:rsid w:val="00F31A5B"/>
    <w:rsid w:val="00F31C91"/>
    <w:rsid w:val="00F31D19"/>
    <w:rsid w:val="00F3204F"/>
    <w:rsid w:val="00F327AA"/>
    <w:rsid w:val="00F3304D"/>
    <w:rsid w:val="00F331B8"/>
    <w:rsid w:val="00F331DA"/>
    <w:rsid w:val="00F33227"/>
    <w:rsid w:val="00F33D77"/>
    <w:rsid w:val="00F33DEA"/>
    <w:rsid w:val="00F33E93"/>
    <w:rsid w:val="00F33F1D"/>
    <w:rsid w:val="00F33F69"/>
    <w:rsid w:val="00F3462F"/>
    <w:rsid w:val="00F3465B"/>
    <w:rsid w:val="00F34A54"/>
    <w:rsid w:val="00F34EAC"/>
    <w:rsid w:val="00F3523F"/>
    <w:rsid w:val="00F35496"/>
    <w:rsid w:val="00F35840"/>
    <w:rsid w:val="00F3585E"/>
    <w:rsid w:val="00F35D9B"/>
    <w:rsid w:val="00F35FDF"/>
    <w:rsid w:val="00F368D7"/>
    <w:rsid w:val="00F36C78"/>
    <w:rsid w:val="00F375AE"/>
    <w:rsid w:val="00F40403"/>
    <w:rsid w:val="00F40AB4"/>
    <w:rsid w:val="00F41112"/>
    <w:rsid w:val="00F411B4"/>
    <w:rsid w:val="00F41594"/>
    <w:rsid w:val="00F4182D"/>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21A"/>
    <w:rsid w:val="00F46526"/>
    <w:rsid w:val="00F465D6"/>
    <w:rsid w:val="00F469F4"/>
    <w:rsid w:val="00F47012"/>
    <w:rsid w:val="00F47307"/>
    <w:rsid w:val="00F4763B"/>
    <w:rsid w:val="00F47BB9"/>
    <w:rsid w:val="00F47E7E"/>
    <w:rsid w:val="00F501F3"/>
    <w:rsid w:val="00F5023D"/>
    <w:rsid w:val="00F50682"/>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673"/>
    <w:rsid w:val="00F568C1"/>
    <w:rsid w:val="00F56948"/>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B38"/>
    <w:rsid w:val="00F62154"/>
    <w:rsid w:val="00F62FAC"/>
    <w:rsid w:val="00F630AA"/>
    <w:rsid w:val="00F6395C"/>
    <w:rsid w:val="00F63E68"/>
    <w:rsid w:val="00F63EC8"/>
    <w:rsid w:val="00F63F2A"/>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6E5B"/>
    <w:rsid w:val="00F67155"/>
    <w:rsid w:val="00F671AD"/>
    <w:rsid w:val="00F672D7"/>
    <w:rsid w:val="00F674E3"/>
    <w:rsid w:val="00F677CC"/>
    <w:rsid w:val="00F677F5"/>
    <w:rsid w:val="00F67C55"/>
    <w:rsid w:val="00F67C84"/>
    <w:rsid w:val="00F700B6"/>
    <w:rsid w:val="00F7012D"/>
    <w:rsid w:val="00F7061C"/>
    <w:rsid w:val="00F70890"/>
    <w:rsid w:val="00F7215C"/>
    <w:rsid w:val="00F724AD"/>
    <w:rsid w:val="00F72873"/>
    <w:rsid w:val="00F72A89"/>
    <w:rsid w:val="00F72C4D"/>
    <w:rsid w:val="00F72CC4"/>
    <w:rsid w:val="00F72CD7"/>
    <w:rsid w:val="00F72DC1"/>
    <w:rsid w:val="00F731FF"/>
    <w:rsid w:val="00F733F4"/>
    <w:rsid w:val="00F73B13"/>
    <w:rsid w:val="00F73E79"/>
    <w:rsid w:val="00F73F66"/>
    <w:rsid w:val="00F74CA7"/>
    <w:rsid w:val="00F74D16"/>
    <w:rsid w:val="00F74E3B"/>
    <w:rsid w:val="00F751BE"/>
    <w:rsid w:val="00F75223"/>
    <w:rsid w:val="00F75E2C"/>
    <w:rsid w:val="00F75F49"/>
    <w:rsid w:val="00F760EE"/>
    <w:rsid w:val="00F76223"/>
    <w:rsid w:val="00F76309"/>
    <w:rsid w:val="00F76B07"/>
    <w:rsid w:val="00F77161"/>
    <w:rsid w:val="00F77596"/>
    <w:rsid w:val="00F77896"/>
    <w:rsid w:val="00F77BB3"/>
    <w:rsid w:val="00F800B0"/>
    <w:rsid w:val="00F80204"/>
    <w:rsid w:val="00F80770"/>
    <w:rsid w:val="00F8097E"/>
    <w:rsid w:val="00F81171"/>
    <w:rsid w:val="00F8149A"/>
    <w:rsid w:val="00F816B7"/>
    <w:rsid w:val="00F8178C"/>
    <w:rsid w:val="00F81C1E"/>
    <w:rsid w:val="00F81E14"/>
    <w:rsid w:val="00F824E8"/>
    <w:rsid w:val="00F8291D"/>
    <w:rsid w:val="00F82D5C"/>
    <w:rsid w:val="00F83203"/>
    <w:rsid w:val="00F836D5"/>
    <w:rsid w:val="00F83F67"/>
    <w:rsid w:val="00F84461"/>
    <w:rsid w:val="00F8478F"/>
    <w:rsid w:val="00F85101"/>
    <w:rsid w:val="00F851C4"/>
    <w:rsid w:val="00F85475"/>
    <w:rsid w:val="00F858E0"/>
    <w:rsid w:val="00F863ED"/>
    <w:rsid w:val="00F864E7"/>
    <w:rsid w:val="00F8670F"/>
    <w:rsid w:val="00F86963"/>
    <w:rsid w:val="00F87086"/>
    <w:rsid w:val="00F90134"/>
    <w:rsid w:val="00F907C7"/>
    <w:rsid w:val="00F9198D"/>
    <w:rsid w:val="00F91B15"/>
    <w:rsid w:val="00F91B7E"/>
    <w:rsid w:val="00F92016"/>
    <w:rsid w:val="00F925B4"/>
    <w:rsid w:val="00F925F6"/>
    <w:rsid w:val="00F92C23"/>
    <w:rsid w:val="00F93AA3"/>
    <w:rsid w:val="00F94191"/>
    <w:rsid w:val="00F9443B"/>
    <w:rsid w:val="00F94CA5"/>
    <w:rsid w:val="00F9517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A17"/>
    <w:rsid w:val="00FA7E20"/>
    <w:rsid w:val="00FB0E31"/>
    <w:rsid w:val="00FB0FF2"/>
    <w:rsid w:val="00FB18B5"/>
    <w:rsid w:val="00FB197F"/>
    <w:rsid w:val="00FB1E8C"/>
    <w:rsid w:val="00FB23DD"/>
    <w:rsid w:val="00FB2830"/>
    <w:rsid w:val="00FB3105"/>
    <w:rsid w:val="00FB312F"/>
    <w:rsid w:val="00FB35C3"/>
    <w:rsid w:val="00FB3784"/>
    <w:rsid w:val="00FB409D"/>
    <w:rsid w:val="00FB4272"/>
    <w:rsid w:val="00FB43AF"/>
    <w:rsid w:val="00FB50D5"/>
    <w:rsid w:val="00FB546C"/>
    <w:rsid w:val="00FB580C"/>
    <w:rsid w:val="00FB584F"/>
    <w:rsid w:val="00FB5D61"/>
    <w:rsid w:val="00FB5FE1"/>
    <w:rsid w:val="00FB6343"/>
    <w:rsid w:val="00FB6A75"/>
    <w:rsid w:val="00FB6BF7"/>
    <w:rsid w:val="00FB746B"/>
    <w:rsid w:val="00FB74A0"/>
    <w:rsid w:val="00FB7D96"/>
    <w:rsid w:val="00FC0142"/>
    <w:rsid w:val="00FC03A1"/>
    <w:rsid w:val="00FC0623"/>
    <w:rsid w:val="00FC1890"/>
    <w:rsid w:val="00FC1D06"/>
    <w:rsid w:val="00FC1F16"/>
    <w:rsid w:val="00FC1FB3"/>
    <w:rsid w:val="00FC200E"/>
    <w:rsid w:val="00FC25A8"/>
    <w:rsid w:val="00FC2855"/>
    <w:rsid w:val="00FC2977"/>
    <w:rsid w:val="00FC317B"/>
    <w:rsid w:val="00FC36E4"/>
    <w:rsid w:val="00FC3700"/>
    <w:rsid w:val="00FC37EA"/>
    <w:rsid w:val="00FC3AF0"/>
    <w:rsid w:val="00FC3C61"/>
    <w:rsid w:val="00FC3C67"/>
    <w:rsid w:val="00FC3CCA"/>
    <w:rsid w:val="00FC42C3"/>
    <w:rsid w:val="00FC47DE"/>
    <w:rsid w:val="00FC48B4"/>
    <w:rsid w:val="00FC4A9E"/>
    <w:rsid w:val="00FC4DDB"/>
    <w:rsid w:val="00FC4F04"/>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8DA"/>
    <w:rsid w:val="00FD5F8B"/>
    <w:rsid w:val="00FD61E3"/>
    <w:rsid w:val="00FD6751"/>
    <w:rsid w:val="00FD6D64"/>
    <w:rsid w:val="00FD701C"/>
    <w:rsid w:val="00FD76D9"/>
    <w:rsid w:val="00FD78CB"/>
    <w:rsid w:val="00FD7A25"/>
    <w:rsid w:val="00FD7DCF"/>
    <w:rsid w:val="00FD7DEA"/>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4DE3"/>
    <w:rsid w:val="00FE55DF"/>
    <w:rsid w:val="00FE5641"/>
    <w:rsid w:val="00FE56A3"/>
    <w:rsid w:val="00FE5A58"/>
    <w:rsid w:val="00FE5CAA"/>
    <w:rsid w:val="00FE6915"/>
    <w:rsid w:val="00FE6E29"/>
    <w:rsid w:val="00FE72AE"/>
    <w:rsid w:val="00FE78C2"/>
    <w:rsid w:val="00FE7BC4"/>
    <w:rsid w:val="00FF0A09"/>
    <w:rsid w:val="00FF0BE3"/>
    <w:rsid w:val="00FF0BF3"/>
    <w:rsid w:val="00FF11C6"/>
    <w:rsid w:val="00FF1384"/>
    <w:rsid w:val="00FF13A0"/>
    <w:rsid w:val="00FF1B34"/>
    <w:rsid w:val="00FF2495"/>
    <w:rsid w:val="00FF2AC3"/>
    <w:rsid w:val="00FF2EC4"/>
    <w:rsid w:val="00FF32C6"/>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stroke="f">
      <v:stroke on="f"/>
      <o:colormru v:ext="edit" colors="white"/>
    </o:shapedefaults>
    <o:shapelayout v:ext="edit">
      <o:idmap v:ext="edit" data="2"/>
    </o:shapelayout>
  </w:shapeDefaults>
  <w:decimalSymbol w:val="."/>
  <w:listSeparator w:val=","/>
  <w14:docId w14:val="0DDBB5A1"/>
  <w15:docId w15:val="{C8C1743D-979E-4284-8BE6-919CC3BC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233284"/>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efault">
    <w:name w:val="Default"/>
    <w:rsid w:val="00233284"/>
    <w:pPr>
      <w:autoSpaceDE w:val="0"/>
      <w:autoSpaceDN w:val="0"/>
      <w:adjustRightInd w:val="0"/>
      <w:spacing w:line="240" w:lineRule="auto"/>
    </w:pPr>
    <w:rPr>
      <w:rFonts w:ascii="Public Sans (NSW) Light" w:hAnsi="Public Sans (NSW) Light" w:cs="Public Sans (NSW) Light"/>
      <w:color w:val="000000"/>
      <w:sz w:val="24"/>
      <w:szCs w:val="24"/>
    </w:rPr>
  </w:style>
  <w:style w:type="paragraph" w:customStyle="1" w:styleId="Pa5">
    <w:name w:val="Pa5"/>
    <w:basedOn w:val="Default"/>
    <w:next w:val="Default"/>
    <w:uiPriority w:val="99"/>
    <w:rsid w:val="00364B33"/>
    <w:pPr>
      <w:spacing w:line="201" w:lineRule="atLeast"/>
    </w:pPr>
    <w:rPr>
      <w:rFonts w:cs="Arial"/>
      <w:color w:val="363534" w:themeColor="text1"/>
    </w:rPr>
  </w:style>
  <w:style w:type="paragraph" w:customStyle="1" w:styleId="Pa7">
    <w:name w:val="Pa7"/>
    <w:basedOn w:val="Default"/>
    <w:next w:val="Default"/>
    <w:uiPriority w:val="99"/>
    <w:rsid w:val="00BB2366"/>
    <w:pPr>
      <w:spacing w:line="201" w:lineRule="atLeast"/>
    </w:pPr>
    <w:rPr>
      <w:rFonts w:cs="Arial"/>
      <w:color w:val="363534" w:themeColor="text1"/>
    </w:rPr>
  </w:style>
  <w:style w:type="character" w:customStyle="1" w:styleId="A4">
    <w:name w:val="A4"/>
    <w:uiPriority w:val="99"/>
    <w:rsid w:val="00BB2366"/>
    <w:rPr>
      <w:rFonts w:cs="Public Sans (NSW) Light"/>
      <w:color w:val="000000"/>
      <w:sz w:val="20"/>
      <w:szCs w:val="20"/>
      <w:u w:val="single"/>
    </w:rPr>
  </w:style>
  <w:style w:type="paragraph" w:customStyle="1" w:styleId="Pa6">
    <w:name w:val="Pa6"/>
    <w:basedOn w:val="Default"/>
    <w:next w:val="Default"/>
    <w:uiPriority w:val="99"/>
    <w:rsid w:val="00BB2366"/>
    <w:pPr>
      <w:spacing w:line="201" w:lineRule="atLeast"/>
    </w:pPr>
    <w:rPr>
      <w:rFonts w:cs="Arial"/>
      <w:color w:val="363534" w:themeColor="text1"/>
    </w:rPr>
  </w:style>
  <w:style w:type="character" w:styleId="UnresolvedMention">
    <w:name w:val="Unresolved Mention"/>
    <w:basedOn w:val="DefaultParagraphFont"/>
    <w:uiPriority w:val="99"/>
    <w:semiHidden/>
    <w:unhideWhenUsed/>
    <w:rsid w:val="00D17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hyperlink" Target="https://www.icsm.gov.au/sites/default/files/Preparing%20metadata%20for%20the%20Australian%20Geospatial%20Reference%20System_v2.pdf" TargetMode="External"/><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psg.org/home.html" TargetMode="Externa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csm.gov.au/sites/default/files/GMIWG%20Advisory%20on%20WGS%2084%20and%20Web%20Mapping%20%E2%80%93%2015%20June%202020.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70\OneDrive%20-%20Department%20of%20Environment,%20Land,%20Water%20and%20Planning\GDA2020\DTV\DELWP%20Branded%20Word%20Templates\Word%20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1290</TotalTime>
  <Pages>1</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8509</CharactersWithSpaces>
  <SharedDoc>false</SharedDoc>
  <HLinks>
    <vt:vector size="54" baseType="variant">
      <vt:variant>
        <vt:i4>1638431</vt:i4>
      </vt:variant>
      <vt:variant>
        <vt:i4>33</vt:i4>
      </vt:variant>
      <vt:variant>
        <vt:i4>0</vt:i4>
      </vt:variant>
      <vt:variant>
        <vt:i4>5</vt:i4>
      </vt:variant>
      <vt:variant>
        <vt:lpwstr>http://www.delwp.vic.gov.au/</vt:lpwstr>
      </vt:variant>
      <vt:variant>
        <vt:lpwstr/>
      </vt:variant>
      <vt:variant>
        <vt:i4>2490422</vt:i4>
      </vt:variant>
      <vt:variant>
        <vt:i4>30</vt:i4>
      </vt:variant>
      <vt:variant>
        <vt:i4>0</vt:i4>
      </vt:variant>
      <vt:variant>
        <vt:i4>5</vt:i4>
      </vt:variant>
      <vt:variant>
        <vt:lpwstr>http://www.relayservice.com.au/</vt:lpwstr>
      </vt:variant>
      <vt:variant>
        <vt:lpwstr/>
      </vt:variant>
      <vt:variant>
        <vt:i4>2687044</vt:i4>
      </vt:variant>
      <vt:variant>
        <vt:i4>25</vt:i4>
      </vt:variant>
      <vt:variant>
        <vt:i4>0</vt:i4>
      </vt:variant>
      <vt:variant>
        <vt:i4>5</vt:i4>
      </vt:variant>
      <vt:variant>
        <vt:lpwstr>mailto:customer.service@delwp.vic.gov.au</vt:lpwstr>
      </vt:variant>
      <vt:variant>
        <vt:lpwstr/>
      </vt:variant>
      <vt:variant>
        <vt:i4>7208966</vt:i4>
      </vt:variant>
      <vt:variant>
        <vt:i4>22</vt:i4>
      </vt:variant>
      <vt:variant>
        <vt:i4>0</vt:i4>
      </vt:variant>
      <vt:variant>
        <vt:i4>5</vt:i4>
      </vt:variant>
      <vt:variant>
        <vt:lpwstr>https://library.intranet.vic.gov.au/client/en_AU/vglsweb-depi/?rm=ISBN0%7c%7c%7c1%7c%7c%7c0%7c%7c%7ctrue</vt:lpwstr>
      </vt:variant>
      <vt:variant>
        <vt:lpwstr/>
      </vt:variant>
      <vt:variant>
        <vt:i4>7012415</vt:i4>
      </vt:variant>
      <vt:variant>
        <vt:i4>12</vt:i4>
      </vt:variant>
      <vt:variant>
        <vt:i4>0</vt:i4>
      </vt:variant>
      <vt:variant>
        <vt:i4>5</vt:i4>
      </vt:variant>
      <vt:variant>
        <vt:lpwstr>https://icsm.gov.au/sites/default/files/GMIWG Advisory on WGS 84 and Web Mapping %E2%80%93 15 June 2020.pdf</vt:lpwstr>
      </vt:variant>
      <vt:variant>
        <vt:lpwstr/>
      </vt:variant>
      <vt:variant>
        <vt:i4>7602247</vt:i4>
      </vt:variant>
      <vt:variant>
        <vt:i4>9</vt:i4>
      </vt:variant>
      <vt:variant>
        <vt:i4>0</vt:i4>
      </vt:variant>
      <vt:variant>
        <vt:i4>5</vt:i4>
      </vt:variant>
      <vt:variant>
        <vt:lpwstr>https://www.land.vic.gov.au/__data/assets/word_doc/0022/512527/Factsheet-GDA2020-Transformation-in-Victoria.docx</vt:lpwstr>
      </vt:variant>
      <vt:variant>
        <vt:lpwstr/>
      </vt:variant>
      <vt:variant>
        <vt:i4>65539</vt:i4>
      </vt:variant>
      <vt:variant>
        <vt:i4>6</vt:i4>
      </vt:variant>
      <vt:variant>
        <vt:i4>0</vt:i4>
      </vt:variant>
      <vt:variant>
        <vt:i4>5</vt:i4>
      </vt:variant>
      <vt:variant>
        <vt:lpwstr>https://proj.org/</vt:lpwstr>
      </vt:variant>
      <vt:variant>
        <vt:lpwstr/>
      </vt:variant>
      <vt:variant>
        <vt:i4>3997738</vt:i4>
      </vt:variant>
      <vt:variant>
        <vt:i4>3</vt:i4>
      </vt:variant>
      <vt:variant>
        <vt:i4>0</vt:i4>
      </vt:variant>
      <vt:variant>
        <vt:i4>5</vt:i4>
      </vt:variant>
      <vt:variant>
        <vt:lpwstr>https://epsg.org/home.html</vt:lpwstr>
      </vt:variant>
      <vt:variant>
        <vt:lpwstr/>
      </vt:variant>
      <vt:variant>
        <vt:i4>3670134</vt:i4>
      </vt:variant>
      <vt:variant>
        <vt:i4>0</vt:i4>
      </vt:variant>
      <vt:variant>
        <vt:i4>0</vt:i4>
      </vt:variant>
      <vt:variant>
        <vt:i4>5</vt:i4>
      </vt:variant>
      <vt:variant>
        <vt:lpwstr>https://www.spatial.nsw.gov.au/__data/assets/pdf_file/0011/230699/CRSDatum-requirements_for-software-development-in-NSW.pdf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Alex R Woods (DELWP)</dc:creator>
  <cp:keywords/>
  <dc:description/>
  <cp:lastModifiedBy>Alex R Woods (DELWP)</cp:lastModifiedBy>
  <cp:revision>724</cp:revision>
  <cp:lastPrinted>2016-09-08T07:20:00Z</cp:lastPrinted>
  <dcterms:created xsi:type="dcterms:W3CDTF">2022-08-24T01:39:00Z</dcterms:created>
  <dcterms:modified xsi:type="dcterms:W3CDTF">2022-09-27T05:58:00Z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2022-09-27T05:58:38Z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8bf3f9b6-0c2a-4137-b3ee-30b9b5dec575</vt:lpwstr>
  </property>
  <property fmtid="{D5CDD505-2E9C-101B-9397-08002B2CF9AE}" pid="24" name="MSIP_Label_4257e2ab-f512-40e2-9c9a-c64247360765_ContentBits">
    <vt:lpwstr>2</vt:lpwstr>
  </property>
</Properties>
</file>