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70E82EC7" w14:textId="77777777" w:rsidTr="003F46E9">
        <w:trPr>
          <w:trHeight w:hRule="exact" w:val="1418"/>
        </w:trPr>
        <w:tc>
          <w:tcPr>
            <w:tcW w:w="7761" w:type="dxa"/>
            <w:vAlign w:val="center"/>
          </w:tcPr>
          <w:p w14:paraId="485B480E" w14:textId="0A248D26" w:rsidR="009B1003" w:rsidRPr="009B1003" w:rsidRDefault="00B152E8" w:rsidP="009B1003">
            <w:pPr>
              <w:pStyle w:val="Title"/>
            </w:pPr>
            <w:r w:rsidRPr="00B152E8">
              <w:rPr>
                <w:rFonts w:ascii="Calibri" w:eastAsia="Times New Roman" w:hAnsi="Calibri" w:cs="Times New Roman"/>
                <w:b w:val="0"/>
                <w:color w:val="auto"/>
                <w:spacing w:val="0"/>
                <w:sz w:val="22"/>
                <w:szCs w:val="24"/>
                <w:lang w:eastAsia="en-US"/>
              </w:rPr>
              <w:t xml:space="preserve"> </w:t>
            </w:r>
            <w:r w:rsidRPr="00B152E8">
              <w:t xml:space="preserve">Guide to transfer of land </w:t>
            </w:r>
            <w:r w:rsidR="00950413">
              <w:t>45-2TLA</w:t>
            </w:r>
          </w:p>
        </w:tc>
      </w:tr>
      <w:tr w:rsidR="00975ED3" w14:paraId="36A9470F" w14:textId="77777777" w:rsidTr="003F46E9">
        <w:trPr>
          <w:trHeight w:val="1247"/>
        </w:trPr>
        <w:tc>
          <w:tcPr>
            <w:tcW w:w="7761" w:type="dxa"/>
            <w:vAlign w:val="center"/>
          </w:tcPr>
          <w:p w14:paraId="16578580" w14:textId="77777777" w:rsidR="009B1003" w:rsidRPr="009B1003" w:rsidRDefault="009B1003" w:rsidP="009B1003">
            <w:pPr>
              <w:pStyle w:val="Subtitle"/>
            </w:pPr>
          </w:p>
        </w:tc>
      </w:tr>
    </w:tbl>
    <w:p w14:paraId="078CFFDD" w14:textId="60B68AFD" w:rsidR="00806AB6" w:rsidRDefault="00806AB6" w:rsidP="00806AB6">
      <w:pPr>
        <w:pStyle w:val="BodyText"/>
        <w:rPr>
          <w:rFonts w:cs="Arial"/>
          <w:lang w:eastAsia="en-AU"/>
        </w:rPr>
      </w:pPr>
    </w:p>
    <w:p w14:paraId="55FEE36D" w14:textId="77777777" w:rsidR="00897666" w:rsidRDefault="00897666" w:rsidP="00806AB6">
      <w:pPr>
        <w:pStyle w:val="BodyText"/>
        <w:sectPr w:rsidR="0089766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1B1D2FDA" w14:textId="77777777" w:rsidR="00897666" w:rsidRDefault="003D4DD3" w:rsidP="001256AE">
      <w:pPr>
        <w:pStyle w:val="IntroFeatureText"/>
      </w:pPr>
      <w:bookmarkStart w:id="0" w:name="Here"/>
      <w:bookmarkEnd w:id="0"/>
      <w:r w:rsidRPr="00950413">
        <w:t xml:space="preserve">This guide sets out the requirements to lodge a Transfer of land form 45-2TLA (formerly T2) under the </w:t>
      </w:r>
      <w:r w:rsidRPr="00950413">
        <w:rPr>
          <w:i/>
        </w:rPr>
        <w:t>Transfer of Land Act 1958</w:t>
      </w:r>
      <w:r w:rsidR="00897666">
        <w:t>.</w:t>
      </w:r>
    </w:p>
    <w:p w14:paraId="28912E99" w14:textId="1D9B53AC" w:rsidR="00371EFF" w:rsidRDefault="003D4DD3" w:rsidP="00897666">
      <w:pPr>
        <w:pStyle w:val="IntroFeatureText"/>
        <w:rPr>
          <w:rFonts w:eastAsiaTheme="minorHAnsi"/>
        </w:rPr>
      </w:pPr>
      <w:r w:rsidRPr="00950413">
        <w:rPr>
          <w:rFonts w:eastAsiaTheme="minorHAnsi"/>
        </w:rPr>
        <w:t xml:space="preserve">The </w:t>
      </w:r>
      <w:r w:rsidRPr="00950413">
        <w:t>45-2TLA</w:t>
      </w:r>
      <w:r w:rsidRPr="00950413">
        <w:rPr>
          <w:rFonts w:eastAsiaTheme="minorHAnsi"/>
        </w:rPr>
        <w:t xml:space="preserve"> transfer form is used for transfers of land (vacant land, house and land, strata units etc.) that contain a restrictive covenant or a covenant created pursuant to statute, and/or create and/or reserve easements. </w:t>
      </w:r>
    </w:p>
    <w:p w14:paraId="6AE5A275" w14:textId="77777777" w:rsidR="00E278FC" w:rsidRPr="00E278FC" w:rsidRDefault="00E278FC" w:rsidP="00E278FC">
      <w:pPr>
        <w:pStyle w:val="BodyText"/>
        <w:rPr>
          <w:lang w:eastAsia="en-AU"/>
        </w:rPr>
      </w:pPr>
    </w:p>
    <w:p w14:paraId="1FF2FCC8" w14:textId="39044508" w:rsidR="00371EFF" w:rsidRDefault="003D4DD3" w:rsidP="001256AE">
      <w:pPr>
        <w:pStyle w:val="IntroFeatureText"/>
        <w:ind w:left="360"/>
        <w:rPr>
          <w:rFonts w:eastAsiaTheme="minorHAnsi"/>
        </w:rPr>
      </w:pPr>
      <w:r w:rsidRPr="00371EFF">
        <w:rPr>
          <w:rFonts w:eastAsiaTheme="minorHAnsi"/>
        </w:rPr>
        <w:t>Note: For a limited time, Land Use Victoria provide two versions of the 45-2TLA form:</w:t>
      </w:r>
    </w:p>
    <w:p w14:paraId="73D9283B" w14:textId="7C4A6B5B" w:rsidR="000C1040" w:rsidRPr="000C1040" w:rsidRDefault="000C1040" w:rsidP="000C1040">
      <w:pPr>
        <w:pStyle w:val="IntroFeatureText"/>
        <w:numPr>
          <w:ilvl w:val="0"/>
          <w:numId w:val="48"/>
        </w:numPr>
        <w:rPr>
          <w:rFonts w:eastAsiaTheme="minorHAnsi"/>
        </w:rPr>
      </w:pPr>
      <w:r>
        <w:rPr>
          <w:rFonts w:eastAsiaTheme="minorHAnsi"/>
        </w:rPr>
        <w:t>Transfer of land – creating an easement and or restrictive covenant 45-2TLA (formerly T2)</w:t>
      </w:r>
    </w:p>
    <w:p w14:paraId="12B1C8BC" w14:textId="58B21E1C" w:rsidR="00371EFF" w:rsidRPr="00371EFF" w:rsidRDefault="003D4DD3" w:rsidP="001256AE">
      <w:pPr>
        <w:pStyle w:val="IntroFeatureText"/>
        <w:ind w:left="720"/>
        <w:rPr>
          <w:rFonts w:eastAsiaTheme="minorHAnsi"/>
        </w:rPr>
      </w:pPr>
      <w:r w:rsidRPr="00371EFF">
        <w:rPr>
          <w:rFonts w:eastAsiaTheme="minorHAnsi"/>
        </w:rPr>
        <w:t>This version of the form can be used to create a restrictive covenant where the contract of sale is dated on or before the 30/06/2018.</w:t>
      </w:r>
    </w:p>
    <w:p w14:paraId="11A15579" w14:textId="56205804" w:rsidR="003D4DD3" w:rsidRPr="00950413" w:rsidRDefault="003D4DD3" w:rsidP="00371EFF">
      <w:pPr>
        <w:pStyle w:val="IntroFeatureText"/>
        <w:numPr>
          <w:ilvl w:val="0"/>
          <w:numId w:val="48"/>
        </w:numPr>
        <w:rPr>
          <w:rFonts w:eastAsiaTheme="minorHAnsi"/>
        </w:rPr>
      </w:pPr>
      <w:r w:rsidRPr="00371EFF">
        <w:rPr>
          <w:rFonts w:eastAsiaTheme="minorHAnsi"/>
        </w:rPr>
        <w:t xml:space="preserve">Transfer </w:t>
      </w:r>
      <w:r w:rsidRPr="00950413">
        <w:rPr>
          <w:rFonts w:eastAsiaTheme="minorHAnsi"/>
        </w:rPr>
        <w:t>of land - creating an easement 45-2TLA (formerly T2)</w:t>
      </w:r>
    </w:p>
    <w:p w14:paraId="7558B827" w14:textId="77777777" w:rsidR="003D4DD3" w:rsidRPr="00950413" w:rsidRDefault="003D4DD3" w:rsidP="001256AE">
      <w:pPr>
        <w:pStyle w:val="IntroFeatureText"/>
        <w:ind w:left="720"/>
        <w:rPr>
          <w:rFonts w:eastAsiaTheme="minorHAnsi"/>
        </w:rPr>
      </w:pPr>
      <w:r w:rsidRPr="00950413">
        <w:rPr>
          <w:rFonts w:eastAsiaTheme="minorHAnsi"/>
        </w:rPr>
        <w:t xml:space="preserve">This version of the form does not allow a restrictive covenant to be created.  Refer to section Creations and/or reservation of easement and/or restrictive covenant for further information. </w:t>
      </w:r>
    </w:p>
    <w:p w14:paraId="2961AF89" w14:textId="77777777" w:rsidR="001256AE" w:rsidRDefault="001256AE" w:rsidP="00E278FC">
      <w:pPr>
        <w:pStyle w:val="IntroFeatureText"/>
        <w:ind w:left="567"/>
        <w:rPr>
          <w:rFonts w:eastAsiaTheme="minorHAnsi"/>
        </w:rPr>
      </w:pPr>
    </w:p>
    <w:p w14:paraId="679DAF05" w14:textId="79E6D9E7" w:rsidR="003D4DD3" w:rsidRPr="00950413" w:rsidRDefault="003D4DD3" w:rsidP="001256AE">
      <w:pPr>
        <w:pStyle w:val="IntroFeatureText"/>
        <w:rPr>
          <w:rFonts w:eastAsiaTheme="minorHAnsi"/>
        </w:rPr>
      </w:pPr>
      <w:r w:rsidRPr="00950413">
        <w:rPr>
          <w:rFonts w:eastAsiaTheme="minorHAnsi"/>
        </w:rPr>
        <w:t xml:space="preserve">The 45-2TLA form is not used for transfers by a mortgagee under power of sale (a Transfer of land form 77TLA (formerly T3) is used for this purpose) or transfers under the Local Government Act. </w:t>
      </w:r>
    </w:p>
    <w:p w14:paraId="0FD19A85" w14:textId="77777777" w:rsidR="001256AE" w:rsidRDefault="001256AE">
      <w:pPr>
        <w:rPr>
          <w:b/>
          <w:bCs/>
          <w:color w:val="B3272F" w:themeColor="text2"/>
          <w:kern w:val="32"/>
          <w:sz w:val="40"/>
          <w:szCs w:val="32"/>
        </w:rPr>
      </w:pPr>
      <w:r>
        <w:br w:type="page"/>
      </w:r>
    </w:p>
    <w:p w14:paraId="65503F4A" w14:textId="77777777" w:rsidR="00E278FC" w:rsidRDefault="00E278FC" w:rsidP="00950413">
      <w:pPr>
        <w:pStyle w:val="Heading1"/>
      </w:pPr>
    </w:p>
    <w:p w14:paraId="27504097" w14:textId="4B8FC39D" w:rsidR="003D4DD3" w:rsidRPr="00054A96" w:rsidRDefault="003D4DD3" w:rsidP="00950413">
      <w:pPr>
        <w:pStyle w:val="Heading1"/>
      </w:pPr>
      <w:r w:rsidRPr="00054A96">
        <w:t>Documents required by Land Use Victoria</w:t>
      </w:r>
    </w:p>
    <w:p w14:paraId="4CCA984D" w14:textId="77777777" w:rsidR="003D4DD3" w:rsidRPr="00054A96" w:rsidRDefault="003D4DD3" w:rsidP="00950413">
      <w:pPr>
        <w:pStyle w:val="Heading2"/>
        <w:rPr>
          <w:rFonts w:eastAsiaTheme="minorHAnsi"/>
        </w:rPr>
      </w:pPr>
      <w:r w:rsidRPr="00054A96">
        <w:rPr>
          <w:rFonts w:eastAsiaTheme="minorHAnsi"/>
        </w:rPr>
        <w:t>Transfer of land 45-2TLA form</w:t>
      </w:r>
    </w:p>
    <w:p w14:paraId="1341ABB3" w14:textId="77777777" w:rsidR="003D4DD3" w:rsidRPr="001256AE" w:rsidRDefault="003D4DD3" w:rsidP="003D4DD3">
      <w:pPr>
        <w:pStyle w:val="Body"/>
        <w:rPr>
          <w:rStyle w:val="Hyperlink"/>
          <w:rFonts w:eastAsiaTheme="minorHAnsi"/>
          <w:color w:val="0000FF" w:themeColor="hyperlink"/>
        </w:rPr>
      </w:pPr>
      <w:r w:rsidRPr="00950413">
        <w:rPr>
          <w:rFonts w:asciiTheme="minorHAnsi" w:eastAsiaTheme="minorHAnsi" w:hAnsiTheme="minorHAnsi" w:cstheme="minorHAnsi"/>
          <w:sz w:val="20"/>
          <w:szCs w:val="20"/>
        </w:rPr>
        <w:t xml:space="preserve">The Transfer of land </w:t>
      </w:r>
      <w:r w:rsidRPr="00950413">
        <w:rPr>
          <w:rFonts w:asciiTheme="minorHAnsi" w:hAnsiTheme="minorHAnsi" w:cstheme="minorHAnsi"/>
          <w:color w:val="000000"/>
          <w:sz w:val="20"/>
          <w:szCs w:val="20"/>
          <w:lang w:eastAsia="en-AU"/>
        </w:rPr>
        <w:t xml:space="preserve">45-2TLA </w:t>
      </w:r>
      <w:r w:rsidRPr="00950413">
        <w:rPr>
          <w:rFonts w:asciiTheme="minorHAnsi" w:eastAsiaTheme="minorHAnsi" w:hAnsiTheme="minorHAnsi" w:cstheme="minorHAnsi"/>
          <w:sz w:val="20"/>
          <w:szCs w:val="20"/>
        </w:rPr>
        <w:t xml:space="preserve">form must be fully completed and is available </w:t>
      </w:r>
      <w:r w:rsidRPr="00950413">
        <w:rPr>
          <w:rFonts w:asciiTheme="minorHAnsi" w:hAnsiTheme="minorHAnsi" w:cstheme="minorHAnsi"/>
          <w:sz w:val="20"/>
          <w:szCs w:val="20"/>
          <w:lang w:eastAsia="en-AU"/>
        </w:rPr>
        <w:t xml:space="preserve">on the </w:t>
      </w:r>
      <w:hyperlink r:id="rId20" w:history="1">
        <w:r w:rsidRPr="001256AE">
          <w:rPr>
            <w:rStyle w:val="Hyperlink"/>
            <w:rFonts w:asciiTheme="minorHAnsi" w:eastAsiaTheme="minorHAnsi" w:hAnsiTheme="minorHAnsi" w:cstheme="minorHAnsi"/>
            <w:color w:val="0000FF" w:themeColor="hyperlink"/>
            <w:sz w:val="20"/>
            <w:szCs w:val="20"/>
          </w:rPr>
          <w:t>Transfer of Land Act</w:t>
        </w:r>
      </w:hyperlink>
      <w:r w:rsidRPr="00950413">
        <w:rPr>
          <w:rFonts w:asciiTheme="minorHAnsi" w:hAnsiTheme="minorHAnsi" w:cstheme="minorHAnsi"/>
          <w:sz w:val="20"/>
          <w:szCs w:val="20"/>
        </w:rPr>
        <w:t xml:space="preserve"> page at </w:t>
      </w:r>
      <w:hyperlink r:id="rId21" w:history="1">
        <w:r w:rsidRPr="001256AE">
          <w:rPr>
            <w:rStyle w:val="Hyperlink"/>
            <w:rFonts w:asciiTheme="minorHAnsi" w:eastAsiaTheme="minorHAnsi" w:hAnsiTheme="minorHAnsi" w:cstheme="minorHAnsi"/>
            <w:color w:val="0000FF" w:themeColor="hyperlink"/>
            <w:sz w:val="20"/>
            <w:szCs w:val="20"/>
          </w:rPr>
          <w:t>https://www.propertyandlandtitles.vic.gov.au/forms-guides-and-fees/transfer-of-land</w:t>
        </w:r>
      </w:hyperlink>
    </w:p>
    <w:p w14:paraId="5964B0D1" w14:textId="77777777" w:rsidR="003D4DD3" w:rsidRPr="00054A96" w:rsidRDefault="003D4DD3" w:rsidP="00950413">
      <w:pPr>
        <w:pStyle w:val="Heading2"/>
        <w:rPr>
          <w:rFonts w:eastAsiaTheme="minorHAnsi"/>
        </w:rPr>
      </w:pPr>
      <w:r w:rsidRPr="00054A96">
        <w:rPr>
          <w:rFonts w:eastAsiaTheme="minorHAnsi"/>
        </w:rPr>
        <w:t>Certificate(s) of Title</w:t>
      </w:r>
    </w:p>
    <w:p w14:paraId="06E02403" w14:textId="77777777" w:rsidR="003D4DD3" w:rsidRPr="00950413" w:rsidRDefault="003D4DD3" w:rsidP="007218F9">
      <w:pPr>
        <w:pStyle w:val="BodyText"/>
      </w:pPr>
      <w:r w:rsidRPr="00950413">
        <w:t xml:space="preserve">The Certificate(s) of Title must be supplied. There are two types of Certificate of Title currently in use – either a paper Certificate of Title (pCT) or an electronic Certificate of Title (eCT). </w:t>
      </w:r>
    </w:p>
    <w:p w14:paraId="5FD231A6" w14:textId="77777777" w:rsidR="003D4DD3" w:rsidRPr="00950413" w:rsidRDefault="003D4DD3" w:rsidP="003D4DD3">
      <w:pPr>
        <w:pStyle w:val="Body"/>
        <w:rPr>
          <w:rFonts w:asciiTheme="minorHAnsi" w:hAnsiTheme="minorHAnsi" w:cstheme="minorHAnsi"/>
          <w:sz w:val="20"/>
          <w:szCs w:val="20"/>
          <w:lang w:eastAsia="en-AU"/>
        </w:rPr>
      </w:pPr>
      <w:r w:rsidRPr="00950413">
        <w:rPr>
          <w:rFonts w:asciiTheme="minorHAnsi" w:hAnsiTheme="minorHAnsi" w:cstheme="minorHAnsi"/>
          <w:sz w:val="20"/>
          <w:szCs w:val="20"/>
          <w:lang w:eastAsia="en-AU"/>
        </w:rPr>
        <w:t>If the Certificate of Title is a pCT it may be:</w:t>
      </w:r>
    </w:p>
    <w:p w14:paraId="1DC78DBD" w14:textId="77777777" w:rsidR="003D4DD3" w:rsidRPr="00950413" w:rsidRDefault="003D4DD3" w:rsidP="003D4DD3">
      <w:pPr>
        <w:pStyle w:val="Bullet"/>
        <w:rPr>
          <w:rFonts w:asciiTheme="minorHAnsi" w:hAnsiTheme="minorHAnsi" w:cstheme="minorHAnsi"/>
          <w:sz w:val="20"/>
          <w:szCs w:val="20"/>
          <w:lang w:eastAsia="en-AU"/>
        </w:rPr>
      </w:pPr>
      <w:r w:rsidRPr="00950413">
        <w:rPr>
          <w:rFonts w:asciiTheme="minorHAnsi" w:hAnsiTheme="minorHAnsi" w:cstheme="minorHAnsi"/>
          <w:sz w:val="20"/>
          <w:szCs w:val="20"/>
          <w:lang w:eastAsia="en-AU"/>
        </w:rPr>
        <w:t>in possession of the lodging party; or</w:t>
      </w:r>
    </w:p>
    <w:p w14:paraId="0B955CBC" w14:textId="77777777" w:rsidR="003D4DD3" w:rsidRPr="00950413" w:rsidRDefault="003D4DD3" w:rsidP="003D4DD3">
      <w:pPr>
        <w:pStyle w:val="Bullet"/>
        <w:rPr>
          <w:rFonts w:asciiTheme="minorHAnsi" w:hAnsiTheme="minorHAnsi" w:cstheme="minorHAnsi"/>
          <w:sz w:val="20"/>
          <w:szCs w:val="20"/>
          <w:lang w:eastAsia="en-AU"/>
        </w:rPr>
      </w:pPr>
      <w:r w:rsidRPr="00950413">
        <w:rPr>
          <w:rFonts w:asciiTheme="minorHAnsi" w:hAnsiTheme="minorHAnsi" w:cstheme="minorHAnsi"/>
          <w:sz w:val="20"/>
          <w:szCs w:val="20"/>
          <w:lang w:eastAsia="en-AU"/>
        </w:rPr>
        <w:t>held by a financial institution, legal practitioner or other party, who must nominate the pCT to the dealing using an Application to nominate a paper Certificate of Title to a paper instrument or electronic lodgement case.</w:t>
      </w:r>
    </w:p>
    <w:p w14:paraId="7C13604D" w14:textId="77777777" w:rsidR="003D4DD3" w:rsidRPr="00950413" w:rsidRDefault="003D4DD3" w:rsidP="003D4DD3">
      <w:pPr>
        <w:pStyle w:val="Bullet"/>
        <w:numPr>
          <w:ilvl w:val="0"/>
          <w:numId w:val="0"/>
        </w:numPr>
        <w:ind w:left="720"/>
        <w:rPr>
          <w:rFonts w:asciiTheme="minorHAnsi" w:hAnsiTheme="minorHAnsi" w:cstheme="minorHAnsi"/>
          <w:sz w:val="20"/>
          <w:szCs w:val="20"/>
          <w:lang w:eastAsia="en-AU"/>
        </w:rPr>
      </w:pPr>
    </w:p>
    <w:p w14:paraId="0E62592B" w14:textId="77777777" w:rsidR="003D4DD3" w:rsidRPr="00950413" w:rsidRDefault="003D4DD3" w:rsidP="003D4DD3">
      <w:pPr>
        <w:pStyle w:val="Bullet"/>
        <w:numPr>
          <w:ilvl w:val="0"/>
          <w:numId w:val="0"/>
        </w:numPr>
        <w:rPr>
          <w:rFonts w:asciiTheme="minorHAnsi" w:hAnsiTheme="minorHAnsi" w:cstheme="minorHAnsi"/>
          <w:sz w:val="20"/>
          <w:szCs w:val="20"/>
          <w:lang w:eastAsia="en-AU"/>
        </w:rPr>
      </w:pPr>
      <w:r w:rsidRPr="00950413">
        <w:rPr>
          <w:rFonts w:asciiTheme="minorHAnsi" w:hAnsiTheme="minorHAnsi" w:cstheme="minorHAnsi"/>
          <w:sz w:val="20"/>
          <w:szCs w:val="20"/>
          <w:lang w:eastAsia="en-AU"/>
        </w:rPr>
        <w:t>If the Certificate of Title is an eCT it will be in the control of a financial institution, legal practitioner or other party.</w:t>
      </w:r>
    </w:p>
    <w:p w14:paraId="6E038F60" w14:textId="77777777" w:rsidR="003D4DD3" w:rsidRPr="00950413" w:rsidRDefault="003D4DD3" w:rsidP="003D4DD3">
      <w:pPr>
        <w:pStyle w:val="Body"/>
        <w:rPr>
          <w:rFonts w:asciiTheme="minorHAnsi" w:hAnsiTheme="minorHAnsi" w:cstheme="minorHAnsi"/>
          <w:sz w:val="20"/>
          <w:szCs w:val="20"/>
          <w:lang w:eastAsia="en-AU"/>
        </w:rPr>
      </w:pPr>
      <w:r w:rsidRPr="00950413">
        <w:rPr>
          <w:rFonts w:asciiTheme="minorHAnsi" w:hAnsiTheme="minorHAnsi" w:cstheme="minorHAnsi"/>
          <w:sz w:val="20"/>
          <w:szCs w:val="20"/>
          <w:lang w:eastAsia="en-AU"/>
        </w:rPr>
        <w:t>An eCT must be nominated to the paper dealing via the electronic lodgement network (PEXA) to enable the transaction to be lodged.</w:t>
      </w:r>
    </w:p>
    <w:p w14:paraId="19A03E07" w14:textId="77777777" w:rsidR="003D4DD3" w:rsidRPr="00950413" w:rsidRDefault="003D4DD3" w:rsidP="003D4DD3">
      <w:pPr>
        <w:pStyle w:val="Body"/>
        <w:rPr>
          <w:rFonts w:asciiTheme="minorHAnsi" w:hAnsiTheme="minorHAnsi" w:cstheme="minorHAnsi"/>
          <w:sz w:val="20"/>
          <w:szCs w:val="20"/>
          <w:lang w:eastAsia="en-AU"/>
        </w:rPr>
      </w:pPr>
      <w:r w:rsidRPr="00950413">
        <w:rPr>
          <w:rFonts w:asciiTheme="minorHAnsi" w:hAnsiTheme="minorHAnsi" w:cstheme="minorHAnsi"/>
          <w:sz w:val="20"/>
          <w:szCs w:val="20"/>
          <w:lang w:eastAsia="en-AU"/>
        </w:rPr>
        <w:t>In most cases, the party providing the Certificate(s) of Title will charge a fee.</w:t>
      </w:r>
    </w:p>
    <w:p w14:paraId="3378589A" w14:textId="77777777" w:rsidR="003D4DD3" w:rsidRPr="00950413" w:rsidRDefault="003D4DD3" w:rsidP="003D4DD3">
      <w:pPr>
        <w:pStyle w:val="Body"/>
        <w:rPr>
          <w:rFonts w:asciiTheme="minorHAnsi" w:hAnsiTheme="minorHAnsi" w:cstheme="minorHAnsi"/>
          <w:sz w:val="20"/>
          <w:szCs w:val="20"/>
          <w:lang w:eastAsia="en-AU"/>
        </w:rPr>
      </w:pPr>
      <w:r w:rsidRPr="00950413">
        <w:rPr>
          <w:rFonts w:asciiTheme="minorHAnsi" w:hAnsiTheme="minorHAnsi" w:cstheme="minorHAnsi"/>
          <w:sz w:val="20"/>
          <w:szCs w:val="20"/>
          <w:lang w:eastAsia="en-AU"/>
        </w:rPr>
        <w:t>After your transaction has been processed, a new Certificate of Title will be issued.</w:t>
      </w:r>
    </w:p>
    <w:p w14:paraId="35E6CCAF" w14:textId="77777777" w:rsidR="003D4DD3" w:rsidRPr="00054A96" w:rsidRDefault="003D4DD3" w:rsidP="00950413">
      <w:pPr>
        <w:pStyle w:val="Heading2"/>
        <w:rPr>
          <w:rFonts w:eastAsiaTheme="minorHAnsi"/>
        </w:rPr>
      </w:pPr>
      <w:r w:rsidRPr="00054A96">
        <w:rPr>
          <w:rFonts w:eastAsiaTheme="minorHAnsi"/>
        </w:rPr>
        <w:t>Verification of identity</w:t>
      </w:r>
    </w:p>
    <w:p w14:paraId="724733FB" w14:textId="77777777" w:rsidR="003D4DD3" w:rsidRPr="00950413" w:rsidRDefault="003D4DD3" w:rsidP="003D4DD3">
      <w:pPr>
        <w:pStyle w:val="Body"/>
        <w:rPr>
          <w:rFonts w:asciiTheme="minorHAnsi" w:eastAsiaTheme="minorHAnsi" w:hAnsiTheme="minorHAnsi" w:cstheme="minorHAnsi"/>
          <w:sz w:val="20"/>
          <w:szCs w:val="20"/>
        </w:rPr>
      </w:pPr>
      <w:r w:rsidRPr="00950413">
        <w:rPr>
          <w:rFonts w:asciiTheme="minorHAnsi" w:eastAsiaTheme="minorHAnsi" w:hAnsiTheme="minorHAnsi" w:cstheme="minorHAnsi"/>
          <w:sz w:val="20"/>
          <w:szCs w:val="20"/>
        </w:rPr>
        <w:t xml:space="preserve">All parties to a conveyancing transaction must have their identity verified. </w:t>
      </w:r>
    </w:p>
    <w:p w14:paraId="30A21F4B" w14:textId="77777777" w:rsidR="003D4DD3" w:rsidRPr="00950413" w:rsidRDefault="003D4DD3" w:rsidP="003D4DD3">
      <w:pPr>
        <w:pStyle w:val="Body"/>
        <w:rPr>
          <w:rFonts w:asciiTheme="minorHAnsi" w:eastAsiaTheme="minorHAnsi" w:hAnsiTheme="minorHAnsi" w:cstheme="minorHAnsi"/>
          <w:sz w:val="20"/>
          <w:szCs w:val="20"/>
        </w:rPr>
      </w:pPr>
      <w:r w:rsidRPr="00950413">
        <w:rPr>
          <w:rFonts w:asciiTheme="minorHAnsi" w:eastAsiaTheme="minorHAnsi" w:hAnsiTheme="minorHAnsi" w:cstheme="minorHAnsi"/>
          <w:sz w:val="20"/>
          <w:szCs w:val="20"/>
        </w:rPr>
        <w:t xml:space="preserve">When a </w:t>
      </w:r>
      <w:r w:rsidRPr="00950413">
        <w:rPr>
          <w:rFonts w:asciiTheme="minorHAnsi" w:eastAsia="Calibri" w:hAnsiTheme="minorHAnsi" w:cstheme="minorHAnsi"/>
          <w:sz w:val="20"/>
          <w:szCs w:val="20"/>
        </w:rPr>
        <w:t xml:space="preserve">conveyancer or lawyer </w:t>
      </w:r>
      <w:r w:rsidRPr="00950413">
        <w:rPr>
          <w:rFonts w:asciiTheme="minorHAnsi" w:eastAsiaTheme="minorHAnsi" w:hAnsiTheme="minorHAnsi" w:cstheme="minorHAnsi"/>
          <w:sz w:val="20"/>
          <w:szCs w:val="20"/>
        </w:rPr>
        <w:t xml:space="preserve">represents a client, the conveyancer or lawyer is responsible for verifying their client’s identity. For further information, refer to </w:t>
      </w:r>
      <w:hyperlink r:id="rId22" w:history="1">
        <w:r w:rsidRPr="001256AE">
          <w:rPr>
            <w:rStyle w:val="Hyperlink"/>
            <w:rFonts w:asciiTheme="minorHAnsi" w:eastAsiaTheme="minorHAnsi" w:hAnsiTheme="minorHAnsi" w:cstheme="minorHAnsi"/>
            <w:color w:val="0000FF" w:themeColor="hyperlink"/>
            <w:sz w:val="20"/>
            <w:szCs w:val="20"/>
          </w:rPr>
          <w:t>Guide to verification of identity for paper conveyancing transactions for conveyancers, lawyers and mortgagees</w:t>
        </w:r>
      </w:hyperlink>
      <w:r w:rsidRPr="001256AE">
        <w:rPr>
          <w:rStyle w:val="Hyperlink"/>
          <w:rFonts w:eastAsiaTheme="minorHAnsi"/>
          <w:color w:val="0000FF" w:themeColor="hyperlink"/>
        </w:rPr>
        <w:t xml:space="preserve"> </w:t>
      </w:r>
      <w:r w:rsidRPr="00950413">
        <w:rPr>
          <w:rFonts w:asciiTheme="minorHAnsi" w:eastAsiaTheme="minorHAnsi" w:hAnsiTheme="minorHAnsi" w:cstheme="minorHAnsi"/>
          <w:sz w:val="20"/>
          <w:szCs w:val="20"/>
        </w:rPr>
        <w:t xml:space="preserve">available at </w:t>
      </w:r>
      <w:hyperlink r:id="rId23" w:history="1">
        <w:r w:rsidRPr="001256AE">
          <w:rPr>
            <w:rStyle w:val="Hyperlink"/>
            <w:rFonts w:asciiTheme="minorHAnsi" w:eastAsiaTheme="minorHAnsi" w:hAnsiTheme="minorHAnsi" w:cstheme="minorHAnsi"/>
            <w:color w:val="0000FF" w:themeColor="hyperlink"/>
            <w:sz w:val="20"/>
            <w:szCs w:val="20"/>
          </w:rPr>
          <w:t>www.delwp.vic.gov.au/property-forms</w:t>
        </w:r>
      </w:hyperlink>
      <w:r w:rsidRPr="00950413">
        <w:rPr>
          <w:rFonts w:asciiTheme="minorHAnsi" w:eastAsiaTheme="minorHAnsi" w:hAnsiTheme="minorHAnsi" w:cstheme="minorHAnsi"/>
          <w:sz w:val="20"/>
          <w:szCs w:val="20"/>
        </w:rPr>
        <w:t>&gt;Verification of identity.</w:t>
      </w:r>
    </w:p>
    <w:p w14:paraId="56974481" w14:textId="77777777" w:rsidR="003D4DD3" w:rsidRPr="00950413" w:rsidRDefault="003D4DD3" w:rsidP="003D4DD3">
      <w:pPr>
        <w:pStyle w:val="Body"/>
        <w:rPr>
          <w:rFonts w:asciiTheme="minorHAnsi" w:eastAsiaTheme="minorHAnsi" w:hAnsiTheme="minorHAnsi" w:cstheme="minorHAnsi"/>
          <w:sz w:val="20"/>
          <w:szCs w:val="20"/>
        </w:rPr>
      </w:pPr>
      <w:r w:rsidRPr="00950413">
        <w:rPr>
          <w:rFonts w:asciiTheme="minorHAnsi" w:eastAsiaTheme="minorHAnsi" w:hAnsiTheme="minorHAnsi" w:cstheme="minorHAnsi"/>
          <w:sz w:val="20"/>
          <w:szCs w:val="20"/>
        </w:rPr>
        <w:t xml:space="preserve">If a party to a conveyancing transaction is not represented by a </w:t>
      </w:r>
      <w:r w:rsidRPr="00950413">
        <w:rPr>
          <w:rFonts w:asciiTheme="minorHAnsi" w:eastAsia="Calibri" w:hAnsiTheme="minorHAnsi" w:cstheme="minorHAnsi"/>
          <w:sz w:val="20"/>
          <w:szCs w:val="20"/>
        </w:rPr>
        <w:t xml:space="preserve">conveyancer or lawyer (a non-represented party), </w:t>
      </w:r>
      <w:r w:rsidRPr="00950413">
        <w:rPr>
          <w:rFonts w:asciiTheme="minorHAnsi" w:eastAsiaTheme="minorHAnsi" w:hAnsiTheme="minorHAnsi" w:cstheme="minorHAnsi"/>
          <w:sz w:val="20"/>
          <w:szCs w:val="20"/>
        </w:rPr>
        <w:t xml:space="preserve">verification of identity needs to be undertaken by Australia Post – the Approved Identity Verifier. In addition, Australia Post will witness the non-represented party signing any conveyancing documents. For further information, refer to </w:t>
      </w:r>
      <w:hyperlink r:id="rId24" w:history="1">
        <w:r w:rsidRPr="00950413">
          <w:rPr>
            <w:rStyle w:val="Hyperlink"/>
            <w:rFonts w:asciiTheme="minorHAnsi" w:eastAsiaTheme="minorHAnsi" w:hAnsiTheme="minorHAnsi" w:cstheme="minorHAnsi"/>
            <w:color w:val="0000FF" w:themeColor="hyperlink"/>
            <w:sz w:val="20"/>
            <w:szCs w:val="20"/>
          </w:rPr>
          <w:t>Guide to verification of identity for people not using a conveyancer or lawyer</w:t>
        </w:r>
      </w:hyperlink>
      <w:r w:rsidRPr="00950413">
        <w:rPr>
          <w:rFonts w:asciiTheme="minorHAnsi" w:eastAsiaTheme="minorHAnsi" w:hAnsiTheme="minorHAnsi" w:cstheme="minorHAnsi"/>
          <w:sz w:val="20"/>
          <w:szCs w:val="20"/>
        </w:rPr>
        <w:t xml:space="preserve"> available at </w:t>
      </w:r>
      <w:hyperlink r:id="rId25" w:history="1">
        <w:r w:rsidRPr="00950413">
          <w:rPr>
            <w:rStyle w:val="Hyperlink"/>
            <w:rFonts w:asciiTheme="minorHAnsi" w:eastAsiaTheme="minorHAnsi" w:hAnsiTheme="minorHAnsi" w:cstheme="minorHAnsi"/>
            <w:color w:val="0000FF" w:themeColor="hyperlink"/>
            <w:sz w:val="20"/>
            <w:szCs w:val="20"/>
          </w:rPr>
          <w:t>www.delwp.vic.gov.au/property-forms</w:t>
        </w:r>
      </w:hyperlink>
      <w:r w:rsidRPr="00950413">
        <w:rPr>
          <w:rFonts w:asciiTheme="minorHAnsi" w:eastAsiaTheme="minorHAnsi" w:hAnsiTheme="minorHAnsi" w:cstheme="minorHAnsi"/>
          <w:sz w:val="20"/>
          <w:szCs w:val="20"/>
        </w:rPr>
        <w:t>&gt;Verification of identity.</w:t>
      </w:r>
    </w:p>
    <w:p w14:paraId="042BF4EA" w14:textId="77777777" w:rsidR="003D4DD3" w:rsidRPr="00054A96" w:rsidRDefault="003D4DD3" w:rsidP="00950413">
      <w:pPr>
        <w:pStyle w:val="Heading2"/>
        <w:rPr>
          <w:rFonts w:eastAsiaTheme="minorHAnsi"/>
        </w:rPr>
      </w:pPr>
      <w:r w:rsidRPr="00054A96">
        <w:rPr>
          <w:rFonts w:eastAsiaTheme="minorHAnsi"/>
        </w:rPr>
        <w:t>Land tax Notice of Acquisition</w:t>
      </w:r>
    </w:p>
    <w:p w14:paraId="255F65A3" w14:textId="77777777" w:rsidR="003D4DD3" w:rsidRPr="00950413" w:rsidRDefault="003D4DD3" w:rsidP="003D4DD3">
      <w:pPr>
        <w:pStyle w:val="Body"/>
        <w:rPr>
          <w:rFonts w:asciiTheme="minorHAnsi" w:hAnsiTheme="minorHAnsi" w:cstheme="minorHAnsi"/>
          <w:sz w:val="20"/>
          <w:szCs w:val="20"/>
          <w:lang w:eastAsia="en-AU"/>
        </w:rPr>
      </w:pPr>
      <w:r w:rsidRPr="00950413">
        <w:rPr>
          <w:rFonts w:asciiTheme="minorHAnsi" w:hAnsiTheme="minorHAnsi" w:cstheme="minorHAnsi"/>
          <w:sz w:val="20"/>
          <w:szCs w:val="20"/>
          <w:lang w:eastAsia="en-AU"/>
        </w:rPr>
        <w:t xml:space="preserve">A completed and signed Notice of Acquisition must be supplied. </w:t>
      </w:r>
    </w:p>
    <w:p w14:paraId="57CAF3A2" w14:textId="77777777" w:rsidR="003D4DD3" w:rsidRPr="00950413" w:rsidRDefault="003D4DD3" w:rsidP="003D4DD3">
      <w:pPr>
        <w:pStyle w:val="Body"/>
        <w:rPr>
          <w:rFonts w:asciiTheme="minorHAnsi" w:hAnsiTheme="minorHAnsi" w:cstheme="minorHAnsi"/>
          <w:sz w:val="20"/>
          <w:szCs w:val="20"/>
          <w:lang w:eastAsia="en-AU"/>
        </w:rPr>
      </w:pPr>
      <w:r w:rsidRPr="00950413">
        <w:rPr>
          <w:rFonts w:asciiTheme="minorHAnsi" w:hAnsiTheme="minorHAnsi" w:cstheme="minorHAnsi"/>
          <w:sz w:val="20"/>
          <w:szCs w:val="20"/>
          <w:lang w:eastAsia="en-AU"/>
        </w:rPr>
        <w:t>For further information on the land tax Notice of Acquisition, contact:</w:t>
      </w:r>
    </w:p>
    <w:p w14:paraId="1FF16A64" w14:textId="77777777" w:rsidR="003D4DD3" w:rsidRPr="00950413" w:rsidRDefault="003D4DD3" w:rsidP="003D4DD3">
      <w:pPr>
        <w:pStyle w:val="Body"/>
        <w:rPr>
          <w:rFonts w:asciiTheme="minorHAnsi" w:hAnsiTheme="minorHAnsi" w:cstheme="minorHAnsi"/>
          <w:color w:val="0000FF" w:themeColor="hyperlink"/>
          <w:sz w:val="20"/>
          <w:szCs w:val="20"/>
          <w:u w:val="single"/>
          <w:lang w:eastAsia="en-AU"/>
        </w:rPr>
      </w:pPr>
      <w:r w:rsidRPr="00950413">
        <w:rPr>
          <w:rFonts w:asciiTheme="minorHAnsi" w:hAnsiTheme="minorHAnsi" w:cstheme="minorHAnsi"/>
          <w:sz w:val="20"/>
          <w:szCs w:val="20"/>
          <w:lang w:eastAsia="en-AU"/>
        </w:rPr>
        <w:t>State Revenue Office</w:t>
      </w:r>
      <w:r w:rsidRPr="00950413">
        <w:rPr>
          <w:rFonts w:asciiTheme="minorHAnsi" w:hAnsiTheme="minorHAnsi" w:cstheme="minorHAnsi"/>
          <w:sz w:val="20"/>
          <w:szCs w:val="20"/>
          <w:lang w:eastAsia="en-AU"/>
        </w:rPr>
        <w:br/>
        <w:t>121 Exhibition Street</w:t>
      </w:r>
      <w:r w:rsidRPr="00950413">
        <w:rPr>
          <w:rFonts w:asciiTheme="minorHAnsi" w:hAnsiTheme="minorHAnsi" w:cstheme="minorHAnsi"/>
          <w:sz w:val="20"/>
          <w:szCs w:val="20"/>
          <w:lang w:eastAsia="en-AU"/>
        </w:rPr>
        <w:br/>
        <w:t>Melbourne 3000</w:t>
      </w:r>
      <w:r w:rsidRPr="00950413">
        <w:rPr>
          <w:rFonts w:asciiTheme="minorHAnsi" w:hAnsiTheme="minorHAnsi" w:cstheme="minorHAnsi"/>
          <w:sz w:val="20"/>
          <w:szCs w:val="20"/>
          <w:lang w:eastAsia="en-AU"/>
        </w:rPr>
        <w:br/>
        <w:t>T: 132 161</w:t>
      </w:r>
      <w:r w:rsidRPr="00950413">
        <w:rPr>
          <w:rFonts w:asciiTheme="minorHAnsi" w:hAnsiTheme="minorHAnsi" w:cstheme="minorHAnsi"/>
          <w:sz w:val="20"/>
          <w:szCs w:val="20"/>
          <w:lang w:eastAsia="en-AU"/>
        </w:rPr>
        <w:br/>
        <w:t xml:space="preserve">W: </w:t>
      </w:r>
      <w:hyperlink r:id="rId26" w:history="1">
        <w:r w:rsidRPr="00950413">
          <w:rPr>
            <w:rFonts w:asciiTheme="minorHAnsi" w:hAnsiTheme="minorHAnsi" w:cstheme="minorHAnsi"/>
            <w:color w:val="0000FF" w:themeColor="hyperlink"/>
            <w:sz w:val="20"/>
            <w:szCs w:val="20"/>
            <w:u w:val="single"/>
            <w:lang w:eastAsia="en-AU"/>
          </w:rPr>
          <w:t>www.sro.vic.gov.au</w:t>
        </w:r>
      </w:hyperlink>
    </w:p>
    <w:p w14:paraId="77E287E8" w14:textId="77777777" w:rsidR="003D4DD3" w:rsidRPr="00054A96" w:rsidRDefault="003D4DD3" w:rsidP="00950413">
      <w:pPr>
        <w:pStyle w:val="Heading1"/>
      </w:pPr>
      <w:r w:rsidRPr="00054A96">
        <w:lastRenderedPageBreak/>
        <w:t>Additional information</w:t>
      </w:r>
    </w:p>
    <w:p w14:paraId="4884D15B" w14:textId="77777777" w:rsidR="003D4DD3" w:rsidRPr="00054A96" w:rsidRDefault="003D4DD3" w:rsidP="00950413">
      <w:pPr>
        <w:pStyle w:val="Heading2"/>
      </w:pPr>
      <w:r w:rsidRPr="00054A96">
        <w:t xml:space="preserve">Rating bodies </w:t>
      </w:r>
    </w:p>
    <w:p w14:paraId="2A60767D" w14:textId="77777777" w:rsidR="003D4DD3" w:rsidRPr="00950413" w:rsidRDefault="003D4DD3" w:rsidP="003D4DD3">
      <w:pPr>
        <w:pStyle w:val="Body"/>
        <w:rPr>
          <w:rFonts w:asciiTheme="minorHAnsi" w:hAnsiTheme="minorHAnsi" w:cstheme="minorHAnsi"/>
          <w:sz w:val="20"/>
          <w:szCs w:val="20"/>
          <w:lang w:eastAsia="en-AU"/>
        </w:rPr>
      </w:pPr>
      <w:r w:rsidRPr="00950413">
        <w:rPr>
          <w:rFonts w:asciiTheme="minorHAnsi" w:hAnsiTheme="minorHAnsi" w:cstheme="minorHAnsi"/>
          <w:sz w:val="20"/>
          <w:szCs w:val="20"/>
          <w:lang w:eastAsia="en-AU"/>
        </w:rPr>
        <w:t>Each rating body (water, sewerage, council etc.) needs to be notified of the change of ownership. To notify these bodies a copy of the completed land tax Notice of Acquisition should be sent.</w:t>
      </w:r>
    </w:p>
    <w:p w14:paraId="51AE5880" w14:textId="77777777" w:rsidR="003D4DD3" w:rsidRPr="00054A96" w:rsidRDefault="003D4DD3" w:rsidP="00950413">
      <w:pPr>
        <w:pStyle w:val="Heading2"/>
      </w:pPr>
      <w:r w:rsidRPr="00054A96">
        <w:t>Fees</w:t>
      </w:r>
    </w:p>
    <w:p w14:paraId="2885FE18" w14:textId="77777777" w:rsidR="003D4DD3" w:rsidRPr="00950413" w:rsidRDefault="003D4DD3" w:rsidP="003D4DD3">
      <w:pPr>
        <w:pStyle w:val="Body"/>
        <w:rPr>
          <w:rFonts w:asciiTheme="minorHAnsi" w:hAnsiTheme="minorHAnsi" w:cstheme="minorHAnsi"/>
          <w:sz w:val="20"/>
          <w:szCs w:val="20"/>
          <w:lang w:eastAsia="en-AU"/>
        </w:rPr>
      </w:pPr>
      <w:r w:rsidRPr="00950413">
        <w:rPr>
          <w:rFonts w:asciiTheme="minorHAnsi" w:hAnsiTheme="minorHAnsi" w:cstheme="minorHAnsi"/>
          <w:sz w:val="20"/>
          <w:szCs w:val="20"/>
          <w:lang w:eastAsia="en-AU"/>
        </w:rPr>
        <w:t>Land Use Victoria fees are payable at lodgement.</w:t>
      </w:r>
    </w:p>
    <w:p w14:paraId="37719F28" w14:textId="5A0C0C2D" w:rsidR="003D4DD3" w:rsidRPr="000C1040" w:rsidRDefault="003D4DD3" w:rsidP="003D4DD3">
      <w:pPr>
        <w:pStyle w:val="Body"/>
        <w:rPr>
          <w:rFonts w:asciiTheme="minorHAnsi" w:hAnsiTheme="minorHAnsi" w:cstheme="minorHAnsi"/>
          <w:color w:val="0000FF" w:themeColor="hyperlink"/>
          <w:sz w:val="20"/>
          <w:szCs w:val="20"/>
          <w:u w:val="single"/>
          <w:lang w:eastAsia="en-AU"/>
        </w:rPr>
      </w:pPr>
      <w:r w:rsidRPr="00950413">
        <w:rPr>
          <w:rFonts w:asciiTheme="minorHAnsi" w:hAnsiTheme="minorHAnsi" w:cstheme="minorHAnsi"/>
          <w:sz w:val="20"/>
          <w:szCs w:val="20"/>
          <w:lang w:eastAsia="en-AU"/>
        </w:rPr>
        <w:t xml:space="preserve">Acceptable payment methods and lodgement fees are available on the </w:t>
      </w:r>
      <w:hyperlink r:id="rId27" w:history="1">
        <w:r w:rsidRPr="000C1040">
          <w:rPr>
            <w:color w:val="0000FF" w:themeColor="hyperlink"/>
            <w:u w:val="single"/>
          </w:rPr>
          <w:t>Forms, guides and fees</w:t>
        </w:r>
      </w:hyperlink>
      <w:r w:rsidRPr="000C1040">
        <w:rPr>
          <w:color w:val="0000FF" w:themeColor="hyperlink"/>
          <w:u w:val="single"/>
          <w:lang w:eastAsia="en-AU"/>
        </w:rPr>
        <w:t xml:space="preserve"> </w:t>
      </w:r>
      <w:r w:rsidRPr="00950413">
        <w:rPr>
          <w:rFonts w:asciiTheme="minorHAnsi" w:hAnsiTheme="minorHAnsi" w:cstheme="minorHAnsi"/>
          <w:sz w:val="20"/>
          <w:szCs w:val="20"/>
          <w:lang w:eastAsia="en-AU"/>
        </w:rPr>
        <w:t xml:space="preserve">page at </w:t>
      </w:r>
      <w:hyperlink r:id="rId28" w:history="1">
        <w:r w:rsidRPr="000C1040">
          <w:rPr>
            <w:color w:val="0000FF" w:themeColor="hyperlink"/>
            <w:u w:val="single"/>
            <w:lang w:eastAsia="en-AU"/>
          </w:rPr>
          <w:t>https://www.propertyandlandtitles.vic.gov.au/forms-guides-and-fees/fees</w:t>
        </w:r>
      </w:hyperlink>
    </w:p>
    <w:p w14:paraId="1CF3A377" w14:textId="77777777" w:rsidR="003D4DD3" w:rsidRPr="00054A96" w:rsidRDefault="003D4DD3" w:rsidP="00950413">
      <w:pPr>
        <w:pStyle w:val="Heading1"/>
        <w:rPr>
          <w:rFonts w:eastAsiaTheme="minorHAnsi"/>
        </w:rPr>
      </w:pPr>
      <w:r w:rsidRPr="00054A96">
        <w:rPr>
          <w:rFonts w:eastAsiaTheme="minorHAnsi"/>
        </w:rPr>
        <w:t>Before lodging at Land Use Victoria</w:t>
      </w:r>
    </w:p>
    <w:p w14:paraId="49D2CF37" w14:textId="77777777" w:rsidR="003D4DD3" w:rsidRPr="00950413" w:rsidRDefault="003D4DD3" w:rsidP="003D4DD3">
      <w:pPr>
        <w:pStyle w:val="Body"/>
        <w:rPr>
          <w:rFonts w:asciiTheme="minorHAnsi" w:eastAsiaTheme="minorHAnsi" w:hAnsiTheme="minorHAnsi" w:cstheme="minorHAnsi"/>
          <w:sz w:val="20"/>
          <w:szCs w:val="20"/>
        </w:rPr>
      </w:pPr>
      <w:r w:rsidRPr="00950413">
        <w:rPr>
          <w:rFonts w:asciiTheme="minorHAnsi" w:eastAsiaTheme="minorHAnsi" w:hAnsiTheme="minorHAnsi" w:cstheme="minorHAnsi"/>
          <w:sz w:val="20"/>
          <w:szCs w:val="20"/>
        </w:rPr>
        <w:t>Before lodging your Transfer of land 45-2TLA form at Land Use Victoria you should enquire about the assessment and payment of duty at:</w:t>
      </w:r>
    </w:p>
    <w:p w14:paraId="634DDB94" w14:textId="77777777" w:rsidR="0063240F" w:rsidRPr="000C1040" w:rsidRDefault="003D4DD3" w:rsidP="003D4DD3">
      <w:pPr>
        <w:autoSpaceDE w:val="0"/>
        <w:autoSpaceDN w:val="0"/>
        <w:adjustRightInd w:val="0"/>
        <w:spacing w:after="120"/>
        <w:rPr>
          <w:rFonts w:cstheme="minorHAnsi"/>
          <w:color w:val="0000FF"/>
          <w:u w:val="single"/>
        </w:rPr>
      </w:pPr>
      <w:r w:rsidRPr="00950413">
        <w:rPr>
          <w:rFonts w:eastAsiaTheme="minorHAnsi" w:cstheme="minorHAnsi"/>
        </w:rPr>
        <w:t>State Revenue Office</w:t>
      </w:r>
      <w:r w:rsidRPr="00950413">
        <w:rPr>
          <w:rFonts w:eastAsiaTheme="minorHAnsi" w:cstheme="minorHAnsi"/>
        </w:rPr>
        <w:br/>
        <w:t>121 Exhibition Street</w:t>
      </w:r>
      <w:r w:rsidRPr="00950413">
        <w:rPr>
          <w:rFonts w:eastAsiaTheme="minorHAnsi" w:cstheme="minorHAnsi"/>
        </w:rPr>
        <w:br/>
        <w:t>Melbourne 3000</w:t>
      </w:r>
      <w:r w:rsidRPr="00950413">
        <w:rPr>
          <w:rFonts w:eastAsiaTheme="minorHAnsi" w:cstheme="minorHAnsi"/>
        </w:rPr>
        <w:br/>
        <w:t>T: 132 161</w:t>
      </w:r>
      <w:r w:rsidRPr="00950413">
        <w:rPr>
          <w:rFonts w:eastAsiaTheme="minorHAnsi" w:cstheme="minorHAnsi"/>
        </w:rPr>
        <w:br/>
      </w:r>
      <w:r w:rsidRPr="00950413">
        <w:rPr>
          <w:rFonts w:cstheme="minorHAnsi"/>
        </w:rPr>
        <w:t xml:space="preserve">W: </w:t>
      </w:r>
      <w:hyperlink r:id="rId29" w:history="1">
        <w:r w:rsidR="0063240F" w:rsidRPr="001256AE">
          <w:rPr>
            <w:color w:val="0000FF"/>
          </w:rPr>
          <w:t>www.sro.vic.gov.au</w:t>
        </w:r>
      </w:hyperlink>
    </w:p>
    <w:p w14:paraId="1FD0525B" w14:textId="655AB13A" w:rsidR="003D4DD3" w:rsidRPr="00950413" w:rsidRDefault="003D4DD3" w:rsidP="003D4DD3">
      <w:pPr>
        <w:autoSpaceDE w:val="0"/>
        <w:autoSpaceDN w:val="0"/>
        <w:adjustRightInd w:val="0"/>
        <w:spacing w:after="120"/>
        <w:rPr>
          <w:rFonts w:cstheme="minorHAnsi"/>
          <w:color w:val="000000"/>
        </w:rPr>
      </w:pPr>
      <w:r w:rsidRPr="00950413">
        <w:rPr>
          <w:rFonts w:cstheme="minorHAnsi"/>
          <w:color w:val="000000"/>
        </w:rPr>
        <w:t>Prior to lodgement, the lodging party must also be in possession of the Certificate(s) of Title or ensure that the Certificate(s) of Title has/have been provided to Land Use Victoria through the nomination process.</w:t>
      </w:r>
    </w:p>
    <w:p w14:paraId="15F43C1C" w14:textId="77777777" w:rsidR="003D4DD3" w:rsidRPr="00950413" w:rsidRDefault="003D4DD3" w:rsidP="003D4DD3">
      <w:pPr>
        <w:autoSpaceDE w:val="0"/>
        <w:autoSpaceDN w:val="0"/>
        <w:adjustRightInd w:val="0"/>
        <w:spacing w:after="120"/>
        <w:rPr>
          <w:rFonts w:cstheme="minorHAnsi"/>
          <w:color w:val="000000"/>
        </w:rPr>
      </w:pPr>
      <w:r w:rsidRPr="00950413">
        <w:rPr>
          <w:rFonts w:cstheme="minorHAnsi"/>
          <w:color w:val="000000"/>
        </w:rPr>
        <w:t>To ascertain whether or not the Certificate(s) of Title has/have been nominated, a single Property Transaction Alert on Title</w:t>
      </w:r>
      <w:r w:rsidRPr="00950413">
        <w:rPr>
          <w:rFonts w:cstheme="minorHAnsi"/>
          <w:b/>
          <w:bCs/>
          <w:color w:val="000000"/>
        </w:rPr>
        <w:t xml:space="preserve"> </w:t>
      </w:r>
      <w:r w:rsidRPr="00950413">
        <w:rPr>
          <w:rFonts w:cstheme="minorHAnsi"/>
          <w:color w:val="000000"/>
        </w:rPr>
        <w:t xml:space="preserve">or one or more Pre-lodgement Check(s) can be made through </w:t>
      </w:r>
      <w:r w:rsidRPr="00950413">
        <w:rPr>
          <w:rFonts w:cstheme="minorHAnsi"/>
          <w:color w:val="0000FF"/>
          <w:u w:val="single"/>
        </w:rPr>
        <w:t>LANDATA®</w:t>
      </w:r>
      <w:r w:rsidRPr="00950413">
        <w:rPr>
          <w:rFonts w:cstheme="minorHAnsi"/>
          <w:color w:val="000000"/>
        </w:rPr>
        <w:t>.</w:t>
      </w:r>
    </w:p>
    <w:p w14:paraId="55B2C9D9" w14:textId="77777777" w:rsidR="003D4DD3" w:rsidRPr="00950413" w:rsidRDefault="003D4DD3" w:rsidP="003D4DD3">
      <w:pPr>
        <w:autoSpaceDE w:val="0"/>
        <w:autoSpaceDN w:val="0"/>
        <w:adjustRightInd w:val="0"/>
        <w:spacing w:after="120"/>
        <w:rPr>
          <w:rFonts w:cstheme="minorHAnsi"/>
          <w:color w:val="000000"/>
        </w:rPr>
      </w:pPr>
      <w:r w:rsidRPr="00950413">
        <w:rPr>
          <w:rFonts w:cstheme="minorHAnsi"/>
          <w:color w:val="000000"/>
        </w:rPr>
        <w:t>Customers who subscribe to a Property Transaction Alert on Title</w:t>
      </w:r>
      <w:r w:rsidRPr="00950413">
        <w:rPr>
          <w:rFonts w:cstheme="minorHAnsi"/>
          <w:b/>
          <w:bCs/>
          <w:color w:val="000000"/>
        </w:rPr>
        <w:t xml:space="preserve"> </w:t>
      </w:r>
      <w:r w:rsidRPr="00950413">
        <w:rPr>
          <w:rFonts w:cstheme="minorHAnsi"/>
          <w:color w:val="000000"/>
        </w:rPr>
        <w:t xml:space="preserve">are notified by email when a Certificate of Title has been nominated at Land Use Victoria. </w:t>
      </w:r>
    </w:p>
    <w:p w14:paraId="46F67534" w14:textId="0A55B4AB" w:rsidR="003D4DD3" w:rsidRPr="00950413" w:rsidRDefault="003D4DD3" w:rsidP="003D4DD3">
      <w:pPr>
        <w:autoSpaceDE w:val="0"/>
        <w:autoSpaceDN w:val="0"/>
        <w:adjustRightInd w:val="0"/>
        <w:spacing w:after="120"/>
        <w:rPr>
          <w:rFonts w:cstheme="minorHAnsi"/>
          <w:color w:val="000000"/>
        </w:rPr>
      </w:pPr>
      <w:r w:rsidRPr="00950413">
        <w:rPr>
          <w:rFonts w:cstheme="minorHAnsi"/>
          <w:color w:val="000000"/>
        </w:rPr>
        <w:t>A Pre-lodgement Check is made prior to lodgement to confirm that the Certificate(s) of Title has/have been nominated, to inform of a prior dealing affecting that title or to provide details of the controlling party of Certificate(s) of Title.</w:t>
      </w:r>
    </w:p>
    <w:p w14:paraId="77FB30E4" w14:textId="77777777" w:rsidR="003D4DD3" w:rsidRPr="001256AE" w:rsidRDefault="003D4DD3" w:rsidP="003D4DD3">
      <w:pPr>
        <w:autoSpaceDE w:val="0"/>
        <w:autoSpaceDN w:val="0"/>
        <w:adjustRightInd w:val="0"/>
        <w:spacing w:after="120"/>
        <w:rPr>
          <w:rFonts w:cstheme="minorHAnsi"/>
          <w:color w:val="auto"/>
        </w:rPr>
      </w:pPr>
      <w:r w:rsidRPr="001256AE">
        <w:rPr>
          <w:rFonts w:cstheme="minorHAnsi"/>
          <w:color w:val="auto"/>
        </w:rPr>
        <w:t>A Property Transaction Alert on Title or Pre-lodgement Check(s) product can be obtained through:</w:t>
      </w:r>
    </w:p>
    <w:p w14:paraId="7A8F9555" w14:textId="52C3E3E8" w:rsidR="003D4DD3" w:rsidRPr="007218F9" w:rsidRDefault="003D4DD3" w:rsidP="001256AE">
      <w:pPr>
        <w:pStyle w:val="Bullet"/>
        <w:numPr>
          <w:ilvl w:val="0"/>
          <w:numId w:val="49"/>
        </w:numPr>
        <w:rPr>
          <w:b/>
          <w:bCs/>
        </w:rPr>
      </w:pPr>
      <w:r w:rsidRPr="001256AE">
        <w:t xml:space="preserve">Document </w:t>
      </w:r>
      <w:r w:rsidRPr="00950413">
        <w:rPr>
          <w:color w:val="000000"/>
        </w:rPr>
        <w:t xml:space="preserve">Tracking at </w:t>
      </w:r>
      <w:hyperlink r:id="rId30" w:history="1">
        <w:r w:rsidRPr="00CC4346">
          <w:rPr>
            <w:rFonts w:asciiTheme="minorHAnsi" w:hAnsiTheme="minorHAnsi" w:cstheme="minorHAnsi"/>
            <w:color w:val="0000FF"/>
            <w:sz w:val="20"/>
            <w:szCs w:val="20"/>
            <w:u w:val="single"/>
          </w:rPr>
          <w:t>www.landata.vic.gov.au</w:t>
        </w:r>
      </w:hyperlink>
      <w:r w:rsidRPr="00950413">
        <w:rPr>
          <w:color w:val="000000"/>
        </w:rPr>
        <w:t xml:space="preserve"> </w:t>
      </w:r>
      <w:r w:rsidRPr="00950413">
        <w:rPr>
          <w:bCs/>
        </w:rPr>
        <w:t>or</w:t>
      </w:r>
    </w:p>
    <w:p w14:paraId="7160DD7B" w14:textId="77777777" w:rsidR="003D4DD3" w:rsidRPr="00950413" w:rsidRDefault="003D4DD3" w:rsidP="003D4DD3">
      <w:pPr>
        <w:pStyle w:val="Bullet"/>
        <w:rPr>
          <w:rFonts w:asciiTheme="minorHAnsi" w:hAnsiTheme="minorHAnsi" w:cstheme="minorHAnsi"/>
          <w:sz w:val="20"/>
          <w:szCs w:val="20"/>
        </w:rPr>
      </w:pPr>
      <w:r w:rsidRPr="00950413">
        <w:rPr>
          <w:rFonts w:asciiTheme="minorHAnsi" w:hAnsiTheme="minorHAnsi" w:cstheme="minorHAnsi"/>
          <w:sz w:val="20"/>
          <w:szCs w:val="20"/>
          <w:lang w:eastAsia="en-AU"/>
        </w:rPr>
        <w:t xml:space="preserve">a </w:t>
      </w:r>
      <w:hyperlink r:id="rId31" w:history="1">
        <w:r w:rsidRPr="00CC4346">
          <w:rPr>
            <w:rFonts w:asciiTheme="minorHAnsi" w:hAnsiTheme="minorHAnsi" w:cstheme="minorHAnsi"/>
            <w:color w:val="0000FF"/>
            <w:sz w:val="20"/>
            <w:szCs w:val="20"/>
            <w:u w:val="single"/>
            <w:lang w:eastAsia="en-AU"/>
          </w:rPr>
          <w:t>title information broker</w:t>
        </w:r>
      </w:hyperlink>
      <w:r w:rsidRPr="00950413">
        <w:rPr>
          <w:rFonts w:asciiTheme="minorHAnsi" w:hAnsiTheme="minorHAnsi" w:cstheme="minorHAnsi"/>
          <w:sz w:val="20"/>
          <w:szCs w:val="20"/>
          <w:lang w:eastAsia="en-AU"/>
        </w:rPr>
        <w:t xml:space="preserve"> found at </w:t>
      </w:r>
      <w:hyperlink r:id="rId32" w:history="1">
        <w:r w:rsidRPr="00CC4346">
          <w:rPr>
            <w:rFonts w:asciiTheme="minorHAnsi" w:hAnsiTheme="minorHAnsi" w:cstheme="minorHAnsi"/>
            <w:color w:val="0000FF"/>
            <w:sz w:val="20"/>
            <w:szCs w:val="20"/>
            <w:u w:val="single"/>
            <w:lang w:eastAsia="en-AU"/>
          </w:rPr>
          <w:t>www.delwp.vic.gov.au/property</w:t>
        </w:r>
      </w:hyperlink>
      <w:r w:rsidRPr="00950413">
        <w:rPr>
          <w:rFonts w:asciiTheme="minorHAnsi" w:hAnsiTheme="minorHAnsi" w:cstheme="minorHAnsi"/>
          <w:sz w:val="20"/>
          <w:szCs w:val="20"/>
          <w:lang w:eastAsia="en-AU"/>
        </w:rPr>
        <w:t>&gt;Property information&gt;Buying and selling property&gt;Brokers and data service providers.</w:t>
      </w:r>
    </w:p>
    <w:p w14:paraId="2C1D9E69" w14:textId="77777777" w:rsidR="003D4DD3" w:rsidRPr="00054A96" w:rsidRDefault="003D4DD3" w:rsidP="00950413">
      <w:pPr>
        <w:pStyle w:val="Heading1"/>
      </w:pPr>
      <w:r w:rsidRPr="00054A96">
        <w:t>How to complete the Transfer of land 45-2TLA form</w:t>
      </w:r>
    </w:p>
    <w:p w14:paraId="0752FD30" w14:textId="77777777" w:rsidR="003D4DD3" w:rsidRPr="00950413" w:rsidRDefault="003D4DD3" w:rsidP="003D4DD3">
      <w:pPr>
        <w:pStyle w:val="Body"/>
        <w:rPr>
          <w:rFonts w:asciiTheme="minorHAnsi" w:hAnsiTheme="minorHAnsi" w:cstheme="minorHAnsi"/>
          <w:sz w:val="20"/>
          <w:szCs w:val="20"/>
        </w:rPr>
      </w:pPr>
      <w:r w:rsidRPr="00950413">
        <w:rPr>
          <w:rFonts w:asciiTheme="minorHAnsi" w:hAnsiTheme="minorHAnsi" w:cstheme="minorHAnsi"/>
          <w:sz w:val="20"/>
          <w:szCs w:val="20"/>
        </w:rPr>
        <w:t>This form should be completed online and printed for lodgement.</w:t>
      </w:r>
    </w:p>
    <w:p w14:paraId="15C7C227" w14:textId="77777777" w:rsidR="003D4DD3" w:rsidRPr="00950413" w:rsidRDefault="003D4DD3" w:rsidP="003D4DD3">
      <w:pPr>
        <w:pStyle w:val="Body"/>
        <w:rPr>
          <w:rFonts w:asciiTheme="minorHAnsi" w:hAnsiTheme="minorHAnsi" w:cstheme="minorHAnsi"/>
          <w:sz w:val="20"/>
          <w:szCs w:val="20"/>
        </w:rPr>
      </w:pPr>
      <w:r w:rsidRPr="00950413">
        <w:rPr>
          <w:rFonts w:asciiTheme="minorHAnsi" w:hAnsiTheme="minorHAnsi" w:cstheme="minorHAnsi"/>
          <w:sz w:val="20"/>
          <w:szCs w:val="20"/>
        </w:rPr>
        <w:t>If the form is being completed manually rather than online:</w:t>
      </w:r>
    </w:p>
    <w:p w14:paraId="2B700FFC" w14:textId="77777777" w:rsidR="003D4DD3" w:rsidRPr="00950413" w:rsidRDefault="003D4DD3" w:rsidP="003D4DD3">
      <w:pPr>
        <w:pStyle w:val="Bullet"/>
        <w:rPr>
          <w:rFonts w:asciiTheme="minorHAnsi" w:hAnsiTheme="minorHAnsi" w:cstheme="minorHAnsi"/>
          <w:sz w:val="20"/>
          <w:szCs w:val="20"/>
        </w:rPr>
      </w:pPr>
      <w:r w:rsidRPr="00950413">
        <w:rPr>
          <w:rFonts w:asciiTheme="minorHAnsi" w:hAnsiTheme="minorHAnsi" w:cstheme="minorHAnsi"/>
          <w:sz w:val="20"/>
          <w:szCs w:val="20"/>
        </w:rPr>
        <w:t>the writing must be clear and legible and in BLOCK LETTERS</w:t>
      </w:r>
    </w:p>
    <w:p w14:paraId="05220AC5" w14:textId="77777777" w:rsidR="003D4DD3" w:rsidRPr="00950413" w:rsidRDefault="003D4DD3" w:rsidP="003D4DD3">
      <w:pPr>
        <w:pStyle w:val="Bullet"/>
        <w:rPr>
          <w:rFonts w:asciiTheme="minorHAnsi" w:hAnsiTheme="minorHAnsi" w:cstheme="minorHAnsi"/>
          <w:sz w:val="20"/>
          <w:szCs w:val="20"/>
        </w:rPr>
      </w:pPr>
      <w:r w:rsidRPr="00950413">
        <w:rPr>
          <w:rFonts w:asciiTheme="minorHAnsi" w:hAnsiTheme="minorHAnsi" w:cstheme="minorHAnsi"/>
          <w:sz w:val="20"/>
          <w:szCs w:val="20"/>
        </w:rPr>
        <w:t>only use black or blue pen</w:t>
      </w:r>
    </w:p>
    <w:p w14:paraId="0603E157" w14:textId="77777777" w:rsidR="003D4DD3" w:rsidRPr="00950413" w:rsidRDefault="003D4DD3" w:rsidP="003D4DD3">
      <w:pPr>
        <w:pStyle w:val="Bullet"/>
        <w:rPr>
          <w:rFonts w:asciiTheme="minorHAnsi" w:hAnsiTheme="minorHAnsi" w:cstheme="minorHAnsi"/>
          <w:sz w:val="20"/>
          <w:szCs w:val="20"/>
        </w:rPr>
      </w:pPr>
      <w:r w:rsidRPr="00950413">
        <w:rPr>
          <w:rFonts w:asciiTheme="minorHAnsi" w:hAnsiTheme="minorHAnsi" w:cstheme="minorHAnsi"/>
          <w:sz w:val="20"/>
          <w:szCs w:val="20"/>
        </w:rPr>
        <w:lastRenderedPageBreak/>
        <w:t>correction fluid must not be used</w:t>
      </w:r>
    </w:p>
    <w:p w14:paraId="5DE87BCE" w14:textId="77777777" w:rsidR="003D4DD3" w:rsidRPr="00950413" w:rsidRDefault="003D4DD3" w:rsidP="003D4DD3">
      <w:pPr>
        <w:pStyle w:val="Bullet"/>
        <w:rPr>
          <w:rFonts w:asciiTheme="minorHAnsi" w:hAnsiTheme="minorHAnsi" w:cstheme="minorHAnsi"/>
          <w:sz w:val="20"/>
          <w:szCs w:val="20"/>
        </w:rPr>
      </w:pPr>
      <w:r w:rsidRPr="00950413">
        <w:rPr>
          <w:rFonts w:asciiTheme="minorHAnsi" w:hAnsiTheme="minorHAnsi" w:cstheme="minorHAnsi"/>
          <w:sz w:val="20"/>
          <w:szCs w:val="20"/>
        </w:rPr>
        <w:t>the back of the form must not be used.</w:t>
      </w:r>
    </w:p>
    <w:p w14:paraId="1A7C6BDA" w14:textId="2A202545" w:rsidR="003D4DD3" w:rsidRPr="00950413" w:rsidRDefault="003D4DD3" w:rsidP="003D4DD3">
      <w:pPr>
        <w:pStyle w:val="Body"/>
        <w:rPr>
          <w:rFonts w:asciiTheme="minorHAnsi" w:eastAsiaTheme="minorHAnsi" w:hAnsiTheme="minorHAnsi" w:cstheme="minorHAnsi"/>
          <w:sz w:val="20"/>
          <w:szCs w:val="20"/>
        </w:rPr>
      </w:pPr>
      <w:r w:rsidRPr="00950413">
        <w:rPr>
          <w:rFonts w:asciiTheme="minorHAnsi" w:hAnsiTheme="minorHAnsi" w:cstheme="minorHAnsi"/>
          <w:sz w:val="20"/>
          <w:szCs w:val="20"/>
        </w:rPr>
        <w:t xml:space="preserve">If there is insufficient space in any panel an Annexure Page (A1) must be used, which is available on the </w:t>
      </w:r>
      <w:hyperlink r:id="rId33" w:history="1">
        <w:r w:rsidRPr="00CC4346">
          <w:rPr>
            <w:rFonts w:asciiTheme="minorHAnsi" w:hAnsiTheme="minorHAnsi" w:cstheme="minorHAnsi"/>
            <w:color w:val="0000FF"/>
            <w:sz w:val="20"/>
            <w:szCs w:val="20"/>
            <w:u w:val="single"/>
            <w:lang w:eastAsia="en-AU"/>
          </w:rPr>
          <w:t>property and land titles</w:t>
        </w:r>
      </w:hyperlink>
      <w:r w:rsidRPr="00950413">
        <w:rPr>
          <w:rFonts w:asciiTheme="minorHAnsi" w:hAnsiTheme="minorHAnsi" w:cstheme="minorHAnsi"/>
          <w:sz w:val="20"/>
          <w:szCs w:val="20"/>
        </w:rPr>
        <w:t xml:space="preserve"> page at </w:t>
      </w:r>
      <w:hyperlink r:id="rId34" w:history="1">
        <w:r w:rsidRPr="00CC4346">
          <w:rPr>
            <w:rFonts w:asciiTheme="minorHAnsi" w:hAnsiTheme="minorHAnsi" w:cstheme="minorHAnsi"/>
            <w:color w:val="0000FF"/>
            <w:sz w:val="20"/>
            <w:szCs w:val="20"/>
            <w:u w:val="single"/>
            <w:lang w:eastAsia="en-AU"/>
          </w:rPr>
          <w:t>Property and land titles/overview</w:t>
        </w:r>
      </w:hyperlink>
      <w:r w:rsidRPr="00950413">
        <w:rPr>
          <w:rFonts w:asciiTheme="minorHAnsi" w:hAnsiTheme="minorHAnsi" w:cstheme="minorHAnsi"/>
          <w:sz w:val="20"/>
          <w:szCs w:val="20"/>
        </w:rPr>
        <w:t xml:space="preserve"> in the standard forms tab</w:t>
      </w:r>
      <w:r w:rsidR="001256AE">
        <w:rPr>
          <w:rFonts w:asciiTheme="minorHAnsi" w:hAnsiTheme="minorHAnsi" w:cstheme="minorHAnsi"/>
          <w:sz w:val="20"/>
          <w:szCs w:val="20"/>
        </w:rPr>
        <w:t>.</w:t>
      </w:r>
    </w:p>
    <w:p w14:paraId="57B2694B" w14:textId="77777777" w:rsidR="003D4DD3" w:rsidRPr="00054A96" w:rsidRDefault="003D4DD3" w:rsidP="00950413">
      <w:pPr>
        <w:pStyle w:val="Heading2"/>
      </w:pPr>
      <w:r w:rsidRPr="00054A96">
        <w:t>Lodged by</w:t>
      </w:r>
    </w:p>
    <w:p w14:paraId="727E47D9" w14:textId="77777777" w:rsidR="003D4DD3" w:rsidRPr="00950413" w:rsidRDefault="003D4DD3" w:rsidP="003D4DD3">
      <w:pPr>
        <w:pStyle w:val="Body"/>
        <w:rPr>
          <w:rFonts w:asciiTheme="minorHAnsi" w:hAnsiTheme="minorHAnsi" w:cstheme="minorHAnsi"/>
          <w:sz w:val="20"/>
          <w:szCs w:val="20"/>
        </w:rPr>
      </w:pPr>
      <w:r w:rsidRPr="00950413">
        <w:rPr>
          <w:rFonts w:asciiTheme="minorHAnsi" w:hAnsiTheme="minorHAnsi" w:cstheme="minorHAnsi"/>
          <w:sz w:val="20"/>
          <w:szCs w:val="20"/>
        </w:rPr>
        <w:t xml:space="preserve">This section is to be completed by the party lodging the application at Land Use Victoria. </w:t>
      </w:r>
    </w:p>
    <w:p w14:paraId="7197355B" w14:textId="77777777" w:rsidR="003D4DD3" w:rsidRPr="00950413" w:rsidRDefault="003D4DD3" w:rsidP="003D4DD3">
      <w:pPr>
        <w:pStyle w:val="Body"/>
        <w:rPr>
          <w:rFonts w:asciiTheme="minorHAnsi" w:hAnsiTheme="minorHAnsi" w:cstheme="minorHAnsi"/>
          <w:sz w:val="20"/>
          <w:szCs w:val="20"/>
        </w:rPr>
      </w:pPr>
      <w:r w:rsidRPr="00950413">
        <w:rPr>
          <w:rFonts w:asciiTheme="minorHAnsi" w:hAnsiTheme="minorHAnsi" w:cstheme="minorHAnsi"/>
          <w:sz w:val="20"/>
          <w:szCs w:val="20"/>
        </w:rPr>
        <w:t>Please insert the following:</w:t>
      </w:r>
    </w:p>
    <w:p w14:paraId="50E6E90E" w14:textId="77777777" w:rsidR="003D4DD3" w:rsidRPr="00950413" w:rsidRDefault="003D4DD3" w:rsidP="003D4DD3">
      <w:pPr>
        <w:pStyle w:val="Bullet"/>
        <w:rPr>
          <w:rFonts w:asciiTheme="minorHAnsi" w:hAnsiTheme="minorHAnsi" w:cstheme="minorHAnsi"/>
          <w:sz w:val="20"/>
          <w:szCs w:val="20"/>
        </w:rPr>
      </w:pPr>
      <w:r w:rsidRPr="00950413">
        <w:rPr>
          <w:rFonts w:asciiTheme="minorHAnsi" w:hAnsiTheme="minorHAnsi" w:cstheme="minorHAnsi"/>
          <w:sz w:val="20"/>
          <w:szCs w:val="20"/>
        </w:rPr>
        <w:t>name, telephone number and postal address for contact details or for the return of any documents</w:t>
      </w:r>
    </w:p>
    <w:p w14:paraId="4587A7CF" w14:textId="77777777" w:rsidR="003D4DD3" w:rsidRPr="00950413" w:rsidRDefault="003D4DD3" w:rsidP="003D4DD3">
      <w:pPr>
        <w:pStyle w:val="Bullet"/>
        <w:rPr>
          <w:rFonts w:asciiTheme="minorHAnsi" w:hAnsiTheme="minorHAnsi" w:cstheme="minorHAnsi"/>
          <w:sz w:val="20"/>
          <w:szCs w:val="20"/>
        </w:rPr>
      </w:pPr>
      <w:r w:rsidRPr="00950413">
        <w:rPr>
          <w:rFonts w:asciiTheme="minorHAnsi" w:hAnsiTheme="minorHAnsi" w:cstheme="minorHAnsi"/>
          <w:sz w:val="20"/>
          <w:szCs w:val="20"/>
        </w:rPr>
        <w:t>customer reference and your Land Use Victoria customer code (if applicable).</w:t>
      </w:r>
    </w:p>
    <w:p w14:paraId="003D955B" w14:textId="77777777" w:rsidR="003D4DD3" w:rsidRPr="00054A96" w:rsidRDefault="003D4DD3" w:rsidP="00950413">
      <w:pPr>
        <w:pStyle w:val="Heading2"/>
      </w:pPr>
      <w:r w:rsidRPr="00054A96">
        <w:t>Land</w:t>
      </w:r>
    </w:p>
    <w:p w14:paraId="55977FC7" w14:textId="77777777" w:rsidR="003D4DD3" w:rsidRPr="00950413" w:rsidRDefault="003D4DD3" w:rsidP="003D4DD3">
      <w:pPr>
        <w:pStyle w:val="Body"/>
        <w:rPr>
          <w:rFonts w:asciiTheme="minorHAnsi" w:hAnsiTheme="minorHAnsi" w:cstheme="minorHAnsi"/>
          <w:sz w:val="20"/>
          <w:szCs w:val="20"/>
        </w:rPr>
      </w:pPr>
      <w:r w:rsidRPr="00950413">
        <w:rPr>
          <w:rFonts w:asciiTheme="minorHAnsi" w:hAnsiTheme="minorHAnsi" w:cstheme="minorHAnsi"/>
          <w:sz w:val="20"/>
          <w:szCs w:val="20"/>
        </w:rPr>
        <w:t>Insert Volume and Folio number(s) of affected title(s), e.g. Volume 12345 Folio 125.</w:t>
      </w:r>
    </w:p>
    <w:p w14:paraId="300DC638" w14:textId="77777777" w:rsidR="003D4DD3" w:rsidRPr="00950413" w:rsidRDefault="003D4DD3" w:rsidP="003D4DD3">
      <w:pPr>
        <w:pStyle w:val="Body"/>
        <w:rPr>
          <w:rFonts w:asciiTheme="minorHAnsi" w:hAnsiTheme="minorHAnsi" w:cstheme="minorHAnsi"/>
          <w:sz w:val="20"/>
          <w:szCs w:val="20"/>
        </w:rPr>
      </w:pPr>
      <w:r w:rsidRPr="00950413">
        <w:rPr>
          <w:rFonts w:asciiTheme="minorHAnsi" w:hAnsiTheme="minorHAnsi" w:cstheme="minorHAnsi"/>
          <w:sz w:val="20"/>
          <w:szCs w:val="20"/>
        </w:rPr>
        <w:t>Multiple titles, numbered consecutively, may be inserted as a single range entry, e.g. Volume 12345 Folio 125-132.</w:t>
      </w:r>
    </w:p>
    <w:p w14:paraId="1B7A1ACD" w14:textId="77777777" w:rsidR="003D4DD3" w:rsidRPr="00054A96" w:rsidRDefault="003D4DD3" w:rsidP="00950413">
      <w:pPr>
        <w:pStyle w:val="Heading2"/>
        <w:rPr>
          <w:rFonts w:eastAsiaTheme="minorHAnsi"/>
        </w:rPr>
      </w:pPr>
      <w:r w:rsidRPr="00054A96">
        <w:rPr>
          <w:rFonts w:eastAsiaTheme="minorHAnsi"/>
        </w:rPr>
        <w:t>Estate and interest</w:t>
      </w:r>
    </w:p>
    <w:p w14:paraId="3662F6C0" w14:textId="77777777" w:rsidR="003D4DD3" w:rsidRPr="00950413" w:rsidRDefault="003D4DD3" w:rsidP="003D4DD3">
      <w:pPr>
        <w:pStyle w:val="Body"/>
        <w:rPr>
          <w:rFonts w:asciiTheme="minorHAnsi" w:eastAsiaTheme="minorHAnsi" w:hAnsiTheme="minorHAnsi" w:cstheme="minorHAnsi"/>
          <w:sz w:val="20"/>
          <w:szCs w:val="20"/>
        </w:rPr>
      </w:pPr>
      <w:r w:rsidRPr="00950413">
        <w:rPr>
          <w:rFonts w:asciiTheme="minorHAnsi" w:eastAsiaTheme="minorHAnsi" w:hAnsiTheme="minorHAnsi" w:cstheme="minorHAnsi"/>
          <w:sz w:val="20"/>
          <w:szCs w:val="20"/>
        </w:rPr>
        <w:t>Insert the estate and interest being transferred e.g. ‘all our estate in fee simple’. If less than the full interest, specify the interest.</w:t>
      </w:r>
    </w:p>
    <w:p w14:paraId="0DA0FA25" w14:textId="77777777" w:rsidR="003D4DD3" w:rsidRPr="00054A96" w:rsidRDefault="003D4DD3" w:rsidP="00950413">
      <w:pPr>
        <w:pStyle w:val="Heading2"/>
        <w:rPr>
          <w:rFonts w:eastAsiaTheme="minorHAnsi"/>
        </w:rPr>
      </w:pPr>
      <w:r w:rsidRPr="00054A96">
        <w:rPr>
          <w:rFonts w:eastAsiaTheme="minorHAnsi"/>
        </w:rPr>
        <w:t>Consideration</w:t>
      </w:r>
    </w:p>
    <w:p w14:paraId="73A92179" w14:textId="77777777" w:rsidR="003D4DD3" w:rsidRPr="00950413" w:rsidRDefault="003D4DD3" w:rsidP="003D4DD3">
      <w:pPr>
        <w:pStyle w:val="Body"/>
        <w:rPr>
          <w:rFonts w:asciiTheme="minorHAnsi" w:hAnsiTheme="minorHAnsi" w:cstheme="minorHAnsi"/>
          <w:sz w:val="20"/>
          <w:szCs w:val="20"/>
        </w:rPr>
      </w:pPr>
      <w:r w:rsidRPr="00950413">
        <w:rPr>
          <w:rFonts w:asciiTheme="minorHAnsi" w:hAnsiTheme="minorHAnsi" w:cstheme="minorHAnsi"/>
          <w:sz w:val="20"/>
          <w:szCs w:val="20"/>
        </w:rPr>
        <w:t>Allows for the circumstances of the transfer to be entered.</w:t>
      </w:r>
    </w:p>
    <w:p w14:paraId="3A761C76" w14:textId="77777777" w:rsidR="003D4DD3" w:rsidRPr="00054A96" w:rsidRDefault="003D4DD3" w:rsidP="00950413">
      <w:pPr>
        <w:pStyle w:val="Heading3"/>
      </w:pPr>
      <w:r w:rsidRPr="00054A96">
        <w:t>Monetary</w:t>
      </w:r>
    </w:p>
    <w:p w14:paraId="602EBE4C" w14:textId="77777777" w:rsidR="003D4DD3" w:rsidRPr="00950413" w:rsidRDefault="003D4DD3" w:rsidP="003D4DD3">
      <w:pPr>
        <w:pStyle w:val="Body"/>
        <w:rPr>
          <w:rFonts w:asciiTheme="minorHAnsi" w:hAnsiTheme="minorHAnsi" w:cstheme="minorHAnsi"/>
          <w:sz w:val="20"/>
          <w:szCs w:val="20"/>
        </w:rPr>
      </w:pPr>
      <w:r w:rsidRPr="00950413">
        <w:rPr>
          <w:rFonts w:asciiTheme="minorHAnsi" w:hAnsiTheme="minorHAnsi" w:cstheme="minorHAnsi"/>
          <w:sz w:val="20"/>
          <w:szCs w:val="20"/>
        </w:rPr>
        <w:t>Include the amount paid for the property in figures. ‘Nil’ is not acceptable, a consideration must be shown.</w:t>
      </w:r>
    </w:p>
    <w:p w14:paraId="7C4744DE" w14:textId="77777777" w:rsidR="003D4DD3" w:rsidRPr="00054A96" w:rsidRDefault="003D4DD3" w:rsidP="00950413">
      <w:pPr>
        <w:pStyle w:val="Heading3"/>
      </w:pPr>
      <w:r w:rsidRPr="00054A96">
        <w:t>Non-monetary</w:t>
      </w:r>
    </w:p>
    <w:p w14:paraId="552A01FE" w14:textId="77777777" w:rsidR="003D4DD3" w:rsidRPr="00950413" w:rsidRDefault="003D4DD3" w:rsidP="003D4DD3">
      <w:pPr>
        <w:pStyle w:val="Body"/>
        <w:rPr>
          <w:rFonts w:asciiTheme="minorHAnsi" w:hAnsiTheme="minorHAnsi" w:cstheme="minorHAnsi"/>
          <w:sz w:val="20"/>
          <w:szCs w:val="20"/>
        </w:rPr>
      </w:pPr>
      <w:r w:rsidRPr="00950413">
        <w:rPr>
          <w:rFonts w:asciiTheme="minorHAnsi" w:hAnsiTheme="minorHAnsi" w:cstheme="minorHAnsi"/>
          <w:sz w:val="20"/>
          <w:szCs w:val="20"/>
        </w:rPr>
        <w:t>If the transfer is for other than a monetary amount, the following considerations are acceptable:</w:t>
      </w:r>
    </w:p>
    <w:p w14:paraId="479B452A" w14:textId="77777777" w:rsidR="003D4DD3" w:rsidRPr="00950413" w:rsidRDefault="003D4DD3" w:rsidP="003D4DD3">
      <w:pPr>
        <w:pStyle w:val="Bullet"/>
        <w:rPr>
          <w:rFonts w:asciiTheme="minorHAnsi" w:hAnsiTheme="minorHAnsi" w:cstheme="minorHAnsi"/>
          <w:sz w:val="20"/>
          <w:szCs w:val="20"/>
        </w:rPr>
      </w:pPr>
      <w:r w:rsidRPr="00950413">
        <w:rPr>
          <w:rFonts w:asciiTheme="minorHAnsi" w:hAnsiTheme="minorHAnsi" w:cstheme="minorHAnsi"/>
          <w:sz w:val="20"/>
          <w:szCs w:val="20"/>
        </w:rPr>
        <w:t>Natural love and affection – generally used for transfers between spouses.</w:t>
      </w:r>
    </w:p>
    <w:p w14:paraId="2AB93892" w14:textId="77777777" w:rsidR="003D4DD3" w:rsidRPr="00950413" w:rsidRDefault="003D4DD3" w:rsidP="003D4DD3">
      <w:pPr>
        <w:pStyle w:val="Bullet"/>
        <w:rPr>
          <w:rFonts w:asciiTheme="minorHAnsi" w:hAnsiTheme="minorHAnsi" w:cstheme="minorHAnsi"/>
          <w:sz w:val="20"/>
          <w:szCs w:val="20"/>
        </w:rPr>
      </w:pPr>
      <w:r w:rsidRPr="00950413">
        <w:rPr>
          <w:rFonts w:asciiTheme="minorHAnsi" w:hAnsiTheme="minorHAnsi" w:cstheme="minorHAnsi"/>
          <w:sz w:val="20"/>
          <w:szCs w:val="20"/>
        </w:rPr>
        <w:t>Desire to make a gift – generally used for transfers between related parties.</w:t>
      </w:r>
    </w:p>
    <w:p w14:paraId="1EBC0A7D" w14:textId="77777777" w:rsidR="003D4DD3" w:rsidRPr="00950413" w:rsidRDefault="003D4DD3" w:rsidP="003D4DD3">
      <w:pPr>
        <w:pStyle w:val="Bullet"/>
        <w:rPr>
          <w:rFonts w:asciiTheme="minorHAnsi" w:hAnsiTheme="minorHAnsi" w:cstheme="minorHAnsi"/>
          <w:sz w:val="20"/>
          <w:szCs w:val="20"/>
        </w:rPr>
      </w:pPr>
      <w:r w:rsidRPr="00950413">
        <w:rPr>
          <w:rFonts w:asciiTheme="minorHAnsi" w:hAnsiTheme="minorHAnsi" w:cstheme="minorHAnsi"/>
          <w:sz w:val="20"/>
          <w:szCs w:val="20"/>
        </w:rPr>
        <w:t>Devise in a will – used to give effect to a gift in a will.</w:t>
      </w:r>
    </w:p>
    <w:p w14:paraId="2EEB21E5" w14:textId="77777777" w:rsidR="003D4DD3" w:rsidRPr="00950413" w:rsidRDefault="003D4DD3" w:rsidP="003D4DD3">
      <w:pPr>
        <w:pStyle w:val="Bullet"/>
        <w:rPr>
          <w:rFonts w:asciiTheme="minorHAnsi" w:hAnsiTheme="minorHAnsi" w:cstheme="minorHAnsi"/>
          <w:sz w:val="20"/>
          <w:szCs w:val="20"/>
        </w:rPr>
      </w:pPr>
      <w:r w:rsidRPr="00950413">
        <w:rPr>
          <w:rFonts w:asciiTheme="minorHAnsi" w:hAnsiTheme="minorHAnsi" w:cstheme="minorHAnsi"/>
          <w:sz w:val="20"/>
          <w:szCs w:val="20"/>
        </w:rPr>
        <w:t>Other, please specify – used when none of the above are appropriate e.g. to change manner of holding.</w:t>
      </w:r>
    </w:p>
    <w:p w14:paraId="0D8028C8" w14:textId="77777777" w:rsidR="003D4DD3" w:rsidRPr="00054A96" w:rsidRDefault="003D4DD3" w:rsidP="00950413">
      <w:pPr>
        <w:pStyle w:val="Heading2"/>
        <w:rPr>
          <w:rFonts w:eastAsiaTheme="minorHAnsi"/>
        </w:rPr>
      </w:pPr>
      <w:r w:rsidRPr="00054A96">
        <w:rPr>
          <w:rFonts w:eastAsiaTheme="minorHAnsi"/>
        </w:rPr>
        <w:t>Transferor</w:t>
      </w:r>
    </w:p>
    <w:p w14:paraId="08A94B4A" w14:textId="77777777" w:rsidR="003D4DD3" w:rsidRPr="00950413" w:rsidRDefault="003D4DD3" w:rsidP="003D4DD3">
      <w:pPr>
        <w:pStyle w:val="Body"/>
        <w:rPr>
          <w:rFonts w:asciiTheme="minorHAnsi" w:hAnsiTheme="minorHAnsi" w:cstheme="minorHAnsi"/>
          <w:sz w:val="20"/>
          <w:szCs w:val="20"/>
        </w:rPr>
      </w:pPr>
      <w:r w:rsidRPr="00950413">
        <w:rPr>
          <w:rFonts w:asciiTheme="minorHAnsi" w:hAnsiTheme="minorHAnsi" w:cstheme="minorHAnsi"/>
          <w:sz w:val="20"/>
          <w:szCs w:val="20"/>
        </w:rPr>
        <w:t>Insert the full name(s) of the transferor(s). If a transferor’s name differs from that shown on the title, then a recital is required, e.g. Mary Smith formerly Mary Brown.</w:t>
      </w:r>
    </w:p>
    <w:p w14:paraId="61BA060F" w14:textId="77777777" w:rsidR="003D4DD3" w:rsidRPr="00950413" w:rsidRDefault="003D4DD3" w:rsidP="003D4DD3">
      <w:pPr>
        <w:pStyle w:val="Body"/>
        <w:rPr>
          <w:rFonts w:asciiTheme="minorHAnsi" w:hAnsiTheme="minorHAnsi" w:cstheme="minorHAnsi"/>
          <w:sz w:val="20"/>
          <w:szCs w:val="20"/>
        </w:rPr>
      </w:pPr>
      <w:r w:rsidRPr="00950413">
        <w:rPr>
          <w:rFonts w:asciiTheme="minorHAnsi" w:hAnsiTheme="minorHAnsi" w:cstheme="minorHAnsi"/>
          <w:sz w:val="20"/>
          <w:szCs w:val="20"/>
        </w:rPr>
        <w:t>Note: Each transferor must be keyed on a separate line</w:t>
      </w:r>
    </w:p>
    <w:p w14:paraId="388765C9" w14:textId="77777777" w:rsidR="003D4DD3" w:rsidRPr="00054A96" w:rsidRDefault="003D4DD3" w:rsidP="00950413">
      <w:pPr>
        <w:pStyle w:val="Heading2"/>
        <w:rPr>
          <w:rFonts w:eastAsiaTheme="minorHAnsi"/>
        </w:rPr>
      </w:pPr>
      <w:r w:rsidRPr="00054A96">
        <w:rPr>
          <w:rFonts w:eastAsiaTheme="minorHAnsi"/>
        </w:rPr>
        <w:t>Transferee</w:t>
      </w:r>
    </w:p>
    <w:p w14:paraId="3D589EEB" w14:textId="77777777" w:rsidR="00A54179" w:rsidRPr="00516E9B" w:rsidRDefault="003D4DD3" w:rsidP="001256AE">
      <w:pPr>
        <w:pStyle w:val="Body"/>
        <w:rPr>
          <w:rFonts w:cstheme="minorHAnsi"/>
        </w:rPr>
      </w:pPr>
      <w:r w:rsidRPr="001256AE">
        <w:rPr>
          <w:rFonts w:asciiTheme="minorHAnsi" w:hAnsiTheme="minorHAnsi" w:cstheme="minorHAnsi"/>
          <w:sz w:val="20"/>
          <w:szCs w:val="20"/>
        </w:rPr>
        <w:t xml:space="preserve">Insert the full names and address(es) of the transferee(s). </w:t>
      </w:r>
    </w:p>
    <w:p w14:paraId="0BD5817B" w14:textId="77777777" w:rsidR="003D4DD3" w:rsidRPr="00950413" w:rsidRDefault="003D4DD3" w:rsidP="003D4DD3">
      <w:pPr>
        <w:pStyle w:val="Body"/>
        <w:rPr>
          <w:rFonts w:asciiTheme="minorHAnsi" w:hAnsiTheme="minorHAnsi" w:cstheme="minorHAnsi"/>
          <w:sz w:val="20"/>
          <w:szCs w:val="20"/>
        </w:rPr>
      </w:pPr>
      <w:r w:rsidRPr="00950413">
        <w:rPr>
          <w:rFonts w:asciiTheme="minorHAnsi" w:hAnsiTheme="minorHAnsi" w:cstheme="minorHAnsi"/>
          <w:sz w:val="20"/>
          <w:szCs w:val="20"/>
        </w:rPr>
        <w:t>The address(es) provided will be where notices are mailed in the future.</w:t>
      </w:r>
    </w:p>
    <w:p w14:paraId="18D4F293" w14:textId="77777777" w:rsidR="003D4DD3" w:rsidRPr="00950413" w:rsidRDefault="003D4DD3" w:rsidP="003D4DD3">
      <w:pPr>
        <w:pStyle w:val="Body"/>
        <w:rPr>
          <w:rFonts w:asciiTheme="minorHAnsi" w:hAnsiTheme="minorHAnsi" w:cstheme="minorHAnsi"/>
          <w:sz w:val="20"/>
          <w:szCs w:val="20"/>
        </w:rPr>
      </w:pPr>
      <w:r w:rsidRPr="00950413">
        <w:rPr>
          <w:rFonts w:asciiTheme="minorHAnsi" w:hAnsiTheme="minorHAnsi" w:cstheme="minorHAnsi"/>
          <w:sz w:val="20"/>
          <w:szCs w:val="20"/>
        </w:rPr>
        <w:t>Note: Each transferee must be keyed on a separate line with the address beside their name.</w:t>
      </w:r>
    </w:p>
    <w:p w14:paraId="3C6AAF4B" w14:textId="77777777" w:rsidR="003D4DD3" w:rsidRPr="00950413" w:rsidRDefault="003D4DD3" w:rsidP="003D4DD3">
      <w:pPr>
        <w:pStyle w:val="Body"/>
        <w:rPr>
          <w:rFonts w:asciiTheme="minorHAnsi" w:hAnsiTheme="minorHAnsi" w:cstheme="minorHAnsi"/>
          <w:sz w:val="20"/>
          <w:szCs w:val="20"/>
        </w:rPr>
      </w:pPr>
      <w:r w:rsidRPr="00950413">
        <w:rPr>
          <w:rFonts w:asciiTheme="minorHAnsi" w:hAnsiTheme="minorHAnsi" w:cstheme="minorHAnsi"/>
          <w:sz w:val="20"/>
          <w:szCs w:val="20"/>
        </w:rPr>
        <w:t>If a transferee’s name differs from that shown on the title, then a recital is required, e.g. Mary Smith formerly Mary Brown.</w:t>
      </w:r>
    </w:p>
    <w:p w14:paraId="63D3AB6F" w14:textId="77777777" w:rsidR="003D4DD3" w:rsidRPr="00950413" w:rsidRDefault="003D4DD3" w:rsidP="003D4DD3">
      <w:pPr>
        <w:pStyle w:val="Body"/>
        <w:rPr>
          <w:rFonts w:asciiTheme="minorHAnsi" w:hAnsiTheme="minorHAnsi" w:cstheme="minorHAnsi"/>
          <w:sz w:val="20"/>
          <w:szCs w:val="20"/>
        </w:rPr>
      </w:pPr>
      <w:r w:rsidRPr="00950413">
        <w:rPr>
          <w:rFonts w:asciiTheme="minorHAnsi" w:hAnsiTheme="minorHAnsi" w:cstheme="minorHAnsi"/>
          <w:sz w:val="20"/>
          <w:szCs w:val="20"/>
        </w:rPr>
        <w:t>Please note that a ‘care of’ or ‘post office box’ is not an acceptable address.</w:t>
      </w:r>
    </w:p>
    <w:p w14:paraId="4A649D56" w14:textId="77777777" w:rsidR="003D4DD3" w:rsidRPr="00950413" w:rsidRDefault="003D4DD3" w:rsidP="003D4DD3">
      <w:pPr>
        <w:pStyle w:val="Body"/>
        <w:rPr>
          <w:rFonts w:asciiTheme="minorHAnsi" w:eastAsiaTheme="minorHAnsi" w:hAnsiTheme="minorHAnsi" w:cstheme="minorHAnsi"/>
          <w:sz w:val="20"/>
          <w:szCs w:val="20"/>
        </w:rPr>
      </w:pPr>
      <w:r w:rsidRPr="00950413">
        <w:rPr>
          <w:rFonts w:asciiTheme="minorHAnsi" w:eastAsiaTheme="minorHAnsi" w:hAnsiTheme="minorHAnsi" w:cstheme="minorHAnsi"/>
          <w:sz w:val="20"/>
          <w:szCs w:val="20"/>
        </w:rPr>
        <w:lastRenderedPageBreak/>
        <w:t>For two or more transferees: If no manner of holding is shown the transferees will be registered as JOINT PROPRIETORS. (When a joint proprietor dies that person's interest passes to the survivor/s.) An alternative is to hold as TENANTS IN COMMON. This must be stated and the quantum of shares set out (e.g. ‘tenants in common in equal shares’ or ‘Bruce Len Adams as to two equal undivided third parts or shares and Joan Beryl Adams as to one equal undivided third part or share as tenants in common’).</w:t>
      </w:r>
    </w:p>
    <w:p w14:paraId="10F4C82F" w14:textId="77777777" w:rsidR="003D4DD3" w:rsidRPr="00950413" w:rsidRDefault="003D4DD3" w:rsidP="003D4DD3">
      <w:pPr>
        <w:pStyle w:val="Body"/>
        <w:rPr>
          <w:rFonts w:asciiTheme="minorHAnsi" w:eastAsiaTheme="minorHAnsi" w:hAnsiTheme="minorHAnsi" w:cstheme="minorHAnsi"/>
          <w:sz w:val="20"/>
          <w:szCs w:val="20"/>
        </w:rPr>
      </w:pPr>
      <w:r w:rsidRPr="00950413">
        <w:rPr>
          <w:rFonts w:asciiTheme="minorHAnsi" w:eastAsiaTheme="minorHAnsi" w:hAnsiTheme="minorHAnsi" w:cstheme="minorHAnsi"/>
          <w:sz w:val="20"/>
          <w:szCs w:val="20"/>
        </w:rPr>
        <w:t>When a tenant in common dies that person's interest passes according to their will or the laws of intestacy.</w:t>
      </w:r>
    </w:p>
    <w:p w14:paraId="1EA0294E" w14:textId="77777777" w:rsidR="003D4DD3" w:rsidRPr="00054A96" w:rsidRDefault="003D4DD3" w:rsidP="00950413">
      <w:pPr>
        <w:pStyle w:val="Heading2"/>
        <w:rPr>
          <w:rFonts w:eastAsiaTheme="minorHAnsi"/>
        </w:rPr>
      </w:pPr>
      <w:bookmarkStart w:id="1" w:name="_Hlk511389483"/>
      <w:r w:rsidRPr="00054A96">
        <w:rPr>
          <w:rFonts w:eastAsiaTheme="minorHAnsi"/>
        </w:rPr>
        <w:t>Creations and/or reservation of easement and/or restrictive covenant</w:t>
      </w:r>
    </w:p>
    <w:bookmarkEnd w:id="1"/>
    <w:p w14:paraId="015D47B1" w14:textId="77777777" w:rsidR="003D4DD3" w:rsidRPr="00950413" w:rsidRDefault="003D4DD3" w:rsidP="003D4DD3">
      <w:pPr>
        <w:pStyle w:val="Body"/>
        <w:rPr>
          <w:rFonts w:asciiTheme="minorHAnsi" w:eastAsiaTheme="minorHAnsi" w:hAnsiTheme="minorHAnsi" w:cstheme="minorHAnsi"/>
          <w:sz w:val="20"/>
          <w:szCs w:val="20"/>
        </w:rPr>
      </w:pPr>
      <w:r w:rsidRPr="00950413">
        <w:rPr>
          <w:rFonts w:asciiTheme="minorHAnsi" w:eastAsiaTheme="minorHAnsi" w:hAnsiTheme="minorHAnsi" w:cstheme="minorHAnsi"/>
          <w:sz w:val="20"/>
          <w:szCs w:val="20"/>
        </w:rPr>
        <w:t>Insert any easements being created or reserved. Indicate dominant and servient land and full details of the easement. If a restrictive covenant is being created or reserved, indicate the land to take the benefit of the covenant and provide full details of the covenant.</w:t>
      </w:r>
    </w:p>
    <w:p w14:paraId="7294072C" w14:textId="77777777" w:rsidR="003D4DD3" w:rsidRPr="00950413" w:rsidRDefault="003D4DD3" w:rsidP="003D4DD3">
      <w:pPr>
        <w:pStyle w:val="Pullout"/>
        <w:ind w:left="426" w:right="401"/>
        <w:rPr>
          <w:rFonts w:asciiTheme="minorHAnsi" w:eastAsiaTheme="minorHAnsi" w:hAnsiTheme="minorHAnsi" w:cstheme="minorHAnsi"/>
          <w:color w:val="auto"/>
          <w:sz w:val="20"/>
          <w:szCs w:val="20"/>
        </w:rPr>
      </w:pPr>
      <w:r w:rsidRPr="00950413">
        <w:rPr>
          <w:rFonts w:asciiTheme="minorHAnsi" w:eastAsiaTheme="minorHAnsi" w:hAnsiTheme="minorHAnsi" w:cstheme="minorHAnsi"/>
          <w:color w:val="auto"/>
          <w:sz w:val="20"/>
          <w:szCs w:val="20"/>
        </w:rPr>
        <w:t>Note: The Transfer of land - creating an easement and or restrictive covenant 45-2TLA (formerly T2) can be used to create a restrictive covenant where the contract of sale is dated on or before the 30/06/2018.</w:t>
      </w:r>
    </w:p>
    <w:p w14:paraId="33E413D4" w14:textId="77777777" w:rsidR="003D4DD3" w:rsidRPr="00950413" w:rsidRDefault="003D4DD3" w:rsidP="003D4DD3">
      <w:pPr>
        <w:pStyle w:val="Body"/>
        <w:ind w:left="426"/>
        <w:rPr>
          <w:rFonts w:asciiTheme="minorHAnsi" w:hAnsiTheme="minorHAnsi" w:cstheme="minorHAnsi"/>
          <w:sz w:val="20"/>
          <w:szCs w:val="20"/>
          <w:lang w:eastAsia="en-AU"/>
        </w:rPr>
      </w:pPr>
      <w:r w:rsidRPr="00950413">
        <w:rPr>
          <w:rFonts w:asciiTheme="minorHAnsi" w:eastAsiaTheme="minorHAnsi" w:hAnsiTheme="minorHAnsi" w:cstheme="minorHAnsi"/>
          <w:sz w:val="20"/>
          <w:szCs w:val="20"/>
        </w:rPr>
        <w:t xml:space="preserve">If the contract of sale is dated on or after 01/07/2018 or there is no contract of sale,  the Transfer of Land form should be used and is available </w:t>
      </w:r>
      <w:r w:rsidRPr="00950413">
        <w:rPr>
          <w:rFonts w:asciiTheme="minorHAnsi" w:hAnsiTheme="minorHAnsi" w:cstheme="minorHAnsi"/>
          <w:sz w:val="20"/>
          <w:szCs w:val="20"/>
          <w:lang w:eastAsia="en-AU"/>
        </w:rPr>
        <w:t xml:space="preserve">on the </w:t>
      </w:r>
      <w:hyperlink r:id="rId35" w:history="1">
        <w:r w:rsidRPr="00CC4346">
          <w:rPr>
            <w:rFonts w:asciiTheme="minorHAnsi" w:hAnsiTheme="minorHAnsi" w:cstheme="minorHAnsi"/>
            <w:color w:val="0000FF"/>
            <w:sz w:val="20"/>
            <w:szCs w:val="20"/>
            <w:u w:val="single"/>
            <w:lang w:eastAsia="en-AU"/>
          </w:rPr>
          <w:t>Transfer of Land Act</w:t>
        </w:r>
      </w:hyperlink>
      <w:r w:rsidRPr="00950413">
        <w:rPr>
          <w:rFonts w:asciiTheme="minorHAnsi" w:hAnsiTheme="minorHAnsi" w:cstheme="minorHAnsi"/>
          <w:sz w:val="20"/>
          <w:szCs w:val="20"/>
        </w:rPr>
        <w:t xml:space="preserve"> page at </w:t>
      </w:r>
      <w:hyperlink r:id="rId36" w:history="1">
        <w:r w:rsidRPr="00CC4346">
          <w:rPr>
            <w:rFonts w:asciiTheme="minorHAnsi" w:hAnsiTheme="minorHAnsi" w:cstheme="minorHAnsi"/>
            <w:color w:val="0000FF"/>
            <w:sz w:val="20"/>
            <w:szCs w:val="20"/>
            <w:u w:val="single"/>
            <w:lang w:eastAsia="en-AU"/>
          </w:rPr>
          <w:t>www.delwp.vic.gov.au/property-forms</w:t>
        </w:r>
      </w:hyperlink>
      <w:r w:rsidRPr="00950413">
        <w:rPr>
          <w:rFonts w:asciiTheme="minorHAnsi" w:hAnsiTheme="minorHAnsi" w:cstheme="minorHAnsi"/>
          <w:sz w:val="20"/>
          <w:szCs w:val="20"/>
          <w:lang w:eastAsia="en-AU"/>
        </w:rPr>
        <w:t>&gt;Transfer of Land Act&gt;Transfer.</w:t>
      </w:r>
    </w:p>
    <w:p w14:paraId="66167E0F" w14:textId="77777777" w:rsidR="003D4DD3" w:rsidRPr="00054A96" w:rsidRDefault="003D4DD3" w:rsidP="00950413">
      <w:pPr>
        <w:pStyle w:val="Heading2"/>
        <w:rPr>
          <w:rFonts w:eastAsiaTheme="minorHAnsi"/>
        </w:rPr>
      </w:pPr>
      <w:r w:rsidRPr="00054A96">
        <w:rPr>
          <w:rFonts w:eastAsiaTheme="minorHAnsi"/>
        </w:rPr>
        <w:t>Signing</w:t>
      </w:r>
    </w:p>
    <w:p w14:paraId="07EEE523" w14:textId="27A877F6" w:rsidR="003D4DD3" w:rsidRPr="00950413" w:rsidRDefault="003D4DD3" w:rsidP="003D4DD3">
      <w:pPr>
        <w:pStyle w:val="Body"/>
        <w:rPr>
          <w:rFonts w:asciiTheme="minorHAnsi" w:hAnsiTheme="minorHAnsi" w:cstheme="minorHAnsi"/>
          <w:sz w:val="20"/>
          <w:szCs w:val="20"/>
        </w:rPr>
      </w:pPr>
      <w:r w:rsidRPr="00950413">
        <w:rPr>
          <w:rFonts w:asciiTheme="minorHAnsi" w:hAnsiTheme="minorHAnsi" w:cstheme="minorHAnsi"/>
          <w:sz w:val="20"/>
          <w:szCs w:val="20"/>
        </w:rPr>
        <w:t xml:space="preserve">A document can be signed by the parties in their own right or by a </w:t>
      </w:r>
      <w:r w:rsidRPr="00950413">
        <w:rPr>
          <w:rFonts w:asciiTheme="minorHAnsi" w:eastAsia="Calibri" w:hAnsiTheme="minorHAnsi" w:cstheme="minorHAnsi"/>
          <w:sz w:val="20"/>
          <w:szCs w:val="20"/>
        </w:rPr>
        <w:t>conveyancer or lawyer</w:t>
      </w:r>
      <w:r w:rsidRPr="00950413" w:rsidDel="00256377">
        <w:rPr>
          <w:rFonts w:asciiTheme="minorHAnsi" w:hAnsiTheme="minorHAnsi" w:cstheme="minorHAnsi"/>
          <w:sz w:val="20"/>
          <w:szCs w:val="20"/>
        </w:rPr>
        <w:t xml:space="preserve"> </w:t>
      </w:r>
      <w:r w:rsidRPr="00950413">
        <w:rPr>
          <w:rFonts w:asciiTheme="minorHAnsi" w:hAnsiTheme="minorHAnsi" w:cstheme="minorHAnsi"/>
          <w:sz w:val="20"/>
          <w:szCs w:val="20"/>
        </w:rPr>
        <w:t xml:space="preserve">representing the parties, an </w:t>
      </w:r>
      <w:r w:rsidR="00A54179" w:rsidRPr="00950413">
        <w:rPr>
          <w:rFonts w:asciiTheme="minorHAnsi" w:hAnsiTheme="minorHAnsi" w:cstheme="minorHAnsi"/>
          <w:sz w:val="20"/>
          <w:szCs w:val="20"/>
        </w:rPr>
        <w:t>a</w:t>
      </w:r>
      <w:r w:rsidRPr="00950413">
        <w:rPr>
          <w:rFonts w:asciiTheme="minorHAnsi" w:hAnsiTheme="minorHAnsi" w:cstheme="minorHAnsi"/>
          <w:sz w:val="20"/>
          <w:szCs w:val="20"/>
        </w:rPr>
        <w:t>uthorised deposit taking institution or a PEXA subscriber.</w:t>
      </w:r>
    </w:p>
    <w:p w14:paraId="72D92177" w14:textId="77777777" w:rsidR="003D4DD3" w:rsidRPr="00950413" w:rsidRDefault="003D4DD3" w:rsidP="003D4DD3">
      <w:pPr>
        <w:pStyle w:val="Body"/>
        <w:rPr>
          <w:rFonts w:asciiTheme="minorHAnsi" w:hAnsiTheme="minorHAnsi" w:cstheme="minorHAnsi"/>
          <w:sz w:val="20"/>
          <w:szCs w:val="20"/>
        </w:rPr>
      </w:pPr>
      <w:r w:rsidRPr="00950413">
        <w:rPr>
          <w:rFonts w:asciiTheme="minorHAnsi" w:hAnsiTheme="minorHAnsi" w:cstheme="minorHAnsi"/>
          <w:sz w:val="20"/>
          <w:szCs w:val="20"/>
        </w:rPr>
        <w:t xml:space="preserve">A Client Authorisation is required for all paper transactions lodged at Land Use Victoria when a party is represented by a </w:t>
      </w:r>
      <w:r w:rsidRPr="00950413">
        <w:rPr>
          <w:rFonts w:asciiTheme="minorHAnsi" w:eastAsia="Calibri" w:hAnsiTheme="minorHAnsi" w:cstheme="minorHAnsi"/>
          <w:sz w:val="20"/>
          <w:szCs w:val="20"/>
        </w:rPr>
        <w:t>conveyancer or lawyer</w:t>
      </w:r>
      <w:r w:rsidRPr="00950413">
        <w:rPr>
          <w:rFonts w:asciiTheme="minorHAnsi" w:hAnsiTheme="minorHAnsi" w:cstheme="minorHAnsi"/>
          <w:sz w:val="20"/>
          <w:szCs w:val="20"/>
        </w:rPr>
        <w:t xml:space="preserve">. It authorises the </w:t>
      </w:r>
      <w:r w:rsidRPr="00950413">
        <w:rPr>
          <w:rFonts w:asciiTheme="minorHAnsi" w:eastAsia="Calibri" w:hAnsiTheme="minorHAnsi" w:cstheme="minorHAnsi"/>
          <w:sz w:val="20"/>
          <w:szCs w:val="20"/>
        </w:rPr>
        <w:t>conveyancer or lawyer</w:t>
      </w:r>
      <w:r w:rsidRPr="00950413" w:rsidDel="001B6627">
        <w:rPr>
          <w:rFonts w:asciiTheme="minorHAnsi" w:hAnsiTheme="minorHAnsi" w:cstheme="minorHAnsi"/>
          <w:sz w:val="20"/>
          <w:szCs w:val="20"/>
        </w:rPr>
        <w:t xml:space="preserve"> </w:t>
      </w:r>
      <w:r w:rsidRPr="00950413">
        <w:rPr>
          <w:rFonts w:asciiTheme="minorHAnsi" w:hAnsiTheme="minorHAnsi" w:cstheme="minorHAnsi"/>
          <w:sz w:val="20"/>
          <w:szCs w:val="20"/>
        </w:rPr>
        <w:t>to act as their client’s agent. If a Client Authorisation is in place then the conveyancer or lawyer MUST sign the documents on behalf of their client.</w:t>
      </w:r>
    </w:p>
    <w:p w14:paraId="0EE5C373" w14:textId="77777777" w:rsidR="003D4DD3" w:rsidRPr="00950413" w:rsidRDefault="003D4DD3" w:rsidP="003D4DD3">
      <w:pPr>
        <w:pStyle w:val="Body"/>
        <w:rPr>
          <w:rFonts w:asciiTheme="minorHAnsi" w:hAnsiTheme="minorHAnsi" w:cstheme="minorHAnsi"/>
          <w:sz w:val="20"/>
          <w:szCs w:val="20"/>
        </w:rPr>
      </w:pPr>
      <w:r w:rsidRPr="00950413">
        <w:rPr>
          <w:rFonts w:asciiTheme="minorHAnsi" w:hAnsiTheme="minorHAnsi" w:cstheme="minorHAnsi"/>
          <w:sz w:val="20"/>
          <w:szCs w:val="20"/>
        </w:rPr>
        <w:t>Certifications are required for all paper transactions lodged at Land Use Victoria when a party is:</w:t>
      </w:r>
    </w:p>
    <w:p w14:paraId="1F87D7F0" w14:textId="77777777" w:rsidR="003D4DD3" w:rsidRPr="00950413" w:rsidRDefault="003D4DD3" w:rsidP="003D4DD3">
      <w:pPr>
        <w:pStyle w:val="Bullet"/>
        <w:rPr>
          <w:rFonts w:asciiTheme="minorHAnsi" w:hAnsiTheme="minorHAnsi" w:cstheme="minorHAnsi"/>
          <w:sz w:val="20"/>
          <w:szCs w:val="20"/>
        </w:rPr>
      </w:pPr>
      <w:r w:rsidRPr="00950413">
        <w:rPr>
          <w:rFonts w:asciiTheme="minorHAnsi" w:hAnsiTheme="minorHAnsi" w:cstheme="minorHAnsi"/>
          <w:sz w:val="20"/>
          <w:szCs w:val="20"/>
        </w:rPr>
        <w:t xml:space="preserve">represented by a </w:t>
      </w:r>
      <w:r w:rsidRPr="00950413">
        <w:rPr>
          <w:rFonts w:asciiTheme="minorHAnsi" w:eastAsia="Calibri" w:hAnsiTheme="minorHAnsi" w:cstheme="minorHAnsi"/>
          <w:sz w:val="20"/>
          <w:szCs w:val="20"/>
        </w:rPr>
        <w:t>conveyancer or lawyer</w:t>
      </w:r>
    </w:p>
    <w:p w14:paraId="3973DEC4" w14:textId="77777777" w:rsidR="003D4DD3" w:rsidRPr="00950413" w:rsidRDefault="003D4DD3" w:rsidP="003D4DD3">
      <w:pPr>
        <w:pStyle w:val="Bullet"/>
        <w:rPr>
          <w:rFonts w:asciiTheme="minorHAnsi" w:hAnsiTheme="minorHAnsi" w:cstheme="minorHAnsi"/>
          <w:sz w:val="20"/>
          <w:szCs w:val="20"/>
        </w:rPr>
      </w:pPr>
      <w:r w:rsidRPr="00950413">
        <w:rPr>
          <w:rFonts w:asciiTheme="minorHAnsi" w:hAnsiTheme="minorHAnsi" w:cstheme="minorHAnsi"/>
          <w:sz w:val="20"/>
          <w:szCs w:val="20"/>
        </w:rPr>
        <w:t>an Authorised deposit taking institution; or</w:t>
      </w:r>
    </w:p>
    <w:p w14:paraId="12F22398" w14:textId="54DBD7A9" w:rsidR="003D4DD3" w:rsidRDefault="003D4DD3" w:rsidP="00950413">
      <w:pPr>
        <w:pStyle w:val="Bullet"/>
      </w:pPr>
      <w:r w:rsidRPr="00950413">
        <w:rPr>
          <w:rFonts w:asciiTheme="minorHAnsi" w:hAnsiTheme="minorHAnsi" w:cstheme="minorHAnsi"/>
          <w:sz w:val="20"/>
          <w:szCs w:val="20"/>
        </w:rPr>
        <w:t>an Electronic Lodgement Network Subscriber.</w:t>
      </w:r>
      <w:r w:rsidRPr="00950413" w:rsidDel="00773DB1">
        <w:rPr>
          <w:rFonts w:asciiTheme="minorHAnsi" w:hAnsiTheme="minorHAnsi" w:cstheme="minorHAnsi"/>
          <w:sz w:val="20"/>
          <w:szCs w:val="20"/>
        </w:rPr>
        <w:t xml:space="preserve"> </w:t>
      </w:r>
    </w:p>
    <w:p w14:paraId="7D715BF1" w14:textId="2E6A38CE" w:rsidR="003D4DD3" w:rsidRPr="00054A96" w:rsidRDefault="003D4DD3" w:rsidP="001256AE">
      <w:pPr>
        <w:pStyle w:val="Heading3"/>
      </w:pPr>
      <w:r w:rsidRPr="00054A96">
        <w:t xml:space="preserve">Unrepresented </w:t>
      </w:r>
      <w:r w:rsidR="00950413">
        <w:t>i</w:t>
      </w:r>
      <w:r w:rsidRPr="00054A96">
        <w:t xml:space="preserve">ndividual </w:t>
      </w:r>
    </w:p>
    <w:p w14:paraId="5AAF6C26" w14:textId="77777777" w:rsidR="003D4DD3" w:rsidRPr="00516E9B" w:rsidRDefault="003D4DD3" w:rsidP="001256AE">
      <w:pPr>
        <w:pStyle w:val="Body"/>
        <w:rPr>
          <w:rFonts w:cstheme="minorHAnsi"/>
        </w:rPr>
      </w:pPr>
      <w:r w:rsidRPr="001256AE">
        <w:rPr>
          <w:rFonts w:asciiTheme="minorHAnsi" w:hAnsiTheme="minorHAnsi" w:cstheme="minorHAnsi"/>
          <w:sz w:val="20"/>
          <w:szCs w:val="20"/>
        </w:rPr>
        <w:t xml:space="preserve">If the party is an individual and is not represented by a </w:t>
      </w:r>
      <w:r w:rsidRPr="001256AE">
        <w:rPr>
          <w:rFonts w:asciiTheme="minorHAnsi" w:eastAsia="Calibri" w:hAnsiTheme="minorHAnsi" w:cstheme="minorHAnsi"/>
          <w:sz w:val="20"/>
          <w:szCs w:val="20"/>
        </w:rPr>
        <w:t>conveyancer or lawyer</w:t>
      </w:r>
      <w:r w:rsidRPr="001256AE" w:rsidDel="00256377">
        <w:rPr>
          <w:rFonts w:asciiTheme="minorHAnsi" w:hAnsiTheme="minorHAnsi" w:cstheme="minorHAnsi"/>
          <w:sz w:val="20"/>
          <w:szCs w:val="20"/>
        </w:rPr>
        <w:t xml:space="preserve"> </w:t>
      </w:r>
      <w:r w:rsidRPr="001256AE">
        <w:rPr>
          <w:rFonts w:asciiTheme="minorHAnsi" w:hAnsiTheme="minorHAnsi" w:cstheme="minorHAnsi"/>
          <w:sz w:val="20"/>
          <w:szCs w:val="20"/>
        </w:rPr>
        <w:t>the following signing option should be selected:</w:t>
      </w:r>
    </w:p>
    <w:p w14:paraId="007C8E39" w14:textId="77777777" w:rsidR="003D4DD3" w:rsidRPr="000B1242" w:rsidRDefault="003D4DD3" w:rsidP="003D4DD3">
      <w:pPr>
        <w:pStyle w:val="Bullet"/>
        <w:rPr>
          <w:rFonts w:asciiTheme="minorHAnsi" w:hAnsiTheme="minorHAnsi" w:cstheme="minorHAnsi"/>
          <w:sz w:val="20"/>
          <w:szCs w:val="20"/>
        </w:rPr>
      </w:pPr>
      <w:r w:rsidRPr="000B1242">
        <w:rPr>
          <w:rFonts w:asciiTheme="minorHAnsi" w:hAnsiTheme="minorHAnsi" w:cstheme="minorHAnsi"/>
          <w:sz w:val="20"/>
          <w:szCs w:val="20"/>
        </w:rPr>
        <w:t>Leave Blank</w:t>
      </w:r>
    </w:p>
    <w:p w14:paraId="4568C8CB" w14:textId="77777777" w:rsidR="003D4DD3" w:rsidRPr="000B1242" w:rsidRDefault="003D4DD3" w:rsidP="003D4DD3">
      <w:pPr>
        <w:pStyle w:val="Bullet"/>
        <w:numPr>
          <w:ilvl w:val="0"/>
          <w:numId w:val="44"/>
        </w:numPr>
        <w:rPr>
          <w:rFonts w:asciiTheme="minorHAnsi" w:hAnsiTheme="minorHAnsi" w:cstheme="minorHAnsi"/>
          <w:sz w:val="20"/>
          <w:szCs w:val="20"/>
        </w:rPr>
      </w:pPr>
      <w:r w:rsidRPr="000B1242">
        <w:rPr>
          <w:rFonts w:asciiTheme="minorHAnsi" w:hAnsiTheme="minorHAnsi" w:cstheme="minorHAnsi"/>
          <w:sz w:val="20"/>
          <w:szCs w:val="20"/>
        </w:rPr>
        <w:t xml:space="preserve">Four data entry boxes will appear </w:t>
      </w:r>
    </w:p>
    <w:p w14:paraId="5FEBF467" w14:textId="77777777" w:rsidR="003D4DD3" w:rsidRPr="000B1242" w:rsidRDefault="003D4DD3" w:rsidP="003D4DD3">
      <w:pPr>
        <w:pStyle w:val="Bullet"/>
        <w:numPr>
          <w:ilvl w:val="1"/>
          <w:numId w:val="43"/>
        </w:numPr>
        <w:rPr>
          <w:rFonts w:asciiTheme="minorHAnsi" w:hAnsiTheme="minorHAnsi" w:cstheme="minorHAnsi"/>
          <w:sz w:val="20"/>
          <w:szCs w:val="20"/>
        </w:rPr>
      </w:pPr>
      <w:r w:rsidRPr="000B1242">
        <w:rPr>
          <w:rFonts w:asciiTheme="minorHAnsi" w:hAnsiTheme="minorHAnsi" w:cstheme="minorHAnsi"/>
          <w:sz w:val="20"/>
          <w:szCs w:val="20"/>
        </w:rPr>
        <w:t xml:space="preserve">Executed on behalf of – enter name of individual </w:t>
      </w:r>
    </w:p>
    <w:p w14:paraId="7A0C04DB" w14:textId="77777777" w:rsidR="003D4DD3" w:rsidRPr="000B1242" w:rsidRDefault="003D4DD3" w:rsidP="003D4DD3">
      <w:pPr>
        <w:pStyle w:val="Bullet"/>
        <w:numPr>
          <w:ilvl w:val="1"/>
          <w:numId w:val="43"/>
        </w:numPr>
        <w:rPr>
          <w:rFonts w:asciiTheme="minorHAnsi" w:hAnsiTheme="minorHAnsi" w:cstheme="minorHAnsi"/>
          <w:sz w:val="20"/>
          <w:szCs w:val="20"/>
        </w:rPr>
      </w:pPr>
      <w:r w:rsidRPr="000B1242">
        <w:rPr>
          <w:rFonts w:asciiTheme="minorHAnsi" w:hAnsiTheme="minorHAnsi" w:cstheme="minorHAnsi"/>
          <w:sz w:val="20"/>
          <w:szCs w:val="20"/>
        </w:rPr>
        <w:t>Signer name – enter the name of individual signing</w:t>
      </w:r>
    </w:p>
    <w:p w14:paraId="3A2345E9" w14:textId="77777777" w:rsidR="003D4DD3" w:rsidRPr="000B1242" w:rsidRDefault="003D4DD3" w:rsidP="003D4DD3">
      <w:pPr>
        <w:pStyle w:val="Bullet"/>
        <w:numPr>
          <w:ilvl w:val="1"/>
          <w:numId w:val="43"/>
        </w:numPr>
        <w:rPr>
          <w:rFonts w:asciiTheme="minorHAnsi" w:hAnsiTheme="minorHAnsi" w:cstheme="minorHAnsi"/>
          <w:sz w:val="20"/>
          <w:szCs w:val="20"/>
        </w:rPr>
      </w:pPr>
      <w:r w:rsidRPr="000B1242">
        <w:rPr>
          <w:rFonts w:asciiTheme="minorHAnsi" w:hAnsiTheme="minorHAnsi" w:cstheme="minorHAnsi"/>
          <w:sz w:val="20"/>
          <w:szCs w:val="20"/>
        </w:rPr>
        <w:t>Execution Date – completed by Australia Post</w:t>
      </w:r>
    </w:p>
    <w:p w14:paraId="763DDB53" w14:textId="77777777" w:rsidR="003D4DD3" w:rsidRPr="000B1242" w:rsidRDefault="003D4DD3" w:rsidP="003D4DD3">
      <w:pPr>
        <w:pStyle w:val="Bullet"/>
        <w:numPr>
          <w:ilvl w:val="1"/>
          <w:numId w:val="43"/>
        </w:numPr>
        <w:rPr>
          <w:rFonts w:asciiTheme="minorHAnsi" w:hAnsiTheme="minorHAnsi" w:cstheme="minorHAnsi"/>
          <w:sz w:val="20"/>
          <w:szCs w:val="20"/>
        </w:rPr>
      </w:pPr>
      <w:r w:rsidRPr="000B1242">
        <w:rPr>
          <w:rFonts w:asciiTheme="minorHAnsi" w:hAnsiTheme="minorHAnsi" w:cstheme="minorHAnsi"/>
          <w:sz w:val="20"/>
          <w:szCs w:val="20"/>
        </w:rPr>
        <w:t>Full Name of Witness – completed by Australia Post</w:t>
      </w:r>
    </w:p>
    <w:p w14:paraId="3E13FDA2" w14:textId="77777777" w:rsidR="003D4DD3" w:rsidRPr="000B1242" w:rsidRDefault="003D4DD3" w:rsidP="003D4DD3">
      <w:pPr>
        <w:pStyle w:val="Body"/>
        <w:rPr>
          <w:rFonts w:asciiTheme="minorHAnsi" w:hAnsiTheme="minorHAnsi" w:cstheme="minorHAnsi"/>
          <w:sz w:val="20"/>
          <w:szCs w:val="20"/>
        </w:rPr>
      </w:pPr>
      <w:r w:rsidRPr="000B1242">
        <w:rPr>
          <w:rFonts w:asciiTheme="minorHAnsi" w:hAnsiTheme="minorHAnsi" w:cstheme="minorHAnsi"/>
          <w:sz w:val="20"/>
          <w:szCs w:val="20"/>
        </w:rPr>
        <w:t>The document needs to be signed in front of the Approved Identity Verifier (Australia Post), who will witness the document and verify the identity of the individual.</w:t>
      </w:r>
    </w:p>
    <w:p w14:paraId="1FF5FAB5" w14:textId="77777777" w:rsidR="003D4DD3" w:rsidRPr="001256AE" w:rsidRDefault="003D4DD3" w:rsidP="000B1242">
      <w:pPr>
        <w:pStyle w:val="Body"/>
        <w:rPr>
          <w:rFonts w:asciiTheme="minorHAnsi" w:hAnsiTheme="minorHAnsi" w:cstheme="minorHAnsi"/>
          <w:sz w:val="20"/>
          <w:szCs w:val="20"/>
        </w:rPr>
      </w:pPr>
      <w:r w:rsidRPr="001256AE">
        <w:rPr>
          <w:rFonts w:asciiTheme="minorHAnsi" w:hAnsiTheme="minorHAnsi" w:cstheme="minorHAnsi"/>
          <w:sz w:val="20"/>
          <w:szCs w:val="20"/>
        </w:rPr>
        <w:t>See Verification of identity earlier in this guide.</w:t>
      </w:r>
    </w:p>
    <w:p w14:paraId="3A9FB6D7" w14:textId="77777777" w:rsidR="003D4DD3" w:rsidRPr="001256AE" w:rsidRDefault="003D4DD3" w:rsidP="000B1242">
      <w:pPr>
        <w:pStyle w:val="Body"/>
        <w:rPr>
          <w:rFonts w:asciiTheme="minorHAnsi" w:hAnsiTheme="minorHAnsi" w:cstheme="minorHAnsi"/>
          <w:sz w:val="20"/>
          <w:szCs w:val="20"/>
        </w:rPr>
      </w:pPr>
      <w:r w:rsidRPr="001256AE">
        <w:rPr>
          <w:rFonts w:asciiTheme="minorHAnsi" w:hAnsiTheme="minorHAnsi" w:cstheme="minorHAnsi"/>
          <w:sz w:val="20"/>
          <w:szCs w:val="20"/>
        </w:rPr>
        <w:t>Note:  an Attorney cannot sign on behalf of an unrepresented individual. Representation will need to be obtained.</w:t>
      </w:r>
    </w:p>
    <w:p w14:paraId="1C361BB7" w14:textId="3C1209C8" w:rsidR="003D4DD3" w:rsidRPr="001256AE" w:rsidRDefault="003D4DD3" w:rsidP="001256AE">
      <w:pPr>
        <w:pStyle w:val="Heading3"/>
      </w:pPr>
      <w:r w:rsidRPr="001256AE">
        <w:lastRenderedPageBreak/>
        <w:t xml:space="preserve">Unrepresented </w:t>
      </w:r>
      <w:r w:rsidR="000B1242">
        <w:t>c</w:t>
      </w:r>
      <w:r w:rsidRPr="001256AE">
        <w:t xml:space="preserve">orporation or </w:t>
      </w:r>
      <w:r w:rsidR="000B1242">
        <w:t>o</w:t>
      </w:r>
      <w:r w:rsidRPr="001256AE">
        <w:t>rganisation:</w:t>
      </w:r>
    </w:p>
    <w:p w14:paraId="62D20B81" w14:textId="77777777" w:rsidR="003D4DD3" w:rsidRPr="003D757C" w:rsidRDefault="003D4DD3" w:rsidP="003D4DD3">
      <w:pPr>
        <w:pStyle w:val="Body"/>
        <w:rPr>
          <w:rFonts w:asciiTheme="minorHAnsi" w:hAnsiTheme="minorHAnsi" w:cstheme="minorHAnsi"/>
          <w:sz w:val="20"/>
          <w:szCs w:val="20"/>
        </w:rPr>
      </w:pPr>
      <w:r w:rsidRPr="003D757C">
        <w:rPr>
          <w:rFonts w:asciiTheme="minorHAnsi" w:hAnsiTheme="minorHAnsi" w:cstheme="minorHAnsi"/>
          <w:sz w:val="20"/>
          <w:szCs w:val="20"/>
        </w:rPr>
        <w:t xml:space="preserve">If the corporation is not represented by a </w:t>
      </w:r>
      <w:r w:rsidRPr="003D757C">
        <w:rPr>
          <w:rFonts w:asciiTheme="minorHAnsi" w:eastAsia="Calibri" w:hAnsiTheme="minorHAnsi" w:cstheme="minorHAnsi"/>
          <w:sz w:val="20"/>
          <w:szCs w:val="20"/>
        </w:rPr>
        <w:t>conveyancer or lawyer</w:t>
      </w:r>
      <w:r w:rsidRPr="003D757C">
        <w:rPr>
          <w:rFonts w:asciiTheme="minorHAnsi" w:hAnsiTheme="minorHAnsi" w:cstheme="minorHAnsi"/>
          <w:sz w:val="20"/>
          <w:szCs w:val="20"/>
        </w:rPr>
        <w:t xml:space="preserve"> the following option should be selected:</w:t>
      </w:r>
    </w:p>
    <w:p w14:paraId="2F102D67" w14:textId="77777777" w:rsidR="003D4DD3" w:rsidRPr="003D757C" w:rsidRDefault="003D4DD3" w:rsidP="003D4DD3">
      <w:pPr>
        <w:pStyle w:val="Bullet"/>
        <w:rPr>
          <w:rFonts w:asciiTheme="minorHAnsi" w:hAnsiTheme="minorHAnsi" w:cstheme="minorHAnsi"/>
          <w:sz w:val="20"/>
          <w:szCs w:val="20"/>
        </w:rPr>
      </w:pPr>
      <w:r w:rsidRPr="003D757C">
        <w:rPr>
          <w:rFonts w:asciiTheme="minorHAnsi" w:hAnsiTheme="minorHAnsi" w:cstheme="minorHAnsi"/>
          <w:sz w:val="20"/>
          <w:szCs w:val="20"/>
        </w:rPr>
        <w:t>Leave Blank</w:t>
      </w:r>
    </w:p>
    <w:p w14:paraId="1AAAA495" w14:textId="77777777" w:rsidR="003D4DD3" w:rsidRPr="003D757C" w:rsidRDefault="003D4DD3" w:rsidP="003D4DD3">
      <w:pPr>
        <w:pStyle w:val="Bullet"/>
        <w:numPr>
          <w:ilvl w:val="0"/>
          <w:numId w:val="44"/>
        </w:numPr>
        <w:rPr>
          <w:rFonts w:asciiTheme="minorHAnsi" w:hAnsiTheme="minorHAnsi" w:cstheme="minorHAnsi"/>
          <w:sz w:val="20"/>
          <w:szCs w:val="20"/>
        </w:rPr>
      </w:pPr>
      <w:r w:rsidRPr="003D757C">
        <w:rPr>
          <w:rFonts w:asciiTheme="minorHAnsi" w:hAnsiTheme="minorHAnsi" w:cstheme="minorHAnsi"/>
          <w:sz w:val="20"/>
          <w:szCs w:val="20"/>
        </w:rPr>
        <w:t xml:space="preserve">Four data entry boxes will appear </w:t>
      </w:r>
    </w:p>
    <w:p w14:paraId="1F78ABA4" w14:textId="75ED68B3" w:rsidR="003D4DD3" w:rsidRPr="003D757C" w:rsidRDefault="003D4DD3" w:rsidP="003D4DD3">
      <w:pPr>
        <w:pStyle w:val="Bullet"/>
        <w:numPr>
          <w:ilvl w:val="1"/>
          <w:numId w:val="43"/>
        </w:numPr>
        <w:rPr>
          <w:rFonts w:asciiTheme="minorHAnsi" w:hAnsiTheme="minorHAnsi" w:cstheme="minorHAnsi"/>
          <w:sz w:val="20"/>
          <w:szCs w:val="20"/>
        </w:rPr>
      </w:pPr>
      <w:r w:rsidRPr="003D757C">
        <w:rPr>
          <w:rFonts w:asciiTheme="minorHAnsi" w:hAnsiTheme="minorHAnsi" w:cstheme="minorHAnsi"/>
          <w:sz w:val="20"/>
          <w:szCs w:val="20"/>
        </w:rPr>
        <w:t xml:space="preserve">Executed on behalf of – enter name of </w:t>
      </w:r>
      <w:r w:rsidR="000B1242">
        <w:rPr>
          <w:rFonts w:asciiTheme="minorHAnsi" w:hAnsiTheme="minorHAnsi" w:cstheme="minorHAnsi"/>
          <w:sz w:val="20"/>
          <w:szCs w:val="20"/>
        </w:rPr>
        <w:t>c</w:t>
      </w:r>
      <w:r w:rsidRPr="003D757C">
        <w:rPr>
          <w:rFonts w:asciiTheme="minorHAnsi" w:hAnsiTheme="minorHAnsi" w:cstheme="minorHAnsi"/>
          <w:sz w:val="20"/>
          <w:szCs w:val="20"/>
        </w:rPr>
        <w:t>orporation/</w:t>
      </w:r>
      <w:r w:rsidR="000B1242">
        <w:rPr>
          <w:rFonts w:asciiTheme="minorHAnsi" w:hAnsiTheme="minorHAnsi" w:cstheme="minorHAnsi"/>
          <w:sz w:val="20"/>
          <w:szCs w:val="20"/>
        </w:rPr>
        <w:t>o</w:t>
      </w:r>
      <w:r w:rsidRPr="003D757C">
        <w:rPr>
          <w:rFonts w:asciiTheme="minorHAnsi" w:hAnsiTheme="minorHAnsi" w:cstheme="minorHAnsi"/>
          <w:sz w:val="20"/>
          <w:szCs w:val="20"/>
        </w:rPr>
        <w:t>rganisation</w:t>
      </w:r>
    </w:p>
    <w:p w14:paraId="735D7F4D" w14:textId="2DBDF1AA" w:rsidR="003D4DD3" w:rsidRPr="003D757C" w:rsidRDefault="003D4DD3" w:rsidP="003D4DD3">
      <w:pPr>
        <w:pStyle w:val="Bullet"/>
        <w:numPr>
          <w:ilvl w:val="1"/>
          <w:numId w:val="43"/>
        </w:numPr>
        <w:rPr>
          <w:rFonts w:asciiTheme="minorHAnsi" w:hAnsiTheme="minorHAnsi" w:cstheme="minorHAnsi"/>
          <w:sz w:val="20"/>
          <w:szCs w:val="20"/>
        </w:rPr>
      </w:pPr>
      <w:r w:rsidRPr="003D757C">
        <w:rPr>
          <w:rFonts w:asciiTheme="minorHAnsi" w:hAnsiTheme="minorHAnsi" w:cstheme="minorHAnsi"/>
          <w:sz w:val="20"/>
          <w:szCs w:val="20"/>
        </w:rPr>
        <w:t xml:space="preserve">Signer name – enter name of person(s) signing for </w:t>
      </w:r>
      <w:r w:rsidR="000B1242">
        <w:rPr>
          <w:rFonts w:asciiTheme="minorHAnsi" w:hAnsiTheme="minorHAnsi" w:cstheme="minorHAnsi"/>
          <w:sz w:val="20"/>
          <w:szCs w:val="20"/>
        </w:rPr>
        <w:t>c</w:t>
      </w:r>
      <w:r w:rsidRPr="003D757C">
        <w:rPr>
          <w:rFonts w:asciiTheme="minorHAnsi" w:hAnsiTheme="minorHAnsi" w:cstheme="minorHAnsi"/>
          <w:sz w:val="20"/>
          <w:szCs w:val="20"/>
        </w:rPr>
        <w:t>orporation/</w:t>
      </w:r>
      <w:r w:rsidR="000B1242">
        <w:rPr>
          <w:rFonts w:asciiTheme="minorHAnsi" w:hAnsiTheme="minorHAnsi" w:cstheme="minorHAnsi"/>
          <w:sz w:val="20"/>
          <w:szCs w:val="20"/>
        </w:rPr>
        <w:t>o</w:t>
      </w:r>
      <w:r w:rsidRPr="003D757C">
        <w:rPr>
          <w:rFonts w:asciiTheme="minorHAnsi" w:hAnsiTheme="minorHAnsi" w:cstheme="minorHAnsi"/>
          <w:sz w:val="20"/>
          <w:szCs w:val="20"/>
        </w:rPr>
        <w:t>rganisation and their designation</w:t>
      </w:r>
    </w:p>
    <w:p w14:paraId="64E9AD2C" w14:textId="77777777" w:rsidR="003D4DD3" w:rsidRPr="003D757C" w:rsidRDefault="003D4DD3" w:rsidP="003D4DD3">
      <w:pPr>
        <w:pStyle w:val="Bullet"/>
        <w:numPr>
          <w:ilvl w:val="1"/>
          <w:numId w:val="43"/>
        </w:numPr>
        <w:rPr>
          <w:rFonts w:asciiTheme="minorHAnsi" w:hAnsiTheme="minorHAnsi" w:cstheme="minorHAnsi"/>
          <w:sz w:val="20"/>
          <w:szCs w:val="20"/>
        </w:rPr>
      </w:pPr>
      <w:r w:rsidRPr="003D757C">
        <w:rPr>
          <w:rFonts w:asciiTheme="minorHAnsi" w:hAnsiTheme="minorHAnsi" w:cstheme="minorHAnsi"/>
          <w:sz w:val="20"/>
          <w:szCs w:val="20"/>
        </w:rPr>
        <w:t>Execution Date – completed by Australia Post</w:t>
      </w:r>
    </w:p>
    <w:p w14:paraId="73A56917" w14:textId="77777777" w:rsidR="003D4DD3" w:rsidRPr="003D757C" w:rsidRDefault="003D4DD3" w:rsidP="003D4DD3">
      <w:pPr>
        <w:pStyle w:val="Bullet"/>
        <w:numPr>
          <w:ilvl w:val="1"/>
          <w:numId w:val="43"/>
        </w:numPr>
        <w:rPr>
          <w:rFonts w:asciiTheme="minorHAnsi" w:hAnsiTheme="minorHAnsi" w:cstheme="minorHAnsi"/>
          <w:sz w:val="20"/>
          <w:szCs w:val="20"/>
        </w:rPr>
      </w:pPr>
      <w:r w:rsidRPr="003D757C">
        <w:rPr>
          <w:rFonts w:asciiTheme="minorHAnsi" w:hAnsiTheme="minorHAnsi" w:cstheme="minorHAnsi"/>
          <w:sz w:val="20"/>
          <w:szCs w:val="20"/>
        </w:rPr>
        <w:t>Full Name of Witness – completed by Australia Post</w:t>
      </w:r>
    </w:p>
    <w:p w14:paraId="2BBD9E14" w14:textId="4AD16057" w:rsidR="003D4DD3" w:rsidRPr="003D757C" w:rsidRDefault="003D4DD3" w:rsidP="003D4DD3">
      <w:pPr>
        <w:pStyle w:val="Body"/>
        <w:rPr>
          <w:rFonts w:asciiTheme="minorHAnsi" w:hAnsiTheme="minorHAnsi" w:cstheme="minorHAnsi"/>
          <w:sz w:val="20"/>
          <w:szCs w:val="20"/>
        </w:rPr>
      </w:pPr>
      <w:r w:rsidRPr="003D757C">
        <w:rPr>
          <w:rFonts w:asciiTheme="minorHAnsi" w:hAnsiTheme="minorHAnsi" w:cstheme="minorHAnsi"/>
          <w:sz w:val="20"/>
          <w:szCs w:val="20"/>
        </w:rPr>
        <w:t xml:space="preserve">The document needs to be signed by the </w:t>
      </w:r>
      <w:r w:rsidR="00516E9B">
        <w:rPr>
          <w:rFonts w:asciiTheme="minorHAnsi" w:hAnsiTheme="minorHAnsi" w:cstheme="minorHAnsi"/>
          <w:sz w:val="20"/>
          <w:szCs w:val="20"/>
        </w:rPr>
        <w:t>d</w:t>
      </w:r>
      <w:r w:rsidRPr="003D757C">
        <w:rPr>
          <w:rFonts w:asciiTheme="minorHAnsi" w:hAnsiTheme="minorHAnsi" w:cstheme="minorHAnsi"/>
          <w:sz w:val="20"/>
          <w:szCs w:val="20"/>
        </w:rPr>
        <w:t xml:space="preserve">irector/or </w:t>
      </w:r>
      <w:r w:rsidR="00516E9B">
        <w:rPr>
          <w:rFonts w:asciiTheme="minorHAnsi" w:hAnsiTheme="minorHAnsi" w:cstheme="minorHAnsi"/>
          <w:sz w:val="20"/>
          <w:szCs w:val="20"/>
        </w:rPr>
        <w:t>s</w:t>
      </w:r>
      <w:r w:rsidRPr="003D757C">
        <w:rPr>
          <w:rFonts w:asciiTheme="minorHAnsi" w:hAnsiTheme="minorHAnsi" w:cstheme="minorHAnsi"/>
          <w:sz w:val="20"/>
          <w:szCs w:val="20"/>
        </w:rPr>
        <w:t xml:space="preserve">ecretary (in the case of a </w:t>
      </w:r>
      <w:r w:rsidR="000B1242">
        <w:rPr>
          <w:rFonts w:asciiTheme="minorHAnsi" w:hAnsiTheme="minorHAnsi" w:cstheme="minorHAnsi"/>
          <w:sz w:val="20"/>
          <w:szCs w:val="20"/>
        </w:rPr>
        <w:t>c</w:t>
      </w:r>
      <w:r w:rsidRPr="003D757C">
        <w:rPr>
          <w:rFonts w:asciiTheme="minorHAnsi" w:hAnsiTheme="minorHAnsi" w:cstheme="minorHAnsi"/>
          <w:sz w:val="20"/>
          <w:szCs w:val="20"/>
        </w:rPr>
        <w:t xml:space="preserve">orporation) or by the person(s) authorised to sign (in the case of an </w:t>
      </w:r>
      <w:r w:rsidR="000B1242">
        <w:rPr>
          <w:rFonts w:asciiTheme="minorHAnsi" w:hAnsiTheme="minorHAnsi" w:cstheme="minorHAnsi"/>
          <w:sz w:val="20"/>
          <w:szCs w:val="20"/>
        </w:rPr>
        <w:t>o</w:t>
      </w:r>
      <w:r w:rsidRPr="003D757C">
        <w:rPr>
          <w:rFonts w:asciiTheme="minorHAnsi" w:hAnsiTheme="minorHAnsi" w:cstheme="minorHAnsi"/>
          <w:sz w:val="20"/>
          <w:szCs w:val="20"/>
        </w:rPr>
        <w:t>rganisation) in front of the Approved Identity Verifier (Australia Post), who will verify the identity of the individual(s).</w:t>
      </w:r>
    </w:p>
    <w:p w14:paraId="24662F86" w14:textId="77777777" w:rsidR="003D4DD3" w:rsidRPr="003D757C" w:rsidRDefault="003D4DD3" w:rsidP="003D4DD3">
      <w:pPr>
        <w:pStyle w:val="Body"/>
        <w:rPr>
          <w:rFonts w:asciiTheme="minorHAnsi" w:hAnsiTheme="minorHAnsi" w:cstheme="minorHAnsi"/>
          <w:sz w:val="20"/>
          <w:szCs w:val="20"/>
        </w:rPr>
      </w:pPr>
      <w:r w:rsidRPr="003D757C">
        <w:rPr>
          <w:rFonts w:asciiTheme="minorHAnsi" w:hAnsiTheme="minorHAnsi" w:cstheme="minorHAnsi"/>
          <w:sz w:val="20"/>
          <w:szCs w:val="20"/>
        </w:rPr>
        <w:t>See Verification of Identity earlier in this guide.</w:t>
      </w:r>
    </w:p>
    <w:p w14:paraId="7F39DB60" w14:textId="473078AA" w:rsidR="003D4DD3" w:rsidRPr="003D757C" w:rsidRDefault="003D4DD3" w:rsidP="003D4DD3">
      <w:pPr>
        <w:pStyle w:val="Body"/>
        <w:rPr>
          <w:rFonts w:asciiTheme="minorHAnsi" w:hAnsiTheme="minorHAnsi" w:cstheme="minorHAnsi"/>
          <w:sz w:val="20"/>
          <w:szCs w:val="20"/>
        </w:rPr>
      </w:pPr>
      <w:r w:rsidRPr="003D757C">
        <w:rPr>
          <w:rFonts w:asciiTheme="minorHAnsi" w:hAnsiTheme="minorHAnsi" w:cstheme="minorHAnsi"/>
          <w:sz w:val="20"/>
          <w:szCs w:val="20"/>
        </w:rPr>
        <w:t xml:space="preserve">Note: an </w:t>
      </w:r>
      <w:r w:rsidR="00516E9B">
        <w:rPr>
          <w:rFonts w:asciiTheme="minorHAnsi" w:hAnsiTheme="minorHAnsi" w:cstheme="minorHAnsi"/>
          <w:sz w:val="20"/>
          <w:szCs w:val="20"/>
        </w:rPr>
        <w:t>a</w:t>
      </w:r>
      <w:r w:rsidRPr="003D757C">
        <w:rPr>
          <w:rFonts w:asciiTheme="minorHAnsi" w:hAnsiTheme="minorHAnsi" w:cstheme="minorHAnsi"/>
          <w:sz w:val="20"/>
          <w:szCs w:val="20"/>
        </w:rPr>
        <w:t xml:space="preserve">ttorney cannot sign on behalf of an unrepresented </w:t>
      </w:r>
      <w:r w:rsidR="003D757C">
        <w:rPr>
          <w:rFonts w:asciiTheme="minorHAnsi" w:hAnsiTheme="minorHAnsi" w:cstheme="minorHAnsi"/>
          <w:sz w:val="20"/>
          <w:szCs w:val="20"/>
        </w:rPr>
        <w:t>c</w:t>
      </w:r>
      <w:r w:rsidRPr="003D757C">
        <w:rPr>
          <w:rFonts w:asciiTheme="minorHAnsi" w:hAnsiTheme="minorHAnsi" w:cstheme="minorHAnsi"/>
          <w:sz w:val="20"/>
          <w:szCs w:val="20"/>
        </w:rPr>
        <w:t>orporation/</w:t>
      </w:r>
      <w:r w:rsidR="003D757C">
        <w:rPr>
          <w:rFonts w:asciiTheme="minorHAnsi" w:hAnsiTheme="minorHAnsi" w:cstheme="minorHAnsi"/>
          <w:sz w:val="20"/>
          <w:szCs w:val="20"/>
        </w:rPr>
        <w:t>o</w:t>
      </w:r>
      <w:r w:rsidRPr="003D757C">
        <w:rPr>
          <w:rFonts w:asciiTheme="minorHAnsi" w:hAnsiTheme="minorHAnsi" w:cstheme="minorHAnsi"/>
          <w:sz w:val="20"/>
          <w:szCs w:val="20"/>
        </w:rPr>
        <w:t>rganisation. Representation will need to be obtained.</w:t>
      </w:r>
    </w:p>
    <w:p w14:paraId="69A1FED0" w14:textId="1B0E1A6C" w:rsidR="003D4DD3" w:rsidRPr="003D757C" w:rsidRDefault="003D4DD3" w:rsidP="003D757C">
      <w:pPr>
        <w:pStyle w:val="Heading3"/>
        <w:rPr>
          <w:b w:val="0"/>
        </w:rPr>
      </w:pPr>
      <w:r w:rsidRPr="003D757C">
        <w:t xml:space="preserve">Represented party </w:t>
      </w:r>
    </w:p>
    <w:p w14:paraId="06B96508" w14:textId="77777777" w:rsidR="003D4DD3" w:rsidRPr="003D757C" w:rsidRDefault="003D4DD3" w:rsidP="003D4DD3">
      <w:pPr>
        <w:pStyle w:val="Body"/>
        <w:rPr>
          <w:rFonts w:asciiTheme="minorHAnsi" w:hAnsiTheme="minorHAnsi" w:cstheme="minorHAnsi"/>
          <w:sz w:val="20"/>
          <w:szCs w:val="20"/>
        </w:rPr>
      </w:pPr>
      <w:r w:rsidRPr="003D757C">
        <w:rPr>
          <w:rFonts w:asciiTheme="minorHAnsi" w:hAnsiTheme="minorHAnsi" w:cstheme="minorHAnsi"/>
          <w:sz w:val="20"/>
          <w:szCs w:val="20"/>
        </w:rPr>
        <w:t>For all parties represented by a conveyancer or lawyer one of the following signing options should be selected:</w:t>
      </w:r>
    </w:p>
    <w:p w14:paraId="116593DD" w14:textId="77777777" w:rsidR="003D4DD3" w:rsidRPr="003D757C" w:rsidRDefault="003D4DD3" w:rsidP="003D4DD3">
      <w:pPr>
        <w:pStyle w:val="Bullet"/>
        <w:rPr>
          <w:rFonts w:asciiTheme="minorHAnsi" w:hAnsiTheme="minorHAnsi" w:cstheme="minorHAnsi"/>
          <w:sz w:val="20"/>
          <w:szCs w:val="20"/>
        </w:rPr>
      </w:pPr>
      <w:r w:rsidRPr="003D757C">
        <w:rPr>
          <w:rFonts w:asciiTheme="minorHAnsi" w:hAnsiTheme="minorHAnsi" w:cstheme="minorHAnsi"/>
          <w:sz w:val="20"/>
          <w:szCs w:val="20"/>
        </w:rPr>
        <w:t>Australian Legal Practitioner</w:t>
      </w:r>
    </w:p>
    <w:p w14:paraId="00E6425B" w14:textId="77777777" w:rsidR="003D4DD3" w:rsidRPr="003D757C" w:rsidRDefault="003D4DD3" w:rsidP="003D4DD3">
      <w:pPr>
        <w:pStyle w:val="Bullet"/>
        <w:rPr>
          <w:rFonts w:asciiTheme="minorHAnsi" w:hAnsiTheme="minorHAnsi" w:cstheme="minorHAnsi"/>
          <w:sz w:val="20"/>
          <w:szCs w:val="20"/>
        </w:rPr>
      </w:pPr>
      <w:r w:rsidRPr="003D757C">
        <w:rPr>
          <w:rFonts w:asciiTheme="minorHAnsi" w:hAnsiTheme="minorHAnsi" w:cstheme="minorHAnsi"/>
          <w:sz w:val="20"/>
          <w:szCs w:val="20"/>
        </w:rPr>
        <w:t>Licensed Conveyancer</w:t>
      </w:r>
    </w:p>
    <w:p w14:paraId="1C8C51F6" w14:textId="77777777" w:rsidR="003D4DD3" w:rsidRPr="003D757C" w:rsidRDefault="003D4DD3" w:rsidP="003D4DD3">
      <w:pPr>
        <w:pStyle w:val="Bullet"/>
        <w:rPr>
          <w:rFonts w:asciiTheme="minorHAnsi" w:hAnsiTheme="minorHAnsi" w:cstheme="minorHAnsi"/>
          <w:sz w:val="20"/>
          <w:szCs w:val="20"/>
        </w:rPr>
      </w:pPr>
      <w:r w:rsidRPr="003D757C">
        <w:rPr>
          <w:rFonts w:asciiTheme="minorHAnsi" w:hAnsiTheme="minorHAnsi" w:cstheme="minorHAnsi"/>
          <w:sz w:val="20"/>
          <w:szCs w:val="20"/>
        </w:rPr>
        <w:t>Conveyancing Practice</w:t>
      </w:r>
    </w:p>
    <w:p w14:paraId="4E3106FC" w14:textId="77777777" w:rsidR="003D4DD3" w:rsidRPr="003D757C" w:rsidRDefault="003D4DD3" w:rsidP="003D4DD3">
      <w:pPr>
        <w:pStyle w:val="Body"/>
        <w:rPr>
          <w:rFonts w:asciiTheme="minorHAnsi" w:hAnsiTheme="minorHAnsi" w:cstheme="minorHAnsi"/>
          <w:sz w:val="20"/>
          <w:szCs w:val="20"/>
        </w:rPr>
      </w:pPr>
      <w:r w:rsidRPr="003D757C">
        <w:rPr>
          <w:rFonts w:asciiTheme="minorHAnsi" w:hAnsiTheme="minorHAnsi" w:cstheme="minorHAnsi"/>
          <w:sz w:val="20"/>
          <w:szCs w:val="20"/>
        </w:rPr>
        <w:t>The appropriate selection should be made.</w:t>
      </w:r>
    </w:p>
    <w:p w14:paraId="49E5D4DD" w14:textId="0C0F3B8A" w:rsidR="003D4DD3" w:rsidRPr="003D757C" w:rsidRDefault="003D4DD3" w:rsidP="003D4DD3">
      <w:pPr>
        <w:pStyle w:val="Body"/>
        <w:rPr>
          <w:rFonts w:asciiTheme="minorHAnsi" w:hAnsiTheme="minorHAnsi" w:cstheme="minorHAnsi"/>
          <w:sz w:val="20"/>
          <w:szCs w:val="20"/>
        </w:rPr>
      </w:pPr>
      <w:r w:rsidRPr="003D757C">
        <w:rPr>
          <w:rFonts w:asciiTheme="minorHAnsi" w:hAnsiTheme="minorHAnsi" w:cstheme="minorHAnsi"/>
          <w:sz w:val="20"/>
          <w:szCs w:val="20"/>
        </w:rPr>
        <w:t>If a lawyer or a licensed conveyancer employed by a lawyer represents a party, ‘Australian Legal Practitioner’ or ‘Licensed Conveyancer’ should be selected. A non-practitioner employee of a lawyer cannot sign instruments on behalf of a client.</w:t>
      </w:r>
    </w:p>
    <w:p w14:paraId="1124063E" w14:textId="77777777" w:rsidR="003D4DD3" w:rsidRPr="003D757C" w:rsidRDefault="003D4DD3" w:rsidP="003D4DD3">
      <w:pPr>
        <w:pStyle w:val="Body"/>
        <w:rPr>
          <w:rFonts w:asciiTheme="minorHAnsi" w:hAnsiTheme="minorHAnsi" w:cstheme="minorHAnsi"/>
          <w:sz w:val="20"/>
          <w:szCs w:val="20"/>
        </w:rPr>
      </w:pPr>
      <w:r w:rsidRPr="003D757C">
        <w:rPr>
          <w:rFonts w:asciiTheme="minorHAnsi" w:hAnsiTheme="minorHAnsi" w:cstheme="minorHAnsi"/>
          <w:sz w:val="20"/>
          <w:szCs w:val="20"/>
        </w:rPr>
        <w:t>If a licensed conveyancer represents a party, ‘Licensed Conveyancer’ should be selected. If a non-practitioner employee of a Licensed Conveyancer is signing an instrument on behalf of a client, then ‘Conveyancing Practice’ should be selected.</w:t>
      </w:r>
    </w:p>
    <w:p w14:paraId="2E1037D7" w14:textId="13986F70" w:rsidR="003D4DD3" w:rsidRPr="003D757C" w:rsidRDefault="003D4DD3" w:rsidP="003D4DD3">
      <w:pPr>
        <w:pStyle w:val="Body"/>
        <w:rPr>
          <w:rFonts w:asciiTheme="minorHAnsi" w:hAnsiTheme="minorHAnsi" w:cstheme="minorHAnsi"/>
          <w:sz w:val="20"/>
          <w:szCs w:val="20"/>
        </w:rPr>
      </w:pPr>
      <w:r w:rsidRPr="003D757C">
        <w:rPr>
          <w:rFonts w:asciiTheme="minorHAnsi" w:hAnsiTheme="minorHAnsi" w:cstheme="minorHAnsi"/>
          <w:sz w:val="20"/>
          <w:szCs w:val="20"/>
        </w:rPr>
        <w:t>In all cases, the signer details need to be completed and the form signed on behalf of the party.</w:t>
      </w:r>
    </w:p>
    <w:p w14:paraId="54787399" w14:textId="77777777" w:rsidR="003D4DD3" w:rsidRPr="003D757C" w:rsidRDefault="003D4DD3" w:rsidP="003D4DD3">
      <w:pPr>
        <w:pStyle w:val="Body"/>
        <w:rPr>
          <w:rFonts w:asciiTheme="minorHAnsi" w:hAnsiTheme="minorHAnsi" w:cstheme="minorHAnsi"/>
          <w:sz w:val="20"/>
          <w:szCs w:val="20"/>
        </w:rPr>
      </w:pPr>
      <w:r w:rsidRPr="003D757C">
        <w:rPr>
          <w:rFonts w:asciiTheme="minorHAnsi" w:hAnsiTheme="minorHAnsi" w:cstheme="minorHAnsi"/>
          <w:sz w:val="20"/>
          <w:szCs w:val="20"/>
        </w:rPr>
        <w:t>Following selection of the signer role, from the next panel ‘Representing’, the user should select:</w:t>
      </w:r>
    </w:p>
    <w:p w14:paraId="2BF797A4" w14:textId="77777777" w:rsidR="003D4DD3" w:rsidRPr="003D757C" w:rsidRDefault="003D4DD3" w:rsidP="003D4DD3">
      <w:pPr>
        <w:pStyle w:val="Bullet"/>
        <w:rPr>
          <w:rFonts w:asciiTheme="minorHAnsi" w:hAnsiTheme="minorHAnsi" w:cstheme="minorHAnsi"/>
          <w:sz w:val="20"/>
          <w:szCs w:val="20"/>
        </w:rPr>
      </w:pPr>
      <w:r w:rsidRPr="003D757C">
        <w:rPr>
          <w:rFonts w:asciiTheme="minorHAnsi" w:hAnsiTheme="minorHAnsi" w:cstheme="minorHAnsi"/>
          <w:sz w:val="20"/>
          <w:szCs w:val="20"/>
        </w:rPr>
        <w:t>Representing another</w:t>
      </w:r>
    </w:p>
    <w:p w14:paraId="54812700" w14:textId="77777777" w:rsidR="003D4DD3" w:rsidRPr="003D757C" w:rsidRDefault="003D4DD3" w:rsidP="003D4DD3">
      <w:pPr>
        <w:pStyle w:val="Body"/>
        <w:rPr>
          <w:rFonts w:asciiTheme="minorHAnsi" w:hAnsiTheme="minorHAnsi" w:cstheme="minorHAnsi"/>
          <w:sz w:val="20"/>
          <w:szCs w:val="20"/>
        </w:rPr>
      </w:pPr>
      <w:r w:rsidRPr="003D757C">
        <w:rPr>
          <w:rFonts w:asciiTheme="minorHAnsi" w:hAnsiTheme="minorHAnsi" w:cstheme="minorHAnsi"/>
          <w:sz w:val="20"/>
          <w:szCs w:val="20"/>
        </w:rPr>
        <w:t>Signer panels:</w:t>
      </w:r>
    </w:p>
    <w:p w14:paraId="79C1FC38" w14:textId="77777777" w:rsidR="003D4DD3" w:rsidRPr="003D757C" w:rsidRDefault="003D4DD3" w:rsidP="003D4DD3">
      <w:pPr>
        <w:pStyle w:val="Bullet"/>
        <w:rPr>
          <w:rFonts w:asciiTheme="minorHAnsi" w:hAnsiTheme="minorHAnsi" w:cstheme="minorHAnsi"/>
          <w:sz w:val="20"/>
          <w:szCs w:val="20"/>
        </w:rPr>
      </w:pPr>
      <w:r w:rsidRPr="003D757C">
        <w:rPr>
          <w:rFonts w:asciiTheme="minorHAnsi" w:hAnsiTheme="minorHAnsi" w:cstheme="minorHAnsi"/>
          <w:sz w:val="20"/>
          <w:szCs w:val="20"/>
        </w:rPr>
        <w:t xml:space="preserve">Name – full name of person signing </w:t>
      </w:r>
    </w:p>
    <w:p w14:paraId="21F5ECA7" w14:textId="77777777" w:rsidR="003D4DD3" w:rsidRPr="003D757C" w:rsidRDefault="003D4DD3" w:rsidP="003D4DD3">
      <w:pPr>
        <w:pStyle w:val="Bullet"/>
        <w:rPr>
          <w:rFonts w:asciiTheme="minorHAnsi" w:hAnsiTheme="minorHAnsi" w:cstheme="minorHAnsi"/>
          <w:sz w:val="20"/>
          <w:szCs w:val="20"/>
        </w:rPr>
      </w:pPr>
      <w:r w:rsidRPr="003D757C">
        <w:rPr>
          <w:rFonts w:asciiTheme="minorHAnsi" w:hAnsiTheme="minorHAnsi" w:cstheme="minorHAnsi"/>
          <w:sz w:val="20"/>
          <w:szCs w:val="20"/>
        </w:rPr>
        <w:t>Organisation – full name of conveyancing firm or law firm for whom the person signing works.</w:t>
      </w:r>
    </w:p>
    <w:p w14:paraId="72848354" w14:textId="77777777" w:rsidR="003D4DD3" w:rsidRPr="003D757C" w:rsidRDefault="003D4DD3" w:rsidP="003D4DD3">
      <w:pPr>
        <w:pStyle w:val="Bullet"/>
        <w:rPr>
          <w:rFonts w:asciiTheme="minorHAnsi" w:hAnsiTheme="minorHAnsi" w:cstheme="minorHAnsi"/>
          <w:sz w:val="20"/>
          <w:szCs w:val="20"/>
        </w:rPr>
      </w:pPr>
      <w:r w:rsidRPr="003D757C">
        <w:rPr>
          <w:rFonts w:asciiTheme="minorHAnsi" w:hAnsiTheme="minorHAnsi" w:cstheme="minorHAnsi"/>
          <w:sz w:val="20"/>
          <w:szCs w:val="20"/>
        </w:rPr>
        <w:t>Executed on behalf of – key the name of the represented party</w:t>
      </w:r>
    </w:p>
    <w:p w14:paraId="60AF245A" w14:textId="77777777" w:rsidR="003D4DD3" w:rsidRPr="003D757C" w:rsidRDefault="003D4DD3" w:rsidP="003D4DD3">
      <w:pPr>
        <w:pStyle w:val="Bullet"/>
        <w:rPr>
          <w:rFonts w:asciiTheme="minorHAnsi" w:hAnsiTheme="minorHAnsi" w:cstheme="minorHAnsi"/>
          <w:sz w:val="20"/>
          <w:szCs w:val="20"/>
        </w:rPr>
      </w:pPr>
      <w:r w:rsidRPr="003D757C">
        <w:rPr>
          <w:rFonts w:asciiTheme="minorHAnsi" w:hAnsiTheme="minorHAnsi" w:cstheme="minorHAnsi"/>
          <w:sz w:val="20"/>
          <w:szCs w:val="20"/>
        </w:rPr>
        <w:t>Execution date - Enter the date via the drop-down calendar or key the date in the following format DD/MM/YYYY.</w:t>
      </w:r>
    </w:p>
    <w:p w14:paraId="24428AA2" w14:textId="6C9C53F9" w:rsidR="003D4DD3" w:rsidRPr="00773DB1" w:rsidRDefault="003D4DD3" w:rsidP="003D757C">
      <w:pPr>
        <w:pStyle w:val="Heading3"/>
      </w:pPr>
      <w:r w:rsidRPr="003D757C">
        <w:t xml:space="preserve">Self </w:t>
      </w:r>
      <w:r w:rsidR="009C5A09">
        <w:t>r</w:t>
      </w:r>
      <w:r w:rsidRPr="003D757C">
        <w:t xml:space="preserve">epresented party </w:t>
      </w:r>
      <w:bookmarkStart w:id="2" w:name="_GoBack"/>
      <w:bookmarkEnd w:id="2"/>
      <w:r w:rsidR="000B1242">
        <w:t xml:space="preserve">- </w:t>
      </w:r>
      <w:r w:rsidRPr="00773DB1">
        <w:t xml:space="preserve">Authorised </w:t>
      </w:r>
      <w:r w:rsidR="00516E9B">
        <w:t>d</w:t>
      </w:r>
      <w:r w:rsidRPr="00773DB1">
        <w:t xml:space="preserve">eposit </w:t>
      </w:r>
      <w:r w:rsidR="000B1242">
        <w:t>t</w:t>
      </w:r>
      <w:r w:rsidRPr="00773DB1">
        <w:t xml:space="preserve">aking </w:t>
      </w:r>
      <w:r w:rsidR="00516E9B">
        <w:t>i</w:t>
      </w:r>
      <w:r w:rsidRPr="00773DB1">
        <w:t xml:space="preserve">nstitution or </w:t>
      </w:r>
      <w:r w:rsidRPr="004C67CA">
        <w:t>Electronic Lodgement Network Subscriber</w:t>
      </w:r>
    </w:p>
    <w:p w14:paraId="27CD2146" w14:textId="11B9A593" w:rsidR="003D4DD3" w:rsidRPr="009C5A09" w:rsidRDefault="003D4DD3" w:rsidP="003D4DD3">
      <w:pPr>
        <w:pStyle w:val="Body"/>
        <w:rPr>
          <w:rFonts w:asciiTheme="minorHAnsi" w:hAnsiTheme="minorHAnsi" w:cstheme="minorHAnsi"/>
          <w:sz w:val="20"/>
          <w:szCs w:val="20"/>
        </w:rPr>
      </w:pPr>
      <w:r w:rsidRPr="009C5A09">
        <w:rPr>
          <w:rFonts w:asciiTheme="minorHAnsi" w:hAnsiTheme="minorHAnsi" w:cstheme="minorHAnsi"/>
          <w:sz w:val="20"/>
          <w:szCs w:val="20"/>
        </w:rPr>
        <w:t xml:space="preserve">If the party is an </w:t>
      </w:r>
      <w:r w:rsidR="00516E9B">
        <w:rPr>
          <w:rFonts w:asciiTheme="minorHAnsi" w:hAnsiTheme="minorHAnsi" w:cstheme="minorHAnsi"/>
          <w:sz w:val="20"/>
          <w:szCs w:val="20"/>
        </w:rPr>
        <w:t>a</w:t>
      </w:r>
      <w:r w:rsidRPr="009C5A09">
        <w:rPr>
          <w:rFonts w:asciiTheme="minorHAnsi" w:hAnsiTheme="minorHAnsi" w:cstheme="minorHAnsi"/>
          <w:sz w:val="20"/>
          <w:szCs w:val="20"/>
        </w:rPr>
        <w:t xml:space="preserve">uthorised </w:t>
      </w:r>
      <w:r w:rsidR="00516E9B">
        <w:rPr>
          <w:rFonts w:asciiTheme="minorHAnsi" w:hAnsiTheme="minorHAnsi" w:cstheme="minorHAnsi"/>
          <w:sz w:val="20"/>
          <w:szCs w:val="20"/>
        </w:rPr>
        <w:t>d</w:t>
      </w:r>
      <w:r w:rsidRPr="009C5A09">
        <w:rPr>
          <w:rFonts w:asciiTheme="minorHAnsi" w:hAnsiTheme="minorHAnsi" w:cstheme="minorHAnsi"/>
          <w:sz w:val="20"/>
          <w:szCs w:val="20"/>
        </w:rPr>
        <w:t xml:space="preserve">eposit </w:t>
      </w:r>
      <w:r w:rsidR="00516E9B">
        <w:rPr>
          <w:rFonts w:asciiTheme="minorHAnsi" w:hAnsiTheme="minorHAnsi" w:cstheme="minorHAnsi"/>
          <w:sz w:val="20"/>
          <w:szCs w:val="20"/>
        </w:rPr>
        <w:t>t</w:t>
      </w:r>
      <w:r w:rsidRPr="009C5A09">
        <w:rPr>
          <w:rFonts w:asciiTheme="minorHAnsi" w:hAnsiTheme="minorHAnsi" w:cstheme="minorHAnsi"/>
          <w:sz w:val="20"/>
          <w:szCs w:val="20"/>
        </w:rPr>
        <w:t xml:space="preserve">aking </w:t>
      </w:r>
      <w:r w:rsidR="00516E9B">
        <w:rPr>
          <w:rFonts w:asciiTheme="minorHAnsi" w:hAnsiTheme="minorHAnsi" w:cstheme="minorHAnsi"/>
          <w:sz w:val="20"/>
          <w:szCs w:val="20"/>
        </w:rPr>
        <w:t>i</w:t>
      </w:r>
      <w:r w:rsidRPr="009C5A09">
        <w:rPr>
          <w:rFonts w:asciiTheme="minorHAnsi" w:hAnsiTheme="minorHAnsi" w:cstheme="minorHAnsi"/>
          <w:sz w:val="20"/>
          <w:szCs w:val="20"/>
        </w:rPr>
        <w:t xml:space="preserve">nstitution or Electronic Lodgment Network Subscriber and is not represented by a </w:t>
      </w:r>
      <w:r w:rsidRPr="009C5A09">
        <w:rPr>
          <w:rFonts w:asciiTheme="minorHAnsi" w:eastAsia="Calibri" w:hAnsiTheme="minorHAnsi" w:cstheme="minorHAnsi"/>
          <w:sz w:val="20"/>
          <w:szCs w:val="20"/>
        </w:rPr>
        <w:t>conveyancer or lawyer</w:t>
      </w:r>
      <w:r w:rsidRPr="009C5A09" w:rsidDel="00256377">
        <w:rPr>
          <w:rFonts w:asciiTheme="minorHAnsi" w:hAnsiTheme="minorHAnsi" w:cstheme="minorHAnsi"/>
          <w:sz w:val="20"/>
          <w:szCs w:val="20"/>
        </w:rPr>
        <w:t xml:space="preserve"> </w:t>
      </w:r>
      <w:r w:rsidRPr="009C5A09">
        <w:rPr>
          <w:rFonts w:asciiTheme="minorHAnsi" w:hAnsiTheme="minorHAnsi" w:cstheme="minorHAnsi"/>
          <w:sz w:val="20"/>
          <w:szCs w:val="20"/>
        </w:rPr>
        <w:t>the following signing role should be selected:</w:t>
      </w:r>
    </w:p>
    <w:p w14:paraId="03824BA8" w14:textId="77B69D03" w:rsidR="003D4DD3" w:rsidRPr="009C5A09" w:rsidRDefault="003D4DD3" w:rsidP="003D4DD3">
      <w:pPr>
        <w:pStyle w:val="Bullet"/>
        <w:numPr>
          <w:ilvl w:val="0"/>
          <w:numId w:val="44"/>
        </w:numPr>
        <w:rPr>
          <w:rFonts w:asciiTheme="minorHAnsi" w:hAnsiTheme="minorHAnsi" w:cstheme="minorHAnsi"/>
          <w:sz w:val="20"/>
          <w:szCs w:val="20"/>
        </w:rPr>
      </w:pPr>
      <w:r w:rsidRPr="009C5A09">
        <w:rPr>
          <w:rFonts w:asciiTheme="minorHAnsi" w:hAnsiTheme="minorHAnsi" w:cstheme="minorHAnsi"/>
          <w:sz w:val="20"/>
          <w:szCs w:val="20"/>
        </w:rPr>
        <w:t xml:space="preserve">Authorised </w:t>
      </w:r>
      <w:r w:rsidR="00516E9B">
        <w:rPr>
          <w:rFonts w:asciiTheme="minorHAnsi" w:hAnsiTheme="minorHAnsi" w:cstheme="minorHAnsi"/>
          <w:sz w:val="20"/>
          <w:szCs w:val="20"/>
        </w:rPr>
        <w:t>d</w:t>
      </w:r>
      <w:r w:rsidRPr="009C5A09">
        <w:rPr>
          <w:rFonts w:asciiTheme="minorHAnsi" w:hAnsiTheme="minorHAnsi" w:cstheme="minorHAnsi"/>
          <w:sz w:val="20"/>
          <w:szCs w:val="20"/>
        </w:rPr>
        <w:t xml:space="preserve">eposit taking </w:t>
      </w:r>
      <w:r w:rsidR="00516E9B">
        <w:rPr>
          <w:rFonts w:asciiTheme="minorHAnsi" w:hAnsiTheme="minorHAnsi" w:cstheme="minorHAnsi"/>
          <w:sz w:val="20"/>
          <w:szCs w:val="20"/>
        </w:rPr>
        <w:t>i</w:t>
      </w:r>
      <w:r w:rsidRPr="009C5A09">
        <w:rPr>
          <w:rFonts w:asciiTheme="minorHAnsi" w:hAnsiTheme="minorHAnsi" w:cstheme="minorHAnsi"/>
          <w:sz w:val="20"/>
          <w:szCs w:val="20"/>
        </w:rPr>
        <w:t>nstitution</w:t>
      </w:r>
    </w:p>
    <w:p w14:paraId="389D1B9D" w14:textId="4CFFD2A4" w:rsidR="003D4DD3" w:rsidRPr="009C5A09" w:rsidRDefault="003D4DD3" w:rsidP="003D4DD3">
      <w:pPr>
        <w:pStyle w:val="Bullet"/>
        <w:numPr>
          <w:ilvl w:val="0"/>
          <w:numId w:val="44"/>
        </w:numPr>
        <w:rPr>
          <w:rFonts w:asciiTheme="minorHAnsi" w:hAnsiTheme="minorHAnsi" w:cstheme="minorHAnsi"/>
          <w:sz w:val="20"/>
          <w:szCs w:val="20"/>
        </w:rPr>
      </w:pPr>
      <w:r w:rsidRPr="009C5A09">
        <w:rPr>
          <w:rFonts w:asciiTheme="minorHAnsi" w:hAnsiTheme="minorHAnsi" w:cstheme="minorHAnsi"/>
          <w:sz w:val="20"/>
          <w:szCs w:val="20"/>
        </w:rPr>
        <w:t>Electronic Lodgment Network Subscriber</w:t>
      </w:r>
    </w:p>
    <w:p w14:paraId="7E39169F" w14:textId="100DED7C" w:rsidR="003D4DD3" w:rsidRPr="009C5A09" w:rsidRDefault="003D4DD3" w:rsidP="003D4DD3">
      <w:pPr>
        <w:pStyle w:val="Body"/>
        <w:rPr>
          <w:rFonts w:asciiTheme="minorHAnsi" w:hAnsiTheme="minorHAnsi" w:cstheme="minorHAnsi"/>
          <w:sz w:val="20"/>
          <w:szCs w:val="20"/>
        </w:rPr>
      </w:pPr>
      <w:r w:rsidRPr="009C5A09">
        <w:rPr>
          <w:rFonts w:asciiTheme="minorHAnsi" w:hAnsiTheme="minorHAnsi" w:cstheme="minorHAnsi"/>
          <w:sz w:val="20"/>
          <w:szCs w:val="20"/>
        </w:rPr>
        <w:t>Following selection of the signer role, from the next panel ‘</w:t>
      </w:r>
      <w:r w:rsidR="00516E9B">
        <w:rPr>
          <w:rFonts w:asciiTheme="minorHAnsi" w:hAnsiTheme="minorHAnsi" w:cstheme="minorHAnsi"/>
          <w:sz w:val="20"/>
          <w:szCs w:val="20"/>
        </w:rPr>
        <w:t>r</w:t>
      </w:r>
      <w:r w:rsidRPr="009C5A09">
        <w:rPr>
          <w:rFonts w:asciiTheme="minorHAnsi" w:hAnsiTheme="minorHAnsi" w:cstheme="minorHAnsi"/>
          <w:sz w:val="20"/>
          <w:szCs w:val="20"/>
        </w:rPr>
        <w:t>epresenting’, the user should select:</w:t>
      </w:r>
    </w:p>
    <w:p w14:paraId="6F25C1A1" w14:textId="77777777" w:rsidR="003D4DD3" w:rsidRPr="009C5A09" w:rsidRDefault="003D4DD3" w:rsidP="003D4DD3">
      <w:pPr>
        <w:pStyle w:val="Bullet"/>
        <w:rPr>
          <w:rFonts w:asciiTheme="minorHAnsi" w:hAnsiTheme="minorHAnsi" w:cstheme="minorHAnsi"/>
          <w:sz w:val="20"/>
          <w:szCs w:val="20"/>
        </w:rPr>
      </w:pPr>
      <w:r w:rsidRPr="009C5A09">
        <w:rPr>
          <w:rFonts w:asciiTheme="minorHAnsi" w:hAnsiTheme="minorHAnsi" w:cstheme="minorHAnsi"/>
          <w:sz w:val="20"/>
          <w:szCs w:val="20"/>
        </w:rPr>
        <w:lastRenderedPageBreak/>
        <w:t>Representing self</w:t>
      </w:r>
    </w:p>
    <w:p w14:paraId="16821EAC" w14:textId="77777777" w:rsidR="003D4DD3" w:rsidRPr="009C5A09" w:rsidRDefault="003D4DD3" w:rsidP="003D4DD3">
      <w:pPr>
        <w:pStyle w:val="Body"/>
        <w:rPr>
          <w:rFonts w:asciiTheme="minorHAnsi" w:hAnsiTheme="minorHAnsi" w:cstheme="minorHAnsi"/>
          <w:sz w:val="20"/>
          <w:szCs w:val="20"/>
        </w:rPr>
      </w:pPr>
      <w:bookmarkStart w:id="3" w:name="_Hlk511133747"/>
      <w:r w:rsidRPr="009C5A09">
        <w:rPr>
          <w:rFonts w:asciiTheme="minorHAnsi" w:hAnsiTheme="minorHAnsi" w:cstheme="minorHAnsi"/>
          <w:sz w:val="20"/>
          <w:szCs w:val="20"/>
        </w:rPr>
        <w:t>Signer panels:</w:t>
      </w:r>
    </w:p>
    <w:p w14:paraId="18DF7697" w14:textId="77777777" w:rsidR="003D4DD3" w:rsidRPr="009C5A09" w:rsidRDefault="003D4DD3" w:rsidP="003D4DD3">
      <w:pPr>
        <w:pStyle w:val="Bullet"/>
        <w:numPr>
          <w:ilvl w:val="0"/>
          <w:numId w:val="44"/>
        </w:numPr>
        <w:rPr>
          <w:rFonts w:asciiTheme="minorHAnsi" w:hAnsiTheme="minorHAnsi" w:cstheme="minorHAnsi"/>
          <w:sz w:val="20"/>
          <w:szCs w:val="20"/>
        </w:rPr>
      </w:pPr>
      <w:r w:rsidRPr="009C5A09">
        <w:rPr>
          <w:rFonts w:asciiTheme="minorHAnsi" w:hAnsiTheme="minorHAnsi" w:cstheme="minorHAnsi"/>
          <w:sz w:val="20"/>
          <w:szCs w:val="20"/>
        </w:rPr>
        <w:t xml:space="preserve">Name – full name of person signing </w:t>
      </w:r>
    </w:p>
    <w:p w14:paraId="4FD54AFB" w14:textId="6B618110" w:rsidR="003D4DD3" w:rsidRPr="009C5A09" w:rsidRDefault="003D4DD3" w:rsidP="003D4DD3">
      <w:pPr>
        <w:pStyle w:val="Bullet"/>
        <w:numPr>
          <w:ilvl w:val="0"/>
          <w:numId w:val="44"/>
        </w:numPr>
        <w:rPr>
          <w:rFonts w:asciiTheme="minorHAnsi" w:hAnsiTheme="minorHAnsi" w:cstheme="minorHAnsi"/>
          <w:sz w:val="20"/>
          <w:szCs w:val="20"/>
        </w:rPr>
      </w:pPr>
      <w:r w:rsidRPr="009C5A09">
        <w:rPr>
          <w:rFonts w:asciiTheme="minorHAnsi" w:hAnsiTheme="minorHAnsi" w:cstheme="minorHAnsi"/>
          <w:sz w:val="20"/>
          <w:szCs w:val="20"/>
        </w:rPr>
        <w:t xml:space="preserve">Organisation – full name of </w:t>
      </w:r>
      <w:r w:rsidR="00516E9B">
        <w:rPr>
          <w:rFonts w:asciiTheme="minorHAnsi" w:hAnsiTheme="minorHAnsi" w:cstheme="minorHAnsi"/>
          <w:sz w:val="20"/>
          <w:szCs w:val="20"/>
        </w:rPr>
        <w:t>a</w:t>
      </w:r>
      <w:r w:rsidRPr="009C5A09">
        <w:rPr>
          <w:rFonts w:asciiTheme="minorHAnsi" w:hAnsiTheme="minorHAnsi" w:cstheme="minorHAnsi"/>
          <w:sz w:val="20"/>
          <w:szCs w:val="20"/>
        </w:rPr>
        <w:t xml:space="preserve">uthorised </w:t>
      </w:r>
      <w:r w:rsidR="00516E9B">
        <w:rPr>
          <w:rFonts w:asciiTheme="minorHAnsi" w:hAnsiTheme="minorHAnsi" w:cstheme="minorHAnsi"/>
          <w:sz w:val="20"/>
          <w:szCs w:val="20"/>
        </w:rPr>
        <w:t>d</w:t>
      </w:r>
      <w:r w:rsidRPr="009C5A09">
        <w:rPr>
          <w:rFonts w:asciiTheme="minorHAnsi" w:hAnsiTheme="minorHAnsi" w:cstheme="minorHAnsi"/>
          <w:sz w:val="20"/>
          <w:szCs w:val="20"/>
        </w:rPr>
        <w:t xml:space="preserve">eposit taking </w:t>
      </w:r>
      <w:r w:rsidR="00516E9B">
        <w:rPr>
          <w:rFonts w:asciiTheme="minorHAnsi" w:hAnsiTheme="minorHAnsi" w:cstheme="minorHAnsi"/>
          <w:sz w:val="20"/>
          <w:szCs w:val="20"/>
        </w:rPr>
        <w:t>i</w:t>
      </w:r>
      <w:r w:rsidRPr="009C5A09">
        <w:rPr>
          <w:rFonts w:asciiTheme="minorHAnsi" w:hAnsiTheme="minorHAnsi" w:cstheme="minorHAnsi"/>
          <w:sz w:val="20"/>
          <w:szCs w:val="20"/>
        </w:rPr>
        <w:t>nstitution or Electronic Lodgment Network Subscriber for whom the person signing works.</w:t>
      </w:r>
    </w:p>
    <w:bookmarkEnd w:id="3"/>
    <w:p w14:paraId="44AA6E01" w14:textId="77777777" w:rsidR="003D4DD3" w:rsidRPr="009C5A09" w:rsidRDefault="003D4DD3" w:rsidP="003D4DD3">
      <w:pPr>
        <w:pStyle w:val="Bullet"/>
        <w:numPr>
          <w:ilvl w:val="0"/>
          <w:numId w:val="44"/>
        </w:numPr>
        <w:rPr>
          <w:rFonts w:asciiTheme="minorHAnsi" w:hAnsiTheme="minorHAnsi" w:cstheme="minorHAnsi"/>
          <w:sz w:val="20"/>
          <w:szCs w:val="20"/>
        </w:rPr>
      </w:pPr>
      <w:r w:rsidRPr="009C5A09">
        <w:rPr>
          <w:rFonts w:asciiTheme="minorHAnsi" w:hAnsiTheme="minorHAnsi" w:cstheme="minorHAnsi"/>
          <w:sz w:val="20"/>
          <w:szCs w:val="20"/>
        </w:rPr>
        <w:t>Executed on behalf of – key the name of the represented party</w:t>
      </w:r>
    </w:p>
    <w:p w14:paraId="594AE8A4" w14:textId="77777777" w:rsidR="003D4DD3" w:rsidRPr="009C5A09" w:rsidRDefault="003D4DD3" w:rsidP="003D4DD3">
      <w:pPr>
        <w:pStyle w:val="Bullet"/>
        <w:numPr>
          <w:ilvl w:val="0"/>
          <w:numId w:val="44"/>
        </w:numPr>
        <w:rPr>
          <w:rFonts w:asciiTheme="minorHAnsi" w:hAnsiTheme="minorHAnsi" w:cstheme="minorHAnsi"/>
          <w:sz w:val="20"/>
          <w:szCs w:val="20"/>
        </w:rPr>
      </w:pPr>
      <w:r w:rsidRPr="009C5A09">
        <w:rPr>
          <w:rFonts w:asciiTheme="minorHAnsi" w:hAnsiTheme="minorHAnsi" w:cstheme="minorHAnsi"/>
          <w:sz w:val="20"/>
          <w:szCs w:val="20"/>
        </w:rPr>
        <w:t>Execution date - Enter the date via the drop-down calendar or key the date in the following format DD/MM/YYYY.</w:t>
      </w:r>
    </w:p>
    <w:p w14:paraId="0677617F" w14:textId="77777777" w:rsidR="003D4DD3" w:rsidRPr="009C5A09" w:rsidRDefault="003D4DD3" w:rsidP="003D4DD3">
      <w:pPr>
        <w:pStyle w:val="Body"/>
        <w:rPr>
          <w:rFonts w:asciiTheme="minorHAnsi" w:hAnsiTheme="minorHAnsi" w:cstheme="minorHAnsi"/>
          <w:sz w:val="20"/>
          <w:szCs w:val="20"/>
        </w:rPr>
      </w:pPr>
      <w:r w:rsidRPr="009C5A09">
        <w:rPr>
          <w:rFonts w:asciiTheme="minorHAnsi" w:hAnsiTheme="minorHAnsi" w:cstheme="minorHAnsi"/>
          <w:sz w:val="20"/>
          <w:szCs w:val="20"/>
        </w:rPr>
        <w:t>The signer details need to be completed and the form signed on behalf of the party.</w:t>
      </w:r>
    </w:p>
    <w:p w14:paraId="2CE3F5EB" w14:textId="321C20FD" w:rsidR="003D4DD3" w:rsidRPr="009C5A09" w:rsidRDefault="003D757C" w:rsidP="009C5A09">
      <w:pPr>
        <w:pStyle w:val="Heading3"/>
        <w:rPr>
          <w:b w:val="0"/>
        </w:rPr>
      </w:pPr>
      <w:r w:rsidRPr="00326BE7">
        <w:t xml:space="preserve">Self </w:t>
      </w:r>
      <w:r w:rsidR="009C5A09">
        <w:t>r</w:t>
      </w:r>
      <w:r w:rsidRPr="00326BE7">
        <w:t xml:space="preserve">epresented party </w:t>
      </w:r>
      <w:r>
        <w:t xml:space="preserve">- </w:t>
      </w:r>
      <w:r w:rsidR="003D4DD3" w:rsidRPr="009C5A09">
        <w:t xml:space="preserve">Australian Legal Practitioner or Licensed Conveyancer </w:t>
      </w:r>
    </w:p>
    <w:p w14:paraId="405DF55D" w14:textId="58DF1C22" w:rsidR="003D4DD3" w:rsidRPr="003D757C" w:rsidRDefault="003D4DD3" w:rsidP="003D4DD3">
      <w:pPr>
        <w:pStyle w:val="Body"/>
        <w:rPr>
          <w:rFonts w:asciiTheme="minorHAnsi" w:hAnsiTheme="minorHAnsi" w:cstheme="minorHAnsi"/>
          <w:sz w:val="20"/>
          <w:szCs w:val="20"/>
        </w:rPr>
      </w:pPr>
      <w:r w:rsidRPr="003D757C">
        <w:rPr>
          <w:rFonts w:asciiTheme="minorHAnsi" w:hAnsiTheme="minorHAnsi" w:cstheme="minorHAnsi"/>
          <w:sz w:val="20"/>
          <w:szCs w:val="20"/>
        </w:rPr>
        <w:t xml:space="preserve">If the party is an Australian Legal Practitioner or Licensed Conveyancer and is </w:t>
      </w:r>
      <w:r w:rsidR="00516E9B">
        <w:rPr>
          <w:rFonts w:asciiTheme="minorHAnsi" w:hAnsiTheme="minorHAnsi" w:cstheme="minorHAnsi"/>
          <w:sz w:val="20"/>
          <w:szCs w:val="20"/>
        </w:rPr>
        <w:t>s</w:t>
      </w:r>
      <w:r w:rsidRPr="003D757C">
        <w:rPr>
          <w:rFonts w:asciiTheme="minorHAnsi" w:hAnsiTheme="minorHAnsi" w:cstheme="minorHAnsi"/>
          <w:sz w:val="20"/>
          <w:szCs w:val="20"/>
        </w:rPr>
        <w:t xml:space="preserve">elf </w:t>
      </w:r>
      <w:r w:rsidR="00516E9B">
        <w:rPr>
          <w:rFonts w:asciiTheme="minorHAnsi" w:hAnsiTheme="minorHAnsi" w:cstheme="minorHAnsi"/>
          <w:sz w:val="20"/>
          <w:szCs w:val="20"/>
        </w:rPr>
        <w:t>r</w:t>
      </w:r>
      <w:r w:rsidRPr="003D757C">
        <w:rPr>
          <w:rFonts w:asciiTheme="minorHAnsi" w:hAnsiTheme="minorHAnsi" w:cstheme="minorHAnsi"/>
          <w:sz w:val="20"/>
          <w:szCs w:val="20"/>
        </w:rPr>
        <w:t>epresenting the following signing role should be selected:</w:t>
      </w:r>
    </w:p>
    <w:p w14:paraId="6F9AC514" w14:textId="77777777" w:rsidR="003D4DD3" w:rsidRPr="003D757C" w:rsidRDefault="003D4DD3" w:rsidP="003D4DD3">
      <w:pPr>
        <w:pStyle w:val="Bullet"/>
        <w:rPr>
          <w:rFonts w:asciiTheme="minorHAnsi" w:hAnsiTheme="minorHAnsi" w:cstheme="minorHAnsi"/>
          <w:sz w:val="20"/>
          <w:szCs w:val="20"/>
        </w:rPr>
      </w:pPr>
      <w:r w:rsidRPr="003D757C">
        <w:rPr>
          <w:rFonts w:asciiTheme="minorHAnsi" w:hAnsiTheme="minorHAnsi" w:cstheme="minorHAnsi"/>
          <w:sz w:val="20"/>
          <w:szCs w:val="20"/>
        </w:rPr>
        <w:t>Australian Legal Practitioner</w:t>
      </w:r>
    </w:p>
    <w:p w14:paraId="1F87775F" w14:textId="4FBEC82B" w:rsidR="003D4DD3" w:rsidRPr="003D757C" w:rsidRDefault="003D4DD3" w:rsidP="003D4DD3">
      <w:pPr>
        <w:pStyle w:val="Bullet"/>
        <w:rPr>
          <w:rFonts w:asciiTheme="minorHAnsi" w:hAnsiTheme="minorHAnsi" w:cstheme="minorHAnsi"/>
          <w:sz w:val="20"/>
          <w:szCs w:val="20"/>
        </w:rPr>
      </w:pPr>
      <w:r w:rsidRPr="003D757C">
        <w:rPr>
          <w:rFonts w:asciiTheme="minorHAnsi" w:hAnsiTheme="minorHAnsi" w:cstheme="minorHAnsi"/>
          <w:sz w:val="20"/>
          <w:szCs w:val="20"/>
        </w:rPr>
        <w:t>Licensed Conveyancer</w:t>
      </w:r>
    </w:p>
    <w:p w14:paraId="2AFB2897" w14:textId="4D50F987" w:rsidR="003D4DD3" w:rsidRPr="003D757C" w:rsidRDefault="003D4DD3" w:rsidP="003D4DD3">
      <w:pPr>
        <w:pStyle w:val="Body"/>
        <w:rPr>
          <w:rFonts w:asciiTheme="minorHAnsi" w:hAnsiTheme="minorHAnsi" w:cstheme="minorHAnsi"/>
          <w:sz w:val="20"/>
          <w:szCs w:val="20"/>
        </w:rPr>
      </w:pPr>
      <w:r w:rsidRPr="003D757C">
        <w:rPr>
          <w:rFonts w:asciiTheme="minorHAnsi" w:hAnsiTheme="minorHAnsi" w:cstheme="minorHAnsi"/>
          <w:sz w:val="20"/>
          <w:szCs w:val="20"/>
        </w:rPr>
        <w:t>Following selection of the signer role, from the next panel ‘</w:t>
      </w:r>
      <w:r w:rsidR="00516E9B">
        <w:rPr>
          <w:rFonts w:asciiTheme="minorHAnsi" w:hAnsiTheme="minorHAnsi" w:cstheme="minorHAnsi"/>
          <w:sz w:val="20"/>
          <w:szCs w:val="20"/>
        </w:rPr>
        <w:t>r</w:t>
      </w:r>
      <w:r w:rsidRPr="003D757C">
        <w:rPr>
          <w:rFonts w:asciiTheme="minorHAnsi" w:hAnsiTheme="minorHAnsi" w:cstheme="minorHAnsi"/>
          <w:sz w:val="20"/>
          <w:szCs w:val="20"/>
        </w:rPr>
        <w:t>epresenting’, the user should select:</w:t>
      </w:r>
    </w:p>
    <w:p w14:paraId="005101BA" w14:textId="77777777" w:rsidR="003D4DD3" w:rsidRPr="003D757C" w:rsidRDefault="003D4DD3" w:rsidP="003D4DD3">
      <w:pPr>
        <w:pStyle w:val="Bullet"/>
        <w:rPr>
          <w:rFonts w:asciiTheme="minorHAnsi" w:hAnsiTheme="minorHAnsi" w:cstheme="minorHAnsi"/>
          <w:sz w:val="20"/>
          <w:szCs w:val="20"/>
        </w:rPr>
      </w:pPr>
      <w:r w:rsidRPr="003D757C">
        <w:rPr>
          <w:rFonts w:asciiTheme="minorHAnsi" w:hAnsiTheme="minorHAnsi" w:cstheme="minorHAnsi"/>
          <w:sz w:val="20"/>
          <w:szCs w:val="20"/>
        </w:rPr>
        <w:t>Representing self</w:t>
      </w:r>
    </w:p>
    <w:p w14:paraId="3EBBDA04" w14:textId="77777777" w:rsidR="003D4DD3" w:rsidRPr="003D757C" w:rsidRDefault="003D4DD3" w:rsidP="003D4DD3">
      <w:pPr>
        <w:pStyle w:val="Body"/>
        <w:rPr>
          <w:rFonts w:asciiTheme="minorHAnsi" w:hAnsiTheme="minorHAnsi" w:cstheme="minorHAnsi"/>
          <w:sz w:val="20"/>
          <w:szCs w:val="20"/>
        </w:rPr>
      </w:pPr>
      <w:r w:rsidRPr="003D757C">
        <w:rPr>
          <w:rFonts w:asciiTheme="minorHAnsi" w:hAnsiTheme="minorHAnsi" w:cstheme="minorHAnsi"/>
          <w:sz w:val="20"/>
          <w:szCs w:val="20"/>
        </w:rPr>
        <w:t>Signer panels:</w:t>
      </w:r>
    </w:p>
    <w:p w14:paraId="47A7B40E" w14:textId="77777777" w:rsidR="003D4DD3" w:rsidRPr="003D757C" w:rsidRDefault="003D4DD3" w:rsidP="003D4DD3">
      <w:pPr>
        <w:pStyle w:val="Bullet"/>
        <w:numPr>
          <w:ilvl w:val="0"/>
          <w:numId w:val="44"/>
        </w:numPr>
        <w:rPr>
          <w:rFonts w:asciiTheme="minorHAnsi" w:hAnsiTheme="minorHAnsi" w:cstheme="minorHAnsi"/>
          <w:sz w:val="20"/>
          <w:szCs w:val="20"/>
        </w:rPr>
      </w:pPr>
      <w:r w:rsidRPr="003D757C">
        <w:rPr>
          <w:rFonts w:asciiTheme="minorHAnsi" w:hAnsiTheme="minorHAnsi" w:cstheme="minorHAnsi"/>
          <w:sz w:val="20"/>
          <w:szCs w:val="20"/>
        </w:rPr>
        <w:t xml:space="preserve">Name – full name of person signing </w:t>
      </w:r>
    </w:p>
    <w:p w14:paraId="07B354D5" w14:textId="77777777" w:rsidR="003D4DD3" w:rsidRPr="003D757C" w:rsidRDefault="003D4DD3" w:rsidP="003D4DD3">
      <w:pPr>
        <w:pStyle w:val="Bullet"/>
        <w:numPr>
          <w:ilvl w:val="0"/>
          <w:numId w:val="44"/>
        </w:numPr>
        <w:rPr>
          <w:rFonts w:asciiTheme="minorHAnsi" w:hAnsiTheme="minorHAnsi" w:cstheme="minorHAnsi"/>
          <w:sz w:val="20"/>
          <w:szCs w:val="20"/>
        </w:rPr>
      </w:pPr>
      <w:r w:rsidRPr="003D757C">
        <w:rPr>
          <w:rFonts w:asciiTheme="minorHAnsi" w:hAnsiTheme="minorHAnsi" w:cstheme="minorHAnsi"/>
          <w:sz w:val="20"/>
          <w:szCs w:val="20"/>
        </w:rPr>
        <w:t>Organisation – full name of Law Practice or Conveyancing Practice for whom the person signing works.</w:t>
      </w:r>
    </w:p>
    <w:p w14:paraId="05CA1765" w14:textId="77777777" w:rsidR="003D4DD3" w:rsidRPr="003D757C" w:rsidRDefault="003D4DD3" w:rsidP="003D4DD3">
      <w:pPr>
        <w:pStyle w:val="Bullet"/>
        <w:numPr>
          <w:ilvl w:val="0"/>
          <w:numId w:val="44"/>
        </w:numPr>
        <w:rPr>
          <w:rFonts w:asciiTheme="minorHAnsi" w:hAnsiTheme="minorHAnsi" w:cstheme="minorHAnsi"/>
          <w:sz w:val="20"/>
          <w:szCs w:val="20"/>
        </w:rPr>
      </w:pPr>
      <w:r w:rsidRPr="003D757C">
        <w:rPr>
          <w:rFonts w:asciiTheme="minorHAnsi" w:hAnsiTheme="minorHAnsi" w:cstheme="minorHAnsi"/>
          <w:sz w:val="20"/>
          <w:szCs w:val="20"/>
        </w:rPr>
        <w:t>Executed on behalf of –  the name of the party</w:t>
      </w:r>
    </w:p>
    <w:p w14:paraId="34F03105" w14:textId="77777777" w:rsidR="003D4DD3" w:rsidRPr="003D757C" w:rsidRDefault="003D4DD3" w:rsidP="003D4DD3">
      <w:pPr>
        <w:pStyle w:val="Bullet"/>
        <w:numPr>
          <w:ilvl w:val="0"/>
          <w:numId w:val="44"/>
        </w:numPr>
        <w:rPr>
          <w:rFonts w:asciiTheme="minorHAnsi" w:hAnsiTheme="minorHAnsi" w:cstheme="minorHAnsi"/>
          <w:sz w:val="20"/>
          <w:szCs w:val="20"/>
        </w:rPr>
      </w:pPr>
      <w:r w:rsidRPr="003D757C">
        <w:rPr>
          <w:rFonts w:asciiTheme="minorHAnsi" w:hAnsiTheme="minorHAnsi" w:cstheme="minorHAnsi"/>
          <w:sz w:val="20"/>
          <w:szCs w:val="20"/>
        </w:rPr>
        <w:t>Execution date - Enter the date via the drop-down calendar or key the date in the following format DD/MM/YYYY.</w:t>
      </w:r>
    </w:p>
    <w:p w14:paraId="644012DA" w14:textId="77777777" w:rsidR="003D4DD3" w:rsidRPr="003D757C" w:rsidRDefault="003D4DD3" w:rsidP="003D4DD3">
      <w:pPr>
        <w:pStyle w:val="Body"/>
        <w:rPr>
          <w:rFonts w:asciiTheme="minorHAnsi" w:hAnsiTheme="minorHAnsi" w:cstheme="minorHAnsi"/>
          <w:sz w:val="20"/>
          <w:szCs w:val="20"/>
        </w:rPr>
      </w:pPr>
      <w:r w:rsidRPr="003D757C">
        <w:rPr>
          <w:rFonts w:asciiTheme="minorHAnsi" w:hAnsiTheme="minorHAnsi" w:cstheme="minorHAnsi"/>
          <w:sz w:val="20"/>
          <w:szCs w:val="20"/>
        </w:rPr>
        <w:t>The signer details need to be completed and the form signed on behalf of the party.</w:t>
      </w:r>
    </w:p>
    <w:p w14:paraId="47356FC7" w14:textId="77777777" w:rsidR="003D4DD3" w:rsidRPr="003D757C" w:rsidRDefault="003D4DD3" w:rsidP="003D4DD3">
      <w:pPr>
        <w:pStyle w:val="HA"/>
        <w:rPr>
          <w:rFonts w:eastAsia="Calibri"/>
          <w:color w:val="B3272F" w:themeColor="text2"/>
        </w:rPr>
      </w:pPr>
      <w:r w:rsidRPr="003D757C">
        <w:rPr>
          <w:rFonts w:eastAsia="Calibri"/>
          <w:color w:val="B3272F" w:themeColor="text2"/>
        </w:rPr>
        <w:t>Contact us</w:t>
      </w:r>
    </w:p>
    <w:p w14:paraId="680E05E0" w14:textId="703B2967" w:rsidR="003D4DD3" w:rsidRPr="001256AE" w:rsidRDefault="003D4DD3" w:rsidP="003D4DD3">
      <w:pPr>
        <w:pStyle w:val="Body"/>
        <w:rPr>
          <w:rFonts w:asciiTheme="minorHAnsi" w:eastAsia="Calibri" w:hAnsiTheme="minorHAnsi" w:cstheme="minorHAnsi"/>
          <w:sz w:val="20"/>
          <w:szCs w:val="20"/>
        </w:rPr>
      </w:pPr>
      <w:r w:rsidRPr="001256AE">
        <w:rPr>
          <w:rFonts w:asciiTheme="minorHAnsi" w:eastAsia="Calibri" w:hAnsiTheme="minorHAnsi" w:cstheme="minorHAnsi"/>
          <w:sz w:val="20"/>
          <w:szCs w:val="20"/>
        </w:rPr>
        <w:t xml:space="preserve">For location and contact details, refer to </w:t>
      </w:r>
      <w:hyperlink r:id="rId37" w:history="1">
        <w:r w:rsidRPr="001256AE">
          <w:rPr>
            <w:rFonts w:asciiTheme="minorHAnsi" w:hAnsiTheme="minorHAnsi" w:cstheme="minorHAnsi"/>
            <w:color w:val="0000FF"/>
            <w:sz w:val="20"/>
            <w:szCs w:val="20"/>
            <w:u w:val="single"/>
            <w:lang w:eastAsia="en-AU"/>
          </w:rPr>
          <w:t>https://www.propertyandlandtitles.vic.gov.au/contact-us</w:t>
        </w:r>
      </w:hyperlink>
      <w:r w:rsidRPr="001256AE">
        <w:rPr>
          <w:rFonts w:asciiTheme="minorHAnsi" w:hAnsiTheme="minorHAnsi" w:cstheme="minorHAnsi"/>
          <w:color w:val="0000FF"/>
          <w:sz w:val="20"/>
          <w:szCs w:val="20"/>
          <w:u w:val="single"/>
          <w:lang w:eastAsia="en-AU"/>
        </w:rPr>
        <w:t>.</w:t>
      </w:r>
    </w:p>
    <w:p w14:paraId="44C0BB38" w14:textId="68808132" w:rsidR="003D4DD3" w:rsidRPr="00E661F8" w:rsidRDefault="001256AE" w:rsidP="003D757C">
      <w:pPr>
        <w:pStyle w:val="ListParagraph"/>
        <w:spacing w:line="240" w:lineRule="auto"/>
        <w:ind w:left="0"/>
        <w:contextualSpacing w:val="0"/>
      </w:pPr>
      <w:r>
        <w:rPr>
          <w:rFonts w:eastAsia="Calibri"/>
          <w:noProof/>
        </w:rPr>
        <mc:AlternateContent>
          <mc:Choice Requires="wps">
            <w:drawing>
              <wp:anchor distT="0" distB="0" distL="114300" distR="114300" simplePos="0" relativeHeight="251659264" behindDoc="0" locked="0" layoutInCell="1" allowOverlap="1" wp14:anchorId="6E7061FD" wp14:editId="196E03B3">
                <wp:simplePos x="0" y="0"/>
                <wp:positionH relativeFrom="column">
                  <wp:posOffset>-292130</wp:posOffset>
                </wp:positionH>
                <wp:positionV relativeFrom="paragraph">
                  <wp:posOffset>149742</wp:posOffset>
                </wp:positionV>
                <wp:extent cx="6683023" cy="196215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6683023" cy="1962150"/>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B152E8" w:rsidRPr="0072604A" w14:paraId="489A6A93" w14:textId="77777777" w:rsidTr="008157DC">
                              <w:trPr>
                                <w:trHeight w:val="2241"/>
                              </w:trPr>
                              <w:tc>
                                <w:tcPr>
                                  <w:tcW w:w="5228" w:type="dxa"/>
                                  <w:shd w:val="clear" w:color="auto" w:fill="auto"/>
                                </w:tcPr>
                                <w:p w14:paraId="5F6B348D" w14:textId="77777777" w:rsidR="00B152E8" w:rsidRPr="001256AE" w:rsidRDefault="00B152E8" w:rsidP="008157DC">
                                  <w:pPr>
                                    <w:pStyle w:val="ImprintText"/>
                                    <w:rPr>
                                      <w:rFonts w:asciiTheme="minorHAnsi" w:hAnsiTheme="minorHAnsi" w:cstheme="minorHAnsi"/>
                                      <w:sz w:val="12"/>
                                      <w:szCs w:val="12"/>
                                    </w:rPr>
                                  </w:pPr>
                                  <w:r w:rsidRPr="001256AE">
                                    <w:rPr>
                                      <w:rFonts w:asciiTheme="minorHAnsi" w:hAnsiTheme="minorHAnsi" w:cstheme="minorHAnsi"/>
                                      <w:sz w:val="12"/>
                                      <w:szCs w:val="12"/>
                                    </w:rPr>
                                    <w:t xml:space="preserve">© The State of Victoria Department of Environment, Land, Water and </w:t>
                                  </w:r>
                                  <w:r w:rsidRPr="001256AE">
                                    <w:rPr>
                                      <w:rFonts w:asciiTheme="minorHAnsi" w:hAnsiTheme="minorHAnsi" w:cstheme="minorHAnsi"/>
                                      <w:sz w:val="12"/>
                                      <w:szCs w:val="12"/>
                                    </w:rPr>
                                    <w:br/>
                                    <w:t>Planning 2016</w:t>
                                  </w:r>
                                </w:p>
                                <w:p w14:paraId="2ECBFD7C" w14:textId="77777777" w:rsidR="00B152E8" w:rsidRPr="001256AE" w:rsidRDefault="00B152E8" w:rsidP="008157DC">
                                  <w:pPr>
                                    <w:pStyle w:val="ImprintText"/>
                                    <w:rPr>
                                      <w:rFonts w:asciiTheme="minorHAnsi" w:hAnsiTheme="minorHAnsi" w:cstheme="minorHAnsi"/>
                                      <w:sz w:val="12"/>
                                      <w:szCs w:val="12"/>
                                    </w:rPr>
                                  </w:pPr>
                                  <w:r w:rsidRPr="001256AE">
                                    <w:rPr>
                                      <w:rFonts w:asciiTheme="minorHAnsi" w:hAnsiTheme="minorHAnsi" w:cstheme="minorHAnsi"/>
                                      <w:noProof/>
                                      <w:sz w:val="12"/>
                                      <w:szCs w:val="12"/>
                                      <w:lang w:eastAsia="en-AU"/>
                                    </w:rPr>
                                    <w:drawing>
                                      <wp:inline distT="0" distB="0" distL="0" distR="0" wp14:anchorId="005BFF69" wp14:editId="64620881">
                                        <wp:extent cx="762000" cy="266700"/>
                                        <wp:effectExtent l="0" t="0" r="0" b="0"/>
                                        <wp:docPr id="14" name="Picture 14"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1256AE">
                                    <w:rPr>
                                      <w:rFonts w:asciiTheme="minorHAnsi" w:hAnsiTheme="minorHAnsi" w:cstheme="minorHAnsi"/>
                                      <w:sz w:val="12"/>
                                      <w:szCs w:val="12"/>
                                    </w:rPr>
                                    <w:t xml:space="preserve">This work is licensed under a </w:t>
                                  </w:r>
                                  <w:hyperlink r:id="rId39" w:history="1">
                                    <w:r w:rsidRPr="001256AE">
                                      <w:rPr>
                                        <w:rStyle w:val="Hyperlink"/>
                                        <w:rFonts w:asciiTheme="minorHAnsi" w:eastAsiaTheme="majorEastAsia" w:hAnsiTheme="minorHAnsi" w:cstheme="minorHAnsi"/>
                                        <w:sz w:val="12"/>
                                        <w:szCs w:val="12"/>
                                      </w:rPr>
                                      <w:t>Creative Commons Attribution 4.0 International licence</w:t>
                                    </w:r>
                                  </w:hyperlink>
                                  <w:r w:rsidRPr="001256AE">
                                    <w:rPr>
                                      <w:rFonts w:asciiTheme="minorHAnsi" w:hAnsiTheme="minorHAnsi" w:cstheme="minorHAnsi"/>
                                      <w:sz w:val="12"/>
                                      <w:szCs w:val="12"/>
                                    </w:rPr>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40" w:history="1">
                                    <w:r w:rsidRPr="001256AE">
                                      <w:rPr>
                                        <w:rStyle w:val="Hyperlink"/>
                                        <w:rFonts w:asciiTheme="minorHAnsi" w:eastAsiaTheme="majorEastAsia" w:hAnsiTheme="minorHAnsi" w:cstheme="minorHAnsi"/>
                                        <w:sz w:val="12"/>
                                        <w:szCs w:val="12"/>
                                      </w:rPr>
                                      <w:t>http://creativecommons.org/licenses/by/4.0/</w:t>
                                    </w:r>
                                  </w:hyperlink>
                                </w:p>
                                <w:p w14:paraId="62C845FA" w14:textId="77777777" w:rsidR="00B152E8" w:rsidRPr="00BE2F5F" w:rsidRDefault="00B152E8" w:rsidP="008157DC">
                                  <w:pPr>
                                    <w:pStyle w:val="ImprintText"/>
                                    <w:rPr>
                                      <w:b/>
                                      <w:bCs/>
                                    </w:rPr>
                                  </w:pPr>
                                  <w:r w:rsidRPr="001256AE">
                                    <w:rPr>
                                      <w:rFonts w:asciiTheme="minorHAnsi" w:hAnsiTheme="minorHAnsi" w:cstheme="minorHAnsi"/>
                                      <w:b/>
                                      <w:bCs/>
                                      <w:sz w:val="12"/>
                                      <w:szCs w:val="12"/>
                                    </w:rPr>
                                    <w:t>Disclaimer</w:t>
                                  </w:r>
                                  <w:r w:rsidRPr="001256AE">
                                    <w:rPr>
                                      <w:rFonts w:asciiTheme="minorHAnsi" w:hAnsiTheme="minorHAnsi" w:cstheme="minorHAnsi"/>
                                      <w:sz w:val="12"/>
                                      <w:szCs w:val="12"/>
                                    </w:rPr>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14:paraId="3831700C" w14:textId="77777777" w:rsidR="00B152E8" w:rsidRPr="001256AE" w:rsidRDefault="00B152E8" w:rsidP="008157DC">
                                  <w:pPr>
                                    <w:pStyle w:val="ImprintText"/>
                                    <w:rPr>
                                      <w:rFonts w:asciiTheme="minorHAnsi" w:hAnsiTheme="minorHAnsi" w:cstheme="minorHAnsi"/>
                                      <w:sz w:val="24"/>
                                      <w:szCs w:val="24"/>
                                    </w:rPr>
                                  </w:pPr>
                                  <w:r w:rsidRPr="001256AE">
                                    <w:rPr>
                                      <w:rFonts w:asciiTheme="minorHAnsi" w:hAnsiTheme="minorHAnsi" w:cstheme="minorHAnsi"/>
                                      <w:b/>
                                      <w:bCs/>
                                      <w:sz w:val="24"/>
                                      <w:szCs w:val="24"/>
                                    </w:rPr>
                                    <w:t>Accessibility</w:t>
                                  </w:r>
                                </w:p>
                                <w:p w14:paraId="5BA4493C" w14:textId="77777777" w:rsidR="00B152E8" w:rsidRPr="00BE2F5F" w:rsidRDefault="00B152E8" w:rsidP="00FA59C1">
                                  <w:pPr>
                                    <w:pStyle w:val="ImprintText"/>
                                    <w:rPr>
                                      <w:sz w:val="28"/>
                                      <w:szCs w:val="28"/>
                                    </w:rPr>
                                  </w:pPr>
                                  <w:r w:rsidRPr="001256AE">
                                    <w:rPr>
                                      <w:rFonts w:asciiTheme="minorHAnsi" w:hAnsiTheme="minorHAnsi" w:cstheme="minorHAnsi"/>
                                      <w:color w:val="000000"/>
                                      <w:sz w:val="24"/>
                                      <w:szCs w:val="24"/>
                                      <w:lang w:eastAsia="en-AU"/>
                                    </w:rPr>
                                    <w:t xml:space="preserve">If you would like to receive this publication in an alternative format, please telephone DELWP Customer Service Centre on 136 186 or email </w:t>
                                  </w:r>
                                  <w:hyperlink r:id="rId41" w:history="1">
                                    <w:r w:rsidRPr="001256AE">
                                      <w:rPr>
                                        <w:rFonts w:asciiTheme="minorHAnsi" w:hAnsiTheme="minorHAnsi" w:cstheme="minorHAnsi"/>
                                        <w:color w:val="000000"/>
                                        <w:sz w:val="24"/>
                                        <w:szCs w:val="24"/>
                                        <w:lang w:eastAsia="en-AU"/>
                                      </w:rPr>
                                      <w:t>customer.service@delwp.vic.gov.au</w:t>
                                    </w:r>
                                  </w:hyperlink>
                                  <w:r w:rsidRPr="001256AE">
                                    <w:rPr>
                                      <w:rFonts w:asciiTheme="minorHAnsi" w:hAnsiTheme="minorHAnsi" w:cstheme="minorHAnsi"/>
                                      <w:color w:val="000000"/>
                                      <w:sz w:val="24"/>
                                      <w:szCs w:val="24"/>
                                      <w:lang w:eastAsia="en-AU"/>
                                    </w:rPr>
                                    <w:t>. Alternatively, telephone the National Relay Service on 133 677 (</w:t>
                                  </w:r>
                                  <w:hyperlink r:id="rId42" w:history="1">
                                    <w:r w:rsidRPr="001256AE">
                                      <w:rPr>
                                        <w:rFonts w:asciiTheme="minorHAnsi" w:hAnsiTheme="minorHAnsi" w:cstheme="minorHAnsi"/>
                                        <w:color w:val="000000"/>
                                        <w:sz w:val="24"/>
                                        <w:szCs w:val="24"/>
                                        <w:lang w:eastAsia="en-AU"/>
                                      </w:rPr>
                                      <w:t>www.relayservice.com.au)</w:t>
                                    </w:r>
                                  </w:hyperlink>
                                  <w:r w:rsidRPr="001256AE">
                                    <w:rPr>
                                      <w:rFonts w:asciiTheme="minorHAnsi" w:hAnsiTheme="minorHAnsi" w:cstheme="minorHAnsi"/>
                                      <w:color w:val="000000"/>
                                      <w:sz w:val="24"/>
                                      <w:szCs w:val="24"/>
                                      <w:lang w:eastAsia="en-AU"/>
                                    </w:rPr>
                                    <w:t xml:space="preserve">. This document is also available on the internet at </w:t>
                                  </w:r>
                                  <w:hyperlink r:id="rId43" w:history="1">
                                    <w:r w:rsidRPr="001256AE">
                                      <w:rPr>
                                        <w:rFonts w:asciiTheme="minorHAnsi" w:hAnsiTheme="minorHAnsi" w:cstheme="minorHAnsi"/>
                                        <w:color w:val="000000"/>
                                        <w:sz w:val="24"/>
                                        <w:szCs w:val="24"/>
                                        <w:lang w:eastAsia="en-AU"/>
                                      </w:rPr>
                                      <w:t>www.delwp.vic.gov.au</w:t>
                                    </w:r>
                                  </w:hyperlink>
                                  <w:r w:rsidRPr="001256AE">
                                    <w:rPr>
                                      <w:rFonts w:asciiTheme="minorHAnsi" w:hAnsiTheme="minorHAnsi" w:cstheme="minorHAnsi"/>
                                      <w:color w:val="000000"/>
                                      <w:sz w:val="24"/>
                                      <w:szCs w:val="24"/>
                                      <w:lang w:eastAsia="en-AU"/>
                                    </w:rPr>
                                    <w:t>.</w:t>
                                  </w:r>
                                </w:p>
                              </w:tc>
                            </w:tr>
                          </w:tbl>
                          <w:p w14:paraId="66F752D4" w14:textId="77777777" w:rsidR="00B152E8" w:rsidRDefault="00B152E8" w:rsidP="00B152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7061FD" id="_x0000_t202" coordsize="21600,21600" o:spt="202" path="m,l,21600r21600,l21600,xe">
                <v:stroke joinstyle="miter"/>
                <v:path gradientshapeok="t" o:connecttype="rect"/>
              </v:shapetype>
              <v:shape id="Text Box 2" o:spid="_x0000_s1026" type="#_x0000_t202" style="position:absolute;margin-left:-23pt;margin-top:11.8pt;width:526.2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" fillcolor="window" strokecolor="#bfbfbf" strokeweight=".5pt">
                <v:textbox>
                  <w:txbxContent>
                    <w:tbl>
                      <w:tblPr>
                        <w:tblW w:w="10456" w:type="dxa"/>
                        <w:tblLook w:val="01E0" w:firstRow="1" w:lastRow="1" w:firstColumn="1" w:lastColumn="1" w:noHBand="0" w:noVBand="0"/>
                      </w:tblPr>
                      <w:tblGrid>
                        <w:gridCol w:w="5228"/>
                        <w:gridCol w:w="5228"/>
                      </w:tblGrid>
                      <w:tr w:rsidR="00B152E8" w:rsidRPr="0072604A" w14:paraId="489A6A93" w14:textId="77777777" w:rsidTr="008157DC">
                        <w:trPr>
                          <w:trHeight w:val="2241"/>
                        </w:trPr>
                        <w:tc>
                          <w:tcPr>
                            <w:tcW w:w="5228" w:type="dxa"/>
                            <w:shd w:val="clear" w:color="auto" w:fill="auto"/>
                          </w:tcPr>
                          <w:p w14:paraId="5F6B348D" w14:textId="77777777" w:rsidR="00B152E8" w:rsidRPr="001256AE" w:rsidRDefault="00B152E8" w:rsidP="008157DC">
                            <w:pPr>
                              <w:pStyle w:val="ImprintText"/>
                              <w:rPr>
                                <w:rFonts w:asciiTheme="minorHAnsi" w:hAnsiTheme="minorHAnsi" w:cstheme="minorHAnsi"/>
                                <w:sz w:val="12"/>
                                <w:szCs w:val="12"/>
                              </w:rPr>
                            </w:pPr>
                            <w:r w:rsidRPr="001256AE">
                              <w:rPr>
                                <w:rFonts w:asciiTheme="minorHAnsi" w:hAnsiTheme="minorHAnsi" w:cstheme="minorHAnsi"/>
                                <w:sz w:val="12"/>
                                <w:szCs w:val="12"/>
                              </w:rPr>
                              <w:t xml:space="preserve">© The State of Victoria Department of Environment, Land, Water and </w:t>
                            </w:r>
                            <w:r w:rsidRPr="001256AE">
                              <w:rPr>
                                <w:rFonts w:asciiTheme="minorHAnsi" w:hAnsiTheme="minorHAnsi" w:cstheme="minorHAnsi"/>
                                <w:sz w:val="12"/>
                                <w:szCs w:val="12"/>
                              </w:rPr>
                              <w:br/>
                              <w:t>Planning 2016</w:t>
                            </w:r>
                          </w:p>
                          <w:p w14:paraId="2ECBFD7C" w14:textId="77777777" w:rsidR="00B152E8" w:rsidRPr="001256AE" w:rsidRDefault="00B152E8" w:rsidP="008157DC">
                            <w:pPr>
                              <w:pStyle w:val="ImprintText"/>
                              <w:rPr>
                                <w:rFonts w:asciiTheme="minorHAnsi" w:hAnsiTheme="minorHAnsi" w:cstheme="minorHAnsi"/>
                                <w:sz w:val="12"/>
                                <w:szCs w:val="12"/>
                              </w:rPr>
                            </w:pPr>
                            <w:r w:rsidRPr="001256AE">
                              <w:rPr>
                                <w:rFonts w:asciiTheme="minorHAnsi" w:hAnsiTheme="minorHAnsi" w:cstheme="minorHAnsi"/>
                                <w:noProof/>
                                <w:sz w:val="12"/>
                                <w:szCs w:val="12"/>
                                <w:lang w:eastAsia="en-AU"/>
                              </w:rPr>
                              <w:drawing>
                                <wp:inline distT="0" distB="0" distL="0" distR="0" wp14:anchorId="005BFF69" wp14:editId="64620881">
                                  <wp:extent cx="762000" cy="266700"/>
                                  <wp:effectExtent l="0" t="0" r="0" b="0"/>
                                  <wp:docPr id="14" name="Picture 14"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1256AE">
                              <w:rPr>
                                <w:rFonts w:asciiTheme="minorHAnsi" w:hAnsiTheme="minorHAnsi" w:cstheme="minorHAnsi"/>
                                <w:sz w:val="12"/>
                                <w:szCs w:val="12"/>
                              </w:rPr>
                              <w:t xml:space="preserve">This work is licensed under a </w:t>
                            </w:r>
                            <w:hyperlink r:id="rId44" w:history="1">
                              <w:r w:rsidRPr="001256AE">
                                <w:rPr>
                                  <w:rStyle w:val="Hyperlink"/>
                                  <w:rFonts w:asciiTheme="minorHAnsi" w:eastAsiaTheme="majorEastAsia" w:hAnsiTheme="minorHAnsi" w:cstheme="minorHAnsi"/>
                                  <w:sz w:val="12"/>
                                  <w:szCs w:val="12"/>
                                </w:rPr>
                                <w:t>Creative Commons Attribution 4.0 International licence</w:t>
                              </w:r>
                            </w:hyperlink>
                            <w:r w:rsidRPr="001256AE">
                              <w:rPr>
                                <w:rFonts w:asciiTheme="minorHAnsi" w:hAnsiTheme="minorHAnsi" w:cstheme="minorHAnsi"/>
                                <w:sz w:val="12"/>
                                <w:szCs w:val="12"/>
                              </w:rPr>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45" w:history="1">
                              <w:r w:rsidRPr="001256AE">
                                <w:rPr>
                                  <w:rStyle w:val="Hyperlink"/>
                                  <w:rFonts w:asciiTheme="minorHAnsi" w:eastAsiaTheme="majorEastAsia" w:hAnsiTheme="minorHAnsi" w:cstheme="minorHAnsi"/>
                                  <w:sz w:val="12"/>
                                  <w:szCs w:val="12"/>
                                </w:rPr>
                                <w:t>http://creativecommons.org/licenses/by/4.0/</w:t>
                              </w:r>
                            </w:hyperlink>
                          </w:p>
                          <w:p w14:paraId="62C845FA" w14:textId="77777777" w:rsidR="00B152E8" w:rsidRPr="00BE2F5F" w:rsidRDefault="00B152E8" w:rsidP="008157DC">
                            <w:pPr>
                              <w:pStyle w:val="ImprintText"/>
                              <w:rPr>
                                <w:b/>
                                <w:bCs/>
                              </w:rPr>
                            </w:pPr>
                            <w:r w:rsidRPr="001256AE">
                              <w:rPr>
                                <w:rFonts w:asciiTheme="minorHAnsi" w:hAnsiTheme="minorHAnsi" w:cstheme="minorHAnsi"/>
                                <w:b/>
                                <w:bCs/>
                                <w:sz w:val="12"/>
                                <w:szCs w:val="12"/>
                              </w:rPr>
                              <w:t>Disclaimer</w:t>
                            </w:r>
                            <w:r w:rsidRPr="001256AE">
                              <w:rPr>
                                <w:rFonts w:asciiTheme="minorHAnsi" w:hAnsiTheme="minorHAnsi" w:cstheme="minorHAnsi"/>
                                <w:sz w:val="12"/>
                                <w:szCs w:val="12"/>
                              </w:rPr>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14:paraId="3831700C" w14:textId="77777777" w:rsidR="00B152E8" w:rsidRPr="001256AE" w:rsidRDefault="00B152E8" w:rsidP="008157DC">
                            <w:pPr>
                              <w:pStyle w:val="ImprintText"/>
                              <w:rPr>
                                <w:rFonts w:asciiTheme="minorHAnsi" w:hAnsiTheme="minorHAnsi" w:cstheme="minorHAnsi"/>
                                <w:sz w:val="24"/>
                                <w:szCs w:val="24"/>
                              </w:rPr>
                            </w:pPr>
                            <w:r w:rsidRPr="001256AE">
                              <w:rPr>
                                <w:rFonts w:asciiTheme="minorHAnsi" w:hAnsiTheme="minorHAnsi" w:cstheme="minorHAnsi"/>
                                <w:b/>
                                <w:bCs/>
                                <w:sz w:val="24"/>
                                <w:szCs w:val="24"/>
                              </w:rPr>
                              <w:t>Accessibility</w:t>
                            </w:r>
                          </w:p>
                          <w:p w14:paraId="5BA4493C" w14:textId="77777777" w:rsidR="00B152E8" w:rsidRPr="00BE2F5F" w:rsidRDefault="00B152E8" w:rsidP="00FA59C1">
                            <w:pPr>
                              <w:pStyle w:val="ImprintText"/>
                              <w:rPr>
                                <w:sz w:val="28"/>
                                <w:szCs w:val="28"/>
                              </w:rPr>
                            </w:pPr>
                            <w:r w:rsidRPr="001256AE">
                              <w:rPr>
                                <w:rFonts w:asciiTheme="minorHAnsi" w:hAnsiTheme="minorHAnsi" w:cstheme="minorHAnsi"/>
                                <w:color w:val="000000"/>
                                <w:sz w:val="24"/>
                                <w:szCs w:val="24"/>
                                <w:lang w:eastAsia="en-AU"/>
                              </w:rPr>
                              <w:t xml:space="preserve">If you would like to receive this publication in an alternative format, please telephone DELWP Customer Service Centre on 136 186 or email </w:t>
                            </w:r>
                            <w:hyperlink r:id="rId46" w:history="1">
                              <w:r w:rsidRPr="001256AE">
                                <w:rPr>
                                  <w:rFonts w:asciiTheme="minorHAnsi" w:hAnsiTheme="minorHAnsi" w:cstheme="minorHAnsi"/>
                                  <w:color w:val="000000"/>
                                  <w:sz w:val="24"/>
                                  <w:szCs w:val="24"/>
                                  <w:lang w:eastAsia="en-AU"/>
                                </w:rPr>
                                <w:t>customer.service@delwp.vic.gov.au</w:t>
                              </w:r>
                            </w:hyperlink>
                            <w:r w:rsidRPr="001256AE">
                              <w:rPr>
                                <w:rFonts w:asciiTheme="minorHAnsi" w:hAnsiTheme="minorHAnsi" w:cstheme="minorHAnsi"/>
                                <w:color w:val="000000"/>
                                <w:sz w:val="24"/>
                                <w:szCs w:val="24"/>
                                <w:lang w:eastAsia="en-AU"/>
                              </w:rPr>
                              <w:t>. Alternatively, telephone the National Relay Service on 133 677 (</w:t>
                            </w:r>
                            <w:hyperlink r:id="rId47" w:history="1">
                              <w:r w:rsidRPr="001256AE">
                                <w:rPr>
                                  <w:rFonts w:asciiTheme="minorHAnsi" w:hAnsiTheme="minorHAnsi" w:cstheme="minorHAnsi"/>
                                  <w:color w:val="000000"/>
                                  <w:sz w:val="24"/>
                                  <w:szCs w:val="24"/>
                                  <w:lang w:eastAsia="en-AU"/>
                                </w:rPr>
                                <w:t>www.relayservice.com.au)</w:t>
                              </w:r>
                            </w:hyperlink>
                            <w:r w:rsidRPr="001256AE">
                              <w:rPr>
                                <w:rFonts w:asciiTheme="minorHAnsi" w:hAnsiTheme="minorHAnsi" w:cstheme="minorHAnsi"/>
                                <w:color w:val="000000"/>
                                <w:sz w:val="24"/>
                                <w:szCs w:val="24"/>
                                <w:lang w:eastAsia="en-AU"/>
                              </w:rPr>
                              <w:t xml:space="preserve">. This document is also available on the internet at </w:t>
                            </w:r>
                            <w:hyperlink r:id="rId48" w:history="1">
                              <w:r w:rsidRPr="001256AE">
                                <w:rPr>
                                  <w:rFonts w:asciiTheme="minorHAnsi" w:hAnsiTheme="minorHAnsi" w:cstheme="minorHAnsi"/>
                                  <w:color w:val="000000"/>
                                  <w:sz w:val="24"/>
                                  <w:szCs w:val="24"/>
                                  <w:lang w:eastAsia="en-AU"/>
                                </w:rPr>
                                <w:t>www.delwp.vic.gov.au</w:t>
                              </w:r>
                            </w:hyperlink>
                            <w:r w:rsidRPr="001256AE">
                              <w:rPr>
                                <w:rFonts w:asciiTheme="minorHAnsi" w:hAnsiTheme="minorHAnsi" w:cstheme="minorHAnsi"/>
                                <w:color w:val="000000"/>
                                <w:sz w:val="24"/>
                                <w:szCs w:val="24"/>
                                <w:lang w:eastAsia="en-AU"/>
                              </w:rPr>
                              <w:t>.</w:t>
                            </w:r>
                          </w:p>
                        </w:tc>
                      </w:tr>
                    </w:tbl>
                    <w:p w14:paraId="66F752D4" w14:textId="77777777" w:rsidR="00B152E8" w:rsidRDefault="00B152E8" w:rsidP="00B152E8"/>
                  </w:txbxContent>
                </v:textbox>
              </v:shape>
            </w:pict>
          </mc:Fallback>
        </mc:AlternateContent>
      </w:r>
    </w:p>
    <w:p w14:paraId="30DB2D42" w14:textId="0D143445" w:rsidR="00B152E8" w:rsidRDefault="00B152E8" w:rsidP="00B152E8">
      <w:pPr>
        <w:pStyle w:val="Body"/>
        <w:rPr>
          <w:rFonts w:eastAsia="Calibri"/>
        </w:rPr>
      </w:pPr>
    </w:p>
    <w:p w14:paraId="6364159D" w14:textId="77777777" w:rsidR="00B152E8" w:rsidRDefault="00B152E8" w:rsidP="00B152E8">
      <w:pPr>
        <w:pStyle w:val="Body"/>
        <w:rPr>
          <w:rFonts w:eastAsia="Calibri"/>
        </w:rPr>
      </w:pPr>
    </w:p>
    <w:p w14:paraId="119E23AC" w14:textId="77777777" w:rsidR="00B152E8" w:rsidRDefault="00B152E8" w:rsidP="00B152E8">
      <w:pPr>
        <w:pStyle w:val="Body"/>
        <w:sectPr w:rsidR="00B152E8" w:rsidSect="00B152E8">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2006" w:right="567" w:bottom="851" w:left="1134" w:header="284" w:footer="1020" w:gutter="0"/>
          <w:cols w:space="284"/>
          <w:titlePg/>
          <w:docGrid w:linePitch="360"/>
        </w:sectPr>
      </w:pPr>
    </w:p>
    <w:p w14:paraId="7ACB25B8" w14:textId="6FDC10E1" w:rsidR="00B152E8" w:rsidRPr="00E661F8" w:rsidRDefault="00B152E8" w:rsidP="00B152E8">
      <w:pPr>
        <w:pStyle w:val="Body"/>
      </w:pPr>
    </w:p>
    <w:p w14:paraId="5E72F270" w14:textId="77777777" w:rsidR="00254A01" w:rsidRDefault="007362BC" w:rsidP="00254A01">
      <w:pPr>
        <w:pStyle w:val="SmallBodyText"/>
      </w:pPr>
      <w:r w:rsidRPr="007362BC">
        <w:rPr>
          <w:rStyle w:val="HiddenText"/>
        </w:rPr>
        <w:t>Keep all content above this instruction text line. Delete only when document formatting is complete.</w:t>
      </w:r>
      <w:r w:rsidR="00254A01">
        <w:t xml:space="preserve"> </w:t>
      </w:r>
    </w:p>
    <w:p w14:paraId="7ACB906B" w14:textId="77777777"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BD3EF" w14:textId="77777777" w:rsidR="003A08C6" w:rsidRDefault="003A08C6">
      <w:r>
        <w:separator/>
      </w:r>
    </w:p>
    <w:p w14:paraId="134E6154" w14:textId="77777777" w:rsidR="003A08C6" w:rsidRDefault="003A08C6"/>
    <w:p w14:paraId="40F87D67" w14:textId="77777777" w:rsidR="003A08C6" w:rsidRDefault="003A08C6"/>
  </w:endnote>
  <w:endnote w:type="continuationSeparator" w:id="0">
    <w:p w14:paraId="5EED1E4C" w14:textId="77777777" w:rsidR="003A08C6" w:rsidRDefault="003A08C6">
      <w:r>
        <w:continuationSeparator/>
      </w:r>
    </w:p>
    <w:p w14:paraId="49B0349B" w14:textId="77777777" w:rsidR="003A08C6" w:rsidRDefault="003A08C6"/>
    <w:p w14:paraId="07DF06D6" w14:textId="77777777" w:rsidR="003A08C6" w:rsidRDefault="003A0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4BBD"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45952" behindDoc="1" locked="1" layoutInCell="1" allowOverlap="1" wp14:anchorId="395633D3" wp14:editId="2D83EC26">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D20E5" w14:textId="334F2B0F"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633D3" id="_x0000_t202" coordsize="21600,21600" o:spt="202" path="m,l,21600r21600,l21600,xe">
              <v:stroke joinstyle="miter"/>
              <v:path gradientshapeok="t" o:connecttype="rect"/>
            </v:shapetype>
            <v:shape id="Text Box 224" o:spid="_x0000_s1027" type="#_x0000_t202" alt="Title: Background Watermark Image" style="position:absolute;margin-left:0;margin-top:0;width:595.3pt;height:141.45pt;z-index:-2516705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1FED20E5" w14:textId="334F2B0F"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03623" w14:textId="77777777" w:rsidR="00E962AA" w:rsidRDefault="00E962AA" w:rsidP="00213C82">
    <w:pPr>
      <w:pStyle w:val="Footer"/>
    </w:pPr>
    <w:r w:rsidRPr="00D55628">
      <w:rPr>
        <w:noProof/>
      </w:rPr>
      <mc:AlternateContent>
        <mc:Choice Requires="wps">
          <w:drawing>
            <wp:anchor distT="0" distB="0" distL="114300" distR="114300" simplePos="0" relativeHeight="251646976" behindDoc="1" locked="1" layoutInCell="1" allowOverlap="1" wp14:anchorId="46B4B5BE" wp14:editId="39073A15">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A6C80" w14:textId="7E937C2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4B5BE" id="_x0000_t202" coordsize="21600,21600" o:spt="202" path="m,l,21600r21600,l21600,xe">
              <v:stroke joinstyle="miter"/>
              <v:path gradientshapeok="t" o:connecttype="rect"/>
            </v:shapetype>
            <v:shape id="_x0000_s1028" type="#_x0000_t202" alt="Title: Background Watermark Image" style="position:absolute;margin-left:0;margin-top:0;width:595.3pt;height:141.45pt;z-index:-2516695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7C9A6C80" w14:textId="7E937C2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6745" w14:textId="77777777" w:rsidR="00E962AA" w:rsidRDefault="00E962AA" w:rsidP="00BF3066">
    <w:pPr>
      <w:pStyle w:val="Footer"/>
      <w:spacing w:before="1600"/>
    </w:pPr>
    <w:r>
      <w:rPr>
        <w:noProof/>
      </w:rPr>
      <w:drawing>
        <wp:anchor distT="0" distB="0" distL="114300" distR="114300" simplePos="0" relativeHeight="251667456" behindDoc="1" locked="1" layoutInCell="1" allowOverlap="1" wp14:anchorId="45CCDBC8" wp14:editId="688F26B1">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4777BEC1" wp14:editId="56CC3B67">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4D4C4"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7BEC1" id="_x0000_t202" coordsize="21600,21600" o:spt="202" path="m,l,21600r21600,l21600,xe">
              <v:stroke joinstyle="miter"/>
              <v:path gradientshapeok="t" o:connecttype="rect"/>
            </v:shapetype>
            <v:shape id="WebAddress" o:spid="_x0000_s1029"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2434D4C4"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4384" behindDoc="1" locked="1" layoutInCell="1" allowOverlap="1" wp14:anchorId="72F1A0CB" wp14:editId="740FB5D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C69E" w14:textId="77777777" w:rsidR="00B152E8" w:rsidRDefault="00B152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C46E" w14:textId="77777777" w:rsidR="00B152E8" w:rsidRPr="00644C88" w:rsidRDefault="00B152E8" w:rsidP="00644C88">
    <w:pPr>
      <w:pBdr>
        <w:top w:val="dotted" w:sz="12" w:space="1" w:color="3BBEB4"/>
      </w:pBdr>
      <w:rPr>
        <w:rFonts w:ascii="Arial" w:hAnsi="Arial"/>
        <w:sz w:val="8"/>
        <w:szCs w:val="8"/>
      </w:rPr>
    </w:pPr>
  </w:p>
  <w:p w14:paraId="16B67460" w14:textId="1B4E8152" w:rsidR="00B152E8" w:rsidRDefault="00B152E8" w:rsidP="00C20797">
    <w:pPr>
      <w:pStyle w:val="Body"/>
      <w:rPr>
        <w:b/>
        <w:sz w:val="16"/>
        <w:szCs w:val="16"/>
      </w:rPr>
    </w:pPr>
    <w:r>
      <w:rPr>
        <w:b/>
        <w:sz w:val="16"/>
        <w:szCs w:val="16"/>
      </w:rPr>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sidR="00CE3114">
      <w:rPr>
        <w:b/>
        <w:noProof/>
        <w:sz w:val="16"/>
        <w:szCs w:val="16"/>
      </w:rPr>
      <w:t>7</w:t>
    </w:r>
    <w:r>
      <w:rPr>
        <w:b/>
        <w:sz w:val="16"/>
        <w:szCs w:val="16"/>
      </w:rPr>
      <w:fldChar w:fldCharType="end"/>
    </w:r>
    <w:r>
      <w:rPr>
        <w:b/>
        <w:sz w:val="16"/>
        <w:szCs w:val="16"/>
      </w:rPr>
      <w:t xml:space="preserve"> of </w:t>
    </w:r>
    <w:r>
      <w:rPr>
        <w:b/>
        <w:sz w:val="16"/>
        <w:szCs w:val="16"/>
      </w:rPr>
      <w:fldChar w:fldCharType="begin"/>
    </w:r>
    <w:r>
      <w:rPr>
        <w:b/>
        <w:sz w:val="16"/>
        <w:szCs w:val="16"/>
      </w:rPr>
      <w:instrText xml:space="preserve"> NUMPAGES  \* Arabic  \* MERGEFORMAT </w:instrText>
    </w:r>
    <w:r>
      <w:rPr>
        <w:b/>
        <w:sz w:val="16"/>
        <w:szCs w:val="16"/>
      </w:rPr>
      <w:fldChar w:fldCharType="separate"/>
    </w:r>
    <w:r w:rsidR="00CE3114">
      <w:rPr>
        <w:b/>
        <w:noProof/>
        <w:sz w:val="16"/>
        <w:szCs w:val="16"/>
      </w:rPr>
      <w:t>7</w:t>
    </w:r>
    <w:r>
      <w:rPr>
        <w:b/>
        <w:sz w:val="16"/>
        <w:szCs w:val="16"/>
      </w:rPr>
      <w:fldChar w:fldCharType="end"/>
    </w:r>
  </w:p>
  <w:p w14:paraId="709B3421" w14:textId="77777777" w:rsidR="00B152E8" w:rsidRPr="0072604A" w:rsidRDefault="00B152E8" w:rsidP="0072604A">
    <w:pPr>
      <w:spacing w:before="480"/>
      <w:rPr>
        <w:rFonts w:cs="Calibri"/>
        <w:color w:val="636466"/>
        <w:sz w:val="26"/>
      </w:rPr>
    </w:pPr>
    <w:r w:rsidRPr="0072604A">
      <w:rPr>
        <w:rFonts w:cs="Calibri"/>
        <w:noProof/>
        <w:color w:val="636466"/>
        <w:sz w:val="54"/>
      </w:rPr>
      <w:drawing>
        <wp:anchor distT="0" distB="0" distL="114300" distR="114300" simplePos="0" relativeHeight="251661312" behindDoc="0" locked="0" layoutInCell="1" allowOverlap="1" wp14:anchorId="3B306B6A" wp14:editId="0933FAFD">
          <wp:simplePos x="0" y="0"/>
          <wp:positionH relativeFrom="column">
            <wp:posOffset>4873897</wp:posOffset>
          </wp:positionH>
          <wp:positionV relativeFrom="paragraph">
            <wp:posOffset>66122</wp:posOffset>
          </wp:positionV>
          <wp:extent cx="1611636" cy="470780"/>
          <wp:effectExtent l="0" t="0" r="762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4832" cy="471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604A">
      <w:rPr>
        <w:rFonts w:cs="Calibri"/>
        <w:color w:val="636466"/>
        <w:sz w:val="26"/>
      </w:rPr>
      <w:t>www.delwp.vic.gov.au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9BE71" w14:textId="77777777" w:rsidR="00B152E8" w:rsidRDefault="00B152E8" w:rsidP="002015AD">
    <w:pPr>
      <w:pStyle w:val="Footer"/>
    </w:pPr>
    <w:r>
      <w:rPr>
        <w:noProof/>
      </w:rPr>
      <w:drawing>
        <wp:anchor distT="0" distB="0" distL="114300" distR="114300" simplePos="0" relativeHeight="251656192" behindDoc="0" locked="0" layoutInCell="1" allowOverlap="1" wp14:anchorId="5F83BCDF" wp14:editId="06FACD4B">
          <wp:simplePos x="0" y="0"/>
          <wp:positionH relativeFrom="column">
            <wp:posOffset>4522945</wp:posOffset>
          </wp:positionH>
          <wp:positionV relativeFrom="paragraph">
            <wp:posOffset>2446</wp:posOffset>
          </wp:positionV>
          <wp:extent cx="1647943" cy="48133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943"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7D03F" w14:textId="77777777" w:rsidR="003A08C6" w:rsidRPr="008F5280" w:rsidRDefault="003A08C6" w:rsidP="008F5280">
      <w:pPr>
        <w:pStyle w:val="FootnoteSeparator"/>
      </w:pPr>
    </w:p>
    <w:p w14:paraId="38BCD1A9" w14:textId="77777777" w:rsidR="003A08C6" w:rsidRDefault="003A08C6"/>
  </w:footnote>
  <w:footnote w:type="continuationSeparator" w:id="0">
    <w:p w14:paraId="03158E26" w14:textId="77777777" w:rsidR="003A08C6" w:rsidRDefault="003A08C6" w:rsidP="008F5280">
      <w:pPr>
        <w:pStyle w:val="FootnoteSeparator"/>
      </w:pPr>
    </w:p>
    <w:p w14:paraId="6CFAE8B2" w14:textId="77777777" w:rsidR="003A08C6" w:rsidRDefault="003A08C6"/>
    <w:p w14:paraId="70BDEAE7" w14:textId="77777777" w:rsidR="003A08C6" w:rsidRDefault="003A08C6"/>
  </w:footnote>
  <w:footnote w:type="continuationNotice" w:id="1">
    <w:p w14:paraId="594409F6" w14:textId="77777777" w:rsidR="003A08C6" w:rsidRDefault="003A08C6" w:rsidP="00D55628"/>
    <w:p w14:paraId="223F0F2A" w14:textId="77777777" w:rsidR="003A08C6" w:rsidRDefault="003A08C6"/>
    <w:p w14:paraId="68358E34" w14:textId="77777777" w:rsidR="003A08C6" w:rsidRDefault="003A08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14A0DE6F" w14:textId="77777777" w:rsidTr="00AC028D">
      <w:trPr>
        <w:trHeight w:hRule="exact" w:val="1418"/>
      </w:trPr>
      <w:tc>
        <w:tcPr>
          <w:tcW w:w="7761" w:type="dxa"/>
          <w:vAlign w:val="center"/>
        </w:tcPr>
        <w:p w14:paraId="60E036BD" w14:textId="300EF13E" w:rsidR="00254A01" w:rsidRPr="00975ED3" w:rsidRDefault="00C71C41" w:rsidP="00AC028D">
          <w:pPr>
            <w:pStyle w:val="Header"/>
          </w:pPr>
          <w:fldSimple w:instr=" STYLEREF  Title  \* MERGEFORMAT ">
            <w:r w:rsidR="00CE3114">
              <w:rPr>
                <w:noProof/>
              </w:rPr>
              <w:t>Guide to transfer of land 45-2TLA</w:t>
            </w:r>
          </w:fldSimple>
        </w:p>
      </w:tc>
    </w:tr>
  </w:tbl>
  <w:p w14:paraId="7A81FFC5" w14:textId="77777777" w:rsidR="00254A01" w:rsidRDefault="00254A01" w:rsidP="00254A01">
    <w:pPr>
      <w:pStyle w:val="Header"/>
    </w:pPr>
    <w:r w:rsidRPr="00806AB6">
      <w:rPr>
        <w:noProof/>
      </w:rPr>
      <mc:AlternateContent>
        <mc:Choice Requires="wps">
          <w:drawing>
            <wp:anchor distT="0" distB="0" distL="114300" distR="114300" simplePos="0" relativeHeight="251655168" behindDoc="1" locked="0" layoutInCell="1" allowOverlap="1" wp14:anchorId="06FEEF15" wp14:editId="0C3439E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15041B" id="TriangleRight" o:spid="_x0000_s1026" style="position:absolute;margin-left:56.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4EBF63D3" wp14:editId="4A9D6C1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D296F" id="TriangleLeft" o:spid="_x0000_s1026" style="position:absolute;margin-left:22.7pt;margin-top:22.7pt;width:6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9024" behindDoc="1" locked="0" layoutInCell="1" allowOverlap="1" wp14:anchorId="14D15FA7" wp14:editId="14498CA6">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7409C1" id="Rectangle" o:spid="_x0000_s1026" style="position:absolute;margin-left:22.7pt;margin-top:22.7pt;width:552.7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83E124A"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56755C82" w14:textId="77777777" w:rsidTr="00AC028D">
      <w:trPr>
        <w:trHeight w:hRule="exact" w:val="1418"/>
      </w:trPr>
      <w:tc>
        <w:tcPr>
          <w:tcW w:w="7761" w:type="dxa"/>
          <w:vAlign w:val="center"/>
        </w:tcPr>
        <w:p w14:paraId="1C35C939" w14:textId="4DFAF065" w:rsidR="00254A01" w:rsidRPr="00975ED3" w:rsidRDefault="00C71C41" w:rsidP="00AC028D">
          <w:pPr>
            <w:pStyle w:val="Header"/>
          </w:pPr>
          <w:fldSimple w:instr=" STYLEREF  Title  \* MERGEFORMAT ">
            <w:r w:rsidR="00CE3114">
              <w:rPr>
                <w:noProof/>
              </w:rPr>
              <w:t>Guide to transfer of land 45-2TLA</w:t>
            </w:r>
          </w:fldSimple>
        </w:p>
      </w:tc>
    </w:tr>
  </w:tbl>
  <w:p w14:paraId="6F6AC808" w14:textId="77777777" w:rsidR="00254A01" w:rsidRDefault="00254A01" w:rsidP="00254A01">
    <w:pPr>
      <w:pStyle w:val="Header"/>
    </w:pPr>
    <w:r w:rsidRPr="00806AB6">
      <w:rPr>
        <w:noProof/>
      </w:rPr>
      <mc:AlternateContent>
        <mc:Choice Requires="wps">
          <w:drawing>
            <wp:anchor distT="0" distB="0" distL="114300" distR="114300" simplePos="0" relativeHeight="251666432" behindDoc="1" locked="0" layoutInCell="1" allowOverlap="1" wp14:anchorId="5C8AD5E4" wp14:editId="64A5764C">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76333" id="TriangleRight" o:spid="_x0000_s1026" style="position:absolute;margin-left:56.7pt;margin-top:22.7pt;width:68.05pt;height:70.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3360" behindDoc="1" locked="0" layoutInCell="1" allowOverlap="1" wp14:anchorId="099F1C97" wp14:editId="3AB83214">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CC4A7" id="TriangleLeft" o:spid="_x0000_s1026" style="position:absolute;margin-left:22.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1E08D9AD" wp14:editId="4765F565">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40B6EC"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E88CED1"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2EED"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7216" behindDoc="1" locked="0" layoutInCell="1" allowOverlap="1" wp14:anchorId="13C8D7FF" wp14:editId="654C0E0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E2427"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288" behindDoc="1" locked="0" layoutInCell="1" allowOverlap="1" wp14:anchorId="42D7C54B" wp14:editId="31C2C037">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276D6" id="TriangleBottom" o:spid="_x0000_s1026" style="position:absolute;margin-left:56.7pt;margin-top:93.55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4B318D5A" wp14:editId="1754D520">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0AF85"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8000" behindDoc="1" locked="0" layoutInCell="1" allowOverlap="1" wp14:anchorId="2D469A27" wp14:editId="2C80E99E">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CDE907" id="Rectangle" o:spid="_x0000_s1026" style="position:absolute;margin-left:22.7pt;margin-top:22.7pt;width:552.75pt;height:7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C5258" w14:textId="77777777" w:rsidR="00802DFA" w:rsidRDefault="00802DFA" w:rsidP="00802DFA">
    <w:pPr>
      <w:pStyle w:val="Header"/>
      <w:tabs>
        <w:tab w:val="left" w:pos="219"/>
        <w:tab w:val="right" w:pos="10206"/>
      </w:tabs>
      <w:jc w:val="left"/>
    </w:pPr>
    <w:r w:rsidRPr="00802DFA">
      <w:rPr>
        <w:noProof/>
      </w:rPr>
      <mc:AlternateContent>
        <mc:Choice Requires="wps">
          <w:drawing>
            <wp:anchor distT="0" distB="0" distL="114300" distR="114300" simplePos="0" relativeHeight="251654144" behindDoc="1" locked="0" layoutInCell="1" allowOverlap="1" wp14:anchorId="1879A8EA" wp14:editId="19C091CA">
              <wp:simplePos x="0" y="0"/>
              <wp:positionH relativeFrom="page">
                <wp:posOffset>286385</wp:posOffset>
              </wp:positionH>
              <wp:positionV relativeFrom="page">
                <wp:posOffset>278130</wp:posOffset>
              </wp:positionV>
              <wp:extent cx="863600" cy="899795"/>
              <wp:effectExtent l="0" t="0" r="0" b="0"/>
              <wp:wrapNone/>
              <wp:docPr id="4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F929D" id="TriangleLeft" o:spid="_x0000_s1026" style="position:absolute;margin-left:22.55pt;margin-top:21.9pt;width:68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" path="m,l665,1419,1334,,,xe" fillcolor="#b3272f [3202]" stroked="f">
              <v:path arrowok="t" o:connecttype="custom" o:connectlocs="0,0;430505,899795;863600,0;0,0" o:connectangles="0,0,0,0"/>
              <w10:wrap anchorx="page" anchory="page"/>
            </v:shape>
          </w:pict>
        </mc:Fallback>
      </mc:AlternateContent>
    </w:r>
    <w:r w:rsidRPr="00802DFA">
      <w:rPr>
        <w:noProof/>
      </w:rPr>
      <mc:AlternateContent>
        <mc:Choice Requires="wps">
          <w:drawing>
            <wp:anchor distT="0" distB="0" distL="114300" distR="114300" simplePos="0" relativeHeight="251659264" behindDoc="1" locked="0" layoutInCell="1" allowOverlap="1" wp14:anchorId="743B15EA" wp14:editId="0BA5B659">
              <wp:simplePos x="0" y="0"/>
              <wp:positionH relativeFrom="page">
                <wp:posOffset>718185</wp:posOffset>
              </wp:positionH>
              <wp:positionV relativeFrom="page">
                <wp:posOffset>278435</wp:posOffset>
              </wp:positionV>
              <wp:extent cx="863600" cy="899795"/>
              <wp:effectExtent l="0" t="0" r="0" b="0"/>
              <wp:wrapNone/>
              <wp:docPr id="4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BDA33" id="TriangleRight" o:spid="_x0000_s1026" style="position:absolute;margin-left:56.55pt;margin-top:21.9pt;width:68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" path="m1339,1419l669,,,1419r1339,xe" fillcolor="#201547 [3206]" stroked="f">
              <v:path arrowok="t" o:connecttype="custom" o:connectlocs="863600,899795;431478,0;0,899795;863600,899795" o:connectangles="0,0,0,0"/>
              <w10:wrap anchorx="page" anchory="page"/>
            </v:shape>
          </w:pict>
        </mc:Fallback>
      </mc:AlternateContent>
    </w:r>
    <w:r>
      <w:tab/>
    </w:r>
    <w:r>
      <w:tab/>
    </w:r>
  </w:p>
  <w:p w14:paraId="56B46A96" w14:textId="68CD861F" w:rsidR="00B152E8" w:rsidRDefault="00802DFA" w:rsidP="001256AE">
    <w:pPr>
      <w:pStyle w:val="Header"/>
      <w:tabs>
        <w:tab w:val="left" w:pos="219"/>
        <w:tab w:val="right" w:pos="10206"/>
      </w:tabs>
    </w:pPr>
    <w:r>
      <w:t>Gu</w:t>
    </w:r>
    <w:r w:rsidRPr="00806AB6">
      <w:rPr>
        <w:noProof/>
      </w:rPr>
      <mc:AlternateContent>
        <mc:Choice Requires="wps">
          <w:drawing>
            <wp:anchor distT="0" distB="0" distL="114300" distR="114300" simplePos="0" relativeHeight="251650048" behindDoc="1" locked="0" layoutInCell="1" allowOverlap="1" wp14:anchorId="729324CA" wp14:editId="6F511E24">
              <wp:simplePos x="0" y="0"/>
              <wp:positionH relativeFrom="page">
                <wp:posOffset>285115</wp:posOffset>
              </wp:positionH>
              <wp:positionV relativeFrom="page">
                <wp:posOffset>285115</wp:posOffset>
              </wp:positionV>
              <wp:extent cx="7019925" cy="899795"/>
              <wp:effectExtent l="0" t="0" r="9525" b="0"/>
              <wp:wrapTight wrapText="bothSides">
                <wp:wrapPolygon edited="0">
                  <wp:start x="0" y="0"/>
                  <wp:lineTo x="0" y="21036"/>
                  <wp:lineTo x="21571" y="21036"/>
                  <wp:lineTo x="21571" y="0"/>
                  <wp:lineTo x="0" y="0"/>
                </wp:wrapPolygon>
              </wp:wrapTight>
              <wp:docPr id="3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A2CFE7" id="Rectangle" o:spid="_x0000_s1026" style="position:absolute;margin-left:22.45pt;margin-top:22.45pt;width:552.7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" fillcolor="#00b2a9 [3204]" stroked="f">
              <w10:wrap type="tight" anchorx="page" anchory="page"/>
            </v:rect>
          </w:pict>
        </mc:Fallback>
      </mc:AlternateContent>
    </w:r>
    <w:r w:rsidR="0041392A">
      <w:t>ide to Transfer of Land</w:t>
    </w:r>
    <w:r w:rsidR="003D757C">
      <w:t xml:space="preserve"> 45-2TLA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CE80" w14:textId="77777777" w:rsidR="00802DFA" w:rsidRDefault="00802DFA" w:rsidP="00802DFA">
    <w:pPr>
      <w:pStyle w:val="Header"/>
    </w:pPr>
  </w:p>
  <w:p w14:paraId="603EFED0" w14:textId="779E9372" w:rsidR="00B152E8" w:rsidRPr="00802DFA" w:rsidRDefault="00802DFA" w:rsidP="00802DFA">
    <w:pPr>
      <w:pStyle w:val="Header"/>
    </w:pPr>
    <w:r>
      <w:t>Guide to transfer of land</w:t>
    </w:r>
    <w:r w:rsidR="003D757C">
      <w:t xml:space="preserve"> 45-2TLA</w:t>
    </w:r>
    <w:r w:rsidRPr="00802DFA">
      <w:rPr>
        <w:noProof/>
      </w:rPr>
      <mc:AlternateContent>
        <mc:Choice Requires="wps">
          <w:drawing>
            <wp:anchor distT="0" distB="0" distL="114300" distR="114300" simplePos="0" relativeHeight="251665408" behindDoc="1" locked="0" layoutInCell="1" allowOverlap="1" wp14:anchorId="5CCC1E40" wp14:editId="15FE328F">
              <wp:simplePos x="0" y="0"/>
              <wp:positionH relativeFrom="page">
                <wp:posOffset>285293</wp:posOffset>
              </wp:positionH>
              <wp:positionV relativeFrom="page">
                <wp:posOffset>197510</wp:posOffset>
              </wp:positionV>
              <wp:extent cx="864000" cy="900000"/>
              <wp:effectExtent l="0" t="0" r="0" b="0"/>
              <wp:wrapNone/>
              <wp:docPr id="4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99F1F" id="TriangleLeft" o:spid="_x0000_s1026" style="position:absolute;margin-left:22.45pt;margin-top:15.55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" path="m,l665,1419,1334,,,xe" fillcolor="#b3272f [3202]" stroked="f">
              <v:path arrowok="t" o:connecttype="custom" o:connectlocs="0,0;430705,900000;864000,0;0,0" o:connectangles="0,0,0,0"/>
              <w10:wrap anchorx="page" anchory="page"/>
            </v:shape>
          </w:pict>
        </mc:Fallback>
      </mc:AlternateContent>
    </w:r>
    <w:r w:rsidRPr="00802DFA">
      <w:rPr>
        <w:noProof/>
      </w:rPr>
      <mc:AlternateContent>
        <mc:Choice Requires="wps">
          <w:drawing>
            <wp:anchor distT="0" distB="0" distL="114300" distR="114300" simplePos="0" relativeHeight="251668480" behindDoc="1" locked="0" layoutInCell="1" allowOverlap="1" wp14:anchorId="38A030EE" wp14:editId="53E64594">
              <wp:simplePos x="0" y="0"/>
              <wp:positionH relativeFrom="page">
                <wp:posOffset>717093</wp:posOffset>
              </wp:positionH>
              <wp:positionV relativeFrom="page">
                <wp:posOffset>197510</wp:posOffset>
              </wp:positionV>
              <wp:extent cx="864000" cy="900000"/>
              <wp:effectExtent l="0" t="0" r="0" b="0"/>
              <wp:wrapNone/>
              <wp:docPr id="4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224E7" id="TriangleRight" o:spid="_x0000_s1026" style="position:absolute;margin-left:56.45pt;margin-top:15.55pt;width:68.05pt;height:70.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2336" behindDoc="1" locked="0" layoutInCell="1" allowOverlap="1" wp14:anchorId="1A42BA77" wp14:editId="4408305B">
              <wp:simplePos x="0" y="0"/>
              <wp:positionH relativeFrom="page">
                <wp:posOffset>288290</wp:posOffset>
              </wp:positionH>
              <wp:positionV relativeFrom="page">
                <wp:posOffset>200507</wp:posOffset>
              </wp:positionV>
              <wp:extent cx="7020000" cy="900000"/>
              <wp:effectExtent l="0" t="0" r="9525" b="0"/>
              <wp:wrapNone/>
              <wp:docPr id="4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E5D07C" id="Rectangle" o:spid="_x0000_s1026" style="position:absolute;margin-left:22.7pt;margin-top:15.8pt;width:552.7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" fillcolor="#00b2a9 [3204]" stroked="f">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7AB0" w14:textId="77777777" w:rsidR="00B152E8" w:rsidRDefault="00B152E8" w:rsidP="0003050C">
    <w:pPr>
      <w:pStyle w:val="Header"/>
    </w:pPr>
    <w:r>
      <w:rPr>
        <w:noProof/>
      </w:rPr>
      <w:drawing>
        <wp:anchor distT="0" distB="0" distL="114300" distR="114300" simplePos="0" relativeHeight="251651072" behindDoc="1" locked="0" layoutInCell="1" allowOverlap="1" wp14:anchorId="41F1BF7C" wp14:editId="2A306CEA">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808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C38796C"/>
    <w:multiLevelType w:val="hybridMultilevel"/>
    <w:tmpl w:val="0CB62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840725E"/>
    <w:multiLevelType w:val="hybridMultilevel"/>
    <w:tmpl w:val="B6264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8" w15:restartNumberingAfterBreak="0">
    <w:nsid w:val="26B939C1"/>
    <w:multiLevelType w:val="hybridMultilevel"/>
    <w:tmpl w:val="E32E0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545EC4"/>
    <w:multiLevelType w:val="multilevel"/>
    <w:tmpl w:val="32FE8BF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0"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B247FF4"/>
    <w:multiLevelType w:val="hybridMultilevel"/>
    <w:tmpl w:val="C3A2A5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4"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7" w15:restartNumberingAfterBreak="0">
    <w:nsid w:val="7BDA2188"/>
    <w:multiLevelType w:val="hybridMultilevel"/>
    <w:tmpl w:val="4B569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28"/>
  </w:num>
  <w:num w:numId="4">
    <w:abstractNumId w:val="36"/>
  </w:num>
  <w:num w:numId="5">
    <w:abstractNumId w:val="19"/>
  </w:num>
  <w:num w:numId="6">
    <w:abstractNumId w:val="14"/>
  </w:num>
  <w:num w:numId="7">
    <w:abstractNumId w:val="12"/>
  </w:num>
  <w:num w:numId="8">
    <w:abstractNumId w:val="10"/>
  </w:num>
  <w:num w:numId="9">
    <w:abstractNumId w:val="33"/>
  </w:num>
  <w:num w:numId="10">
    <w:abstractNumId w:val="16"/>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5"/>
    <w:lvlOverride w:ilvl="0">
      <w:startOverride w:val="1"/>
    </w:lvlOverride>
  </w:num>
  <w:num w:numId="29">
    <w:abstractNumId w:val="23"/>
  </w:num>
  <w:num w:numId="30">
    <w:abstractNumId w:val="34"/>
  </w:num>
  <w:num w:numId="31">
    <w:abstractNumId w:val="8"/>
  </w:num>
  <w:num w:numId="32">
    <w:abstractNumId w:val="30"/>
  </w:num>
  <w:num w:numId="33">
    <w:abstractNumId w:val="24"/>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37"/>
  </w:num>
  <w:num w:numId="45">
    <w:abstractNumId w:val="18"/>
  </w:num>
  <w:num w:numId="46">
    <w:abstractNumId w:val="12"/>
  </w:num>
  <w:num w:numId="47">
    <w:abstractNumId w:val="15"/>
  </w:num>
  <w:num w:numId="48">
    <w:abstractNumId w:val="31"/>
  </w:num>
  <w:num w:numId="4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638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B152E8"/>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9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242"/>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040"/>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3D1"/>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6AE"/>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243"/>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194"/>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775"/>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1EFF"/>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383"/>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8C6"/>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4DD3"/>
    <w:rsid w:val="003D545B"/>
    <w:rsid w:val="003D5476"/>
    <w:rsid w:val="003D5A45"/>
    <w:rsid w:val="003D5EA3"/>
    <w:rsid w:val="003D6113"/>
    <w:rsid w:val="003D6245"/>
    <w:rsid w:val="003D6A16"/>
    <w:rsid w:val="003D6AA6"/>
    <w:rsid w:val="003D757C"/>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392A"/>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6E9B"/>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3FE3"/>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BEE"/>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40F"/>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3D5"/>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11E"/>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8F9"/>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038"/>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6B3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4CB"/>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2DF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666"/>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069"/>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413"/>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A0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179"/>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2E8"/>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844"/>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7D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C41"/>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46"/>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114"/>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979"/>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8E9"/>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D59"/>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8FC"/>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496"/>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3A6"/>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A58"/>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stroke="f">
      <v:stroke on="f"/>
      <o:colormru v:ext="edit" colors="white"/>
    </o:shapedefaults>
    <o:shapelayout v:ext="edit">
      <o:idmap v:ext="edit" data="1"/>
    </o:shapelayout>
  </w:shapeDefaults>
  <w:decimalSymbol w:val="."/>
  <w:listSeparator w:val=","/>
  <w14:docId w14:val="7AFDB15D"/>
  <w15:docId w15:val="{3EF92256-6871-43B2-B66D-E0ECBF0C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B152E8"/>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B152E8"/>
    <w:pPr>
      <w:spacing w:after="113"/>
    </w:pPr>
    <w:rPr>
      <w:rFonts w:ascii="Calibri" w:hAnsi="Calibri"/>
      <w:color w:val="auto"/>
      <w:sz w:val="22"/>
      <w:szCs w:val="24"/>
      <w:lang w:eastAsia="en-US"/>
    </w:rPr>
  </w:style>
  <w:style w:type="paragraph" w:customStyle="1" w:styleId="Bullet">
    <w:name w:val="_Bullet"/>
    <w:link w:val="BulletChar"/>
    <w:qFormat/>
    <w:rsid w:val="00B152E8"/>
    <w:pPr>
      <w:numPr>
        <w:numId w:val="43"/>
      </w:numPr>
      <w:tabs>
        <w:tab w:val="left" w:pos="170"/>
      </w:tabs>
      <w:spacing w:after="113" w:line="220" w:lineRule="atLeast"/>
    </w:pPr>
    <w:rPr>
      <w:rFonts w:ascii="Calibri" w:hAnsi="Calibri"/>
      <w:color w:val="auto"/>
      <w:sz w:val="22"/>
      <w:szCs w:val="24"/>
      <w:lang w:eastAsia="en-US"/>
    </w:rPr>
  </w:style>
  <w:style w:type="character" w:customStyle="1" w:styleId="BulletChar">
    <w:name w:val="_Bullet Char"/>
    <w:link w:val="Bullet"/>
    <w:rsid w:val="00B152E8"/>
    <w:rPr>
      <w:rFonts w:ascii="Calibri" w:hAnsi="Calibri"/>
      <w:color w:val="auto"/>
      <w:sz w:val="22"/>
      <w:szCs w:val="24"/>
      <w:lang w:eastAsia="en-US"/>
    </w:rPr>
  </w:style>
  <w:style w:type="paragraph" w:customStyle="1" w:styleId="CertHDWhite">
    <w:name w:val="_CertHDWhite"/>
    <w:uiPriority w:val="3"/>
    <w:rsid w:val="00B152E8"/>
    <w:pPr>
      <w:spacing w:line="440" w:lineRule="atLeast"/>
    </w:pPr>
    <w:rPr>
      <w:rFonts w:ascii="Calibri" w:hAnsi="Calibri"/>
      <w:color w:val="FFFFFF"/>
      <w:sz w:val="40"/>
      <w:szCs w:val="24"/>
      <w:lang w:eastAsia="en-US"/>
    </w:rPr>
  </w:style>
  <w:style w:type="paragraph" w:customStyle="1" w:styleId="HA">
    <w:name w:val="_HA"/>
    <w:next w:val="Body"/>
    <w:uiPriority w:val="2"/>
    <w:qFormat/>
    <w:rsid w:val="00B152E8"/>
    <w:pPr>
      <w:spacing w:before="240" w:after="120" w:line="460" w:lineRule="atLeast"/>
      <w:outlineLvl w:val="0"/>
    </w:pPr>
    <w:rPr>
      <w:rFonts w:ascii="Calibri" w:hAnsi="Calibri"/>
      <w:color w:val="228591"/>
      <w:sz w:val="40"/>
      <w:szCs w:val="24"/>
      <w:lang w:val="en-US" w:eastAsia="en-US"/>
    </w:rPr>
  </w:style>
  <w:style w:type="paragraph" w:customStyle="1" w:styleId="HB">
    <w:name w:val="_HB"/>
    <w:next w:val="Body"/>
    <w:uiPriority w:val="2"/>
    <w:qFormat/>
    <w:rsid w:val="00B152E8"/>
    <w:pPr>
      <w:spacing w:before="180" w:after="113" w:line="300" w:lineRule="atLeast"/>
      <w:outlineLvl w:val="0"/>
    </w:pPr>
    <w:rPr>
      <w:rFonts w:ascii="Calibri" w:hAnsi="Calibri"/>
      <w:b/>
      <w:color w:val="228591"/>
      <w:sz w:val="28"/>
      <w:szCs w:val="24"/>
      <w:lang w:eastAsia="en-US"/>
    </w:rPr>
  </w:style>
  <w:style w:type="paragraph" w:customStyle="1" w:styleId="HC">
    <w:name w:val="_HC"/>
    <w:next w:val="Body"/>
    <w:uiPriority w:val="2"/>
    <w:qFormat/>
    <w:rsid w:val="00B152E8"/>
    <w:pPr>
      <w:spacing w:before="140" w:after="57" w:line="220" w:lineRule="atLeast"/>
    </w:pPr>
    <w:rPr>
      <w:rFonts w:ascii="Calibri" w:hAnsi="Calibri"/>
      <w:b/>
      <w:color w:val="auto"/>
      <w:sz w:val="24"/>
      <w:szCs w:val="24"/>
      <w:lang w:eastAsia="en-US"/>
    </w:rPr>
  </w:style>
  <w:style w:type="paragraph" w:customStyle="1" w:styleId="Pullout">
    <w:name w:val="_Pullout"/>
    <w:qFormat/>
    <w:rsid w:val="00B152E8"/>
    <w:pPr>
      <w:spacing w:before="85" w:after="170" w:line="300" w:lineRule="atLeast"/>
    </w:pPr>
    <w:rPr>
      <w:rFonts w:ascii="Calibri" w:hAnsi="Calibri"/>
      <w:color w:val="228591"/>
      <w:sz w:val="24"/>
      <w:szCs w:val="24"/>
      <w:lang w:eastAsia="en-US"/>
    </w:rPr>
  </w:style>
  <w:style w:type="paragraph" w:customStyle="1" w:styleId="ImprintText">
    <w:name w:val="_ImprintText"/>
    <w:uiPriority w:val="9"/>
    <w:rsid w:val="00B152E8"/>
    <w:pPr>
      <w:spacing w:after="85" w:line="170" w:lineRule="atLeast"/>
    </w:pPr>
    <w:rPr>
      <w:rFonts w:ascii="Calibri" w:hAnsi="Calibri"/>
      <w:color w:val="auto"/>
      <w:sz w:val="16"/>
      <w:szCs w:val="14"/>
      <w:lang w:eastAsia="en-US"/>
    </w:rPr>
  </w:style>
  <w:style w:type="paragraph" w:customStyle="1" w:styleId="ImprintBreak2">
    <w:name w:val="_ImprintBreak2"/>
    <w:uiPriority w:val="9"/>
    <w:rsid w:val="00B152E8"/>
    <w:pPr>
      <w:spacing w:line="240" w:lineRule="auto"/>
    </w:pPr>
    <w:rPr>
      <w:rFonts w:ascii="Calibri" w:hAnsi="Calibri"/>
      <w:color w:val="auto"/>
      <w:sz w:val="8"/>
      <w:szCs w:val="8"/>
      <w:lang w:eastAsia="en-US"/>
    </w:rPr>
  </w:style>
  <w:style w:type="paragraph" w:customStyle="1" w:styleId="TblBdy">
    <w:name w:val="_TblBdy"/>
    <w:uiPriority w:val="1"/>
    <w:qFormat/>
    <w:rsid w:val="003D4DD3"/>
    <w:pPr>
      <w:spacing w:before="80" w:after="60" w:line="240" w:lineRule="auto"/>
    </w:pPr>
    <w:rPr>
      <w:rFonts w:ascii="Calibri" w:hAnsi="Calibri"/>
      <w:color w:val="auto"/>
      <w:sz w:val="22"/>
      <w:szCs w:val="24"/>
      <w:lang w:eastAsia="en-US"/>
    </w:rPr>
  </w:style>
  <w:style w:type="paragraph" w:styleId="ListNumber4">
    <w:name w:val="List Number 4"/>
    <w:basedOn w:val="Normal"/>
    <w:semiHidden/>
    <w:rsid w:val="003D4DD3"/>
    <w:pPr>
      <w:tabs>
        <w:tab w:val="num" w:pos="1209"/>
      </w:tabs>
      <w:spacing w:line="240" w:lineRule="auto"/>
      <w:ind w:left="1209" w:hanging="360"/>
    </w:pPr>
    <w:rPr>
      <w:rFonts w:ascii="Calibri" w:hAnsi="Calibri" w:cs="Times New Roman"/>
      <w:color w:val="auto"/>
      <w:sz w:val="22"/>
      <w:szCs w:val="24"/>
      <w:lang w:eastAsia="en-US"/>
    </w:rPr>
  </w:style>
  <w:style w:type="character" w:styleId="UnresolvedMention">
    <w:name w:val="Unresolved Mention"/>
    <w:basedOn w:val="DefaultParagraphFont"/>
    <w:uiPriority w:val="99"/>
    <w:semiHidden/>
    <w:unhideWhenUsed/>
    <w:rsid w:val="00A54179"/>
    <w:rPr>
      <w:color w:val="808080"/>
      <w:shd w:val="clear" w:color="auto" w:fill="E6E6E6"/>
    </w:rPr>
  </w:style>
  <w:style w:type="paragraph" w:styleId="Revision">
    <w:name w:val="Revision"/>
    <w:hidden/>
    <w:uiPriority w:val="99"/>
    <w:semiHidden/>
    <w:rsid w:val="003D757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sro.vic.gov.au" TargetMode="External"/><Relationship Id="rId39" Type="http://schemas.openxmlformats.org/officeDocument/2006/relationships/hyperlink" Target="http://creativecommons.org/licenses/by/4.0/" TargetMode="External"/><Relationship Id="rId21" Type="http://schemas.openxmlformats.org/officeDocument/2006/relationships/hyperlink" Target="https://www.propertyandlandtitles.vic.gov.au/forms-guides-and-fees/transfer-of-land" TargetMode="External"/><Relationship Id="rId34" Type="http://schemas.openxmlformats.org/officeDocument/2006/relationships/hyperlink" Target="https://www.propertyandlandtitles.vic.gov.au/forms-guides-and-fees/overview" TargetMode="External"/><Relationship Id="rId42" Type="http://schemas.openxmlformats.org/officeDocument/2006/relationships/hyperlink" Target="http://www.relayservice.com.au" TargetMode="External"/><Relationship Id="rId47" Type="http://schemas.openxmlformats.org/officeDocument/2006/relationships/hyperlink" Target="http://www.relayservice.com.au" TargetMode="External"/><Relationship Id="rId50" Type="http://schemas.openxmlformats.org/officeDocument/2006/relationships/header" Target="header5.xm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delwp.vic.gov.au/property-forms" TargetMode="External"/><Relationship Id="rId33" Type="http://schemas.openxmlformats.org/officeDocument/2006/relationships/hyperlink" Target="https://www.propertyandlandtitles.vic.gov.au/" TargetMode="External"/><Relationship Id="rId38" Type="http://schemas.openxmlformats.org/officeDocument/2006/relationships/image" Target="media/image3.emf"/><Relationship Id="rId46" Type="http://schemas.openxmlformats.org/officeDocument/2006/relationships/hyperlink" Target="mailto:customer.service@delwp.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propertyandlandtitles.vic.gov.au/forms-guides-and-fees/transfer-of-land" TargetMode="External"/><Relationship Id="rId29" Type="http://schemas.openxmlformats.org/officeDocument/2006/relationships/hyperlink" Target="http://www.sro.vic.gov.au" TargetMode="External"/><Relationship Id="rId41" Type="http://schemas.openxmlformats.org/officeDocument/2006/relationships/hyperlink" Target="mailto:customer.service@delwp.vic.gov.au"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property-and-land-titles/forms,-guides-and-fees" TargetMode="External"/><Relationship Id="rId32" Type="http://schemas.openxmlformats.org/officeDocument/2006/relationships/hyperlink" Target="http://www.dtpli.vic.gov.au/property" TargetMode="External"/><Relationship Id="rId37" Type="http://schemas.openxmlformats.org/officeDocument/2006/relationships/hyperlink" Target="https://www.propertyandlandtitles.vic.gov.au/contact-us" TargetMode="External"/><Relationship Id="rId40" Type="http://schemas.openxmlformats.org/officeDocument/2006/relationships/hyperlink" Target="http://creativecommons.org/licenses/by/4.0/" TargetMode="External"/><Relationship Id="rId45" Type="http://schemas.openxmlformats.org/officeDocument/2006/relationships/hyperlink" Target="http://creativecommons.org/licenses/by/4.0/" TargetMode="External"/><Relationship Id="rId53"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elwp.vic.gov.au/property-forms" TargetMode="External"/><Relationship Id="rId28" Type="http://schemas.openxmlformats.org/officeDocument/2006/relationships/hyperlink" Target="https://www.propertyandlandtitles.vic.gov.au/forms-guides-and-fees/fees" TargetMode="External"/><Relationship Id="rId36" Type="http://schemas.openxmlformats.org/officeDocument/2006/relationships/hyperlink" Target="http://www.delwp.vic.gov.au/property-forms" TargetMode="External"/><Relationship Id="rId49"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www.dtpli.vic.gov.au/property-and-land-titles/property-information/buying-or-selling-property/brokers-and-data-service-providers" TargetMode="External"/><Relationship Id="rId44" Type="http://schemas.openxmlformats.org/officeDocument/2006/relationships/hyperlink" Target="http://creativecommons.org/licenses/by/4.0/" TargetMode="Externa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delwp.vic.gov.au/property-and-land-titles/forms,-guides-and-fees" TargetMode="External"/><Relationship Id="rId27" Type="http://schemas.openxmlformats.org/officeDocument/2006/relationships/hyperlink" Target="https://www.propertyandlandtitles.vic.gov.au/forms-guides-and-fees/fees" TargetMode="External"/><Relationship Id="rId30" Type="http://schemas.openxmlformats.org/officeDocument/2006/relationships/hyperlink" Target="http://www.landata.vic.gov.au" TargetMode="External"/><Relationship Id="rId35" Type="http://schemas.openxmlformats.org/officeDocument/2006/relationships/hyperlink" Target="http://www.delwp.vic.gov.au/property-and-land-titles/forms,-guides-and-fees/transfer-of-land-act" TargetMode="External"/><Relationship Id="rId43" Type="http://schemas.openxmlformats.org/officeDocument/2006/relationships/hyperlink" Target="http://www.delwp.vic.gov.au" TargetMode="External"/><Relationship Id="rId48" Type="http://schemas.openxmlformats.org/officeDocument/2006/relationships/hyperlink" Target="http://www.delwp.vic.gov.au" TargetMode="External"/><Relationship Id="rId56"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footer" Target="footer4.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Guideline" ma:contentTypeID="0x0101002517F445A0F35E449C98AAD631F2B038440E0095B8F8CF235B5F4CB35E0E20CF024981" ma:contentTypeVersion="9" ma:contentTypeDescription="" ma:contentTypeScope="" ma:versionID="f4d2369cdd229ab11a7440855bcd837c">
  <xsd:schema xmlns:xsd="http://www.w3.org/2001/XMLSchema" xmlns:xs="http://www.w3.org/2001/XMLSchema" xmlns:p="http://schemas.microsoft.com/office/2006/metadata/properties" xmlns:ns1="a5f32de4-e402-4188-b034-e71ca7d22e54" xmlns:ns2="http://schemas.microsoft.com/sharepoint/v3" xmlns:ns3="9fd47c19-1c4a-4d7d-b342-c10cef269344" xmlns:ns4="2286b476-79b4-431e-83c5-952b27ebfe19" targetNamespace="http://schemas.microsoft.com/office/2006/metadata/properties" ma:root="true" ma:fieldsID="40a4371d52b98198a52135b821765841" ns1:_="" ns2:_="" ns3:_="" ns4:_="">
    <xsd:import namespace="a5f32de4-e402-4188-b034-e71ca7d22e54"/>
    <xsd:import namespace="http://schemas.microsoft.com/sharepoint/v3"/>
    <xsd:import namespace="9fd47c19-1c4a-4d7d-b342-c10cef269344"/>
    <xsd:import namespace="2286b476-79b4-431e-83c5-952b27ebfe19"/>
    <xsd:element name="properties">
      <xsd:complexType>
        <xsd:sequence>
          <xsd:element name="documentManagement">
            <xsd:complexType>
              <xsd:all>
                <xsd:element ref="ns1:_dlc_DocIdUrl" minOccurs="0"/>
                <xsd:element ref="ns1:_dlc_DocId" minOccurs="0"/>
                <xsd:element ref="ns2:RoutingRuleDescription" minOccurs="0"/>
                <xsd:element ref="ns1:Date_x0020_Recieved" minOccurs="0"/>
                <xsd:element ref="ns1:Date_x0020_Of_x0020_Original" minOccurs="0"/>
                <xsd:element ref="ns1:Review_x0020_Date" minOccurs="0"/>
                <xsd:element ref="ns2:URL" minOccurs="0"/>
                <xsd:element ref="ns2:Language"/>
                <xsd:element ref="ns3:ic50d0a05a8e4d9791dac67f8a1e716c" minOccurs="0"/>
                <xsd:element ref="ns3:n771d69a070c4babbf278c67c8a2b859" minOccurs="0"/>
                <xsd:element ref="ns3:mfe9accc5a0b4653a7b513b67ffd122d" minOccurs="0"/>
                <xsd:element ref="ns3:k1bd994a94c2413797db3bab8f123f6f" minOccurs="0"/>
                <xsd:element ref="ns3:a25c4e3633654d669cbaa09ae6b70789" minOccurs="0"/>
                <xsd:element ref="ns3:ece32f50ba964e1fbf627a9d83fe6c01"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4:n646d3052bc84f49b34a14057f8d92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Date_x0020_Recieved" ma:index="5" nillable="true" ma:displayName="Date Received" ma:description="The date stamped on official correspondence." ma:format="DateOnly" ma:internalName="Date_x0020_Recieved">
      <xsd:simpleType>
        <xsd:restriction base="dms:DateTime"/>
      </xsd:simpleType>
    </xsd:element>
    <xsd:element name="Date_x0020_Of_x0020_Original" ma:index="6" nillable="true" ma:displayName="Date Of Original" ma:description="The date which appears on the document." ma:format="DateTime" ma:internalName="Date_x0020_Of_x0020_Original">
      <xsd:simpleType>
        <xsd:restriction base="dms:DateTime"/>
      </xsd:simpleType>
    </xsd:element>
    <xsd:element name="Review_x0020_Date" ma:index="7" nillable="true" ma:displayName="Review Date" ma:description="This is the date that you will be alerted to review your object." ma:format="DateOnly" ma:internalName="Review_x0020_Date">
      <xsd:simpleType>
        <xsd:restriction base="dms:DateTime"/>
      </xsd:simple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7"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ic50d0a05a8e4d9791dac67f8a1e716c" ma:index="18"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0"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mfe9accc5a0b4653a7b513b67ffd122d" ma:index="22"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25"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ece32f50ba964e1fbf627a9d83fe6c01" ma:index="28"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pd01c257034b4e86b1f58279a3bd54c6" ma:index="31"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32"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34"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86b476-79b4-431e-83c5-952b27ebfe19" elementFormDefault="qualified">
    <xsd:import namespace="http://schemas.microsoft.com/office/2006/documentManagement/types"/>
    <xsd:import namespace="http://schemas.microsoft.com/office/infopath/2007/PartnerControls"/>
    <xsd:element name="n646d3052bc84f49b34a14057f8d92af" ma:index="35" nillable="true" ma:taxonomy="true" ma:internalName="n646d3052bc84f49b34a14057f8d92af" ma:taxonomyFieldName="Forms_x0020_type" ma:displayName="Forms type" ma:default="" ma:fieldId="{7646d305-2bc8-4f49-b34a-14057f8d92af}" ma:sspId="797aeec6-0273-40f2-ab3e-beee73212332" ma:termSetId="b79ae58e-4e9a-4b2e-9a80-1c380375691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haredContentType xmlns="Microsoft.SharePoint.Taxonomy.ContentTypeSync" SourceId="797aeec6-0273-40f2-ab3e-beee73212332" ContentTypeId="0x0101002517F445A0F35E449C98AAD631F2B038440E"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TaxCatchAll xmlns="9fd47c19-1c4a-4d7d-b342-c10cef269344">
      <Value>14</Value>
      <Value>7</Value>
      <Value>6</Value>
      <Value>5</Value>
      <Value>4</Value>
      <Value>3</Value>
      <Value>2</Value>
      <Value>1</Value>
    </TaxCatchAll>
    <Review_x0020_Date xmlns="a5f32de4-e402-4188-b034-e71ca7d22e54"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Date_x0020_Of_x0020_Original xmlns="a5f32de4-e402-4188-b034-e71ca7d22e54" xsi:nil="true"/>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ate_x0020_Recieved xmlns="a5f32de4-e402-4188-b034-e71ca7d22e54" xsi:nil="true"/>
    <RoutingRuleDescription xmlns="http://schemas.microsoft.com/sharepoint/v3"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a25c4e3633654d669cbaa09ae6b70789 xmlns="9fd47c19-1c4a-4d7d-b342-c10cef269344">
      <Terms xmlns="http://schemas.microsoft.com/office/infopath/2007/PartnerControls"/>
    </a25c4e3633654d669cbaa09ae6b70789>
    <_dlc_DocId xmlns="a5f32de4-e402-4188-b034-e71ca7d22e54">DOCID429-1510777830-46</_dlc_DocId>
    <_dlc_DocIdUrl xmlns="a5f32de4-e402-4188-b034-e71ca7d22e54">
      <Url>https://delwpvicgovau.sharepoint.com/sites/ecm_429/_layouts/15/DocIdRedir.aspx?ID=DOCID429-1510777830-46</Url>
      <Description>DOCID429-1510777830-46</Description>
    </_dlc_DocIdUrl>
    <n646d3052bc84f49b34a14057f8d92af xmlns="2286b476-79b4-431e-83c5-952b27ebfe19">
      <Terms xmlns="http://schemas.microsoft.com/office/infopath/2007/PartnerControls">
        <TermInfo xmlns="http://schemas.microsoft.com/office/infopath/2007/PartnerControls">
          <TermName xmlns="http://schemas.microsoft.com/office/infopath/2007/PartnerControls">Form Industry Communications</TermName>
          <TermId xmlns="http://schemas.microsoft.com/office/infopath/2007/PartnerControls">ac889e2e-d028-407f-9bc1-9b5308a907d1</TermId>
        </TermInfo>
      </Terms>
    </n646d3052bc84f49b34a14057f8d92af>
    <_dlc_DocIdPersistId xmlns="a5f32de4-e402-4188-b034-e71ca7d22e54">false</_dlc_DocIdPersistId>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6A7FC-7647-4B17-A659-34C101C321B2}"/>
</file>

<file path=customXml/itemProps2.xml><?xml version="1.0" encoding="utf-8"?>
<ds:datastoreItem xmlns:ds="http://schemas.openxmlformats.org/officeDocument/2006/customXml" ds:itemID="{5A08F3D3-9906-493A-99ED-E78422E286E6}">
  <ds:schemaRefs>
    <ds:schemaRef ds:uri="http://schemas.microsoft.com/office/2006/metadata/customXsn"/>
  </ds:schemaRefs>
</ds:datastoreItem>
</file>

<file path=customXml/itemProps3.xml><?xml version="1.0" encoding="utf-8"?>
<ds:datastoreItem xmlns:ds="http://schemas.openxmlformats.org/officeDocument/2006/customXml" ds:itemID="{F6521FDE-34D2-410A-B5A6-6E75D981422C}">
  <ds:schemaRefs>
    <ds:schemaRef ds:uri="Microsoft.SharePoint.Taxonomy.ContentTypeSync"/>
  </ds:schemaRefs>
</ds:datastoreItem>
</file>

<file path=customXml/itemProps4.xml><?xml version="1.0" encoding="utf-8"?>
<ds:datastoreItem xmlns:ds="http://schemas.openxmlformats.org/officeDocument/2006/customXml" ds:itemID="{67EB777F-4951-4213-A863-66B347096652}">
  <ds:schemaRefs>
    <ds:schemaRef ds:uri="http://schemas.microsoft.com/sharepoint/events"/>
  </ds:schemaRefs>
</ds:datastoreItem>
</file>

<file path=customXml/itemProps5.xml><?xml version="1.0" encoding="utf-8"?>
<ds:datastoreItem xmlns:ds="http://schemas.openxmlformats.org/officeDocument/2006/customXml" ds:itemID="{2DB3FF07-1C03-4D20-B29B-16D7178980B4}">
  <ds:schemaRefs>
    <ds:schemaRef ds:uri="http://schemas.microsoft.com/sharepoint/v3/contenttype/forms"/>
  </ds:schemaRefs>
</ds:datastoreItem>
</file>

<file path=customXml/itemProps6.xml><?xml version="1.0" encoding="utf-8"?>
<ds:datastoreItem xmlns:ds="http://schemas.openxmlformats.org/officeDocument/2006/customXml" ds:itemID="{8B4B444E-BF9F-4FDC-951A-C7ADCA273BFF}">
  <ds:schemaRefs>
    <ds:schemaRef ds:uri="http://schemas.microsoft.com/office/2006/metadata/properties"/>
    <ds:schemaRef ds:uri="http://schemas.microsoft.com/sharepoint/v3"/>
    <ds:schemaRef ds:uri="http://purl.org/dc/elements/1.1/"/>
    <ds:schemaRef ds:uri="http://purl.org/dc/terms/"/>
    <ds:schemaRef ds:uri="http://purl.org/dc/dcmitype/"/>
    <ds:schemaRef ds:uri="9fd47c19-1c4a-4d7d-b342-c10cef269344"/>
    <ds:schemaRef ds:uri="a5f32de4-e402-4188-b034-e71ca7d22e54"/>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90b6825-d0b6-410f-8f26-6f3953e3d684"/>
  </ds:schemaRefs>
</ds:datastoreItem>
</file>

<file path=customXml/itemProps7.xml><?xml version="1.0" encoding="utf-8"?>
<ds:datastoreItem xmlns:ds="http://schemas.openxmlformats.org/officeDocument/2006/customXml" ds:itemID="{07B2EA62-10EA-4950-A1B4-A55D9E6C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7</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Transfer of land 45-2TLA</dc:title>
  <dc:subject/>
  <dc:creator>Geoff Setty (DELWP)</dc:creator>
  <cp:keywords/>
  <dc:description/>
  <cp:lastModifiedBy>Luke Rogan (DELWP)</cp:lastModifiedBy>
  <cp:revision>2</cp:revision>
  <cp:lastPrinted>2018-04-27T02:57:00Z</cp:lastPrinted>
  <dcterms:created xsi:type="dcterms:W3CDTF">2018-04-27T02:58:00Z</dcterms:created>
  <dcterms:modified xsi:type="dcterms:W3CDTF">2018-04-27T02:58:00Z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0x0101002517F445A0F35E449C98AAD631F2B038440E0095B8F8CF235B5F4CB35E0E20CF024981</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4;#Land Registry Services|49f83574-4e0d-42dc-acdb-b58e9d81ab9b</vt:lpwstr>
  </property>
  <property fmtid="{D5CDD505-2E9C-101B-9397-08002B2CF9AE}" pid="23" name="Division">
    <vt:lpwstr>5;#Land Use Victoria|df55b370-7608-494b-9fb4-f51a3f958028</vt:lpwstr>
  </property>
  <property fmtid="{D5CDD505-2E9C-101B-9397-08002B2CF9AE}" pid="24" name="Dissemination Limiting Marker">
    <vt:lpwstr>2;#FOUO|955eb6fc-b35a-4808-8aa5-31e514fa3f26</vt:lpwstr>
  </property>
  <property fmtid="{D5CDD505-2E9C-101B-9397-08002B2CF9AE}" pid="25" name="Group1">
    <vt:lpwstr>6;#Local Infrastructure|35232ce7-1039-46ab-a331-4c8e969be43f</vt:lpwstr>
  </property>
  <property fmtid="{D5CDD505-2E9C-101B-9397-08002B2CF9AE}" pid="26" name="Security Classification">
    <vt:lpwstr>3;#Unclassified|7fa379f4-4aba-4692-ab80-7d39d3a23cf4</vt:lpwstr>
  </property>
  <property fmtid="{D5CDD505-2E9C-101B-9397-08002B2CF9AE}" pid="27" name="_dlc_DocIdItemGuid">
    <vt:lpwstr>31c9ada9-24b1-43f8-9b69-c75207ee7b9a</vt:lpwstr>
  </property>
  <property fmtid="{D5CDD505-2E9C-101B-9397-08002B2CF9AE}" pid="28" name="DocumentSetDescription">
    <vt:lpwstr/>
  </property>
  <property fmtid="{D5CDD505-2E9C-101B-9397-08002B2CF9AE}" pid="29" name="xd_ProgID">
    <vt:lpwstr/>
  </property>
  <property fmtid="{D5CDD505-2E9C-101B-9397-08002B2CF9AE}" pid="30" name="o85941e134754762b9719660a258a6e6">
    <vt:lpwstr/>
  </property>
  <property fmtid="{D5CDD505-2E9C-101B-9397-08002B2CF9AE}" pid="31" name="_SourceUrl">
    <vt:lpwstr/>
  </property>
  <property fmtid="{D5CDD505-2E9C-101B-9397-08002B2CF9AE}" pid="32" name="_SharedFileIndex">
    <vt:lpwstr/>
  </property>
  <property fmtid="{D5CDD505-2E9C-101B-9397-08002B2CF9AE}" pid="33" name="Copyright Licence Name">
    <vt:lpwstr/>
  </property>
  <property fmtid="{D5CDD505-2E9C-101B-9397-08002B2CF9AE}" pid="34" name="ComplianceAssetId">
    <vt:lpwstr/>
  </property>
  <property fmtid="{D5CDD505-2E9C-101B-9397-08002B2CF9AE}" pid="35" name="TemplateUrl">
    <vt:lpwstr/>
  </property>
  <property fmtid="{D5CDD505-2E9C-101B-9397-08002B2CF9AE}" pid="36" name="Forms type">
    <vt:lpwstr>14;#Form Industry Communications|ac889e2e-d028-407f-9bc1-9b5308a907d1</vt:lpwstr>
  </property>
  <property fmtid="{D5CDD505-2E9C-101B-9397-08002B2CF9AE}" pid="37" name="Location Value">
    <vt:lpwstr/>
  </property>
  <property fmtid="{D5CDD505-2E9C-101B-9397-08002B2CF9AE}" pid="38" name="df723ab3fe1c4eb7a0b151674e7ac40d">
    <vt:lpwstr/>
  </property>
  <property fmtid="{D5CDD505-2E9C-101B-9397-08002B2CF9AE}" pid="39" name="Location Type">
    <vt:lpwstr/>
  </property>
  <property fmtid="{D5CDD505-2E9C-101B-9397-08002B2CF9AE}" pid="40" name="o2e611f6ba3e4c8f9a895dfb7980639e">
    <vt:lpwstr/>
  </property>
  <property fmtid="{D5CDD505-2E9C-101B-9397-08002B2CF9AE}" pid="41" name="Originating Author">
    <vt:lpwstr/>
  </property>
  <property fmtid="{D5CDD505-2E9C-101B-9397-08002B2CF9AE}" pid="42" name="ld508a88e6264ce89693af80a72862cb">
    <vt:lpwstr/>
  </property>
  <property fmtid="{D5CDD505-2E9C-101B-9397-08002B2CF9AE}" pid="43" name="xd_Signature">
    <vt:bool>false</vt:bool>
  </property>
  <property fmtid="{D5CDD505-2E9C-101B-9397-08002B2CF9AE}" pid="44" name="wic_System_Copyright">
    <vt:lpwstr/>
  </property>
  <property fmtid="{D5CDD505-2E9C-101B-9397-08002B2CF9AE}" pid="45" name="Reference Type">
    <vt:lpwstr/>
  </property>
  <property fmtid="{D5CDD505-2E9C-101B-9397-08002B2CF9AE}" pid="46" name="Copyright License Type">
    <vt:lpwstr/>
  </property>
  <property fmtid="{D5CDD505-2E9C-101B-9397-08002B2CF9AE}" pid="47" name="Reference Number">
    <vt:lpwstr/>
  </property>
</Properties>
</file>