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07573C" w:rsidRDefault="0007573C" w:rsidP="009B1003">
            <w:pPr>
              <w:pStyle w:val="Title"/>
            </w:pPr>
            <w:r>
              <w:t>Land Use Victoria</w:t>
            </w:r>
          </w:p>
          <w:p w:rsidR="009B1003" w:rsidRPr="009B1003" w:rsidRDefault="0007573C" w:rsidP="009B1003">
            <w:pPr>
              <w:pStyle w:val="Title"/>
            </w:pPr>
            <w:r>
              <w:t xml:space="preserve"> Customer Information Bulletin 195 January 2020</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F26334" w:rsidRDefault="00F26334" w:rsidP="00806AB6">
      <w:pPr>
        <w:pStyle w:val="BodyText"/>
        <w:sectPr w:rsidR="00F26334"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07573C" w:rsidRPr="004418F6" w:rsidRDefault="0007573C" w:rsidP="0007573C">
      <w:pPr>
        <w:pStyle w:val="Heading1"/>
        <w:rPr>
          <w:lang w:val="en"/>
        </w:rPr>
      </w:pPr>
      <w:bookmarkStart w:id="0" w:name="Here"/>
      <w:bookmarkEnd w:id="0"/>
      <w:r>
        <w:rPr>
          <w:lang w:val="en"/>
        </w:rPr>
        <w:t xml:space="preserve">Support for </w:t>
      </w:r>
      <w:r w:rsidRPr="004418F6">
        <w:rPr>
          <w:lang w:val="en"/>
        </w:rPr>
        <w:t>bushfire</w:t>
      </w:r>
      <w:r w:rsidR="004C7733">
        <w:rPr>
          <w:lang w:val="en"/>
        </w:rPr>
        <w:t>-</w:t>
      </w:r>
      <w:r w:rsidRPr="004418F6">
        <w:rPr>
          <w:lang w:val="en"/>
        </w:rPr>
        <w:t>affected communities</w:t>
      </w:r>
      <w:r w:rsidR="00C8627A">
        <w:rPr>
          <w:lang w:val="en"/>
        </w:rPr>
        <w:t xml:space="preserve">: </w:t>
      </w:r>
      <w:r>
        <w:rPr>
          <w:lang w:val="en"/>
        </w:rPr>
        <w:t xml:space="preserve">tax </w:t>
      </w:r>
      <w:r w:rsidR="00A85D59">
        <w:rPr>
          <w:lang w:val="en"/>
        </w:rPr>
        <w:t>and</w:t>
      </w:r>
      <w:r>
        <w:rPr>
          <w:lang w:val="en"/>
        </w:rPr>
        <w:t xml:space="preserve"> fee r</w:t>
      </w:r>
      <w:r w:rsidRPr="004418F6">
        <w:rPr>
          <w:lang w:val="en"/>
        </w:rPr>
        <w:t xml:space="preserve">elief   </w:t>
      </w:r>
    </w:p>
    <w:p w:rsidR="005546A8" w:rsidRPr="004418F6" w:rsidRDefault="005546A8" w:rsidP="005546A8">
      <w:pPr>
        <w:pStyle w:val="BodyText12ptBefore"/>
        <w:rPr>
          <w:lang w:val="en"/>
        </w:rPr>
      </w:pPr>
      <w:r w:rsidRPr="004418F6">
        <w:rPr>
          <w:lang w:val="en"/>
        </w:rPr>
        <w:t>The Victorian Government</w:t>
      </w:r>
      <w:r w:rsidRPr="00EB3FB3">
        <w:rPr>
          <w:lang w:val="en"/>
        </w:rPr>
        <w:t xml:space="preserve"> and its operational partners are providing </w:t>
      </w:r>
      <w:r w:rsidRPr="004418F6">
        <w:rPr>
          <w:lang w:val="en"/>
        </w:rPr>
        <w:t xml:space="preserve">a range of tax </w:t>
      </w:r>
      <w:r w:rsidRPr="00EB3FB3">
        <w:rPr>
          <w:lang w:val="en"/>
        </w:rPr>
        <w:t xml:space="preserve">and fee </w:t>
      </w:r>
      <w:r w:rsidRPr="004418F6">
        <w:rPr>
          <w:lang w:val="en"/>
        </w:rPr>
        <w:t xml:space="preserve">relief measures for people affected by the Victorian bushfires. </w:t>
      </w:r>
      <w:r w:rsidRPr="00EB3FB3">
        <w:rPr>
          <w:lang w:val="en"/>
        </w:rPr>
        <w:t xml:space="preserve">Affected property owners </w:t>
      </w:r>
      <w:r>
        <w:rPr>
          <w:lang w:val="en"/>
        </w:rPr>
        <w:t xml:space="preserve">and/or their representatives </w:t>
      </w:r>
      <w:r w:rsidRPr="00EB3FB3">
        <w:rPr>
          <w:lang w:val="en"/>
        </w:rPr>
        <w:t>will not be required to pay</w:t>
      </w:r>
      <w:r w:rsidRPr="004418F6">
        <w:rPr>
          <w:lang w:val="en"/>
        </w:rPr>
        <w:t>:</w:t>
      </w:r>
    </w:p>
    <w:p w:rsidR="005546A8" w:rsidRPr="00EB3FB3" w:rsidRDefault="005546A8" w:rsidP="002D0993">
      <w:pPr>
        <w:pStyle w:val="ListBullet"/>
        <w:rPr>
          <w:lang w:val="en"/>
        </w:rPr>
      </w:pPr>
      <w:r w:rsidRPr="00EB3FB3">
        <w:rPr>
          <w:lang w:val="en"/>
        </w:rPr>
        <w:t>Title and other search fees payable to Victorian Land Registry Services, to help</w:t>
      </w:r>
      <w:r>
        <w:rPr>
          <w:lang w:val="en"/>
        </w:rPr>
        <w:t xml:space="preserve">, for example, </w:t>
      </w:r>
      <w:r w:rsidRPr="00EB3FB3">
        <w:rPr>
          <w:lang w:val="en"/>
        </w:rPr>
        <w:t xml:space="preserve">support insurance claims for properties damaged </w:t>
      </w:r>
      <w:r w:rsidRPr="004418F6">
        <w:rPr>
          <w:lang w:val="en"/>
        </w:rPr>
        <w:t>by bushfire</w:t>
      </w:r>
    </w:p>
    <w:p w:rsidR="005546A8" w:rsidRPr="004418F6" w:rsidRDefault="005546A8" w:rsidP="002D0993">
      <w:pPr>
        <w:pStyle w:val="ListBullet"/>
        <w:rPr>
          <w:lang w:val="en"/>
        </w:rPr>
      </w:pPr>
      <w:r w:rsidRPr="004418F6">
        <w:rPr>
          <w:lang w:val="en"/>
        </w:rPr>
        <w:t xml:space="preserve">Land transfer duty (stamp duty) </w:t>
      </w:r>
      <w:r w:rsidRPr="00EB3FB3">
        <w:rPr>
          <w:lang w:val="en"/>
        </w:rPr>
        <w:t xml:space="preserve">on the purchase of a home to </w:t>
      </w:r>
      <w:r w:rsidRPr="004418F6">
        <w:rPr>
          <w:lang w:val="en"/>
        </w:rPr>
        <w:t xml:space="preserve">replace </w:t>
      </w:r>
      <w:r w:rsidRPr="00EB3FB3">
        <w:rPr>
          <w:lang w:val="en"/>
        </w:rPr>
        <w:t xml:space="preserve">a </w:t>
      </w:r>
      <w:r w:rsidRPr="004418F6">
        <w:rPr>
          <w:lang w:val="en"/>
        </w:rPr>
        <w:t>home destroyed by bushfire</w:t>
      </w:r>
    </w:p>
    <w:p w:rsidR="005546A8" w:rsidRPr="00EB3FB3" w:rsidRDefault="005546A8" w:rsidP="002D0993">
      <w:pPr>
        <w:pStyle w:val="ListBullet"/>
        <w:rPr>
          <w:lang w:val="en"/>
        </w:rPr>
      </w:pPr>
      <w:r w:rsidRPr="00EB3FB3">
        <w:rPr>
          <w:lang w:val="en"/>
        </w:rPr>
        <w:t xml:space="preserve">Land Use Victoria lodgment fees on land transactions relating to properties damaged or </w:t>
      </w:r>
      <w:r w:rsidRPr="004418F6">
        <w:rPr>
          <w:lang w:val="en"/>
        </w:rPr>
        <w:t>destroyed by bushfire</w:t>
      </w:r>
    </w:p>
    <w:p w:rsidR="005546A8" w:rsidRPr="00EB3FB3" w:rsidRDefault="005546A8" w:rsidP="002D0993">
      <w:pPr>
        <w:pStyle w:val="ListBullet"/>
        <w:rPr>
          <w:lang w:val="en"/>
        </w:rPr>
      </w:pPr>
      <w:r w:rsidRPr="00EB3FB3">
        <w:rPr>
          <w:lang w:val="en"/>
        </w:rPr>
        <w:t>PEXA fees payable in respect of the lodgment of land transactions</w:t>
      </w:r>
      <w:r w:rsidR="00F26334">
        <w:rPr>
          <w:lang w:val="en"/>
        </w:rPr>
        <w:t>.</w:t>
      </w:r>
    </w:p>
    <w:p w:rsidR="005546A8" w:rsidRDefault="005546A8" w:rsidP="005546A8">
      <w:pPr>
        <w:pStyle w:val="BodyText12ptBefore"/>
        <w:rPr>
          <w:lang w:val="en"/>
        </w:rPr>
      </w:pPr>
      <w:r>
        <w:t>The S</w:t>
      </w:r>
      <w:r w:rsidR="002D0993">
        <w:t xml:space="preserve">tate </w:t>
      </w:r>
      <w:r>
        <w:t>R</w:t>
      </w:r>
      <w:r w:rsidR="002D0993">
        <w:t xml:space="preserve">evenue </w:t>
      </w:r>
      <w:r>
        <w:t>O</w:t>
      </w:r>
      <w:r w:rsidR="002D0993">
        <w:t>ffice</w:t>
      </w:r>
      <w:r>
        <w:t>, L</w:t>
      </w:r>
      <w:r w:rsidR="002D0993">
        <w:t xml:space="preserve">and </w:t>
      </w:r>
      <w:r>
        <w:t>U</w:t>
      </w:r>
      <w:r w:rsidR="002D0993">
        <w:t xml:space="preserve">se </w:t>
      </w:r>
      <w:r>
        <w:t>V</w:t>
      </w:r>
      <w:r w:rsidR="002D0993">
        <w:t>ictoria</w:t>
      </w:r>
      <w:r>
        <w:t xml:space="preserve"> and operational partners are working together to provide advice/details on how the exemptions will operate.</w:t>
      </w:r>
      <w:r w:rsidRPr="0046675B">
        <w:t xml:space="preserve"> </w:t>
      </w:r>
      <w:r w:rsidRPr="00EB3FB3">
        <w:rPr>
          <w:lang w:val="en"/>
        </w:rPr>
        <w:t xml:space="preserve"> Further </w:t>
      </w:r>
      <w:r w:rsidR="00A85D59">
        <w:rPr>
          <w:lang w:val="en"/>
        </w:rPr>
        <w:t>information</w:t>
      </w:r>
      <w:r w:rsidRPr="00EB3FB3">
        <w:rPr>
          <w:lang w:val="en"/>
        </w:rPr>
        <w:t xml:space="preserve"> will be released as soon as possible.</w:t>
      </w:r>
    </w:p>
    <w:p w:rsidR="00E07297" w:rsidRDefault="00E07297" w:rsidP="00E07297">
      <w:pPr>
        <w:pStyle w:val="Heading1"/>
        <w:numPr>
          <w:ilvl w:val="0"/>
          <w:numId w:val="0"/>
        </w:numPr>
        <w:spacing w:after="240"/>
      </w:pPr>
      <w:r>
        <w:t>Subscribe</w:t>
      </w:r>
    </w:p>
    <w:p w:rsidR="005047EA" w:rsidRDefault="00E07297" w:rsidP="00E07297">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rsidR="00E07297" w:rsidRPr="00C06B6C" w:rsidRDefault="00E07297" w:rsidP="00E07297">
      <w:pPr>
        <w:pStyle w:val="Heading1"/>
        <w:numPr>
          <w:ilvl w:val="0"/>
          <w:numId w:val="0"/>
        </w:numPr>
        <w:spacing w:after="240"/>
      </w:pPr>
      <w:r w:rsidRPr="00C06B6C">
        <w:t>Contact us</w:t>
      </w:r>
    </w:p>
    <w:p w:rsidR="00E07297" w:rsidRDefault="00E07297" w:rsidP="00E07297">
      <w:pPr>
        <w:pStyle w:val="Body"/>
        <w:rPr>
          <w:rFonts w:asciiTheme="minorHAnsi" w:eastAsiaTheme="minorHAnsi" w:hAnsiTheme="minorHAnsi" w:cstheme="minorHAnsi"/>
          <w:color w:val="000000"/>
          <w:sz w:val="20"/>
          <w:szCs w:val="20"/>
        </w:rPr>
      </w:pPr>
      <w:r w:rsidRPr="00602B47">
        <w:rPr>
          <w:rFonts w:asciiTheme="minorHAnsi" w:eastAsiaTheme="minorHAnsi" w:hAnsiTheme="minorHAnsi" w:cstheme="minorHAnsi"/>
          <w:color w:val="000000"/>
          <w:sz w:val="20"/>
          <w:szCs w:val="20"/>
        </w:rPr>
        <w:t xml:space="preserve">For </w:t>
      </w:r>
      <w:hyperlink r:id="rId14" w:history="1">
        <w:r w:rsidRPr="00602B47">
          <w:rPr>
            <w:rStyle w:val="Hyperlink"/>
            <w:rFonts w:asciiTheme="minorHAnsi" w:eastAsiaTheme="minorHAnsi" w:hAnsiTheme="minorHAnsi" w:cstheme="minorHAnsi"/>
            <w:color w:val="000000"/>
            <w:sz w:val="20"/>
            <w:szCs w:val="20"/>
          </w:rPr>
          <w:t>location and contact details</w:t>
        </w:r>
      </w:hyperlink>
      <w:r w:rsidRPr="00602B47">
        <w:rPr>
          <w:rFonts w:asciiTheme="minorHAnsi" w:eastAsiaTheme="minorHAnsi" w:hAnsiTheme="minorHAnsi" w:cstheme="minorHAnsi"/>
          <w:color w:val="000000"/>
          <w:sz w:val="20"/>
          <w:szCs w:val="20"/>
        </w:rPr>
        <w:t xml:space="preserve">, go to </w:t>
      </w:r>
      <w:hyperlink r:id="rId15" w:history="1">
        <w:r w:rsidRPr="00602B47">
          <w:rPr>
            <w:rStyle w:val="Hyperlink"/>
            <w:rFonts w:asciiTheme="minorHAnsi" w:eastAsiaTheme="minorHAnsi" w:hAnsiTheme="minorHAnsi" w:cstheme="minorHAnsi"/>
            <w:color w:val="000000"/>
            <w:sz w:val="20"/>
            <w:szCs w:val="20"/>
          </w:rPr>
          <w:t>www.propertyandlandtitles.vic.gov.au/contact-us</w:t>
        </w:r>
      </w:hyperlink>
      <w:r w:rsidRPr="00602B47">
        <w:rPr>
          <w:rFonts w:asciiTheme="minorHAnsi" w:eastAsiaTheme="minorHAnsi" w:hAnsiTheme="minorHAnsi" w:cstheme="minorHAnsi"/>
          <w:color w:val="000000"/>
          <w:sz w:val="20"/>
          <w:szCs w:val="20"/>
        </w:rPr>
        <w:t>.</w:t>
      </w:r>
    </w:p>
    <w:p w:rsidR="005047EA" w:rsidRPr="00602B47" w:rsidRDefault="005047EA" w:rsidP="00E07297">
      <w:pPr>
        <w:pStyle w:val="Body"/>
        <w:rPr>
          <w:rFonts w:asciiTheme="minorHAnsi" w:hAnsiTheme="minorHAnsi" w:cstheme="minorHAnsi"/>
          <w:sz w:val="20"/>
          <w:szCs w:val="20"/>
        </w:rPr>
      </w:pPr>
      <w:bookmarkStart w:id="1" w:name="_GoBack"/>
      <w:bookmarkEnd w:id="1"/>
    </w:p>
    <w:p w:rsidR="00E07297" w:rsidRPr="00E07297" w:rsidRDefault="00E07297" w:rsidP="00E07297">
      <w:pPr>
        <w:pStyle w:val="BodyText"/>
        <w:rPr>
          <w:lang w:val="en"/>
        </w:rPr>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5047EA">
        <w:trPr>
          <w:trHeight w:val="2608"/>
        </w:trPr>
        <w:tc>
          <w:tcPr>
            <w:tcW w:w="5216" w:type="dxa"/>
            <w:shd w:val="clear" w:color="auto" w:fill="auto"/>
          </w:tcPr>
          <w:p w:rsidR="00254A01" w:rsidRDefault="00254A01" w:rsidP="005047EA">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047EA">
              <w:rPr>
                <w:noProof/>
              </w:rPr>
              <w:t>2020</w:t>
            </w:r>
            <w:r>
              <w:fldChar w:fldCharType="end"/>
            </w:r>
          </w:p>
          <w:p w:rsidR="00254A01" w:rsidRDefault="00254A01" w:rsidP="005047EA">
            <w:pPr>
              <w:pStyle w:val="SmallBodyText"/>
            </w:pPr>
            <w:r>
              <w:rPr>
                <w:noProof/>
              </w:rPr>
              <w:drawing>
                <wp:anchor distT="0" distB="0" distL="114300" distR="36195" simplePos="0" relativeHeight="251653632" behindDoc="0" locked="1" layoutInCell="1" allowOverlap="1" wp14:anchorId="027BF021" wp14:editId="67B7D4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5047EA">
            <w:pPr>
              <w:pStyle w:val="SmallHeading"/>
            </w:pPr>
            <w:r w:rsidRPr="00C255C2">
              <w:t>Disclaimer</w:t>
            </w:r>
          </w:p>
          <w:p w:rsidR="00254A01" w:rsidRDefault="00254A01" w:rsidP="005047EA">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5047EA">
            <w:pPr>
              <w:pStyle w:val="xAccessibilityHeading"/>
            </w:pPr>
            <w:bookmarkStart w:id="3" w:name="_Accessibility"/>
            <w:bookmarkEnd w:id="3"/>
            <w:r w:rsidRPr="00E97294">
              <w:t>Accessibility</w:t>
            </w:r>
          </w:p>
          <w:p w:rsidR="00254A01" w:rsidRDefault="00254A01" w:rsidP="005047EA">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254A01" w:rsidRDefault="00254A01" w:rsidP="005047EA">
            <w:pPr>
              <w:pStyle w:val="SmallBodyText"/>
            </w:pPr>
          </w:p>
        </w:tc>
      </w:tr>
    </w:tbl>
    <w:p w:rsidR="006E1C8D" w:rsidRDefault="006E1C8D" w:rsidP="005047EA">
      <w:pPr>
        <w:pStyle w:val="BodyText"/>
      </w:pPr>
    </w:p>
    <w:sectPr w:rsidR="006E1C8D" w:rsidSect="0007573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3C" w:rsidRDefault="0007573C">
      <w:r>
        <w:separator/>
      </w:r>
    </w:p>
    <w:p w:rsidR="0007573C" w:rsidRDefault="0007573C"/>
    <w:p w:rsidR="0007573C" w:rsidRDefault="0007573C"/>
  </w:endnote>
  <w:endnote w:type="continuationSeparator" w:id="0">
    <w:p w:rsidR="0007573C" w:rsidRDefault="0007573C">
      <w:r>
        <w:continuationSeparator/>
      </w:r>
    </w:p>
    <w:p w:rsidR="0007573C" w:rsidRDefault="0007573C"/>
    <w:p w:rsidR="0007573C" w:rsidRDefault="00075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3C" w:rsidRPr="008F5280" w:rsidRDefault="0007573C" w:rsidP="008F5280">
      <w:pPr>
        <w:pStyle w:val="FootnoteSeparator"/>
      </w:pPr>
    </w:p>
    <w:p w:rsidR="0007573C" w:rsidRDefault="0007573C"/>
  </w:footnote>
  <w:footnote w:type="continuationSeparator" w:id="0">
    <w:p w:rsidR="0007573C" w:rsidRDefault="0007573C" w:rsidP="008F5280">
      <w:pPr>
        <w:pStyle w:val="FootnoteSeparator"/>
      </w:pPr>
    </w:p>
    <w:p w:rsidR="0007573C" w:rsidRDefault="0007573C"/>
    <w:p w:rsidR="0007573C" w:rsidRDefault="0007573C"/>
  </w:footnote>
  <w:footnote w:type="continuationNotice" w:id="1">
    <w:p w:rsidR="0007573C" w:rsidRDefault="0007573C" w:rsidP="00D55628"/>
    <w:p w:rsidR="0007573C" w:rsidRDefault="0007573C"/>
    <w:p w:rsidR="0007573C" w:rsidRDefault="00075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5047EA">
            <w:rPr>
              <w:noProof/>
            </w:rPr>
            <w:t>Customer Information Bulletin 195 January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B6E0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9BDD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45931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5047EA">
            <w:rPr>
              <w:noProof/>
            </w:rPr>
            <w:t>Customer Information Bulletin 195 January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297D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314B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70D6ED"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BC7D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3BA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01D5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17454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6CB2B47"/>
    <w:multiLevelType w:val="multilevel"/>
    <w:tmpl w:val="009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98F8D3B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7573C"/>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3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993"/>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33"/>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7EA"/>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6A8"/>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D59"/>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27A"/>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41B"/>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297"/>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334"/>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10A6924"/>
  <w15:docId w15:val="{9DECDBD9-674C-4524-B07C-F6A7D65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7573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uiPriority w:val="9"/>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uiPriority w:val="99"/>
    <w:qFormat/>
    <w:rsid w:val="00E07297"/>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pertyandlandtitles.vic.gov.au/contact-us"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tpli.vic.gov.au/property-and-land-titles/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55E0-0E65-4279-BF30-7DA5E73F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15</TotalTime>
  <Pages>2</Pages>
  <Words>390</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Amy C Walker (DELWP)</cp:lastModifiedBy>
  <cp:revision>6</cp:revision>
  <cp:lastPrinted>2020-01-14T22:15:00Z</cp:lastPrinted>
  <dcterms:created xsi:type="dcterms:W3CDTF">2020-01-14T05:26:00Z</dcterms:created>
  <dcterms:modified xsi:type="dcterms:W3CDTF">2020-01-14T22:34:00Z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