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Default="005C7DDD" w:rsidP="00AA05A5">
            <w:pPr>
              <w:pStyle w:val="Title"/>
            </w:pPr>
            <w:r>
              <w:t xml:space="preserve">Land Use Victoria </w:t>
            </w:r>
            <w:r>
              <w:br/>
              <w:t>Direct debit request</w:t>
            </w:r>
          </w:p>
          <w:p w:rsidR="005C7DDD" w:rsidRPr="005C7DDD" w:rsidRDefault="005C7DDD" w:rsidP="005C7DDD"/>
        </w:tc>
      </w:tr>
      <w:tr w:rsidR="00975ED3" w:rsidTr="003F46E9">
        <w:trPr>
          <w:trHeight w:val="1247"/>
        </w:trPr>
        <w:tc>
          <w:tcPr>
            <w:tcW w:w="7761" w:type="dxa"/>
            <w:vAlign w:val="center"/>
          </w:tcPr>
          <w:p w:rsidR="00975ED3" w:rsidRDefault="00975ED3" w:rsidP="003F46E9">
            <w:pPr>
              <w:pStyle w:val="Subtitle"/>
            </w:pPr>
          </w:p>
        </w:tc>
      </w:tr>
    </w:tbl>
    <w:p w:rsidR="00806AB6" w:rsidRDefault="00806AB6" w:rsidP="00307C36"/>
    <w:p w:rsidR="00806AB6" w:rsidRDefault="00806AB6" w:rsidP="00806AB6">
      <w:pPr>
        <w:pStyle w:val="BodyText"/>
        <w:sectPr w:rsidR="00806AB6" w:rsidSect="00FB1EDF">
          <w:headerReference w:type="even" r:id="rId8"/>
          <w:headerReference w:type="default" r:id="rId9"/>
          <w:footerReference w:type="even" r:id="rId10"/>
          <w:footerReference w:type="default" r:id="rId11"/>
          <w:headerReference w:type="first" r:id="rId12"/>
          <w:footerReference w:type="first" r:id="rId13"/>
          <w:pgSz w:w="11907" w:h="16840" w:code="9"/>
          <w:pgMar w:top="1985" w:right="737" w:bottom="794" w:left="851" w:header="284" w:footer="284" w:gutter="0"/>
          <w:cols w:space="284"/>
          <w:titlePg/>
          <w:docGrid w:linePitch="360"/>
        </w:sectPr>
      </w:pPr>
    </w:p>
    <w:p w:rsidR="005C7DDD" w:rsidRPr="005C7DDD" w:rsidRDefault="005C7DDD" w:rsidP="005C7DDD">
      <w:pPr>
        <w:pStyle w:val="Body"/>
      </w:pPr>
      <w:r w:rsidRPr="005C7DDD">
        <w:rPr>
          <w:b/>
        </w:rPr>
        <w:t>Date</w:t>
      </w:r>
      <w:r w:rsidR="00FB1EDF">
        <w:tab/>
      </w:r>
      <w:r w:rsidR="00FB1EDF">
        <w:tab/>
      </w:r>
      <w:r w:rsidR="00FB1EDF">
        <w:tab/>
      </w:r>
      <w:r w:rsidR="00FB1EDF">
        <w:tab/>
      </w:r>
      <w:r w:rsidRPr="005C7DDD">
        <w:t>_____/_____/20____</w:t>
      </w:r>
    </w:p>
    <w:p w:rsidR="005C7DDD" w:rsidRDefault="005C7DDD" w:rsidP="005C7DDD">
      <w:pPr>
        <w:pStyle w:val="Body"/>
      </w:pPr>
      <w:r w:rsidRPr="00C13236">
        <w:rPr>
          <w:b/>
        </w:rPr>
        <w:t>Customer(s) name</w:t>
      </w:r>
      <w:r>
        <w:tab/>
      </w:r>
      <w:r>
        <w:tab/>
        <w:t>[_________________________________________________]</w:t>
      </w:r>
    </w:p>
    <w:p w:rsidR="005C7DDD" w:rsidRDefault="005C7DDD" w:rsidP="005C7DDD">
      <w:pPr>
        <w:pStyle w:val="Body"/>
      </w:pPr>
      <w:r w:rsidRPr="00C13236">
        <w:rPr>
          <w:b/>
        </w:rPr>
        <w:t>ABN/ACN NO.</w:t>
      </w:r>
      <w:r>
        <w:tab/>
      </w:r>
      <w:r>
        <w:tab/>
        <w:t>[_________________________________________________]</w:t>
      </w:r>
    </w:p>
    <w:p w:rsidR="005C7DDD" w:rsidRPr="00EF41EE" w:rsidRDefault="005C7DDD" w:rsidP="005C7DDD">
      <w:pPr>
        <w:pStyle w:val="Body"/>
      </w:pPr>
      <w:r w:rsidRPr="00542592">
        <w:t>(if applicable</w:t>
      </w:r>
      <w:r w:rsidRPr="00EF41EE">
        <w:t>)</w:t>
      </w:r>
    </w:p>
    <w:p w:rsidR="005C7DDD" w:rsidRDefault="005C7DDD" w:rsidP="005C7DDD">
      <w:pPr>
        <w:pStyle w:val="Body"/>
      </w:pPr>
      <w:r w:rsidRPr="00C13236">
        <w:rPr>
          <w:b/>
        </w:rPr>
        <w:t>Customer(s) address</w:t>
      </w:r>
      <w:r>
        <w:tab/>
        <w:t>[_________________________________________________]</w:t>
      </w:r>
    </w:p>
    <w:p w:rsidR="005C7DDD" w:rsidRDefault="005C7DDD" w:rsidP="005C7DDD">
      <w:pPr>
        <w:pStyle w:val="Body"/>
      </w:pPr>
      <w:r>
        <w:t>[______________________________________________________________________]</w:t>
      </w:r>
    </w:p>
    <w:p w:rsidR="005C7DDD" w:rsidRPr="005C7DDD" w:rsidRDefault="005C7DDD" w:rsidP="005C7DDD">
      <w:pPr>
        <w:pStyle w:val="Body"/>
        <w:rPr>
          <w:sz w:val="4"/>
          <w:szCs w:val="4"/>
        </w:rPr>
      </w:pPr>
      <w:r w:rsidRPr="00C13236">
        <w:rPr>
          <w:b/>
        </w:rPr>
        <w:t>VOTS customer number</w:t>
      </w:r>
      <w:r>
        <w:tab/>
        <w:t>[__</w:t>
      </w:r>
      <w:proofErr w:type="gramStart"/>
      <w:r>
        <w:t>_]_</w:t>
      </w:r>
      <w:proofErr w:type="gramEnd"/>
      <w:r>
        <w:t>__]___]___]___]___]</w:t>
      </w:r>
      <w:r>
        <w:br/>
        <w:t xml:space="preserve">I/we request that monies due in terms of the payment arrangements with the </w:t>
      </w:r>
      <w:r>
        <w:rPr>
          <w:iCs/>
        </w:rPr>
        <w:t>Department of Environ</w:t>
      </w:r>
      <w:r w:rsidR="0039363B">
        <w:rPr>
          <w:iCs/>
        </w:rPr>
        <w:t>me</w:t>
      </w:r>
      <w:r>
        <w:rPr>
          <w:iCs/>
        </w:rPr>
        <w:t xml:space="preserve">nt, Land Water and Planning </w:t>
      </w:r>
      <w:r>
        <w:t>(ABN 90 719 052 204) (User ID 371014) covered by this document be drawn through the Bulk Electronic Clearing System (BECS) from my/our account conducted with:</w:t>
      </w:r>
    </w:p>
    <w:p w:rsidR="005C7DDD" w:rsidRPr="00447180" w:rsidRDefault="005C7DDD" w:rsidP="005C7DDD">
      <w:pPr>
        <w:pStyle w:val="Body"/>
      </w:pPr>
      <w:r>
        <w:t>[_________________________________________________________________________________]</w:t>
      </w:r>
      <w:r>
        <w:br/>
        <w:t>(Name and address of financial institution)</w:t>
      </w:r>
    </w:p>
    <w:p w:rsidR="005C7DDD" w:rsidRDefault="005C7DDD" w:rsidP="005C7DDD">
      <w:pPr>
        <w:pStyle w:val="Body"/>
      </w:pPr>
      <w:r>
        <w:rPr>
          <w:b/>
          <w:bCs/>
        </w:rPr>
        <w:t>Account details</w:t>
      </w:r>
      <w:r>
        <w:t>:</w:t>
      </w:r>
    </w:p>
    <w:p w:rsidR="005C7DDD" w:rsidRDefault="005C7DDD" w:rsidP="005C7DDD">
      <w:pPr>
        <w:pStyle w:val="Body"/>
      </w:pPr>
      <w:r>
        <w:t>BSB</w:t>
      </w:r>
      <w:r>
        <w:tab/>
      </w:r>
      <w:r>
        <w:tab/>
      </w:r>
      <w:r>
        <w:tab/>
      </w:r>
      <w:r>
        <w:tab/>
        <w:t>[__</w:t>
      </w:r>
      <w:proofErr w:type="gramStart"/>
      <w:r>
        <w:t>_]_</w:t>
      </w:r>
      <w:proofErr w:type="gramEnd"/>
      <w:r>
        <w:t>__]___]___]___]___]</w:t>
      </w:r>
    </w:p>
    <w:p w:rsidR="005C7DDD" w:rsidRDefault="005C7DDD" w:rsidP="005C7DDD">
      <w:pPr>
        <w:pStyle w:val="Body"/>
      </w:pPr>
      <w:r>
        <w:t>Account no.</w:t>
      </w:r>
      <w:r>
        <w:tab/>
      </w:r>
      <w:r>
        <w:tab/>
      </w:r>
      <w:r>
        <w:tab/>
        <w:t>[______________________________]</w:t>
      </w:r>
    </w:p>
    <w:p w:rsidR="005C7DDD" w:rsidRDefault="005C7DDD" w:rsidP="005C7DDD">
      <w:pPr>
        <w:pStyle w:val="Body"/>
      </w:pPr>
      <w:r>
        <w:t>Account name</w:t>
      </w:r>
      <w:r>
        <w:tab/>
      </w:r>
      <w:r>
        <w:tab/>
        <w:t>[_______________________________________________]</w:t>
      </w:r>
    </w:p>
    <w:p w:rsidR="005C7DDD" w:rsidRPr="00C13236" w:rsidRDefault="005C7DDD" w:rsidP="005C7DDD">
      <w:pPr>
        <w:pStyle w:val="Body"/>
      </w:pPr>
      <w:r w:rsidRPr="00C13236">
        <w:t xml:space="preserve">(Please check with your financial institution to ensure these details are correct </w:t>
      </w:r>
      <w:r w:rsidRPr="00C13236">
        <w:rPr>
          <w:iCs/>
        </w:rPr>
        <w:t>and</w:t>
      </w:r>
      <w:r w:rsidRPr="00C13236">
        <w:t xml:space="preserve"> that direct debiting from the account is allowed.)</w:t>
      </w:r>
    </w:p>
    <w:p w:rsidR="005C7DDD" w:rsidRDefault="005C7DDD" w:rsidP="005C7DDD">
      <w:pPr>
        <w:pStyle w:val="Body"/>
      </w:pPr>
      <w:r>
        <w:t>I/we acknowledge that this direct debit arrangement is governed by the terms of the Direct Debit Request Service Agreement at the back of this form.</w:t>
      </w:r>
    </w:p>
    <w:p w:rsidR="005C7DDD" w:rsidRDefault="005C7DDD" w:rsidP="005C7DDD">
      <w:pPr>
        <w:pStyle w:val="Body"/>
      </w:pPr>
      <w:r>
        <w:rPr>
          <w:b/>
          <w:bCs/>
        </w:rPr>
        <w:t>Client(s) signature(s)</w:t>
      </w:r>
      <w:r>
        <w:tab/>
        <w:t>[_____________________________</w:t>
      </w:r>
      <w:proofErr w:type="gramStart"/>
      <w:r>
        <w:t>_][</w:t>
      </w:r>
      <w:proofErr w:type="gramEnd"/>
      <w:r>
        <w:t>______________________________]</w:t>
      </w:r>
    </w:p>
    <w:p w:rsidR="005C7DDD" w:rsidRPr="00C13236" w:rsidRDefault="005C7DDD" w:rsidP="005C7DDD">
      <w:pPr>
        <w:pStyle w:val="Body"/>
      </w:pPr>
      <w:r w:rsidRPr="00C13236">
        <w:t>(If joint account, all signatures are required.)</w:t>
      </w:r>
    </w:p>
    <w:p w:rsidR="005C7DDD" w:rsidRDefault="005C7DDD" w:rsidP="005C7DDD">
      <w:pPr>
        <w:pStyle w:val="Body"/>
      </w:pPr>
      <w:r>
        <w:rPr>
          <w:b/>
          <w:bCs/>
        </w:rPr>
        <w:t>Payment start date</w:t>
      </w:r>
      <w:r>
        <w:tab/>
        <w:t>[_____/_____/_____] (Please allow 10 working days for processing.)</w:t>
      </w:r>
    </w:p>
    <w:p w:rsidR="005C7DDD" w:rsidRDefault="005C7DDD" w:rsidP="005C7DDD">
      <w:pPr>
        <w:pStyle w:val="Body"/>
      </w:pPr>
      <w:r>
        <w:rPr>
          <w:b/>
          <w:bCs/>
        </w:rPr>
        <w:t>Payment frequency</w:t>
      </w:r>
      <w:r>
        <w:t xml:space="preserve">: </w:t>
      </w:r>
      <w:r w:rsidRPr="0079201B">
        <w:t>you are authorised to debit the total value of transaction</w:t>
      </w:r>
      <w:r>
        <w:t xml:space="preserve"> fees following lodgement of transactions </w:t>
      </w:r>
      <w:r w:rsidRPr="0079201B">
        <w:t xml:space="preserve">with Land </w:t>
      </w:r>
      <w:r w:rsidR="0039363B">
        <w:t xml:space="preserve">Use </w:t>
      </w:r>
      <w:r w:rsidRPr="0079201B">
        <w:t>Victoria.</w:t>
      </w:r>
    </w:p>
    <w:p w:rsidR="00FB1EDF" w:rsidRPr="00C13236" w:rsidRDefault="005C7DDD" w:rsidP="005C7DDD">
      <w:pPr>
        <w:pStyle w:val="Body"/>
        <w:rPr>
          <w:b/>
          <w:iCs/>
        </w:rPr>
      </w:pPr>
      <w:r w:rsidRPr="00C13236">
        <w:rPr>
          <w:b/>
          <w:iCs/>
        </w:rPr>
        <w:t>When completed this form should be returned to</w:t>
      </w:r>
      <w:r>
        <w:rPr>
          <w:b/>
          <w:iCs/>
        </w:rPr>
        <w:t>:</w:t>
      </w:r>
      <w:r w:rsidRPr="00C13236">
        <w:rPr>
          <w:b/>
          <w:iCs/>
        </w:rPr>
        <w:t xml:space="preserve"> </w:t>
      </w:r>
    </w:p>
    <w:p w:rsidR="005C7DDD" w:rsidRPr="00EF41EE" w:rsidRDefault="005C7DDD" w:rsidP="005C7DDD">
      <w:pPr>
        <w:pStyle w:val="Body"/>
      </w:pPr>
      <w:r w:rsidRPr="00EF41EE">
        <w:t xml:space="preserve">Land </w:t>
      </w:r>
      <w:r w:rsidR="00FB1EDF">
        <w:t xml:space="preserve">Use </w:t>
      </w:r>
      <w:r w:rsidRPr="00EF41EE">
        <w:t>Victoria</w:t>
      </w:r>
      <w:r>
        <w:br/>
      </w:r>
      <w:r w:rsidRPr="00447180">
        <w:rPr>
          <w:iCs/>
        </w:rPr>
        <w:t xml:space="preserve">Department of </w:t>
      </w:r>
      <w:r w:rsidR="00FB1EDF">
        <w:rPr>
          <w:iCs/>
        </w:rPr>
        <w:t>Environment, Land Water and Planning</w:t>
      </w:r>
      <w:r w:rsidRPr="00447180">
        <w:br/>
      </w:r>
      <w:r>
        <w:t>GPO Box 527</w:t>
      </w:r>
      <w:r>
        <w:br/>
        <w:t>Melbourne Vic 3001</w:t>
      </w:r>
      <w:r w:rsidR="00FB1EDF">
        <w:br/>
        <w:t>(or, address to DX 250639)</w:t>
      </w:r>
    </w:p>
    <w:p w:rsidR="005C7DDD" w:rsidRPr="00EF41EE" w:rsidRDefault="005C7DDD" w:rsidP="005C7DDD">
      <w:pPr>
        <w:pStyle w:val="DTPLIintrotext"/>
      </w:pPr>
      <w:r>
        <w:br w:type="page"/>
      </w:r>
    </w:p>
    <w:p w:rsidR="005C7DDD" w:rsidRPr="00806EDF" w:rsidRDefault="005C7DDD" w:rsidP="005C7DDD">
      <w:pPr>
        <w:pStyle w:val="DTPLIbodycopy"/>
        <w:rPr>
          <w:b/>
          <w:bCs/>
        </w:rPr>
      </w:pPr>
      <w:r>
        <w:rPr>
          <w:b/>
          <w:bCs/>
        </w:rPr>
        <w:lastRenderedPageBreak/>
        <w:t xml:space="preserve">Direct debit request service agreement with the Department of </w:t>
      </w:r>
      <w:r w:rsidR="00FB1EDF">
        <w:rPr>
          <w:b/>
          <w:bCs/>
        </w:rPr>
        <w:t xml:space="preserve">Environment, Land Water and Planning </w:t>
      </w:r>
      <w:r>
        <w:rPr>
          <w:b/>
          <w:bCs/>
        </w:rPr>
        <w:t>(</w:t>
      </w:r>
      <w:r w:rsidR="00FB1EDF">
        <w:rPr>
          <w:b/>
          <w:bCs/>
        </w:rPr>
        <w:t>DELWP</w:t>
      </w:r>
      <w:r>
        <w:rPr>
          <w:b/>
          <w:bCs/>
        </w:rPr>
        <w:t>)</w:t>
      </w:r>
    </w:p>
    <w:p w:rsidR="005C7DDD" w:rsidRPr="00447461" w:rsidRDefault="00FB1EDF" w:rsidP="005C7DDD">
      <w:pPr>
        <w:pStyle w:val="DTPLIbodycopy"/>
      </w:pPr>
      <w:r>
        <w:rPr>
          <w:b/>
          <w:bCs/>
        </w:rPr>
        <w:t>DELWP</w:t>
      </w:r>
      <w:r>
        <w:rPr>
          <w:b/>
        </w:rPr>
        <w:t>’s</w:t>
      </w:r>
      <w:r w:rsidR="005C7DDD" w:rsidRPr="00447461">
        <w:t xml:space="preserve"> commitment to your Drawing Arrangements:</w:t>
      </w:r>
    </w:p>
    <w:p w:rsidR="005C7DDD" w:rsidRPr="00447461" w:rsidRDefault="00FB1EDF" w:rsidP="005C7DDD">
      <w:pPr>
        <w:pStyle w:val="DTPLIdotpoints"/>
      </w:pPr>
      <w:r>
        <w:rPr>
          <w:b/>
          <w:bCs/>
        </w:rPr>
        <w:t>DELWP</w:t>
      </w:r>
      <w:r w:rsidR="005C7DDD" w:rsidRPr="00447461">
        <w:t xml:space="preserve"> will advise you, in writing, the details of the D</w:t>
      </w:r>
      <w:r w:rsidR="000629FB">
        <w:t>ELWP</w:t>
      </w:r>
      <w:r w:rsidR="005C7DDD" w:rsidRPr="00447461">
        <w:t>’s drawing arrangements prior to the first drawing.</w:t>
      </w:r>
    </w:p>
    <w:p w:rsidR="005C7DDD" w:rsidRPr="00447461" w:rsidRDefault="00FB1EDF" w:rsidP="005C7DDD">
      <w:pPr>
        <w:pStyle w:val="DTPLIdotpoints"/>
      </w:pPr>
      <w:r>
        <w:rPr>
          <w:b/>
          <w:bCs/>
        </w:rPr>
        <w:t>DELWP</w:t>
      </w:r>
      <w:r w:rsidR="005C7DDD" w:rsidRPr="00447461">
        <w:t xml:space="preserve"> will not change the frequency of drawing arrangements without your prior approval. In the event of any change, </w:t>
      </w:r>
      <w:r>
        <w:rPr>
          <w:b/>
          <w:bCs/>
        </w:rPr>
        <w:t>DELWP</w:t>
      </w:r>
      <w:r w:rsidR="005C7DDD">
        <w:t xml:space="preserve"> </w:t>
      </w:r>
      <w:r w:rsidR="005C7DDD" w:rsidRPr="00447461">
        <w:t>will provide a minimum of 14 day</w:t>
      </w:r>
      <w:r w:rsidR="005C7DDD">
        <w:t>s</w:t>
      </w:r>
      <w:r w:rsidR="005C7DDD" w:rsidRPr="00447461">
        <w:t>’ notice.</w:t>
      </w:r>
    </w:p>
    <w:p w:rsidR="005C7DDD" w:rsidRPr="00447461" w:rsidRDefault="005C7DDD" w:rsidP="005C7DDD">
      <w:pPr>
        <w:pStyle w:val="DTPLIdotpoints"/>
      </w:pPr>
      <w:r w:rsidRPr="00447461">
        <w:t xml:space="preserve">Where the payment due date falls on a non-business day, </w:t>
      </w:r>
      <w:r w:rsidR="00FB1EDF">
        <w:rPr>
          <w:b/>
          <w:bCs/>
        </w:rPr>
        <w:t>DELWP</w:t>
      </w:r>
      <w:r w:rsidRPr="00447461">
        <w:t xml:space="preserve"> will draw the amount </w:t>
      </w:r>
      <w:r>
        <w:t>on the next business day. Your financial i</w:t>
      </w:r>
      <w:r w:rsidRPr="00447461">
        <w:t>nstitution will provide advice in this regard upon request.</w:t>
      </w:r>
    </w:p>
    <w:p w:rsidR="005C7DDD" w:rsidRPr="00447461" w:rsidRDefault="00FB1EDF" w:rsidP="005C7DDD">
      <w:pPr>
        <w:pStyle w:val="DTPLIdotpoints"/>
      </w:pPr>
      <w:r>
        <w:rPr>
          <w:b/>
          <w:bCs/>
        </w:rPr>
        <w:t>DELWP</w:t>
      </w:r>
      <w:r w:rsidR="005C7DDD" w:rsidRPr="00447461">
        <w:t xml:space="preserve"> reserves the right to cancel the drawing arrangements if three or more drawings are returned unpaid by your nominated Financial Institution and to arrange with you an alternate payment method.</w:t>
      </w:r>
    </w:p>
    <w:p w:rsidR="005C7DDD" w:rsidRPr="00447461" w:rsidRDefault="00FB1EDF" w:rsidP="005C7DDD">
      <w:pPr>
        <w:pStyle w:val="DTPLIdotpoints"/>
      </w:pPr>
      <w:r>
        <w:rPr>
          <w:b/>
          <w:bCs/>
        </w:rPr>
        <w:t>DELWP</w:t>
      </w:r>
      <w:r w:rsidR="005C7DDD" w:rsidRPr="00447461">
        <w:t xml:space="preserve"> will keep private and confidential all information pertaining to your nominated account at the </w:t>
      </w:r>
      <w:r w:rsidR="005C7DDD">
        <w:t>f</w:t>
      </w:r>
      <w:r w:rsidR="005C7DDD" w:rsidRPr="00447461">
        <w:t xml:space="preserve">inancial </w:t>
      </w:r>
      <w:r w:rsidR="005C7DDD">
        <w:t>i</w:t>
      </w:r>
      <w:r w:rsidR="005C7DDD" w:rsidRPr="00447461">
        <w:t>nstitution.</w:t>
      </w:r>
      <w:r>
        <w:t xml:space="preserve"> </w:t>
      </w:r>
    </w:p>
    <w:p w:rsidR="005C7DDD" w:rsidRPr="00447461" w:rsidRDefault="005C7DDD" w:rsidP="005C7DDD">
      <w:pPr>
        <w:pStyle w:val="DTPLIbodycopy"/>
        <w:rPr>
          <w:b/>
          <w:bCs/>
        </w:rPr>
      </w:pPr>
      <w:r w:rsidRPr="00447461">
        <w:rPr>
          <w:b/>
          <w:bCs/>
        </w:rPr>
        <w:t>You</w:t>
      </w:r>
      <w:r>
        <w:rPr>
          <w:b/>
          <w:bCs/>
        </w:rPr>
        <w:t>r</w:t>
      </w:r>
      <w:r w:rsidRPr="00447461">
        <w:rPr>
          <w:b/>
          <w:bCs/>
        </w:rPr>
        <w:t xml:space="preserve"> </w:t>
      </w:r>
      <w:r>
        <w:rPr>
          <w:b/>
          <w:bCs/>
        </w:rPr>
        <w:t>rights</w:t>
      </w:r>
    </w:p>
    <w:p w:rsidR="005C7DDD" w:rsidRPr="00447461" w:rsidRDefault="005C7DDD" w:rsidP="005C7DDD">
      <w:pPr>
        <w:pStyle w:val="DTPLIdotpoints"/>
      </w:pPr>
      <w:r w:rsidRPr="00447461">
        <w:t xml:space="preserve">You may terminate the drawing arrangements at any time by giving written notice to </w:t>
      </w:r>
      <w:r w:rsidR="0001094E">
        <w:rPr>
          <w:b/>
          <w:bCs/>
        </w:rPr>
        <w:t>DELWP</w:t>
      </w:r>
      <w:r w:rsidRPr="00447461">
        <w:t xml:space="preserve">. Such notice should be received by </w:t>
      </w:r>
      <w:r w:rsidR="0001094E">
        <w:rPr>
          <w:b/>
          <w:bCs/>
        </w:rPr>
        <w:t>DELWP</w:t>
      </w:r>
      <w:r w:rsidRPr="00447461">
        <w:t xml:space="preserve"> at least </w:t>
      </w:r>
      <w:r>
        <w:t>five</w:t>
      </w:r>
      <w:r w:rsidRPr="00447461">
        <w:t xml:space="preserve"> business days prior to the due date.</w:t>
      </w:r>
    </w:p>
    <w:p w:rsidR="005C7DDD" w:rsidRPr="00447461" w:rsidRDefault="005C7DDD" w:rsidP="005C7DDD">
      <w:pPr>
        <w:pStyle w:val="DTPLIdotpoints"/>
      </w:pPr>
      <w:r w:rsidRPr="00447461">
        <w:t xml:space="preserve">You may suspend payment of a drawing by giving written notice to </w:t>
      </w:r>
      <w:r w:rsidR="00FB1EDF">
        <w:rPr>
          <w:b/>
          <w:bCs/>
        </w:rPr>
        <w:t>DELWP</w:t>
      </w:r>
      <w:r w:rsidRPr="00447461">
        <w:t xml:space="preserve">. Such notice should be received by </w:t>
      </w:r>
      <w:r w:rsidR="00FB1EDF">
        <w:rPr>
          <w:b/>
          <w:bCs/>
        </w:rPr>
        <w:t>DELWP</w:t>
      </w:r>
      <w:r w:rsidRPr="00447461">
        <w:t xml:space="preserve"> at least </w:t>
      </w:r>
      <w:r>
        <w:t>five</w:t>
      </w:r>
      <w:r w:rsidRPr="00447461">
        <w:t xml:space="preserve"> business days prior to the due date.</w:t>
      </w:r>
    </w:p>
    <w:p w:rsidR="005C7DDD" w:rsidRPr="00447461" w:rsidRDefault="005C7DDD" w:rsidP="005C7DDD">
      <w:pPr>
        <w:pStyle w:val="DTPLIdotpoints"/>
      </w:pPr>
      <w:r w:rsidRPr="00447461">
        <w:t xml:space="preserve">You may request change to the drawing amount and/or frequency of drawings by contacting </w:t>
      </w:r>
      <w:r w:rsidR="00FB1EDF">
        <w:rPr>
          <w:b/>
          <w:bCs/>
        </w:rPr>
        <w:t>DELWP</w:t>
      </w:r>
      <w:r w:rsidRPr="00447461">
        <w:t xml:space="preserve"> and advising your requirements no less than </w:t>
      </w:r>
      <w:r>
        <w:t>five</w:t>
      </w:r>
      <w:r w:rsidRPr="00447461">
        <w:t xml:space="preserve"> business days prior to the due date.</w:t>
      </w:r>
    </w:p>
    <w:p w:rsidR="005C7DDD" w:rsidRPr="00447461" w:rsidRDefault="005C7DDD" w:rsidP="005C7DDD">
      <w:pPr>
        <w:pStyle w:val="DTPLIdotpoints"/>
      </w:pPr>
      <w:r w:rsidRPr="00447461">
        <w:t xml:space="preserve">Where you consider that a drawing has been initiated incorrectly (outside the drawing arrangements) you should take the matter up directly with </w:t>
      </w:r>
      <w:r w:rsidR="00FB1EDF">
        <w:rPr>
          <w:b/>
          <w:bCs/>
        </w:rPr>
        <w:t>DELWP</w:t>
      </w:r>
      <w:r w:rsidRPr="00447461">
        <w:t>.</w:t>
      </w:r>
      <w:r>
        <w:t xml:space="preserve"> </w:t>
      </w:r>
      <w:r w:rsidRPr="00447461">
        <w:t>Alternatively, you may contact your financial institution in the event of any dispute.</w:t>
      </w:r>
    </w:p>
    <w:p w:rsidR="005C7DDD" w:rsidRPr="00447461" w:rsidRDefault="005C7DDD" w:rsidP="005C7DDD">
      <w:pPr>
        <w:pStyle w:val="DTPLIbodycopy"/>
        <w:rPr>
          <w:b/>
          <w:bCs/>
        </w:rPr>
      </w:pPr>
      <w:r w:rsidRPr="00447461">
        <w:rPr>
          <w:b/>
          <w:bCs/>
        </w:rPr>
        <w:t xml:space="preserve">Your commitment and responsibilities to </w:t>
      </w:r>
      <w:r w:rsidR="00FB1EDF">
        <w:rPr>
          <w:b/>
          <w:bCs/>
        </w:rPr>
        <w:t>DELWP</w:t>
      </w:r>
    </w:p>
    <w:p w:rsidR="005C7DDD" w:rsidRPr="00447461" w:rsidRDefault="005C7DDD" w:rsidP="005C7DDD">
      <w:pPr>
        <w:pStyle w:val="DTPLIdotpoints"/>
      </w:pPr>
      <w:r w:rsidRPr="00447461">
        <w:t>To ensure that sufficient funds are available in the nominated account to meet a drawing on its due date.</w:t>
      </w:r>
    </w:p>
    <w:p w:rsidR="005C7DDD" w:rsidRPr="00447461" w:rsidRDefault="005C7DDD" w:rsidP="005C7DDD">
      <w:pPr>
        <w:pStyle w:val="DTPLIdotpoints"/>
      </w:pPr>
      <w:r w:rsidRPr="00447461">
        <w:t xml:space="preserve">To </w:t>
      </w:r>
      <w:r>
        <w:t>confirm that your financial institution supports direct debiting through</w:t>
      </w:r>
      <w:r w:rsidRPr="00447461">
        <w:t xml:space="preserve"> Bulk Electronic Clearing System (BECS)</w:t>
      </w:r>
      <w:r>
        <w:t xml:space="preserve"> for your account.</w:t>
      </w:r>
    </w:p>
    <w:p w:rsidR="005C7DDD" w:rsidRPr="00447461" w:rsidRDefault="005C7DDD" w:rsidP="005C7DDD">
      <w:pPr>
        <w:pStyle w:val="DTPLIdotpoints"/>
      </w:pPr>
      <w:r w:rsidRPr="00447461">
        <w:t>To check the details of your account again</w:t>
      </w:r>
      <w:r>
        <w:t>st recent statements from your financial i</w:t>
      </w:r>
      <w:r w:rsidRPr="00447461">
        <w:t>nstitution.</w:t>
      </w:r>
    </w:p>
    <w:p w:rsidR="005C7DDD" w:rsidRPr="00447461" w:rsidRDefault="005C7DDD" w:rsidP="005C7DDD">
      <w:pPr>
        <w:pStyle w:val="DTPLIdotpoints"/>
      </w:pPr>
      <w:r w:rsidRPr="00447461">
        <w:t xml:space="preserve">To check with your </w:t>
      </w:r>
      <w:r>
        <w:t>f</w:t>
      </w:r>
      <w:r w:rsidRPr="00447461">
        <w:t xml:space="preserve">inancial </w:t>
      </w:r>
      <w:r>
        <w:t>i</w:t>
      </w:r>
      <w:r w:rsidRPr="00447461">
        <w:t>nstitution if you are not certain how to complete th</w:t>
      </w:r>
      <w:r>
        <w:t>is</w:t>
      </w:r>
      <w:r w:rsidRPr="00447461">
        <w:t xml:space="preserve"> </w:t>
      </w:r>
      <w:r w:rsidRPr="00BA334B">
        <w:rPr>
          <w:i/>
        </w:rPr>
        <w:t>Direct debit request</w:t>
      </w:r>
      <w:r w:rsidRPr="00447461">
        <w:t xml:space="preserve">. </w:t>
      </w:r>
    </w:p>
    <w:p w:rsidR="005C7DDD" w:rsidRPr="00447461" w:rsidRDefault="005C7DDD" w:rsidP="005C7DDD">
      <w:pPr>
        <w:pStyle w:val="DTPLIdotpoints"/>
      </w:pPr>
      <w:r w:rsidRPr="00447461">
        <w:t xml:space="preserve">To ensure that the authorisation given to draw on the nominated account is identical to the account signing instruction held by the </w:t>
      </w:r>
      <w:r>
        <w:t>financial i</w:t>
      </w:r>
      <w:r w:rsidRPr="00447461">
        <w:t>nstitution where the account is based.</w:t>
      </w:r>
    </w:p>
    <w:p w:rsidR="005C7DDD" w:rsidRPr="00447461" w:rsidRDefault="005C7DDD" w:rsidP="005C7DDD">
      <w:pPr>
        <w:pStyle w:val="DTPLIdotpoints"/>
      </w:pPr>
      <w:r w:rsidRPr="00447461">
        <w:t xml:space="preserve">To advise </w:t>
      </w:r>
      <w:r w:rsidR="00FB1EDF">
        <w:rPr>
          <w:b/>
          <w:bCs/>
        </w:rPr>
        <w:t>DELWP</w:t>
      </w:r>
      <w:r w:rsidRPr="00447461">
        <w:t xml:space="preserve"> if the account nominated by you to receive the drawings is transferred or closed.</w:t>
      </w:r>
    </w:p>
    <w:p w:rsidR="005C7DDD" w:rsidRPr="00447461" w:rsidRDefault="005C7DDD" w:rsidP="005C7DDD">
      <w:pPr>
        <w:pStyle w:val="DTPLIdotpoints"/>
      </w:pPr>
      <w:r w:rsidRPr="00447461">
        <w:t xml:space="preserve">To arrange with </w:t>
      </w:r>
      <w:r w:rsidR="00FB1EDF">
        <w:rPr>
          <w:b/>
          <w:bCs/>
        </w:rPr>
        <w:t>DELWP</w:t>
      </w:r>
      <w:r>
        <w:t xml:space="preserve"> a suitable alternative</w:t>
      </w:r>
      <w:r w:rsidRPr="00447461">
        <w:t xml:space="preserve"> payment method if the drawing arrangements are cancelled either by yourselves or the nominated </w:t>
      </w:r>
      <w:r>
        <w:t>f</w:t>
      </w:r>
      <w:r w:rsidRPr="00447461">
        <w:t xml:space="preserve">inancial </w:t>
      </w:r>
      <w:r>
        <w:t>i</w:t>
      </w:r>
      <w:r w:rsidRPr="00447461">
        <w:t>nstitution.</w:t>
      </w:r>
    </w:p>
    <w:p w:rsidR="005C7DDD" w:rsidRDefault="005C7DDD" w:rsidP="005C7DDD">
      <w:pPr>
        <w:pStyle w:val="DTPLIbodycopy"/>
      </w:pPr>
    </w:p>
    <w:p w:rsidR="005C7DDD" w:rsidRPr="00806EDF" w:rsidRDefault="005C7DDD" w:rsidP="005C7DDD">
      <w:pPr>
        <w:pStyle w:val="DTPLIbodycopy"/>
        <w:rPr>
          <w:b/>
          <w:bCs/>
        </w:rPr>
      </w:pPr>
      <w:r w:rsidRPr="00447461">
        <w:rPr>
          <w:b/>
          <w:bCs/>
        </w:rPr>
        <w:t xml:space="preserve">I/we have read and fully understand the conditions of the </w:t>
      </w:r>
      <w:r>
        <w:rPr>
          <w:b/>
          <w:bCs/>
        </w:rPr>
        <w:t>Direct Debit Request</w:t>
      </w:r>
      <w:r w:rsidRPr="00447461">
        <w:rPr>
          <w:b/>
          <w:bCs/>
        </w:rPr>
        <w:t xml:space="preserve"> Service Agreement.</w:t>
      </w:r>
    </w:p>
    <w:p w:rsidR="005C7DDD" w:rsidRPr="00447461" w:rsidRDefault="005C7DDD" w:rsidP="005C7DDD">
      <w:pPr>
        <w:pStyle w:val="DTPLIbodycopy"/>
      </w:pPr>
      <w:r w:rsidRPr="00447461">
        <w:rPr>
          <w:b/>
          <w:bCs/>
        </w:rPr>
        <w:t>Customer signatures</w:t>
      </w:r>
      <w:r>
        <w:tab/>
      </w:r>
      <w:r w:rsidRPr="00447461">
        <w:t>[_____________________________] [_____________________________]</w:t>
      </w:r>
    </w:p>
    <w:p w:rsidR="005C7DDD" w:rsidRPr="00447461" w:rsidRDefault="005C7DDD" w:rsidP="005C7DDD">
      <w:pPr>
        <w:pStyle w:val="DTPLIbodycopy"/>
      </w:pPr>
      <w:r w:rsidRPr="00447461">
        <w:rPr>
          <w:b/>
          <w:bCs/>
        </w:rPr>
        <w:t>Dat</w:t>
      </w:r>
      <w:r>
        <w:rPr>
          <w:b/>
          <w:bCs/>
        </w:rPr>
        <w:t>e</w:t>
      </w:r>
      <w:r>
        <w:rPr>
          <w:b/>
          <w:bCs/>
        </w:rPr>
        <w:tab/>
      </w:r>
      <w:r>
        <w:rPr>
          <w:b/>
          <w:bCs/>
        </w:rPr>
        <w:tab/>
      </w:r>
      <w:r>
        <w:rPr>
          <w:b/>
          <w:bCs/>
        </w:rPr>
        <w:tab/>
      </w:r>
      <w:r w:rsidRPr="00447461">
        <w:t>[_______/_______/20____________] [_______/_______/20____________]</w:t>
      </w:r>
    </w:p>
    <w:p w:rsidR="00AA05A5" w:rsidRPr="00A8567C" w:rsidRDefault="00AA05A5" w:rsidP="00114B5E">
      <w:pPr>
        <w:pStyle w:val="Heading1"/>
      </w:pPr>
      <w:r w:rsidRPr="00A8567C">
        <w:t>Contact us</w:t>
      </w:r>
    </w:p>
    <w:p w:rsidR="00AA05A5" w:rsidRPr="009B7E9A" w:rsidRDefault="00AA05A5" w:rsidP="009B7E9A">
      <w:pPr>
        <w:pStyle w:val="BodyText"/>
        <w:rPr>
          <w:rFonts w:eastAsia="Calibri"/>
        </w:rPr>
      </w:pPr>
      <w:r w:rsidRPr="009B7E9A">
        <w:rPr>
          <w:rFonts w:eastAsia="Calibri"/>
        </w:rPr>
        <w:t xml:space="preserve">For </w:t>
      </w:r>
      <w:hyperlink r:id="rId14" w:history="1">
        <w:r w:rsidRPr="009B7E9A">
          <w:rPr>
            <w:rStyle w:val="Hyperlink"/>
            <w:rFonts w:eastAsia="Calibri"/>
          </w:rPr>
          <w:t>location and contact details</w:t>
        </w:r>
      </w:hyperlink>
      <w:r w:rsidRPr="009B7E9A">
        <w:rPr>
          <w:rFonts w:eastAsia="Calibri"/>
        </w:rPr>
        <w:t xml:space="preserve">, refer to </w:t>
      </w:r>
      <w:hyperlink r:id="rId15" w:history="1">
        <w:r w:rsidR="005B7403" w:rsidRPr="005B7403">
          <w:rPr>
            <w:rStyle w:val="Hyperlink"/>
            <w:rFonts w:eastAsia="Calibri"/>
          </w:rPr>
          <w:t>www.propertyandlandtit</w:t>
        </w:r>
        <w:r w:rsidR="005B7403" w:rsidRPr="005B7403">
          <w:rPr>
            <w:rStyle w:val="Hyperlink"/>
            <w:rFonts w:eastAsia="Calibri"/>
          </w:rPr>
          <w:t>l</w:t>
        </w:r>
        <w:r w:rsidR="005B7403" w:rsidRPr="005B7403">
          <w:rPr>
            <w:rStyle w:val="Hyperlink"/>
            <w:rFonts w:eastAsia="Calibri"/>
          </w:rPr>
          <w:t>es.vic.gov.au/con</w:t>
        </w:r>
        <w:bookmarkStart w:id="2" w:name="_GoBack"/>
        <w:bookmarkEnd w:id="2"/>
        <w:r w:rsidR="005B7403" w:rsidRPr="005B7403">
          <w:rPr>
            <w:rStyle w:val="Hyperlink"/>
            <w:rFonts w:eastAsia="Calibri"/>
          </w:rPr>
          <w:t>t</w:t>
        </w:r>
        <w:r w:rsidR="005B7403" w:rsidRPr="005B7403">
          <w:rPr>
            <w:rStyle w:val="Hyperlink"/>
            <w:rFonts w:eastAsia="Calibri"/>
          </w:rPr>
          <w:t>act-</w:t>
        </w:r>
        <w:r w:rsidRPr="005B7403">
          <w:rPr>
            <w:rStyle w:val="Hyperlink"/>
            <w:rFonts w:eastAsia="Calibri"/>
          </w:rPr>
          <w:t>us</w:t>
        </w:r>
      </w:hyperlink>
      <w:r w:rsidRPr="009B7E9A">
        <w:rPr>
          <w:rFonts w:eastAsia="Calibri"/>
        </w:rPr>
        <w:t>.</w:t>
      </w:r>
    </w:p>
    <w:p w:rsidR="005E22EC" w:rsidRDefault="005E22EC" w:rsidP="00ED4126">
      <w:pPr>
        <w:pStyle w:val="BodyText"/>
      </w:pPr>
    </w:p>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9363B">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1EC60F69" wp14:editId="2F49E59F">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rsidR="00E54089">
              <w:t>,</w:t>
            </w:r>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rsidR="00001E86" w:rsidRDefault="00001E86" w:rsidP="00C255C2">
            <w:pPr>
              <w:pStyle w:val="SmallBodyText"/>
            </w:pPr>
          </w:p>
        </w:tc>
      </w:tr>
    </w:tbl>
    <w:p w:rsidR="00001E86" w:rsidRPr="00806AB6" w:rsidRDefault="00001E86" w:rsidP="00295D13">
      <w:pPr>
        <w:pStyle w:val="SmallBodyText"/>
      </w:pPr>
    </w:p>
    <w:sectPr w:rsidR="00001E86" w:rsidRPr="00806AB6" w:rsidSect="005E22EC">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03" w:rsidRDefault="004A2203">
      <w:r>
        <w:separator/>
      </w:r>
    </w:p>
    <w:p w:rsidR="004A2203" w:rsidRDefault="004A2203"/>
    <w:p w:rsidR="004A2203" w:rsidRDefault="004A2203"/>
  </w:endnote>
  <w:endnote w:type="continuationSeparator" w:id="0">
    <w:p w:rsidR="004A2203" w:rsidRDefault="004A2203">
      <w:r>
        <w:continuationSeparator/>
      </w:r>
    </w:p>
    <w:p w:rsidR="004A2203" w:rsidRDefault="004A2203"/>
    <w:p w:rsidR="004A2203" w:rsidRDefault="004A2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191070B8" wp14:editId="26C0FB7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070B8"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547CD089" wp14:editId="535907B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CD089"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54FD8E18" wp14:editId="1E4108A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D8E18"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FF5077E" wp14:editId="362D420B">
          <wp:simplePos x="0" y="0"/>
          <wp:positionH relativeFrom="page">
            <wp:align>right</wp:align>
          </wp:positionH>
          <wp:positionV relativeFrom="page">
            <wp:align>bottom</wp:align>
          </wp:positionV>
          <wp:extent cx="2422800" cy="108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03" w:rsidRPr="008F5280" w:rsidRDefault="004A2203" w:rsidP="008F5280">
      <w:pPr>
        <w:pStyle w:val="FootnoteSeparator"/>
      </w:pPr>
    </w:p>
    <w:p w:rsidR="004A2203" w:rsidRDefault="004A2203"/>
  </w:footnote>
  <w:footnote w:type="continuationSeparator" w:id="0">
    <w:p w:rsidR="004A2203" w:rsidRDefault="004A2203" w:rsidP="008F5280">
      <w:pPr>
        <w:pStyle w:val="FootnoteSeparator"/>
      </w:pPr>
    </w:p>
    <w:p w:rsidR="004A2203" w:rsidRDefault="004A2203"/>
    <w:p w:rsidR="004A2203" w:rsidRDefault="004A2203"/>
  </w:footnote>
  <w:footnote w:type="continuationNotice" w:id="1">
    <w:p w:rsidR="004A2203" w:rsidRDefault="004A2203" w:rsidP="00D55628"/>
    <w:p w:rsidR="004A2203" w:rsidRDefault="004A2203"/>
    <w:p w:rsidR="004A2203" w:rsidRDefault="004A2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114B5E" w:rsidP="00920652">
          <w:pPr>
            <w:pStyle w:val="Header"/>
          </w:pPr>
          <w:fldSimple w:instr=" STYLEREF  Title  \* MERGEFORMAT ">
            <w:r w:rsidR="005B7403">
              <w:rPr>
                <w:noProof/>
              </w:rPr>
              <w:t xml:space="preserve">Land Use Victoria </w:t>
            </w:r>
            <w:r w:rsidR="005B7403">
              <w:rPr>
                <w:noProof/>
              </w:rPr>
              <w:br/>
              <w:t>Direct debit request</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462C4B4D" wp14:editId="2C51A057">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F3CA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5280FB80" wp14:editId="393D4BC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EC1ED"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7F9192F8" wp14:editId="0EC0275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8A6FB8"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52" w:rsidRDefault="00253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1989B932" wp14:editId="5392721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4087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4303F77" wp14:editId="39FF80E9">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0BFE5"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A014BD4" wp14:editId="3EC6CE0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973CD"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6BDB6784" wp14:editId="5B1F25E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C5001F"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3F9A"/>
    <w:multiLevelType w:val="hybridMultilevel"/>
    <w:tmpl w:val="7520D2F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6C82D8D"/>
    <w:multiLevelType w:val="hybridMultilevel"/>
    <w:tmpl w:val="648E17C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8B3AC2B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A722B64"/>
    <w:multiLevelType w:val="hybridMultilevel"/>
    <w:tmpl w:val="C4AA3AC0"/>
    <w:lvl w:ilvl="0" w:tplc="836C6188">
      <w:start w:val="1"/>
      <w:numFmt w:val="bullet"/>
      <w:pStyle w:val="DTPLI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21"/>
  </w:num>
  <w:num w:numId="2">
    <w:abstractNumId w:val="30"/>
  </w:num>
  <w:num w:numId="3">
    <w:abstractNumId w:val="27"/>
  </w:num>
  <w:num w:numId="4">
    <w:abstractNumId w:val="34"/>
  </w:num>
  <w:num w:numId="5">
    <w:abstractNumId w:val="18"/>
  </w:num>
  <w:num w:numId="6">
    <w:abstractNumId w:val="14"/>
  </w:num>
  <w:num w:numId="7">
    <w:abstractNumId w:val="13"/>
  </w:num>
  <w:num w:numId="8">
    <w:abstractNumId w:val="11"/>
  </w:num>
  <w:num w:numId="9">
    <w:abstractNumId w:val="31"/>
  </w:num>
  <w:num w:numId="10">
    <w:abstractNumId w:val="16"/>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2"/>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10"/>
  </w:num>
  <w:num w:numId="45">
    <w:abstractNumId w:val="15"/>
  </w:num>
  <w:num w:numId="46">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4A2203"/>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94E"/>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9D9"/>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29FB"/>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B5E"/>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891"/>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F83"/>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0967"/>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13"/>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3B"/>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203"/>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403"/>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DDD"/>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2EC"/>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9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5A5"/>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794"/>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089"/>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680"/>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126"/>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4D"/>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1DF"/>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1ED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3FE1FC04"/>
  <w15:docId w15:val="{2C1D32D9-F49D-4567-8807-3F91AFBE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BB0794"/>
    <w:pPr>
      <w:spacing w:after="113"/>
    </w:pPr>
    <w:rPr>
      <w:rFonts w:ascii="Calibri" w:hAnsi="Calibri"/>
      <w:color w:val="auto"/>
      <w:sz w:val="22"/>
      <w:szCs w:val="24"/>
      <w:lang w:eastAsia="en-US"/>
    </w:rPr>
  </w:style>
  <w:style w:type="paragraph" w:customStyle="1" w:styleId="Bullet">
    <w:name w:val="_Bullet"/>
    <w:link w:val="BulletChar"/>
    <w:qFormat/>
    <w:rsid w:val="00BB0794"/>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BB0794"/>
    <w:rPr>
      <w:rFonts w:ascii="Calibri" w:hAnsi="Calibri"/>
      <w:color w:val="auto"/>
      <w:sz w:val="22"/>
      <w:szCs w:val="24"/>
      <w:lang w:eastAsia="en-US"/>
    </w:rPr>
  </w:style>
  <w:style w:type="paragraph" w:customStyle="1" w:styleId="DTPLIintrotext">
    <w:name w:val="DTPLI intro text"/>
    <w:basedOn w:val="Normal"/>
    <w:next w:val="DTPLIbodycopy"/>
    <w:qFormat/>
    <w:rsid w:val="005C7DDD"/>
    <w:pPr>
      <w:spacing w:before="240" w:after="240" w:line="240" w:lineRule="auto"/>
    </w:pPr>
    <w:rPr>
      <w:rFonts w:ascii="Tahoma" w:hAnsi="Tahoma"/>
      <w:b/>
      <w:color w:val="797166"/>
      <w:sz w:val="24"/>
    </w:rPr>
  </w:style>
  <w:style w:type="paragraph" w:customStyle="1" w:styleId="DTPLIbodycopy">
    <w:name w:val="DTPLI body copy"/>
    <w:basedOn w:val="Normal"/>
    <w:qFormat/>
    <w:rsid w:val="005C7DDD"/>
    <w:pPr>
      <w:spacing w:after="120" w:line="240" w:lineRule="auto"/>
    </w:pPr>
    <w:rPr>
      <w:rFonts w:ascii="Tahoma" w:hAnsi="Tahoma"/>
      <w:color w:val="auto"/>
    </w:rPr>
  </w:style>
  <w:style w:type="paragraph" w:customStyle="1" w:styleId="DTPLIdotpoints">
    <w:name w:val="DTPLI dot points"/>
    <w:basedOn w:val="Normal"/>
    <w:link w:val="DTPLIdotpointsChar"/>
    <w:qFormat/>
    <w:rsid w:val="005C7DDD"/>
    <w:pPr>
      <w:keepLines/>
      <w:numPr>
        <w:numId w:val="46"/>
      </w:numPr>
      <w:spacing w:before="180" w:after="180" w:line="300" w:lineRule="auto"/>
      <w:ind w:left="357" w:hanging="357"/>
      <w:contextualSpacing/>
    </w:pPr>
    <w:rPr>
      <w:rFonts w:ascii="Tahoma" w:hAnsi="Tahoma"/>
      <w:color w:val="000000"/>
    </w:rPr>
  </w:style>
  <w:style w:type="character" w:customStyle="1" w:styleId="DTPLIdotpointsChar">
    <w:name w:val="DTPLI dot points Char"/>
    <w:link w:val="DTPLIdotpoints"/>
    <w:rsid w:val="005C7DDD"/>
    <w:rPr>
      <w:rFonts w:ascii="Tahoma" w:hAnsi="Tahoma"/>
      <w:color w:val="000000"/>
    </w:rPr>
  </w:style>
  <w:style w:type="character" w:styleId="UnresolvedMention">
    <w:name w:val="Unresolved Mention"/>
    <w:basedOn w:val="DefaultParagraphFont"/>
    <w:uiPriority w:val="99"/>
    <w:semiHidden/>
    <w:unhideWhenUsed/>
    <w:rsid w:val="005B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opertyandlandtitles.vic.gov.au/contact-us" TargetMode="External"/><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tpli.vic.gov.au/property-and-land-titles/contact-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6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5D7B-0273-4201-9FF9-7E18060C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138</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Wendy Bowran</dc:creator>
  <cp:lastModifiedBy>Annette S Binger (DELWP)</cp:lastModifiedBy>
  <cp:revision>9</cp:revision>
  <cp:lastPrinted>2017-01-18T01:12:00Z</cp:lastPrinted>
  <dcterms:created xsi:type="dcterms:W3CDTF">2017-01-17T23:10:00Z</dcterms:created>
  <dcterms:modified xsi:type="dcterms:W3CDTF">2017-10-10T22:32:00Z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