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Default="001D172A" w:rsidP="001D172A">
            <w:pPr>
              <w:pStyle w:val="Title"/>
              <w:jc w:val="left"/>
            </w:pPr>
            <w:bookmarkStart w:id="0" w:name="_GoBack"/>
            <w:bookmarkEnd w:id="0"/>
            <w:r>
              <w:t xml:space="preserve">Title </w:t>
            </w:r>
            <w:r w:rsidR="009A23FD">
              <w:t>B</w:t>
            </w:r>
            <w:r>
              <w:t>oundary amendment             Section 103(2)</w:t>
            </w:r>
            <w:r w:rsidR="009A23FD">
              <w:t xml:space="preserve"> Checklist</w:t>
            </w:r>
          </w:p>
          <w:p w:rsidR="001D172A" w:rsidRPr="001D172A" w:rsidRDefault="001D172A" w:rsidP="001D172A"/>
          <w:p w:rsidR="001D172A" w:rsidRPr="001D172A" w:rsidRDefault="001D172A" w:rsidP="001D172A"/>
        </w:tc>
      </w:tr>
      <w:tr w:rsidR="00975ED3" w:rsidTr="003F46E9">
        <w:trPr>
          <w:trHeight w:val="1247"/>
        </w:trPr>
        <w:tc>
          <w:tcPr>
            <w:tcW w:w="7761" w:type="dxa"/>
            <w:vAlign w:val="center"/>
          </w:tcPr>
          <w:p w:rsidR="009B1003" w:rsidRPr="009B1003" w:rsidRDefault="001D172A" w:rsidP="001D172A">
            <w:pPr>
              <w:pStyle w:val="Subtitle"/>
              <w:jc w:val="center"/>
            </w:pPr>
            <w:r>
              <w:t xml:space="preserve">Section103(2) </w:t>
            </w:r>
            <w:r w:rsidRPr="001772C2">
              <w:rPr>
                <w:i/>
              </w:rPr>
              <w:t>Transfer of Land Act 1958</w:t>
            </w:r>
          </w:p>
        </w:tc>
      </w:tr>
    </w:tbl>
    <w:p w:rsidR="00A302CB" w:rsidRDefault="00A302CB" w:rsidP="001772C2">
      <w:pPr>
        <w:pStyle w:val="BodyText"/>
        <w:rPr>
          <w:rFonts w:eastAsia="MS UI Gothic"/>
        </w:rPr>
        <w:sectPr w:rsidR="00A302CB"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r w:rsidRPr="001772C2">
        <w:rPr>
          <w:noProof/>
        </w:rPr>
        <mc:AlternateContent>
          <mc:Choice Requires="wps">
            <w:drawing>
              <wp:anchor distT="0" distB="0" distL="114300" distR="114300" simplePos="0" relativeHeight="251657728" behindDoc="0" locked="0" layoutInCell="1" allowOverlap="1" wp14:anchorId="03517A75" wp14:editId="67D37F38">
                <wp:simplePos x="0" y="0"/>
                <wp:positionH relativeFrom="column">
                  <wp:posOffset>-161925</wp:posOffset>
                </wp:positionH>
                <wp:positionV relativeFrom="paragraph">
                  <wp:posOffset>985520</wp:posOffset>
                </wp:positionV>
                <wp:extent cx="6939280" cy="48895"/>
                <wp:effectExtent l="0" t="0" r="0" b="0"/>
                <wp:wrapNone/>
                <wp:docPr id="82" name="Freeform: Shape 82"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2DE39" id="Freeform: Shape 82" o:spid="_x0000_s1026" alt="Title: A Cross with a Circle symbol surrounding it. - Description: It is showing how any circle symbols below must be fill out, if the description beside it is not applicable.&#10;" style="position:absolute;margin-left:-12.75pt;margin-top:77.6pt;width:546.4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" path="m,l10941,e" filled="f" strokeweight=".5pt">
                <v:path arrowok="t" o:connecttype="custom" o:connectlocs="0,0;6938646,0" o:connectangles="0,0"/>
              </v:shape>
            </w:pict>
          </mc:Fallback>
        </mc:AlternateContent>
      </w:r>
      <w:r w:rsidRPr="001772C2">
        <w:rPr>
          <w:noProof/>
        </w:rPr>
        <mc:AlternateContent>
          <mc:Choice Requires="wps">
            <w:drawing>
              <wp:anchor distT="0" distB="0" distL="114300" distR="114300" simplePos="0" relativeHeight="251738624" behindDoc="0" locked="0" layoutInCell="1" allowOverlap="1" wp14:anchorId="023D3C86" wp14:editId="02477F7B">
                <wp:simplePos x="0" y="0"/>
                <wp:positionH relativeFrom="column">
                  <wp:posOffset>2162175</wp:posOffset>
                </wp:positionH>
                <wp:positionV relativeFrom="paragraph">
                  <wp:posOffset>758825</wp:posOffset>
                </wp:positionV>
                <wp:extent cx="148590" cy="140970"/>
                <wp:effectExtent l="0" t="0" r="22860" b="11430"/>
                <wp:wrapNone/>
                <wp:docPr id="80" name="Flowchart: Connector 80" descr="&#10;It is showing how any circle symbols below must be fill out, if the description beside it is not applicable."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BB53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0" o:spid="_x0000_s1026" type="#_x0000_t120" alt="Title: A Cross with a Circle symbol surrounding it. - Description: &#10;It is showing how any circle symbols below must be fill out, if the description beside it is not applicable." style="position:absolute;margin-left:170.25pt;margin-top:59.75pt;width:11.7pt;height:11.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" filled="f" strokecolor="windowText" strokeweight=".25pt">
                <v:path arrowok="t"/>
              </v:shape>
            </w:pict>
          </mc:Fallback>
        </mc:AlternateContent>
      </w:r>
      <w:r w:rsidRPr="001772C2">
        <w:rPr>
          <w:noProof/>
        </w:rPr>
        <mc:AlternateContent>
          <mc:Choice Requires="wps">
            <w:drawing>
              <wp:anchor distT="0" distB="0" distL="114300" distR="114300" simplePos="0" relativeHeight="251697664" behindDoc="0" locked="0" layoutInCell="1" allowOverlap="1" wp14:anchorId="56F39A31" wp14:editId="5A6F2CEE">
                <wp:simplePos x="0" y="0"/>
                <wp:positionH relativeFrom="column">
                  <wp:posOffset>-19050</wp:posOffset>
                </wp:positionH>
                <wp:positionV relativeFrom="paragraph">
                  <wp:posOffset>756285</wp:posOffset>
                </wp:positionV>
                <wp:extent cx="148590" cy="140970"/>
                <wp:effectExtent l="0" t="0" r="22860" b="11430"/>
                <wp:wrapNone/>
                <wp:docPr id="83" name="Flowchart: Connector 83" descr="It is showing how any circle symbols below must be fill out, if the description beside it is applicable." title="A Tick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5729D" id="Flowchart: Connector 83" o:spid="_x0000_s1026" type="#_x0000_t120" alt="Title: A Tick with a Circle symbol surrounding it. - Description: It is showing how any circle symbols below must be fill out, if the description beside it is applicable." style="position:absolute;margin-left:-1.5pt;margin-top:59.55pt;width:11.7pt;height:11.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" filled="f" strokecolor="windowText" strokeweight=".25pt">
                <v:path arrowok="t"/>
              </v:shape>
            </w:pict>
          </mc:Fallback>
        </mc:AlternateContent>
      </w:r>
    </w:p>
    <w:p w:rsidR="001772C2" w:rsidRPr="001772C2" w:rsidRDefault="001772C2" w:rsidP="001772C2">
      <w:pPr>
        <w:pStyle w:val="BodyText"/>
      </w:pPr>
      <w:bookmarkStart w:id="1" w:name="_Hlk496710338"/>
      <w:r w:rsidRPr="001772C2">
        <w:rPr>
          <w:rFonts w:eastAsia="MS UI Gothic" w:hint="eastAsia"/>
        </w:rPr>
        <w:t>✓</w:t>
      </w:r>
      <w:r w:rsidRPr="001772C2">
        <w:rPr>
          <w:rFonts w:eastAsia="MS Mincho"/>
        </w:rPr>
        <w:t xml:space="preserve">   </w:t>
      </w:r>
      <w:r w:rsidRPr="001772C2">
        <w:t>TICK WHERE APPLICABLE   or    X    CROSS WHERE NOT APPLICABLE</w:t>
      </w:r>
    </w:p>
    <w:bookmarkEnd w:id="1"/>
    <w:p w:rsidR="001772C2" w:rsidRPr="001772C2" w:rsidRDefault="001772C2" w:rsidP="001772C2">
      <w:pPr>
        <w:pStyle w:val="Heading3"/>
      </w:pPr>
      <w:r w:rsidRPr="001772C2">
        <w:rPr>
          <w:highlight w:val="lightGray"/>
        </w:rPr>
        <w:t>Application</w:t>
      </w:r>
    </w:p>
    <w:p w:rsidR="001772C2" w:rsidRPr="00902D93" w:rsidRDefault="001772C2" w:rsidP="001772C2">
      <w:pPr>
        <w:pStyle w:val="DTPLIauthorisedby"/>
        <w:rPr>
          <w:rFonts w:cs="Tahoma"/>
          <w:sz w:val="4"/>
          <w:szCs w:val="4"/>
        </w:rPr>
      </w:pPr>
    </w:p>
    <w:p w:rsidR="001772C2" w:rsidRPr="00C35382" w:rsidRDefault="001772C2" w:rsidP="001772C2">
      <w:pPr>
        <w:pStyle w:val="BodyText"/>
        <w:ind w:left="567" w:firstLine="567"/>
      </w:pPr>
      <w:r w:rsidRPr="00C35382">
        <w:rPr>
          <w:noProof/>
          <w:lang w:eastAsia="en-AU"/>
        </w:rPr>
        <mc:AlternateContent>
          <mc:Choice Requires="wps">
            <w:drawing>
              <wp:anchor distT="0" distB="0" distL="114300" distR="114300" simplePos="0" relativeHeight="251547136" behindDoc="0" locked="0" layoutInCell="1" allowOverlap="1" wp14:anchorId="37C47855" wp14:editId="074923C8">
                <wp:simplePos x="0" y="0"/>
                <wp:positionH relativeFrom="column">
                  <wp:posOffset>194945</wp:posOffset>
                </wp:positionH>
                <wp:positionV relativeFrom="paragraph">
                  <wp:posOffset>6350</wp:posOffset>
                </wp:positionV>
                <wp:extent cx="148590" cy="140970"/>
                <wp:effectExtent l="0" t="0" r="22860" b="11430"/>
                <wp:wrapNone/>
                <wp:docPr id="79" name="Flowchart: Connector 7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06FD8" id="Flowchart: Connector 79" o:spid="_x0000_s1026" type="#_x0000_t120" alt="Title: Circular symbol - Description: A cross or a tick needs to be placed within the circular symbol depending on whether the description beside it is applicable or not applicable." style="position:absolute;margin-left:15.35pt;margin-top:.5pt;width:11.7pt;height:11.1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" filled="f" strokecolor="windowText" strokeweight=".25pt">
                <v:path arrowok="t"/>
              </v:shape>
            </w:pict>
          </mc:Fallback>
        </mc:AlternateContent>
      </w:r>
      <w:r w:rsidRPr="00C35382">
        <w:t>Form TLA1</w:t>
      </w:r>
      <w:r>
        <w:t>03</w:t>
      </w:r>
      <w:r w:rsidR="00F320F3">
        <w:t>(2)</w:t>
      </w:r>
      <w:r w:rsidRPr="00C35382">
        <w:t xml:space="preserve"> – </w:t>
      </w:r>
      <w:r>
        <w:t>Title boundary amendment</w:t>
      </w:r>
    </w:p>
    <w:p w:rsidR="001772C2" w:rsidRDefault="001772C2" w:rsidP="001772C2">
      <w:pPr>
        <w:pStyle w:val="BodyText"/>
        <w:ind w:left="1134"/>
        <w:rPr>
          <w:rFonts w:eastAsia="Calibri"/>
        </w:rPr>
      </w:pPr>
      <w:r w:rsidRPr="00C35382">
        <w:rPr>
          <w:noProof/>
          <w:lang w:eastAsia="en-AU"/>
        </w:rPr>
        <mc:AlternateContent>
          <mc:Choice Requires="wps">
            <w:drawing>
              <wp:anchor distT="0" distB="0" distL="114300" distR="114300" simplePos="0" relativeHeight="251556352" behindDoc="0" locked="0" layoutInCell="1" allowOverlap="1" wp14:anchorId="673D2797" wp14:editId="3024A70B">
                <wp:simplePos x="0" y="0"/>
                <wp:positionH relativeFrom="column">
                  <wp:posOffset>189230</wp:posOffset>
                </wp:positionH>
                <wp:positionV relativeFrom="paragraph">
                  <wp:posOffset>15875</wp:posOffset>
                </wp:positionV>
                <wp:extent cx="148590" cy="140970"/>
                <wp:effectExtent l="0" t="0" r="22860" b="11430"/>
                <wp:wrapNone/>
                <wp:docPr id="92" name="Flowchart: Connector 9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637AE" id="Flowchart: Connector 92" o:spid="_x0000_s1026" type="#_x0000_t120" alt="Title: Circular symbol - Description: A cross or a tick needs to be placed within the circular symbol depending on whether the description beside it is applicable or not applicable." style="position:absolute;margin-left:14.9pt;margin-top:1.25pt;width:11.7pt;height:11.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" filled="f" strokecolor="windowText" strokeweight=".25pt">
                <v:path arrowok="t"/>
              </v:shape>
            </w:pict>
          </mc:Fallback>
        </mc:AlternateContent>
      </w:r>
      <w:r w:rsidR="00EB55C6">
        <w:rPr>
          <w:rFonts w:eastAsia="Calibri"/>
        </w:rPr>
        <w:t>Certificate of title(s), Vol. ………</w:t>
      </w:r>
      <w:r w:rsidR="009A23FD">
        <w:rPr>
          <w:rFonts w:eastAsia="Calibri"/>
        </w:rPr>
        <w:t>F</w:t>
      </w:r>
      <w:r w:rsidR="00EB55C6">
        <w:rPr>
          <w:rFonts w:eastAsia="Calibri"/>
        </w:rPr>
        <w:t>ol. …….</w:t>
      </w:r>
    </w:p>
    <w:p w:rsidR="008B3D3A" w:rsidRDefault="008B3D3A" w:rsidP="008B3D3A">
      <w:pPr>
        <w:pStyle w:val="BodyText"/>
        <w:ind w:left="567" w:firstLine="567"/>
        <w:rPr>
          <w:rFonts w:eastAsia="Calibri"/>
        </w:rPr>
      </w:pPr>
      <w:r w:rsidRPr="00C35382">
        <w:rPr>
          <w:noProof/>
          <w:lang w:eastAsia="en-AU"/>
        </w:rPr>
        <mc:AlternateContent>
          <mc:Choice Requires="wps">
            <w:drawing>
              <wp:anchor distT="0" distB="0" distL="114300" distR="114300" simplePos="0" relativeHeight="251782656" behindDoc="0" locked="0" layoutInCell="1" allowOverlap="1" wp14:anchorId="20100B72" wp14:editId="2293DA2D">
                <wp:simplePos x="0" y="0"/>
                <wp:positionH relativeFrom="column">
                  <wp:posOffset>194945</wp:posOffset>
                </wp:positionH>
                <wp:positionV relativeFrom="paragraph">
                  <wp:posOffset>15875</wp:posOffset>
                </wp:positionV>
                <wp:extent cx="148590" cy="140970"/>
                <wp:effectExtent l="0" t="0" r="22860" b="11430"/>
                <wp:wrapNone/>
                <wp:docPr id="29" name="Flowchart: Connector 2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B231D" id="Flowchart: Connector 29" o:spid="_x0000_s1026" type="#_x0000_t120" alt="Title: Circular symbol - Description: A cross or a tick needs to be placed within the circular symbol depending on whether the description beside it is applicable or not applicable." style="position:absolute;margin-left:15.35pt;margin-top:1.25pt;width:11.7pt;height:11.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" filled="f" strokecolor="windowText" strokeweight=".25pt">
                <v:path arrowok="t"/>
              </v:shape>
            </w:pict>
          </mc:Fallback>
        </mc:AlternateContent>
      </w:r>
      <w:r>
        <w:rPr>
          <w:rFonts w:eastAsia="Calibri"/>
        </w:rPr>
        <w:t>Name and address of applicant(s), including postcode</w:t>
      </w:r>
      <w:r w:rsidRPr="0083561D">
        <w:rPr>
          <w:rFonts w:eastAsia="Calibri"/>
        </w:rPr>
        <w:t>.</w:t>
      </w:r>
    </w:p>
    <w:p w:rsidR="001772C2" w:rsidRDefault="00EB55C6" w:rsidP="00EB55C6">
      <w:pPr>
        <w:pStyle w:val="BodyText"/>
        <w:ind w:left="1134"/>
        <w:rPr>
          <w:rFonts w:eastAsia="Calibri"/>
        </w:rPr>
      </w:pPr>
      <w:r w:rsidRPr="00C35382">
        <w:rPr>
          <w:noProof/>
          <w:lang w:eastAsia="en-AU"/>
        </w:rPr>
        <mc:AlternateContent>
          <mc:Choice Requires="wps">
            <w:drawing>
              <wp:anchor distT="0" distB="0" distL="114300" distR="114300" simplePos="0" relativeHeight="251564544" behindDoc="0" locked="0" layoutInCell="1" allowOverlap="1" wp14:anchorId="1BEE6D66" wp14:editId="24E7AF4F">
                <wp:simplePos x="0" y="0"/>
                <wp:positionH relativeFrom="column">
                  <wp:posOffset>194945</wp:posOffset>
                </wp:positionH>
                <wp:positionV relativeFrom="paragraph">
                  <wp:posOffset>13970</wp:posOffset>
                </wp:positionV>
                <wp:extent cx="148590" cy="140970"/>
                <wp:effectExtent l="0" t="0" r="22860" b="11430"/>
                <wp:wrapNone/>
                <wp:docPr id="93" name="Flowchart: Connector 93"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3781A" id="Flowchart: Connector 93" o:spid="_x0000_s1026" type="#_x0000_t120" alt="Title: Circular symbol - Description: A cross or a tick needs to be placed within the circular symbol depending on whether the description beside it is applicable or not applicable." style="position:absolute;margin-left:15.35pt;margin-top:1.1pt;width:11.7pt;height:11.1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" filled="f" strokecolor="windowText" strokeweight=".25pt">
                <v:path arrowok="t"/>
              </v:shape>
            </w:pict>
          </mc:Fallback>
        </mc:AlternateContent>
      </w:r>
      <w:r>
        <w:rPr>
          <w:rFonts w:eastAsia="Calibri"/>
        </w:rPr>
        <w:t>D</w:t>
      </w:r>
      <w:bookmarkStart w:id="2" w:name="_Hlk496709638"/>
      <w:r>
        <w:rPr>
          <w:rFonts w:eastAsia="Calibri"/>
        </w:rPr>
        <w:t xml:space="preserve">escription of amendment (e.g. To accord with the land shown on Plan of </w:t>
      </w:r>
      <w:r w:rsidR="00706C2F">
        <w:rPr>
          <w:rFonts w:eastAsia="Calibri"/>
        </w:rPr>
        <w:t>S</w:t>
      </w:r>
      <w:r>
        <w:rPr>
          <w:rFonts w:eastAsia="Calibri"/>
        </w:rPr>
        <w:t xml:space="preserve">urvey by Joe Bloggs, </w:t>
      </w:r>
      <w:r w:rsidR="00706C2F">
        <w:rPr>
          <w:rFonts w:eastAsia="Calibri"/>
        </w:rPr>
        <w:t>L</w:t>
      </w:r>
      <w:r>
        <w:rPr>
          <w:rFonts w:eastAsia="Calibri"/>
        </w:rPr>
        <w:t xml:space="preserve">icensed </w:t>
      </w:r>
      <w:r w:rsidR="00706C2F">
        <w:rPr>
          <w:rFonts w:eastAsia="Calibri"/>
        </w:rPr>
        <w:t>S</w:t>
      </w:r>
      <w:r>
        <w:rPr>
          <w:rFonts w:eastAsia="Calibri"/>
        </w:rPr>
        <w:t>urveyor, dated 01/01/2017</w:t>
      </w:r>
      <w:r w:rsidR="00706C2F">
        <w:rPr>
          <w:rFonts w:eastAsia="Calibri"/>
        </w:rPr>
        <w:t>)</w:t>
      </w:r>
      <w:r w:rsidR="001772C2" w:rsidRPr="0083561D">
        <w:rPr>
          <w:rFonts w:eastAsia="Calibri"/>
        </w:rPr>
        <w:t>.</w:t>
      </w:r>
    </w:p>
    <w:p w:rsidR="008B3D3A" w:rsidRPr="008B3D3A" w:rsidRDefault="008B3D3A" w:rsidP="008B3D3A">
      <w:pPr>
        <w:pStyle w:val="BodyText"/>
        <w:ind w:left="1134"/>
        <w:rPr>
          <w:spacing w:val="-3"/>
          <w:w w:val="105"/>
        </w:rPr>
      </w:pPr>
      <w:r w:rsidRPr="00C35382">
        <w:rPr>
          <w:noProof/>
          <w:lang w:eastAsia="en-AU"/>
        </w:rPr>
        <mc:AlternateContent>
          <mc:Choice Requires="wps">
            <w:drawing>
              <wp:anchor distT="0" distB="0" distL="114300" distR="114300" simplePos="0" relativeHeight="251659264" behindDoc="0" locked="0" layoutInCell="1" allowOverlap="1" wp14:anchorId="703481DF" wp14:editId="29673842">
                <wp:simplePos x="0" y="0"/>
                <wp:positionH relativeFrom="column">
                  <wp:posOffset>193040</wp:posOffset>
                </wp:positionH>
                <wp:positionV relativeFrom="paragraph">
                  <wp:posOffset>12065</wp:posOffset>
                </wp:positionV>
                <wp:extent cx="148590" cy="140970"/>
                <wp:effectExtent l="0" t="0" r="22860" b="11430"/>
                <wp:wrapNone/>
                <wp:docPr id="31" name="Flowchart: Connector 3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D688" id="Flowchart: Connector 31" o:spid="_x0000_s1026" type="#_x0000_t120" alt="Title: Circular symbol - Description: A cross or a tick needs to be placed within the circular symbol depending on whether the description beside it is applicable or not applicable." style="position:absolute;margin-left:15.2pt;margin-top:.95pt;width:11.7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" filled="f" strokecolor="windowText" strokeweight=".25pt">
                <v:path arrowok="t"/>
              </v:shape>
            </w:pict>
          </mc:Fallback>
        </mc:AlternateContent>
      </w:r>
      <w:r>
        <w:rPr>
          <w:spacing w:val="-3"/>
          <w:w w:val="105"/>
        </w:rPr>
        <w:t>SPEAR reference (</w:t>
      </w:r>
      <w:r w:rsidRPr="00AF7B36">
        <w:rPr>
          <w:spacing w:val="-3"/>
          <w:w w:val="105"/>
        </w:rPr>
        <w:t>for digital lodgement of survey documents</w:t>
      </w:r>
      <w:r w:rsidR="00C134F4">
        <w:rPr>
          <w:spacing w:val="-3"/>
          <w:w w:val="105"/>
        </w:rPr>
        <w:t>) is shown on the TLA103(2)</w:t>
      </w:r>
      <w:r w:rsidR="005D0BAA">
        <w:rPr>
          <w:spacing w:val="-3"/>
          <w:w w:val="105"/>
        </w:rPr>
        <w:t xml:space="preserve"> form</w:t>
      </w:r>
      <w:r w:rsidR="005D0BAA">
        <w:rPr>
          <w:spacing w:val="-3"/>
          <w:w w:val="105"/>
        </w:rPr>
        <w:br/>
      </w:r>
      <w:r w:rsidRPr="00AF7B36">
        <w:rPr>
          <w:i/>
          <w:spacing w:val="-3"/>
          <w:w w:val="105"/>
        </w:rPr>
        <w:t>(if applicable)</w:t>
      </w:r>
      <w:r>
        <w:rPr>
          <w:spacing w:val="-3"/>
          <w:w w:val="105"/>
        </w:rPr>
        <w:t>.</w:t>
      </w:r>
    </w:p>
    <w:bookmarkEnd w:id="2"/>
    <w:p w:rsidR="001772C2" w:rsidRDefault="001772C2" w:rsidP="001772C2">
      <w:pPr>
        <w:pStyle w:val="BodyText"/>
        <w:ind w:left="567" w:firstLine="567"/>
        <w:rPr>
          <w:rFonts w:eastAsia="Calibri"/>
        </w:rPr>
      </w:pPr>
      <w:r w:rsidRPr="00C35382">
        <w:rPr>
          <w:noProof/>
          <w:lang w:eastAsia="en-AU"/>
        </w:rPr>
        <mc:AlternateContent>
          <mc:Choice Requires="wps">
            <w:drawing>
              <wp:anchor distT="0" distB="0" distL="114300" distR="114300" simplePos="0" relativeHeight="251575808" behindDoc="0" locked="0" layoutInCell="1" allowOverlap="1" wp14:anchorId="4124C71C" wp14:editId="3AF75969">
                <wp:simplePos x="0" y="0"/>
                <wp:positionH relativeFrom="column">
                  <wp:posOffset>194945</wp:posOffset>
                </wp:positionH>
                <wp:positionV relativeFrom="paragraph">
                  <wp:posOffset>15875</wp:posOffset>
                </wp:positionV>
                <wp:extent cx="148590" cy="140970"/>
                <wp:effectExtent l="0" t="0" r="22860" b="11430"/>
                <wp:wrapNone/>
                <wp:docPr id="96" name="Flowchart: Connector 96"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5EE36" id="Flowchart: Connector 96" o:spid="_x0000_s1026" type="#_x0000_t120" alt="Title: Circular symbol - Description: A cross or a tick needs to be placed within the circular symbol depending on whether the description beside it is applicable or not applicable." style="position:absolute;margin-left:15.35pt;margin-top:1.25pt;width:11.7pt;height:11.1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" filled="f" strokecolor="windowText" strokeweight=".25pt">
                <v:path arrowok="t"/>
              </v:shape>
            </w:pict>
          </mc:Fallback>
        </mc:AlternateContent>
      </w:r>
      <w:r>
        <w:rPr>
          <w:rFonts w:eastAsia="Calibri"/>
        </w:rPr>
        <w:t>Signed and dated by applicant</w:t>
      </w:r>
      <w:r w:rsidR="00706C2F">
        <w:rPr>
          <w:rFonts w:eastAsia="Calibri"/>
        </w:rPr>
        <w:t>(s)</w:t>
      </w:r>
      <w:r>
        <w:rPr>
          <w:rFonts w:eastAsia="Calibri"/>
        </w:rPr>
        <w:t>, agent or Australian Legal Practitioner</w:t>
      </w:r>
      <w:r w:rsidRPr="0083561D">
        <w:rPr>
          <w:rFonts w:eastAsia="Calibri"/>
        </w:rPr>
        <w:t>.</w:t>
      </w:r>
    </w:p>
    <w:p w:rsidR="001772C2" w:rsidRPr="00AD1FFB" w:rsidRDefault="001772C2" w:rsidP="001772C2">
      <w:pPr>
        <w:pStyle w:val="Heading3"/>
      </w:pPr>
      <w:r>
        <w:rPr>
          <w:rFonts w:eastAsia="Calibri" w:cs="Tahoma"/>
          <w:noProof/>
        </w:rPr>
        <mc:AlternateContent>
          <mc:Choice Requires="wps">
            <w:drawing>
              <wp:anchor distT="0" distB="0" distL="114300" distR="114300" simplePos="0" relativeHeight="251590144" behindDoc="0" locked="0" layoutInCell="1" allowOverlap="1" wp14:anchorId="3E2DDBA0" wp14:editId="004F51BC">
                <wp:simplePos x="0" y="0"/>
                <wp:positionH relativeFrom="column">
                  <wp:posOffset>-161925</wp:posOffset>
                </wp:positionH>
                <wp:positionV relativeFrom="paragraph">
                  <wp:posOffset>157480</wp:posOffset>
                </wp:positionV>
                <wp:extent cx="6939280" cy="48895"/>
                <wp:effectExtent l="0" t="0" r="0" b="0"/>
                <wp:wrapNone/>
                <wp:docPr id="73" name="Freeform: Shape 73"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5A15" id="Freeform: Shape 73" o:spid="_x0000_s1026" alt="Title: Line symbol - Description: Separating text fields" style="position:absolute;margin-left:-12.75pt;margin-top:12.4pt;width:546.4pt;height:3.8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" path="m,l10941,e" filled="f" strokeweight=".5pt">
                <v:path arrowok="t" o:connecttype="custom" o:connectlocs="0,0;6938646,0" o:connectangles="0,0"/>
              </v:shape>
            </w:pict>
          </mc:Fallback>
        </mc:AlternateContent>
      </w:r>
      <w:r>
        <w:rPr>
          <w:rFonts w:eastAsia="Calibri" w:cs="Tahoma"/>
        </w:rPr>
        <w:br/>
      </w:r>
      <w:bookmarkStart w:id="3" w:name="_Hlk496709804"/>
      <w:r w:rsidRPr="007964D5">
        <w:rPr>
          <w:highlight w:val="lightGray"/>
        </w:rPr>
        <w:t>C</w:t>
      </w:r>
      <w:r w:rsidR="00213CF3">
        <w:rPr>
          <w:highlight w:val="lightGray"/>
        </w:rPr>
        <w:t xml:space="preserve">onsents </w:t>
      </w:r>
      <w:r>
        <w:rPr>
          <w:highlight w:val="lightGray"/>
        </w:rPr>
        <w:t>(if applicable)</w:t>
      </w:r>
    </w:p>
    <w:p w:rsidR="001772C2" w:rsidRPr="007964D5" w:rsidRDefault="001772C2" w:rsidP="001772C2">
      <w:pPr>
        <w:pStyle w:val="BodyText"/>
        <w:rPr>
          <w:rFonts w:eastAsia="Calibri"/>
        </w:rPr>
      </w:pPr>
      <w:r w:rsidRPr="00C35382">
        <w:rPr>
          <w:noProof/>
          <w:lang w:eastAsia="en-AU"/>
        </w:rPr>
        <mc:AlternateContent>
          <mc:Choice Requires="wps">
            <w:drawing>
              <wp:anchor distT="0" distB="0" distL="114300" distR="114300" simplePos="0" relativeHeight="251581952" behindDoc="0" locked="0" layoutInCell="1" allowOverlap="1" wp14:anchorId="7DFF4D25" wp14:editId="463F78F5">
                <wp:simplePos x="0" y="0"/>
                <wp:positionH relativeFrom="column">
                  <wp:posOffset>1402715</wp:posOffset>
                </wp:positionH>
                <wp:positionV relativeFrom="paragraph">
                  <wp:posOffset>164465</wp:posOffset>
                </wp:positionV>
                <wp:extent cx="148590" cy="140970"/>
                <wp:effectExtent l="0" t="0" r="22860" b="11430"/>
                <wp:wrapNone/>
                <wp:docPr id="98" name="Flowchart: Connector 98"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13847" id="Flowchart: Connector 98" o:spid="_x0000_s1026" type="#_x0000_t120" alt="Title: Circular symbol - Description: A cross or a tick needs to be placed within the circular symbol depending on whether the description beside it is applicable or not applicable." style="position:absolute;margin-left:110.45pt;margin-top:12.95pt;width:11.7pt;height:11.1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585024" behindDoc="0" locked="0" layoutInCell="1" allowOverlap="1" wp14:anchorId="0C102241" wp14:editId="61FEC385">
                <wp:simplePos x="0" y="0"/>
                <wp:positionH relativeFrom="column">
                  <wp:posOffset>2812415</wp:posOffset>
                </wp:positionH>
                <wp:positionV relativeFrom="paragraph">
                  <wp:posOffset>164465</wp:posOffset>
                </wp:positionV>
                <wp:extent cx="148590" cy="140970"/>
                <wp:effectExtent l="0" t="0" r="22860" b="11430"/>
                <wp:wrapNone/>
                <wp:docPr id="99" name="Flowchart: Connector 9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E2436" id="Flowchart: Connector 99" o:spid="_x0000_s1026" type="#_x0000_t120" alt="Title: Circular symbol - Description: A cross or a tick needs to be placed within the circular symbol depending on whether the description beside it is applicable or not applicable." style="position:absolute;margin-left:221.45pt;margin-top:12.95pt;width:11.7pt;height:11.1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578880" behindDoc="0" locked="0" layoutInCell="1" allowOverlap="1" wp14:anchorId="059FB018" wp14:editId="5A3335F9">
                <wp:simplePos x="0" y="0"/>
                <wp:positionH relativeFrom="column">
                  <wp:posOffset>196850</wp:posOffset>
                </wp:positionH>
                <wp:positionV relativeFrom="paragraph">
                  <wp:posOffset>164465</wp:posOffset>
                </wp:positionV>
                <wp:extent cx="148590" cy="140970"/>
                <wp:effectExtent l="0" t="0" r="22860" b="11430"/>
                <wp:wrapNone/>
                <wp:docPr id="97" name="Flowchart: Connector 97"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0276" id="Flowchart: Connector 97" o:spid="_x0000_s1026" type="#_x0000_t120" alt="Title: Circular symbol - Description: A cross or a tick needs to be placed within the circular symbol depending on whether the description beside it is applicable or not applicable." style="position:absolute;margin-left:15.5pt;margin-top:12.95pt;width:11.7pt;height:11.1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" filled="f" strokecolor="windowText" strokeweight=".25pt">
                <v:path arrowok="t"/>
              </v:shape>
            </w:pict>
          </mc:Fallback>
        </mc:AlternateContent>
      </w:r>
      <w:r>
        <w:rPr>
          <w:rFonts w:eastAsia="Calibri"/>
        </w:rPr>
        <w:t xml:space="preserve">            </w:t>
      </w:r>
      <w:r>
        <w:rPr>
          <w:rFonts w:eastAsia="Calibri"/>
        </w:rPr>
        <w:br/>
        <w:t xml:space="preserve">            </w:t>
      </w:r>
      <w:proofErr w:type="spellStart"/>
      <w:r w:rsidR="00213CF3">
        <w:rPr>
          <w:w w:val="105"/>
        </w:rPr>
        <w:t>Caveators</w:t>
      </w:r>
      <w:proofErr w:type="spellEnd"/>
      <w:r>
        <w:rPr>
          <w:w w:val="105"/>
        </w:rPr>
        <w:t xml:space="preserve">                </w:t>
      </w:r>
      <w:r w:rsidR="00213CF3">
        <w:rPr>
          <w:w w:val="105"/>
        </w:rPr>
        <w:t>Lessees</w:t>
      </w:r>
      <w:r>
        <w:rPr>
          <w:w w:val="105"/>
        </w:rPr>
        <w:t xml:space="preserve">                        </w:t>
      </w:r>
      <w:r w:rsidR="00213CF3">
        <w:rPr>
          <w:w w:val="105"/>
        </w:rPr>
        <w:t>Sub-lessees etc</w:t>
      </w:r>
      <w:r w:rsidR="00706C2F">
        <w:rPr>
          <w:w w:val="105"/>
        </w:rPr>
        <w:t>.</w:t>
      </w:r>
    </w:p>
    <w:p w:rsidR="00213CF3" w:rsidRDefault="00213CF3" w:rsidP="001772C2">
      <w:pPr>
        <w:widowControl w:val="0"/>
        <w:tabs>
          <w:tab w:val="left" w:pos="2978"/>
        </w:tabs>
        <w:kinsoku w:val="0"/>
        <w:overflowPunct w:val="0"/>
        <w:autoSpaceDE w:val="0"/>
        <w:autoSpaceDN w:val="0"/>
        <w:adjustRightInd w:val="0"/>
        <w:spacing w:after="120"/>
        <w:rPr>
          <w:rFonts w:cs="Tahoma"/>
          <w:color w:val="auto"/>
          <w:w w:val="105"/>
          <w:sz w:val="19"/>
          <w:szCs w:val="19"/>
        </w:rPr>
      </w:pPr>
      <w:r>
        <w:rPr>
          <w:rFonts w:eastAsia="Calibri" w:cs="Tahoma"/>
          <w:noProof/>
        </w:rPr>
        <mc:AlternateContent>
          <mc:Choice Requires="wps">
            <w:drawing>
              <wp:anchor distT="0" distB="0" distL="114300" distR="114300" simplePos="0" relativeHeight="251744768" behindDoc="0" locked="0" layoutInCell="1" allowOverlap="1" wp14:anchorId="1F709757" wp14:editId="3D6AB321">
                <wp:simplePos x="0" y="0"/>
                <wp:positionH relativeFrom="column">
                  <wp:posOffset>-142875</wp:posOffset>
                </wp:positionH>
                <wp:positionV relativeFrom="paragraph">
                  <wp:posOffset>214630</wp:posOffset>
                </wp:positionV>
                <wp:extent cx="6939280" cy="48895"/>
                <wp:effectExtent l="0" t="0" r="0" b="0"/>
                <wp:wrapNone/>
                <wp:docPr id="14" name="Freeform: Shape 14"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8E806" id="Freeform: Shape 14" o:spid="_x0000_s1026" alt="Title: Line symbol - Description: Separating text fields" style="position:absolute;margin-left:-11.25pt;margin-top:16.9pt;width:546.4pt;height:3.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" path="m,l10941,e" filled="f" strokeweight=".5pt">
                <v:path arrowok="t" o:connecttype="custom" o:connectlocs="0,0;6938646,0" o:connectangles="0,0"/>
              </v:shape>
            </w:pict>
          </mc:Fallback>
        </mc:AlternateContent>
      </w:r>
    </w:p>
    <w:p w:rsidR="00213CF3" w:rsidRPr="00AD1FFB" w:rsidRDefault="00213CF3" w:rsidP="00213CF3">
      <w:pPr>
        <w:pStyle w:val="Heading3"/>
      </w:pPr>
      <w:r>
        <w:rPr>
          <w:highlight w:val="lightGray"/>
        </w:rPr>
        <w:t>Certificate of Title</w:t>
      </w:r>
    </w:p>
    <w:p w:rsidR="00213CF3" w:rsidRPr="007964D5" w:rsidRDefault="00213CF3" w:rsidP="00213CF3">
      <w:pPr>
        <w:pStyle w:val="BodyText"/>
        <w:rPr>
          <w:rFonts w:eastAsia="Calibri"/>
        </w:rPr>
      </w:pPr>
      <w:r w:rsidRPr="00C35382">
        <w:rPr>
          <w:noProof/>
          <w:lang w:eastAsia="en-AU"/>
        </w:rPr>
        <mc:AlternateContent>
          <mc:Choice Requires="wps">
            <w:drawing>
              <wp:anchor distT="0" distB="0" distL="114300" distR="114300" simplePos="0" relativeHeight="251740672" behindDoc="0" locked="0" layoutInCell="1" allowOverlap="1" wp14:anchorId="100494EE" wp14:editId="1AD22AA2">
                <wp:simplePos x="0" y="0"/>
                <wp:positionH relativeFrom="column">
                  <wp:posOffset>1402715</wp:posOffset>
                </wp:positionH>
                <wp:positionV relativeFrom="paragraph">
                  <wp:posOffset>164465</wp:posOffset>
                </wp:positionV>
                <wp:extent cx="148590" cy="140970"/>
                <wp:effectExtent l="0" t="0" r="22860" b="11430"/>
                <wp:wrapNone/>
                <wp:docPr id="2" name="Flowchart: Connector 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0C34F" id="Flowchart: Connector 2" o:spid="_x0000_s1026" type="#_x0000_t120" alt="Title: Circular symbol - Description: A cross or a tick needs to be placed within the circular symbol depending on whether the description beside it is applicable or not applicable." style="position:absolute;margin-left:110.45pt;margin-top:12.95pt;width:11.7pt;height:11.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741696" behindDoc="0" locked="0" layoutInCell="1" allowOverlap="1" wp14:anchorId="0BBA36DC" wp14:editId="01D75DA2">
                <wp:simplePos x="0" y="0"/>
                <wp:positionH relativeFrom="column">
                  <wp:posOffset>2812415</wp:posOffset>
                </wp:positionH>
                <wp:positionV relativeFrom="paragraph">
                  <wp:posOffset>164465</wp:posOffset>
                </wp:positionV>
                <wp:extent cx="148590" cy="140970"/>
                <wp:effectExtent l="0" t="0" r="22860" b="11430"/>
                <wp:wrapNone/>
                <wp:docPr id="4" name="Flowchart: Connector 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0B35D" id="Flowchart: Connector 4" o:spid="_x0000_s1026" type="#_x0000_t120" alt="Title: Circular symbol - Description: A cross or a tick needs to be placed within the circular symbol depending on whether the description beside it is applicable or not applicable." style="position:absolute;margin-left:221.45pt;margin-top:12.95pt;width:11.7pt;height:11.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739648" behindDoc="0" locked="0" layoutInCell="1" allowOverlap="1" wp14:anchorId="3E2FBCCF" wp14:editId="486B2A71">
                <wp:simplePos x="0" y="0"/>
                <wp:positionH relativeFrom="column">
                  <wp:posOffset>196850</wp:posOffset>
                </wp:positionH>
                <wp:positionV relativeFrom="paragraph">
                  <wp:posOffset>164465</wp:posOffset>
                </wp:positionV>
                <wp:extent cx="148590" cy="140970"/>
                <wp:effectExtent l="0" t="0" r="22860" b="11430"/>
                <wp:wrapNone/>
                <wp:docPr id="13" name="Flowchart: Connector 13"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785C" id="Flowchart: Connector 13" o:spid="_x0000_s1026" type="#_x0000_t120" alt="Title: Circular symbol - Description: A cross or a tick needs to be placed within the circular symbol depending on whether the description beside it is applicable or not applicable." style="position:absolute;margin-left:15.5pt;margin-top:12.95pt;width:11.7pt;height:11.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" filled="f" strokecolor="windowText" strokeweight=".25pt">
                <v:path arrowok="t"/>
              </v:shape>
            </w:pict>
          </mc:Fallback>
        </mc:AlternateContent>
      </w:r>
      <w:r>
        <w:rPr>
          <w:rFonts w:eastAsia="Calibri"/>
        </w:rPr>
        <w:t xml:space="preserve">            </w:t>
      </w:r>
      <w:r>
        <w:rPr>
          <w:rFonts w:eastAsia="Calibri"/>
        </w:rPr>
        <w:br/>
        <w:t xml:space="preserve">            </w:t>
      </w:r>
      <w:r>
        <w:rPr>
          <w:w w:val="105"/>
        </w:rPr>
        <w:t xml:space="preserve">Nominated                Supplied                        Leader </w:t>
      </w:r>
    </w:p>
    <w:p w:rsidR="001772C2" w:rsidRPr="00213CF3" w:rsidRDefault="001772C2" w:rsidP="001772C2">
      <w:pPr>
        <w:widowControl w:val="0"/>
        <w:tabs>
          <w:tab w:val="left" w:pos="2978"/>
        </w:tabs>
        <w:kinsoku w:val="0"/>
        <w:overflowPunct w:val="0"/>
        <w:autoSpaceDE w:val="0"/>
        <w:autoSpaceDN w:val="0"/>
        <w:adjustRightInd w:val="0"/>
        <w:spacing w:after="120"/>
        <w:rPr>
          <w:rFonts w:cs="Tahoma"/>
          <w:color w:val="auto"/>
          <w:w w:val="105"/>
          <w:sz w:val="10"/>
          <w:szCs w:val="10"/>
        </w:rPr>
      </w:pPr>
      <w:r w:rsidRPr="00213CF3">
        <w:rPr>
          <w:rFonts w:eastAsia="Calibri" w:cs="Tahoma"/>
          <w:noProof/>
          <w:sz w:val="10"/>
          <w:szCs w:val="10"/>
        </w:rPr>
        <mc:AlternateContent>
          <mc:Choice Requires="wps">
            <w:drawing>
              <wp:anchor distT="0" distB="0" distL="114300" distR="114300" simplePos="0" relativeHeight="251550208" behindDoc="0" locked="0" layoutInCell="1" allowOverlap="1" wp14:anchorId="79AA8691" wp14:editId="1DF96536">
                <wp:simplePos x="0" y="0"/>
                <wp:positionH relativeFrom="column">
                  <wp:posOffset>-161925</wp:posOffset>
                </wp:positionH>
                <wp:positionV relativeFrom="paragraph">
                  <wp:posOffset>205740</wp:posOffset>
                </wp:positionV>
                <wp:extent cx="6939280" cy="48895"/>
                <wp:effectExtent l="6985" t="5715" r="6985" b="0"/>
                <wp:wrapNone/>
                <wp:docPr id="69" name="Freeform: Shape 69"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4F6CA" id="Freeform: Shape 69" o:spid="_x0000_s1026" alt="Title: Line symbol - Description: Separating text fields" style="position:absolute;margin-left:-12.75pt;margin-top:16.2pt;width:546.4pt;height:3.8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" path="m,l10941,e" filled="f" strokeweight=".5pt">
                <v:path arrowok="t" o:connecttype="custom" o:connectlocs="0,0;6938646,0" o:connectangles="0,0"/>
              </v:shape>
            </w:pict>
          </mc:Fallback>
        </mc:AlternateContent>
      </w:r>
    </w:p>
    <w:bookmarkEnd w:id="3"/>
    <w:p w:rsidR="001772C2" w:rsidRPr="00AD1FFB" w:rsidRDefault="008C665C" w:rsidP="001772C2">
      <w:pPr>
        <w:pStyle w:val="Heading3"/>
      </w:pPr>
      <w:r>
        <w:rPr>
          <w:highlight w:val="lightGray"/>
        </w:rPr>
        <w:t>Survey information</w:t>
      </w:r>
    </w:p>
    <w:p w:rsidR="001772C2" w:rsidRDefault="001772C2" w:rsidP="001772C2">
      <w:pPr>
        <w:widowControl w:val="0"/>
        <w:tabs>
          <w:tab w:val="left" w:pos="2978"/>
        </w:tabs>
        <w:kinsoku w:val="0"/>
        <w:overflowPunct w:val="0"/>
        <w:autoSpaceDE w:val="0"/>
        <w:autoSpaceDN w:val="0"/>
        <w:adjustRightInd w:val="0"/>
        <w:spacing w:after="120"/>
        <w:rPr>
          <w:rFonts w:cs="Tahoma"/>
          <w:color w:val="auto"/>
          <w:w w:val="105"/>
          <w:sz w:val="19"/>
          <w:szCs w:val="19"/>
        </w:rPr>
      </w:pPr>
      <w:r w:rsidRPr="00C35382">
        <w:rPr>
          <w:noProof/>
        </w:rPr>
        <mc:AlternateContent>
          <mc:Choice Requires="wps">
            <w:drawing>
              <wp:anchor distT="0" distB="0" distL="114300" distR="114300" simplePos="0" relativeHeight="251587072" behindDoc="0" locked="0" layoutInCell="1" allowOverlap="1" wp14:anchorId="03AC77E7" wp14:editId="0A807DA3">
                <wp:simplePos x="0" y="0"/>
                <wp:positionH relativeFrom="column">
                  <wp:posOffset>194310</wp:posOffset>
                </wp:positionH>
                <wp:positionV relativeFrom="paragraph">
                  <wp:posOffset>227965</wp:posOffset>
                </wp:positionV>
                <wp:extent cx="148590" cy="140970"/>
                <wp:effectExtent l="0" t="0" r="22860" b="11430"/>
                <wp:wrapNone/>
                <wp:docPr id="100" name="Flowchart: Connector 100"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A9C89" id="Flowchart: Connector 100" o:spid="_x0000_s1026" type="#_x0000_t120" alt="Title: Circular symbol - Description: A cross or a tick needs to be placed within the circular symbol depending on whether the description beside it is applicable or not applicable." style="position:absolute;margin-left:15.3pt;margin-top:17.95pt;width:11.7pt;height:11.1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" filled="f" strokecolor="windowText" strokeweight=".25pt">
                <v:path arrowok="t"/>
              </v:shape>
            </w:pict>
          </mc:Fallback>
        </mc:AlternateContent>
      </w:r>
    </w:p>
    <w:p w:rsidR="001772C2" w:rsidRPr="007964D5" w:rsidRDefault="001772C2" w:rsidP="001772C2">
      <w:pPr>
        <w:pStyle w:val="BodyText"/>
        <w:ind w:left="567" w:firstLine="567"/>
        <w:rPr>
          <w:w w:val="105"/>
          <w:sz w:val="19"/>
          <w:szCs w:val="19"/>
        </w:rPr>
      </w:pPr>
      <w:r>
        <w:rPr>
          <w:w w:val="105"/>
        </w:rPr>
        <w:t xml:space="preserve">Plan of </w:t>
      </w:r>
      <w:r w:rsidR="00706C2F">
        <w:rPr>
          <w:w w:val="105"/>
        </w:rPr>
        <w:t>S</w:t>
      </w:r>
      <w:r>
        <w:rPr>
          <w:w w:val="105"/>
        </w:rPr>
        <w:t xml:space="preserve">urvey signed and dated by </w:t>
      </w:r>
      <w:r w:rsidR="00706C2F">
        <w:rPr>
          <w:w w:val="105"/>
        </w:rPr>
        <w:t>L</w:t>
      </w:r>
      <w:r>
        <w:rPr>
          <w:w w:val="105"/>
        </w:rPr>
        <w:t xml:space="preserve">icensed </w:t>
      </w:r>
      <w:r w:rsidR="00706C2F">
        <w:rPr>
          <w:w w:val="105"/>
        </w:rPr>
        <w:t>S</w:t>
      </w:r>
      <w:r>
        <w:rPr>
          <w:w w:val="105"/>
        </w:rPr>
        <w:t>urveyor.</w:t>
      </w:r>
    </w:p>
    <w:p w:rsidR="001772C2" w:rsidRDefault="001772C2" w:rsidP="001772C2">
      <w:pPr>
        <w:pStyle w:val="BodyText"/>
        <w:ind w:left="567" w:firstLine="567"/>
        <w:rPr>
          <w:w w:val="105"/>
        </w:rPr>
      </w:pPr>
      <w:r w:rsidRPr="00C35382">
        <w:rPr>
          <w:noProof/>
          <w:lang w:eastAsia="en-AU"/>
        </w:rPr>
        <mc:AlternateContent>
          <mc:Choice Requires="wps">
            <w:drawing>
              <wp:anchor distT="0" distB="0" distL="114300" distR="114300" simplePos="0" relativeHeight="251593216" behindDoc="0" locked="0" layoutInCell="1" allowOverlap="1" wp14:anchorId="7E6089D6" wp14:editId="5894DCB6">
                <wp:simplePos x="0" y="0"/>
                <wp:positionH relativeFrom="column">
                  <wp:posOffset>193040</wp:posOffset>
                </wp:positionH>
                <wp:positionV relativeFrom="paragraph">
                  <wp:posOffset>12065</wp:posOffset>
                </wp:positionV>
                <wp:extent cx="148590" cy="140970"/>
                <wp:effectExtent l="0" t="0" r="22860" b="11430"/>
                <wp:wrapNone/>
                <wp:docPr id="101" name="Flowchart: Connector 10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9FFB" id="Flowchart: Connector 101" o:spid="_x0000_s1026" type="#_x0000_t120" alt="Title: Circular symbol - Description: A cross or a tick needs to be placed within the circular symbol depending on whether the description beside it is applicable or not applicable." style="position:absolute;margin-left:15.2pt;margin-top:.95pt;width:11.7pt;height:11.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" filled="f" strokecolor="windowText" strokeweight=".25pt">
                <v:path arrowok="t"/>
              </v:shape>
            </w:pict>
          </mc:Fallback>
        </mc:AlternateContent>
      </w:r>
      <w:r>
        <w:rPr>
          <w:w w:val="105"/>
        </w:rPr>
        <w:t xml:space="preserve">Abstract of </w:t>
      </w:r>
      <w:r w:rsidR="00706C2F">
        <w:rPr>
          <w:w w:val="105"/>
        </w:rPr>
        <w:t>F</w:t>
      </w:r>
      <w:r>
        <w:rPr>
          <w:w w:val="105"/>
        </w:rPr>
        <w:t xml:space="preserve">ield </w:t>
      </w:r>
      <w:r w:rsidR="00706C2F">
        <w:rPr>
          <w:w w:val="105"/>
        </w:rPr>
        <w:t>R</w:t>
      </w:r>
      <w:r>
        <w:rPr>
          <w:w w:val="105"/>
        </w:rPr>
        <w:t>ecords, each sheet signed and</w:t>
      </w:r>
      <w:r w:rsidR="000155A9">
        <w:rPr>
          <w:w w:val="105"/>
        </w:rPr>
        <w:t xml:space="preserve"> dated by a </w:t>
      </w:r>
      <w:r w:rsidR="00706C2F">
        <w:rPr>
          <w:w w:val="105"/>
        </w:rPr>
        <w:t>L</w:t>
      </w:r>
      <w:r w:rsidR="000155A9">
        <w:rPr>
          <w:w w:val="105"/>
        </w:rPr>
        <w:t xml:space="preserve">icensed </w:t>
      </w:r>
      <w:r w:rsidR="00706C2F">
        <w:rPr>
          <w:w w:val="105"/>
        </w:rPr>
        <w:t>S</w:t>
      </w:r>
      <w:r w:rsidR="000155A9">
        <w:rPr>
          <w:w w:val="105"/>
        </w:rPr>
        <w:t>urveyor.</w:t>
      </w:r>
    </w:p>
    <w:p w:rsidR="001772C2" w:rsidRDefault="00213CF3" w:rsidP="001772C2">
      <w:pPr>
        <w:pStyle w:val="BodyText"/>
        <w:ind w:left="567" w:firstLine="567"/>
        <w:rPr>
          <w:w w:val="105"/>
        </w:rPr>
      </w:pPr>
      <w:r w:rsidRPr="00C35382">
        <w:rPr>
          <w:noProof/>
          <w:lang w:eastAsia="en-AU"/>
        </w:rPr>
        <mc:AlternateContent>
          <mc:Choice Requires="wps">
            <w:drawing>
              <wp:anchor distT="0" distB="0" distL="114300" distR="114300" simplePos="0" relativeHeight="251746816" behindDoc="0" locked="0" layoutInCell="1" allowOverlap="1" wp14:anchorId="52981DAB" wp14:editId="30B6F8EC">
                <wp:simplePos x="0" y="0"/>
                <wp:positionH relativeFrom="column">
                  <wp:posOffset>193040</wp:posOffset>
                </wp:positionH>
                <wp:positionV relativeFrom="paragraph">
                  <wp:posOffset>12065</wp:posOffset>
                </wp:positionV>
                <wp:extent cx="148590" cy="140970"/>
                <wp:effectExtent l="0" t="0" r="22860" b="11430"/>
                <wp:wrapNone/>
                <wp:docPr id="15" name="Flowchart: Connector 1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159F1" id="Flowchart: Connector 15" o:spid="_x0000_s1026" type="#_x0000_t120" alt="Title: Circular symbol - Description: A cross or a tick needs to be placed within the circular symbol depending on whether the description beside it is applicable or not applicable." style="position:absolute;margin-left:15.2pt;margin-top:.95pt;width:11.7pt;height:11.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" filled="f" strokecolor="windowText" strokeweight=".25pt">
                <v:path arrowok="t"/>
              </v:shape>
            </w:pict>
          </mc:Fallback>
        </mc:AlternateContent>
      </w:r>
      <w:r w:rsidR="001772C2">
        <w:rPr>
          <w:w w:val="105"/>
        </w:rPr>
        <w:t xml:space="preserve">Surveyor’s </w:t>
      </w:r>
      <w:r w:rsidR="00706C2F">
        <w:rPr>
          <w:w w:val="105"/>
        </w:rPr>
        <w:t>R</w:t>
      </w:r>
      <w:r w:rsidR="001772C2">
        <w:rPr>
          <w:w w:val="105"/>
        </w:rPr>
        <w:t xml:space="preserve">eport signed and dated by </w:t>
      </w:r>
      <w:r w:rsidR="00706C2F">
        <w:rPr>
          <w:w w:val="105"/>
        </w:rPr>
        <w:t>L</w:t>
      </w:r>
      <w:r w:rsidR="001772C2">
        <w:rPr>
          <w:w w:val="105"/>
        </w:rPr>
        <w:t xml:space="preserve">icensed </w:t>
      </w:r>
      <w:r w:rsidR="00706C2F">
        <w:rPr>
          <w:w w:val="105"/>
        </w:rPr>
        <w:t>S</w:t>
      </w:r>
      <w:r w:rsidR="001772C2">
        <w:rPr>
          <w:w w:val="105"/>
        </w:rPr>
        <w:t xml:space="preserve">urveyor. </w:t>
      </w:r>
    </w:p>
    <w:p w:rsidR="001772C2" w:rsidRDefault="008C665C" w:rsidP="001772C2">
      <w:pPr>
        <w:pStyle w:val="BodyText"/>
        <w:ind w:left="567" w:firstLine="567"/>
        <w:rPr>
          <w:spacing w:val="-3"/>
          <w:w w:val="105"/>
        </w:rPr>
      </w:pPr>
      <w:r w:rsidRPr="00C35382">
        <w:rPr>
          <w:noProof/>
          <w:lang w:eastAsia="en-AU"/>
        </w:rPr>
        <mc:AlternateContent>
          <mc:Choice Requires="wps">
            <w:drawing>
              <wp:anchor distT="0" distB="0" distL="114300" distR="114300" simplePos="0" relativeHeight="251662848" behindDoc="0" locked="0" layoutInCell="1" allowOverlap="1" wp14:anchorId="7E3ECAD6" wp14:editId="49F871C5">
                <wp:simplePos x="0" y="0"/>
                <wp:positionH relativeFrom="column">
                  <wp:posOffset>193040</wp:posOffset>
                </wp:positionH>
                <wp:positionV relativeFrom="paragraph">
                  <wp:posOffset>21590</wp:posOffset>
                </wp:positionV>
                <wp:extent cx="148590" cy="140970"/>
                <wp:effectExtent l="0" t="0" r="22860" b="11430"/>
                <wp:wrapNone/>
                <wp:docPr id="104" name="Flowchart: Connector 10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7A40" id="Flowchart: Connector 104" o:spid="_x0000_s1026" type="#_x0000_t120" alt="Title: Circular symbol - Description: A cross or a tick needs to be placed within the circular symbol depending on whether the description beside it is applicable or not applicable." style="position:absolute;margin-left:15.2pt;margin-top:1.7pt;width:11.7pt;height: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" filled="f" strokecolor="windowText" strokeweight=".25pt">
                <v:path arrowok="t"/>
              </v:shape>
            </w:pict>
          </mc:Fallback>
        </mc:AlternateContent>
      </w:r>
      <w:r>
        <w:rPr>
          <w:spacing w:val="-3"/>
          <w:w w:val="105"/>
        </w:rPr>
        <w:t>S</w:t>
      </w:r>
      <w:r w:rsidR="001772C2">
        <w:rPr>
          <w:spacing w:val="-3"/>
          <w:w w:val="105"/>
        </w:rPr>
        <w:t>urvey documents no more than two years old</w:t>
      </w:r>
      <w:r w:rsidR="001772C2" w:rsidRPr="0083561D">
        <w:rPr>
          <w:spacing w:val="-3"/>
          <w:w w:val="105"/>
        </w:rPr>
        <w:t>.</w:t>
      </w:r>
    </w:p>
    <w:p w:rsidR="009A23FD" w:rsidRDefault="009A23FD" w:rsidP="009A23FD">
      <w:pPr>
        <w:pStyle w:val="BodyText"/>
        <w:rPr>
          <w:spacing w:val="-3"/>
          <w:w w:val="105"/>
        </w:rPr>
      </w:pPr>
    </w:p>
    <w:p w:rsidR="008C665C" w:rsidRPr="003B23F3" w:rsidRDefault="009A23FD" w:rsidP="009A23FD">
      <w:pPr>
        <w:pStyle w:val="BodyText"/>
        <w:rPr>
          <w:spacing w:val="-3"/>
          <w:w w:val="105"/>
        </w:rPr>
      </w:pPr>
      <w:r>
        <w:rPr>
          <w:noProof/>
          <w:lang w:eastAsia="en-AU"/>
        </w:rPr>
        <mc:AlternateContent>
          <mc:Choice Requires="wps">
            <w:drawing>
              <wp:anchor distT="0" distB="0" distL="114300" distR="114300" simplePos="0" relativeHeight="251655680" behindDoc="0" locked="0" layoutInCell="1" allowOverlap="1" wp14:anchorId="67AD1E7E" wp14:editId="7777BC35">
                <wp:simplePos x="0" y="0"/>
                <wp:positionH relativeFrom="column">
                  <wp:posOffset>-142875</wp:posOffset>
                </wp:positionH>
                <wp:positionV relativeFrom="paragraph">
                  <wp:posOffset>197485</wp:posOffset>
                </wp:positionV>
                <wp:extent cx="6939280" cy="48895"/>
                <wp:effectExtent l="0" t="0" r="0" b="0"/>
                <wp:wrapNone/>
                <wp:docPr id="62" name="Freeform: Shape 62"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5FBC4" id="Freeform: Shape 62" o:spid="_x0000_s1026" alt="Title: Line symbol - Description: Separating text fields" style="position:absolute;margin-left:-11.25pt;margin-top:15.55pt;width:546.4pt;height: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" path="m,l10941,e" filled="f" strokeweight=".5pt">
                <v:path arrowok="t" o:connecttype="custom" o:connectlocs="0,0;6938646,0" o:connectangles="0,0"/>
              </v:shape>
            </w:pict>
          </mc:Fallback>
        </mc:AlternateContent>
      </w:r>
    </w:p>
    <w:p w:rsidR="008C665C" w:rsidRPr="007254B5" w:rsidRDefault="008C665C" w:rsidP="003B23F3">
      <w:pPr>
        <w:pStyle w:val="Heading3"/>
        <w:numPr>
          <w:ilvl w:val="0"/>
          <w:numId w:val="0"/>
        </w:numPr>
      </w:pPr>
      <w:bookmarkStart w:id="4" w:name="_Hlk496710444"/>
      <w:r w:rsidRPr="00FB020C">
        <w:rPr>
          <w:highlight w:val="lightGray"/>
        </w:rPr>
        <w:t>Fees</w:t>
      </w:r>
    </w:p>
    <w:p w:rsidR="008C665C" w:rsidRDefault="008C665C" w:rsidP="008C665C">
      <w:pPr>
        <w:pStyle w:val="Body"/>
        <w:ind w:left="1134"/>
        <w:rPr>
          <w:lang w:eastAsia="en-AU"/>
        </w:rPr>
      </w:pPr>
      <w:r w:rsidRPr="00C35382">
        <w:rPr>
          <w:noProof/>
          <w:lang w:eastAsia="en-AU"/>
        </w:rPr>
        <mc:AlternateContent>
          <mc:Choice Requires="wps">
            <w:drawing>
              <wp:anchor distT="0" distB="0" distL="114300" distR="114300" simplePos="0" relativeHeight="251660800" behindDoc="0" locked="0" layoutInCell="1" allowOverlap="1" wp14:anchorId="25D4FAB2" wp14:editId="76A245B1">
                <wp:simplePos x="0" y="0"/>
                <wp:positionH relativeFrom="column">
                  <wp:posOffset>171450</wp:posOffset>
                </wp:positionH>
                <wp:positionV relativeFrom="paragraph">
                  <wp:posOffset>12065</wp:posOffset>
                </wp:positionV>
                <wp:extent cx="148590" cy="140970"/>
                <wp:effectExtent l="0" t="0" r="22860" b="11430"/>
                <wp:wrapNone/>
                <wp:docPr id="149" name="Flowchart: Connector 14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txbx>
                        <w:txbxContent>
                          <w:p w:rsidR="008C665C" w:rsidRDefault="008C665C" w:rsidP="008C665C">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4FAB2" id="Flowchart: Connector 149" o:spid="_x0000_s1026" type="#_x0000_t120" alt="Title: Circular symbol - Description: A cross or a tick needs to be placed within the circular symbol depending on whether the description beside it is applicable or not applicable." style="position:absolute;left:0;text-align:left;margin-left:13.5pt;margin-top:.95pt;width:11.7pt;height:1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" filled="f" strokecolor="windowText" strokeweight=".25pt">
                <v:path arrowok="t"/>
                <v:textbox>
                  <w:txbxContent>
                    <w:p w:rsidR="008C665C" w:rsidRDefault="008C665C" w:rsidP="008C665C">
                      <w:pPr>
                        <w:jc w:val="center"/>
                      </w:pPr>
                      <w:r>
                        <w:t>d</w:t>
                      </w:r>
                    </w:p>
                  </w:txbxContent>
                </v:textbox>
              </v:shape>
            </w:pict>
          </mc:Fallback>
        </mc:AlternateContent>
      </w:r>
      <w:r>
        <w:rPr>
          <w:lang w:eastAsia="en-AU"/>
        </w:rPr>
        <w:t>Land Use Victoria fees are payable at lodgement (see ‘Contact us’ below for details of where to lodge).</w:t>
      </w:r>
    </w:p>
    <w:p w:rsidR="008C665C" w:rsidRPr="008B3D3A" w:rsidRDefault="008B3D3A" w:rsidP="008B3D3A">
      <w:pPr>
        <w:pStyle w:val="Body"/>
        <w:ind w:left="1134"/>
        <w:rPr>
          <w:lang w:eastAsia="en-AU"/>
        </w:rPr>
      </w:pPr>
      <w:r>
        <w:rPr>
          <w:rFonts w:eastAsia="Calibri" w:cs="Tahoma"/>
          <w:noProof/>
        </w:rPr>
        <mc:AlternateContent>
          <mc:Choice Requires="wps">
            <w:drawing>
              <wp:anchor distT="0" distB="0" distL="114300" distR="114300" simplePos="0" relativeHeight="251656704" behindDoc="1" locked="0" layoutInCell="1" allowOverlap="1" wp14:anchorId="58A0BAC0" wp14:editId="29294D17">
                <wp:simplePos x="0" y="0"/>
                <wp:positionH relativeFrom="column">
                  <wp:posOffset>-171450</wp:posOffset>
                </wp:positionH>
                <wp:positionV relativeFrom="paragraph">
                  <wp:posOffset>455930</wp:posOffset>
                </wp:positionV>
                <wp:extent cx="6954520" cy="45085"/>
                <wp:effectExtent l="0" t="0" r="0" b="0"/>
                <wp:wrapNone/>
                <wp:docPr id="32" name="Freeform: Shape 32"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2143" id="Freeform: Shape 32" o:spid="_x0000_s1026" alt="Title: Line symbol - Description: Separating text fields" style="position:absolute;margin-left:-13.5pt;margin-top:35.9pt;width:547.6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" path="m,l10941,e" filled="f" strokeweight=".5pt">
                <v:path arrowok="t" o:connecttype="custom" o:connectlocs="0,0;6953884,0" o:connectangles="0,0"/>
              </v:shape>
            </w:pict>
          </mc:Fallback>
        </mc:AlternateContent>
      </w:r>
      <w:r w:rsidR="008C665C">
        <w:rPr>
          <w:lang w:eastAsia="en-AU"/>
        </w:rPr>
        <w:t xml:space="preserve">Acceptable payment methods and lodgement fees are available on the </w:t>
      </w:r>
      <w:hyperlink r:id="rId14" w:history="1">
        <w:r w:rsidR="008C665C" w:rsidRPr="001D0F91">
          <w:rPr>
            <w:rStyle w:val="Hyperlink"/>
            <w:lang w:eastAsia="en-AU"/>
          </w:rPr>
          <w:t>Forms, guides and fees</w:t>
        </w:r>
      </w:hyperlink>
      <w:r w:rsidR="008C665C">
        <w:rPr>
          <w:lang w:eastAsia="en-AU"/>
        </w:rPr>
        <w:t xml:space="preserve"> page at </w:t>
      </w:r>
      <w:r w:rsidR="008C665C" w:rsidRPr="004931A0">
        <w:t>www.propertyandlandtitles.vic.gov.au/forms-guides-and-fees</w:t>
      </w:r>
      <w:r w:rsidR="008C665C">
        <w:rPr>
          <w:rFonts w:cs="Calibri"/>
          <w:color w:val="000000"/>
          <w:szCs w:val="22"/>
        </w:rPr>
        <w:t>.</w:t>
      </w:r>
      <w:r w:rsidRPr="008B3D3A">
        <w:rPr>
          <w:rFonts w:eastAsia="Calibri" w:cs="Tahoma"/>
          <w:noProof/>
        </w:rPr>
        <w:t xml:space="preserve"> </w:t>
      </w:r>
    </w:p>
    <w:p w:rsidR="003B23F3" w:rsidRDefault="003B23F3" w:rsidP="008C665C">
      <w:pPr>
        <w:pStyle w:val="Heading3"/>
        <w:rPr>
          <w:highlight w:val="lightGray"/>
        </w:rPr>
      </w:pPr>
      <w:r>
        <w:rPr>
          <w:rFonts w:eastAsia="Calibri" w:cs="Tahoma"/>
          <w:noProof/>
        </w:rPr>
        <w:lastRenderedPageBreak/>
        <mc:AlternateContent>
          <mc:Choice Requires="wps">
            <w:drawing>
              <wp:anchor distT="0" distB="0" distL="114300" distR="114300" simplePos="0" relativeHeight="251661824" behindDoc="1" locked="0" layoutInCell="1" allowOverlap="1" wp14:anchorId="7E1B1311" wp14:editId="6FB76630">
                <wp:simplePos x="0" y="0"/>
                <wp:positionH relativeFrom="column">
                  <wp:posOffset>-161925</wp:posOffset>
                </wp:positionH>
                <wp:positionV relativeFrom="paragraph">
                  <wp:posOffset>209550</wp:posOffset>
                </wp:positionV>
                <wp:extent cx="6954520" cy="45085"/>
                <wp:effectExtent l="0" t="0" r="0" b="0"/>
                <wp:wrapNone/>
                <wp:docPr id="18" name="Freeform: Shape 18"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6257" id="Freeform: Shape 18" o:spid="_x0000_s1026" alt="Title: Line symbol - Description: Separating text fields" style="position:absolute;margin-left:-12.75pt;margin-top:16.5pt;width:547.6pt;height: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" path="m,l10941,e" filled="f" strokeweight=".5pt">
                <v:path arrowok="t" o:connecttype="custom" o:connectlocs="0,0;6953884,0" o:connectangles="0,0"/>
              </v:shape>
            </w:pict>
          </mc:Fallback>
        </mc:AlternateContent>
      </w:r>
    </w:p>
    <w:p w:rsidR="008C665C" w:rsidRPr="00FB020C" w:rsidRDefault="008C665C" w:rsidP="008C665C">
      <w:pPr>
        <w:pStyle w:val="Heading3"/>
        <w:rPr>
          <w:highlight w:val="lightGray"/>
        </w:rPr>
      </w:pPr>
      <w:r w:rsidRPr="00FB020C">
        <w:rPr>
          <w:highlight w:val="lightGray"/>
        </w:rPr>
        <w:t>Signatures</w:t>
      </w:r>
    </w:p>
    <w:p w:rsidR="008C665C" w:rsidRDefault="008C665C" w:rsidP="008C665C">
      <w:pPr>
        <w:rPr>
          <w:rFonts w:eastAsia="Calibri" w:cs="Tahoma"/>
          <w:lang w:eastAsia="en-US"/>
        </w:rPr>
      </w:pPr>
    </w:p>
    <w:p w:rsidR="00706C2F" w:rsidRDefault="008C665C" w:rsidP="00706C2F">
      <w:pPr>
        <w:pStyle w:val="Body"/>
        <w:rPr>
          <w:rFonts w:eastAsia="Calibri"/>
        </w:rPr>
      </w:pPr>
      <w:r w:rsidRPr="00F12D5B">
        <w:rPr>
          <w:rFonts w:eastAsia="Calibri"/>
        </w:rPr>
        <w:t>Signature: ________________________________              Date: ______/____/___________</w:t>
      </w:r>
      <w:r>
        <w:rPr>
          <w:rFonts w:eastAsia="Calibri"/>
        </w:rPr>
        <w:br/>
      </w:r>
      <w:r w:rsidRPr="00F12D5B">
        <w:rPr>
          <w:rFonts w:eastAsia="Calibri"/>
        </w:rPr>
        <w:br/>
      </w:r>
      <w:r w:rsidR="00706C2F" w:rsidRPr="00F12D5B">
        <w:rPr>
          <w:rFonts w:eastAsia="Calibri"/>
        </w:rPr>
        <w:t>Name</w:t>
      </w:r>
      <w:r w:rsidR="00706C2F">
        <w:rPr>
          <w:rFonts w:eastAsia="Calibri"/>
        </w:rPr>
        <w:t xml:space="preserve"> (current p</w:t>
      </w:r>
      <w:r w:rsidR="00706C2F" w:rsidRPr="00F12D5B">
        <w:rPr>
          <w:rFonts w:eastAsia="Calibri"/>
        </w:rPr>
        <w:t xml:space="preserve">ractitioner): _________________________________________  </w:t>
      </w:r>
      <w:r w:rsidR="00706C2F">
        <w:rPr>
          <w:rFonts w:eastAsia="Calibri"/>
        </w:rPr>
        <w:t>or</w:t>
      </w:r>
      <w:r w:rsidR="00706C2F">
        <w:rPr>
          <w:rFonts w:eastAsia="Calibri"/>
        </w:rPr>
        <w:br/>
      </w:r>
      <w:r w:rsidR="00706C2F">
        <w:rPr>
          <w:rFonts w:eastAsia="Calibri"/>
        </w:rPr>
        <w:br/>
      </w:r>
      <w:r w:rsidR="00706C2F" w:rsidRPr="00F12D5B">
        <w:rPr>
          <w:rFonts w:eastAsia="Calibri"/>
        </w:rPr>
        <w:t>Name</w:t>
      </w:r>
      <w:r w:rsidR="00706C2F">
        <w:rPr>
          <w:rFonts w:eastAsia="Calibri"/>
        </w:rPr>
        <w:t xml:space="preserve"> (applicant</w:t>
      </w:r>
      <w:r w:rsidR="00706C2F" w:rsidRPr="00F12D5B">
        <w:rPr>
          <w:rFonts w:eastAsia="Calibri"/>
        </w:rPr>
        <w:t xml:space="preserve">): _________________________________________  </w:t>
      </w:r>
      <w:r w:rsidR="00706C2F">
        <w:rPr>
          <w:rFonts w:eastAsia="Calibri"/>
        </w:rPr>
        <w:t>.</w:t>
      </w:r>
    </w:p>
    <w:p w:rsidR="008C665C" w:rsidRDefault="008C665C" w:rsidP="00706C2F">
      <w:pPr>
        <w:pStyle w:val="Body"/>
        <w:rPr>
          <w:rFonts w:eastAsia="Calibri"/>
        </w:rPr>
      </w:pPr>
      <w:r>
        <w:rPr>
          <w:rFonts w:eastAsia="Calibri"/>
        </w:rPr>
        <w:br/>
        <w:t>Telephone_________________________________________</w:t>
      </w:r>
    </w:p>
    <w:p w:rsidR="008C665C" w:rsidRDefault="008C665C" w:rsidP="008C665C">
      <w:pPr>
        <w:pStyle w:val="DTPLIheading"/>
        <w:spacing w:before="240"/>
        <w:rPr>
          <w:rFonts w:eastAsia="Calibri" w:cs="Tahoma"/>
          <w:lang w:eastAsia="en-US"/>
        </w:rPr>
      </w:pPr>
      <w:r>
        <w:rPr>
          <w:rFonts w:eastAsia="Calibri" w:cs="Tahoma"/>
          <w:noProof/>
        </w:rPr>
        <mc:AlternateContent>
          <mc:Choice Requires="wps">
            <w:drawing>
              <wp:anchor distT="0" distB="0" distL="114300" distR="114300" simplePos="0" relativeHeight="251659776" behindDoc="1" locked="0" layoutInCell="1" allowOverlap="1" wp14:anchorId="3F00FB19" wp14:editId="23ADB74A">
                <wp:simplePos x="0" y="0"/>
                <wp:positionH relativeFrom="column">
                  <wp:posOffset>-148590</wp:posOffset>
                </wp:positionH>
                <wp:positionV relativeFrom="paragraph">
                  <wp:posOffset>241300</wp:posOffset>
                </wp:positionV>
                <wp:extent cx="6954520" cy="45085"/>
                <wp:effectExtent l="0" t="0" r="0" b="0"/>
                <wp:wrapNone/>
                <wp:docPr id="81" name="Freeform: Shape 81"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44154" id="Freeform: Shape 81" o:spid="_x0000_s1026" alt="Title: Line symbol - Description: Separating text fields" style="position:absolute;margin-left:-11.7pt;margin-top:19pt;width:547.6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" path="m,l10941,e" filled="f" strokeweight=".5pt">
                <v:path arrowok="t" o:connecttype="custom" o:connectlocs="0,0;6953884,0" o:connectangles="0,0"/>
              </v:shape>
            </w:pict>
          </mc:Fallback>
        </mc:AlternateContent>
      </w:r>
    </w:p>
    <w:p w:rsidR="008C665C" w:rsidRPr="003E1920" w:rsidRDefault="008C665C" w:rsidP="008C665C">
      <w:pPr>
        <w:pStyle w:val="Heading3"/>
        <w:rPr>
          <w:highlight w:val="lightGray"/>
        </w:rPr>
      </w:pPr>
      <w:r w:rsidRPr="003E1920">
        <w:rPr>
          <w:highlight w:val="lightGray"/>
        </w:rPr>
        <w:t>Contact us</w:t>
      </w:r>
    </w:p>
    <w:p w:rsidR="008C665C" w:rsidRPr="005B3CE3" w:rsidRDefault="008C665C" w:rsidP="00A302CB">
      <w:pPr>
        <w:pStyle w:val="Body"/>
        <w:rPr>
          <w:rFonts w:cs="Tahoma"/>
          <w:b/>
          <w:sz w:val="18"/>
          <w:szCs w:val="18"/>
          <w:shd w:val="pct30" w:color="auto" w:fill="auto"/>
        </w:rPr>
      </w:pPr>
      <w:r>
        <w:rPr>
          <w:rFonts w:cs="Calibri"/>
          <w:color w:val="000000"/>
          <w:szCs w:val="22"/>
        </w:rPr>
        <w:t>To lodge at Land Use Victoria and for</w:t>
      </w:r>
      <w:r w:rsidRPr="00A7246A">
        <w:rPr>
          <w:rFonts w:cs="Calibri"/>
          <w:color w:val="000000"/>
          <w:szCs w:val="22"/>
          <w:u w:val="single"/>
        </w:rPr>
        <w:t xml:space="preserve"> </w:t>
      </w:r>
      <w:hyperlink r:id="rId15" w:history="1">
        <w:r w:rsidRPr="00A7246A">
          <w:rPr>
            <w:rFonts w:cs="Calibri"/>
            <w:color w:val="000000"/>
            <w:szCs w:val="22"/>
            <w:u w:val="single"/>
          </w:rPr>
          <w:t>location and contact details</w:t>
        </w:r>
      </w:hyperlink>
      <w:r>
        <w:rPr>
          <w:rFonts w:cs="Calibri"/>
          <w:color w:val="000000"/>
          <w:szCs w:val="22"/>
        </w:rPr>
        <w:t xml:space="preserve">, see </w:t>
      </w:r>
      <w:hyperlink r:id="rId16" w:history="1">
        <w:r>
          <w:rPr>
            <w:rFonts w:cs="Calibri"/>
            <w:color w:val="000000"/>
            <w:szCs w:val="22"/>
            <w:u w:val="single"/>
          </w:rPr>
          <w:t>www.propertyandlandtitles.vic.gov.au/contact-us</w:t>
        </w:r>
      </w:hyperlink>
      <w:r>
        <w:rPr>
          <w:rFonts w:cs="Calibri"/>
          <w:color w:val="000000"/>
          <w:szCs w:val="22"/>
        </w:rPr>
        <w:t>.</w:t>
      </w:r>
    </w:p>
    <w:p w:rsidR="001D172A" w:rsidRDefault="001D172A" w:rsidP="00307C36"/>
    <w:bookmarkEnd w:id="4"/>
    <w:p w:rsidR="001D172A" w:rsidRDefault="001D172A" w:rsidP="00307C36"/>
    <w:p w:rsidR="001D172A" w:rsidRDefault="001D172A" w:rsidP="00307C36"/>
    <w:p w:rsidR="001D172A" w:rsidRDefault="001D172A" w:rsidP="00307C36"/>
    <w:p w:rsidR="001D172A" w:rsidRDefault="001D172A" w:rsidP="00307C36"/>
    <w:p w:rsidR="001D172A" w:rsidRDefault="001D172A" w:rsidP="00307C36"/>
    <w:p w:rsidR="001D172A" w:rsidRDefault="001D172A" w:rsidP="00307C36"/>
    <w:p w:rsidR="001D172A" w:rsidRDefault="001D172A" w:rsidP="00307C36"/>
    <w:p w:rsidR="001D172A" w:rsidRDefault="001D172A" w:rsidP="00307C36"/>
    <w:p w:rsidR="001D172A" w:rsidRDefault="001D172A" w:rsidP="00307C36"/>
    <w:p w:rsidR="001D172A" w:rsidRDefault="001D172A" w:rsidP="00307C36"/>
    <w:p w:rsidR="001D172A" w:rsidRDefault="001D172A" w:rsidP="00307C36"/>
    <w:p w:rsidR="00254A01" w:rsidRDefault="00254A01" w:rsidP="00254A01"/>
    <w:p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621A9A">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B282B">
              <w:rPr>
                <w:noProof/>
              </w:rPr>
              <w:t>2019</w:t>
            </w:r>
            <w:r>
              <w:fldChar w:fldCharType="end"/>
            </w:r>
          </w:p>
          <w:p w:rsidR="00254A01" w:rsidRDefault="00254A01" w:rsidP="00AC028D">
            <w:pPr>
              <w:pStyle w:val="SmallBodyText"/>
            </w:pPr>
            <w:r>
              <w:rPr>
                <w:noProof/>
              </w:rPr>
              <w:drawing>
                <wp:anchor distT="0" distB="0" distL="114300" distR="36195" simplePos="0" relativeHeight="251536896"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5" w:name="_ImprintPageOne"/>
            <w:bookmarkEnd w:id="5"/>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6" w:name="_Accessibility"/>
            <w:bookmarkEnd w:id="6"/>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t xml:space="preserve">, or via the National Relay Service on 133 677 </w:t>
            </w:r>
            <w:hyperlink r:id="rId19" w:history="1">
              <w:r w:rsidRPr="00AE3298">
                <w:t>www.relayservice.com.au</w:t>
              </w:r>
            </w:hyperlink>
            <w:r>
              <w:t xml:space="preserve">. This document is also available on the internet at </w:t>
            </w:r>
            <w:hyperlink r:id="rId20" w:history="1">
              <w:r w:rsidRPr="00AE3298">
                <w:t>www.delwp.vic.gov.au</w:t>
              </w:r>
            </w:hyperlink>
            <w:r>
              <w:t xml:space="preserve">. </w:t>
            </w:r>
          </w:p>
          <w:p w:rsidR="00254A01" w:rsidRDefault="00254A01" w:rsidP="00AC028D">
            <w:pPr>
              <w:pStyle w:val="SmallBodyText"/>
            </w:pPr>
          </w:p>
        </w:tc>
      </w:tr>
    </w:tbl>
    <w:p w:rsidR="00A302CB" w:rsidRDefault="00A302CB" w:rsidP="00254A01">
      <w:pPr>
        <w:pStyle w:val="SmallBodyText"/>
        <w:rPr>
          <w:rStyle w:val="HiddenText"/>
        </w:rPr>
        <w:sectPr w:rsidR="00A302CB" w:rsidSect="00A302CB">
          <w:type w:val="continuous"/>
          <w:pgSz w:w="11907" w:h="16840" w:code="9"/>
          <w:pgMar w:top="2211" w:right="851" w:bottom="1758" w:left="851" w:header="284" w:footer="284" w:gutter="0"/>
          <w:cols w:space="284"/>
          <w:docGrid w:linePitch="360"/>
        </w:sectPr>
      </w:pPr>
    </w:p>
    <w:p w:rsidR="006E1C8D" w:rsidRDefault="006E1C8D" w:rsidP="005D0B1C">
      <w:pPr>
        <w:pStyle w:val="BodyText"/>
      </w:pPr>
    </w:p>
    <w:sectPr w:rsidR="006E1C8D" w:rsidSect="00A302CB">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9BC" w:rsidRDefault="00C259BC">
      <w:r>
        <w:separator/>
      </w:r>
    </w:p>
    <w:p w:rsidR="00C259BC" w:rsidRDefault="00C259BC"/>
    <w:p w:rsidR="00C259BC" w:rsidRDefault="00C259BC"/>
  </w:endnote>
  <w:endnote w:type="continuationSeparator" w:id="0">
    <w:p w:rsidR="00C259BC" w:rsidRDefault="00C259BC">
      <w:r>
        <w:continuationSeparator/>
      </w:r>
    </w:p>
    <w:p w:rsidR="00C259BC" w:rsidRDefault="00C259BC"/>
    <w:p w:rsidR="00C259BC" w:rsidRDefault="00C25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B5221E" w:rsidRDefault="00E962AA" w:rsidP="00E97294">
    <w:pPr>
      <w:pStyle w:val="FooterEven"/>
    </w:pPr>
    <w:r w:rsidRPr="00D55628">
      <w:rPr>
        <w:noProof/>
      </w:rPr>
      <mc:AlternateContent>
        <mc:Choice Requires="wps">
          <w:drawing>
            <wp:anchor distT="0" distB="0" distL="114300" distR="114300" simplePos="0" relativeHeight="251638272"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782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213C82">
    <w:pPr>
      <w:pStyle w:val="Footer"/>
    </w:pPr>
    <w:r w:rsidRPr="00D55628">
      <w:rPr>
        <w:noProof/>
      </w:rPr>
      <mc:AlternateContent>
        <mc:Choice Requires="wps">
          <w:drawing>
            <wp:anchor distT="0" distB="0" distL="114300" distR="114300" simplePos="0" relativeHeight="251643392"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8" type="#_x0000_t202" alt="Title: Background Watermark Image" style="position:absolute;margin-left:0;margin-top:0;width:595.3pt;height:141.45pt;z-index:-2516730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BF3066">
    <w:pPr>
      <w:pStyle w:val="Footer"/>
      <w:spacing w:before="1600"/>
    </w:pPr>
    <w:r>
      <w:rPr>
        <w:noProof/>
      </w:rPr>
      <w:drawing>
        <wp:anchor distT="0" distB="0" distL="114300" distR="114300" simplePos="0" relativeHeight="251694592"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9472"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9" type="#_x0000_t202" style="position:absolute;margin-left:0;margin-top:0;width:303pt;height:56.7pt;z-index:2516894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4352"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9BC" w:rsidRPr="008F5280" w:rsidRDefault="00C259BC" w:rsidP="008F5280">
      <w:pPr>
        <w:pStyle w:val="FootnoteSeparator"/>
      </w:pPr>
    </w:p>
    <w:p w:rsidR="00C259BC" w:rsidRDefault="00C259BC"/>
  </w:footnote>
  <w:footnote w:type="continuationSeparator" w:id="0">
    <w:p w:rsidR="00C259BC" w:rsidRDefault="00C259BC" w:rsidP="008F5280">
      <w:pPr>
        <w:pStyle w:val="FootnoteSeparator"/>
      </w:pPr>
    </w:p>
    <w:p w:rsidR="00C259BC" w:rsidRDefault="00C259BC"/>
    <w:p w:rsidR="00C259BC" w:rsidRDefault="00C259BC"/>
  </w:footnote>
  <w:footnote w:type="continuationNotice" w:id="1">
    <w:p w:rsidR="00C259BC" w:rsidRDefault="00C259BC" w:rsidP="00D55628"/>
    <w:p w:rsidR="00C259BC" w:rsidRDefault="00C259BC"/>
    <w:p w:rsidR="00C259BC" w:rsidRDefault="00C25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6482"/>
    </w:tblGrid>
    <w:tr w:rsidR="00254A01" w:rsidRPr="00975ED3" w:rsidTr="003B23F3">
      <w:trPr>
        <w:trHeight w:hRule="exact" w:val="1342"/>
      </w:trPr>
      <w:tc>
        <w:tcPr>
          <w:tcW w:w="6482" w:type="dxa"/>
          <w:vAlign w:val="center"/>
        </w:tcPr>
        <w:p w:rsidR="00254A01" w:rsidRPr="00975ED3" w:rsidRDefault="00F000DE" w:rsidP="003B23F3">
          <w:pPr>
            <w:pStyle w:val="Header"/>
            <w:jc w:val="center"/>
          </w:pPr>
          <w:r>
            <w:rPr>
              <w:noProof/>
            </w:rPr>
            <w:fldChar w:fldCharType="begin"/>
          </w:r>
          <w:r>
            <w:rPr>
              <w:noProof/>
            </w:rPr>
            <w:instrText xml:space="preserve"> STYLEREF  Title  \* MERGEFORMAT </w:instrText>
          </w:r>
          <w:r>
            <w:rPr>
              <w:noProof/>
            </w:rPr>
            <w:fldChar w:fldCharType="separate"/>
          </w:r>
          <w:r w:rsidR="002B282B">
            <w:rPr>
              <w:noProof/>
            </w:rPr>
            <w:t>Title Boundary amendment             Section 103(2) Checklist</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34176"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77B67" id="TriangleRight" o:spid="_x0000_s1026" style="position:absolute;margin-left:56.7pt;margin-top:22.7pt;width:68.05pt;height:70.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29056"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D1F7C" id="TriangleLeft" o:spid="_x0000_s1026" style="position:absolute;margin-left:22.7pt;margin-top:22.7pt;width:68.05pt;height:70.8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23936"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30EAD5" id="Rectangle" o:spid="_x0000_s1026" style="position:absolute;margin-left:22.7pt;margin-top:22.7pt;width:552.75pt;height:70.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F000DE" w:rsidP="00AC028D">
          <w:pPr>
            <w:pStyle w:val="Header"/>
          </w:pPr>
          <w:r>
            <w:rPr>
              <w:noProof/>
            </w:rPr>
            <w:fldChar w:fldCharType="begin"/>
          </w:r>
          <w:r>
            <w:rPr>
              <w:noProof/>
            </w:rPr>
            <w:instrText xml:space="preserve"> STYLEREF  Title  \* MERGEFORMAT </w:instrText>
          </w:r>
          <w:r>
            <w:rPr>
              <w:noProof/>
            </w:rPr>
            <w:fldChar w:fldCharType="separate"/>
          </w:r>
          <w:r w:rsidR="00D46AAF">
            <w:rPr>
              <w:noProof/>
            </w:rPr>
            <w:t>Title boundary amendment             Checklist – Section 103(2)</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80256"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46DFC" id="TriangleRight" o:spid="_x0000_s1026" style="position:absolute;margin-left:56.7pt;margin-top:22.7pt;width:68.05pt;height:70.8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5136"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3793E" id="TriangleLeft" o:spid="_x0000_s1026" style="position:absolute;margin-left:22.7pt;margin-top:22.7pt;width:68.05pt;height:70.8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016"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35EDEA" id="Rectangle" o:spid="_x0000_s1026" style="position:absolute;margin-left:22.7pt;margin-top:22.7pt;width:552.75pt;height:70.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E97294" w:rsidRDefault="00E962AA" w:rsidP="00E97294">
    <w:pPr>
      <w:pStyle w:val="Header"/>
    </w:pPr>
    <w:r w:rsidRPr="00806AB6">
      <w:rPr>
        <w:noProof/>
      </w:rPr>
      <mc:AlternateContent>
        <mc:Choice Requires="wps">
          <w:drawing>
            <wp:anchor distT="0" distB="0" distL="114300" distR="114300" simplePos="0" relativeHeight="251658752"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07D43"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3872"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EDF00" id="TriangleBottom" o:spid="_x0000_s1026" style="position:absolute;margin-left:56.7pt;margin-top:93.55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E1922"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851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EFCF8B" id="Rectangle" o:spid="_x0000_s1026" style="position:absolute;margin-left:22.7pt;margin-top:22.7pt;width:552.75pt;height:70.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08D4E9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621A9A"/>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5A9"/>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2C2"/>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2A"/>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3CF3"/>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82B"/>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3F3"/>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225"/>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0BAA"/>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A9A"/>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C2F"/>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AFE"/>
    <w:rsid w:val="008A7C31"/>
    <w:rsid w:val="008B0618"/>
    <w:rsid w:val="008B0C16"/>
    <w:rsid w:val="008B12AF"/>
    <w:rsid w:val="008B140D"/>
    <w:rsid w:val="008B1836"/>
    <w:rsid w:val="008B1A1D"/>
    <w:rsid w:val="008B1B28"/>
    <w:rsid w:val="008B1F69"/>
    <w:rsid w:val="008B1FC0"/>
    <w:rsid w:val="008B1FE2"/>
    <w:rsid w:val="008B2035"/>
    <w:rsid w:val="008B2488"/>
    <w:rsid w:val="008B3D3A"/>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5C"/>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C51"/>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1B5"/>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3FD"/>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CB"/>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34F4"/>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9BC"/>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6AAF"/>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C6"/>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0DE"/>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0F3"/>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5:docId w15:val="{09352889-3370-4992-9B1A-0F0906E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21A9A"/>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TPLIauthorisedby">
    <w:name w:val="DTPLI authorised by"/>
    <w:basedOn w:val="Normal"/>
    <w:qFormat/>
    <w:rsid w:val="001772C2"/>
    <w:pPr>
      <w:spacing w:before="120" w:after="120" w:line="240" w:lineRule="auto"/>
    </w:pPr>
    <w:rPr>
      <w:rFonts w:ascii="Tahoma" w:eastAsia="Calibri" w:hAnsi="Tahoma" w:cs="Times New Roman"/>
      <w:color w:val="auto"/>
      <w:lang w:eastAsia="en-US"/>
    </w:rPr>
  </w:style>
  <w:style w:type="paragraph" w:customStyle="1" w:styleId="DTPLIheading">
    <w:name w:val="DTPLI heading"/>
    <w:basedOn w:val="Normal"/>
    <w:next w:val="Normal"/>
    <w:qFormat/>
    <w:rsid w:val="008C665C"/>
    <w:pPr>
      <w:keepNext/>
      <w:spacing w:before="480" w:after="120" w:line="240" w:lineRule="auto"/>
    </w:pPr>
    <w:rPr>
      <w:rFonts w:ascii="Tahoma" w:hAnsi="Tahoma"/>
      <w:color w:val="5160AD"/>
      <w:sz w:val="30"/>
    </w:rPr>
  </w:style>
  <w:style w:type="paragraph" w:customStyle="1" w:styleId="DTPLIbodycopy">
    <w:name w:val="DTPLI body copy"/>
    <w:basedOn w:val="Normal"/>
    <w:qFormat/>
    <w:rsid w:val="008C665C"/>
    <w:pPr>
      <w:spacing w:after="120" w:line="240" w:lineRule="auto"/>
    </w:pPr>
    <w:rPr>
      <w:rFonts w:ascii="Tahoma" w:hAnsi="Tahoma"/>
      <w:color w:val="auto"/>
    </w:rPr>
  </w:style>
  <w:style w:type="paragraph" w:customStyle="1" w:styleId="Body">
    <w:name w:val="_Body"/>
    <w:qFormat/>
    <w:rsid w:val="008C665C"/>
    <w:pPr>
      <w:spacing w:after="113"/>
    </w:pPr>
    <w:rPr>
      <w:rFonts w:ascii="Calibri" w:hAnsi="Calibr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propertyandlandtitles.vic.gov.au/contact-us" TargetMode="Externa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opertyandlandtitles.vic.gov.au/contact-us" TargetMode="External"/><Relationship Id="rId10" Type="http://schemas.openxmlformats.org/officeDocument/2006/relationships/footer" Target="footer1.xm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opertyandlandtitles.vic.gov.au/forms-guides-and-fees/overview"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A099-DB6D-4727-947D-E1895B6D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Kevin M Bond (DELWP)</dc:creator>
  <cp:keywords/>
  <dc:description/>
  <cp:lastModifiedBy>Dave B Revell (DELWP)</cp:lastModifiedBy>
  <cp:revision>2</cp:revision>
  <cp:lastPrinted>2017-10-24T23:08:00Z</cp:lastPrinted>
  <dcterms:created xsi:type="dcterms:W3CDTF">2019-03-27T04:51:00Z</dcterms:created>
  <dcterms:modified xsi:type="dcterms:W3CDTF">2019-03-27T04:51:00Z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