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bookmarkStart w:id="0" w:name="_GoBack"/>
            <w:bookmarkEnd w:id="0"/>
            <w:proofErr w:type="spellStart"/>
            <w:r>
              <w:t>Vicmap</w:t>
            </w:r>
            <w:proofErr w:type="spellEnd"/>
            <w:r>
              <w:t xml:space="preserve"> Product Development </w:t>
            </w:r>
          </w:p>
        </w:tc>
      </w:tr>
      <w:tr w:rsidR="0031727C" w14:paraId="5B630F54" w14:textId="77777777" w:rsidTr="003F46E9">
        <w:trPr>
          <w:trHeight w:val="1247"/>
        </w:trPr>
        <w:tc>
          <w:tcPr>
            <w:tcW w:w="7761" w:type="dxa"/>
            <w:vAlign w:val="center"/>
          </w:tcPr>
          <w:p w14:paraId="6EC6CAE8" w14:textId="58B189E0" w:rsidR="0031727C" w:rsidRPr="007F5217" w:rsidRDefault="0031727C" w:rsidP="0031727C">
            <w:pPr>
              <w:pStyle w:val="Subtitle"/>
            </w:pPr>
            <w:r>
              <w:t>Change Notice #</w:t>
            </w:r>
            <w:r w:rsidR="00BC48BC">
              <w:t xml:space="preserve"> </w:t>
            </w:r>
            <w:r w:rsidR="00D52CA2">
              <w:t>252</w:t>
            </w:r>
          </w:p>
        </w:tc>
      </w:tr>
    </w:tbl>
    <w:p w14:paraId="024FFCD6" w14:textId="77777777" w:rsidR="00806AB6" w:rsidRDefault="0031727C" w:rsidP="0031727C">
      <w:pPr>
        <w:pStyle w:val="BodyText"/>
        <w:ind w:left="-426"/>
        <w:sectPr w:rsidR="00806AB6" w:rsidSect="0033793B">
          <w:headerReference w:type="even" r:id="rId13"/>
          <w:headerReference w:type="default" r:id="rId14"/>
          <w:footerReference w:type="default" r:id="rId15"/>
          <w:headerReference w:type="first" r:id="rId16"/>
          <w:footerReference w:type="first" r:id="rId17"/>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1" w:name="Here"/>
      <w:bookmarkEnd w:id="1"/>
    </w:p>
    <w:p w14:paraId="7ED1E126" w14:textId="64EB9C52" w:rsidR="00CB4C5B" w:rsidRPr="00CB4C5B" w:rsidRDefault="00CB4C5B" w:rsidP="0031727C">
      <w:pPr>
        <w:pStyle w:val="IntroFeatureText"/>
        <w:rPr>
          <w:sz w:val="28"/>
          <w:szCs w:val="28"/>
        </w:rPr>
      </w:pPr>
      <w:proofErr w:type="spellStart"/>
      <w:r w:rsidRPr="00CB4C5B">
        <w:rPr>
          <w:sz w:val="28"/>
          <w:szCs w:val="28"/>
        </w:rPr>
        <w:t>Vicmap</w:t>
      </w:r>
      <w:proofErr w:type="spellEnd"/>
      <w:r w:rsidRPr="00CB4C5B">
        <w:rPr>
          <w:sz w:val="28"/>
          <w:szCs w:val="28"/>
        </w:rPr>
        <w:t xml:space="preserve"> Admin</w:t>
      </w:r>
      <w:r w:rsidR="0031727C" w:rsidRPr="00CB4C5B">
        <w:rPr>
          <w:sz w:val="28"/>
          <w:szCs w:val="28"/>
        </w:rPr>
        <w:t xml:space="preserve"> </w:t>
      </w:r>
      <w:r w:rsidRPr="00CB4C5B">
        <w:rPr>
          <w:sz w:val="28"/>
          <w:szCs w:val="28"/>
        </w:rPr>
        <w:t xml:space="preserve">– </w:t>
      </w:r>
      <w:r w:rsidR="00100CCA">
        <w:rPr>
          <w:sz w:val="28"/>
          <w:szCs w:val="28"/>
        </w:rPr>
        <w:t xml:space="preserve">Ward </w:t>
      </w:r>
      <w:r w:rsidR="00945F95">
        <w:rPr>
          <w:sz w:val="28"/>
          <w:szCs w:val="28"/>
        </w:rPr>
        <w:t>b</w:t>
      </w:r>
      <w:r w:rsidR="00100CCA">
        <w:rPr>
          <w:sz w:val="28"/>
          <w:szCs w:val="28"/>
        </w:rPr>
        <w:t>oundaries</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24A1471" w14:textId="0A8F7C01" w:rsidR="00AC2559" w:rsidRDefault="000D4CFD" w:rsidP="00CB4C5B">
      <w:pPr>
        <w:pStyle w:val="Body"/>
        <w:rPr>
          <w:rFonts w:eastAsia="Calibri"/>
        </w:rPr>
      </w:pPr>
      <w:r>
        <w:rPr>
          <w:rFonts w:eastAsia="Calibri"/>
        </w:rPr>
        <w:t xml:space="preserve">From </w:t>
      </w:r>
      <w:r w:rsidR="006C4547">
        <w:rPr>
          <w:rFonts w:eastAsia="Calibri"/>
        </w:rPr>
        <w:t xml:space="preserve">10 </w:t>
      </w:r>
      <w:r w:rsidR="005926B2">
        <w:rPr>
          <w:rFonts w:eastAsia="Calibri"/>
        </w:rPr>
        <w:t xml:space="preserve">August 2020, </w:t>
      </w:r>
      <w:r w:rsidR="00AC2559">
        <w:rPr>
          <w:rFonts w:eastAsia="Calibri"/>
        </w:rPr>
        <w:t>WARD_20</w:t>
      </w:r>
      <w:r w:rsidR="005926B2">
        <w:rPr>
          <w:rFonts w:eastAsia="Calibri"/>
        </w:rPr>
        <w:t>20</w:t>
      </w:r>
      <w:r w:rsidR="00AC2559">
        <w:rPr>
          <w:rFonts w:eastAsia="Calibri"/>
        </w:rPr>
        <w:t xml:space="preserve"> is being added to </w:t>
      </w:r>
      <w:proofErr w:type="spellStart"/>
      <w:r w:rsidR="00AC2559">
        <w:rPr>
          <w:rFonts w:eastAsia="Calibri"/>
        </w:rPr>
        <w:t>Vicmap</w:t>
      </w:r>
      <w:proofErr w:type="spellEnd"/>
      <w:r w:rsidR="00AC2559">
        <w:rPr>
          <w:rFonts w:eastAsia="Calibri"/>
        </w:rPr>
        <w:t xml:space="preserve"> Admin. </w:t>
      </w:r>
    </w:p>
    <w:p w14:paraId="3988AFDB" w14:textId="3A8ED796" w:rsidR="005926B2" w:rsidRDefault="005926B2" w:rsidP="00CB4C5B">
      <w:pPr>
        <w:pStyle w:val="Body"/>
        <w:rPr>
          <w:rFonts w:eastAsia="Calibri"/>
        </w:rPr>
      </w:pPr>
      <w:r w:rsidRPr="005926B2">
        <w:rPr>
          <w:rFonts w:eastAsia="Calibri"/>
        </w:rPr>
        <w:t xml:space="preserve">From </w:t>
      </w:r>
      <w:r>
        <w:rPr>
          <w:rFonts w:eastAsia="Calibri"/>
        </w:rPr>
        <w:t>4 January 2021</w:t>
      </w:r>
      <w:r w:rsidRPr="005926B2">
        <w:rPr>
          <w:rFonts w:eastAsia="Calibri"/>
        </w:rPr>
        <w:t>, WARD_20</w:t>
      </w:r>
      <w:r>
        <w:rPr>
          <w:rFonts w:eastAsia="Calibri"/>
        </w:rPr>
        <w:t>17</w:t>
      </w:r>
      <w:r w:rsidRPr="005926B2">
        <w:rPr>
          <w:rFonts w:eastAsia="Calibri"/>
        </w:rPr>
        <w:t xml:space="preserve"> will be removed from </w:t>
      </w:r>
      <w:proofErr w:type="spellStart"/>
      <w:r w:rsidRPr="005926B2">
        <w:rPr>
          <w:rFonts w:eastAsia="Calibri"/>
        </w:rPr>
        <w:t>Vicmap</w:t>
      </w:r>
      <w:proofErr w:type="spellEnd"/>
      <w:r w:rsidRPr="005926B2">
        <w:rPr>
          <w:rFonts w:eastAsia="Calibri"/>
        </w:rPr>
        <w:t xml:space="preserve"> Admin.</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224A68D7" w14:textId="240679D7" w:rsidR="005926B2" w:rsidRPr="005926B2" w:rsidRDefault="005926B2" w:rsidP="005926B2">
      <w:pPr>
        <w:pStyle w:val="Body"/>
        <w:rPr>
          <w:rFonts w:eastAsia="Calibri"/>
        </w:rPr>
      </w:pPr>
      <w:r w:rsidRPr="005926B2">
        <w:rPr>
          <w:rFonts w:eastAsia="Calibri"/>
        </w:rPr>
        <w:t>The WARD_201</w:t>
      </w:r>
      <w:r>
        <w:rPr>
          <w:rFonts w:eastAsia="Calibri"/>
        </w:rPr>
        <w:t>7</w:t>
      </w:r>
      <w:r w:rsidRPr="005926B2">
        <w:rPr>
          <w:rFonts w:eastAsia="Calibri"/>
        </w:rPr>
        <w:t xml:space="preserve"> boundaries will become out of date as of the Council elections (in October 20</w:t>
      </w:r>
      <w:r>
        <w:rPr>
          <w:rFonts w:eastAsia="Calibri"/>
        </w:rPr>
        <w:t>20</w:t>
      </w:r>
      <w:r w:rsidRPr="005926B2">
        <w:rPr>
          <w:rFonts w:eastAsia="Calibri"/>
        </w:rPr>
        <w:t>) and will be superseded by WARD_20</w:t>
      </w:r>
      <w:r>
        <w:rPr>
          <w:rFonts w:eastAsia="Calibri"/>
        </w:rPr>
        <w:t>20</w:t>
      </w:r>
      <w:r w:rsidRPr="005926B2">
        <w:rPr>
          <w:rFonts w:eastAsia="Calibri"/>
        </w:rPr>
        <w:t xml:space="preserve">. </w:t>
      </w:r>
    </w:p>
    <w:p w14:paraId="3E5241CC" w14:textId="6E3FAE1B" w:rsidR="0004746E" w:rsidRPr="00C059A4" w:rsidRDefault="0004746E" w:rsidP="0004746E">
      <w:pPr>
        <w:pStyle w:val="Heading2"/>
        <w:rPr>
          <w:rFonts w:eastAsia="Calibri"/>
        </w:rPr>
      </w:pPr>
      <w:r w:rsidRPr="00C059A4">
        <w:rPr>
          <w:rFonts w:eastAsia="Calibri"/>
        </w:rPr>
        <w:t xml:space="preserve">Who </w:t>
      </w:r>
      <w:r w:rsidR="00945F95">
        <w:rPr>
          <w:rFonts w:eastAsia="Calibri"/>
        </w:rPr>
        <w:t xml:space="preserve">it </w:t>
      </w:r>
      <w:r w:rsidRPr="00C059A4">
        <w:rPr>
          <w:rFonts w:eastAsia="Calibri"/>
        </w:rPr>
        <w:t xml:space="preserve">will </w:t>
      </w:r>
      <w:proofErr w:type="gramStart"/>
      <w:r w:rsidRPr="00C059A4">
        <w:rPr>
          <w:rFonts w:eastAsia="Calibri"/>
        </w:rPr>
        <w:t>affect</w:t>
      </w:r>
      <w:proofErr w:type="gramEnd"/>
    </w:p>
    <w:p w14:paraId="385A5B43" w14:textId="77777777" w:rsidR="00EB6839" w:rsidRPr="00CB4C5B" w:rsidRDefault="00EB6839" w:rsidP="00EB6839">
      <w:pPr>
        <w:pStyle w:val="Body"/>
        <w:rPr>
          <w:rFonts w:eastAsia="Calibri"/>
        </w:rPr>
      </w:pPr>
      <w:r w:rsidRPr="00CB4C5B">
        <w:rPr>
          <w:rFonts w:eastAsia="Calibri"/>
        </w:rPr>
        <w:t xml:space="preserve">This change will affect all users of </w:t>
      </w:r>
      <w:proofErr w:type="spellStart"/>
      <w:r w:rsidRPr="00CB4C5B">
        <w:rPr>
          <w:rFonts w:eastAsia="Calibri"/>
        </w:rPr>
        <w:t>Vicmap</w:t>
      </w:r>
      <w:proofErr w:type="spellEnd"/>
      <w:r w:rsidRPr="00CB4C5B">
        <w:rPr>
          <w:rFonts w:eastAsia="Calibri"/>
        </w:rPr>
        <w:t xml:space="preserve"> Admin. </w:t>
      </w:r>
      <w:r>
        <w:rPr>
          <w:rFonts w:eastAsia="Calibri"/>
        </w:rPr>
        <w:t xml:space="preserve"> Incremental Update Format (</w:t>
      </w:r>
      <w:r w:rsidRPr="00CB4C5B">
        <w:rPr>
          <w:rFonts w:eastAsia="Calibri"/>
        </w:rPr>
        <w:t>IUF</w:t>
      </w:r>
      <w:r>
        <w:rPr>
          <w:rFonts w:eastAsia="Calibri"/>
        </w:rPr>
        <w:t>)</w:t>
      </w:r>
      <w:r w:rsidRPr="00CB4C5B">
        <w:rPr>
          <w:rFonts w:eastAsia="Calibri"/>
        </w:rPr>
        <w:t xml:space="preserve"> customers will not be affected as part of this change.</w:t>
      </w:r>
    </w:p>
    <w:p w14:paraId="558C57CB" w14:textId="5E24929A" w:rsidR="005926B2" w:rsidRDefault="005926B2" w:rsidP="00CB4C5B">
      <w:pPr>
        <w:pStyle w:val="Body"/>
        <w:rPr>
          <w:rFonts w:eastAsia="Calibri"/>
        </w:rPr>
      </w:pPr>
      <w:r w:rsidRPr="005926B2">
        <w:rPr>
          <w:rFonts w:eastAsia="Calibri"/>
        </w:rPr>
        <w:t xml:space="preserve">Anyone who uses ward boundary data from the </w:t>
      </w:r>
      <w:proofErr w:type="spellStart"/>
      <w:r w:rsidRPr="005926B2">
        <w:rPr>
          <w:rFonts w:eastAsia="Calibri"/>
        </w:rPr>
        <w:t>Vicmap</w:t>
      </w:r>
      <w:proofErr w:type="spellEnd"/>
      <w:r w:rsidRPr="005926B2">
        <w:rPr>
          <w:rFonts w:eastAsia="Calibri"/>
        </w:rPr>
        <w:t xml:space="preserve"> Administration product needs to be aware that there will be two ward datasets in </w:t>
      </w:r>
      <w:proofErr w:type="spellStart"/>
      <w:r w:rsidRPr="005926B2">
        <w:rPr>
          <w:rFonts w:eastAsia="Calibri"/>
        </w:rPr>
        <w:t>Vicmap</w:t>
      </w:r>
      <w:proofErr w:type="spellEnd"/>
      <w:r w:rsidRPr="005926B2">
        <w:rPr>
          <w:rFonts w:eastAsia="Calibri"/>
        </w:rPr>
        <w:t xml:space="preserve"> Admin (WARD_201</w:t>
      </w:r>
      <w:r>
        <w:rPr>
          <w:rFonts w:eastAsia="Calibri"/>
        </w:rPr>
        <w:t>7</w:t>
      </w:r>
      <w:r w:rsidRPr="005926B2">
        <w:rPr>
          <w:rFonts w:eastAsia="Calibri"/>
        </w:rPr>
        <w:t xml:space="preserve"> and WARD_20</w:t>
      </w:r>
      <w:r>
        <w:rPr>
          <w:rFonts w:eastAsia="Calibri"/>
        </w:rPr>
        <w:t>20</w:t>
      </w:r>
      <w:r w:rsidRPr="005926B2">
        <w:rPr>
          <w:rFonts w:eastAsia="Calibri"/>
        </w:rPr>
        <w:t xml:space="preserve">) until the </w:t>
      </w:r>
      <w:r>
        <w:rPr>
          <w:rFonts w:eastAsia="Calibri"/>
        </w:rPr>
        <w:t>4</w:t>
      </w:r>
      <w:r w:rsidRPr="005926B2">
        <w:rPr>
          <w:rFonts w:eastAsia="Calibri"/>
          <w:vertAlign w:val="superscript"/>
        </w:rPr>
        <w:t>th</w:t>
      </w:r>
      <w:r>
        <w:rPr>
          <w:rFonts w:eastAsia="Calibri"/>
        </w:rPr>
        <w:t xml:space="preserve"> January 2021</w:t>
      </w:r>
      <w:r w:rsidRPr="005926B2">
        <w:rPr>
          <w:rFonts w:eastAsia="Calibri"/>
        </w:rPr>
        <w:t>.</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32617A36" w:rsidR="00DA4A09" w:rsidRDefault="00AC2559" w:rsidP="006518D8">
      <w:pPr>
        <w:pStyle w:val="Body"/>
      </w:pPr>
      <w:r>
        <w:rPr>
          <w:rFonts w:eastAsia="Calibri"/>
        </w:rPr>
        <w:t>WARD_20</w:t>
      </w:r>
      <w:r w:rsidR="005926B2">
        <w:rPr>
          <w:rFonts w:eastAsia="Calibri"/>
        </w:rPr>
        <w:t>20</w:t>
      </w:r>
      <w:r>
        <w:rPr>
          <w:rFonts w:eastAsia="Calibri"/>
        </w:rPr>
        <w:t xml:space="preserve"> will be added to </w:t>
      </w:r>
      <w:proofErr w:type="spellStart"/>
      <w:r>
        <w:rPr>
          <w:rFonts w:eastAsia="Calibri"/>
        </w:rPr>
        <w:t>Vicmap</w:t>
      </w:r>
      <w:proofErr w:type="spellEnd"/>
      <w:r>
        <w:rPr>
          <w:rFonts w:eastAsia="Calibri"/>
        </w:rPr>
        <w:t xml:space="preserve"> Admin </w:t>
      </w:r>
      <w:r w:rsidR="00AE4E4C">
        <w:rPr>
          <w:rFonts w:eastAsia="Calibri"/>
        </w:rPr>
        <w:t xml:space="preserve">on </w:t>
      </w:r>
      <w:r w:rsidR="006C4547">
        <w:rPr>
          <w:rFonts w:eastAsia="Calibri"/>
        </w:rPr>
        <w:t>10</w:t>
      </w:r>
      <w:r w:rsidR="005926B2">
        <w:rPr>
          <w:rFonts w:eastAsia="Calibri"/>
        </w:rPr>
        <w:t xml:space="preserve"> August </w:t>
      </w:r>
      <w:r w:rsidR="0004746E" w:rsidRPr="00CB4C5B">
        <w:rPr>
          <w:rFonts w:eastAsia="Calibri"/>
        </w:rPr>
        <w:t>20</w:t>
      </w:r>
      <w:r w:rsidR="005926B2">
        <w:rPr>
          <w:rFonts w:eastAsia="Calibri"/>
        </w:rPr>
        <w:t>20</w:t>
      </w:r>
      <w:r>
        <w:rPr>
          <w:rFonts w:eastAsia="Calibri"/>
        </w:rPr>
        <w:t xml:space="preserve"> and WARD_201</w:t>
      </w:r>
      <w:r w:rsidR="005926B2">
        <w:rPr>
          <w:rFonts w:eastAsia="Calibri"/>
        </w:rPr>
        <w:t>7</w:t>
      </w:r>
      <w:r>
        <w:rPr>
          <w:rFonts w:eastAsia="Calibri"/>
        </w:rPr>
        <w:t xml:space="preserve"> will be removed from </w:t>
      </w:r>
      <w:proofErr w:type="spellStart"/>
      <w:r>
        <w:rPr>
          <w:rFonts w:eastAsia="Calibri"/>
        </w:rPr>
        <w:t>Vicmap</w:t>
      </w:r>
      <w:proofErr w:type="spellEnd"/>
      <w:r>
        <w:rPr>
          <w:rFonts w:eastAsia="Calibri"/>
        </w:rPr>
        <w:t xml:space="preserve"> Admin on </w:t>
      </w:r>
      <w:r w:rsidR="005926B2">
        <w:rPr>
          <w:rFonts w:eastAsia="Calibri"/>
        </w:rPr>
        <w:t>4 January 2021</w:t>
      </w:r>
      <w:r w:rsidR="0004746E" w:rsidRPr="00CB4C5B">
        <w:rPr>
          <w:rFonts w:eastAsia="Calibri"/>
        </w:rPr>
        <w:t>.</w:t>
      </w:r>
    </w:p>
    <w:p w14:paraId="1C48E02A" w14:textId="7D9964AA" w:rsidR="005926B2" w:rsidRPr="00C059A4" w:rsidRDefault="005926B2" w:rsidP="005926B2">
      <w:pPr>
        <w:pStyle w:val="Heading2"/>
        <w:rPr>
          <w:rFonts w:eastAsia="Calibri"/>
        </w:rPr>
      </w:pPr>
      <w:r>
        <w:rPr>
          <w:rFonts w:eastAsia="Calibri"/>
        </w:rPr>
        <w:t>Background</w:t>
      </w:r>
    </w:p>
    <w:p w14:paraId="03A9E82A" w14:textId="202164F2" w:rsidR="005926B2" w:rsidRDefault="005926B2" w:rsidP="005926B2">
      <w:pPr>
        <w:pStyle w:val="SmallBodyText"/>
        <w:rPr>
          <w:rFonts w:ascii="Calibri" w:eastAsia="Calibri" w:hAnsi="Calibri"/>
          <w:color w:val="auto"/>
          <w:spacing w:val="0"/>
          <w:sz w:val="22"/>
          <w:szCs w:val="24"/>
          <w:lang w:eastAsia="en-US"/>
        </w:rPr>
      </w:pPr>
      <w:r w:rsidRPr="005926B2">
        <w:rPr>
          <w:rFonts w:ascii="Calibri" w:eastAsia="Calibri" w:hAnsi="Calibri"/>
          <w:color w:val="auto"/>
          <w:spacing w:val="0"/>
          <w:sz w:val="22"/>
          <w:szCs w:val="24"/>
          <w:lang w:eastAsia="en-US"/>
        </w:rPr>
        <w:t xml:space="preserve">The WARD_2020 dataset of Victorian local government ward boundaries was created by the Victorian Electoral Commission on behalf of Local Government Victoria (as part of the Electoral Representation Review process). New extracts are triggered by changed ward boundaries from Electoral Representation Reviews or </w:t>
      </w:r>
      <w:r w:rsidRPr="005926B2">
        <w:rPr>
          <w:rFonts w:ascii="Calibri" w:eastAsia="Calibri" w:hAnsi="Calibri"/>
          <w:color w:val="auto"/>
          <w:spacing w:val="0"/>
          <w:sz w:val="22"/>
          <w:szCs w:val="24"/>
          <w:lang w:eastAsia="en-US"/>
        </w:rPr>
        <w:lastRenderedPageBreak/>
        <w:t>Subdivision Reviews. The WARD_20</w:t>
      </w:r>
      <w:r>
        <w:rPr>
          <w:rFonts w:ascii="Calibri" w:eastAsia="Calibri" w:hAnsi="Calibri"/>
          <w:color w:val="auto"/>
          <w:spacing w:val="0"/>
          <w:sz w:val="22"/>
          <w:szCs w:val="24"/>
          <w:lang w:eastAsia="en-US"/>
        </w:rPr>
        <w:t>20</w:t>
      </w:r>
      <w:r w:rsidRPr="005926B2">
        <w:rPr>
          <w:rFonts w:ascii="Calibri" w:eastAsia="Calibri" w:hAnsi="Calibri"/>
          <w:color w:val="auto"/>
          <w:spacing w:val="0"/>
          <w:sz w:val="22"/>
          <w:szCs w:val="24"/>
          <w:lang w:eastAsia="en-US"/>
        </w:rPr>
        <w:t xml:space="preserve"> boundaries will be used for all the Councils holding elections in October 20</w:t>
      </w:r>
      <w:r>
        <w:rPr>
          <w:rFonts w:ascii="Calibri" w:eastAsia="Calibri" w:hAnsi="Calibri"/>
          <w:color w:val="auto"/>
          <w:spacing w:val="0"/>
          <w:sz w:val="22"/>
          <w:szCs w:val="24"/>
          <w:lang w:eastAsia="en-US"/>
        </w:rPr>
        <w:t>20</w:t>
      </w:r>
      <w:r w:rsidRPr="005926B2">
        <w:rPr>
          <w:rFonts w:ascii="Calibri" w:eastAsia="Calibri" w:hAnsi="Calibri"/>
          <w:color w:val="auto"/>
          <w:spacing w:val="0"/>
          <w:sz w:val="22"/>
          <w:szCs w:val="24"/>
          <w:lang w:eastAsia="en-US"/>
        </w:rPr>
        <w:t xml:space="preserve">. </w:t>
      </w:r>
    </w:p>
    <w:p w14:paraId="5C2E2780" w14:textId="77777777" w:rsidR="005926B2" w:rsidRPr="005926B2" w:rsidRDefault="005926B2" w:rsidP="005926B2">
      <w:pPr>
        <w:pStyle w:val="Heading2"/>
        <w:rPr>
          <w:rFonts w:eastAsia="Calibri"/>
        </w:rPr>
      </w:pPr>
      <w:r w:rsidRPr="005926B2">
        <w:rPr>
          <w:rFonts w:eastAsia="Calibri"/>
        </w:rPr>
        <w:t xml:space="preserve">General Notes </w:t>
      </w:r>
    </w:p>
    <w:p w14:paraId="12FE7D79" w14:textId="70F61419" w:rsidR="005926B2" w:rsidRPr="005926B2" w:rsidRDefault="005926B2" w:rsidP="005926B2">
      <w:pPr>
        <w:pStyle w:val="SmallBodyText"/>
        <w:rPr>
          <w:rFonts w:ascii="Calibri" w:eastAsia="Calibri" w:hAnsi="Calibri"/>
          <w:vanish/>
          <w:color w:val="auto"/>
          <w:spacing w:val="0"/>
          <w:sz w:val="22"/>
          <w:lang w:eastAsia="en-US"/>
        </w:rPr>
      </w:pPr>
      <w:r w:rsidRPr="005926B2">
        <w:rPr>
          <w:rFonts w:ascii="Calibri" w:eastAsia="Calibri" w:hAnsi="Calibri"/>
          <w:color w:val="auto"/>
          <w:spacing w:val="0"/>
          <w:sz w:val="22"/>
          <w:szCs w:val="24"/>
          <w:lang w:eastAsia="en-US"/>
        </w:rPr>
        <w:t>WARD_201</w:t>
      </w:r>
      <w:r>
        <w:rPr>
          <w:rFonts w:ascii="Calibri" w:eastAsia="Calibri" w:hAnsi="Calibri"/>
          <w:color w:val="auto"/>
          <w:spacing w:val="0"/>
          <w:sz w:val="22"/>
          <w:szCs w:val="24"/>
          <w:lang w:eastAsia="en-US"/>
        </w:rPr>
        <w:t>7</w:t>
      </w:r>
      <w:r w:rsidRPr="005926B2">
        <w:rPr>
          <w:rFonts w:ascii="Calibri" w:eastAsia="Calibri" w:hAnsi="Calibri"/>
          <w:color w:val="auto"/>
          <w:spacing w:val="0"/>
          <w:sz w:val="22"/>
          <w:szCs w:val="24"/>
          <w:lang w:eastAsia="en-US"/>
        </w:rPr>
        <w:t xml:space="preserve"> will remain in the </w:t>
      </w:r>
      <w:proofErr w:type="spellStart"/>
      <w:r w:rsidRPr="005926B2">
        <w:rPr>
          <w:rFonts w:ascii="Calibri" w:eastAsia="Calibri" w:hAnsi="Calibri"/>
          <w:color w:val="auto"/>
          <w:spacing w:val="0"/>
          <w:sz w:val="22"/>
          <w:szCs w:val="24"/>
          <w:lang w:eastAsia="en-US"/>
        </w:rPr>
        <w:t>Vicmap</w:t>
      </w:r>
      <w:proofErr w:type="spellEnd"/>
      <w:r w:rsidRPr="005926B2">
        <w:rPr>
          <w:rFonts w:ascii="Calibri" w:eastAsia="Calibri" w:hAnsi="Calibri"/>
          <w:color w:val="auto"/>
          <w:spacing w:val="0"/>
          <w:sz w:val="22"/>
          <w:szCs w:val="24"/>
          <w:lang w:eastAsia="en-US"/>
        </w:rPr>
        <w:t xml:space="preserve"> Admin product until after the council elections in October 20</w:t>
      </w:r>
      <w:r>
        <w:rPr>
          <w:rFonts w:ascii="Calibri" w:eastAsia="Calibri" w:hAnsi="Calibri"/>
          <w:color w:val="auto"/>
          <w:spacing w:val="0"/>
          <w:sz w:val="22"/>
          <w:szCs w:val="24"/>
          <w:lang w:eastAsia="en-US"/>
        </w:rPr>
        <w:t>20</w:t>
      </w:r>
      <w:r w:rsidRPr="005926B2">
        <w:rPr>
          <w:rFonts w:ascii="Calibri" w:eastAsia="Calibri" w:hAnsi="Calibri"/>
          <w:color w:val="auto"/>
          <w:spacing w:val="0"/>
          <w:sz w:val="22"/>
          <w:szCs w:val="24"/>
          <w:lang w:eastAsia="en-US"/>
        </w:rPr>
        <w:t>. WARD_201</w:t>
      </w:r>
      <w:r>
        <w:rPr>
          <w:rFonts w:ascii="Calibri" w:eastAsia="Calibri" w:hAnsi="Calibri"/>
          <w:color w:val="auto"/>
          <w:spacing w:val="0"/>
          <w:sz w:val="22"/>
          <w:szCs w:val="24"/>
          <w:lang w:eastAsia="en-US"/>
        </w:rPr>
        <w:t>7</w:t>
      </w:r>
      <w:r w:rsidRPr="005926B2">
        <w:rPr>
          <w:rFonts w:ascii="Calibri" w:eastAsia="Calibri" w:hAnsi="Calibri"/>
          <w:color w:val="auto"/>
          <w:spacing w:val="0"/>
          <w:sz w:val="22"/>
          <w:szCs w:val="24"/>
          <w:lang w:eastAsia="en-US"/>
        </w:rPr>
        <w:t xml:space="preserve"> will be removed from the product but will be accessible as an individual dataset from </w:t>
      </w:r>
      <w:proofErr w:type="spellStart"/>
      <w:r w:rsidRPr="005926B2">
        <w:rPr>
          <w:rFonts w:ascii="Calibri" w:eastAsia="Calibri" w:hAnsi="Calibri"/>
          <w:color w:val="auto"/>
          <w:spacing w:val="0"/>
          <w:sz w:val="22"/>
          <w:szCs w:val="24"/>
          <w:lang w:eastAsia="en-US"/>
        </w:rPr>
        <w:t>DataSearch</w:t>
      </w:r>
      <w:proofErr w:type="spellEnd"/>
      <w:r w:rsidRPr="005926B2">
        <w:rPr>
          <w:rFonts w:ascii="Calibri" w:eastAsia="Calibri" w:hAnsi="Calibri"/>
          <w:color w:val="auto"/>
          <w:spacing w:val="0"/>
          <w:sz w:val="22"/>
          <w:szCs w:val="24"/>
          <w:lang w:eastAsia="en-US"/>
        </w:rPr>
        <w:t xml:space="preserve"> Victoria.</w:t>
      </w:r>
    </w:p>
    <w:p w14:paraId="4119B9ED" w14:textId="77777777" w:rsidR="005926B2" w:rsidRPr="005926B2" w:rsidRDefault="005926B2" w:rsidP="005926B2">
      <w:pPr>
        <w:pStyle w:val="SmallBodyText"/>
        <w:rPr>
          <w:rFonts w:ascii="Calibri" w:eastAsia="Calibri" w:hAnsi="Calibri"/>
          <w:color w:val="auto"/>
          <w:spacing w:val="0"/>
          <w:sz w:val="22"/>
          <w:szCs w:val="24"/>
          <w:lang w:eastAsia="en-US"/>
        </w:rPr>
      </w:pPr>
    </w:p>
    <w:p w14:paraId="1716F4AF" w14:textId="77777777" w:rsidR="004546D6" w:rsidRPr="000004BC" w:rsidRDefault="004546D6" w:rsidP="004546D6">
      <w:pPr>
        <w:pStyle w:val="Heading2"/>
      </w:pPr>
      <w:r>
        <w:t>How to provide feedback</w:t>
      </w:r>
    </w:p>
    <w:p w14:paraId="66B59F22" w14:textId="77777777" w:rsidR="004546D6" w:rsidRPr="00D40EA1" w:rsidRDefault="004546D6" w:rsidP="004546D6">
      <w:pPr>
        <w:pStyle w:val="Body"/>
        <w:rPr>
          <w:rFonts w:asciiTheme="minorHAnsi" w:hAnsiTheme="minorHAnsi" w:cstheme="minorHAnsi"/>
          <w:sz w:val="20"/>
          <w:szCs w:val="20"/>
        </w:rPr>
      </w:pPr>
      <w:r w:rsidRPr="00D40EA1">
        <w:rPr>
          <w:rFonts w:asciiTheme="minorHAnsi" w:hAnsiTheme="minorHAnsi" w:cstheme="minorHAnsi"/>
          <w:sz w:val="20"/>
          <w:szCs w:val="20"/>
        </w:rPr>
        <w:t xml:space="preserve">For </w:t>
      </w:r>
      <w:proofErr w:type="spellStart"/>
      <w:r w:rsidRPr="00D40EA1">
        <w:rPr>
          <w:rFonts w:asciiTheme="minorHAnsi" w:hAnsiTheme="minorHAnsi" w:cstheme="minorHAnsi"/>
          <w:sz w:val="20"/>
          <w:szCs w:val="20"/>
        </w:rPr>
        <w:t>Vicmap</w:t>
      </w:r>
      <w:proofErr w:type="spellEnd"/>
      <w:r w:rsidRPr="00D40EA1">
        <w:rPr>
          <w:rFonts w:asciiTheme="minorHAnsi" w:hAnsiTheme="minorHAnsi" w:cstheme="minorHAnsi"/>
          <w:sz w:val="20"/>
          <w:szCs w:val="20"/>
        </w:rPr>
        <w:t xml:space="preserve"> Product change notices and bulletins, go to the </w:t>
      </w:r>
      <w:hyperlink r:id="rId19">
        <w:r w:rsidRPr="00D40EA1">
          <w:rPr>
            <w:rFonts w:asciiTheme="minorHAnsi" w:hAnsiTheme="minorHAnsi" w:cstheme="minorHAnsi"/>
            <w:sz w:val="20"/>
            <w:szCs w:val="20"/>
          </w:rPr>
          <w:t>News and Bulletins</w:t>
        </w:r>
      </w:hyperlink>
      <w:r w:rsidRPr="00D40EA1">
        <w:rPr>
          <w:rFonts w:asciiTheme="minorHAnsi" w:hAnsiTheme="minorHAnsi" w:cstheme="minorHAnsi"/>
          <w:sz w:val="20"/>
          <w:szCs w:val="20"/>
        </w:rPr>
        <w:t xml:space="preserve"> page.</w:t>
      </w:r>
    </w:p>
    <w:p w14:paraId="60A6D914" w14:textId="6636CD8F" w:rsidR="004546D6" w:rsidRPr="00D40EA1" w:rsidRDefault="004546D6" w:rsidP="004546D6">
      <w:pPr>
        <w:pStyle w:val="Body"/>
        <w:rPr>
          <w:rFonts w:asciiTheme="minorHAnsi" w:hAnsiTheme="minorHAnsi" w:cstheme="minorHAnsi"/>
          <w:sz w:val="20"/>
          <w:szCs w:val="20"/>
        </w:rPr>
      </w:pPr>
      <w:r w:rsidRPr="00D40EA1">
        <w:rPr>
          <w:rFonts w:asciiTheme="minorHAnsi" w:hAnsiTheme="minorHAnsi" w:cstheme="minorHAnsi"/>
          <w:sz w:val="20"/>
          <w:szCs w:val="20"/>
        </w:rPr>
        <w:t xml:space="preserve">For further information &amp; feedback please email </w:t>
      </w:r>
      <w:hyperlink r:id="rId20" w:history="1">
        <w:r w:rsidRPr="00E93488">
          <w:rPr>
            <w:rFonts w:asciiTheme="minorHAnsi" w:hAnsiTheme="minorHAnsi" w:cstheme="minorHAnsi"/>
            <w:sz w:val="20"/>
            <w:szCs w:val="20"/>
            <w:u w:val="single"/>
          </w:rPr>
          <w:t>vicmap.help@delwp.vic.gov.au</w:t>
        </w:r>
      </w:hyperlink>
      <w:r w:rsidRPr="00D40EA1">
        <w:rPr>
          <w:rFonts w:asciiTheme="minorHAnsi" w:hAnsiTheme="minorHAnsi" w:cstheme="minorHAnsi"/>
          <w:sz w:val="20"/>
          <w:szCs w:val="20"/>
        </w:rPr>
        <w:t xml:space="preserve"> </w:t>
      </w:r>
    </w:p>
    <w:p w14:paraId="7BE2CC86" w14:textId="77777777" w:rsidR="004546D6" w:rsidRDefault="004546D6" w:rsidP="004546D6">
      <w:pPr>
        <w:pStyle w:val="Body"/>
        <w:rPr>
          <w:rFonts w:eastAsia="Calibri"/>
          <w:b/>
          <w:color w:val="FF0000"/>
        </w:rPr>
      </w:pPr>
    </w:p>
    <w:p w14:paraId="46CD1EF9" w14:textId="77777777" w:rsidR="004546D6" w:rsidRDefault="004546D6" w:rsidP="004546D6">
      <w:pPr>
        <w:pStyle w:val="Body"/>
        <w:rPr>
          <w:rFonts w:eastAsia="Calibri"/>
          <w:b/>
          <w:color w:val="FF0000"/>
        </w:rPr>
      </w:pPr>
    </w:p>
    <w:p w14:paraId="462A1EAF" w14:textId="77777777" w:rsidR="004546D6" w:rsidRDefault="004546D6" w:rsidP="004546D6">
      <w:pPr>
        <w:pStyle w:val="Body"/>
        <w:rPr>
          <w:rFonts w:eastAsia="Calibri"/>
          <w:b/>
          <w:color w:val="FF0000"/>
        </w:rPr>
      </w:pPr>
    </w:p>
    <w:p w14:paraId="58E7EC73" w14:textId="77777777" w:rsidR="004546D6" w:rsidRDefault="004546D6" w:rsidP="004546D6">
      <w:pPr>
        <w:pStyle w:val="Body"/>
        <w:rPr>
          <w:rFonts w:eastAsia="Calibri"/>
          <w:b/>
          <w:color w:val="FF0000"/>
        </w:rPr>
      </w:pPr>
    </w:p>
    <w:p w14:paraId="5466DF8D" w14:textId="77777777" w:rsidR="004546D6" w:rsidRDefault="004546D6" w:rsidP="004546D6">
      <w:pPr>
        <w:pStyle w:val="Body"/>
        <w:rPr>
          <w:rFonts w:eastAsia="Calibri"/>
          <w:b/>
          <w:color w:val="FF0000"/>
        </w:rPr>
      </w:pPr>
    </w:p>
    <w:p w14:paraId="099B1405" w14:textId="77777777" w:rsidR="004546D6" w:rsidRDefault="004546D6" w:rsidP="004546D6">
      <w:pPr>
        <w:pStyle w:val="BodyText"/>
      </w:pPr>
    </w:p>
    <w:p w14:paraId="1D5BB798" w14:textId="77777777" w:rsidR="004546D6" w:rsidRDefault="004546D6" w:rsidP="004546D6">
      <w:pPr>
        <w:pStyle w:val="BodyText"/>
      </w:pPr>
    </w:p>
    <w:p w14:paraId="629F0966" w14:textId="77777777" w:rsidR="004546D6" w:rsidRDefault="004546D6" w:rsidP="004546D6">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46D6" w14:paraId="13A38E34" w14:textId="77777777" w:rsidTr="00E70724">
        <w:trPr>
          <w:trHeight w:val="2608"/>
        </w:trPr>
        <w:tc>
          <w:tcPr>
            <w:tcW w:w="5216" w:type="dxa"/>
            <w:shd w:val="clear" w:color="auto" w:fill="auto"/>
          </w:tcPr>
          <w:p w14:paraId="0A387D54" w14:textId="6997CCAE" w:rsidR="004546D6" w:rsidRDefault="004546D6" w:rsidP="00E7072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A40A1">
              <w:rPr>
                <w:noProof/>
              </w:rPr>
              <w:t>2020</w:t>
            </w:r>
            <w:r>
              <w:fldChar w:fldCharType="end"/>
            </w:r>
          </w:p>
          <w:p w14:paraId="342CA8E1" w14:textId="77777777" w:rsidR="004546D6" w:rsidRDefault="004546D6" w:rsidP="00E70724">
            <w:pPr>
              <w:pStyle w:val="SmallBodyText"/>
            </w:pPr>
            <w:r>
              <w:rPr>
                <w:noProof/>
              </w:rPr>
              <w:drawing>
                <wp:anchor distT="0" distB="0" distL="114300" distR="36195" simplePos="0" relativeHeight="251659264" behindDoc="0" locked="1" layoutInCell="1" allowOverlap="1" wp14:anchorId="791FB8E4" wp14:editId="51050E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577D68" w14:textId="77777777" w:rsidR="004546D6" w:rsidRPr="008F559C" w:rsidRDefault="004546D6" w:rsidP="00E70724">
            <w:pPr>
              <w:pStyle w:val="SmallHeading"/>
            </w:pPr>
            <w:r>
              <w:t>Disclaimer</w:t>
            </w:r>
          </w:p>
          <w:p w14:paraId="2772C511" w14:textId="77777777" w:rsidR="004546D6" w:rsidRDefault="004546D6" w:rsidP="00E70724">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8FEDF2F" w14:textId="77777777" w:rsidR="004546D6" w:rsidRPr="00E97294" w:rsidRDefault="004546D6" w:rsidP="00E70724">
            <w:pPr>
              <w:pStyle w:val="xAccessibilityHeading"/>
            </w:pPr>
            <w:bookmarkStart w:id="3" w:name="_Accessibility"/>
            <w:bookmarkEnd w:id="3"/>
            <w:r>
              <w:t>Accessibility</w:t>
            </w:r>
          </w:p>
          <w:p w14:paraId="64C50F40" w14:textId="77777777" w:rsidR="004546D6" w:rsidRDefault="004546D6" w:rsidP="00E70724">
            <w:pPr>
              <w:pStyle w:val="xAccessibilityText"/>
            </w:pPr>
            <w:r>
              <w:t>If you would like to receive this publication in an alternative format, please telephone the DELWP Customer Service Centre on 136186, email </w:t>
            </w:r>
            <w:hyperlink r:id="rId22">
              <w:r>
                <w:t>customer.service@delwp.vic.gov.au</w:t>
              </w:r>
            </w:hyperlink>
            <w:r>
              <w:t xml:space="preserve">, or via the National Relay Service on 133 677 </w:t>
            </w:r>
            <w:hyperlink r:id="rId23">
              <w:r>
                <w:t>www.relayservice.com.au</w:t>
              </w:r>
            </w:hyperlink>
            <w:r>
              <w:t xml:space="preserve">. This document is also available on the internet at </w:t>
            </w:r>
            <w:hyperlink r:id="rId24">
              <w:r>
                <w:t>www.delwp.vic.gov.au</w:t>
              </w:r>
            </w:hyperlink>
            <w:r>
              <w:t xml:space="preserve">. </w:t>
            </w:r>
          </w:p>
          <w:p w14:paraId="76E6E9C8" w14:textId="77777777" w:rsidR="004546D6" w:rsidRDefault="004546D6" w:rsidP="00E70724">
            <w:pPr>
              <w:pStyle w:val="SmallBodyText"/>
            </w:pPr>
          </w:p>
        </w:tc>
      </w:tr>
    </w:tbl>
    <w:p w14:paraId="04930DC7" w14:textId="77777777" w:rsidR="004546D6" w:rsidRDefault="004546D6" w:rsidP="004546D6">
      <w:pPr>
        <w:pStyle w:val="SmallBodyText"/>
        <w:rPr>
          <w:rStyle w:val="HiddenText"/>
        </w:rPr>
      </w:pPr>
    </w:p>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p w14:paraId="5AFE6500" w14:textId="77777777" w:rsidR="004546D6" w:rsidRDefault="004546D6" w:rsidP="004546D6">
      <w:pPr>
        <w:pStyle w:val="SmallBodyText"/>
        <w:rPr>
          <w:rStyle w:val="HiddenText"/>
        </w:rPr>
      </w:pPr>
    </w:p>
    <w:p w14:paraId="6C759DDE" w14:textId="77777777" w:rsidR="004546D6" w:rsidRDefault="004546D6" w:rsidP="004546D6">
      <w:pPr>
        <w:pStyle w:val="SmallBodyText"/>
      </w:pPr>
      <w:r w:rsidRPr="1264A6BE">
        <w:rPr>
          <w:rStyle w:val="HiddenText"/>
        </w:rPr>
        <w:t>Keep all content above this instruction text line. Delete only when document formatting is complete.</w:t>
      </w:r>
      <w:r>
        <w:t xml:space="preserve"> </w:t>
      </w:r>
    </w:p>
    <w:p w14:paraId="77364AED" w14:textId="77777777" w:rsidR="004546D6" w:rsidRDefault="004546D6" w:rsidP="004546D6">
      <w:pPr>
        <w:pStyle w:val="BodyText"/>
      </w:pPr>
    </w:p>
    <w:p w14:paraId="78E55AE8" w14:textId="77777777" w:rsidR="004546D6" w:rsidRDefault="004546D6" w:rsidP="004546D6">
      <w:pPr>
        <w:pStyle w:val="BodyText"/>
      </w:pPr>
    </w:p>
    <w:p w14:paraId="11DD7D61" w14:textId="77777777" w:rsidR="004546D6" w:rsidRDefault="004546D6" w:rsidP="004546D6">
      <w:pPr>
        <w:pStyle w:val="BodyText"/>
      </w:pPr>
    </w:p>
    <w:p w14:paraId="451DDB6B" w14:textId="77777777" w:rsidR="00D52CA2" w:rsidRDefault="00D52CA2" w:rsidP="004546D6">
      <w:pPr>
        <w:pStyle w:val="Heading2"/>
        <w:rPr>
          <w:rFonts w:ascii="Calibri" w:hAnsi="Calibri"/>
          <w:szCs w:val="22"/>
          <w:lang w:val="en"/>
        </w:rPr>
      </w:pPr>
    </w:p>
    <w:sectPr w:rsidR="00D52CA2"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3920" w14:textId="77777777" w:rsidR="009C3CA7" w:rsidRDefault="009C3CA7">
      <w:r>
        <w:separator/>
      </w:r>
    </w:p>
    <w:p w14:paraId="722D5CDC" w14:textId="77777777" w:rsidR="009C3CA7" w:rsidRDefault="009C3CA7"/>
    <w:p w14:paraId="515054C3" w14:textId="77777777" w:rsidR="009C3CA7" w:rsidRDefault="009C3CA7"/>
  </w:endnote>
  <w:endnote w:type="continuationSeparator" w:id="0">
    <w:p w14:paraId="0D61BE28" w14:textId="77777777" w:rsidR="009C3CA7" w:rsidRDefault="009C3CA7">
      <w:r>
        <w:continuationSeparator/>
      </w:r>
    </w:p>
    <w:p w14:paraId="79C8CA70" w14:textId="77777777" w:rsidR="009C3CA7" w:rsidRDefault="009C3CA7"/>
    <w:p w14:paraId="270B1696" w14:textId="77777777" w:rsidR="009C3CA7" w:rsidRDefault="009C3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BBEE"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004A40A1">
                            <w:fldChar w:fldCharType="separate"/>
                          </w:r>
                          <w:r w:rsidR="004A40A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1FE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004A40A1">
                      <w:fldChar w:fldCharType="separate"/>
                    </w:r>
                    <w:r w:rsidR="004A40A1">
                      <w:rPr>
                        <w:b/>
                        <w:bCs/>
                        <w:lang w:val="en-US"/>
                      </w:rPr>
                      <w:t>Error! Unknown document property name.</w: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E404"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646B4AEA" wp14:editId="0325D8D7">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B4AEA" id="_x0000_t202" coordsize="21600,21600" o:spt="202" path="m,l,21600r21600,l21600,xe">
              <v:stroke joinstyle="miter"/>
              <v:path gradientshapeok="t" o:connecttype="rect"/>
            </v:shapetype>
            <v:shape id="CoverCoBranded" o:spid="_x0000_s1027"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yn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rmfIMNklVXsM3FH/nLyVNw2G&#10;shA+3AuH94NBgkLhDp9aE8CPjIoSZ2tyv/6mj/6gNayc7fAeS+5/boRTnOmvBoQfj0CJ+ILTCYJL&#10;wudiNMJhmQ5Ffp58zKadE2ZSYPdYmcQYEPQg1o7aJyyOWbwTJmEkbi55GMR56HcEFo9Us1lywoO1&#10;IizMg5UxdRxRJNxj9yScPbAygNC3NLxbMXlFzt43RhqabQLVTWJuRLnH9IA+Hnsi9GExxW3y8py8&#10;ntfn9DcA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ezJ8p5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5DFC5DCF" wp14:editId="35A7C6C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28"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2EC0" w14:textId="77777777" w:rsidR="009C3CA7" w:rsidRPr="008F5280" w:rsidRDefault="009C3CA7" w:rsidP="008F5280">
      <w:pPr>
        <w:pStyle w:val="FootnoteSeparator"/>
      </w:pPr>
    </w:p>
    <w:p w14:paraId="5AE84DB8" w14:textId="77777777" w:rsidR="009C3CA7" w:rsidRDefault="009C3CA7"/>
  </w:footnote>
  <w:footnote w:type="continuationSeparator" w:id="0">
    <w:p w14:paraId="5137CCE9" w14:textId="77777777" w:rsidR="009C3CA7" w:rsidRDefault="009C3CA7" w:rsidP="008F5280">
      <w:pPr>
        <w:pStyle w:val="FootnoteSeparator"/>
      </w:pPr>
    </w:p>
    <w:p w14:paraId="64BCFA42" w14:textId="77777777" w:rsidR="009C3CA7" w:rsidRDefault="009C3CA7"/>
    <w:p w14:paraId="40D99A3B" w14:textId="77777777" w:rsidR="009C3CA7" w:rsidRDefault="009C3CA7"/>
  </w:footnote>
  <w:footnote w:type="continuationNotice" w:id="1">
    <w:p w14:paraId="21FE43C7" w14:textId="77777777" w:rsidR="009C3CA7" w:rsidRDefault="009C3CA7" w:rsidP="00D55628"/>
    <w:p w14:paraId="327ADEDE" w14:textId="77777777" w:rsidR="009C3CA7" w:rsidRDefault="009C3CA7"/>
    <w:p w14:paraId="2EC4BF9E" w14:textId="77777777" w:rsidR="009C3CA7" w:rsidRDefault="009C3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AC028D">
      <w:trPr>
        <w:trHeight w:hRule="exact" w:val="1418"/>
      </w:trPr>
      <w:tc>
        <w:tcPr>
          <w:tcW w:w="7761" w:type="dxa"/>
          <w:vAlign w:val="center"/>
        </w:tcPr>
        <w:p w14:paraId="6D709B58" w14:textId="29209A26" w:rsidR="00254A01" w:rsidRPr="00975ED3" w:rsidRDefault="006C4547" w:rsidP="00AC028D">
          <w:pPr>
            <w:pStyle w:val="Header"/>
          </w:pPr>
          <w:fldSimple w:instr=" STYLEREF  Title  \* MERGEFORMAT ">
            <w:r w:rsidR="004A40A1">
              <w:rPr>
                <w:noProof/>
              </w:rPr>
              <w:t>Vicmap Product Development</w:t>
            </w:r>
          </w:fldSimple>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CB097"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5CD9B"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DDB40D"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AC028D">
      <w:trPr>
        <w:trHeight w:hRule="exact" w:val="1418"/>
      </w:trPr>
      <w:tc>
        <w:tcPr>
          <w:tcW w:w="7761" w:type="dxa"/>
          <w:vAlign w:val="center"/>
        </w:tcPr>
        <w:p w14:paraId="53430CE6" w14:textId="110E7824" w:rsidR="00254A01" w:rsidRPr="00975ED3" w:rsidRDefault="006C4547" w:rsidP="00AC028D">
          <w:pPr>
            <w:pStyle w:val="Header"/>
          </w:pPr>
          <w:fldSimple w:instr=" STYLEREF  Title  \* MERGEFORMAT ">
            <w:r w:rsidR="004A40A1">
              <w:rPr>
                <w:noProof/>
              </w:rPr>
              <w:t>Vicmap Product Development</w:t>
            </w:r>
          </w:fldSimple>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98D05"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7A6A3"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B1849"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04AB8"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62D03"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DC7AC"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3D7F94"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5F9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vicmap.help@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yperlink" Target="http://www.delwp.vic.gov.au/parks-forests-and-crown-land/spatial-data-and-resources/news-and-bulleti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customer.service@delwp.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21" ma:contentTypeDescription="Create a new document." ma:contentTypeScope="" ma:versionID="3e2454e03bf890666cd236aa18e74d27">
  <xsd:schema xmlns:xsd="http://www.w3.org/2001/XMLSchema" xmlns:xs="http://www.w3.org/2001/XMLSchema" xmlns:p="http://schemas.microsoft.com/office/2006/metadata/properties" xmlns:ns3="a5f32de4-e402-4188-b034-e71ca7d22e54" xmlns:ns4="9015103a-faad-4b62-9a46-e6493da446ca" xmlns:ns5="9290a5ca-787e-49e7-a052-931eeac9399c" targetNamespace="http://schemas.microsoft.com/office/2006/metadata/properties" ma:root="true" ma:fieldsID="ef6e347a3363ec45b1231133e484a763" ns3:_="" ns4:_="" ns5:_="">
    <xsd:import namespace="a5f32de4-e402-4188-b034-e71ca7d22e54"/>
    <xsd:import namespace="9015103a-faad-4b62-9a46-e6493da446ca"/>
    <xsd:import namespace="9290a5ca-787e-49e7-a052-931eeac9399c"/>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F22E-A913-423D-B49A-025A0F1B5315}">
  <ds:schemaRefs>
    <ds:schemaRef ds:uri="http://schemas.microsoft.com/sharepoint/events"/>
  </ds:schemaRefs>
</ds:datastoreItem>
</file>

<file path=customXml/itemProps2.xml><?xml version="1.0" encoding="utf-8"?>
<ds:datastoreItem xmlns:ds="http://schemas.openxmlformats.org/officeDocument/2006/customXml" ds:itemID="{A9753CD4-71A2-4F9F-B7E6-2DD0EB9401E3}">
  <ds:schemaRefs>
    <ds:schemaRef ds:uri="Microsoft.SharePoint.Taxonomy.ContentTypeSync"/>
  </ds:schemaRefs>
</ds:datastoreItem>
</file>

<file path=customXml/itemProps3.xml><?xml version="1.0" encoding="utf-8"?>
<ds:datastoreItem xmlns:ds="http://schemas.openxmlformats.org/officeDocument/2006/customXml" ds:itemID="{482B9479-9257-43F6-9276-A023E54C0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015103a-faad-4b62-9a46-e6493da446ca"/>
    <ds:schemaRef ds:uri="9290a5ca-787e-49e7-a052-931eeac9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86517-D35E-45C0-8E06-3469FAC1BD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095BD5-5500-421F-BD32-C469D13075A8}">
  <ds:schemaRefs>
    <ds:schemaRef ds:uri="http://schemas.microsoft.com/sharepoint/v3/contenttype/forms"/>
  </ds:schemaRefs>
</ds:datastoreItem>
</file>

<file path=customXml/itemProps6.xml><?xml version="1.0" encoding="utf-8"?>
<ds:datastoreItem xmlns:ds="http://schemas.openxmlformats.org/officeDocument/2006/customXml" ds:itemID="{4DE74493-45F4-4FF4-A76D-6AE75377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2020-08-07T04:23:00Z</dcterms:created>
  <dcterms:modified xsi:type="dcterms:W3CDTF">2020-08-13T22:58:00Z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0x01010075D14DD0107DB3429CEA5B61994F4730</vt:lpwstr>
  </property>
</Properties>
</file>