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ColumnBreakIcon.jpg" ContentType="image/.jpg"/>
  <Override PartName="/customUI/images/BackPageIcon.jpg" ContentType="image/.jpg"/>
  <Override PartName="/customUI/images/SectionDividerIconRemove.jpg" ContentType="image/.jpg"/>
  <Override PartName="/customUI/images/CoverPageIcon.jpg" ContentType="image/.jpg"/>
  <Override PartName="/customUI/images/BackPageIconRemove.jpg" ContentType="image/.jpg"/>
  <Override PartName="/customUI/images/BoldItalics.jpg" ContentType="image/.jpg"/>
  <Override PartName="/customUI/images/AlphaList2.jpg" ContentType="image/.jpg"/>
  <Override PartName="/customUI/images/SectionDividerIcon.jpg" ContentType="image/.jpg"/>
  <Override PartName="/customUI/images/HighlightBoxIcon.jpg" ContentType="image/.jp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710464" behindDoc="0" locked="0" layoutInCell="1" allowOverlap="1" wp14:anchorId="5CFD1B05" wp14:editId="3043A3A9">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77777777" w:rsidR="003E4B73" w:rsidRPr="004123FF" w:rsidRDefault="003E4B73" w:rsidP="009E1515">
                            <w:pPr>
                              <w:pStyle w:val="Title"/>
                              <w:suppressOverlap/>
                              <w:rPr>
                                <w:rFonts w:ascii="Calibri" w:hAnsi="Calibri" w:cs="Arial"/>
                                <w:b w:val="0"/>
                                <w:color w:val="FFFFFF" w:themeColor="background1"/>
                                <w:sz w:val="72"/>
                              </w:rPr>
                            </w:pPr>
                            <w:bookmarkStart w:id="0" w:name="_GoBack"/>
                            <w:r w:rsidRPr="004123FF">
                              <w:rPr>
                                <w:rFonts w:ascii="Calibri" w:hAnsi="Calibri" w:cs="Arial"/>
                                <w:b w:val="0"/>
                                <w:color w:val="FFFFFF" w:themeColor="background1"/>
                                <w:sz w:val="72"/>
                              </w:rPr>
                              <w:t>Product data description</w:t>
                            </w:r>
                          </w:p>
                          <w:bookmarkEnd w:id="0"/>
                          <w:p w14:paraId="62DE11D6" w14:textId="69D1202F" w:rsidR="003E4B73" w:rsidRPr="00F8242F" w:rsidRDefault="003E4B73" w:rsidP="003E4B73">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xml:space="preserve">™ </w:t>
                            </w:r>
                            <w:r w:rsidRPr="00F8242F">
                              <w:rPr>
                                <w:color w:val="FFFFFF" w:themeColor="background1"/>
                                <w:sz w:val="40"/>
                                <w:szCs w:val="40"/>
                              </w:rPr>
                              <w:t>Elevation statewide contours &amp; relief</w:t>
                            </w:r>
                          </w:p>
                          <w:p w14:paraId="56171089" w14:textId="3BA5CE09" w:rsidR="003E4B73" w:rsidRPr="004E64F9" w:rsidRDefault="003E4B73" w:rsidP="009E1515">
                            <w:pPr>
                              <w:jc w:val="right"/>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77777777" w:rsidR="003E4B73" w:rsidRPr="004123FF" w:rsidRDefault="003E4B73" w:rsidP="009E1515">
                      <w:pPr>
                        <w:pStyle w:val="Title"/>
                        <w:suppressOverlap/>
                        <w:rPr>
                          <w:rFonts w:ascii="Calibri" w:hAnsi="Calibri" w:cs="Arial"/>
                          <w:b w:val="0"/>
                          <w:color w:val="FFFFFF" w:themeColor="background1"/>
                          <w:sz w:val="72"/>
                        </w:rPr>
                      </w:pPr>
                      <w:bookmarkStart w:id="1" w:name="_GoBack"/>
                      <w:r w:rsidRPr="004123FF">
                        <w:rPr>
                          <w:rFonts w:ascii="Calibri" w:hAnsi="Calibri" w:cs="Arial"/>
                          <w:b w:val="0"/>
                          <w:color w:val="FFFFFF" w:themeColor="background1"/>
                          <w:sz w:val="72"/>
                        </w:rPr>
                        <w:t>Product data description</w:t>
                      </w:r>
                    </w:p>
                    <w:bookmarkEnd w:id="1"/>
                    <w:p w14:paraId="62DE11D6" w14:textId="69D1202F" w:rsidR="003E4B73" w:rsidRPr="00F8242F" w:rsidRDefault="003E4B73" w:rsidP="003E4B73">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xml:space="preserve">™ </w:t>
                      </w:r>
                      <w:r w:rsidRPr="00F8242F">
                        <w:rPr>
                          <w:color w:val="FFFFFF" w:themeColor="background1"/>
                          <w:sz w:val="40"/>
                          <w:szCs w:val="40"/>
                        </w:rPr>
                        <w:t>Elevation statewide contours &amp; relief</w:t>
                      </w:r>
                    </w:p>
                    <w:p w14:paraId="56171089" w14:textId="3BA5CE09" w:rsidR="003E4B73" w:rsidRPr="004E64F9" w:rsidRDefault="003E4B73" w:rsidP="009E1515">
                      <w:pPr>
                        <w:jc w:val="right"/>
                        <w:rPr>
                          <w:color w:val="FFFFFF" w:themeColor="background1"/>
                          <w:sz w:val="40"/>
                          <w:szCs w:val="40"/>
                        </w:rPr>
                      </w:pPr>
                    </w:p>
                  </w:txbxContent>
                </v:textbox>
              </v:shape>
            </w:pict>
          </mc:Fallback>
        </mc:AlternateContent>
      </w:r>
      <w:r w:rsidR="00AD391C">
        <w:rPr>
          <w:noProof/>
          <w:lang w:eastAsia="en-AU"/>
        </w:rPr>
        <mc:AlternateContent>
          <mc:Choice Requires="wps">
            <w:drawing>
              <wp:anchor distT="0" distB="0" distL="114300" distR="114300" simplePos="0" relativeHeight="251707392" behindDoc="0" locked="1" layoutInCell="1" allowOverlap="1" wp14:anchorId="1A7F64F4" wp14:editId="3BD7C2C1">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00454" id="OverlayLeft" o:spid="_x0000_s1026" style="position:absolute;margin-left:28.65pt;margin-top:185.4pt;width:250.6pt;height:374.4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705344" behindDoc="0" locked="1" layoutInCell="1" allowOverlap="1" wp14:anchorId="1A7F64F6" wp14:editId="1563C839">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4762FA" id="OverlayRight" o:spid="_x0000_s1026" style="position:absolute;margin-left:278.95pt;margin-top:185.4pt;width:4in;height:374.4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708416" behindDoc="0" locked="1" layoutInCell="1" allowOverlap="1" wp14:anchorId="1A7F64F8" wp14:editId="12D1308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4C8F74" id="TriangleBottom" o:spid="_x0000_s1026" style="position:absolute;margin-left:279pt;margin-top:559.65pt;width:148.8pt;height:157.0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4144" behindDoc="0" locked="1" layoutInCell="1" allowOverlap="1" wp14:anchorId="1A7F64FA" wp14:editId="1A7F64F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0355D" id="TriangleTop" o:spid="_x0000_s1026"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48000" behindDoc="0" locked="1" layoutInCell="1" allowOverlap="1" wp14:anchorId="1A7F64FC" wp14:editId="1A7F64F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3E4B73" w:rsidRPr="009F69FA" w:rsidRDefault="003E4B73"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48000;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3E4B73" w:rsidRPr="009F69FA" w:rsidRDefault="003E4B73"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43904" behindDoc="0" locked="1" layoutInCell="1" allowOverlap="1" wp14:anchorId="1A7F64FE" wp14:editId="1A7F64FF">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3E4B73" w:rsidRPr="00271B90" w:rsidRDefault="003E4B73"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43904;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3E4B73" w:rsidRPr="00271B90" w:rsidRDefault="003E4B73"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45952" behindDoc="1" locked="1" layoutInCell="1" allowOverlap="1" wp14:anchorId="1A7F6500" wp14:editId="1A7F6501">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3E4B73" w:rsidRPr="00E81E6A" w:rsidRDefault="003E4B73"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3E4B73" w:rsidRPr="00E81E6A" w:rsidRDefault="003E4B73"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706368" behindDoc="1" locked="1" layoutInCell="1" allowOverlap="1" wp14:anchorId="1A7F6504" wp14:editId="692A5D95">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EDA29" id="CoverRectangle" o:spid="_x0000_s1026" style="position:absolute;margin-left:28.5pt;margin-top:28.5pt;width:538.55pt;height:68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fillcolor="#00b2a9 [3204]" stroked="f" strokeweight="2pt">
                <w10:wrap anchorx="page" anchory="page"/>
                <w10:anchorlock/>
              </v:rect>
            </w:pict>
          </mc:Fallback>
        </mc:AlternateConten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2" w:name="_Toc453928674"/>
          </w:p>
          <w:bookmarkEnd w:id="2"/>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714560" behindDoc="0" locked="0" layoutInCell="1" allowOverlap="1" wp14:anchorId="3708493C" wp14:editId="3615BE5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68FA634B" w:rsidR="003E4B73" w:rsidRPr="004123FF" w:rsidRDefault="003E4B73"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2</w:t>
                            </w:r>
                            <w:r w:rsidRPr="004123FF">
                              <w:rPr>
                                <w:color w:val="FFFFFF" w:themeColor="background1"/>
                                <w:sz w:val="28"/>
                                <w:szCs w:val="28"/>
                              </w:rPr>
                              <w:t xml:space="preserve">.0 </w:t>
                            </w:r>
                            <w:r>
                              <w:rPr>
                                <w:color w:val="FFFFFF" w:themeColor="background1"/>
                                <w:sz w:val="28"/>
                                <w:szCs w:val="28"/>
                              </w:rPr>
                              <w:t>June 2017</w:t>
                            </w:r>
                            <w:r w:rsidRPr="004123FF">
                              <w:rPr>
                                <w:color w:val="FFFFFF" w:themeColor="background1"/>
                                <w:sz w:val="28"/>
                                <w:szCs w:val="28"/>
                              </w:rPr>
                              <w:t xml:space="preserve"> </w:t>
                            </w:r>
                          </w:p>
                          <w:p w14:paraId="0B689B57" w14:textId="0F885C7F" w:rsidR="003E4B73" w:rsidRDefault="003E4B73" w:rsidP="009E1515">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3.4 Octover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" filled="f" stroked="f" strokeweight=".5pt">
                <v:textbox>
                  <w:txbxContent>
                    <w:p w14:paraId="460D6857" w14:textId="68FA634B" w:rsidR="003E4B73" w:rsidRPr="004123FF" w:rsidRDefault="003E4B73"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2</w:t>
                      </w:r>
                      <w:r w:rsidRPr="004123FF">
                        <w:rPr>
                          <w:color w:val="FFFFFF" w:themeColor="background1"/>
                          <w:sz w:val="28"/>
                          <w:szCs w:val="28"/>
                        </w:rPr>
                        <w:t xml:space="preserve">.0 </w:t>
                      </w:r>
                      <w:r>
                        <w:rPr>
                          <w:color w:val="FFFFFF" w:themeColor="background1"/>
                          <w:sz w:val="28"/>
                          <w:szCs w:val="28"/>
                        </w:rPr>
                        <w:t>June 2017</w:t>
                      </w:r>
                      <w:r w:rsidRPr="004123FF">
                        <w:rPr>
                          <w:color w:val="FFFFFF" w:themeColor="background1"/>
                          <w:sz w:val="28"/>
                          <w:szCs w:val="28"/>
                        </w:rPr>
                        <w:t xml:space="preserve"> </w:t>
                      </w:r>
                    </w:p>
                    <w:p w14:paraId="0B689B57" w14:textId="0F885C7F" w:rsidR="003E4B73" w:rsidRDefault="003E4B73" w:rsidP="009E1515">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3.4 Octover 2015</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712512" behindDoc="0" locked="0" layoutInCell="1" allowOverlap="1" wp14:anchorId="7B2097C9" wp14:editId="7F03CD7E">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3E4B73" w:rsidRPr="004123FF" w:rsidRDefault="003E4B73"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4A6947EE" w:rsidR="003E4B73" w:rsidRPr="004123FF" w:rsidRDefault="003E4B73"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2096" behindDoc="0" locked="0" layoutInCell="1" allowOverlap="1" wp14:anchorId="1A7F6506" wp14:editId="1A7F6507">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E4B73" w:rsidRPr="00AB780B" w14:paraId="1A7F6632" w14:textId="77777777" w:rsidTr="00AA4BE4">
                              <w:trPr>
                                <w:trHeight w:hRule="exact" w:val="964"/>
                                <w:tblCellSpacing w:w="71" w:type="dxa"/>
                              </w:trPr>
                              <w:tc>
                                <w:tcPr>
                                  <w:tcW w:w="1204" w:type="dxa"/>
                                  <w:vAlign w:val="bottom"/>
                                </w:tcPr>
                                <w:p w14:paraId="1A7F6630" w14:textId="77777777" w:rsidR="003E4B73" w:rsidRPr="00D55628" w:rsidRDefault="003E4B73"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3E4B73" w:rsidRPr="00D55628" w:rsidRDefault="003E4B73"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4">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3E4B73" w:rsidRDefault="003E4B73"/>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3E4B73" w:rsidRPr="00AB780B" w14:paraId="1A7F6632" w14:textId="77777777" w:rsidTr="00AA4BE4">
                        <w:trPr>
                          <w:trHeight w:hRule="exact" w:val="964"/>
                          <w:tblCellSpacing w:w="71" w:type="dxa"/>
                        </w:trPr>
                        <w:tc>
                          <w:tcPr>
                            <w:tcW w:w="1204" w:type="dxa"/>
                            <w:vAlign w:val="bottom"/>
                          </w:tcPr>
                          <w:p w14:paraId="1A7F6630" w14:textId="77777777" w:rsidR="003E4B73" w:rsidRPr="00D55628" w:rsidRDefault="003E4B73"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3">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3E4B73" w:rsidRPr="00D55628" w:rsidRDefault="003E4B73"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4">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3E4B73" w:rsidRDefault="003E4B73"/>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default" r:id="rId15"/>
          <w:footerReference w:type="even" r:id="rId16"/>
          <w:footerReference w:type="default" r:id="rId17"/>
          <w:footerReference w:type="first" r:id="rId18"/>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005E59CF">
        <w:tc>
          <w:tcPr>
            <w:tcW w:w="5000" w:type="pct"/>
            <w:vAlign w:val="bottom"/>
          </w:tcPr>
          <w:p w14:paraId="1A7F5E25" w14:textId="73A51778" w:rsidR="00AE3298" w:rsidRPr="00D55628" w:rsidRDefault="00AE3298" w:rsidP="00D55628">
            <w:pPr>
              <w:pStyle w:val="xDisclaimertext3"/>
            </w:pPr>
            <w:r>
              <w:t>© The State of Victoria Department of Environ</w:t>
            </w:r>
            <w:r w:rsidR="0094384C">
              <w:t xml:space="preserve">ment, Land, Water and Planning </w:t>
            </w:r>
            <w:r w:rsidR="00363814">
              <w:t>2017</w:t>
            </w:r>
          </w:p>
          <w:p w14:paraId="1A7F5E26" w14:textId="77777777" w:rsidR="00AE3298" w:rsidRPr="00D55628" w:rsidRDefault="00AE3298" w:rsidP="00D55628">
            <w:pPr>
              <w:pStyle w:val="xDisclaimertext3"/>
            </w:pPr>
            <w:r w:rsidRPr="00D55628">
              <w:rPr>
                <w:noProof/>
              </w:rPr>
              <w:drawing>
                <wp:inline distT="0" distB="0" distL="0" distR="0" wp14:anchorId="1A7F6508" wp14:editId="1A7F6509">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3" w:name="_CreativeCommonsMarker"/>
            <w:bookmarkEnd w:id="3"/>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0"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p w14:paraId="1A7F5E2B" w14:textId="77777777" w:rsidR="00187A24" w:rsidRPr="00D55628" w:rsidRDefault="00187A24" w:rsidP="00D55628">
            <w:pPr>
              <w:pStyle w:val="xDisclaimerHeading"/>
            </w:pPr>
            <w:r>
              <w:t>Disclaimer</w:t>
            </w:r>
          </w:p>
          <w:p w14:paraId="1A7F5E2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1"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2"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3"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0431A0">
          <w:headerReference w:type="even" r:id="rId24"/>
          <w:footerReference w:type="even" r:id="rId25"/>
          <w:headerReference w:type="first" r:id="rId26"/>
          <w:footerReference w:type="first" r:id="rId27"/>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4" w:name="_Toc453928675"/>
      <w:bookmarkStart w:id="5" w:name="_Toc484526625"/>
      <w:r w:rsidRPr="00E74F1F">
        <w:lastRenderedPageBreak/>
        <w:t>Document history</w:t>
      </w:r>
      <w:bookmarkEnd w:id="4"/>
      <w:bookmarkEnd w:id="5"/>
    </w:p>
    <w:tbl>
      <w:tblPr>
        <w:tblW w:w="9498"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1559"/>
        <w:gridCol w:w="4962"/>
      </w:tblGrid>
      <w:tr w:rsidR="006D07E7" w:rsidRPr="006D07E7" w14:paraId="5EEB5A9B" w14:textId="77777777" w:rsidTr="00806801">
        <w:trPr>
          <w:trHeight w:val="428"/>
        </w:trPr>
        <w:tc>
          <w:tcPr>
            <w:tcW w:w="1134" w:type="dxa"/>
            <w:tcBorders>
              <w:top w:val="nil"/>
              <w:bottom w:val="nil"/>
            </w:tcBorders>
            <w:shd w:val="clear" w:color="auto" w:fill="B04048" w:themeFill="background2" w:themeFillShade="80"/>
          </w:tcPr>
          <w:p w14:paraId="2B28D306" w14:textId="77777777" w:rsidR="00316F1E" w:rsidRPr="006D07E7" w:rsidRDefault="00316F1E" w:rsidP="00316F1E">
            <w:pPr>
              <w:pStyle w:val="TblHd"/>
              <w:rPr>
                <w:color w:val="FFFFFF" w:themeColor="background1"/>
              </w:rPr>
            </w:pPr>
            <w:r w:rsidRPr="006D07E7">
              <w:rPr>
                <w:color w:val="FFFFFF" w:themeColor="background1"/>
              </w:rPr>
              <w:t>Version</w:t>
            </w:r>
          </w:p>
        </w:tc>
        <w:tc>
          <w:tcPr>
            <w:tcW w:w="1843" w:type="dxa"/>
            <w:tcBorders>
              <w:top w:val="nil"/>
              <w:bottom w:val="nil"/>
            </w:tcBorders>
            <w:shd w:val="clear" w:color="auto" w:fill="B04048" w:themeFill="background2" w:themeFillShade="80"/>
          </w:tcPr>
          <w:p w14:paraId="58346286" w14:textId="77777777" w:rsidR="00316F1E" w:rsidRPr="006D07E7" w:rsidRDefault="00316F1E" w:rsidP="00316F1E">
            <w:pPr>
              <w:pStyle w:val="TblHd"/>
              <w:rPr>
                <w:color w:val="FFFFFF" w:themeColor="background1"/>
              </w:rPr>
            </w:pPr>
            <w:r w:rsidRPr="006D07E7">
              <w:rPr>
                <w:color w:val="FFFFFF" w:themeColor="background1"/>
              </w:rPr>
              <w:t>Date</w:t>
            </w:r>
          </w:p>
        </w:tc>
        <w:tc>
          <w:tcPr>
            <w:tcW w:w="1559" w:type="dxa"/>
            <w:tcBorders>
              <w:top w:val="nil"/>
              <w:bottom w:val="nil"/>
            </w:tcBorders>
            <w:shd w:val="clear" w:color="auto" w:fill="B04048" w:themeFill="background2" w:themeFillShade="80"/>
          </w:tcPr>
          <w:p w14:paraId="6CB4843F" w14:textId="77777777" w:rsidR="00316F1E" w:rsidRPr="006D07E7" w:rsidRDefault="00316F1E" w:rsidP="00316F1E">
            <w:pPr>
              <w:pStyle w:val="TblHd"/>
              <w:rPr>
                <w:color w:val="FFFFFF" w:themeColor="background1"/>
              </w:rPr>
            </w:pPr>
            <w:r w:rsidRPr="006D07E7">
              <w:rPr>
                <w:color w:val="FFFFFF" w:themeColor="background1"/>
              </w:rPr>
              <w:t>Author</w:t>
            </w:r>
          </w:p>
        </w:tc>
        <w:tc>
          <w:tcPr>
            <w:tcW w:w="4962" w:type="dxa"/>
            <w:tcBorders>
              <w:top w:val="nil"/>
              <w:bottom w:val="nil"/>
            </w:tcBorders>
            <w:shd w:val="clear" w:color="auto" w:fill="B04048" w:themeFill="background2" w:themeFillShade="80"/>
          </w:tcPr>
          <w:p w14:paraId="64424F5C" w14:textId="77777777" w:rsidR="00316F1E" w:rsidRPr="006D07E7" w:rsidRDefault="00316F1E" w:rsidP="00316F1E">
            <w:pPr>
              <w:pStyle w:val="TblHd"/>
              <w:rPr>
                <w:color w:val="FFFFFF" w:themeColor="background1"/>
              </w:rPr>
            </w:pPr>
            <w:r w:rsidRPr="006D07E7">
              <w:rPr>
                <w:color w:val="FFFFFF" w:themeColor="background1"/>
              </w:rPr>
              <w:t>Note</w:t>
            </w:r>
          </w:p>
        </w:tc>
      </w:tr>
      <w:tr w:rsidR="003E4B73" w14:paraId="20EA26F2" w14:textId="77777777" w:rsidTr="003E4B73">
        <w:trPr>
          <w:trHeight w:val="713"/>
        </w:trPr>
        <w:tc>
          <w:tcPr>
            <w:tcW w:w="1134" w:type="dxa"/>
            <w:shd w:val="clear" w:color="auto" w:fill="auto"/>
          </w:tcPr>
          <w:p w14:paraId="05FFD284" w14:textId="3CD33165" w:rsidR="003E4B73" w:rsidRPr="000E02A3" w:rsidRDefault="003E4B73" w:rsidP="003E4B73">
            <w:pPr>
              <w:pStyle w:val="TblBdy"/>
            </w:pPr>
            <w:r w:rsidRPr="00F778A8">
              <w:t>1.0</w:t>
            </w:r>
          </w:p>
        </w:tc>
        <w:tc>
          <w:tcPr>
            <w:tcW w:w="1843" w:type="dxa"/>
            <w:shd w:val="clear" w:color="auto" w:fill="auto"/>
          </w:tcPr>
          <w:p w14:paraId="423BBC23" w14:textId="50CE5FDE" w:rsidR="003E4B73" w:rsidRDefault="003E4B73" w:rsidP="003E4B73">
            <w:pPr>
              <w:pStyle w:val="TblBdy"/>
            </w:pPr>
            <w:r>
              <w:t>January 20</w:t>
            </w:r>
            <w:r w:rsidRPr="00F778A8">
              <w:t>03</w:t>
            </w:r>
          </w:p>
        </w:tc>
        <w:tc>
          <w:tcPr>
            <w:tcW w:w="1559" w:type="dxa"/>
            <w:shd w:val="clear" w:color="auto" w:fill="auto"/>
          </w:tcPr>
          <w:p w14:paraId="08AD6EAC" w14:textId="52765BD7" w:rsidR="003E4B73" w:rsidRDefault="003E4B73" w:rsidP="003E4B73">
            <w:pPr>
              <w:pStyle w:val="TblBdy"/>
            </w:pPr>
            <w:r>
              <w:t>J</w:t>
            </w:r>
            <w:r w:rsidRPr="00F778A8">
              <w:t xml:space="preserve"> Green</w:t>
            </w:r>
          </w:p>
        </w:tc>
        <w:tc>
          <w:tcPr>
            <w:tcW w:w="4962" w:type="dxa"/>
            <w:shd w:val="clear" w:color="auto" w:fill="auto"/>
          </w:tcPr>
          <w:p w14:paraId="3261E06A" w14:textId="77777777" w:rsidR="003E4B73" w:rsidRPr="003E4B73" w:rsidRDefault="003E4B73" w:rsidP="003E4B73">
            <w:pPr>
              <w:pStyle w:val="Tabletext"/>
              <w:rPr>
                <w:rFonts w:ascii="Calibri" w:hAnsi="Calibri" w:cs="Arial"/>
                <w:spacing w:val="0"/>
                <w:sz w:val="22"/>
                <w:szCs w:val="24"/>
                <w:lang w:eastAsia="en-US"/>
              </w:rPr>
            </w:pPr>
            <w:r w:rsidRPr="003E4B73">
              <w:rPr>
                <w:rFonts w:ascii="Calibri" w:hAnsi="Calibri" w:cs="Arial"/>
                <w:spacing w:val="0"/>
                <w:sz w:val="22"/>
                <w:szCs w:val="24"/>
                <w:lang w:eastAsia="en-US"/>
              </w:rPr>
              <w:t>New template</w:t>
            </w:r>
          </w:p>
          <w:p w14:paraId="3E676DC0" w14:textId="58A08EE8" w:rsidR="003E4B73" w:rsidRPr="003E4B73" w:rsidRDefault="003E4B73" w:rsidP="003E4B73">
            <w:pPr>
              <w:pStyle w:val="Tabletext"/>
              <w:rPr>
                <w:rFonts w:ascii="Calibri" w:hAnsi="Calibri" w:cs="Arial"/>
                <w:spacing w:val="0"/>
                <w:sz w:val="22"/>
                <w:szCs w:val="24"/>
                <w:lang w:eastAsia="en-US"/>
              </w:rPr>
            </w:pPr>
            <w:r>
              <w:rPr>
                <w:rFonts w:ascii="Calibri" w:hAnsi="Calibri" w:cs="Arial"/>
                <w:spacing w:val="0"/>
                <w:sz w:val="22"/>
                <w:szCs w:val="24"/>
                <w:lang w:eastAsia="en-US"/>
              </w:rPr>
              <w:t>Split vector</w:t>
            </w:r>
            <w:r w:rsidRPr="003E4B73">
              <w:rPr>
                <w:rFonts w:ascii="Calibri" w:hAnsi="Calibri" w:cs="Arial"/>
                <w:spacing w:val="0"/>
                <w:sz w:val="22"/>
                <w:szCs w:val="24"/>
                <w:lang w:eastAsia="en-US"/>
              </w:rPr>
              <w:t xml:space="preserve"> </w:t>
            </w:r>
            <w:r>
              <w:rPr>
                <w:rFonts w:ascii="Calibri" w:hAnsi="Calibri" w:cs="Arial"/>
                <w:spacing w:val="0"/>
                <w:sz w:val="22"/>
                <w:szCs w:val="24"/>
                <w:lang w:eastAsia="en-US"/>
              </w:rPr>
              <w:t>s</w:t>
            </w:r>
            <w:r w:rsidRPr="003E4B73">
              <w:rPr>
                <w:rFonts w:ascii="Calibri" w:hAnsi="Calibri" w:cs="Arial"/>
                <w:spacing w:val="0"/>
                <w:sz w:val="22"/>
                <w:szCs w:val="24"/>
                <w:lang w:eastAsia="en-US"/>
              </w:rPr>
              <w:t>tate</w:t>
            </w:r>
            <w:r>
              <w:rPr>
                <w:rFonts w:ascii="Calibri" w:hAnsi="Calibri" w:cs="Arial"/>
                <w:spacing w:val="0"/>
                <w:sz w:val="22"/>
                <w:szCs w:val="24"/>
                <w:lang w:eastAsia="en-US"/>
              </w:rPr>
              <w:t>wide contours from raster digital elevation m</w:t>
            </w:r>
            <w:r w:rsidRPr="003E4B73">
              <w:rPr>
                <w:rFonts w:ascii="Calibri" w:hAnsi="Calibri" w:cs="Arial"/>
                <w:spacing w:val="0"/>
                <w:sz w:val="22"/>
                <w:szCs w:val="24"/>
                <w:lang w:eastAsia="en-US"/>
              </w:rPr>
              <w:t>odel</w:t>
            </w:r>
          </w:p>
        </w:tc>
      </w:tr>
      <w:tr w:rsidR="003E4B73" w14:paraId="0EA11C05" w14:textId="77777777" w:rsidTr="003E4B73">
        <w:trPr>
          <w:trHeight w:val="713"/>
        </w:trPr>
        <w:tc>
          <w:tcPr>
            <w:tcW w:w="1134" w:type="dxa"/>
            <w:shd w:val="clear" w:color="auto" w:fill="auto"/>
          </w:tcPr>
          <w:p w14:paraId="51E4D905" w14:textId="2841244D" w:rsidR="003E4B73" w:rsidRDefault="003E4B73" w:rsidP="003E4B73">
            <w:pPr>
              <w:pStyle w:val="TblBdy"/>
            </w:pPr>
            <w:r w:rsidRPr="00F778A8">
              <w:t>1.0</w:t>
            </w:r>
          </w:p>
        </w:tc>
        <w:tc>
          <w:tcPr>
            <w:tcW w:w="1843" w:type="dxa"/>
            <w:shd w:val="clear" w:color="auto" w:fill="auto"/>
          </w:tcPr>
          <w:p w14:paraId="53667D1E" w14:textId="122D0A66" w:rsidR="003E4B73" w:rsidRDefault="003E4B73" w:rsidP="003E4B73">
            <w:pPr>
              <w:pStyle w:val="TblBdy"/>
            </w:pPr>
            <w:r>
              <w:t>February 20</w:t>
            </w:r>
            <w:r w:rsidRPr="00F778A8">
              <w:t>03</w:t>
            </w:r>
          </w:p>
        </w:tc>
        <w:tc>
          <w:tcPr>
            <w:tcW w:w="1559" w:type="dxa"/>
            <w:shd w:val="clear" w:color="auto" w:fill="auto"/>
          </w:tcPr>
          <w:p w14:paraId="1DDABBBF" w14:textId="75124642" w:rsidR="003E4B73" w:rsidRDefault="003E4B73" w:rsidP="003E4B73">
            <w:pPr>
              <w:pStyle w:val="TblBdy"/>
            </w:pPr>
            <w:r w:rsidRPr="00F778A8">
              <w:t>A White</w:t>
            </w:r>
          </w:p>
        </w:tc>
        <w:tc>
          <w:tcPr>
            <w:tcW w:w="4962" w:type="dxa"/>
            <w:shd w:val="clear" w:color="auto" w:fill="auto"/>
          </w:tcPr>
          <w:p w14:paraId="6B614BAD" w14:textId="642441DD" w:rsidR="003E4B73" w:rsidRPr="006420B0" w:rsidRDefault="003E4B73" w:rsidP="003E4B73">
            <w:pPr>
              <w:pStyle w:val="TblBdy"/>
            </w:pPr>
            <w:r w:rsidRPr="00F778A8">
              <w:t>Checked by Custodial Officer</w:t>
            </w:r>
          </w:p>
        </w:tc>
      </w:tr>
      <w:tr w:rsidR="003E4B73" w14:paraId="2B361868" w14:textId="77777777" w:rsidTr="003E4B73">
        <w:trPr>
          <w:trHeight w:val="713"/>
        </w:trPr>
        <w:tc>
          <w:tcPr>
            <w:tcW w:w="1134" w:type="dxa"/>
            <w:shd w:val="clear" w:color="auto" w:fill="auto"/>
          </w:tcPr>
          <w:p w14:paraId="55BC9C25" w14:textId="5DFFA130" w:rsidR="003E4B73" w:rsidRDefault="003E4B73" w:rsidP="003E4B73">
            <w:pPr>
              <w:pStyle w:val="TblBdy"/>
            </w:pPr>
            <w:r w:rsidRPr="00F778A8">
              <w:t>1.1</w:t>
            </w:r>
          </w:p>
        </w:tc>
        <w:tc>
          <w:tcPr>
            <w:tcW w:w="1843" w:type="dxa"/>
            <w:shd w:val="clear" w:color="auto" w:fill="auto"/>
          </w:tcPr>
          <w:p w14:paraId="3FBF175A" w14:textId="2BB9F91A" w:rsidR="003E4B73" w:rsidRDefault="003E4B73" w:rsidP="003E4B73">
            <w:pPr>
              <w:pStyle w:val="TblBdy"/>
            </w:pPr>
            <w:r>
              <w:t>August 20</w:t>
            </w:r>
            <w:r w:rsidRPr="00F778A8">
              <w:t>03</w:t>
            </w:r>
          </w:p>
        </w:tc>
        <w:tc>
          <w:tcPr>
            <w:tcW w:w="1559" w:type="dxa"/>
            <w:shd w:val="clear" w:color="auto" w:fill="auto"/>
          </w:tcPr>
          <w:p w14:paraId="3129875E" w14:textId="4E9D68AB" w:rsidR="003E4B73" w:rsidRDefault="003E4B73" w:rsidP="003E4B73">
            <w:pPr>
              <w:pStyle w:val="TblBdy"/>
            </w:pPr>
            <w:r w:rsidRPr="00F778A8">
              <w:t>J Green</w:t>
            </w:r>
          </w:p>
        </w:tc>
        <w:tc>
          <w:tcPr>
            <w:tcW w:w="4962" w:type="dxa"/>
            <w:shd w:val="clear" w:color="auto" w:fill="auto"/>
          </w:tcPr>
          <w:p w14:paraId="76E78715" w14:textId="550A95DF" w:rsidR="003E4B73" w:rsidRDefault="003E4B73" w:rsidP="003E4B73">
            <w:pPr>
              <w:pStyle w:val="TblBdy"/>
            </w:pPr>
            <w:r w:rsidRPr="00F778A8">
              <w:t>Added Data Model Version 2 reference</w:t>
            </w:r>
          </w:p>
        </w:tc>
      </w:tr>
      <w:tr w:rsidR="003E4B73" w14:paraId="44941A03" w14:textId="77777777" w:rsidTr="003E4B73">
        <w:trPr>
          <w:trHeight w:val="713"/>
        </w:trPr>
        <w:tc>
          <w:tcPr>
            <w:tcW w:w="1134" w:type="dxa"/>
            <w:shd w:val="clear" w:color="auto" w:fill="auto"/>
          </w:tcPr>
          <w:p w14:paraId="55531749" w14:textId="1224603C" w:rsidR="003E4B73" w:rsidRDefault="003E4B73" w:rsidP="003E4B73">
            <w:pPr>
              <w:pStyle w:val="TblBdy"/>
            </w:pPr>
            <w:r w:rsidRPr="00F778A8">
              <w:t>1.2</w:t>
            </w:r>
          </w:p>
        </w:tc>
        <w:tc>
          <w:tcPr>
            <w:tcW w:w="1843" w:type="dxa"/>
            <w:shd w:val="clear" w:color="auto" w:fill="auto"/>
          </w:tcPr>
          <w:p w14:paraId="6FB12CA0" w14:textId="0A0759C0" w:rsidR="003E4B73" w:rsidRDefault="003E4B73" w:rsidP="003E4B73">
            <w:pPr>
              <w:pStyle w:val="TblBdy"/>
            </w:pPr>
            <w:r>
              <w:t>August 200</w:t>
            </w:r>
            <w:r w:rsidRPr="00F778A8">
              <w:t>5</w:t>
            </w:r>
          </w:p>
        </w:tc>
        <w:tc>
          <w:tcPr>
            <w:tcW w:w="1559" w:type="dxa"/>
            <w:shd w:val="clear" w:color="auto" w:fill="auto"/>
          </w:tcPr>
          <w:p w14:paraId="7B09DF8C" w14:textId="15A2BC53" w:rsidR="003E4B73" w:rsidRDefault="003E4B73" w:rsidP="003E4B73">
            <w:pPr>
              <w:pStyle w:val="TblBdy"/>
            </w:pPr>
            <w:r w:rsidRPr="00F778A8">
              <w:t>M O’Brien</w:t>
            </w:r>
          </w:p>
        </w:tc>
        <w:tc>
          <w:tcPr>
            <w:tcW w:w="4962" w:type="dxa"/>
            <w:shd w:val="clear" w:color="auto" w:fill="auto"/>
          </w:tcPr>
          <w:p w14:paraId="44D1ED94" w14:textId="53C809A6" w:rsidR="003E4B73" w:rsidRPr="00807CEA" w:rsidRDefault="003E4B73" w:rsidP="003E4B73">
            <w:pPr>
              <w:pStyle w:val="TblBdy"/>
            </w:pPr>
            <w:r w:rsidRPr="00F778A8">
              <w:t>Added Data Model Version 2.2 reference</w:t>
            </w:r>
          </w:p>
        </w:tc>
      </w:tr>
      <w:tr w:rsidR="003E4B73" w14:paraId="23AB60DF" w14:textId="77777777" w:rsidTr="003E4B73">
        <w:trPr>
          <w:trHeight w:val="713"/>
        </w:trPr>
        <w:tc>
          <w:tcPr>
            <w:tcW w:w="1134" w:type="dxa"/>
            <w:shd w:val="clear" w:color="auto" w:fill="auto"/>
          </w:tcPr>
          <w:p w14:paraId="4AA51AFE" w14:textId="3C271300" w:rsidR="003E4B73" w:rsidRDefault="003E4B73" w:rsidP="003E4B73">
            <w:pPr>
              <w:pStyle w:val="TblBdy"/>
            </w:pPr>
            <w:r w:rsidRPr="00F778A8">
              <w:t>1.3</w:t>
            </w:r>
          </w:p>
        </w:tc>
        <w:tc>
          <w:tcPr>
            <w:tcW w:w="1843" w:type="dxa"/>
            <w:shd w:val="clear" w:color="auto" w:fill="auto"/>
          </w:tcPr>
          <w:p w14:paraId="3B096242" w14:textId="3E061FBA" w:rsidR="003E4B73" w:rsidRDefault="003E4B73" w:rsidP="003E4B73">
            <w:pPr>
              <w:pStyle w:val="TblBdy"/>
            </w:pPr>
            <w:r>
              <w:t xml:space="preserve">November </w:t>
            </w:r>
            <w:r w:rsidRPr="00F778A8">
              <w:t>2015</w:t>
            </w:r>
          </w:p>
        </w:tc>
        <w:tc>
          <w:tcPr>
            <w:tcW w:w="1559" w:type="dxa"/>
            <w:shd w:val="clear" w:color="auto" w:fill="auto"/>
          </w:tcPr>
          <w:p w14:paraId="720B4B99" w14:textId="0AB6D7D3" w:rsidR="003E4B73" w:rsidRDefault="003E4B73" w:rsidP="003E4B73">
            <w:pPr>
              <w:pStyle w:val="TblBdy"/>
            </w:pPr>
            <w:r w:rsidRPr="00F778A8">
              <w:t>D</w:t>
            </w:r>
            <w:r>
              <w:t xml:space="preserve"> </w:t>
            </w:r>
            <w:r w:rsidRPr="00F778A8">
              <w:t>Blain</w:t>
            </w:r>
          </w:p>
        </w:tc>
        <w:tc>
          <w:tcPr>
            <w:tcW w:w="4962" w:type="dxa"/>
            <w:shd w:val="clear" w:color="auto" w:fill="auto"/>
          </w:tcPr>
          <w:p w14:paraId="366033AE" w14:textId="6BC3250E" w:rsidR="003E4B73" w:rsidRDefault="003E4B73" w:rsidP="003E4B73">
            <w:pPr>
              <w:pStyle w:val="TblBdy"/>
            </w:pPr>
            <w:r w:rsidRPr="00F778A8">
              <w:t>Added Data Model 3.4</w:t>
            </w:r>
            <w:r>
              <w:t>, and reformatted to Vicmap Product Description_TEMPLATE v4.docx, update ground service point and ground type point sections</w:t>
            </w:r>
          </w:p>
        </w:tc>
      </w:tr>
      <w:tr w:rsidR="003E4B73" w14:paraId="020ED642" w14:textId="77777777" w:rsidTr="003E4B73">
        <w:trPr>
          <w:trHeight w:val="713"/>
        </w:trPr>
        <w:tc>
          <w:tcPr>
            <w:tcW w:w="1134" w:type="dxa"/>
            <w:shd w:val="clear" w:color="auto" w:fill="auto"/>
          </w:tcPr>
          <w:p w14:paraId="09655448" w14:textId="38716FB1" w:rsidR="003E4B73" w:rsidRPr="007808FF" w:rsidRDefault="003E4B73" w:rsidP="003E4B73">
            <w:pPr>
              <w:pStyle w:val="TblBdy"/>
            </w:pPr>
            <w:r>
              <w:t>2.0</w:t>
            </w:r>
          </w:p>
        </w:tc>
        <w:tc>
          <w:tcPr>
            <w:tcW w:w="1843" w:type="dxa"/>
            <w:shd w:val="clear" w:color="auto" w:fill="auto"/>
          </w:tcPr>
          <w:p w14:paraId="0F5F144B" w14:textId="4B1C8B72" w:rsidR="003E4B73" w:rsidRPr="007808FF" w:rsidRDefault="003E4B73" w:rsidP="003E4B73">
            <w:pPr>
              <w:pStyle w:val="TblBdy"/>
            </w:pPr>
            <w:r>
              <w:t>June 2017</w:t>
            </w:r>
          </w:p>
        </w:tc>
        <w:tc>
          <w:tcPr>
            <w:tcW w:w="1559" w:type="dxa"/>
            <w:shd w:val="clear" w:color="auto" w:fill="auto"/>
          </w:tcPr>
          <w:p w14:paraId="2DA3EBCB" w14:textId="258F3A01" w:rsidR="003E4B73" w:rsidRDefault="003E4B73" w:rsidP="003E4B73">
            <w:pPr>
              <w:pStyle w:val="TblBdy"/>
            </w:pPr>
            <w:r>
              <w:t>J LeLievre</w:t>
            </w:r>
          </w:p>
          <w:p w14:paraId="4D9A3552" w14:textId="04998738" w:rsidR="003E4B73" w:rsidRPr="007808FF" w:rsidRDefault="003E4B73" w:rsidP="003E4B73">
            <w:pPr>
              <w:pStyle w:val="TblBdy"/>
            </w:pPr>
            <w:r>
              <w:t>D Blain</w:t>
            </w:r>
          </w:p>
        </w:tc>
        <w:tc>
          <w:tcPr>
            <w:tcW w:w="4962" w:type="dxa"/>
            <w:shd w:val="clear" w:color="auto" w:fill="auto"/>
          </w:tcPr>
          <w:p w14:paraId="2FFC6DD8" w14:textId="10E512DD" w:rsidR="003E4B73" w:rsidRPr="007808FF" w:rsidRDefault="003E4B73" w:rsidP="003E4B73">
            <w:pPr>
              <w:pStyle w:val="TblBdy"/>
            </w:pPr>
            <w:r>
              <w:t>Updated to new product description template.</w:t>
            </w:r>
          </w:p>
        </w:tc>
      </w:tr>
    </w:tbl>
    <w:p w14:paraId="7CA52F31" w14:textId="6088080C" w:rsidR="00316F1E" w:rsidRPr="00025461" w:rsidRDefault="00316F1E" w:rsidP="00316F1E">
      <w:pPr>
        <w:rPr>
          <w:sz w:val="16"/>
          <w:szCs w:val="16"/>
          <w:lang w:val="en-US"/>
        </w:rPr>
      </w:pPr>
      <w:r w:rsidRPr="00025461">
        <w:rPr>
          <w:sz w:val="16"/>
          <w:szCs w:val="16"/>
          <w:lang w:val="en-US"/>
        </w:rPr>
        <w:t>This document has been formatted and structured in compliance with AS/NZS ISO 19131:2008 Geographic Information – Data product specifications.</w:t>
      </w:r>
    </w:p>
    <w:p w14:paraId="681064C8" w14:textId="77777777" w:rsidR="00316F1E" w:rsidRDefault="00316F1E" w:rsidP="00316F1E">
      <w:pPr>
        <w:rPr>
          <w:lang w:val="en-US"/>
        </w:rPr>
      </w:pPr>
    </w:p>
    <w:p w14:paraId="57F74D4F" w14:textId="77777777" w:rsidR="00316F1E" w:rsidRDefault="00316F1E" w:rsidP="00316F1E">
      <w:pPr>
        <w:pStyle w:val="Heading1"/>
        <w:rPr>
          <w:rFonts w:ascii="Arial" w:hAnsi="Arial"/>
          <w:sz w:val="16"/>
          <w:szCs w:val="16"/>
        </w:rPr>
      </w:pPr>
      <w:bookmarkStart w:id="6" w:name="_Toc453928676"/>
      <w:bookmarkStart w:id="7" w:name="_Toc484526626"/>
      <w:r w:rsidRPr="00E74F1F">
        <w:t>Publication Approval</w:t>
      </w:r>
      <w:bookmarkEnd w:id="6"/>
      <w:bookmarkEnd w:id="7"/>
    </w:p>
    <w:p w14:paraId="455DA4D1" w14:textId="77777777" w:rsidR="00316F1E" w:rsidRDefault="00316F1E" w:rsidP="00316F1E">
      <w:pPr>
        <w:rPr>
          <w:lang w:val="en-US"/>
        </w:rPr>
      </w:pPr>
      <w:r w:rsidRPr="009F62DF">
        <w:rPr>
          <w:lang w:val="en-US"/>
        </w:rPr>
        <w:t>Before this is approved</w:t>
      </w:r>
      <w:r>
        <w:rPr>
          <w:lang w:val="en-US"/>
        </w:rPr>
        <w:t xml:space="preserve"> </w:t>
      </w:r>
      <w:r w:rsidRPr="009F62DF">
        <w:rPr>
          <w:lang w:val="en-US"/>
        </w:rPr>
        <w:t xml:space="preserve">- </w:t>
      </w:r>
      <w:r>
        <w:rPr>
          <w:lang w:val="en-US"/>
        </w:rPr>
        <w:t xml:space="preserve">compliant metadata must be completed in </w:t>
      </w:r>
      <w:r w:rsidRPr="009F62DF">
        <w:rPr>
          <w:lang w:val="en-US"/>
        </w:rPr>
        <w:t>Meta</w:t>
      </w:r>
      <w:r>
        <w:rPr>
          <w:lang w:val="en-US"/>
        </w:rPr>
        <w:t>S</w:t>
      </w:r>
      <w:r w:rsidRPr="009F62DF">
        <w:rPr>
          <w:lang w:val="en-US"/>
        </w:rPr>
        <w:t>hare</w:t>
      </w:r>
      <w:r>
        <w:rPr>
          <w:lang w:val="en-US"/>
        </w:rPr>
        <w:t>.</w:t>
      </w:r>
    </w:p>
    <w:p w14:paraId="3488CCF4" w14:textId="77777777" w:rsidR="00316F1E" w:rsidRDefault="00316F1E" w:rsidP="00BA6471">
      <w:pPr>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gridCol w:w="1276"/>
        <w:gridCol w:w="3544"/>
      </w:tblGrid>
      <w:tr w:rsidR="00316F1E" w:rsidRPr="00565EE1" w14:paraId="5B616DC6"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7F2B7D1C" w14:textId="77777777" w:rsidR="00316F1E" w:rsidRPr="00BA6471" w:rsidRDefault="00316F1E" w:rsidP="00316F1E">
            <w:pPr>
              <w:pStyle w:val="TblHd"/>
              <w:rPr>
                <w:b w:val="0"/>
                <w:color w:val="FFFFFF" w:themeColor="background1"/>
              </w:rPr>
            </w:pPr>
            <w:r w:rsidRPr="00BA6471">
              <w:rPr>
                <w:color w:val="FFFFFF" w:themeColor="background1"/>
              </w:rPr>
              <w:t>Title:</w:t>
            </w:r>
          </w:p>
          <w:p w14:paraId="426B9E85"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35AD3E31" w14:textId="77777777" w:rsidR="00316F1E" w:rsidRPr="00565EE1" w:rsidRDefault="00316F1E" w:rsidP="00316F1E">
            <w:pPr>
              <w:pStyle w:val="TblBdy"/>
            </w:pPr>
            <w:r>
              <w:t>Vicmap Data Services Manager</w:t>
            </w:r>
          </w:p>
        </w:tc>
        <w:tc>
          <w:tcPr>
            <w:tcW w:w="1276" w:type="dxa"/>
            <w:tcBorders>
              <w:top w:val="single" w:sz="4" w:space="0" w:color="C75F64" w:themeColor="accent5" w:themeShade="BF"/>
              <w:left w:val="nil"/>
              <w:bottom w:val="nil"/>
              <w:right w:val="nil"/>
            </w:tcBorders>
            <w:shd w:val="clear" w:color="auto" w:fill="B04048" w:themeFill="background2" w:themeFillShade="80"/>
          </w:tcPr>
          <w:p w14:paraId="5237AA87" w14:textId="77777777" w:rsidR="00316F1E" w:rsidRPr="00BA6471" w:rsidRDefault="00316F1E" w:rsidP="00316F1E">
            <w:pPr>
              <w:pStyle w:val="TblHd"/>
              <w:rPr>
                <w:color w:val="FFFFFF" w:themeColor="background1"/>
              </w:rPr>
            </w:pPr>
            <w:r w:rsidRPr="00BA6471">
              <w:rPr>
                <w:b w:val="0"/>
                <w:color w:val="FFFFFF" w:themeColor="background1"/>
              </w:rPr>
              <w:t>Title:</w:t>
            </w:r>
          </w:p>
        </w:tc>
        <w:tc>
          <w:tcPr>
            <w:tcW w:w="3544" w:type="dxa"/>
            <w:tcBorders>
              <w:top w:val="nil"/>
              <w:left w:val="nil"/>
              <w:bottom w:val="single" w:sz="4" w:space="0" w:color="auto"/>
              <w:right w:val="nil"/>
            </w:tcBorders>
            <w:shd w:val="clear" w:color="auto" w:fill="auto"/>
          </w:tcPr>
          <w:p w14:paraId="3C95D6E2" w14:textId="77777777" w:rsidR="00316F1E" w:rsidRPr="00565EE1" w:rsidRDefault="00316F1E" w:rsidP="00316F1E">
            <w:pPr>
              <w:pStyle w:val="TblBdy"/>
            </w:pPr>
            <w:r>
              <w:t>Foundation Data Portfolio Manager</w:t>
            </w:r>
          </w:p>
        </w:tc>
      </w:tr>
      <w:tr w:rsidR="00316F1E" w:rsidRPr="00565EE1" w14:paraId="328A8C05" w14:textId="77777777" w:rsidTr="00BA6471">
        <w:tc>
          <w:tcPr>
            <w:tcW w:w="1242" w:type="dxa"/>
            <w:tcBorders>
              <w:top w:val="nil"/>
              <w:left w:val="nil"/>
              <w:bottom w:val="nil"/>
              <w:right w:val="nil"/>
            </w:tcBorders>
            <w:shd w:val="clear" w:color="auto" w:fill="B04048" w:themeFill="background2" w:themeFillShade="80"/>
          </w:tcPr>
          <w:p w14:paraId="43BD1E52"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4940FE04" w14:textId="77777777" w:rsidR="00316F1E" w:rsidRDefault="00316F1E" w:rsidP="00316F1E">
            <w:pPr>
              <w:pStyle w:val="TblBdy"/>
            </w:pPr>
          </w:p>
          <w:p w14:paraId="5D5DAB34" w14:textId="77777777" w:rsidR="00316F1E" w:rsidRPr="00565EE1" w:rsidRDefault="00316F1E" w:rsidP="00316F1E">
            <w:pPr>
              <w:pStyle w:val="TblBdy"/>
            </w:pPr>
          </w:p>
        </w:tc>
        <w:tc>
          <w:tcPr>
            <w:tcW w:w="1276" w:type="dxa"/>
            <w:tcBorders>
              <w:top w:val="nil"/>
              <w:left w:val="nil"/>
              <w:bottom w:val="nil"/>
              <w:right w:val="nil"/>
            </w:tcBorders>
            <w:shd w:val="clear" w:color="auto" w:fill="B04048" w:themeFill="background2" w:themeFillShade="80"/>
          </w:tcPr>
          <w:p w14:paraId="6D7DDC3B"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1076A452" w14:textId="77777777" w:rsidR="00316F1E" w:rsidRPr="00565EE1" w:rsidRDefault="00316F1E" w:rsidP="00316F1E">
            <w:pPr>
              <w:pStyle w:val="TblBdy"/>
            </w:pPr>
          </w:p>
        </w:tc>
      </w:tr>
      <w:tr w:rsidR="00316F1E" w:rsidRPr="00565EE1" w14:paraId="1E941582"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082A786E"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605ADAEB" w14:textId="77777777" w:rsidR="00316F1E" w:rsidRPr="00565EE1" w:rsidRDefault="00316F1E" w:rsidP="00316F1E">
            <w:pPr>
              <w:pStyle w:val="TblBdy"/>
            </w:pPr>
          </w:p>
        </w:tc>
        <w:tc>
          <w:tcPr>
            <w:tcW w:w="1276" w:type="dxa"/>
            <w:tcBorders>
              <w:top w:val="nil"/>
              <w:left w:val="nil"/>
              <w:bottom w:val="single" w:sz="4" w:space="0" w:color="C75F64" w:themeColor="accent5" w:themeShade="BF"/>
              <w:right w:val="nil"/>
            </w:tcBorders>
            <w:shd w:val="clear" w:color="auto" w:fill="B04048" w:themeFill="background2" w:themeFillShade="80"/>
          </w:tcPr>
          <w:p w14:paraId="188D43BD"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7E6C5F61" w14:textId="77777777" w:rsidR="00316F1E" w:rsidRPr="00565EE1" w:rsidRDefault="00316F1E" w:rsidP="00316F1E">
            <w:pPr>
              <w:pStyle w:val="TblBdy"/>
            </w:pPr>
          </w:p>
        </w:tc>
      </w:tr>
    </w:tbl>
    <w:p w14:paraId="3209ED13" w14:textId="77777777" w:rsidR="00316F1E" w:rsidRDefault="00316F1E" w:rsidP="00316F1E">
      <w:pPr>
        <w:rPr>
          <w:lang w:val="en-US"/>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tblGrid>
      <w:tr w:rsidR="00316F1E" w:rsidRPr="009E44EB" w14:paraId="43B2154C"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41D8CB5E" w14:textId="77777777" w:rsidR="00316F1E" w:rsidRPr="00BA6471" w:rsidRDefault="00316F1E" w:rsidP="00316F1E">
            <w:pPr>
              <w:pStyle w:val="TblHd"/>
              <w:rPr>
                <w:b w:val="0"/>
                <w:color w:val="FFFFFF" w:themeColor="background1"/>
              </w:rPr>
            </w:pPr>
            <w:r w:rsidRPr="00BA6471">
              <w:rPr>
                <w:color w:val="FFFFFF" w:themeColor="background1"/>
              </w:rPr>
              <w:t>Title:</w:t>
            </w:r>
          </w:p>
          <w:p w14:paraId="34FEAA58"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28D9B99A" w14:textId="745C57BC" w:rsidR="00316F1E" w:rsidRPr="00565EE1" w:rsidRDefault="009E44EB" w:rsidP="00316F1E">
            <w:pPr>
              <w:pStyle w:val="TblBdy"/>
            </w:pPr>
            <w:r w:rsidRPr="009E44EB">
              <w:t>Vicmap Foundation Data Team Leader</w:t>
            </w:r>
          </w:p>
        </w:tc>
      </w:tr>
      <w:tr w:rsidR="00316F1E" w:rsidRPr="00565EE1" w14:paraId="2088B9EE" w14:textId="77777777" w:rsidTr="00BA6471">
        <w:tc>
          <w:tcPr>
            <w:tcW w:w="1242" w:type="dxa"/>
            <w:tcBorders>
              <w:top w:val="nil"/>
              <w:left w:val="nil"/>
              <w:bottom w:val="nil"/>
              <w:right w:val="nil"/>
            </w:tcBorders>
            <w:shd w:val="clear" w:color="auto" w:fill="B04048" w:themeFill="background2" w:themeFillShade="80"/>
          </w:tcPr>
          <w:p w14:paraId="21E7E1F9" w14:textId="77777777" w:rsidR="00316F1E" w:rsidRPr="00BA6471" w:rsidRDefault="00316F1E" w:rsidP="00316F1E">
            <w:pPr>
              <w:pStyle w:val="TblHd"/>
              <w:rPr>
                <w:color w:val="FFFFFF" w:themeColor="background1"/>
              </w:rPr>
            </w:pPr>
            <w:r w:rsidRPr="00BA6471">
              <w:rPr>
                <w:color w:val="FFFFFF" w:themeColor="background1"/>
              </w:rPr>
              <w:t>Signature:</w:t>
            </w:r>
          </w:p>
          <w:p w14:paraId="57D4CD5F" w14:textId="77777777" w:rsidR="00316F1E" w:rsidRPr="00BA6471" w:rsidRDefault="00316F1E" w:rsidP="00316F1E">
            <w:pPr>
              <w:pStyle w:val="DSEBody"/>
              <w:rPr>
                <w:b/>
                <w:color w:val="FFFFFF" w:themeColor="background1"/>
              </w:rPr>
            </w:pPr>
          </w:p>
        </w:tc>
        <w:tc>
          <w:tcPr>
            <w:tcW w:w="3544" w:type="dxa"/>
            <w:tcBorders>
              <w:top w:val="single" w:sz="4" w:space="0" w:color="auto"/>
              <w:left w:val="nil"/>
              <w:bottom w:val="single" w:sz="4" w:space="0" w:color="auto"/>
              <w:right w:val="nil"/>
            </w:tcBorders>
            <w:shd w:val="clear" w:color="auto" w:fill="auto"/>
          </w:tcPr>
          <w:p w14:paraId="19D78D08" w14:textId="77777777" w:rsidR="00316F1E" w:rsidRDefault="00316F1E" w:rsidP="00316F1E">
            <w:pPr>
              <w:pStyle w:val="TblBdy"/>
            </w:pPr>
          </w:p>
          <w:p w14:paraId="7D4A255F" w14:textId="77777777" w:rsidR="00316F1E" w:rsidRPr="00565EE1" w:rsidRDefault="00316F1E" w:rsidP="00316F1E">
            <w:pPr>
              <w:pStyle w:val="TblBdy"/>
            </w:pPr>
          </w:p>
        </w:tc>
      </w:tr>
      <w:tr w:rsidR="00316F1E" w:rsidRPr="00565EE1" w14:paraId="1BFBA93A"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3851A213" w14:textId="77777777" w:rsidR="00316F1E" w:rsidRPr="00BA6471" w:rsidRDefault="00316F1E" w:rsidP="00316F1E">
            <w:pPr>
              <w:pStyle w:val="DSEBody"/>
              <w:rPr>
                <w:b/>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2EC378BD" w14:textId="77777777" w:rsidR="00316F1E" w:rsidRPr="00565EE1" w:rsidRDefault="00316F1E" w:rsidP="00316F1E">
            <w:pPr>
              <w:pStyle w:val="TblBdy"/>
            </w:pPr>
          </w:p>
        </w:tc>
      </w:tr>
    </w:tbl>
    <w:p w14:paraId="2097E340" w14:textId="77777777" w:rsidR="00316F1E" w:rsidRDefault="00316F1E" w:rsidP="00316F1E">
      <w:pPr>
        <w:rPr>
          <w:lang w:val="en-US"/>
        </w:rPr>
      </w:pPr>
    </w:p>
    <w:p w14:paraId="7DF5C52B" w14:textId="77777777" w:rsidR="00316F1E" w:rsidRPr="00025461" w:rsidRDefault="00316F1E" w:rsidP="00316F1E">
      <w:pPr>
        <w:rPr>
          <w:sz w:val="16"/>
          <w:szCs w:val="16"/>
          <w:lang w:val="en-US"/>
        </w:rPr>
      </w:pPr>
      <w:r w:rsidRPr="00025461">
        <w:rPr>
          <w:sz w:val="16"/>
          <w:szCs w:val="16"/>
          <w:lang w:val="en-US"/>
        </w:rPr>
        <w:t>An approved printed copy must be maintained in an appropriate DELWP TRIM file.</w:t>
      </w:r>
    </w:p>
    <w:p w14:paraId="4757BD8F" w14:textId="77777777" w:rsidR="00316F1E" w:rsidRPr="00D30D40" w:rsidRDefault="00316F1E" w:rsidP="00316F1E">
      <w:pPr>
        <w:sectPr w:rsidR="00316F1E" w:rsidRPr="00D30D40" w:rsidSect="00316F1E">
          <w:headerReference w:type="default" r:id="rId28"/>
          <w:footerReference w:type="default" r:id="rId29"/>
          <w:pgSz w:w="11907" w:h="16840" w:code="9"/>
          <w:pgMar w:top="1134" w:right="1134" w:bottom="425" w:left="1134" w:header="709" w:footer="567" w:gutter="0"/>
          <w:pgNumType w:start="1"/>
          <w:cols w:space="708"/>
          <w:formProt w:val="0"/>
          <w:titlePg/>
          <w:docGrid w:linePitch="360"/>
        </w:sectPr>
      </w:pPr>
    </w:p>
    <w:bookmarkStart w:id="8" w:name="_Toc484526627" w:displacedByCustomXml="next"/>
    <w:bookmarkStart w:id="9" w:name="_Toc453928677"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77777777" w:rsidR="00316F1E" w:rsidRPr="00316F1E" w:rsidRDefault="00316F1E" w:rsidP="005E5172">
          <w:pPr>
            <w:pStyle w:val="Heading1"/>
            <w:numPr>
              <w:ilvl w:val="0"/>
              <w:numId w:val="0"/>
            </w:numPr>
          </w:pPr>
          <w:r w:rsidRPr="00316F1E">
            <w:t>Table of Contents</w:t>
          </w:r>
          <w:bookmarkEnd w:id="9"/>
          <w:bookmarkEnd w:id="8"/>
        </w:p>
        <w:p w14:paraId="160EEEE3" w14:textId="235AA1EB" w:rsidR="00605707"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484526625" w:history="1">
            <w:r w:rsidR="00605707" w:rsidRPr="0025641D">
              <w:rPr>
                <w:rStyle w:val="Hyperlink"/>
              </w:rPr>
              <w:t>Document history</w:t>
            </w:r>
            <w:r w:rsidR="00605707">
              <w:rPr>
                <w:webHidden/>
              </w:rPr>
              <w:tab/>
            </w:r>
            <w:r w:rsidR="00605707">
              <w:rPr>
                <w:webHidden/>
              </w:rPr>
              <w:fldChar w:fldCharType="begin"/>
            </w:r>
            <w:r w:rsidR="00605707">
              <w:rPr>
                <w:webHidden/>
              </w:rPr>
              <w:instrText xml:space="preserve"> PAGEREF _Toc484526625 \h </w:instrText>
            </w:r>
            <w:r w:rsidR="00605707">
              <w:rPr>
                <w:webHidden/>
              </w:rPr>
            </w:r>
            <w:r w:rsidR="00605707">
              <w:rPr>
                <w:webHidden/>
              </w:rPr>
              <w:fldChar w:fldCharType="separate"/>
            </w:r>
            <w:r w:rsidR="008F13ED">
              <w:rPr>
                <w:webHidden/>
              </w:rPr>
              <w:t>1</w:t>
            </w:r>
            <w:r w:rsidR="00605707">
              <w:rPr>
                <w:webHidden/>
              </w:rPr>
              <w:fldChar w:fldCharType="end"/>
            </w:r>
          </w:hyperlink>
        </w:p>
        <w:p w14:paraId="55EF3BF3" w14:textId="13529AC7" w:rsidR="00605707" w:rsidRDefault="00397580">
          <w:pPr>
            <w:pStyle w:val="TOC1"/>
            <w:rPr>
              <w:rFonts w:eastAsiaTheme="minorEastAsia" w:cstheme="minorBidi"/>
              <w:b w:val="0"/>
              <w:color w:val="auto"/>
              <w:sz w:val="22"/>
              <w:szCs w:val="22"/>
            </w:rPr>
          </w:pPr>
          <w:hyperlink w:anchor="_Toc484526626" w:history="1">
            <w:r w:rsidR="00605707" w:rsidRPr="0025641D">
              <w:rPr>
                <w:rStyle w:val="Hyperlink"/>
              </w:rPr>
              <w:t>Publication Approval</w:t>
            </w:r>
            <w:r w:rsidR="00605707">
              <w:rPr>
                <w:webHidden/>
              </w:rPr>
              <w:tab/>
            </w:r>
            <w:r w:rsidR="00605707">
              <w:rPr>
                <w:webHidden/>
              </w:rPr>
              <w:fldChar w:fldCharType="begin"/>
            </w:r>
            <w:r w:rsidR="00605707">
              <w:rPr>
                <w:webHidden/>
              </w:rPr>
              <w:instrText xml:space="preserve"> PAGEREF _Toc484526626 \h </w:instrText>
            </w:r>
            <w:r w:rsidR="00605707">
              <w:rPr>
                <w:webHidden/>
              </w:rPr>
            </w:r>
            <w:r w:rsidR="00605707">
              <w:rPr>
                <w:webHidden/>
              </w:rPr>
              <w:fldChar w:fldCharType="separate"/>
            </w:r>
            <w:r w:rsidR="008F13ED">
              <w:rPr>
                <w:webHidden/>
              </w:rPr>
              <w:t>1</w:t>
            </w:r>
            <w:r w:rsidR="00605707">
              <w:rPr>
                <w:webHidden/>
              </w:rPr>
              <w:fldChar w:fldCharType="end"/>
            </w:r>
          </w:hyperlink>
        </w:p>
        <w:p w14:paraId="55DBD00A" w14:textId="5860214C" w:rsidR="00605707" w:rsidRDefault="00397580">
          <w:pPr>
            <w:pStyle w:val="TOC1"/>
            <w:rPr>
              <w:rFonts w:eastAsiaTheme="minorEastAsia" w:cstheme="minorBidi"/>
              <w:b w:val="0"/>
              <w:color w:val="auto"/>
              <w:sz w:val="22"/>
              <w:szCs w:val="22"/>
            </w:rPr>
          </w:pPr>
          <w:hyperlink w:anchor="_Toc484526627" w:history="1">
            <w:r w:rsidR="00605707" w:rsidRPr="0025641D">
              <w:rPr>
                <w:rStyle w:val="Hyperlink"/>
              </w:rPr>
              <w:t>Table of Contents</w:t>
            </w:r>
            <w:r w:rsidR="00605707">
              <w:rPr>
                <w:webHidden/>
              </w:rPr>
              <w:tab/>
            </w:r>
            <w:r w:rsidR="00605707">
              <w:rPr>
                <w:webHidden/>
              </w:rPr>
              <w:fldChar w:fldCharType="begin"/>
            </w:r>
            <w:r w:rsidR="00605707">
              <w:rPr>
                <w:webHidden/>
              </w:rPr>
              <w:instrText xml:space="preserve"> PAGEREF _Toc484526627 \h </w:instrText>
            </w:r>
            <w:r w:rsidR="00605707">
              <w:rPr>
                <w:webHidden/>
              </w:rPr>
            </w:r>
            <w:r w:rsidR="00605707">
              <w:rPr>
                <w:webHidden/>
              </w:rPr>
              <w:fldChar w:fldCharType="separate"/>
            </w:r>
            <w:r w:rsidR="008F13ED">
              <w:rPr>
                <w:webHidden/>
              </w:rPr>
              <w:t>2</w:t>
            </w:r>
            <w:r w:rsidR="00605707">
              <w:rPr>
                <w:webHidden/>
              </w:rPr>
              <w:fldChar w:fldCharType="end"/>
            </w:r>
          </w:hyperlink>
        </w:p>
        <w:p w14:paraId="6CC8E5A6" w14:textId="06558504" w:rsidR="00605707" w:rsidRDefault="00397580">
          <w:pPr>
            <w:pStyle w:val="TOC1"/>
            <w:rPr>
              <w:rFonts w:eastAsiaTheme="minorEastAsia" w:cstheme="minorBidi"/>
              <w:b w:val="0"/>
              <w:color w:val="auto"/>
              <w:sz w:val="22"/>
              <w:szCs w:val="22"/>
            </w:rPr>
          </w:pPr>
          <w:hyperlink w:anchor="_Toc484526628" w:history="1">
            <w:r w:rsidR="00605707" w:rsidRPr="0025641D">
              <w:rPr>
                <w:rStyle w:val="Hyperlink"/>
              </w:rPr>
              <w:t>Overview</w:t>
            </w:r>
            <w:r w:rsidR="00605707">
              <w:rPr>
                <w:webHidden/>
              </w:rPr>
              <w:tab/>
            </w:r>
            <w:r w:rsidR="00605707">
              <w:rPr>
                <w:webHidden/>
              </w:rPr>
              <w:fldChar w:fldCharType="begin"/>
            </w:r>
            <w:r w:rsidR="00605707">
              <w:rPr>
                <w:webHidden/>
              </w:rPr>
              <w:instrText xml:space="preserve"> PAGEREF _Toc484526628 \h </w:instrText>
            </w:r>
            <w:r w:rsidR="00605707">
              <w:rPr>
                <w:webHidden/>
              </w:rPr>
            </w:r>
            <w:r w:rsidR="00605707">
              <w:rPr>
                <w:webHidden/>
              </w:rPr>
              <w:fldChar w:fldCharType="separate"/>
            </w:r>
            <w:r w:rsidR="008F13ED">
              <w:rPr>
                <w:webHidden/>
              </w:rPr>
              <w:t>3</w:t>
            </w:r>
            <w:r w:rsidR="00605707">
              <w:rPr>
                <w:webHidden/>
              </w:rPr>
              <w:fldChar w:fldCharType="end"/>
            </w:r>
          </w:hyperlink>
        </w:p>
        <w:p w14:paraId="3EDF5287" w14:textId="3D649F00" w:rsidR="00605707" w:rsidRDefault="00397580">
          <w:pPr>
            <w:pStyle w:val="TOC1"/>
            <w:rPr>
              <w:rFonts w:eastAsiaTheme="minorEastAsia" w:cstheme="minorBidi"/>
              <w:b w:val="0"/>
              <w:color w:val="auto"/>
              <w:sz w:val="22"/>
              <w:szCs w:val="22"/>
            </w:rPr>
          </w:pPr>
          <w:hyperlink w:anchor="_Toc484526635" w:history="1">
            <w:r w:rsidR="00605707" w:rsidRPr="0025641D">
              <w:rPr>
                <w:rStyle w:val="Hyperlink"/>
              </w:rPr>
              <w:t>Specification scope</w:t>
            </w:r>
            <w:r w:rsidR="00605707">
              <w:rPr>
                <w:webHidden/>
              </w:rPr>
              <w:tab/>
            </w:r>
            <w:r w:rsidR="00605707">
              <w:rPr>
                <w:webHidden/>
              </w:rPr>
              <w:fldChar w:fldCharType="begin"/>
            </w:r>
            <w:r w:rsidR="00605707">
              <w:rPr>
                <w:webHidden/>
              </w:rPr>
              <w:instrText xml:space="preserve"> PAGEREF _Toc484526635 \h </w:instrText>
            </w:r>
            <w:r w:rsidR="00605707">
              <w:rPr>
                <w:webHidden/>
              </w:rPr>
            </w:r>
            <w:r w:rsidR="00605707">
              <w:rPr>
                <w:webHidden/>
              </w:rPr>
              <w:fldChar w:fldCharType="separate"/>
            </w:r>
            <w:r w:rsidR="008F13ED">
              <w:rPr>
                <w:webHidden/>
              </w:rPr>
              <w:t>6</w:t>
            </w:r>
            <w:r w:rsidR="00605707">
              <w:rPr>
                <w:webHidden/>
              </w:rPr>
              <w:fldChar w:fldCharType="end"/>
            </w:r>
          </w:hyperlink>
        </w:p>
        <w:p w14:paraId="63B2BFDF" w14:textId="726998B1" w:rsidR="00605707" w:rsidRDefault="00397580">
          <w:pPr>
            <w:pStyle w:val="TOC1"/>
            <w:rPr>
              <w:rFonts w:eastAsiaTheme="minorEastAsia" w:cstheme="minorBidi"/>
              <w:b w:val="0"/>
              <w:color w:val="auto"/>
              <w:sz w:val="22"/>
              <w:szCs w:val="22"/>
            </w:rPr>
          </w:pPr>
          <w:hyperlink w:anchor="_Toc484526638" w:history="1">
            <w:r w:rsidR="00605707" w:rsidRPr="0025641D">
              <w:rPr>
                <w:rStyle w:val="Hyperlink"/>
              </w:rPr>
              <w:t>Data product identification</w:t>
            </w:r>
            <w:r w:rsidR="00605707">
              <w:rPr>
                <w:webHidden/>
              </w:rPr>
              <w:tab/>
            </w:r>
            <w:r w:rsidR="00605707">
              <w:rPr>
                <w:webHidden/>
              </w:rPr>
              <w:fldChar w:fldCharType="begin"/>
            </w:r>
            <w:r w:rsidR="00605707">
              <w:rPr>
                <w:webHidden/>
              </w:rPr>
              <w:instrText xml:space="preserve"> PAGEREF _Toc484526638 \h </w:instrText>
            </w:r>
            <w:r w:rsidR="00605707">
              <w:rPr>
                <w:webHidden/>
              </w:rPr>
            </w:r>
            <w:r w:rsidR="00605707">
              <w:rPr>
                <w:webHidden/>
              </w:rPr>
              <w:fldChar w:fldCharType="separate"/>
            </w:r>
            <w:r w:rsidR="008F13ED">
              <w:rPr>
                <w:webHidden/>
              </w:rPr>
              <w:t>7</w:t>
            </w:r>
            <w:r w:rsidR="00605707">
              <w:rPr>
                <w:webHidden/>
              </w:rPr>
              <w:fldChar w:fldCharType="end"/>
            </w:r>
          </w:hyperlink>
        </w:p>
        <w:p w14:paraId="3A2E8491" w14:textId="0874AD22" w:rsidR="00605707" w:rsidRDefault="00397580">
          <w:pPr>
            <w:pStyle w:val="TOC1"/>
            <w:rPr>
              <w:rFonts w:eastAsiaTheme="minorEastAsia" w:cstheme="minorBidi"/>
              <w:b w:val="0"/>
              <w:color w:val="auto"/>
              <w:sz w:val="22"/>
              <w:szCs w:val="22"/>
            </w:rPr>
          </w:pPr>
          <w:hyperlink w:anchor="_Toc484526643" w:history="1">
            <w:r w:rsidR="00605707" w:rsidRPr="0025641D">
              <w:rPr>
                <w:rStyle w:val="Hyperlink"/>
              </w:rPr>
              <w:t>Data content and structure</w:t>
            </w:r>
            <w:r w:rsidR="00605707">
              <w:rPr>
                <w:webHidden/>
              </w:rPr>
              <w:tab/>
            </w:r>
            <w:r w:rsidR="00605707">
              <w:rPr>
                <w:webHidden/>
              </w:rPr>
              <w:fldChar w:fldCharType="begin"/>
            </w:r>
            <w:r w:rsidR="00605707">
              <w:rPr>
                <w:webHidden/>
              </w:rPr>
              <w:instrText xml:space="preserve"> PAGEREF _Toc484526643 \h </w:instrText>
            </w:r>
            <w:r w:rsidR="00605707">
              <w:rPr>
                <w:webHidden/>
              </w:rPr>
            </w:r>
            <w:r w:rsidR="00605707">
              <w:rPr>
                <w:webHidden/>
              </w:rPr>
              <w:fldChar w:fldCharType="separate"/>
            </w:r>
            <w:r w:rsidR="008F13ED">
              <w:rPr>
                <w:webHidden/>
              </w:rPr>
              <w:t>7</w:t>
            </w:r>
            <w:r w:rsidR="00605707">
              <w:rPr>
                <w:webHidden/>
              </w:rPr>
              <w:fldChar w:fldCharType="end"/>
            </w:r>
          </w:hyperlink>
        </w:p>
        <w:p w14:paraId="112CC989" w14:textId="6CCCE532" w:rsidR="00605707" w:rsidRDefault="00397580">
          <w:pPr>
            <w:pStyle w:val="TOC1"/>
            <w:rPr>
              <w:rFonts w:eastAsiaTheme="minorEastAsia" w:cstheme="minorBidi"/>
              <w:b w:val="0"/>
              <w:color w:val="auto"/>
              <w:sz w:val="22"/>
              <w:szCs w:val="22"/>
            </w:rPr>
          </w:pPr>
          <w:hyperlink w:anchor="_Toc484526648" w:history="1">
            <w:r w:rsidR="00605707" w:rsidRPr="0025641D">
              <w:rPr>
                <w:rStyle w:val="Hyperlink"/>
              </w:rPr>
              <w:t>Reference systems</w:t>
            </w:r>
            <w:r w:rsidR="00605707">
              <w:rPr>
                <w:webHidden/>
              </w:rPr>
              <w:tab/>
            </w:r>
            <w:r w:rsidR="00605707">
              <w:rPr>
                <w:webHidden/>
              </w:rPr>
              <w:fldChar w:fldCharType="begin"/>
            </w:r>
            <w:r w:rsidR="00605707">
              <w:rPr>
                <w:webHidden/>
              </w:rPr>
              <w:instrText xml:space="preserve"> PAGEREF _Toc484526648 \h </w:instrText>
            </w:r>
            <w:r w:rsidR="00605707">
              <w:rPr>
                <w:webHidden/>
              </w:rPr>
            </w:r>
            <w:r w:rsidR="00605707">
              <w:rPr>
                <w:webHidden/>
              </w:rPr>
              <w:fldChar w:fldCharType="separate"/>
            </w:r>
            <w:r w:rsidR="008F13ED">
              <w:rPr>
                <w:webHidden/>
              </w:rPr>
              <w:t>9</w:t>
            </w:r>
            <w:r w:rsidR="00605707">
              <w:rPr>
                <w:webHidden/>
              </w:rPr>
              <w:fldChar w:fldCharType="end"/>
            </w:r>
          </w:hyperlink>
        </w:p>
        <w:p w14:paraId="7E3C3EE5" w14:textId="0942BA1F" w:rsidR="00605707" w:rsidRDefault="00397580">
          <w:pPr>
            <w:pStyle w:val="TOC1"/>
            <w:rPr>
              <w:rFonts w:eastAsiaTheme="minorEastAsia" w:cstheme="minorBidi"/>
              <w:b w:val="0"/>
              <w:color w:val="auto"/>
              <w:sz w:val="22"/>
              <w:szCs w:val="22"/>
            </w:rPr>
          </w:pPr>
          <w:hyperlink w:anchor="_Toc484526649" w:history="1">
            <w:r w:rsidR="00605707" w:rsidRPr="0025641D">
              <w:rPr>
                <w:rStyle w:val="Hyperlink"/>
              </w:rPr>
              <w:t>Data quality</w:t>
            </w:r>
            <w:r w:rsidR="00605707">
              <w:rPr>
                <w:webHidden/>
              </w:rPr>
              <w:tab/>
            </w:r>
            <w:r w:rsidR="00605707">
              <w:rPr>
                <w:webHidden/>
              </w:rPr>
              <w:fldChar w:fldCharType="begin"/>
            </w:r>
            <w:r w:rsidR="00605707">
              <w:rPr>
                <w:webHidden/>
              </w:rPr>
              <w:instrText xml:space="preserve"> PAGEREF _Toc484526649 \h </w:instrText>
            </w:r>
            <w:r w:rsidR="00605707">
              <w:rPr>
                <w:webHidden/>
              </w:rPr>
            </w:r>
            <w:r w:rsidR="00605707">
              <w:rPr>
                <w:webHidden/>
              </w:rPr>
              <w:fldChar w:fldCharType="separate"/>
            </w:r>
            <w:r w:rsidR="008F13ED">
              <w:rPr>
                <w:webHidden/>
              </w:rPr>
              <w:t>10</w:t>
            </w:r>
            <w:r w:rsidR="00605707">
              <w:rPr>
                <w:webHidden/>
              </w:rPr>
              <w:fldChar w:fldCharType="end"/>
            </w:r>
          </w:hyperlink>
        </w:p>
        <w:p w14:paraId="3C1ABAF5" w14:textId="5541638B" w:rsidR="00605707" w:rsidRDefault="00397580">
          <w:pPr>
            <w:pStyle w:val="TOC1"/>
            <w:rPr>
              <w:rFonts w:eastAsiaTheme="minorEastAsia" w:cstheme="minorBidi"/>
              <w:b w:val="0"/>
              <w:color w:val="auto"/>
              <w:sz w:val="22"/>
              <w:szCs w:val="22"/>
            </w:rPr>
          </w:pPr>
          <w:hyperlink w:anchor="_Toc484526656" w:history="1">
            <w:r w:rsidR="00605707" w:rsidRPr="0025641D">
              <w:rPr>
                <w:rStyle w:val="Hyperlink"/>
              </w:rPr>
              <w:t>Data capture</w:t>
            </w:r>
            <w:r w:rsidR="00605707">
              <w:rPr>
                <w:webHidden/>
              </w:rPr>
              <w:tab/>
            </w:r>
            <w:r w:rsidR="00605707">
              <w:rPr>
                <w:webHidden/>
              </w:rPr>
              <w:fldChar w:fldCharType="begin"/>
            </w:r>
            <w:r w:rsidR="00605707">
              <w:rPr>
                <w:webHidden/>
              </w:rPr>
              <w:instrText xml:space="preserve"> PAGEREF _Toc484526656 \h </w:instrText>
            </w:r>
            <w:r w:rsidR="00605707">
              <w:rPr>
                <w:webHidden/>
              </w:rPr>
            </w:r>
            <w:r w:rsidR="00605707">
              <w:rPr>
                <w:webHidden/>
              </w:rPr>
              <w:fldChar w:fldCharType="separate"/>
            </w:r>
            <w:r w:rsidR="008F13ED">
              <w:rPr>
                <w:webHidden/>
              </w:rPr>
              <w:t>11</w:t>
            </w:r>
            <w:r w:rsidR="00605707">
              <w:rPr>
                <w:webHidden/>
              </w:rPr>
              <w:fldChar w:fldCharType="end"/>
            </w:r>
          </w:hyperlink>
        </w:p>
        <w:p w14:paraId="0B2FBAE2" w14:textId="0A1EBFD7" w:rsidR="00605707" w:rsidRDefault="00397580">
          <w:pPr>
            <w:pStyle w:val="TOC1"/>
            <w:rPr>
              <w:rFonts w:eastAsiaTheme="minorEastAsia" w:cstheme="minorBidi"/>
              <w:b w:val="0"/>
              <w:color w:val="auto"/>
              <w:sz w:val="22"/>
              <w:szCs w:val="22"/>
            </w:rPr>
          </w:pPr>
          <w:hyperlink w:anchor="_Toc484526658" w:history="1">
            <w:r w:rsidR="00605707" w:rsidRPr="0025641D">
              <w:rPr>
                <w:rStyle w:val="Hyperlink"/>
              </w:rPr>
              <w:t>Data maintenance</w:t>
            </w:r>
            <w:r w:rsidR="00605707">
              <w:rPr>
                <w:webHidden/>
              </w:rPr>
              <w:tab/>
            </w:r>
            <w:r w:rsidR="00605707">
              <w:rPr>
                <w:webHidden/>
              </w:rPr>
              <w:fldChar w:fldCharType="begin"/>
            </w:r>
            <w:r w:rsidR="00605707">
              <w:rPr>
                <w:webHidden/>
              </w:rPr>
              <w:instrText xml:space="preserve"> PAGEREF _Toc484526658 \h </w:instrText>
            </w:r>
            <w:r w:rsidR="00605707">
              <w:rPr>
                <w:webHidden/>
              </w:rPr>
            </w:r>
            <w:r w:rsidR="00605707">
              <w:rPr>
                <w:webHidden/>
              </w:rPr>
              <w:fldChar w:fldCharType="separate"/>
            </w:r>
            <w:r w:rsidR="008F13ED">
              <w:rPr>
                <w:webHidden/>
              </w:rPr>
              <w:t>12</w:t>
            </w:r>
            <w:r w:rsidR="00605707">
              <w:rPr>
                <w:webHidden/>
              </w:rPr>
              <w:fldChar w:fldCharType="end"/>
            </w:r>
          </w:hyperlink>
        </w:p>
        <w:p w14:paraId="41212F91" w14:textId="4B245FCF" w:rsidR="00605707" w:rsidRDefault="00397580">
          <w:pPr>
            <w:pStyle w:val="TOC1"/>
            <w:rPr>
              <w:rFonts w:eastAsiaTheme="minorEastAsia" w:cstheme="minorBidi"/>
              <w:b w:val="0"/>
              <w:color w:val="auto"/>
              <w:sz w:val="22"/>
              <w:szCs w:val="22"/>
            </w:rPr>
          </w:pPr>
          <w:hyperlink w:anchor="_Toc484526659" w:history="1">
            <w:r w:rsidR="00605707" w:rsidRPr="0025641D">
              <w:rPr>
                <w:rStyle w:val="Hyperlink"/>
              </w:rPr>
              <w:t>Data product delivery</w:t>
            </w:r>
            <w:r w:rsidR="00605707">
              <w:rPr>
                <w:webHidden/>
              </w:rPr>
              <w:tab/>
            </w:r>
            <w:r w:rsidR="00605707">
              <w:rPr>
                <w:webHidden/>
              </w:rPr>
              <w:fldChar w:fldCharType="begin"/>
            </w:r>
            <w:r w:rsidR="00605707">
              <w:rPr>
                <w:webHidden/>
              </w:rPr>
              <w:instrText xml:space="preserve"> PAGEREF _Toc484526659 \h </w:instrText>
            </w:r>
            <w:r w:rsidR="00605707">
              <w:rPr>
                <w:webHidden/>
              </w:rPr>
            </w:r>
            <w:r w:rsidR="00605707">
              <w:rPr>
                <w:webHidden/>
              </w:rPr>
              <w:fldChar w:fldCharType="separate"/>
            </w:r>
            <w:r w:rsidR="008F13ED">
              <w:rPr>
                <w:webHidden/>
              </w:rPr>
              <w:t>13</w:t>
            </w:r>
            <w:r w:rsidR="00605707">
              <w:rPr>
                <w:webHidden/>
              </w:rPr>
              <w:fldChar w:fldCharType="end"/>
            </w:r>
          </w:hyperlink>
        </w:p>
        <w:p w14:paraId="4B8BEE95" w14:textId="399E763A" w:rsidR="00605707" w:rsidRDefault="00397580">
          <w:pPr>
            <w:pStyle w:val="TOC1"/>
            <w:rPr>
              <w:rFonts w:eastAsiaTheme="minorEastAsia" w:cstheme="minorBidi"/>
              <w:b w:val="0"/>
              <w:color w:val="auto"/>
              <w:sz w:val="22"/>
              <w:szCs w:val="22"/>
            </w:rPr>
          </w:pPr>
          <w:hyperlink w:anchor="_Toc484526661" w:history="1">
            <w:r w:rsidR="00605707" w:rsidRPr="0025641D">
              <w:rPr>
                <w:rStyle w:val="Hyperlink"/>
              </w:rPr>
              <w:t>Metadata</w:t>
            </w:r>
            <w:r w:rsidR="00605707">
              <w:rPr>
                <w:webHidden/>
              </w:rPr>
              <w:tab/>
            </w:r>
            <w:r w:rsidR="00605707">
              <w:rPr>
                <w:webHidden/>
              </w:rPr>
              <w:fldChar w:fldCharType="begin"/>
            </w:r>
            <w:r w:rsidR="00605707">
              <w:rPr>
                <w:webHidden/>
              </w:rPr>
              <w:instrText xml:space="preserve"> PAGEREF _Toc484526661 \h </w:instrText>
            </w:r>
            <w:r w:rsidR="00605707">
              <w:rPr>
                <w:webHidden/>
              </w:rPr>
            </w:r>
            <w:r w:rsidR="00605707">
              <w:rPr>
                <w:webHidden/>
              </w:rPr>
              <w:fldChar w:fldCharType="separate"/>
            </w:r>
            <w:r w:rsidR="008F13ED">
              <w:rPr>
                <w:webHidden/>
              </w:rPr>
              <w:t>13</w:t>
            </w:r>
            <w:r w:rsidR="00605707">
              <w:rPr>
                <w:webHidden/>
              </w:rPr>
              <w:fldChar w:fldCharType="end"/>
            </w:r>
          </w:hyperlink>
        </w:p>
        <w:p w14:paraId="524CADEF" w14:textId="660806D8" w:rsidR="00605707" w:rsidRDefault="00397580">
          <w:pPr>
            <w:pStyle w:val="TOC1"/>
            <w:rPr>
              <w:rFonts w:eastAsiaTheme="minorEastAsia" w:cstheme="minorBidi"/>
              <w:b w:val="0"/>
              <w:color w:val="auto"/>
              <w:sz w:val="22"/>
              <w:szCs w:val="22"/>
            </w:rPr>
          </w:pPr>
          <w:hyperlink w:anchor="_Toc484526662" w:history="1">
            <w:r w:rsidR="00605707" w:rsidRPr="0025641D">
              <w:rPr>
                <w:rStyle w:val="Hyperlink"/>
              </w:rPr>
              <w:t>Appendix A: Data &amp; object models</w:t>
            </w:r>
            <w:r w:rsidR="00605707">
              <w:rPr>
                <w:webHidden/>
              </w:rPr>
              <w:tab/>
            </w:r>
            <w:r w:rsidR="00605707">
              <w:rPr>
                <w:webHidden/>
              </w:rPr>
              <w:fldChar w:fldCharType="begin"/>
            </w:r>
            <w:r w:rsidR="00605707">
              <w:rPr>
                <w:webHidden/>
              </w:rPr>
              <w:instrText xml:space="preserve"> PAGEREF _Toc484526662 \h </w:instrText>
            </w:r>
            <w:r w:rsidR="00605707">
              <w:rPr>
                <w:webHidden/>
              </w:rPr>
            </w:r>
            <w:r w:rsidR="00605707">
              <w:rPr>
                <w:webHidden/>
              </w:rPr>
              <w:fldChar w:fldCharType="separate"/>
            </w:r>
            <w:r w:rsidR="008F13ED">
              <w:rPr>
                <w:webHidden/>
              </w:rPr>
              <w:t>14</w:t>
            </w:r>
            <w:r w:rsidR="00605707">
              <w:rPr>
                <w:webHidden/>
              </w:rPr>
              <w:fldChar w:fldCharType="end"/>
            </w:r>
          </w:hyperlink>
        </w:p>
        <w:p w14:paraId="62B98190" w14:textId="376AAA03" w:rsidR="00605707" w:rsidRDefault="00397580">
          <w:pPr>
            <w:pStyle w:val="TOC1"/>
            <w:rPr>
              <w:rFonts w:eastAsiaTheme="minorEastAsia" w:cstheme="minorBidi"/>
              <w:b w:val="0"/>
              <w:color w:val="auto"/>
              <w:sz w:val="22"/>
              <w:szCs w:val="22"/>
            </w:rPr>
          </w:pPr>
          <w:hyperlink w:anchor="_Toc484526663" w:history="1">
            <w:r w:rsidR="00605707" w:rsidRPr="0025641D">
              <w:rPr>
                <w:rStyle w:val="Hyperlink"/>
              </w:rPr>
              <w:t>Appendix B: Data dictionary</w:t>
            </w:r>
            <w:r w:rsidR="00605707">
              <w:rPr>
                <w:webHidden/>
              </w:rPr>
              <w:tab/>
            </w:r>
            <w:r w:rsidR="00605707">
              <w:rPr>
                <w:webHidden/>
              </w:rPr>
              <w:fldChar w:fldCharType="begin"/>
            </w:r>
            <w:r w:rsidR="00605707">
              <w:rPr>
                <w:webHidden/>
              </w:rPr>
              <w:instrText xml:space="preserve"> PAGEREF _Toc484526663 \h </w:instrText>
            </w:r>
            <w:r w:rsidR="00605707">
              <w:rPr>
                <w:webHidden/>
              </w:rPr>
            </w:r>
            <w:r w:rsidR="00605707">
              <w:rPr>
                <w:webHidden/>
              </w:rPr>
              <w:fldChar w:fldCharType="separate"/>
            </w:r>
            <w:r w:rsidR="008F13ED">
              <w:rPr>
                <w:webHidden/>
              </w:rPr>
              <w:t>15</w:t>
            </w:r>
            <w:r w:rsidR="00605707">
              <w:rPr>
                <w:webHidden/>
              </w:rPr>
              <w:fldChar w:fldCharType="end"/>
            </w:r>
          </w:hyperlink>
        </w:p>
        <w:p w14:paraId="3F9AD84E" w14:textId="016068B2" w:rsidR="00605707" w:rsidRDefault="00397580">
          <w:pPr>
            <w:pStyle w:val="TOC1"/>
            <w:rPr>
              <w:rFonts w:eastAsiaTheme="minorEastAsia" w:cstheme="minorBidi"/>
              <w:b w:val="0"/>
              <w:color w:val="auto"/>
              <w:sz w:val="22"/>
              <w:szCs w:val="22"/>
            </w:rPr>
          </w:pPr>
          <w:hyperlink w:anchor="_Toc484526668" w:history="1">
            <w:r w:rsidR="00605707" w:rsidRPr="0025641D">
              <w:rPr>
                <w:rStyle w:val="Hyperlink"/>
              </w:rPr>
              <w:t>Appendix C: Data tables</w:t>
            </w:r>
            <w:r w:rsidR="00605707">
              <w:rPr>
                <w:webHidden/>
              </w:rPr>
              <w:tab/>
            </w:r>
            <w:r w:rsidR="00605707">
              <w:rPr>
                <w:webHidden/>
              </w:rPr>
              <w:fldChar w:fldCharType="begin"/>
            </w:r>
            <w:r w:rsidR="00605707">
              <w:rPr>
                <w:webHidden/>
              </w:rPr>
              <w:instrText xml:space="preserve"> PAGEREF _Toc484526668 \h </w:instrText>
            </w:r>
            <w:r w:rsidR="00605707">
              <w:rPr>
                <w:webHidden/>
              </w:rPr>
            </w:r>
            <w:r w:rsidR="00605707">
              <w:rPr>
                <w:webHidden/>
              </w:rPr>
              <w:fldChar w:fldCharType="separate"/>
            </w:r>
            <w:r w:rsidR="008F13ED">
              <w:rPr>
                <w:webHidden/>
              </w:rPr>
              <w:t>18</w:t>
            </w:r>
            <w:r w:rsidR="00605707">
              <w:rPr>
                <w:webHidden/>
              </w:rPr>
              <w:fldChar w:fldCharType="end"/>
            </w:r>
          </w:hyperlink>
        </w:p>
        <w:p w14:paraId="3268FBF5" w14:textId="2AF1550E" w:rsidR="00605707" w:rsidRDefault="00397580">
          <w:pPr>
            <w:pStyle w:val="TOC1"/>
            <w:rPr>
              <w:rFonts w:eastAsiaTheme="minorEastAsia" w:cstheme="minorBidi"/>
              <w:b w:val="0"/>
              <w:color w:val="auto"/>
              <w:sz w:val="22"/>
              <w:szCs w:val="22"/>
            </w:rPr>
          </w:pPr>
          <w:hyperlink w:anchor="_Toc484526669" w:history="1">
            <w:r w:rsidR="00605707" w:rsidRPr="0025641D">
              <w:rPr>
                <w:rStyle w:val="Hyperlink"/>
              </w:rPr>
              <w:t>Appendix E general information</w:t>
            </w:r>
            <w:r w:rsidR="00605707">
              <w:rPr>
                <w:webHidden/>
              </w:rPr>
              <w:tab/>
            </w:r>
            <w:r w:rsidR="00605707">
              <w:rPr>
                <w:webHidden/>
              </w:rPr>
              <w:fldChar w:fldCharType="begin"/>
            </w:r>
            <w:r w:rsidR="00605707">
              <w:rPr>
                <w:webHidden/>
              </w:rPr>
              <w:instrText xml:space="preserve"> PAGEREF _Toc484526669 \h </w:instrText>
            </w:r>
            <w:r w:rsidR="00605707">
              <w:rPr>
                <w:webHidden/>
              </w:rPr>
            </w:r>
            <w:r w:rsidR="00605707">
              <w:rPr>
                <w:webHidden/>
              </w:rPr>
              <w:fldChar w:fldCharType="separate"/>
            </w:r>
            <w:r w:rsidR="008F13ED">
              <w:rPr>
                <w:webHidden/>
              </w:rPr>
              <w:t>24</w:t>
            </w:r>
            <w:r w:rsidR="00605707">
              <w:rPr>
                <w:webHidden/>
              </w:rPr>
              <w:fldChar w:fldCharType="end"/>
            </w:r>
          </w:hyperlink>
        </w:p>
        <w:p w14:paraId="30A12648" w14:textId="715A6FB9" w:rsidR="00605707" w:rsidRDefault="00397580">
          <w:pPr>
            <w:pStyle w:val="TOC1"/>
            <w:rPr>
              <w:rFonts w:eastAsiaTheme="minorEastAsia" w:cstheme="minorBidi"/>
              <w:b w:val="0"/>
              <w:color w:val="auto"/>
              <w:sz w:val="22"/>
              <w:szCs w:val="22"/>
            </w:rPr>
          </w:pPr>
          <w:hyperlink w:anchor="_Toc484526671" w:history="1">
            <w:r w:rsidR="00605707" w:rsidRPr="0025641D">
              <w:rPr>
                <w:rStyle w:val="Hyperlink"/>
              </w:rPr>
              <w:t>Appendix F reference tables</w:t>
            </w:r>
            <w:r w:rsidR="00605707">
              <w:rPr>
                <w:webHidden/>
              </w:rPr>
              <w:tab/>
            </w:r>
            <w:r w:rsidR="00605707">
              <w:rPr>
                <w:webHidden/>
              </w:rPr>
              <w:fldChar w:fldCharType="begin"/>
            </w:r>
            <w:r w:rsidR="00605707">
              <w:rPr>
                <w:webHidden/>
              </w:rPr>
              <w:instrText xml:space="preserve"> PAGEREF _Toc484526671 \h </w:instrText>
            </w:r>
            <w:r w:rsidR="00605707">
              <w:rPr>
                <w:webHidden/>
              </w:rPr>
            </w:r>
            <w:r w:rsidR="00605707">
              <w:rPr>
                <w:webHidden/>
              </w:rPr>
              <w:fldChar w:fldCharType="separate"/>
            </w:r>
            <w:r w:rsidR="008F13ED">
              <w:rPr>
                <w:webHidden/>
              </w:rPr>
              <w:t>25</w:t>
            </w:r>
            <w:r w:rsidR="00605707">
              <w:rPr>
                <w:webHidden/>
              </w:rPr>
              <w:fldChar w:fldCharType="end"/>
            </w:r>
          </w:hyperlink>
        </w:p>
        <w:p w14:paraId="531ABA71" w14:textId="4DFB7FF5" w:rsidR="00316F1E" w:rsidRDefault="00316F1E" w:rsidP="00316F1E">
          <w:r>
            <w:rPr>
              <w:noProof/>
            </w:rPr>
            <w:fldChar w:fldCharType="end"/>
          </w:r>
        </w:p>
      </w:sdtContent>
    </w:sdt>
    <w:p w14:paraId="436F5F16" w14:textId="77777777" w:rsidR="00316F1E" w:rsidRPr="000D39DE" w:rsidRDefault="00316F1E" w:rsidP="00316F1E">
      <w:pPr>
        <w:rPr>
          <w:lang w:val="en-US"/>
        </w:rPr>
      </w:pPr>
    </w:p>
    <w:p w14:paraId="5D6AB628" w14:textId="77777777" w:rsidR="00605707" w:rsidRDefault="00605707">
      <w:pPr>
        <w:rPr>
          <w:b/>
          <w:bCs/>
          <w:color w:val="B3272F" w:themeColor="text2"/>
          <w:kern w:val="32"/>
          <w:sz w:val="40"/>
          <w:szCs w:val="32"/>
        </w:rPr>
      </w:pPr>
      <w:bookmarkStart w:id="10" w:name="_Toc353455527"/>
      <w:bookmarkStart w:id="11" w:name="_Toc484526628"/>
      <w:bookmarkStart w:id="12" w:name="_Toc477775054"/>
      <w:bookmarkStart w:id="13" w:name="_Toc15893467"/>
      <w:bookmarkStart w:id="14" w:name="_Toc32910078"/>
      <w:bookmarkStart w:id="15" w:name="_Toc34131676"/>
      <w:bookmarkStart w:id="16" w:name="_Toc34191579"/>
      <w:bookmarkStart w:id="17" w:name="_Toc143487671"/>
      <w:r>
        <w:br w:type="page"/>
      </w:r>
    </w:p>
    <w:p w14:paraId="61E067C4" w14:textId="23786941" w:rsidR="00316F1E" w:rsidRPr="00A5192D" w:rsidRDefault="00316F1E" w:rsidP="00316F1E">
      <w:pPr>
        <w:pStyle w:val="Heading1"/>
      </w:pPr>
      <w:r w:rsidRPr="00A5192D">
        <w:lastRenderedPageBreak/>
        <w:t>Overview</w:t>
      </w:r>
      <w:bookmarkEnd w:id="10"/>
      <w:bookmarkEnd w:id="11"/>
    </w:p>
    <w:p w14:paraId="78F9AD68" w14:textId="77777777" w:rsidR="00316F1E" w:rsidRPr="00D247E1" w:rsidRDefault="00316F1E" w:rsidP="00316F1E">
      <w:pPr>
        <w:pStyle w:val="Heading2"/>
      </w:pPr>
      <w:bookmarkStart w:id="18" w:name="_Toc484526629"/>
      <w:bookmarkStart w:id="19" w:name="_Toc353455528"/>
      <w:bookmarkEnd w:id="12"/>
      <w:bookmarkEnd w:id="13"/>
      <w:bookmarkEnd w:id="14"/>
      <w:bookmarkEnd w:id="15"/>
      <w:bookmarkEnd w:id="16"/>
      <w:bookmarkEnd w:id="17"/>
      <w:r w:rsidRPr="00E74F1F">
        <w:t>Vicmap™</w:t>
      </w:r>
      <w:bookmarkEnd w:id="18"/>
      <w:r w:rsidRPr="00D247E1">
        <w:t xml:space="preserve"> </w:t>
      </w:r>
    </w:p>
    <w:p w14:paraId="1D7E5B81" w14:textId="014CECD7" w:rsidR="00316F1E" w:rsidRPr="000155E8" w:rsidRDefault="00316F1E" w:rsidP="00316F1E">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the foundation that underlies most spatial information in Victoria.  This portfolio of spatial related authoritative data products, made up from individual datasets, is developed and managed by the Department of Environment, Land, Water &amp; Planning.  The information provides the foundation to Victoria’s primary mapping and spatial information systems, and is </w:t>
      </w:r>
      <w:r w:rsidR="003B5159">
        <w:rPr>
          <w:rFonts w:asciiTheme="minorHAnsi" w:hAnsiTheme="minorHAnsi" w:cstheme="minorHAnsi"/>
          <w:sz w:val="20"/>
          <w:szCs w:val="20"/>
        </w:rPr>
        <w:t xml:space="preserve">used </w:t>
      </w:r>
      <w:r w:rsidRPr="000155E8">
        <w:rPr>
          <w:rFonts w:asciiTheme="minorHAnsi" w:hAnsiTheme="minorHAnsi" w:cstheme="minorHAnsi"/>
          <w:sz w:val="20"/>
          <w:szCs w:val="20"/>
        </w:rPr>
        <w:t>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Vicmap is a registered trademark of the Victorian Government and is synonymous with authoritative statewide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920"/>
        <w:gridCol w:w="3483"/>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2771944A"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tc>
        <w:tc>
          <w:tcPr>
            <w:tcW w:w="3483" w:type="dxa"/>
          </w:tcPr>
          <w:p w14:paraId="4B52B34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674FBB60"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tc>
      </w:tr>
    </w:tbl>
    <w:p w14:paraId="01F6769E" w14:textId="77777777" w:rsidR="00316F1E" w:rsidRPr="000155E8" w:rsidRDefault="00316F1E" w:rsidP="00316F1E">
      <w:pPr>
        <w:pStyle w:val="Pa28"/>
        <w:rPr>
          <w:rFonts w:asciiTheme="minorHAnsi" w:hAnsiTheme="minorHAnsi" w:cstheme="minorHAnsi"/>
          <w:sz w:val="20"/>
          <w:szCs w:val="20"/>
        </w:rPr>
      </w:pPr>
    </w:p>
    <w:p w14:paraId="67313DF9" w14:textId="77777777" w:rsidR="00316F1E" w:rsidRPr="00CC3C4E"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data is supported by a collection of Reference Tables, Vicmap Reference Tables. A reference table may list the </w:t>
      </w:r>
      <w:r w:rsidRPr="00CC3C4E">
        <w:rPr>
          <w:rFonts w:asciiTheme="minorHAnsi" w:hAnsiTheme="minorHAnsi" w:cstheme="minorHAnsi"/>
          <w:sz w:val="20"/>
          <w:szCs w:val="20"/>
        </w:rPr>
        <w:t xml:space="preserve">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1381D546"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hyperlink r:id="rId30" w:history="1">
        <w:r w:rsidR="00605707" w:rsidRPr="00605707">
          <w:rPr>
            <w:rStyle w:val="Hyperlink"/>
            <w:rFonts w:asciiTheme="minorHAnsi" w:hAnsiTheme="minorHAnsi" w:cs="Arial"/>
            <w:color w:val="0000FF"/>
            <w:sz w:val="20"/>
            <w:szCs w:val="20"/>
            <w:lang w:val="en-US"/>
          </w:rPr>
          <w:t>https://www2.delwp.vic.gov.au/maps</w:t>
        </w:r>
      </w:hyperlink>
      <w:r w:rsidR="00605707">
        <w:rPr>
          <w:rFonts w:asciiTheme="minorHAnsi" w:hAnsiTheme="minorHAnsi" w:cstheme="minorHAnsi"/>
          <w:color w:val="000000"/>
          <w:sz w:val="20"/>
          <w:szCs w:val="20"/>
        </w:rPr>
        <w:t xml:space="preserve"> </w:t>
      </w:r>
    </w:p>
    <w:p w14:paraId="01C12BD8" w14:textId="77777777" w:rsidR="00316F1E" w:rsidRPr="0036169D" w:rsidRDefault="00316F1E" w:rsidP="00316F1E"/>
    <w:p w14:paraId="6ABBA794" w14:textId="77777777" w:rsidR="00316F1E" w:rsidRPr="00E74F1F" w:rsidRDefault="00316F1E" w:rsidP="00316F1E">
      <w:pPr>
        <w:pStyle w:val="Heading2"/>
      </w:pPr>
      <w:bookmarkStart w:id="20" w:name="_Toc484526630"/>
      <w:r w:rsidRPr="00E74F1F">
        <w:t>Data product specification title</w:t>
      </w:r>
      <w:bookmarkEnd w:id="19"/>
      <w:bookmarkEnd w:id="20"/>
    </w:p>
    <w:p w14:paraId="3C18B5C1" w14:textId="297C09CB" w:rsidR="00316F1E" w:rsidRPr="000155E8" w:rsidRDefault="00316F1E" w:rsidP="00316F1E">
      <w:pPr>
        <w:rPr>
          <w:color w:val="auto"/>
        </w:rPr>
      </w:pPr>
      <w:r w:rsidRPr="000155E8">
        <w:rPr>
          <w:color w:val="auto"/>
        </w:rPr>
        <w:t xml:space="preserve">Vicmap™ </w:t>
      </w:r>
      <w:r w:rsidR="009A718F">
        <w:rPr>
          <w:color w:val="auto"/>
        </w:rPr>
        <w:t>Elevation statewide contours &amp; relief</w:t>
      </w:r>
    </w:p>
    <w:p w14:paraId="24BA0F48" w14:textId="77777777" w:rsidR="00316F1E" w:rsidRPr="00613ACD" w:rsidRDefault="00316F1E" w:rsidP="00316F1E"/>
    <w:p w14:paraId="10E8F595" w14:textId="77777777" w:rsidR="00316F1E" w:rsidRDefault="00316F1E" w:rsidP="00316F1E">
      <w:pPr>
        <w:pStyle w:val="Heading2"/>
      </w:pPr>
      <w:bookmarkStart w:id="21" w:name="_Toc353455530"/>
      <w:bookmarkStart w:id="22" w:name="_Toc484526631"/>
      <w:r w:rsidRPr="00E82083">
        <w:t>Responsible party</w:t>
      </w:r>
      <w:bookmarkEnd w:id="21"/>
      <w:bookmarkEnd w:id="22"/>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3" w:name="_Toc353455534"/>
      <w:bookmarkStart w:id="24" w:name="_Toc477775062"/>
      <w:bookmarkStart w:id="25" w:name="_Toc15893470"/>
      <w:bookmarkStart w:id="26" w:name="_Toc32910087"/>
      <w:bookmarkStart w:id="27" w:name="_Toc34131685"/>
      <w:bookmarkStart w:id="28" w:name="_Toc34191588"/>
      <w:bookmarkStart w:id="29"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3892C423" w:rsidR="00316F1E" w:rsidRPr="0094384C" w:rsidRDefault="00397580" w:rsidP="00316F1E">
      <w:pPr>
        <w:pStyle w:val="Pa28"/>
        <w:spacing w:before="40" w:after="100"/>
        <w:rPr>
          <w:rStyle w:val="Hyperlink"/>
          <w:color w:val="0000FF"/>
        </w:rPr>
      </w:pPr>
      <w:hyperlink r:id="rId31" w:history="1">
        <w:r w:rsidR="0094384C" w:rsidRPr="0094384C">
          <w:rPr>
            <w:rStyle w:val="Hyperlink"/>
            <w:rFonts w:asciiTheme="minorHAnsi" w:hAnsiTheme="minorHAnsi" w:cstheme="minorHAnsi"/>
            <w:color w:val="0000FF"/>
            <w:sz w:val="20"/>
            <w:szCs w:val="20"/>
          </w:rPr>
          <w:t>vicmap.help@delwp.vic.gov.au</w:t>
        </w:r>
      </w:hyperlink>
      <w:r w:rsidR="00316F1E" w:rsidRPr="0094384C">
        <w:rPr>
          <w:rStyle w:val="Hyperlink"/>
          <w:color w:val="0000FF"/>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77777777" w:rsidR="00316F1E" w:rsidRPr="00E74F1F" w:rsidRDefault="00316F1E" w:rsidP="00316F1E">
      <w:pPr>
        <w:pStyle w:val="Heading2"/>
      </w:pPr>
      <w:bookmarkStart w:id="30" w:name="_Toc484526632"/>
      <w:r w:rsidRPr="00E74F1F">
        <w:lastRenderedPageBreak/>
        <w:t>Terms and definitions</w:t>
      </w:r>
      <w:bookmarkEnd w:id="23"/>
      <w:bookmarkEnd w:id="30"/>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983F5B" w14:paraId="729E8A0E" w14:textId="77777777" w:rsidTr="00E6313D">
        <w:tc>
          <w:tcPr>
            <w:tcW w:w="152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1B6DA301" w14:textId="77777777" w:rsidR="00316F1E" w:rsidRPr="000D6E74" w:rsidRDefault="00316F1E" w:rsidP="00316F1E">
            <w:pPr>
              <w:rPr>
                <w:b/>
                <w:color w:val="FFFFFF" w:themeColor="background1"/>
              </w:rPr>
            </w:pPr>
            <w:r w:rsidRPr="000D6E74">
              <w:rPr>
                <w:b/>
                <w:color w:val="FFFFFF" w:themeColor="background1"/>
              </w:rPr>
              <w:t>Term</w:t>
            </w:r>
          </w:p>
        </w:tc>
        <w:tc>
          <w:tcPr>
            <w:tcW w:w="7796"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58132C7D" w14:textId="77777777" w:rsidR="00316F1E" w:rsidRPr="000D6E74" w:rsidRDefault="00316F1E" w:rsidP="00316F1E">
            <w:pPr>
              <w:rPr>
                <w:b/>
                <w:color w:val="FFFFFF" w:themeColor="background1"/>
              </w:rPr>
            </w:pPr>
            <w:r w:rsidRPr="000D6E74">
              <w:rPr>
                <w:b/>
                <w:color w:val="FFFFFF" w:themeColor="background1"/>
              </w:rPr>
              <w:t>Definition</w:t>
            </w:r>
          </w:p>
        </w:tc>
      </w:tr>
      <w:tr w:rsidR="00316F1E" w:rsidRPr="00983F5B" w14:paraId="6FE1FE62" w14:textId="77777777" w:rsidTr="00E6313D">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E74F1F" w:rsidRDefault="00316F1E" w:rsidP="00316F1E">
            <w:pPr>
              <w:rPr>
                <w:lang w:val="en-US" w:eastAsia="ja-JP"/>
              </w:rPr>
            </w:pPr>
            <w:r>
              <w:rPr>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E74F1F" w:rsidRDefault="00316F1E" w:rsidP="00316F1E">
            <w:pPr>
              <w:rPr>
                <w:lang w:val="en-US" w:eastAsia="ja-JP"/>
              </w:rPr>
            </w:pPr>
            <w:r w:rsidRPr="00370B6E">
              <w:rPr>
                <w:lang w:val="en-US" w:eastAsia="ja-JP"/>
              </w:rPr>
              <w:t>A</w:t>
            </w:r>
            <w:r>
              <w:rPr>
                <w:lang w:val="en-US" w:eastAsia="ja-JP"/>
              </w:rPr>
              <w:t xml:space="preserve"> unique identifier enabling metadata records to be</w:t>
            </w:r>
            <w:r w:rsidRPr="00370B6E">
              <w:rPr>
                <w:lang w:val="en-US" w:eastAsia="ja-JP"/>
              </w:rPr>
              <w:t xml:space="preserve"> discovered</w:t>
            </w:r>
            <w:r>
              <w:rPr>
                <w:lang w:val="en-US" w:eastAsia="ja-JP"/>
              </w:rPr>
              <w:t xml:space="preserve"> and differentiated</w:t>
            </w:r>
            <w:r w:rsidRPr="00370B6E">
              <w:rPr>
                <w:lang w:val="en-US" w:eastAsia="ja-JP"/>
              </w:rPr>
              <w:t xml:space="preserve"> </w:t>
            </w:r>
            <w:r>
              <w:rPr>
                <w:lang w:val="en-US" w:eastAsia="ja-JP"/>
              </w:rPr>
              <w:t>within</w:t>
            </w:r>
            <w:r w:rsidRPr="00370B6E">
              <w:rPr>
                <w:lang w:val="en-US" w:eastAsia="ja-JP"/>
              </w:rPr>
              <w:t xml:space="preserve"> a structured </w:t>
            </w:r>
            <w:r>
              <w:rPr>
                <w:lang w:val="en-US" w:eastAsia="ja-JP"/>
              </w:rPr>
              <w:t>data library</w:t>
            </w:r>
            <w:r w:rsidRPr="00370B6E">
              <w:rPr>
                <w:lang w:val="en-US" w:eastAsia="ja-JP"/>
              </w:rPr>
              <w:t>.</w:t>
            </w:r>
          </w:p>
        </w:tc>
      </w:tr>
      <w:tr w:rsidR="00316F1E" w:rsidRPr="00983F5B" w14:paraId="01CE088B" w14:textId="77777777" w:rsidTr="00E6313D">
        <w:tc>
          <w:tcPr>
            <w:tcW w:w="1526" w:type="dxa"/>
            <w:tcBorders>
              <w:top w:val="single" w:sz="4" w:space="0" w:color="auto"/>
              <w:bottom w:val="single" w:sz="4" w:space="0" w:color="auto"/>
            </w:tcBorders>
            <w:shd w:val="clear" w:color="auto" w:fill="FFFFFF" w:themeFill="background1"/>
          </w:tcPr>
          <w:p w14:paraId="4BE8E086" w14:textId="77777777" w:rsidR="00316F1E" w:rsidRPr="00E74F1F" w:rsidRDefault="00316F1E" w:rsidP="00316F1E">
            <w:pPr>
              <w:rPr>
                <w:lang w:val="en-US" w:eastAsia="ja-JP"/>
              </w:rPr>
            </w:pPr>
            <w:r w:rsidRPr="00E74F1F">
              <w:rPr>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E74F1F" w:rsidRDefault="00316F1E" w:rsidP="00316F1E">
            <w:pPr>
              <w:rPr>
                <w:lang w:val="en-US" w:eastAsia="ja-JP"/>
              </w:rPr>
            </w:pPr>
            <w:r w:rsidRPr="00E74F1F">
              <w:rPr>
                <w:lang w:val="en-US" w:eastAsia="ja-JP"/>
              </w:rPr>
              <w:t>A characteristic of a feature that may occur as a type or an instance.</w:t>
            </w:r>
          </w:p>
        </w:tc>
      </w:tr>
      <w:tr w:rsidR="00316F1E" w:rsidRPr="00983F5B" w14:paraId="4DBD81A8" w14:textId="77777777" w:rsidTr="00E6313D">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E74F1F" w:rsidRDefault="00316F1E" w:rsidP="00316F1E">
            <w:pPr>
              <w:rPr>
                <w:lang w:val="en-US" w:eastAsia="ja-JP"/>
              </w:rPr>
            </w:pPr>
            <w:r>
              <w:rPr>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E74F1F" w:rsidRDefault="00316F1E" w:rsidP="00316F1E">
            <w:pPr>
              <w:rPr>
                <w:lang w:val="en-US" w:eastAsia="ja-JP"/>
              </w:rPr>
            </w:pPr>
            <w:r w:rsidRPr="00312F8D">
              <w:rPr>
                <w:lang w:val="en-US" w:eastAsia="ja-JP"/>
              </w:rPr>
              <w:t>An organisation responsible for ensuring the accuracy, currency, distribution of the</w:t>
            </w:r>
            <w:r>
              <w:rPr>
                <w:lang w:val="en-US" w:eastAsia="ja-JP"/>
              </w:rPr>
              <w:t>ir</w:t>
            </w:r>
            <w:r w:rsidRPr="00312F8D">
              <w:rPr>
                <w:lang w:val="en-US" w:eastAsia="ja-JP"/>
              </w:rPr>
              <w:t xml:space="preserve"> data and the terms and conditions of access and use.</w:t>
            </w:r>
          </w:p>
        </w:tc>
      </w:tr>
      <w:tr w:rsidR="00316F1E" w:rsidRPr="00983F5B" w14:paraId="1C92FF54" w14:textId="77777777" w:rsidTr="00E6313D">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E74F1F" w:rsidRDefault="00316F1E" w:rsidP="00316F1E">
            <w:pPr>
              <w:rPr>
                <w:lang w:val="en-US" w:eastAsia="ja-JP"/>
              </w:rPr>
            </w:pPr>
            <w:r w:rsidRPr="00E74F1F">
              <w:rPr>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E74F1F" w:rsidRDefault="00316F1E" w:rsidP="00316F1E">
            <w:pPr>
              <w:rPr>
                <w:lang w:val="en-US" w:eastAsia="ja-JP"/>
              </w:rPr>
            </w:pPr>
            <w:r w:rsidRPr="00E74F1F">
              <w:rPr>
                <w:lang w:val="en-US" w:eastAsia="ja-JP"/>
              </w:rPr>
              <w:t xml:space="preserve">Specification of a value domain with operations allowed on values in this domain </w:t>
            </w:r>
          </w:p>
          <w:p w14:paraId="5A161791" w14:textId="77777777" w:rsidR="00316F1E" w:rsidRPr="00E74F1F" w:rsidRDefault="00316F1E" w:rsidP="00316F1E">
            <w:pPr>
              <w:rPr>
                <w:lang w:val="en-US" w:eastAsia="ja-JP"/>
              </w:rPr>
            </w:pPr>
            <w:r w:rsidRPr="00E74F1F">
              <w:rPr>
                <w:lang w:val="en-US" w:eastAsia="ja-JP"/>
              </w:rPr>
              <w:t>Refer to AS/NZS ISO 19103</w:t>
            </w:r>
          </w:p>
        </w:tc>
      </w:tr>
      <w:tr w:rsidR="00316F1E" w:rsidRPr="00983F5B" w14:paraId="1BB97866" w14:textId="77777777" w:rsidTr="00E6313D">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E74F1F" w:rsidRDefault="00316F1E" w:rsidP="00316F1E">
            <w:pPr>
              <w:rPr>
                <w:lang w:val="en-US" w:eastAsia="ja-JP"/>
              </w:rPr>
            </w:pPr>
            <w:r w:rsidRPr="00E74F1F">
              <w:rPr>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E74F1F" w:rsidRDefault="00316F1E" w:rsidP="00316F1E">
            <w:pPr>
              <w:rPr>
                <w:lang w:val="en-US" w:eastAsia="ja-JP"/>
              </w:rPr>
            </w:pPr>
            <w:r w:rsidRPr="00E74F1F">
              <w:rPr>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E74F1F" w:rsidRDefault="00316F1E" w:rsidP="00316F1E">
            <w:pPr>
              <w:rPr>
                <w:lang w:val="en-US" w:eastAsia="ja-JP"/>
              </w:rPr>
            </w:pPr>
            <w:r w:rsidRPr="00E74F1F">
              <w:rPr>
                <w:lang w:val="en-US" w:eastAsia="ja-JP"/>
              </w:rPr>
              <w:t>Refer to AS/NZS ISO 19115</w:t>
            </w:r>
          </w:p>
        </w:tc>
      </w:tr>
      <w:tr w:rsidR="00316F1E" w:rsidRPr="00983F5B" w14:paraId="7B120195" w14:textId="77777777" w:rsidTr="00E6313D">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316F1E" w:rsidRPr="00E74F1F" w:rsidRDefault="00316F1E" w:rsidP="00316F1E">
            <w:pPr>
              <w:rPr>
                <w:lang w:val="en-US" w:eastAsia="ja-JP"/>
              </w:rPr>
            </w:pPr>
            <w:r w:rsidRPr="00E74F1F">
              <w:rPr>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316F1E" w:rsidRPr="00E74F1F" w:rsidRDefault="00316F1E" w:rsidP="00316F1E">
            <w:pPr>
              <w:rPr>
                <w:lang w:val="en-US" w:eastAsia="ja-JP"/>
              </w:rPr>
            </w:pPr>
            <w:r w:rsidRPr="00E74F1F">
              <w:rPr>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316F1E" w:rsidRPr="00E74F1F" w:rsidRDefault="00316F1E" w:rsidP="00316F1E">
            <w:pPr>
              <w:rPr>
                <w:lang w:val="en-US" w:eastAsia="ja-JP"/>
              </w:rPr>
            </w:pPr>
            <w:r w:rsidRPr="00E74F1F">
              <w:rPr>
                <w:lang w:val="en-US" w:eastAsia="ja-JP"/>
              </w:rPr>
              <w:t>Refer to ISO/TS 19103</w:t>
            </w:r>
          </w:p>
        </w:tc>
      </w:tr>
      <w:tr w:rsidR="00316F1E" w:rsidRPr="00983F5B" w14:paraId="23A18C85" w14:textId="77777777" w:rsidTr="00E6313D">
        <w:tc>
          <w:tcPr>
            <w:tcW w:w="1526" w:type="dxa"/>
            <w:tcBorders>
              <w:top w:val="single" w:sz="4" w:space="0" w:color="auto"/>
              <w:bottom w:val="single" w:sz="4" w:space="0" w:color="auto"/>
            </w:tcBorders>
            <w:shd w:val="clear" w:color="auto" w:fill="FFFFFF" w:themeFill="background1"/>
          </w:tcPr>
          <w:p w14:paraId="7CD3A198" w14:textId="77777777" w:rsidR="00316F1E" w:rsidRPr="00E74F1F" w:rsidRDefault="00316F1E" w:rsidP="00316F1E">
            <w:pPr>
              <w:rPr>
                <w:lang w:val="en-US" w:eastAsia="ja-JP"/>
              </w:rPr>
            </w:pPr>
            <w:r>
              <w:rPr>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316F1E" w:rsidRPr="00E74F1F" w:rsidRDefault="00316F1E" w:rsidP="00316F1E">
            <w:pPr>
              <w:rPr>
                <w:lang w:val="en-US" w:eastAsia="ja-JP"/>
              </w:rPr>
            </w:pPr>
            <w:r>
              <w:rPr>
                <w:lang w:val="en-US" w:eastAsia="ja-JP"/>
              </w:rPr>
              <w:t>Meaning the Department of Environment, Land, Water &amp; Planning (DELWP).</w:t>
            </w:r>
          </w:p>
        </w:tc>
      </w:tr>
      <w:tr w:rsidR="00316F1E" w:rsidRPr="00983F5B" w14:paraId="2661D1EB" w14:textId="77777777" w:rsidTr="00E6313D">
        <w:tc>
          <w:tcPr>
            <w:tcW w:w="1526" w:type="dxa"/>
            <w:tcBorders>
              <w:top w:val="single" w:sz="4" w:space="0" w:color="auto"/>
              <w:bottom w:val="single" w:sz="4" w:space="0" w:color="auto"/>
            </w:tcBorders>
            <w:shd w:val="clear" w:color="auto" w:fill="FFFFFF" w:themeFill="background1"/>
          </w:tcPr>
          <w:p w14:paraId="07989972" w14:textId="77777777" w:rsidR="00316F1E" w:rsidRPr="00E74F1F" w:rsidRDefault="00316F1E" w:rsidP="00316F1E">
            <w:pPr>
              <w:rPr>
                <w:lang w:val="en-US" w:eastAsia="ja-JP"/>
              </w:rPr>
            </w:pPr>
            <w:r w:rsidRPr="00E74F1F">
              <w:rPr>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316F1E" w:rsidRPr="00E74F1F" w:rsidRDefault="00316F1E" w:rsidP="00316F1E">
            <w:pPr>
              <w:rPr>
                <w:lang w:val="en-US" w:eastAsia="ja-JP"/>
              </w:rPr>
            </w:pPr>
            <w:r w:rsidRPr="00E74F1F">
              <w:rPr>
                <w:lang w:val="en-US" w:eastAsia="ja-JP"/>
              </w:rPr>
              <w:t>A unit of data that can be classified and have stated relationship with other entities.</w:t>
            </w:r>
          </w:p>
        </w:tc>
      </w:tr>
      <w:tr w:rsidR="00316F1E" w:rsidRPr="00983F5B" w14:paraId="225C64AF" w14:textId="77777777" w:rsidTr="00E6313D">
        <w:tc>
          <w:tcPr>
            <w:tcW w:w="1526" w:type="dxa"/>
            <w:tcBorders>
              <w:top w:val="single" w:sz="4" w:space="0" w:color="auto"/>
              <w:bottom w:val="single" w:sz="4" w:space="0" w:color="auto"/>
            </w:tcBorders>
            <w:shd w:val="clear" w:color="auto" w:fill="FFFFFF" w:themeFill="background1"/>
          </w:tcPr>
          <w:p w14:paraId="11BEE364" w14:textId="77777777" w:rsidR="00316F1E" w:rsidRPr="00E74F1F" w:rsidRDefault="00316F1E" w:rsidP="00316F1E">
            <w:pPr>
              <w:rPr>
                <w:lang w:val="en-US" w:eastAsia="ja-JP"/>
              </w:rPr>
            </w:pPr>
            <w:r w:rsidRPr="00E74F1F">
              <w:rPr>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316F1E" w:rsidRPr="00E74F1F" w:rsidRDefault="00316F1E" w:rsidP="00316F1E">
            <w:pPr>
              <w:rPr>
                <w:lang w:val="en-US" w:eastAsia="ja-JP"/>
              </w:rPr>
            </w:pPr>
            <w:r w:rsidRPr="00E74F1F">
              <w:rPr>
                <w:lang w:val="en-US" w:eastAsia="ja-JP"/>
              </w:rPr>
              <w:t xml:space="preserve">An abstraction of real-world phenomena. A feature may occur as a type or an instance. Feature type or instance shall be used when only one is meant. </w:t>
            </w:r>
          </w:p>
          <w:p w14:paraId="4849EE6A" w14:textId="77777777" w:rsidR="00316F1E" w:rsidRPr="00E74F1F" w:rsidRDefault="00316F1E" w:rsidP="00316F1E">
            <w:pPr>
              <w:rPr>
                <w:lang w:val="en-US" w:eastAsia="ja-JP"/>
              </w:rPr>
            </w:pPr>
            <w:r w:rsidRPr="00E74F1F">
              <w:rPr>
                <w:lang w:val="en-US" w:eastAsia="ja-JP"/>
              </w:rPr>
              <w:t xml:space="preserve">The feature structure of the feature based data model can be summarised as: </w:t>
            </w:r>
          </w:p>
          <w:p w14:paraId="574C3A10" w14:textId="77777777" w:rsidR="00316F1E" w:rsidRPr="00E74F1F" w:rsidRDefault="00316F1E" w:rsidP="00316F1E">
            <w:pPr>
              <w:rPr>
                <w:lang w:val="en-US" w:eastAsia="ja-JP"/>
              </w:rPr>
            </w:pPr>
            <w:r w:rsidRPr="00E74F1F">
              <w:rPr>
                <w:lang w:val="en-US" w:eastAsia="ja-JP"/>
              </w:rPr>
              <w:t>feature instance = [spatial object + attribute object]</w:t>
            </w:r>
          </w:p>
        </w:tc>
      </w:tr>
      <w:tr w:rsidR="00316F1E" w:rsidRPr="00983F5B" w14:paraId="1682D8C4" w14:textId="77777777" w:rsidTr="00E6313D">
        <w:tc>
          <w:tcPr>
            <w:tcW w:w="1526" w:type="dxa"/>
            <w:tcBorders>
              <w:top w:val="single" w:sz="4" w:space="0" w:color="auto"/>
              <w:bottom w:val="single" w:sz="4" w:space="0" w:color="auto"/>
            </w:tcBorders>
            <w:shd w:val="clear" w:color="auto" w:fill="FFFFFF" w:themeFill="background1"/>
          </w:tcPr>
          <w:p w14:paraId="4D8F647E" w14:textId="77777777" w:rsidR="00316F1E" w:rsidRPr="00E74F1F" w:rsidRDefault="00316F1E" w:rsidP="00316F1E">
            <w:pPr>
              <w:rPr>
                <w:lang w:val="en-US" w:eastAsia="ja-JP"/>
              </w:rPr>
            </w:pPr>
            <w:r w:rsidRPr="00E74F1F">
              <w:rPr>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316F1E" w:rsidRPr="00C145CB" w:rsidRDefault="00316F1E" w:rsidP="00316F1E">
            <w:pPr>
              <w:rPr>
                <w:lang w:val="en-US" w:eastAsia="ja-JP"/>
              </w:rPr>
            </w:pPr>
            <w:r w:rsidRPr="00C145CB">
              <w:rPr>
                <w:lang w:val="en-US" w:eastAsia="ja-JP"/>
              </w:rPr>
              <w:t xml:space="preserve">Metadata is ‘data about data’ and provides a synopsis about the data lineage, accuracy and details about access permissions. </w:t>
            </w:r>
          </w:p>
          <w:p w14:paraId="0821DF5E" w14:textId="77777777" w:rsidR="00316F1E" w:rsidRPr="00C145CB" w:rsidRDefault="00316F1E" w:rsidP="00316F1E">
            <w:pPr>
              <w:rPr>
                <w:lang w:val="en-US" w:eastAsia="ja-JP"/>
              </w:rPr>
            </w:pPr>
            <w:r w:rsidRPr="00C145CB">
              <w:rPr>
                <w:lang w:val="en-US" w:eastAsia="ja-JP"/>
              </w:rPr>
              <w:t>Refer to ISO 19115 Geographic information ― Metadata</w:t>
            </w:r>
          </w:p>
        </w:tc>
      </w:tr>
      <w:tr w:rsidR="00316F1E" w:rsidRPr="00983F5B" w14:paraId="34C2FB93" w14:textId="77777777" w:rsidTr="00E6313D">
        <w:tc>
          <w:tcPr>
            <w:tcW w:w="1526" w:type="dxa"/>
            <w:tcBorders>
              <w:top w:val="single" w:sz="4" w:space="0" w:color="auto"/>
              <w:bottom w:val="single" w:sz="4" w:space="0" w:color="auto"/>
            </w:tcBorders>
            <w:shd w:val="clear" w:color="auto" w:fill="FFFFFF" w:themeFill="background1"/>
          </w:tcPr>
          <w:p w14:paraId="34C292D9" w14:textId="77777777" w:rsidR="00316F1E" w:rsidRPr="00E74F1F" w:rsidRDefault="00316F1E" w:rsidP="00316F1E">
            <w:pPr>
              <w:rPr>
                <w:lang w:val="en-US" w:eastAsia="ja-JP"/>
              </w:rPr>
            </w:pPr>
            <w:r w:rsidRPr="00E74F1F">
              <w:rPr>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77777777" w:rsidR="00316F1E" w:rsidRPr="00C145CB" w:rsidRDefault="00316F1E" w:rsidP="00316F1E">
            <w:pPr>
              <w:rPr>
                <w:lang w:val="en-US" w:eastAsia="ja-JP"/>
              </w:rPr>
            </w:pPr>
            <w:r w:rsidRPr="00C145CB">
              <w:rPr>
                <w:lang w:val="en-US" w:eastAsia="ja-JP"/>
              </w:rPr>
              <w:t xml:space="preserve">The unique code provide at creation of the feature which remains until the feature is </w:t>
            </w:r>
            <w:r>
              <w:rPr>
                <w:lang w:val="en-US" w:eastAsia="ja-JP"/>
              </w:rPr>
              <w:t>retired</w:t>
            </w:r>
            <w:r w:rsidRPr="00C145CB">
              <w:rPr>
                <w:lang w:val="en-US" w:eastAsia="ja-JP"/>
              </w:rPr>
              <w:t xml:space="preserve">. </w:t>
            </w:r>
          </w:p>
        </w:tc>
      </w:tr>
      <w:tr w:rsidR="00316F1E" w:rsidRPr="00983F5B" w14:paraId="571C9CE4" w14:textId="77777777" w:rsidTr="00E6313D">
        <w:tc>
          <w:tcPr>
            <w:tcW w:w="1526" w:type="dxa"/>
            <w:tcBorders>
              <w:top w:val="single" w:sz="4" w:space="0" w:color="auto"/>
              <w:bottom w:val="single" w:sz="4" w:space="0" w:color="auto"/>
            </w:tcBorders>
            <w:shd w:val="clear" w:color="auto" w:fill="FFFFFF" w:themeFill="background1"/>
          </w:tcPr>
          <w:p w14:paraId="373A071A" w14:textId="77777777" w:rsidR="00316F1E" w:rsidRPr="00863D34" w:rsidRDefault="00316F1E" w:rsidP="00316F1E">
            <w:pPr>
              <w:rPr>
                <w:lang w:val="en-US" w:eastAsia="ja-JP"/>
              </w:rPr>
            </w:pPr>
            <w:r>
              <w:rPr>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316F1E" w:rsidRDefault="00316F1E" w:rsidP="00316F1E">
            <w:pPr>
              <w:rPr>
                <w:lang w:val="en-US" w:eastAsia="ja-JP"/>
              </w:rPr>
            </w:pPr>
            <w:r>
              <w:rPr>
                <w:lang w:val="en-US" w:eastAsia="ja-JP"/>
              </w:rPr>
              <w:t>Dataset or dataset series that conforms to a data product specification.</w:t>
            </w:r>
          </w:p>
        </w:tc>
      </w:tr>
      <w:tr w:rsidR="00316F1E" w:rsidRPr="00983F5B" w14:paraId="0284A5C5" w14:textId="77777777" w:rsidTr="00E6313D">
        <w:tc>
          <w:tcPr>
            <w:tcW w:w="1526" w:type="dxa"/>
            <w:tcBorders>
              <w:top w:val="single" w:sz="4" w:space="0" w:color="auto"/>
              <w:bottom w:val="single" w:sz="4" w:space="0" w:color="auto"/>
            </w:tcBorders>
            <w:shd w:val="clear" w:color="auto" w:fill="FFFFFF" w:themeFill="background1"/>
          </w:tcPr>
          <w:p w14:paraId="7FBBC412" w14:textId="77777777" w:rsidR="00316F1E" w:rsidRPr="00E74F1F" w:rsidRDefault="00316F1E" w:rsidP="00316F1E">
            <w:pPr>
              <w:rPr>
                <w:lang w:val="en-US" w:eastAsia="ja-JP"/>
              </w:rPr>
            </w:pPr>
            <w:r w:rsidRPr="00E74F1F">
              <w:rPr>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316F1E" w:rsidRPr="00E74F1F" w:rsidRDefault="00316F1E" w:rsidP="00316F1E">
            <w:pPr>
              <w:rPr>
                <w:lang w:val="en-US" w:eastAsia="ja-JP"/>
              </w:rPr>
            </w:pPr>
            <w:r w:rsidRPr="00E74F1F">
              <w:rPr>
                <w:lang w:val="en-US" w:eastAsia="ja-JP"/>
              </w:rPr>
              <w:t>Totality of characteristics of a product that bear on its ability to satisfy stated and implied needs. Refer to:</w:t>
            </w:r>
          </w:p>
          <w:p w14:paraId="6972A3E4" w14:textId="77777777" w:rsidR="00316F1E" w:rsidRPr="00E74F1F" w:rsidRDefault="00316F1E" w:rsidP="00316F1E">
            <w:pPr>
              <w:rPr>
                <w:lang w:val="en-US" w:eastAsia="ja-JP"/>
              </w:rPr>
            </w:pPr>
            <w:r w:rsidRPr="00E74F1F">
              <w:rPr>
                <w:lang w:val="en-US" w:eastAsia="ja-JP"/>
              </w:rPr>
              <w:t>ISO 19113 Geographic information ― Quality principles</w:t>
            </w:r>
          </w:p>
          <w:p w14:paraId="6E064B53" w14:textId="77777777" w:rsidR="00316F1E" w:rsidRPr="00E74F1F" w:rsidRDefault="00316F1E" w:rsidP="00316F1E">
            <w:pPr>
              <w:rPr>
                <w:lang w:val="en-US" w:eastAsia="ja-JP"/>
              </w:rPr>
            </w:pPr>
            <w:r w:rsidRPr="00E74F1F">
              <w:rPr>
                <w:lang w:val="en-US" w:eastAsia="ja-JP"/>
              </w:rPr>
              <w:t>ISO 19114 Geographic information ― Quality evaluation procedures</w:t>
            </w:r>
          </w:p>
        </w:tc>
      </w:tr>
      <w:tr w:rsidR="00316F1E" w:rsidRPr="00983F5B" w14:paraId="1FE32752" w14:textId="77777777" w:rsidTr="00E6313D">
        <w:tc>
          <w:tcPr>
            <w:tcW w:w="1526" w:type="dxa"/>
            <w:tcBorders>
              <w:top w:val="single" w:sz="4" w:space="0" w:color="auto"/>
              <w:bottom w:val="single" w:sz="4" w:space="0" w:color="auto"/>
            </w:tcBorders>
            <w:shd w:val="clear" w:color="auto" w:fill="FFFFFF" w:themeFill="background1"/>
          </w:tcPr>
          <w:p w14:paraId="35D8185C" w14:textId="77777777" w:rsidR="00316F1E" w:rsidRPr="00E74F1F" w:rsidRDefault="00316F1E" w:rsidP="00316F1E">
            <w:pPr>
              <w:rPr>
                <w:lang w:val="en-US" w:eastAsia="ja-JP"/>
              </w:rPr>
            </w:pPr>
            <w:r>
              <w:rPr>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316F1E" w:rsidRPr="00E74F1F" w:rsidRDefault="00316F1E" w:rsidP="00316F1E">
            <w:pPr>
              <w:rPr>
                <w:lang w:val="en-US" w:eastAsia="ja-JP"/>
              </w:rPr>
            </w:pPr>
            <w:r>
              <w:rPr>
                <w:lang w:val="en-US" w:eastAsia="ja-JP"/>
              </w:rPr>
              <w:t>Victoria</w:t>
            </w:r>
            <w:r w:rsidR="00E6313D">
              <w:rPr>
                <w:lang w:val="en-US" w:eastAsia="ja-JP"/>
              </w:rPr>
              <w:t>.</w:t>
            </w:r>
          </w:p>
        </w:tc>
      </w:tr>
      <w:tr w:rsidR="00316F1E" w:rsidRPr="00983F5B" w14:paraId="2790353A" w14:textId="77777777" w:rsidTr="00E6313D">
        <w:tc>
          <w:tcPr>
            <w:tcW w:w="1526" w:type="dxa"/>
            <w:tcBorders>
              <w:top w:val="single" w:sz="4" w:space="0" w:color="auto"/>
              <w:bottom w:val="single" w:sz="4" w:space="0" w:color="auto"/>
            </w:tcBorders>
            <w:shd w:val="clear" w:color="auto" w:fill="FFFFFF" w:themeFill="background1"/>
          </w:tcPr>
          <w:p w14:paraId="68682E42" w14:textId="77777777" w:rsidR="00316F1E" w:rsidRPr="00E74F1F" w:rsidRDefault="00316F1E" w:rsidP="00316F1E">
            <w:pPr>
              <w:rPr>
                <w:lang w:val="en-US" w:eastAsia="ja-JP"/>
              </w:rPr>
            </w:pPr>
            <w:r w:rsidRPr="00E74F1F">
              <w:rPr>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316F1E" w:rsidRPr="00E74F1F" w:rsidRDefault="00316F1E" w:rsidP="00316F1E">
            <w:pPr>
              <w:rPr>
                <w:lang w:val="en-US" w:eastAsia="ja-JP"/>
              </w:rPr>
            </w:pPr>
            <w:r w:rsidRPr="00E74F1F">
              <w:rPr>
                <w:lang w:val="en-US" w:eastAsia="ja-JP"/>
              </w:rPr>
              <w:t>Each feature is uniquely identified and renewed with each change.</w:t>
            </w:r>
          </w:p>
          <w:p w14:paraId="0A137585" w14:textId="77777777" w:rsidR="00316F1E" w:rsidRPr="00E74F1F" w:rsidRDefault="00316F1E" w:rsidP="00316F1E">
            <w:pPr>
              <w:rPr>
                <w:lang w:val="en-US" w:eastAsia="ja-JP"/>
              </w:rPr>
            </w:pPr>
          </w:p>
        </w:tc>
      </w:tr>
    </w:tbl>
    <w:p w14:paraId="6256B79A" w14:textId="77777777" w:rsidR="00316F1E" w:rsidRDefault="00316F1E" w:rsidP="00316F1E">
      <w:pPr>
        <w:pStyle w:val="TblBdy"/>
      </w:pPr>
      <w:bookmarkStart w:id="31" w:name="_Toc441143512"/>
    </w:p>
    <w:p w14:paraId="33CE7E5D" w14:textId="77777777" w:rsidR="00316F1E" w:rsidRDefault="00316F1E" w:rsidP="00316F1E">
      <w:pPr>
        <w:rPr>
          <w:rFonts w:ascii="Calibri" w:hAnsi="Calibri"/>
          <w:b/>
          <w:bCs/>
          <w:iCs/>
          <w:color w:val="228591"/>
          <w:sz w:val="28"/>
          <w:szCs w:val="24"/>
        </w:rPr>
      </w:pPr>
      <w:r>
        <w:br w:type="page"/>
      </w:r>
    </w:p>
    <w:p w14:paraId="13D29373" w14:textId="77777777" w:rsidR="00316F1E" w:rsidRPr="00AD1EBC" w:rsidRDefault="00316F1E" w:rsidP="00316F1E">
      <w:pPr>
        <w:pStyle w:val="Heading2"/>
      </w:pPr>
      <w:bookmarkStart w:id="32" w:name="_Toc484526633"/>
      <w:r w:rsidRPr="00AD1EBC">
        <w:lastRenderedPageBreak/>
        <w:t>Acronyms</w:t>
      </w:r>
      <w:bookmarkEnd w:id="31"/>
      <w:bookmarkEnd w:id="32"/>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983F5B" w14:paraId="03E3C05D" w14:textId="77777777" w:rsidTr="00B126B3">
        <w:tc>
          <w:tcPr>
            <w:tcW w:w="1526" w:type="dxa"/>
            <w:tcBorders>
              <w:top w:val="nil"/>
              <w:bottom w:val="nil"/>
            </w:tcBorders>
            <w:shd w:val="clear" w:color="auto" w:fill="B04048" w:themeFill="background2" w:themeFillShade="80"/>
          </w:tcPr>
          <w:p w14:paraId="42930411" w14:textId="77777777" w:rsidR="00316F1E" w:rsidRPr="00E6313D" w:rsidRDefault="00316F1E" w:rsidP="00316F1E">
            <w:pPr>
              <w:rPr>
                <w:b/>
                <w:color w:val="FFFFFF" w:themeColor="background1"/>
              </w:rPr>
            </w:pPr>
            <w:r w:rsidRPr="00E6313D">
              <w:rPr>
                <w:b/>
                <w:color w:val="FFFFFF" w:themeColor="background1"/>
              </w:rPr>
              <w:t>Acronym</w:t>
            </w:r>
          </w:p>
        </w:tc>
        <w:tc>
          <w:tcPr>
            <w:tcW w:w="7796" w:type="dxa"/>
            <w:tcBorders>
              <w:top w:val="nil"/>
              <w:bottom w:val="nil"/>
            </w:tcBorders>
            <w:shd w:val="clear" w:color="auto" w:fill="B04048" w:themeFill="background2" w:themeFillShade="80"/>
          </w:tcPr>
          <w:p w14:paraId="1D0FD825" w14:textId="77777777" w:rsidR="00316F1E" w:rsidRPr="00E6313D" w:rsidRDefault="00316F1E" w:rsidP="00316F1E">
            <w:pPr>
              <w:rPr>
                <w:b/>
                <w:color w:val="FFFFFF" w:themeColor="background1"/>
              </w:rPr>
            </w:pPr>
            <w:r w:rsidRPr="00E6313D">
              <w:rPr>
                <w:b/>
                <w:color w:val="FFFFFF" w:themeColor="background1"/>
              </w:rPr>
              <w:t>Definition</w:t>
            </w:r>
          </w:p>
        </w:tc>
      </w:tr>
      <w:tr w:rsidR="00316F1E" w:rsidRPr="00983F5B" w14:paraId="71FC68A7" w14:textId="77777777" w:rsidTr="00B126B3">
        <w:tc>
          <w:tcPr>
            <w:tcW w:w="1526" w:type="dxa"/>
            <w:tcBorders>
              <w:top w:val="single" w:sz="4" w:space="0" w:color="auto"/>
              <w:bottom w:val="single" w:sz="4" w:space="0" w:color="auto"/>
            </w:tcBorders>
            <w:shd w:val="clear" w:color="auto" w:fill="FFFFFF" w:themeFill="background1"/>
          </w:tcPr>
          <w:p w14:paraId="09DF320D" w14:textId="77777777" w:rsidR="00316F1E" w:rsidRDefault="00316F1E" w:rsidP="000155E8">
            <w:pPr>
              <w:spacing w:line="360" w:lineRule="auto"/>
              <w:rPr>
                <w:lang w:val="en-US" w:eastAsia="ja-JP"/>
              </w:rPr>
            </w:pPr>
            <w:r>
              <w:rPr>
                <w:lang w:val="en-US" w:eastAsia="ja-JP"/>
              </w:rPr>
              <w:t>DELWP</w:t>
            </w:r>
          </w:p>
        </w:tc>
        <w:tc>
          <w:tcPr>
            <w:tcW w:w="7796" w:type="dxa"/>
            <w:tcBorders>
              <w:top w:val="single" w:sz="4" w:space="0" w:color="auto"/>
              <w:bottom w:val="single" w:sz="4" w:space="0" w:color="auto"/>
            </w:tcBorders>
            <w:shd w:val="clear" w:color="auto" w:fill="FFFFFF" w:themeFill="background1"/>
          </w:tcPr>
          <w:p w14:paraId="528FCEC6" w14:textId="77777777" w:rsidR="00316F1E" w:rsidRDefault="00316F1E" w:rsidP="000155E8">
            <w:pPr>
              <w:spacing w:line="360" w:lineRule="auto"/>
              <w:rPr>
                <w:lang w:val="en-US" w:eastAsia="ja-JP"/>
              </w:rPr>
            </w:pPr>
            <w:r>
              <w:rPr>
                <w:lang w:val="en-US" w:eastAsia="ja-JP"/>
              </w:rPr>
              <w:t>Department of Environment, Land, Water &amp; Planning</w:t>
            </w:r>
          </w:p>
        </w:tc>
      </w:tr>
      <w:tr w:rsidR="0094384C" w:rsidRPr="00983F5B" w14:paraId="00648EEF" w14:textId="77777777" w:rsidTr="00DB77A4">
        <w:trPr>
          <w:trHeight w:val="105"/>
        </w:trPr>
        <w:tc>
          <w:tcPr>
            <w:tcW w:w="1526" w:type="dxa"/>
            <w:tcBorders>
              <w:top w:val="single" w:sz="4" w:space="0" w:color="auto"/>
              <w:bottom w:val="single" w:sz="4" w:space="0" w:color="auto"/>
            </w:tcBorders>
            <w:shd w:val="clear" w:color="auto" w:fill="FFFFFF" w:themeFill="background1"/>
          </w:tcPr>
          <w:p w14:paraId="02FE89E8" w14:textId="77777777" w:rsidR="0094384C" w:rsidRDefault="0094384C" w:rsidP="00DB77A4">
            <w:pPr>
              <w:spacing w:line="360" w:lineRule="auto"/>
              <w:rPr>
                <w:lang w:val="en-US" w:eastAsia="ja-JP"/>
              </w:rPr>
            </w:pPr>
            <w:r>
              <w:rPr>
                <w:lang w:val="en-US" w:eastAsia="ja-JP"/>
              </w:rPr>
              <w:t>DEM</w:t>
            </w:r>
          </w:p>
        </w:tc>
        <w:tc>
          <w:tcPr>
            <w:tcW w:w="7796" w:type="dxa"/>
            <w:tcBorders>
              <w:top w:val="single" w:sz="4" w:space="0" w:color="auto"/>
              <w:bottom w:val="single" w:sz="4" w:space="0" w:color="auto"/>
            </w:tcBorders>
            <w:shd w:val="clear" w:color="auto" w:fill="FFFFFF" w:themeFill="background1"/>
          </w:tcPr>
          <w:p w14:paraId="79FD2AEC" w14:textId="77777777" w:rsidR="0094384C" w:rsidRDefault="0094384C" w:rsidP="00DB77A4">
            <w:pPr>
              <w:spacing w:line="360" w:lineRule="auto"/>
              <w:rPr>
                <w:lang w:val="en-US" w:eastAsia="ja-JP"/>
              </w:rPr>
            </w:pPr>
            <w:r>
              <w:rPr>
                <w:lang w:val="en-US" w:eastAsia="ja-JP"/>
              </w:rPr>
              <w:t>Digital Elevation Model</w:t>
            </w:r>
          </w:p>
        </w:tc>
      </w:tr>
      <w:tr w:rsidR="0094384C" w:rsidRPr="00983F5B" w14:paraId="47F431F8" w14:textId="77777777" w:rsidTr="00DB77A4">
        <w:trPr>
          <w:trHeight w:val="105"/>
        </w:trPr>
        <w:tc>
          <w:tcPr>
            <w:tcW w:w="1526" w:type="dxa"/>
            <w:tcBorders>
              <w:top w:val="single" w:sz="4" w:space="0" w:color="auto"/>
              <w:bottom w:val="single" w:sz="4" w:space="0" w:color="auto"/>
            </w:tcBorders>
            <w:shd w:val="clear" w:color="auto" w:fill="FFFFFF" w:themeFill="background1"/>
          </w:tcPr>
          <w:p w14:paraId="2CCC204C" w14:textId="77777777" w:rsidR="0094384C" w:rsidRDefault="0094384C" w:rsidP="00DB77A4">
            <w:pPr>
              <w:spacing w:line="360" w:lineRule="auto"/>
              <w:rPr>
                <w:lang w:val="en-US" w:eastAsia="ja-JP"/>
              </w:rPr>
            </w:pPr>
            <w:r>
              <w:rPr>
                <w:lang w:val="en-US" w:eastAsia="ja-JP"/>
              </w:rPr>
              <w:t>DTM</w:t>
            </w:r>
          </w:p>
        </w:tc>
        <w:tc>
          <w:tcPr>
            <w:tcW w:w="7796" w:type="dxa"/>
            <w:tcBorders>
              <w:top w:val="single" w:sz="4" w:space="0" w:color="auto"/>
              <w:bottom w:val="single" w:sz="4" w:space="0" w:color="auto"/>
            </w:tcBorders>
            <w:shd w:val="clear" w:color="auto" w:fill="FFFFFF" w:themeFill="background1"/>
          </w:tcPr>
          <w:p w14:paraId="2DFFC34D" w14:textId="77777777" w:rsidR="0094384C" w:rsidRDefault="0094384C" w:rsidP="00DB77A4">
            <w:pPr>
              <w:spacing w:line="360" w:lineRule="auto"/>
              <w:rPr>
                <w:lang w:val="en-US" w:eastAsia="ja-JP"/>
              </w:rPr>
            </w:pPr>
            <w:r>
              <w:rPr>
                <w:lang w:val="en-US" w:eastAsia="ja-JP"/>
              </w:rPr>
              <w:t>Digital Terrain Model</w:t>
            </w:r>
          </w:p>
        </w:tc>
      </w:tr>
      <w:tr w:rsidR="00316F1E" w:rsidRPr="00983F5B" w14:paraId="369E7954" w14:textId="77777777" w:rsidTr="00B126B3">
        <w:tc>
          <w:tcPr>
            <w:tcW w:w="1526" w:type="dxa"/>
            <w:tcBorders>
              <w:top w:val="single" w:sz="4" w:space="0" w:color="auto"/>
              <w:bottom w:val="single" w:sz="4" w:space="0" w:color="auto"/>
            </w:tcBorders>
            <w:shd w:val="clear" w:color="auto" w:fill="FFFFFF" w:themeFill="background1"/>
          </w:tcPr>
          <w:p w14:paraId="7F7B10DD" w14:textId="77777777" w:rsidR="00316F1E" w:rsidRPr="00E74F1F" w:rsidRDefault="00316F1E" w:rsidP="000155E8">
            <w:pPr>
              <w:spacing w:line="360" w:lineRule="auto"/>
              <w:rPr>
                <w:lang w:val="en-US" w:eastAsia="ja-JP"/>
              </w:rPr>
            </w:pPr>
            <w:r>
              <w:rPr>
                <w:lang w:val="en-US" w:eastAsia="ja-JP"/>
              </w:rPr>
              <w:t>GNSS</w:t>
            </w:r>
          </w:p>
        </w:tc>
        <w:tc>
          <w:tcPr>
            <w:tcW w:w="7796" w:type="dxa"/>
            <w:tcBorders>
              <w:top w:val="single" w:sz="4" w:space="0" w:color="auto"/>
              <w:bottom w:val="single" w:sz="4" w:space="0" w:color="auto"/>
            </w:tcBorders>
            <w:shd w:val="clear" w:color="auto" w:fill="FFFFFF" w:themeFill="background1"/>
          </w:tcPr>
          <w:p w14:paraId="2F42F42F" w14:textId="77777777" w:rsidR="00316F1E" w:rsidRPr="00E74F1F" w:rsidRDefault="00316F1E" w:rsidP="000155E8">
            <w:pPr>
              <w:spacing w:line="360" w:lineRule="auto"/>
              <w:rPr>
                <w:lang w:val="en-US" w:eastAsia="ja-JP"/>
              </w:rPr>
            </w:pPr>
            <w:r>
              <w:rPr>
                <w:lang w:val="en-US" w:eastAsia="ja-JP"/>
              </w:rPr>
              <w:t>Global Navigation Satellite Systems</w:t>
            </w:r>
          </w:p>
        </w:tc>
      </w:tr>
      <w:tr w:rsidR="0094384C" w:rsidRPr="00983F5B" w14:paraId="2D622808" w14:textId="77777777" w:rsidTr="00550084">
        <w:trPr>
          <w:trHeight w:val="105"/>
        </w:trPr>
        <w:tc>
          <w:tcPr>
            <w:tcW w:w="1526" w:type="dxa"/>
            <w:tcBorders>
              <w:top w:val="single" w:sz="4" w:space="0" w:color="auto"/>
              <w:bottom w:val="single" w:sz="4" w:space="0" w:color="auto"/>
            </w:tcBorders>
            <w:shd w:val="clear" w:color="auto" w:fill="FFFFFF" w:themeFill="background1"/>
          </w:tcPr>
          <w:p w14:paraId="7723E608" w14:textId="77777777" w:rsidR="0094384C" w:rsidRDefault="0094384C" w:rsidP="00550084">
            <w:pPr>
              <w:spacing w:line="360" w:lineRule="auto"/>
              <w:rPr>
                <w:lang w:val="en-US" w:eastAsia="ja-JP"/>
              </w:rPr>
            </w:pPr>
            <w:r>
              <w:t>ICSM</w:t>
            </w:r>
          </w:p>
        </w:tc>
        <w:tc>
          <w:tcPr>
            <w:tcW w:w="7796" w:type="dxa"/>
            <w:tcBorders>
              <w:top w:val="single" w:sz="4" w:space="0" w:color="auto"/>
              <w:bottom w:val="single" w:sz="4" w:space="0" w:color="auto"/>
            </w:tcBorders>
            <w:shd w:val="clear" w:color="auto" w:fill="FFFFFF" w:themeFill="background1"/>
          </w:tcPr>
          <w:p w14:paraId="373CAA68" w14:textId="77777777" w:rsidR="0094384C" w:rsidRDefault="0094384C" w:rsidP="00550084">
            <w:pPr>
              <w:spacing w:line="360" w:lineRule="auto"/>
              <w:rPr>
                <w:lang w:val="en-US" w:eastAsia="ja-JP"/>
              </w:rPr>
            </w:pPr>
            <w:r w:rsidRPr="00DD6FF1">
              <w:rPr>
                <w:lang w:val="en-US" w:eastAsia="ja-JP"/>
              </w:rPr>
              <w:t>Intergovernmental Committee on Surveying &amp; Mapping</w:t>
            </w:r>
          </w:p>
        </w:tc>
      </w:tr>
      <w:tr w:rsidR="00F85A9D" w:rsidRPr="00983F5B" w14:paraId="120CFE6E" w14:textId="77777777" w:rsidTr="00B126B3">
        <w:tc>
          <w:tcPr>
            <w:tcW w:w="1526" w:type="dxa"/>
            <w:tcBorders>
              <w:top w:val="single" w:sz="4" w:space="0" w:color="auto"/>
              <w:bottom w:val="single" w:sz="4" w:space="0" w:color="auto"/>
            </w:tcBorders>
            <w:shd w:val="clear" w:color="auto" w:fill="FFFFFF" w:themeFill="background1"/>
          </w:tcPr>
          <w:p w14:paraId="073ABE14" w14:textId="17898686" w:rsidR="00F85A9D" w:rsidRPr="00E74F1F" w:rsidRDefault="00F85A9D" w:rsidP="000155E8">
            <w:pPr>
              <w:spacing w:line="360" w:lineRule="auto"/>
              <w:rPr>
                <w:lang w:val="en-US" w:eastAsia="ja-JP"/>
              </w:rPr>
            </w:pPr>
            <w:r>
              <w:rPr>
                <w:lang w:val="en-US" w:eastAsia="ja-JP"/>
              </w:rPr>
              <w:t>LGA</w:t>
            </w:r>
          </w:p>
        </w:tc>
        <w:tc>
          <w:tcPr>
            <w:tcW w:w="7796" w:type="dxa"/>
            <w:tcBorders>
              <w:top w:val="single" w:sz="4" w:space="0" w:color="auto"/>
              <w:bottom w:val="single" w:sz="4" w:space="0" w:color="auto"/>
            </w:tcBorders>
            <w:shd w:val="clear" w:color="auto" w:fill="FFFFFF" w:themeFill="background1"/>
          </w:tcPr>
          <w:p w14:paraId="739ABB36" w14:textId="11FA7DE0" w:rsidR="00F85A9D" w:rsidRPr="00E74F1F" w:rsidRDefault="00F85A9D" w:rsidP="000155E8">
            <w:pPr>
              <w:spacing w:line="360" w:lineRule="auto"/>
              <w:rPr>
                <w:lang w:val="en-US" w:eastAsia="ja-JP"/>
              </w:rPr>
            </w:pPr>
            <w:r>
              <w:rPr>
                <w:lang w:val="en-US" w:eastAsia="ja-JP"/>
              </w:rPr>
              <w:t>Local Government Area</w:t>
            </w:r>
          </w:p>
        </w:tc>
      </w:tr>
      <w:tr w:rsidR="00A12897" w:rsidRPr="00983F5B" w14:paraId="7F63A850" w14:textId="77777777" w:rsidTr="00B126B3">
        <w:tc>
          <w:tcPr>
            <w:tcW w:w="1526" w:type="dxa"/>
            <w:tcBorders>
              <w:top w:val="single" w:sz="4" w:space="0" w:color="auto"/>
              <w:bottom w:val="single" w:sz="4" w:space="0" w:color="auto"/>
            </w:tcBorders>
            <w:shd w:val="clear" w:color="auto" w:fill="FFFFFF" w:themeFill="background1"/>
          </w:tcPr>
          <w:p w14:paraId="10692E0E" w14:textId="75D8CAC9" w:rsidR="00A12897" w:rsidRPr="00E74F1F" w:rsidRDefault="00A12897" w:rsidP="000155E8">
            <w:pPr>
              <w:spacing w:line="360" w:lineRule="auto"/>
              <w:rPr>
                <w:lang w:val="en-US" w:eastAsia="ja-JP"/>
              </w:rPr>
            </w:pPr>
            <w:r>
              <w:rPr>
                <w:lang w:val="en-US" w:eastAsia="ja-JP"/>
              </w:rPr>
              <w:t>LUV</w:t>
            </w:r>
          </w:p>
        </w:tc>
        <w:tc>
          <w:tcPr>
            <w:tcW w:w="7796" w:type="dxa"/>
            <w:tcBorders>
              <w:top w:val="single" w:sz="4" w:space="0" w:color="auto"/>
              <w:bottom w:val="single" w:sz="4" w:space="0" w:color="auto"/>
            </w:tcBorders>
            <w:shd w:val="clear" w:color="auto" w:fill="FFFFFF" w:themeFill="background1"/>
          </w:tcPr>
          <w:p w14:paraId="2E189046" w14:textId="6DBCFA76" w:rsidR="00A12897" w:rsidRPr="00E74F1F" w:rsidRDefault="00A12897" w:rsidP="000155E8">
            <w:pPr>
              <w:spacing w:line="360" w:lineRule="auto"/>
              <w:rPr>
                <w:lang w:val="en-US" w:eastAsia="ja-JP"/>
              </w:rPr>
            </w:pPr>
            <w:r>
              <w:rPr>
                <w:lang w:val="en-US" w:eastAsia="ja-JP"/>
              </w:rPr>
              <w:t>Land Use Victoria</w:t>
            </w:r>
          </w:p>
        </w:tc>
      </w:tr>
      <w:tr w:rsidR="00316F1E" w:rsidRPr="00983F5B" w14:paraId="65198E11" w14:textId="77777777" w:rsidTr="00B126B3">
        <w:tc>
          <w:tcPr>
            <w:tcW w:w="1526" w:type="dxa"/>
            <w:tcBorders>
              <w:top w:val="single" w:sz="4" w:space="0" w:color="auto"/>
              <w:bottom w:val="single" w:sz="4" w:space="0" w:color="auto"/>
            </w:tcBorders>
            <w:shd w:val="clear" w:color="auto" w:fill="FFFFFF" w:themeFill="background1"/>
          </w:tcPr>
          <w:p w14:paraId="78A16594" w14:textId="77777777" w:rsidR="00316F1E" w:rsidRPr="00E74F1F" w:rsidRDefault="00316F1E" w:rsidP="000155E8">
            <w:pPr>
              <w:spacing w:line="360" w:lineRule="auto"/>
              <w:rPr>
                <w:lang w:val="en-US" w:eastAsia="ja-JP"/>
              </w:rPr>
            </w:pPr>
            <w:r w:rsidRPr="00E74F1F">
              <w:rPr>
                <w:lang w:val="en-US" w:eastAsia="ja-JP"/>
              </w:rPr>
              <w:t>NES</w:t>
            </w:r>
          </w:p>
        </w:tc>
        <w:tc>
          <w:tcPr>
            <w:tcW w:w="7796" w:type="dxa"/>
            <w:tcBorders>
              <w:top w:val="single" w:sz="4" w:space="0" w:color="auto"/>
              <w:bottom w:val="single" w:sz="4" w:space="0" w:color="auto"/>
            </w:tcBorders>
            <w:shd w:val="clear" w:color="auto" w:fill="FFFFFF" w:themeFill="background1"/>
          </w:tcPr>
          <w:p w14:paraId="62C2C557" w14:textId="77777777" w:rsidR="00316F1E" w:rsidRPr="00E74F1F" w:rsidRDefault="00316F1E" w:rsidP="000155E8">
            <w:pPr>
              <w:spacing w:line="360" w:lineRule="auto"/>
              <w:rPr>
                <w:lang w:val="en-US" w:eastAsia="ja-JP"/>
              </w:rPr>
            </w:pPr>
            <w:r w:rsidRPr="00E74F1F">
              <w:rPr>
                <w:lang w:val="en-US" w:eastAsia="ja-JP"/>
              </w:rPr>
              <w:t>Notification</w:t>
            </w:r>
            <w:r>
              <w:rPr>
                <w:lang w:val="en-US" w:eastAsia="ja-JP"/>
              </w:rPr>
              <w:t xml:space="preserve"> for</w:t>
            </w:r>
            <w:r w:rsidRPr="00E74F1F">
              <w:rPr>
                <w:lang w:val="en-US" w:eastAsia="ja-JP"/>
              </w:rPr>
              <w:t xml:space="preserve"> Editing S</w:t>
            </w:r>
            <w:r>
              <w:rPr>
                <w:lang w:val="en-US" w:eastAsia="ja-JP"/>
              </w:rPr>
              <w:t>ervice</w:t>
            </w:r>
          </w:p>
        </w:tc>
      </w:tr>
      <w:tr w:rsidR="00845418" w:rsidRPr="00983F5B" w14:paraId="5EC026A3" w14:textId="77777777" w:rsidTr="00B126B3">
        <w:trPr>
          <w:trHeight w:val="105"/>
        </w:trPr>
        <w:tc>
          <w:tcPr>
            <w:tcW w:w="1526" w:type="dxa"/>
            <w:tcBorders>
              <w:top w:val="single" w:sz="4" w:space="0" w:color="auto"/>
              <w:bottom w:val="single" w:sz="4" w:space="0" w:color="auto"/>
            </w:tcBorders>
            <w:shd w:val="clear" w:color="auto" w:fill="FFFFFF" w:themeFill="background1"/>
          </w:tcPr>
          <w:p w14:paraId="605AB274" w14:textId="0C9716A1" w:rsidR="00845418" w:rsidRDefault="00845418" w:rsidP="000155E8">
            <w:pPr>
              <w:spacing w:line="360" w:lineRule="auto"/>
              <w:rPr>
                <w:lang w:val="en-US" w:eastAsia="ja-JP"/>
              </w:rPr>
            </w:pPr>
            <w:r>
              <w:rPr>
                <w:lang w:val="en-US" w:eastAsia="ja-JP"/>
              </w:rPr>
              <w:t>SDM</w:t>
            </w:r>
          </w:p>
        </w:tc>
        <w:tc>
          <w:tcPr>
            <w:tcW w:w="7796" w:type="dxa"/>
            <w:tcBorders>
              <w:top w:val="single" w:sz="4" w:space="0" w:color="auto"/>
              <w:bottom w:val="single" w:sz="4" w:space="0" w:color="auto"/>
            </w:tcBorders>
            <w:shd w:val="clear" w:color="auto" w:fill="FFFFFF" w:themeFill="background1"/>
          </w:tcPr>
          <w:p w14:paraId="127CF498" w14:textId="1B4BE90B" w:rsidR="00845418" w:rsidRDefault="00845418" w:rsidP="000155E8">
            <w:pPr>
              <w:spacing w:line="360" w:lineRule="auto"/>
              <w:rPr>
                <w:lang w:val="en-US" w:eastAsia="ja-JP"/>
              </w:rPr>
            </w:pPr>
            <w:r>
              <w:rPr>
                <w:lang w:val="en-US" w:eastAsia="ja-JP"/>
              </w:rPr>
              <w:t>Spatial DataMart</w:t>
            </w:r>
          </w:p>
        </w:tc>
      </w:tr>
      <w:tr w:rsidR="00316F1E" w:rsidRPr="00983F5B" w14:paraId="4F5CC22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302D565A" w14:textId="77777777" w:rsidR="00316F1E" w:rsidRDefault="00316F1E" w:rsidP="000155E8">
            <w:pPr>
              <w:spacing w:line="360" w:lineRule="auto"/>
              <w:rPr>
                <w:lang w:val="en-US" w:eastAsia="ja-JP"/>
              </w:rPr>
            </w:pPr>
            <w:r>
              <w:rPr>
                <w:lang w:val="en-US" w:eastAsia="ja-JP"/>
              </w:rPr>
              <w:t>VGDD</w:t>
            </w:r>
          </w:p>
        </w:tc>
        <w:tc>
          <w:tcPr>
            <w:tcW w:w="7796" w:type="dxa"/>
            <w:tcBorders>
              <w:top w:val="single" w:sz="4" w:space="0" w:color="auto"/>
              <w:bottom w:val="single" w:sz="4" w:space="0" w:color="auto"/>
            </w:tcBorders>
            <w:shd w:val="clear" w:color="auto" w:fill="FFFFFF" w:themeFill="background1"/>
          </w:tcPr>
          <w:p w14:paraId="56567F41" w14:textId="77777777" w:rsidR="00316F1E" w:rsidRDefault="00316F1E" w:rsidP="000155E8">
            <w:pPr>
              <w:spacing w:line="360" w:lineRule="auto"/>
              <w:rPr>
                <w:lang w:val="en-US" w:eastAsia="ja-JP"/>
              </w:rPr>
            </w:pPr>
            <w:r>
              <w:rPr>
                <w:lang w:val="en-US" w:eastAsia="ja-JP"/>
              </w:rPr>
              <w:t>Victorian Government Data Directory</w:t>
            </w:r>
          </w:p>
        </w:tc>
      </w:tr>
    </w:tbl>
    <w:p w14:paraId="4D43DA68" w14:textId="77777777" w:rsidR="00316F1E" w:rsidRDefault="00316F1E" w:rsidP="00316F1E">
      <w:bookmarkStart w:id="33" w:name="_Toc353455535"/>
      <w:r>
        <w:br w:type="page"/>
      </w:r>
    </w:p>
    <w:p w14:paraId="3F1EADC2" w14:textId="77777777" w:rsidR="00316F1E" w:rsidRPr="00E74F1F" w:rsidRDefault="00316F1E" w:rsidP="00316F1E">
      <w:pPr>
        <w:pStyle w:val="Heading2"/>
      </w:pPr>
      <w:bookmarkStart w:id="34" w:name="_Toc484526634"/>
      <w:r w:rsidRPr="00E74F1F">
        <w:lastRenderedPageBreak/>
        <w:t>Informal description of the data product</w:t>
      </w:r>
      <w:bookmarkEnd w:id="34"/>
    </w:p>
    <w:p w14:paraId="7BB225F3" w14:textId="77777777" w:rsidR="00A12897" w:rsidRPr="00A12897" w:rsidRDefault="00A12897" w:rsidP="00A12897">
      <w:pPr>
        <w:pStyle w:val="Pa28"/>
        <w:spacing w:after="240"/>
        <w:rPr>
          <w:rFonts w:asciiTheme="minorHAnsi" w:hAnsiTheme="minorHAnsi"/>
          <w:color w:val="363534" w:themeColor="text1"/>
          <w:sz w:val="20"/>
          <w:szCs w:val="20"/>
        </w:rPr>
      </w:pPr>
      <w:r w:rsidRPr="00A12897">
        <w:rPr>
          <w:rFonts w:asciiTheme="minorHAnsi" w:hAnsiTheme="minorHAnsi"/>
          <w:color w:val="363534" w:themeColor="text1"/>
          <w:sz w:val="20"/>
          <w:szCs w:val="20"/>
        </w:rPr>
        <w:t xml:space="preserve">Vicmap Elevation assists with terrain analysis and land assessment by providing contour and relief data. This product is able users and can be combined with other data to enable more efficient and effective planning of landscape sensitivity, catchment modelling and habitat suitability.  </w:t>
      </w:r>
    </w:p>
    <w:p w14:paraId="7C66D76E" w14:textId="77777777" w:rsidR="00A12897" w:rsidRPr="00A12897" w:rsidRDefault="00A12897" w:rsidP="00A12897">
      <w:pPr>
        <w:pStyle w:val="Pa28"/>
        <w:rPr>
          <w:rFonts w:asciiTheme="minorHAnsi" w:hAnsiTheme="minorHAnsi"/>
          <w:color w:val="363534" w:themeColor="text1"/>
          <w:sz w:val="20"/>
          <w:szCs w:val="20"/>
        </w:rPr>
      </w:pPr>
      <w:r w:rsidRPr="00A12897">
        <w:rPr>
          <w:rFonts w:asciiTheme="minorHAnsi" w:hAnsiTheme="minorHAnsi"/>
          <w:color w:val="363534" w:themeColor="text1"/>
          <w:sz w:val="20"/>
          <w:szCs w:val="20"/>
        </w:rPr>
        <w:t>The Vicmap Elevation is comprised the following:</w:t>
      </w:r>
    </w:p>
    <w:p w14:paraId="1063966B" w14:textId="77777777" w:rsidR="00A12897" w:rsidRPr="00A12897" w:rsidRDefault="00A12897" w:rsidP="00A60C82">
      <w:pPr>
        <w:pStyle w:val="Pa28"/>
        <w:numPr>
          <w:ilvl w:val="0"/>
          <w:numId w:val="23"/>
        </w:numPr>
        <w:spacing w:line="276" w:lineRule="auto"/>
        <w:rPr>
          <w:rFonts w:asciiTheme="minorHAnsi" w:hAnsiTheme="minorHAnsi"/>
          <w:b/>
          <w:color w:val="363534" w:themeColor="text1"/>
          <w:sz w:val="20"/>
          <w:szCs w:val="20"/>
        </w:rPr>
      </w:pPr>
      <w:r w:rsidRPr="00A12897">
        <w:rPr>
          <w:rFonts w:asciiTheme="minorHAnsi" w:hAnsiTheme="minorHAnsi"/>
          <w:b/>
          <w:color w:val="363534" w:themeColor="text1"/>
          <w:sz w:val="20"/>
          <w:szCs w:val="20"/>
        </w:rPr>
        <w:t>Statewide 10- 20m contours &amp; relief:</w:t>
      </w:r>
      <w:r w:rsidRPr="00A12897">
        <w:rPr>
          <w:rFonts w:asciiTheme="minorHAnsi" w:hAnsiTheme="minorHAnsi"/>
          <w:color w:val="363534" w:themeColor="text1"/>
          <w:sz w:val="20"/>
          <w:szCs w:val="20"/>
        </w:rPr>
        <w:t xml:space="preserve"> represents Victoria’s elevations in the form of contours, spot heights and surface features including cliffs, embankments and rock outcrops.</w:t>
      </w:r>
    </w:p>
    <w:p w14:paraId="578E394C"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b/>
          <w:color w:val="363534" w:themeColor="text1"/>
          <w:sz w:val="20"/>
          <w:szCs w:val="20"/>
        </w:rPr>
        <w:t xml:space="preserve">Digital Terrain Model (DTM): </w:t>
      </w:r>
      <w:r w:rsidRPr="00A12897">
        <w:rPr>
          <w:rFonts w:asciiTheme="minorHAnsi" w:hAnsiTheme="minorHAnsi"/>
          <w:color w:val="363534" w:themeColor="text1"/>
          <w:sz w:val="20"/>
          <w:szCs w:val="20"/>
        </w:rPr>
        <w:t xml:space="preserve">represents Victoria’s terrain surface at 20m &amp; 10m grid resolution and are hydrologically enforced. </w:t>
      </w:r>
    </w:p>
    <w:p w14:paraId="0638FBD1" w14:textId="77777777" w:rsidR="00A12897" w:rsidRPr="00A12897" w:rsidRDefault="00A12897" w:rsidP="00A60C82">
      <w:pPr>
        <w:pStyle w:val="Pa28"/>
        <w:numPr>
          <w:ilvl w:val="0"/>
          <w:numId w:val="23"/>
        </w:numPr>
        <w:spacing w:line="276" w:lineRule="auto"/>
        <w:rPr>
          <w:rFonts w:asciiTheme="minorHAnsi" w:hAnsiTheme="minorHAnsi"/>
          <w:b/>
          <w:color w:val="363534" w:themeColor="text1"/>
          <w:sz w:val="20"/>
          <w:szCs w:val="20"/>
        </w:rPr>
      </w:pPr>
      <w:r w:rsidRPr="00A12897">
        <w:rPr>
          <w:rFonts w:asciiTheme="minorHAnsi" w:hAnsiTheme="minorHAnsi"/>
          <w:b/>
          <w:color w:val="363534" w:themeColor="text1"/>
          <w:sz w:val="20"/>
          <w:szCs w:val="20"/>
        </w:rPr>
        <w:t xml:space="preserve">Multi-resolution: </w:t>
      </w:r>
      <w:r w:rsidRPr="00A12897">
        <w:rPr>
          <w:rFonts w:asciiTheme="minorHAnsi" w:hAnsiTheme="minorHAnsi"/>
          <w:color w:val="363534" w:themeColor="text1"/>
          <w:sz w:val="20"/>
          <w:szCs w:val="20"/>
        </w:rPr>
        <w:t xml:space="preserve">Compilation of project data, both DEMs and contours, at various resolutions covering the major flood plains across Victoria &amp; Greater Melbourne and environs.  </w:t>
      </w:r>
    </w:p>
    <w:p w14:paraId="53214748" w14:textId="77777777" w:rsidR="00A12897" w:rsidRPr="00A12897" w:rsidRDefault="00A12897" w:rsidP="00A60C82">
      <w:pPr>
        <w:pStyle w:val="Pa28"/>
        <w:numPr>
          <w:ilvl w:val="0"/>
          <w:numId w:val="23"/>
        </w:numPr>
        <w:spacing w:after="240" w:line="276" w:lineRule="auto"/>
        <w:rPr>
          <w:rFonts w:asciiTheme="minorHAnsi" w:hAnsiTheme="minorHAnsi"/>
          <w:b/>
          <w:color w:val="363534" w:themeColor="text1"/>
          <w:sz w:val="20"/>
          <w:szCs w:val="20"/>
        </w:rPr>
      </w:pPr>
      <w:r w:rsidRPr="00A12897">
        <w:rPr>
          <w:rFonts w:asciiTheme="minorHAnsi" w:hAnsiTheme="minorHAnsi"/>
          <w:b/>
          <w:color w:val="363534" w:themeColor="text1"/>
          <w:sz w:val="20"/>
          <w:szCs w:val="20"/>
        </w:rPr>
        <w:t xml:space="preserve">Topographical coastal 1m DEM &amp; 0.5 contours: </w:t>
      </w:r>
      <w:r w:rsidRPr="00A12897">
        <w:rPr>
          <w:rFonts w:asciiTheme="minorHAnsi" w:hAnsiTheme="minorHAnsi"/>
          <w:color w:val="363534" w:themeColor="text1"/>
          <w:sz w:val="20"/>
          <w:szCs w:val="20"/>
        </w:rPr>
        <w:t xml:space="preserve">high resolution representation of Victoria’s natural relief features along the coast. </w:t>
      </w:r>
    </w:p>
    <w:p w14:paraId="3EB88480" w14:textId="7D849EA3" w:rsidR="00A12897" w:rsidRPr="00A12897" w:rsidRDefault="00A12897" w:rsidP="00A12897">
      <w:pPr>
        <w:pStyle w:val="Pa28"/>
        <w:rPr>
          <w:rFonts w:asciiTheme="minorHAnsi" w:hAnsiTheme="minorHAnsi"/>
          <w:color w:val="363534" w:themeColor="text1"/>
          <w:sz w:val="20"/>
          <w:szCs w:val="20"/>
        </w:rPr>
      </w:pPr>
      <w:r w:rsidRPr="00A12897">
        <w:rPr>
          <w:rFonts w:asciiTheme="minorHAnsi" w:hAnsiTheme="minorHAnsi"/>
          <w:color w:val="363534" w:themeColor="text1"/>
          <w:sz w:val="20"/>
          <w:szCs w:val="20"/>
        </w:rPr>
        <w:t xml:space="preserve">Vicmap Elevation data is sourced from authoritative Custodians via the </w:t>
      </w:r>
      <w:r w:rsidR="007C4B6B">
        <w:rPr>
          <w:rFonts w:asciiTheme="minorHAnsi" w:hAnsiTheme="minorHAnsi"/>
          <w:i/>
          <w:color w:val="363534" w:themeColor="text1"/>
          <w:sz w:val="20"/>
          <w:szCs w:val="20"/>
        </w:rPr>
        <w:t xml:space="preserve">LUV </w:t>
      </w:r>
      <w:r w:rsidRPr="00A12897">
        <w:rPr>
          <w:rFonts w:asciiTheme="minorHAnsi" w:hAnsiTheme="minorHAnsi"/>
          <w:i/>
          <w:color w:val="363534" w:themeColor="text1"/>
          <w:sz w:val="20"/>
          <w:szCs w:val="20"/>
        </w:rPr>
        <w:t>Custodianship Program.</w:t>
      </w:r>
      <w:r w:rsidRPr="00A12897">
        <w:rPr>
          <w:rFonts w:asciiTheme="minorHAnsi" w:hAnsiTheme="minorHAnsi"/>
          <w:color w:val="363534" w:themeColor="text1"/>
          <w:sz w:val="20"/>
          <w:szCs w:val="20"/>
        </w:rPr>
        <w:t xml:space="preserve">  Datasets may be supplemented and/or verified with information supplied by: </w:t>
      </w:r>
    </w:p>
    <w:p w14:paraId="47BFF931"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Federal, State &amp; Local Government</w:t>
      </w:r>
    </w:p>
    <w:p w14:paraId="2AC7ACB6" w14:textId="77777777" w:rsidR="00A12897" w:rsidRPr="00A12897" w:rsidRDefault="00A12897" w:rsidP="00A60C82">
      <w:pPr>
        <w:pStyle w:val="Pa28"/>
        <w:numPr>
          <w:ilvl w:val="1"/>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 xml:space="preserve">DELWP (Forests, Fire Management, Geographic Names &amp; Land Registry) </w:t>
      </w:r>
    </w:p>
    <w:p w14:paraId="493988C6"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Government agencies &amp; authorities</w:t>
      </w:r>
    </w:p>
    <w:p w14:paraId="3F40F8C9" w14:textId="77777777" w:rsidR="00A12897" w:rsidRPr="00A12897" w:rsidRDefault="00A12897" w:rsidP="00A60C82">
      <w:pPr>
        <w:pStyle w:val="Pa28"/>
        <w:numPr>
          <w:ilvl w:val="1"/>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Parks Victoria</w:t>
      </w:r>
    </w:p>
    <w:p w14:paraId="3A94FD3A" w14:textId="77777777" w:rsidR="00A12897" w:rsidRPr="00A12897" w:rsidRDefault="00A12897" w:rsidP="00A60C82">
      <w:pPr>
        <w:pStyle w:val="Pa28"/>
        <w:numPr>
          <w:ilvl w:val="1"/>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VicRoads</w:t>
      </w:r>
    </w:p>
    <w:p w14:paraId="00C37B7B"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 xml:space="preserve">Emergency &amp; Essential Services </w:t>
      </w:r>
    </w:p>
    <w:p w14:paraId="6664D641" w14:textId="77777777" w:rsidR="00A12897" w:rsidRPr="00A12897" w:rsidRDefault="00A12897" w:rsidP="00A60C82">
      <w:pPr>
        <w:pStyle w:val="Pa28"/>
        <w:numPr>
          <w:ilvl w:val="1"/>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Country Fire Authority</w:t>
      </w:r>
    </w:p>
    <w:p w14:paraId="457C5AC6"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Asset Information Management</w:t>
      </w:r>
    </w:p>
    <w:p w14:paraId="4EB33718"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Melbourne Water</w:t>
      </w:r>
    </w:p>
    <w:p w14:paraId="4C557367" w14:textId="5FD168C9"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 xml:space="preserve">Licensed </w:t>
      </w:r>
      <w:r w:rsidR="007C4B6B">
        <w:rPr>
          <w:rFonts w:asciiTheme="minorHAnsi" w:hAnsiTheme="minorHAnsi"/>
          <w:color w:val="363534" w:themeColor="text1"/>
          <w:sz w:val="20"/>
          <w:szCs w:val="20"/>
        </w:rPr>
        <w:t>s</w:t>
      </w:r>
      <w:r w:rsidRPr="00A12897">
        <w:rPr>
          <w:rFonts w:asciiTheme="minorHAnsi" w:hAnsiTheme="minorHAnsi"/>
          <w:color w:val="363534" w:themeColor="text1"/>
          <w:sz w:val="20"/>
          <w:szCs w:val="20"/>
        </w:rPr>
        <w:t>urveyors</w:t>
      </w:r>
    </w:p>
    <w:p w14:paraId="05390E8A"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Water authorities</w:t>
      </w:r>
    </w:p>
    <w:p w14:paraId="78EF689F" w14:textId="77777777" w:rsidR="00A12897" w:rsidRPr="00A12897" w:rsidRDefault="00A12897" w:rsidP="00A60C82">
      <w:pPr>
        <w:pStyle w:val="Pa28"/>
        <w:numPr>
          <w:ilvl w:val="0"/>
          <w:numId w:val="23"/>
        </w:numPr>
        <w:spacing w:after="240"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Melway</w:t>
      </w:r>
    </w:p>
    <w:p w14:paraId="138D8736" w14:textId="77777777" w:rsidR="00A12897" w:rsidRPr="00A12897" w:rsidRDefault="00A12897" w:rsidP="00A12897">
      <w:pPr>
        <w:pStyle w:val="Pa28"/>
        <w:rPr>
          <w:rFonts w:asciiTheme="minorHAnsi" w:hAnsiTheme="minorHAnsi"/>
          <w:color w:val="363534" w:themeColor="text1"/>
          <w:sz w:val="20"/>
          <w:szCs w:val="20"/>
        </w:rPr>
      </w:pPr>
      <w:r w:rsidRPr="00A12897">
        <w:rPr>
          <w:rFonts w:asciiTheme="minorHAnsi" w:hAnsiTheme="minorHAnsi"/>
          <w:color w:val="363534" w:themeColor="text1"/>
          <w:sz w:val="20"/>
          <w:szCs w:val="20"/>
        </w:rPr>
        <w:t>This product description focuses on the statewide contours 10-20m &amp; relief dataset series of Vicmap Elevation, which is freely available to users and incorporated into the Vicmap Topographic Mapping products.</w:t>
      </w:r>
    </w:p>
    <w:p w14:paraId="3788E860" w14:textId="77777777" w:rsidR="00A12897" w:rsidRPr="0076321A" w:rsidRDefault="00A12897" w:rsidP="00A12897"/>
    <w:p w14:paraId="1A4788D6" w14:textId="77777777" w:rsidR="00A12897" w:rsidRPr="00A276BB" w:rsidRDefault="00A12897" w:rsidP="00A12897">
      <w:pPr>
        <w:rPr>
          <w:rStyle w:val="Hyperlink"/>
          <w:sz w:val="18"/>
          <w:szCs w:val="18"/>
          <w:lang w:val="en-US"/>
        </w:rPr>
      </w:pPr>
      <w:r w:rsidRPr="00A276BB">
        <w:t xml:space="preserve">Product updates are made available weekly through the Vicmap maintenance lifecycle.  Vicmap elevation is mature product and does not incur many changes. </w:t>
      </w:r>
    </w:p>
    <w:p w14:paraId="7E859CF5" w14:textId="77777777" w:rsidR="00D861EE" w:rsidRPr="00D861EE" w:rsidRDefault="00D861EE" w:rsidP="00316F1E"/>
    <w:p w14:paraId="41BEEDFE" w14:textId="77777777" w:rsidR="00316F1E" w:rsidRPr="00E74F1F" w:rsidRDefault="00316F1E" w:rsidP="00316F1E">
      <w:pPr>
        <w:pStyle w:val="Heading1"/>
      </w:pPr>
      <w:bookmarkStart w:id="35" w:name="_Toc353455537"/>
      <w:bookmarkStart w:id="36" w:name="_Toc484526635"/>
      <w:bookmarkEnd w:id="33"/>
      <w:r w:rsidRPr="00A5192D">
        <w:t xml:space="preserve">Specification </w:t>
      </w:r>
      <w:r>
        <w:t>s</w:t>
      </w:r>
      <w:r w:rsidRPr="00A5192D">
        <w:t>cope</w:t>
      </w:r>
      <w:bookmarkEnd w:id="35"/>
      <w:bookmarkEnd w:id="36"/>
    </w:p>
    <w:p w14:paraId="54BCFCAB" w14:textId="77777777" w:rsidR="00316F1E" w:rsidRPr="000155E8" w:rsidRDefault="00316F1E" w:rsidP="000155E8">
      <w:pPr>
        <w:pStyle w:val="Heading3"/>
        <w:spacing w:after="0"/>
      </w:pPr>
      <w:bookmarkStart w:id="37" w:name="_Toc484526636"/>
      <w:bookmarkEnd w:id="24"/>
      <w:bookmarkEnd w:id="25"/>
      <w:bookmarkEnd w:id="26"/>
      <w:bookmarkEnd w:id="27"/>
      <w:bookmarkEnd w:id="28"/>
      <w:bookmarkEnd w:id="29"/>
      <w:r w:rsidRPr="000155E8">
        <w:t>Level</w:t>
      </w:r>
      <w:bookmarkEnd w:id="37"/>
    </w:p>
    <w:p w14:paraId="71360C54" w14:textId="77777777" w:rsidR="00316F1E" w:rsidRPr="00543DDB" w:rsidRDefault="00316F1E" w:rsidP="00316F1E">
      <w:r w:rsidRPr="00543DDB">
        <w:t>Dataset.</w:t>
      </w:r>
    </w:p>
    <w:p w14:paraId="799101CD" w14:textId="77777777" w:rsidR="00316F1E" w:rsidRPr="006A04E6" w:rsidRDefault="00316F1E" w:rsidP="000155E8">
      <w:pPr>
        <w:pStyle w:val="Heading3"/>
        <w:spacing w:after="0"/>
      </w:pPr>
      <w:bookmarkStart w:id="38" w:name="_Toc450896725"/>
      <w:bookmarkStart w:id="39" w:name="_Toc484526637"/>
      <w:r w:rsidRPr="006A04E6">
        <w:rPr>
          <w:lang w:val="en-US"/>
        </w:rPr>
        <w:t>Extent</w:t>
      </w:r>
      <w:bookmarkEnd w:id="38"/>
      <w:r>
        <w:rPr>
          <w:lang w:val="en-US"/>
        </w:rPr>
        <w:t xml:space="preserve"> &amp; coverage</w:t>
      </w:r>
      <w:bookmarkEnd w:id="39"/>
    </w:p>
    <w:p w14:paraId="4AFF0A83" w14:textId="62820C78" w:rsidR="00316F1E" w:rsidRDefault="00316F1E" w:rsidP="00316F1E">
      <w:r w:rsidRPr="00543DDB">
        <w:t xml:space="preserve">Vicmap </w:t>
      </w:r>
      <w:r w:rsidR="00A12897">
        <w:t>Elevation</w:t>
      </w:r>
      <w:r w:rsidRPr="00543DDB">
        <w:t xml:space="preserve"> covers the State of Victoria.</w:t>
      </w:r>
    </w:p>
    <w:p w14:paraId="38009F01" w14:textId="77777777" w:rsidR="001E7F82" w:rsidRDefault="001E7F82" w:rsidP="001E7F82"/>
    <w:p w14:paraId="32254477" w14:textId="34C95DF9" w:rsidR="001E7F82" w:rsidRPr="00873948" w:rsidRDefault="001E7F82" w:rsidP="00316F1E">
      <w:r w:rsidRPr="007A56D9">
        <w:t>Cross border data for select Vicmap Products is provided to DELWP under an arrangement with New South Wales and South Australia with coverage extending up to 100 kilometres into New South Wales and an 1 x 1:100</w:t>
      </w:r>
      <w:r>
        <w:t>,</w:t>
      </w:r>
      <w:r w:rsidRPr="007A56D9">
        <w:t xml:space="preserve">000 tile into South Australia. </w:t>
      </w:r>
      <w:r w:rsidRPr="00011F99">
        <w:t>Selected Vicmap Elevation data is maintained over the border.</w:t>
      </w:r>
      <w:r>
        <w:t xml:space="preserve">  Refer to the metadata record for each dataset for detail.</w:t>
      </w:r>
    </w:p>
    <w:p w14:paraId="6934A8FF" w14:textId="77777777" w:rsidR="00316F1E" w:rsidRPr="00E74F1F" w:rsidRDefault="00316F1E" w:rsidP="00316F1E">
      <w:pPr>
        <w:pStyle w:val="Heading1"/>
      </w:pPr>
      <w:bookmarkStart w:id="40" w:name="_Toc484526638"/>
      <w:r>
        <w:lastRenderedPageBreak/>
        <w:t>Data product identification</w:t>
      </w:r>
      <w:bookmarkEnd w:id="40"/>
    </w:p>
    <w:p w14:paraId="244421C5" w14:textId="77777777" w:rsidR="00316F1E" w:rsidRPr="006A04E6" w:rsidRDefault="00316F1E" w:rsidP="000155E8">
      <w:pPr>
        <w:pStyle w:val="Heading3"/>
        <w:spacing w:after="0"/>
      </w:pPr>
      <w:bookmarkStart w:id="41" w:name="_Toc484526639"/>
      <w:r>
        <w:rPr>
          <w:lang w:val="en-US"/>
        </w:rPr>
        <w:t>Title</w:t>
      </w:r>
      <w:bookmarkEnd w:id="41"/>
    </w:p>
    <w:p w14:paraId="64D041F4" w14:textId="10A69EB4" w:rsidR="00316F1E" w:rsidRPr="00BE424D" w:rsidRDefault="00316F1E" w:rsidP="00316F1E">
      <w:r w:rsidRPr="00BE424D">
        <w:t xml:space="preserve">Vicmap </w:t>
      </w:r>
      <w:r w:rsidR="00A12897">
        <w:t>Elevation statewide contours &amp; relief</w:t>
      </w:r>
    </w:p>
    <w:p w14:paraId="3C25DF20" w14:textId="77777777" w:rsidR="00316F1E" w:rsidRPr="006A04E6" w:rsidRDefault="00316F1E" w:rsidP="000155E8">
      <w:pPr>
        <w:pStyle w:val="Heading3"/>
        <w:spacing w:after="0"/>
      </w:pPr>
      <w:bookmarkStart w:id="42" w:name="_Toc484526640"/>
      <w:r>
        <w:rPr>
          <w:lang w:val="en-US"/>
        </w:rPr>
        <w:t>Alternative title</w:t>
      </w:r>
      <w:bookmarkEnd w:id="42"/>
    </w:p>
    <w:p w14:paraId="13EDB20F" w14:textId="67511242" w:rsidR="00316F1E" w:rsidRPr="00BE424D" w:rsidRDefault="00A12897" w:rsidP="00316F1E">
      <w:r>
        <w:t>VMELEV</w:t>
      </w:r>
    </w:p>
    <w:p w14:paraId="61B88C81" w14:textId="69C64867" w:rsidR="00CE0B80" w:rsidRDefault="00A12897" w:rsidP="00316F1E">
      <w:r>
        <w:t>Vicmap Elevation</w:t>
      </w:r>
    </w:p>
    <w:p w14:paraId="450C3F89" w14:textId="4AA998A0" w:rsidR="00E95A2A" w:rsidRPr="00BE424D" w:rsidRDefault="00A12897" w:rsidP="00316F1E">
      <w:r>
        <w:t>Vicmap Elevation 10-20m</w:t>
      </w:r>
    </w:p>
    <w:p w14:paraId="17CB9F51" w14:textId="77777777" w:rsidR="00316F1E" w:rsidRDefault="00316F1E" w:rsidP="000155E8">
      <w:pPr>
        <w:pStyle w:val="Heading3"/>
        <w:spacing w:after="0"/>
        <w:rPr>
          <w:color w:val="0070C0"/>
        </w:rPr>
      </w:pPr>
      <w:bookmarkStart w:id="43" w:name="_Toc484526641"/>
      <w:r>
        <w:t>Abstract</w:t>
      </w:r>
      <w:bookmarkEnd w:id="43"/>
    </w:p>
    <w:p w14:paraId="6B971EDA" w14:textId="77777777" w:rsidR="003C38AD" w:rsidRPr="003C38AD" w:rsidRDefault="003C38AD" w:rsidP="003C38AD">
      <w:pPr>
        <w:rPr>
          <w:rFonts w:cs="Helvetica Neue LT Std"/>
        </w:rPr>
      </w:pPr>
      <w:r w:rsidRPr="00A276BB">
        <w:rPr>
          <w:rFonts w:cs="Helvetica Neue LT Std"/>
          <w:color w:val="000000"/>
        </w:rPr>
        <w:t xml:space="preserve">Vicmap Elevation statewide contours &amp; relief </w:t>
      </w:r>
      <w:r w:rsidRPr="00A276BB">
        <w:rPr>
          <w:lang w:val="en-US"/>
        </w:rPr>
        <w:t xml:space="preserve">provides an accurate representation of natural relief features across Victoria, at a capture scale of 1:25,000.  It is used in a variety of applications, </w:t>
      </w:r>
      <w:r w:rsidRPr="003C38AD">
        <w:rPr>
          <w:lang w:val="en-US"/>
        </w:rPr>
        <w:t>particularly in emergency services, natural resource management, planning and development, and map publication.</w:t>
      </w:r>
    </w:p>
    <w:p w14:paraId="1F878C14" w14:textId="77777777" w:rsidR="003C38AD" w:rsidRPr="003C38AD" w:rsidRDefault="003C38AD" w:rsidP="003C38AD">
      <w:pPr>
        <w:pStyle w:val="Pa28"/>
        <w:rPr>
          <w:rFonts w:asciiTheme="minorHAnsi" w:hAnsiTheme="minorHAnsi"/>
          <w:color w:val="363534" w:themeColor="text1"/>
          <w:sz w:val="20"/>
          <w:szCs w:val="20"/>
        </w:rPr>
      </w:pPr>
      <w:r w:rsidRPr="003C38AD">
        <w:rPr>
          <w:rFonts w:asciiTheme="minorHAnsi" w:hAnsiTheme="minorHAnsi"/>
          <w:color w:val="363534" w:themeColor="text1"/>
          <w:sz w:val="20"/>
          <w:szCs w:val="20"/>
        </w:rPr>
        <w:t>Below are the key characteristics of the Vicmap Elevation statewide contours &amp; relief product:</w:t>
      </w:r>
    </w:p>
    <w:p w14:paraId="2E15B0E9" w14:textId="77777777" w:rsidR="003C38AD" w:rsidRPr="003C38AD" w:rsidRDefault="003C38AD" w:rsidP="00A60C82">
      <w:pPr>
        <w:pStyle w:val="Pa28"/>
        <w:numPr>
          <w:ilvl w:val="0"/>
          <w:numId w:val="23"/>
        </w:numPr>
        <w:spacing w:line="276" w:lineRule="auto"/>
        <w:rPr>
          <w:rFonts w:asciiTheme="minorHAnsi" w:hAnsiTheme="minorHAnsi"/>
          <w:color w:val="363534" w:themeColor="text1"/>
          <w:sz w:val="20"/>
          <w:szCs w:val="20"/>
        </w:rPr>
      </w:pPr>
      <w:r w:rsidRPr="003C38AD">
        <w:rPr>
          <w:rFonts w:asciiTheme="minorHAnsi" w:hAnsiTheme="minorHAnsi"/>
          <w:color w:val="363534" w:themeColor="text1"/>
          <w:sz w:val="20"/>
          <w:szCs w:val="20"/>
        </w:rPr>
        <w:t xml:space="preserve">Main data captured in the </w:t>
      </w:r>
      <w:r w:rsidRPr="003C38AD">
        <w:rPr>
          <w:rFonts w:asciiTheme="minorHAnsi" w:hAnsiTheme="minorHAnsi"/>
          <w:i/>
          <w:color w:val="363534" w:themeColor="text1"/>
          <w:sz w:val="20"/>
          <w:szCs w:val="20"/>
        </w:rPr>
        <w:t>Accelerated Mapping Program</w:t>
      </w:r>
      <w:r w:rsidRPr="003C38AD">
        <w:rPr>
          <w:rFonts w:asciiTheme="minorHAnsi" w:hAnsiTheme="minorHAnsi"/>
          <w:color w:val="363534" w:themeColor="text1"/>
          <w:sz w:val="20"/>
          <w:szCs w:val="20"/>
        </w:rPr>
        <w:t xml:space="preserve"> between 1975-1994 at 1:25,000 statewide.  The data was later scanned, vectorised, verified and spatially referenced with the creation of the data model in 2000. </w:t>
      </w:r>
    </w:p>
    <w:p w14:paraId="1130A5BA" w14:textId="77777777" w:rsidR="003C38AD" w:rsidRPr="003C38AD" w:rsidRDefault="003C38AD" w:rsidP="00A60C82">
      <w:pPr>
        <w:pStyle w:val="Pa28"/>
        <w:numPr>
          <w:ilvl w:val="0"/>
          <w:numId w:val="23"/>
        </w:numPr>
        <w:spacing w:line="276" w:lineRule="auto"/>
        <w:rPr>
          <w:rFonts w:asciiTheme="minorHAnsi" w:hAnsiTheme="minorHAnsi"/>
          <w:color w:val="363534" w:themeColor="text1"/>
          <w:sz w:val="20"/>
          <w:szCs w:val="20"/>
        </w:rPr>
      </w:pPr>
      <w:r w:rsidRPr="003C38AD">
        <w:rPr>
          <w:rFonts w:asciiTheme="minorHAnsi" w:hAnsiTheme="minorHAnsi"/>
          <w:color w:val="363534" w:themeColor="text1"/>
          <w:sz w:val="20"/>
          <w:szCs w:val="20"/>
        </w:rPr>
        <w:t>Data is topologically structured (vertical topology) and hydrologically structured by 2008.</w:t>
      </w:r>
    </w:p>
    <w:p w14:paraId="12528433" w14:textId="77777777" w:rsidR="003C38AD" w:rsidRPr="003C38AD" w:rsidRDefault="003C38AD" w:rsidP="00A60C82">
      <w:pPr>
        <w:pStyle w:val="Pa28"/>
        <w:numPr>
          <w:ilvl w:val="0"/>
          <w:numId w:val="23"/>
        </w:numPr>
        <w:spacing w:line="276" w:lineRule="auto"/>
        <w:rPr>
          <w:rFonts w:asciiTheme="minorHAnsi" w:hAnsiTheme="minorHAnsi"/>
          <w:color w:val="363534" w:themeColor="text1"/>
          <w:sz w:val="20"/>
          <w:szCs w:val="20"/>
        </w:rPr>
      </w:pPr>
      <w:r w:rsidRPr="003C38AD">
        <w:rPr>
          <w:rFonts w:asciiTheme="minorHAnsi" w:hAnsiTheme="minorHAnsi"/>
          <w:color w:val="363534" w:themeColor="text1"/>
          <w:sz w:val="20"/>
          <w:szCs w:val="20"/>
        </w:rPr>
        <w:t>Seamless coverage across Victoria and cross boarder data included in 2008.</w:t>
      </w:r>
    </w:p>
    <w:p w14:paraId="02A651C7" w14:textId="77777777" w:rsidR="003C38AD" w:rsidRPr="003C38AD" w:rsidRDefault="003C38AD" w:rsidP="00A60C82">
      <w:pPr>
        <w:pStyle w:val="Pa28"/>
        <w:numPr>
          <w:ilvl w:val="0"/>
          <w:numId w:val="23"/>
        </w:numPr>
        <w:spacing w:line="276" w:lineRule="auto"/>
        <w:rPr>
          <w:rFonts w:asciiTheme="minorHAnsi" w:hAnsiTheme="minorHAnsi"/>
          <w:color w:val="363534" w:themeColor="text1"/>
          <w:sz w:val="20"/>
          <w:szCs w:val="20"/>
        </w:rPr>
      </w:pPr>
      <w:r w:rsidRPr="003C38AD">
        <w:rPr>
          <w:rFonts w:asciiTheme="minorHAnsi" w:hAnsiTheme="minorHAnsi"/>
          <w:color w:val="363534" w:themeColor="text1"/>
          <w:sz w:val="20"/>
          <w:szCs w:val="20"/>
        </w:rPr>
        <w:t xml:space="preserve">Conforms to national data models (ie. ICSM), and </w:t>
      </w:r>
    </w:p>
    <w:p w14:paraId="419BEA14" w14:textId="77777777" w:rsidR="003C38AD" w:rsidRPr="003C38AD" w:rsidRDefault="003C38AD" w:rsidP="00A60C82">
      <w:pPr>
        <w:pStyle w:val="Pa28"/>
        <w:numPr>
          <w:ilvl w:val="0"/>
          <w:numId w:val="23"/>
        </w:numPr>
        <w:spacing w:line="276" w:lineRule="auto"/>
        <w:rPr>
          <w:rFonts w:asciiTheme="minorHAnsi" w:hAnsiTheme="minorHAnsi"/>
          <w:color w:val="363534" w:themeColor="text1"/>
          <w:sz w:val="20"/>
          <w:szCs w:val="20"/>
        </w:rPr>
      </w:pPr>
      <w:r w:rsidRPr="003C38AD">
        <w:rPr>
          <w:rFonts w:asciiTheme="minorHAnsi" w:hAnsiTheme="minorHAnsi"/>
          <w:color w:val="363534" w:themeColor="text1"/>
          <w:sz w:val="20"/>
          <w:szCs w:val="20"/>
        </w:rPr>
        <w:t xml:space="preserve">Adapted to relevant standards and outputs of Working Groups under the auspices of ICSM, ANZLIC and other industry organisations, such as: </w:t>
      </w:r>
    </w:p>
    <w:p w14:paraId="156FD03F" w14:textId="77777777" w:rsidR="003C38AD" w:rsidRPr="003C38AD" w:rsidRDefault="003C38AD" w:rsidP="00A60C82">
      <w:pPr>
        <w:pStyle w:val="Pa28"/>
        <w:numPr>
          <w:ilvl w:val="1"/>
          <w:numId w:val="23"/>
        </w:numPr>
        <w:spacing w:line="276" w:lineRule="auto"/>
        <w:rPr>
          <w:rFonts w:asciiTheme="minorHAnsi" w:hAnsiTheme="minorHAnsi"/>
          <w:color w:val="363534" w:themeColor="text1"/>
          <w:sz w:val="20"/>
          <w:szCs w:val="20"/>
        </w:rPr>
      </w:pPr>
      <w:r w:rsidRPr="003C38AD">
        <w:rPr>
          <w:rFonts w:asciiTheme="minorHAnsi" w:hAnsiTheme="minorHAnsi"/>
          <w:color w:val="363534" w:themeColor="text1"/>
          <w:sz w:val="20"/>
          <w:szCs w:val="20"/>
        </w:rPr>
        <w:t>ISO 19100 series, and</w:t>
      </w:r>
    </w:p>
    <w:p w14:paraId="7D94B63B" w14:textId="77777777" w:rsidR="003C38AD" w:rsidRPr="003C38AD" w:rsidRDefault="003C38AD" w:rsidP="00A60C82">
      <w:pPr>
        <w:pStyle w:val="Pa28"/>
        <w:numPr>
          <w:ilvl w:val="1"/>
          <w:numId w:val="23"/>
        </w:numPr>
        <w:spacing w:line="276" w:lineRule="auto"/>
        <w:rPr>
          <w:rFonts w:asciiTheme="minorHAnsi" w:hAnsiTheme="minorHAnsi"/>
          <w:color w:val="363534" w:themeColor="text1"/>
          <w:sz w:val="20"/>
          <w:szCs w:val="20"/>
        </w:rPr>
      </w:pPr>
      <w:r w:rsidRPr="003C38AD">
        <w:rPr>
          <w:rFonts w:asciiTheme="minorHAnsi" w:hAnsiTheme="minorHAnsi"/>
          <w:color w:val="363534" w:themeColor="text1"/>
          <w:sz w:val="20"/>
          <w:szCs w:val="20"/>
        </w:rPr>
        <w:t>ICSM Guidelines for incremental update (Ref. Policy and Guidelines for Incremental Update – ICSM Harmonisation Working Group, October 2000).</w:t>
      </w:r>
    </w:p>
    <w:p w14:paraId="4D200239" w14:textId="77777777" w:rsidR="003C38AD" w:rsidRPr="003C38AD" w:rsidRDefault="003C38AD" w:rsidP="003C38AD">
      <w:pPr>
        <w:pStyle w:val="Pa28"/>
        <w:spacing w:line="276" w:lineRule="auto"/>
        <w:rPr>
          <w:rFonts w:asciiTheme="minorHAnsi" w:hAnsiTheme="minorHAnsi"/>
          <w:color w:val="363534" w:themeColor="text1"/>
          <w:sz w:val="20"/>
          <w:szCs w:val="20"/>
        </w:rPr>
      </w:pPr>
      <w:r w:rsidRPr="003C38AD">
        <w:rPr>
          <w:rFonts w:asciiTheme="minorHAnsi" w:hAnsiTheme="minorHAnsi"/>
          <w:color w:val="363534" w:themeColor="text1"/>
          <w:sz w:val="20"/>
          <w:szCs w:val="20"/>
        </w:rPr>
        <w:t>Where Standards have been found to be deficient to the Department’s requirements (example, attribute field size insufficient) suitable modifications have been made.</w:t>
      </w:r>
    </w:p>
    <w:p w14:paraId="7F4CCF05" w14:textId="3A9052F1" w:rsidR="00316F1E" w:rsidRDefault="00316F1E" w:rsidP="005E5172">
      <w:pPr>
        <w:pStyle w:val="Heading3"/>
        <w:spacing w:after="0"/>
        <w:rPr>
          <w:color w:val="0070C0"/>
        </w:rPr>
      </w:pPr>
      <w:bookmarkStart w:id="44" w:name="_Toc484526642"/>
      <w:r>
        <w:t xml:space="preserve">Topic </w:t>
      </w:r>
      <w:r w:rsidR="004D6CB2">
        <w:t>c</w:t>
      </w:r>
      <w:r>
        <w:t>ategory</w:t>
      </w:r>
      <w:bookmarkEnd w:id="44"/>
    </w:p>
    <w:p w14:paraId="13D8CB1E" w14:textId="6732D47C" w:rsidR="00316F1E" w:rsidRPr="008B628B" w:rsidRDefault="003C38AD" w:rsidP="00316F1E">
      <w:r>
        <w:t>Elevation.</w:t>
      </w:r>
    </w:p>
    <w:p w14:paraId="7EF4F14C" w14:textId="77777777" w:rsidR="00316F1E" w:rsidRPr="00A5192D" w:rsidRDefault="00316F1E" w:rsidP="00316F1E">
      <w:pPr>
        <w:pStyle w:val="Heading1"/>
      </w:pPr>
      <w:bookmarkStart w:id="45" w:name="_Toc353455546"/>
      <w:bookmarkStart w:id="46" w:name="_Toc484526643"/>
      <w:bookmarkStart w:id="47" w:name="_Toc477775063"/>
      <w:bookmarkStart w:id="48" w:name="_Toc506373317"/>
      <w:bookmarkStart w:id="49" w:name="_Toc32910090"/>
      <w:bookmarkStart w:id="50" w:name="_Toc34131688"/>
      <w:bookmarkStart w:id="51" w:name="_Toc34191591"/>
      <w:bookmarkStart w:id="52" w:name="_Toc143487683"/>
      <w:r w:rsidRPr="00A5192D">
        <w:t>Data content and structure</w:t>
      </w:r>
      <w:bookmarkEnd w:id="45"/>
      <w:bookmarkEnd w:id="46"/>
    </w:p>
    <w:p w14:paraId="15D9E1AE" w14:textId="77777777" w:rsidR="00316F1E" w:rsidRPr="00E74F1F" w:rsidRDefault="00316F1E" w:rsidP="005E5172">
      <w:pPr>
        <w:pStyle w:val="Heading3"/>
        <w:spacing w:after="0"/>
      </w:pPr>
      <w:bookmarkStart w:id="53" w:name="_Toc484526644"/>
      <w:r w:rsidRPr="00E74F1F">
        <w:t xml:space="preserve">Data </w:t>
      </w:r>
      <w:r>
        <w:t>content</w:t>
      </w:r>
      <w:bookmarkEnd w:id="53"/>
    </w:p>
    <w:p w14:paraId="62B3876E" w14:textId="2A52AEC7" w:rsidR="00316F1E" w:rsidRPr="008D24BE" w:rsidRDefault="00316F1E" w:rsidP="00316F1E">
      <w:r w:rsidRPr="008D24BE">
        <w:t xml:space="preserve">Vicmap </w:t>
      </w:r>
      <w:r w:rsidR="00CE2D9B">
        <w:t>Elevation statewide contours &amp; relief</w:t>
      </w:r>
      <w:r w:rsidRPr="008D24BE">
        <w:t xml:space="preserve"> contains </w:t>
      </w:r>
      <w:r w:rsidR="008D24BE" w:rsidRPr="008D24BE">
        <w:t xml:space="preserve">the following </w:t>
      </w:r>
      <w:r w:rsidRPr="008D24BE">
        <w:t>feature based vector data</w:t>
      </w:r>
      <w:r w:rsidR="008D24BE" w:rsidRPr="008D24BE">
        <w:t>sets</w:t>
      </w:r>
      <w:r w:rsidRPr="008D24BE">
        <w:t>:</w:t>
      </w:r>
    </w:p>
    <w:p w14:paraId="1C5F8225" w14:textId="77777777" w:rsidR="00316F1E" w:rsidRPr="003F5BBF" w:rsidRDefault="00316F1E" w:rsidP="00316F1E"/>
    <w:tbl>
      <w:tblPr>
        <w:tblW w:w="9403"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1924"/>
        <w:gridCol w:w="3033"/>
        <w:gridCol w:w="3339"/>
        <w:gridCol w:w="1107"/>
      </w:tblGrid>
      <w:tr w:rsidR="00316F1E" w:rsidRPr="00D50371" w14:paraId="5EDA4C06" w14:textId="77777777" w:rsidTr="00143ED7">
        <w:tc>
          <w:tcPr>
            <w:tcW w:w="1924" w:type="dxa"/>
            <w:tcBorders>
              <w:top w:val="nil"/>
              <w:bottom w:val="nil"/>
            </w:tcBorders>
            <w:shd w:val="clear" w:color="auto" w:fill="B04048" w:themeFill="background2" w:themeFillShade="80"/>
          </w:tcPr>
          <w:p w14:paraId="17109099" w14:textId="77777777" w:rsidR="00316F1E" w:rsidRPr="005E5172" w:rsidRDefault="00316F1E" w:rsidP="00316F1E">
            <w:pPr>
              <w:rPr>
                <w:b/>
                <w:color w:val="FFFFFF" w:themeColor="background1"/>
              </w:rPr>
            </w:pPr>
            <w:r w:rsidRPr="005E5172">
              <w:rPr>
                <w:b/>
                <w:color w:val="FFFFFF" w:themeColor="background1"/>
              </w:rPr>
              <w:t>ANZLIC ID</w:t>
            </w:r>
          </w:p>
        </w:tc>
        <w:tc>
          <w:tcPr>
            <w:tcW w:w="3033" w:type="dxa"/>
            <w:tcBorders>
              <w:top w:val="nil"/>
              <w:bottom w:val="nil"/>
            </w:tcBorders>
            <w:shd w:val="clear" w:color="auto" w:fill="B04048" w:themeFill="background2" w:themeFillShade="80"/>
          </w:tcPr>
          <w:p w14:paraId="7187F82C" w14:textId="77777777" w:rsidR="00316F1E" w:rsidRPr="005E5172" w:rsidRDefault="00316F1E" w:rsidP="00316F1E">
            <w:pPr>
              <w:rPr>
                <w:b/>
                <w:color w:val="FFFFFF" w:themeColor="background1"/>
              </w:rPr>
            </w:pPr>
            <w:r w:rsidRPr="005E5172">
              <w:rPr>
                <w:b/>
                <w:color w:val="FFFFFF" w:themeColor="background1"/>
              </w:rPr>
              <w:t>Dataset name</w:t>
            </w:r>
          </w:p>
        </w:tc>
        <w:tc>
          <w:tcPr>
            <w:tcW w:w="3339" w:type="dxa"/>
            <w:tcBorders>
              <w:top w:val="nil"/>
              <w:bottom w:val="nil"/>
            </w:tcBorders>
            <w:shd w:val="clear" w:color="auto" w:fill="B04048" w:themeFill="background2" w:themeFillShade="80"/>
          </w:tcPr>
          <w:p w14:paraId="0848B1D7" w14:textId="77777777" w:rsidR="00316F1E" w:rsidRPr="005E5172" w:rsidRDefault="00316F1E" w:rsidP="00316F1E">
            <w:pPr>
              <w:rPr>
                <w:b/>
                <w:color w:val="FFFFFF" w:themeColor="background1"/>
              </w:rPr>
            </w:pPr>
            <w:r w:rsidRPr="005E5172">
              <w:rPr>
                <w:b/>
                <w:color w:val="FFFFFF" w:themeColor="background1"/>
              </w:rPr>
              <w:t>Description</w:t>
            </w:r>
          </w:p>
        </w:tc>
        <w:tc>
          <w:tcPr>
            <w:tcW w:w="1107" w:type="dxa"/>
            <w:tcBorders>
              <w:top w:val="nil"/>
              <w:bottom w:val="nil"/>
            </w:tcBorders>
            <w:shd w:val="clear" w:color="auto" w:fill="B04048" w:themeFill="background2" w:themeFillShade="80"/>
          </w:tcPr>
          <w:p w14:paraId="67DB3056" w14:textId="77777777" w:rsidR="00316F1E" w:rsidRPr="005E5172" w:rsidRDefault="00316F1E" w:rsidP="00316F1E">
            <w:pPr>
              <w:rPr>
                <w:b/>
                <w:color w:val="FFFFFF" w:themeColor="background1"/>
              </w:rPr>
            </w:pPr>
            <w:r w:rsidRPr="005E5172">
              <w:rPr>
                <w:b/>
                <w:color w:val="FFFFFF" w:themeColor="background1"/>
              </w:rPr>
              <w:t>Feature type</w:t>
            </w:r>
          </w:p>
        </w:tc>
      </w:tr>
      <w:tr w:rsidR="00143ED7" w14:paraId="41E7112E" w14:textId="77777777" w:rsidTr="00143ED7">
        <w:tc>
          <w:tcPr>
            <w:tcW w:w="1924" w:type="dxa"/>
            <w:tcBorders>
              <w:top w:val="nil"/>
              <w:bottom w:val="single" w:sz="4" w:space="0" w:color="auto"/>
              <w:right w:val="nil"/>
            </w:tcBorders>
            <w:shd w:val="clear" w:color="auto" w:fill="FFFFFF" w:themeFill="background1"/>
          </w:tcPr>
          <w:p w14:paraId="263DDA1E" w14:textId="0E03E468" w:rsidR="00143ED7" w:rsidRPr="00605707" w:rsidRDefault="00143ED7" w:rsidP="00143ED7">
            <w:r w:rsidRPr="00605707">
              <w:t>ANZVI0803002499</w:t>
            </w:r>
          </w:p>
        </w:tc>
        <w:tc>
          <w:tcPr>
            <w:tcW w:w="3033" w:type="dxa"/>
            <w:tcBorders>
              <w:top w:val="nil"/>
              <w:left w:val="nil"/>
              <w:bottom w:val="single" w:sz="4" w:space="0" w:color="auto"/>
              <w:right w:val="nil"/>
            </w:tcBorders>
            <w:shd w:val="clear" w:color="auto" w:fill="FFFFFF" w:themeFill="background1"/>
          </w:tcPr>
          <w:p w14:paraId="2DE587BE" w14:textId="77777777" w:rsidR="00143ED7" w:rsidRPr="00BD2DA4" w:rsidRDefault="00143ED7" w:rsidP="00143ED7">
            <w:pPr>
              <w:tabs>
                <w:tab w:val="left" w:pos="3605"/>
              </w:tabs>
              <w:ind w:right="-4"/>
            </w:pPr>
            <w:r w:rsidRPr="001E27C6">
              <w:t xml:space="preserve">VICMAP_ELEVATION </w:t>
            </w:r>
          </w:p>
        </w:tc>
        <w:tc>
          <w:tcPr>
            <w:tcW w:w="3339" w:type="dxa"/>
            <w:tcBorders>
              <w:top w:val="nil"/>
              <w:left w:val="nil"/>
              <w:bottom w:val="single" w:sz="4" w:space="0" w:color="auto"/>
              <w:right w:val="nil"/>
            </w:tcBorders>
            <w:shd w:val="clear" w:color="auto" w:fill="FFFFFF" w:themeFill="background1"/>
          </w:tcPr>
          <w:p w14:paraId="59954B81" w14:textId="4CA9FBE7" w:rsidR="00143ED7" w:rsidRPr="00143ED7" w:rsidRDefault="00143ED7" w:rsidP="00143ED7">
            <w:pPr>
              <w:rPr>
                <w:i/>
              </w:rPr>
            </w:pPr>
            <w:r>
              <w:rPr>
                <w:i/>
              </w:rPr>
              <w:t>*</w:t>
            </w:r>
            <w:r w:rsidRPr="00143ED7">
              <w:rPr>
                <w:i/>
              </w:rPr>
              <w:t>Parent metadata record</w:t>
            </w:r>
          </w:p>
        </w:tc>
        <w:tc>
          <w:tcPr>
            <w:tcW w:w="1107" w:type="dxa"/>
            <w:tcBorders>
              <w:top w:val="nil"/>
              <w:left w:val="nil"/>
              <w:bottom w:val="single" w:sz="4" w:space="0" w:color="auto"/>
            </w:tcBorders>
            <w:shd w:val="clear" w:color="auto" w:fill="FFFFFF" w:themeFill="background1"/>
          </w:tcPr>
          <w:p w14:paraId="4F7E78A4" w14:textId="77777777" w:rsidR="00143ED7" w:rsidRDefault="00143ED7" w:rsidP="00143ED7">
            <w:r>
              <w:t>N/A</w:t>
            </w:r>
          </w:p>
        </w:tc>
      </w:tr>
      <w:tr w:rsidR="00143ED7" w:rsidRPr="00BD2DA4" w14:paraId="48A79560" w14:textId="77777777" w:rsidTr="00143ED7">
        <w:tc>
          <w:tcPr>
            <w:tcW w:w="1924" w:type="dxa"/>
            <w:tcBorders>
              <w:top w:val="nil"/>
              <w:bottom w:val="single" w:sz="4" w:space="0" w:color="auto"/>
              <w:right w:val="nil"/>
            </w:tcBorders>
            <w:shd w:val="clear" w:color="auto" w:fill="FFFFFF" w:themeFill="background1"/>
          </w:tcPr>
          <w:p w14:paraId="588AF73D" w14:textId="77777777" w:rsidR="00143ED7" w:rsidRPr="00605707" w:rsidRDefault="00143ED7" w:rsidP="00143ED7">
            <w:r w:rsidRPr="00605707">
              <w:t>ANZVI0803002504</w:t>
            </w:r>
          </w:p>
        </w:tc>
        <w:tc>
          <w:tcPr>
            <w:tcW w:w="3033" w:type="dxa"/>
            <w:tcBorders>
              <w:top w:val="single" w:sz="4" w:space="0" w:color="auto"/>
              <w:left w:val="nil"/>
              <w:bottom w:val="single" w:sz="4" w:space="0" w:color="auto"/>
              <w:right w:val="nil"/>
            </w:tcBorders>
            <w:shd w:val="clear" w:color="auto" w:fill="FFFFFF" w:themeFill="background1"/>
          </w:tcPr>
          <w:p w14:paraId="663BBDB8" w14:textId="77777777" w:rsidR="00143ED7" w:rsidRPr="00BD2DA4" w:rsidRDefault="00143ED7" w:rsidP="00143ED7">
            <w:pPr>
              <w:tabs>
                <w:tab w:val="left" w:pos="3605"/>
              </w:tabs>
              <w:ind w:right="-4"/>
            </w:pPr>
            <w:r w:rsidRPr="00BD2DA4">
              <w:t>EL_CONTOUR</w:t>
            </w:r>
          </w:p>
        </w:tc>
        <w:tc>
          <w:tcPr>
            <w:tcW w:w="3339" w:type="dxa"/>
            <w:tcBorders>
              <w:top w:val="single" w:sz="4" w:space="0" w:color="auto"/>
              <w:left w:val="nil"/>
              <w:bottom w:val="single" w:sz="4" w:space="0" w:color="auto"/>
              <w:right w:val="nil"/>
            </w:tcBorders>
            <w:shd w:val="clear" w:color="auto" w:fill="FFFFFF" w:themeFill="background1"/>
          </w:tcPr>
          <w:p w14:paraId="1CEA1E87" w14:textId="77777777" w:rsidR="00143ED7" w:rsidRPr="00143ED7" w:rsidRDefault="00143ED7" w:rsidP="00143ED7">
            <w:r w:rsidRPr="00143ED7">
              <w:t>Contours</w:t>
            </w:r>
          </w:p>
        </w:tc>
        <w:tc>
          <w:tcPr>
            <w:tcW w:w="1107" w:type="dxa"/>
            <w:tcBorders>
              <w:top w:val="nil"/>
              <w:left w:val="nil"/>
              <w:bottom w:val="single" w:sz="4" w:space="0" w:color="auto"/>
            </w:tcBorders>
            <w:shd w:val="clear" w:color="auto" w:fill="FFFFFF" w:themeFill="background1"/>
          </w:tcPr>
          <w:p w14:paraId="5CA1DCFC" w14:textId="77777777" w:rsidR="00143ED7" w:rsidRPr="00BD2DA4" w:rsidRDefault="00143ED7" w:rsidP="00143ED7">
            <w:r>
              <w:t>Line</w:t>
            </w:r>
          </w:p>
        </w:tc>
      </w:tr>
      <w:tr w:rsidR="00143ED7" w:rsidRPr="00BD2DA4" w14:paraId="6D8EAAAF" w14:textId="77777777" w:rsidTr="00143ED7">
        <w:tc>
          <w:tcPr>
            <w:tcW w:w="1924" w:type="dxa"/>
            <w:tcBorders>
              <w:top w:val="nil"/>
              <w:bottom w:val="single" w:sz="4" w:space="0" w:color="auto"/>
              <w:right w:val="nil"/>
            </w:tcBorders>
            <w:shd w:val="clear" w:color="auto" w:fill="FFFFFF" w:themeFill="background1"/>
          </w:tcPr>
          <w:p w14:paraId="601A57F1" w14:textId="77777777" w:rsidR="00143ED7" w:rsidRPr="00605707" w:rsidRDefault="00143ED7" w:rsidP="00143ED7">
            <w:r w:rsidRPr="00605707">
              <w:t>ANZVI0803002893</w:t>
            </w:r>
          </w:p>
        </w:tc>
        <w:tc>
          <w:tcPr>
            <w:tcW w:w="3033" w:type="dxa"/>
            <w:tcBorders>
              <w:top w:val="single" w:sz="4" w:space="0" w:color="auto"/>
              <w:left w:val="nil"/>
              <w:bottom w:val="single" w:sz="4" w:space="0" w:color="auto"/>
              <w:right w:val="nil"/>
            </w:tcBorders>
            <w:shd w:val="clear" w:color="auto" w:fill="FFFFFF" w:themeFill="background1"/>
          </w:tcPr>
          <w:p w14:paraId="6DACB11C" w14:textId="77777777" w:rsidR="00143ED7" w:rsidRPr="00BD2DA4" w:rsidRDefault="00143ED7" w:rsidP="00143ED7">
            <w:pPr>
              <w:tabs>
                <w:tab w:val="left" w:pos="3605"/>
              </w:tabs>
              <w:ind w:right="-4"/>
            </w:pPr>
            <w:r w:rsidRPr="00BD2DA4">
              <w:t>EL_GRND_TYPE_AREA_POLYGON</w:t>
            </w:r>
          </w:p>
        </w:tc>
        <w:tc>
          <w:tcPr>
            <w:tcW w:w="3339" w:type="dxa"/>
            <w:tcBorders>
              <w:top w:val="single" w:sz="4" w:space="0" w:color="auto"/>
              <w:left w:val="nil"/>
              <w:bottom w:val="single" w:sz="4" w:space="0" w:color="auto"/>
              <w:right w:val="nil"/>
            </w:tcBorders>
            <w:shd w:val="clear" w:color="auto" w:fill="FFFFFF" w:themeFill="background1"/>
          </w:tcPr>
          <w:p w14:paraId="151362FB" w14:textId="77777777" w:rsidR="00143ED7" w:rsidRPr="00143ED7" w:rsidRDefault="00143ED7" w:rsidP="00143ED7">
            <w:r w:rsidRPr="00143ED7">
              <w:t>Rock outcrop, sand, surface area void</w:t>
            </w:r>
          </w:p>
        </w:tc>
        <w:tc>
          <w:tcPr>
            <w:tcW w:w="1107" w:type="dxa"/>
            <w:tcBorders>
              <w:top w:val="nil"/>
              <w:left w:val="nil"/>
              <w:bottom w:val="single" w:sz="4" w:space="0" w:color="auto"/>
            </w:tcBorders>
            <w:shd w:val="clear" w:color="auto" w:fill="FFFFFF" w:themeFill="background1"/>
          </w:tcPr>
          <w:p w14:paraId="23C8E890" w14:textId="77777777" w:rsidR="00143ED7" w:rsidRPr="00BD2DA4" w:rsidRDefault="00143ED7" w:rsidP="00143ED7">
            <w:r>
              <w:t>Polygon</w:t>
            </w:r>
          </w:p>
        </w:tc>
      </w:tr>
      <w:tr w:rsidR="00143ED7" w:rsidRPr="00BD2DA4" w14:paraId="0BEF8EB5" w14:textId="77777777" w:rsidTr="00143ED7">
        <w:tc>
          <w:tcPr>
            <w:tcW w:w="1924" w:type="dxa"/>
            <w:tcBorders>
              <w:top w:val="nil"/>
              <w:bottom w:val="single" w:sz="4" w:space="0" w:color="auto"/>
              <w:right w:val="nil"/>
            </w:tcBorders>
            <w:shd w:val="clear" w:color="auto" w:fill="FFFFFF" w:themeFill="background1"/>
          </w:tcPr>
          <w:p w14:paraId="1536FBA1" w14:textId="77777777" w:rsidR="00143ED7" w:rsidRPr="00605707" w:rsidRDefault="00143ED7" w:rsidP="00143ED7">
            <w:r w:rsidRPr="00605707">
              <w:t>ANZVI0803002502</w:t>
            </w:r>
          </w:p>
        </w:tc>
        <w:tc>
          <w:tcPr>
            <w:tcW w:w="3033" w:type="dxa"/>
            <w:tcBorders>
              <w:top w:val="single" w:sz="4" w:space="0" w:color="auto"/>
              <w:left w:val="nil"/>
              <w:bottom w:val="single" w:sz="4" w:space="0" w:color="auto"/>
              <w:right w:val="nil"/>
            </w:tcBorders>
            <w:shd w:val="clear" w:color="auto" w:fill="FFFFFF" w:themeFill="background1"/>
          </w:tcPr>
          <w:p w14:paraId="7960134C" w14:textId="77777777" w:rsidR="00143ED7" w:rsidRPr="00BD2DA4" w:rsidRDefault="00143ED7" w:rsidP="00143ED7">
            <w:pPr>
              <w:tabs>
                <w:tab w:val="left" w:pos="3605"/>
              </w:tabs>
              <w:ind w:right="-4"/>
            </w:pPr>
            <w:r w:rsidRPr="00BD2DA4">
              <w:t>EL_GRND_SURFACE_POINT</w:t>
            </w:r>
          </w:p>
        </w:tc>
        <w:tc>
          <w:tcPr>
            <w:tcW w:w="3339" w:type="dxa"/>
            <w:tcBorders>
              <w:top w:val="single" w:sz="4" w:space="0" w:color="auto"/>
              <w:left w:val="nil"/>
              <w:bottom w:val="single" w:sz="4" w:space="0" w:color="auto"/>
              <w:right w:val="nil"/>
            </w:tcBorders>
            <w:shd w:val="clear" w:color="auto" w:fill="FFFFFF" w:themeFill="background1"/>
          </w:tcPr>
          <w:p w14:paraId="75D13335" w14:textId="77777777" w:rsidR="00143ED7" w:rsidRPr="00143ED7" w:rsidRDefault="00143ED7" w:rsidP="00143ED7">
            <w:r w:rsidRPr="00143ED7">
              <w:t>Mountain, point, rock outcrop</w:t>
            </w:r>
          </w:p>
        </w:tc>
        <w:tc>
          <w:tcPr>
            <w:tcW w:w="1107" w:type="dxa"/>
            <w:tcBorders>
              <w:top w:val="nil"/>
              <w:left w:val="nil"/>
              <w:bottom w:val="single" w:sz="4" w:space="0" w:color="auto"/>
            </w:tcBorders>
            <w:shd w:val="clear" w:color="auto" w:fill="FFFFFF" w:themeFill="background1"/>
          </w:tcPr>
          <w:p w14:paraId="75A667F8" w14:textId="77777777" w:rsidR="00143ED7" w:rsidRPr="00BD2DA4" w:rsidRDefault="00143ED7" w:rsidP="00143ED7">
            <w:r>
              <w:t>Point</w:t>
            </w:r>
          </w:p>
        </w:tc>
      </w:tr>
      <w:tr w:rsidR="00143ED7" w14:paraId="47160330" w14:textId="77777777" w:rsidTr="00143ED7">
        <w:tc>
          <w:tcPr>
            <w:tcW w:w="1924" w:type="dxa"/>
            <w:tcBorders>
              <w:top w:val="nil"/>
              <w:bottom w:val="single" w:sz="4" w:space="0" w:color="auto"/>
              <w:right w:val="nil"/>
            </w:tcBorders>
            <w:shd w:val="clear" w:color="auto" w:fill="FFFFFF" w:themeFill="background1"/>
          </w:tcPr>
          <w:p w14:paraId="004261BE" w14:textId="77777777" w:rsidR="00143ED7" w:rsidRPr="00605707" w:rsidRDefault="00143ED7" w:rsidP="00143ED7">
            <w:r w:rsidRPr="00605707">
              <w:t>ANZVI0803002500</w:t>
            </w:r>
          </w:p>
        </w:tc>
        <w:tc>
          <w:tcPr>
            <w:tcW w:w="3033" w:type="dxa"/>
            <w:tcBorders>
              <w:top w:val="single" w:sz="4" w:space="0" w:color="auto"/>
              <w:left w:val="nil"/>
              <w:bottom w:val="single" w:sz="4" w:space="0" w:color="auto"/>
              <w:right w:val="nil"/>
            </w:tcBorders>
            <w:shd w:val="clear" w:color="auto" w:fill="FFFFFF" w:themeFill="background1"/>
          </w:tcPr>
          <w:p w14:paraId="0DAC5B0B" w14:textId="77777777" w:rsidR="00143ED7" w:rsidRPr="005D2637" w:rsidRDefault="00143ED7" w:rsidP="00143ED7">
            <w:pPr>
              <w:tabs>
                <w:tab w:val="left" w:pos="3605"/>
              </w:tabs>
              <w:ind w:right="-4"/>
            </w:pPr>
            <w:r w:rsidRPr="0077124F">
              <w:t>EL_MORPHOLOGY_LINE</w:t>
            </w:r>
          </w:p>
        </w:tc>
        <w:tc>
          <w:tcPr>
            <w:tcW w:w="3339" w:type="dxa"/>
            <w:tcBorders>
              <w:top w:val="single" w:sz="4" w:space="0" w:color="auto"/>
              <w:left w:val="nil"/>
              <w:bottom w:val="single" w:sz="4" w:space="0" w:color="auto"/>
              <w:right w:val="nil"/>
            </w:tcBorders>
            <w:shd w:val="clear" w:color="auto" w:fill="FFFFFF" w:themeFill="background1"/>
          </w:tcPr>
          <w:p w14:paraId="282D5E23" w14:textId="77777777" w:rsidR="00143ED7" w:rsidRPr="00143ED7" w:rsidRDefault="00143ED7" w:rsidP="00143ED7">
            <w:r w:rsidRPr="00143ED7">
              <w:t>Cliff, sand dune, cutting, embankment, levee</w:t>
            </w:r>
          </w:p>
        </w:tc>
        <w:tc>
          <w:tcPr>
            <w:tcW w:w="1107" w:type="dxa"/>
            <w:tcBorders>
              <w:top w:val="nil"/>
              <w:left w:val="nil"/>
              <w:bottom w:val="single" w:sz="4" w:space="0" w:color="auto"/>
            </w:tcBorders>
            <w:shd w:val="clear" w:color="auto" w:fill="FFFFFF" w:themeFill="background1"/>
          </w:tcPr>
          <w:p w14:paraId="6F811BD7" w14:textId="77777777" w:rsidR="00143ED7" w:rsidRDefault="00143ED7" w:rsidP="00143ED7">
            <w:r>
              <w:t>Line</w:t>
            </w:r>
          </w:p>
        </w:tc>
      </w:tr>
      <w:tr w:rsidR="00143ED7" w14:paraId="52D85D49" w14:textId="77777777" w:rsidTr="00143ED7">
        <w:tc>
          <w:tcPr>
            <w:tcW w:w="1924" w:type="dxa"/>
            <w:tcBorders>
              <w:top w:val="nil"/>
              <w:bottom w:val="single" w:sz="4" w:space="0" w:color="auto"/>
              <w:right w:val="nil"/>
            </w:tcBorders>
            <w:shd w:val="clear" w:color="auto" w:fill="FFFFFF" w:themeFill="background1"/>
          </w:tcPr>
          <w:p w14:paraId="32851A7C" w14:textId="77777777" w:rsidR="00143ED7" w:rsidRPr="00605707" w:rsidRDefault="00143ED7" w:rsidP="00143ED7">
            <w:r w:rsidRPr="00605707">
              <w:t>ANZVI0803002501</w:t>
            </w:r>
          </w:p>
        </w:tc>
        <w:tc>
          <w:tcPr>
            <w:tcW w:w="3033" w:type="dxa"/>
            <w:tcBorders>
              <w:top w:val="single" w:sz="4" w:space="0" w:color="auto"/>
              <w:left w:val="nil"/>
              <w:bottom w:val="single" w:sz="4" w:space="0" w:color="auto"/>
              <w:right w:val="nil"/>
            </w:tcBorders>
            <w:shd w:val="clear" w:color="auto" w:fill="FFFFFF" w:themeFill="background1"/>
          </w:tcPr>
          <w:p w14:paraId="3755DCEA" w14:textId="77777777" w:rsidR="00143ED7" w:rsidRPr="00BD2DA4" w:rsidRDefault="00143ED7" w:rsidP="00143ED7">
            <w:pPr>
              <w:tabs>
                <w:tab w:val="left" w:pos="3605"/>
              </w:tabs>
              <w:ind w:right="-4"/>
            </w:pPr>
            <w:r w:rsidRPr="0077124F">
              <w:t>EL_MORPHOLOGY_POINT</w:t>
            </w:r>
          </w:p>
        </w:tc>
        <w:tc>
          <w:tcPr>
            <w:tcW w:w="3339" w:type="dxa"/>
            <w:tcBorders>
              <w:top w:val="single" w:sz="4" w:space="0" w:color="auto"/>
              <w:left w:val="nil"/>
              <w:bottom w:val="single" w:sz="4" w:space="0" w:color="auto"/>
              <w:right w:val="nil"/>
            </w:tcBorders>
            <w:shd w:val="clear" w:color="auto" w:fill="FFFFFF" w:themeFill="background1"/>
          </w:tcPr>
          <w:p w14:paraId="7408DCFD" w14:textId="77777777" w:rsidR="00143ED7" w:rsidRPr="00143ED7" w:rsidRDefault="00143ED7" w:rsidP="00143ED7">
            <w:r w:rsidRPr="00143ED7">
              <w:t>Sinkhole, cave</w:t>
            </w:r>
          </w:p>
        </w:tc>
        <w:tc>
          <w:tcPr>
            <w:tcW w:w="1107" w:type="dxa"/>
            <w:tcBorders>
              <w:top w:val="nil"/>
              <w:left w:val="nil"/>
              <w:bottom w:val="single" w:sz="4" w:space="0" w:color="auto"/>
            </w:tcBorders>
            <w:shd w:val="clear" w:color="auto" w:fill="FFFFFF" w:themeFill="background1"/>
          </w:tcPr>
          <w:p w14:paraId="1312C9E7" w14:textId="77777777" w:rsidR="00143ED7" w:rsidRDefault="00143ED7" w:rsidP="00143ED7">
            <w:r>
              <w:t>Point</w:t>
            </w:r>
          </w:p>
        </w:tc>
      </w:tr>
    </w:tbl>
    <w:p w14:paraId="3D2AC083" w14:textId="0C3CE27C" w:rsidR="00316F1E" w:rsidRPr="005E5172" w:rsidRDefault="00316F1E" w:rsidP="00316F1E">
      <w:pPr>
        <w:jc w:val="center"/>
        <w:rPr>
          <w:sz w:val="16"/>
          <w:szCs w:val="16"/>
        </w:rPr>
      </w:pPr>
      <w:r w:rsidRPr="005E5172">
        <w:rPr>
          <w:sz w:val="16"/>
          <w:szCs w:val="16"/>
        </w:rPr>
        <w:t>Table</w:t>
      </w:r>
      <w:r w:rsidR="00143ED7">
        <w:rPr>
          <w:sz w:val="16"/>
          <w:szCs w:val="16"/>
        </w:rPr>
        <w:t>1</w:t>
      </w:r>
      <w:r w:rsidRPr="005E5172">
        <w:rPr>
          <w:sz w:val="16"/>
          <w:szCs w:val="16"/>
        </w:rPr>
        <w:t>: Datasets that comprise Vicmap</w:t>
      </w:r>
      <w:r w:rsidR="00F33AED">
        <w:rPr>
          <w:sz w:val="16"/>
          <w:szCs w:val="16"/>
        </w:rPr>
        <w:t xml:space="preserve"> Elevation statewide contours &amp; relief</w:t>
      </w:r>
      <w:r w:rsidRPr="005E5172">
        <w:rPr>
          <w:sz w:val="16"/>
          <w:szCs w:val="16"/>
        </w:rPr>
        <w:t>.</w:t>
      </w:r>
    </w:p>
    <w:p w14:paraId="710F2B5B" w14:textId="1901409E" w:rsidR="00E336E4" w:rsidRPr="006C2827" w:rsidRDefault="00E336E4" w:rsidP="00E336E4">
      <w:pPr>
        <w:rPr>
          <w:rFonts w:cs="Helvetica Neue LT Std"/>
          <w:i/>
          <w:sz w:val="16"/>
          <w:szCs w:val="16"/>
        </w:rPr>
      </w:pPr>
      <w:r w:rsidRPr="006C2827">
        <w:rPr>
          <w:rFonts w:cs="Helvetica Neue LT Std"/>
          <w:i/>
          <w:sz w:val="16"/>
          <w:szCs w:val="16"/>
        </w:rPr>
        <w:t>*Parent metadata record for VM</w:t>
      </w:r>
      <w:r w:rsidR="00143ED7">
        <w:rPr>
          <w:rFonts w:cs="Helvetica Neue LT Std"/>
          <w:i/>
          <w:sz w:val="16"/>
          <w:szCs w:val="16"/>
        </w:rPr>
        <w:t>ELEV</w:t>
      </w:r>
      <w:r w:rsidRPr="006C2827">
        <w:rPr>
          <w:rFonts w:cs="Helvetica Neue LT Std"/>
          <w:i/>
          <w:sz w:val="16"/>
          <w:szCs w:val="16"/>
        </w:rPr>
        <w:t>. Parent metadata records act as a cover note for a product that contains a dataset series for search, discovery &amp; delivery purposes. Refer to the dat</w:t>
      </w:r>
      <w:r w:rsidRPr="006404B3">
        <w:rPr>
          <w:rFonts w:cs="Helvetica Neue LT Std"/>
          <w:i/>
          <w:sz w:val="16"/>
          <w:szCs w:val="16"/>
        </w:rPr>
        <w:t xml:space="preserve">a model in Appendix </w:t>
      </w:r>
      <w:r w:rsidR="006404B3" w:rsidRPr="006404B3">
        <w:rPr>
          <w:rFonts w:cs="Helvetica Neue LT Std"/>
          <w:i/>
          <w:sz w:val="16"/>
          <w:szCs w:val="16"/>
        </w:rPr>
        <w:t>A</w:t>
      </w:r>
      <w:r w:rsidRPr="006404B3">
        <w:rPr>
          <w:rFonts w:cs="Helvetica Neue LT Std"/>
          <w:i/>
          <w:sz w:val="16"/>
          <w:szCs w:val="16"/>
        </w:rPr>
        <w:t>.</w:t>
      </w:r>
      <w:r w:rsidRPr="006C2827">
        <w:rPr>
          <w:rFonts w:cs="Helvetica Neue LT Std"/>
          <w:i/>
          <w:sz w:val="16"/>
          <w:szCs w:val="16"/>
        </w:rPr>
        <w:t xml:space="preserve"> </w:t>
      </w:r>
    </w:p>
    <w:p w14:paraId="136EDBF0" w14:textId="780ADD8C" w:rsidR="00845418" w:rsidRDefault="00845418" w:rsidP="00845418">
      <w:pPr>
        <w:rPr>
          <w:lang w:val="en-US"/>
        </w:rPr>
      </w:pPr>
    </w:p>
    <w:p w14:paraId="26ED3315" w14:textId="77777777" w:rsidR="00180962" w:rsidRPr="000F46D6" w:rsidRDefault="00180962" w:rsidP="00180962">
      <w:r w:rsidRPr="000F46D6">
        <w:lastRenderedPageBreak/>
        <w:t>All data contains attribution (not all tables are populated) which is feature descriptive and provides specific information about each feature. Each feature contains information from different classes of common attribution.</w:t>
      </w:r>
    </w:p>
    <w:p w14:paraId="74CD6486" w14:textId="77777777" w:rsidR="00180962" w:rsidRDefault="00180962" w:rsidP="00180962">
      <w:pPr>
        <w:pStyle w:val="Pa28"/>
      </w:pPr>
    </w:p>
    <w:tbl>
      <w:tblPr>
        <w:tblW w:w="9747"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2319"/>
        <w:gridCol w:w="7428"/>
      </w:tblGrid>
      <w:tr w:rsidR="000B0530" w:rsidRPr="000B0530" w14:paraId="4E1F8FF6" w14:textId="77777777" w:rsidTr="000B0530">
        <w:tc>
          <w:tcPr>
            <w:tcW w:w="2319" w:type="dxa"/>
            <w:tcBorders>
              <w:top w:val="nil"/>
              <w:bottom w:val="nil"/>
            </w:tcBorders>
            <w:shd w:val="clear" w:color="auto" w:fill="B04048" w:themeFill="background2" w:themeFillShade="80"/>
          </w:tcPr>
          <w:p w14:paraId="069655DB" w14:textId="77777777" w:rsidR="00180962" w:rsidRPr="000B0530" w:rsidRDefault="00180962" w:rsidP="00F122B7">
            <w:pPr>
              <w:rPr>
                <w:b/>
                <w:color w:val="FFFFFF" w:themeColor="background1"/>
              </w:rPr>
            </w:pPr>
            <w:r w:rsidRPr="000B0530">
              <w:rPr>
                <w:b/>
                <w:color w:val="FFFFFF" w:themeColor="background1"/>
              </w:rPr>
              <w:t>Attribute class</w:t>
            </w:r>
          </w:p>
        </w:tc>
        <w:tc>
          <w:tcPr>
            <w:tcW w:w="7428" w:type="dxa"/>
            <w:tcBorders>
              <w:top w:val="nil"/>
              <w:bottom w:val="nil"/>
            </w:tcBorders>
            <w:shd w:val="clear" w:color="auto" w:fill="B04048" w:themeFill="background2" w:themeFillShade="80"/>
          </w:tcPr>
          <w:p w14:paraId="506858B2" w14:textId="77777777" w:rsidR="00180962" w:rsidRPr="000B0530" w:rsidRDefault="00180962" w:rsidP="00F122B7">
            <w:pPr>
              <w:rPr>
                <w:b/>
                <w:color w:val="FFFFFF" w:themeColor="background1"/>
              </w:rPr>
            </w:pPr>
            <w:r w:rsidRPr="000B0530">
              <w:rPr>
                <w:b/>
                <w:color w:val="FFFFFF" w:themeColor="background1"/>
              </w:rPr>
              <w:t>Description</w:t>
            </w:r>
          </w:p>
        </w:tc>
      </w:tr>
      <w:tr w:rsidR="00180962" w:rsidRPr="00E74F1F" w14:paraId="48677B5D" w14:textId="77777777" w:rsidTr="000B0530">
        <w:tc>
          <w:tcPr>
            <w:tcW w:w="2319" w:type="dxa"/>
            <w:tcBorders>
              <w:top w:val="nil"/>
            </w:tcBorders>
            <w:shd w:val="clear" w:color="auto" w:fill="FFFFFF" w:themeFill="background1"/>
          </w:tcPr>
          <w:p w14:paraId="2BE2AE67" w14:textId="77777777" w:rsidR="00180962" w:rsidRPr="00BD2DA4" w:rsidRDefault="00180962" w:rsidP="00F122B7">
            <w:pPr>
              <w:spacing w:line="276" w:lineRule="auto"/>
              <w:rPr>
                <w:rFonts w:cs="Helvetica Neue LT Std"/>
                <w:color w:val="000000"/>
              </w:rPr>
            </w:pPr>
            <w:r w:rsidRPr="00AB3EFE">
              <w:t>Spatial Feature</w:t>
            </w:r>
          </w:p>
        </w:tc>
        <w:tc>
          <w:tcPr>
            <w:tcW w:w="7428" w:type="dxa"/>
            <w:tcBorders>
              <w:top w:val="nil"/>
            </w:tcBorders>
            <w:shd w:val="clear" w:color="auto" w:fill="FFFFFF" w:themeFill="background1"/>
          </w:tcPr>
          <w:p w14:paraId="32497DAF" w14:textId="77777777" w:rsidR="00180962" w:rsidRPr="00BD2DA4" w:rsidRDefault="00180962" w:rsidP="00F122B7">
            <w:pPr>
              <w:spacing w:line="276" w:lineRule="auto"/>
              <w:rPr>
                <w:rFonts w:cs="Helvetica Neue LT Std"/>
                <w:color w:val="000000"/>
              </w:rPr>
            </w:pPr>
            <w:r w:rsidRPr="00AB3EFE">
              <w:t>Description of a spatial feature within the dataset including feature ID, date stamping and type</w:t>
            </w:r>
          </w:p>
        </w:tc>
      </w:tr>
      <w:tr w:rsidR="00180962" w:rsidRPr="00E74F1F" w14:paraId="6E9716D4" w14:textId="77777777" w:rsidTr="00F122B7">
        <w:tc>
          <w:tcPr>
            <w:tcW w:w="2319" w:type="dxa"/>
            <w:shd w:val="clear" w:color="auto" w:fill="FFFFFF" w:themeFill="background1"/>
          </w:tcPr>
          <w:p w14:paraId="44F481FE" w14:textId="77777777" w:rsidR="00180962" w:rsidRPr="00BD2DA4" w:rsidRDefault="00180962" w:rsidP="00F122B7">
            <w:pPr>
              <w:spacing w:line="276" w:lineRule="auto"/>
              <w:rPr>
                <w:rFonts w:cs="Helvetica Neue LT Std"/>
                <w:color w:val="000000"/>
              </w:rPr>
            </w:pPr>
            <w:r w:rsidRPr="00AB3EFE">
              <w:t>Feature Quality</w:t>
            </w:r>
          </w:p>
        </w:tc>
        <w:tc>
          <w:tcPr>
            <w:tcW w:w="7428" w:type="dxa"/>
            <w:shd w:val="clear" w:color="auto" w:fill="FFFFFF" w:themeFill="background1"/>
          </w:tcPr>
          <w:p w14:paraId="732BB3A1" w14:textId="77777777" w:rsidR="00180962" w:rsidRPr="00BD2DA4" w:rsidRDefault="00180962" w:rsidP="00F122B7">
            <w:pPr>
              <w:spacing w:line="276" w:lineRule="auto"/>
              <w:rPr>
                <w:rFonts w:cs="Helvetica Neue LT Std"/>
                <w:color w:val="000000"/>
              </w:rPr>
            </w:pPr>
            <w:r w:rsidRPr="00AB3EFE">
              <w:t>Defines accuracy and other quality information pertaining to this spatial feature</w:t>
            </w:r>
          </w:p>
        </w:tc>
      </w:tr>
      <w:tr w:rsidR="00180962" w:rsidRPr="00E74F1F" w14:paraId="0F838017" w14:textId="77777777" w:rsidTr="00F122B7">
        <w:tc>
          <w:tcPr>
            <w:tcW w:w="2319" w:type="dxa"/>
            <w:shd w:val="clear" w:color="auto" w:fill="FFFFFF" w:themeFill="background1"/>
          </w:tcPr>
          <w:p w14:paraId="3553C039" w14:textId="77777777" w:rsidR="00180962" w:rsidRPr="00BD2DA4" w:rsidRDefault="00180962" w:rsidP="00F122B7">
            <w:pPr>
              <w:spacing w:line="276" w:lineRule="auto"/>
              <w:rPr>
                <w:rFonts w:cs="Helvetica Neue LT Std"/>
                <w:color w:val="000000"/>
              </w:rPr>
            </w:pPr>
            <w:r w:rsidRPr="00AB3EFE">
              <w:t>Capture Method</w:t>
            </w:r>
          </w:p>
        </w:tc>
        <w:tc>
          <w:tcPr>
            <w:tcW w:w="7428" w:type="dxa"/>
            <w:shd w:val="clear" w:color="auto" w:fill="FFFFFF" w:themeFill="background1"/>
          </w:tcPr>
          <w:p w14:paraId="69021243" w14:textId="77777777" w:rsidR="00180962" w:rsidRPr="00BD2DA4" w:rsidRDefault="00180962" w:rsidP="00F122B7">
            <w:pPr>
              <w:spacing w:line="276" w:lineRule="auto"/>
              <w:rPr>
                <w:rFonts w:cs="Helvetica Neue LT Std"/>
                <w:color w:val="000000"/>
              </w:rPr>
            </w:pPr>
            <w:r w:rsidRPr="00AB3EFE">
              <w:t>The method used to capture this data</w:t>
            </w:r>
          </w:p>
        </w:tc>
      </w:tr>
      <w:tr w:rsidR="00180962" w:rsidRPr="00E74F1F" w14:paraId="5DFB32F5" w14:textId="77777777" w:rsidTr="00F122B7">
        <w:tc>
          <w:tcPr>
            <w:tcW w:w="2319" w:type="dxa"/>
            <w:shd w:val="clear" w:color="auto" w:fill="FFFFFF" w:themeFill="background1"/>
          </w:tcPr>
          <w:p w14:paraId="42D5AD79" w14:textId="77777777" w:rsidR="00180962" w:rsidRPr="005D2637" w:rsidRDefault="00180962" w:rsidP="00F122B7">
            <w:pPr>
              <w:spacing w:line="276" w:lineRule="auto"/>
              <w:rPr>
                <w:rFonts w:cs="Helvetica Neue LT Std"/>
                <w:color w:val="000000"/>
              </w:rPr>
            </w:pPr>
            <w:r w:rsidRPr="00AB3EFE">
              <w:t>Data Source</w:t>
            </w:r>
          </w:p>
        </w:tc>
        <w:tc>
          <w:tcPr>
            <w:tcW w:w="7428" w:type="dxa"/>
            <w:shd w:val="clear" w:color="auto" w:fill="FFFFFF" w:themeFill="background1"/>
          </w:tcPr>
          <w:p w14:paraId="1A6CE0DD" w14:textId="77777777" w:rsidR="00180962" w:rsidRPr="005D2637" w:rsidRDefault="00180962" w:rsidP="00F122B7">
            <w:pPr>
              <w:spacing w:line="276" w:lineRule="auto"/>
              <w:rPr>
                <w:rFonts w:cs="Helvetica Neue LT Std"/>
                <w:color w:val="000000"/>
              </w:rPr>
            </w:pPr>
            <w:r w:rsidRPr="00AB3EFE">
              <w:t>The source of the data in this dataset</w:t>
            </w:r>
          </w:p>
        </w:tc>
      </w:tr>
      <w:tr w:rsidR="00180962" w:rsidRPr="00E74F1F" w14:paraId="47738FA7" w14:textId="77777777" w:rsidTr="00F122B7">
        <w:tc>
          <w:tcPr>
            <w:tcW w:w="2319" w:type="dxa"/>
            <w:shd w:val="clear" w:color="auto" w:fill="FFFFFF" w:themeFill="background1"/>
          </w:tcPr>
          <w:p w14:paraId="08DED572" w14:textId="77777777" w:rsidR="00180962" w:rsidRPr="00BD2DA4" w:rsidRDefault="00180962" w:rsidP="00F122B7">
            <w:pPr>
              <w:spacing w:line="276" w:lineRule="auto"/>
              <w:rPr>
                <w:rFonts w:cs="Helvetica Neue LT Std"/>
                <w:color w:val="000000"/>
              </w:rPr>
            </w:pPr>
            <w:r w:rsidRPr="00AB3EFE">
              <w:t>Layer</w:t>
            </w:r>
          </w:p>
        </w:tc>
        <w:tc>
          <w:tcPr>
            <w:tcW w:w="7428" w:type="dxa"/>
            <w:shd w:val="clear" w:color="auto" w:fill="FFFFFF" w:themeFill="background1"/>
          </w:tcPr>
          <w:p w14:paraId="67AF343A" w14:textId="77777777" w:rsidR="00180962" w:rsidRPr="00BD2DA4" w:rsidRDefault="00180962" w:rsidP="00F122B7">
            <w:pPr>
              <w:spacing w:line="276" w:lineRule="auto"/>
              <w:rPr>
                <w:rFonts w:cs="Helvetica Neue LT Std"/>
                <w:color w:val="000000"/>
              </w:rPr>
            </w:pPr>
            <w:r w:rsidRPr="00AB3EFE">
              <w:t>The layer to which the features belong</w:t>
            </w:r>
          </w:p>
        </w:tc>
      </w:tr>
      <w:tr w:rsidR="00180962" w:rsidRPr="00E74F1F" w14:paraId="616456C2" w14:textId="77777777" w:rsidTr="00F122B7">
        <w:tc>
          <w:tcPr>
            <w:tcW w:w="2319" w:type="dxa"/>
            <w:shd w:val="clear" w:color="auto" w:fill="FFFFFF" w:themeFill="background1"/>
          </w:tcPr>
          <w:p w14:paraId="375AD9CD" w14:textId="77777777" w:rsidR="00180962" w:rsidRPr="00AB3EFE" w:rsidRDefault="00180962" w:rsidP="00F122B7">
            <w:pPr>
              <w:spacing w:line="276" w:lineRule="auto"/>
            </w:pPr>
            <w:r w:rsidRPr="00AB3EFE">
              <w:t>Theme</w:t>
            </w:r>
          </w:p>
        </w:tc>
        <w:tc>
          <w:tcPr>
            <w:tcW w:w="7428" w:type="dxa"/>
            <w:shd w:val="clear" w:color="auto" w:fill="FFFFFF" w:themeFill="background1"/>
          </w:tcPr>
          <w:p w14:paraId="33626909" w14:textId="77777777" w:rsidR="00180962" w:rsidRPr="00BD2DA4" w:rsidRDefault="00180962" w:rsidP="00F122B7">
            <w:pPr>
              <w:spacing w:line="276" w:lineRule="auto"/>
              <w:rPr>
                <w:rFonts w:cs="Helvetica Neue LT Std"/>
                <w:color w:val="000000"/>
              </w:rPr>
            </w:pPr>
            <w:r w:rsidRPr="00AB3EFE">
              <w:t>The Theme to which the features belong</w:t>
            </w:r>
          </w:p>
        </w:tc>
      </w:tr>
      <w:tr w:rsidR="00180962" w:rsidRPr="00E74F1F" w14:paraId="55AF307F" w14:textId="77777777" w:rsidTr="00F122B7">
        <w:tc>
          <w:tcPr>
            <w:tcW w:w="2319" w:type="dxa"/>
            <w:shd w:val="clear" w:color="auto" w:fill="FFFFFF" w:themeFill="background1"/>
          </w:tcPr>
          <w:p w14:paraId="61613E2B" w14:textId="77777777" w:rsidR="00180962" w:rsidRPr="00AB3EFE" w:rsidRDefault="00180962" w:rsidP="00F122B7">
            <w:pPr>
              <w:spacing w:line="276" w:lineRule="auto"/>
            </w:pPr>
            <w:r w:rsidRPr="00AB3EFE">
              <w:t>Named Feature</w:t>
            </w:r>
          </w:p>
        </w:tc>
        <w:tc>
          <w:tcPr>
            <w:tcW w:w="7428" w:type="dxa"/>
            <w:shd w:val="clear" w:color="auto" w:fill="FFFFFF" w:themeFill="background1"/>
          </w:tcPr>
          <w:p w14:paraId="6A9AF4D3" w14:textId="77777777" w:rsidR="00180962" w:rsidRPr="00BD2DA4" w:rsidRDefault="00180962" w:rsidP="00F122B7">
            <w:pPr>
              <w:spacing w:line="276" w:lineRule="auto"/>
              <w:rPr>
                <w:rFonts w:cs="Helvetica Neue LT Std"/>
                <w:color w:val="000000"/>
              </w:rPr>
            </w:pPr>
            <w:r w:rsidRPr="00AB3EFE">
              <w:t>The list of all names of features used within Victoria, with linkages to the official Place Names Register maintained by Land Victoria</w:t>
            </w:r>
          </w:p>
        </w:tc>
      </w:tr>
      <w:tr w:rsidR="00180962" w:rsidRPr="00E74F1F" w14:paraId="254CE034" w14:textId="77777777" w:rsidTr="00F122B7">
        <w:tc>
          <w:tcPr>
            <w:tcW w:w="2319" w:type="dxa"/>
            <w:shd w:val="clear" w:color="auto" w:fill="FFFFFF" w:themeFill="background1"/>
          </w:tcPr>
          <w:p w14:paraId="3CE45CEA" w14:textId="77777777" w:rsidR="00180962" w:rsidRPr="00AB3EFE" w:rsidRDefault="00180962" w:rsidP="00F122B7">
            <w:pPr>
              <w:spacing w:line="276" w:lineRule="auto"/>
            </w:pPr>
            <w:r w:rsidRPr="00AB3EFE">
              <w:t>Feature Type</w:t>
            </w:r>
          </w:p>
        </w:tc>
        <w:tc>
          <w:tcPr>
            <w:tcW w:w="7428" w:type="dxa"/>
            <w:shd w:val="clear" w:color="auto" w:fill="FFFFFF" w:themeFill="background1"/>
          </w:tcPr>
          <w:p w14:paraId="1FCD629D" w14:textId="77777777" w:rsidR="00180962" w:rsidRPr="00BD2DA4" w:rsidRDefault="00180962" w:rsidP="00F122B7">
            <w:pPr>
              <w:spacing w:line="276" w:lineRule="auto"/>
              <w:rPr>
                <w:rFonts w:cs="Helvetica Neue LT Std"/>
                <w:color w:val="000000"/>
              </w:rPr>
            </w:pPr>
            <w:r w:rsidRPr="00AB3EFE">
              <w:t>The holding of all the different feature types that are applicable and their relationship to the original Vicmap IGDS Data Dictionary</w:t>
            </w:r>
          </w:p>
        </w:tc>
      </w:tr>
    </w:tbl>
    <w:p w14:paraId="1141E317" w14:textId="77777777" w:rsidR="00180962" w:rsidRDefault="00180962" w:rsidP="00180962">
      <w:pPr>
        <w:jc w:val="center"/>
      </w:pPr>
      <w:r w:rsidRPr="00180962">
        <w:rPr>
          <w:sz w:val="16"/>
          <w:szCs w:val="16"/>
        </w:rPr>
        <w:t>Table 2: Vicmap Elevation statewide contours &amp; relief attributes</w:t>
      </w:r>
    </w:p>
    <w:p w14:paraId="53E22D35" w14:textId="77777777" w:rsidR="00180962" w:rsidRDefault="00180962" w:rsidP="00845418">
      <w:pPr>
        <w:rPr>
          <w:lang w:val="en-US"/>
        </w:rPr>
      </w:pPr>
    </w:p>
    <w:p w14:paraId="2C28355C" w14:textId="77777777" w:rsidR="00316F1E" w:rsidRPr="00E74F1F" w:rsidRDefault="00316F1E" w:rsidP="005E5172">
      <w:pPr>
        <w:pStyle w:val="Heading3"/>
        <w:spacing w:after="0"/>
      </w:pPr>
      <w:bookmarkStart w:id="54" w:name="_Toc484526645"/>
      <w:r w:rsidRPr="00E74F1F">
        <w:t>Data model</w:t>
      </w:r>
      <w:r>
        <w:t>s</w:t>
      </w:r>
      <w:bookmarkEnd w:id="54"/>
    </w:p>
    <w:p w14:paraId="1D93E71C" w14:textId="77777777" w:rsidR="00316F1E" w:rsidRPr="008D24BE" w:rsidRDefault="00316F1E" w:rsidP="00316F1E">
      <w:pPr>
        <w:rPr>
          <w:lang w:val="en-US"/>
        </w:rPr>
      </w:pPr>
      <w:r w:rsidRPr="008D24BE">
        <w:rPr>
          <w:lang w:val="en-US"/>
        </w:rPr>
        <w:t>See Appendix A.</w:t>
      </w:r>
    </w:p>
    <w:p w14:paraId="4E15EB19" w14:textId="77777777" w:rsidR="00316F1E" w:rsidRPr="008D24BE" w:rsidRDefault="00316F1E" w:rsidP="00316F1E">
      <w:pPr>
        <w:autoSpaceDE w:val="0"/>
        <w:autoSpaceDN w:val="0"/>
        <w:adjustRightInd w:val="0"/>
      </w:pPr>
    </w:p>
    <w:p w14:paraId="38F1F09D" w14:textId="5D6D14C2" w:rsidR="00316F1E" w:rsidRPr="008C3450" w:rsidRDefault="00316F1E" w:rsidP="00316F1E">
      <w:pPr>
        <w:rPr>
          <w:lang w:val="en-US"/>
        </w:rPr>
      </w:pPr>
      <w:r w:rsidRPr="008D24BE">
        <w:rPr>
          <w:lang w:val="en-US"/>
        </w:rPr>
        <w:t xml:space="preserve">The Vicmap </w:t>
      </w:r>
      <w:r w:rsidR="000B0530">
        <w:rPr>
          <w:lang w:val="en-US"/>
        </w:rPr>
        <w:t>Elevation contours &amp; relief</w:t>
      </w:r>
      <w:r w:rsidRPr="008D24BE">
        <w:rPr>
          <w:lang w:val="en-US"/>
        </w:rPr>
        <w:t xml:space="preserve"> product data model is published on the Department’s website </w:t>
      </w:r>
      <w:hyperlink r:id="rId32" w:history="1">
        <w:r w:rsidR="000B0530" w:rsidRPr="000B0530">
          <w:rPr>
            <w:color w:val="0000FF"/>
            <w:u w:val="single"/>
          </w:rPr>
          <w:t>https://www2.delwp.vic.gov.au/maps/maps-and-spatial-data</w:t>
        </w:r>
      </w:hyperlink>
      <w:r w:rsidRPr="000B0530">
        <w:rPr>
          <w:color w:val="0000FF"/>
          <w:u w:val="single"/>
        </w:rPr>
        <w:t>.</w:t>
      </w:r>
    </w:p>
    <w:p w14:paraId="34A8966B" w14:textId="42E7B4E5" w:rsidR="00316F1E" w:rsidRPr="00E74F1F" w:rsidRDefault="00316F1E" w:rsidP="005E5172">
      <w:pPr>
        <w:pStyle w:val="Heading3"/>
        <w:spacing w:after="0"/>
      </w:pPr>
      <w:bookmarkStart w:id="55" w:name="_Toc353455549"/>
      <w:bookmarkStart w:id="56" w:name="_Toc484526646"/>
      <w:r w:rsidRPr="00E74F1F">
        <w:t>Data dictionary</w:t>
      </w:r>
      <w:bookmarkEnd w:id="55"/>
      <w:bookmarkEnd w:id="56"/>
    </w:p>
    <w:p w14:paraId="789E48A8" w14:textId="05034597" w:rsidR="00316F1E" w:rsidRPr="00A5192D" w:rsidRDefault="008B628B" w:rsidP="00316F1E">
      <w:pPr>
        <w:rPr>
          <w:lang w:val="en-US"/>
        </w:rPr>
      </w:pPr>
      <w:r>
        <w:rPr>
          <w:lang w:val="en-US"/>
        </w:rPr>
        <w:t xml:space="preserve">See Appendix B. </w:t>
      </w:r>
    </w:p>
    <w:p w14:paraId="3AD57D52" w14:textId="3354A49B" w:rsidR="00673E5A" w:rsidRPr="008B628B" w:rsidRDefault="00316F1E" w:rsidP="00316F1E">
      <w:pPr>
        <w:pStyle w:val="Heading3"/>
      </w:pPr>
      <w:bookmarkStart w:id="57" w:name="_Toc353455550"/>
      <w:bookmarkStart w:id="58" w:name="_Toc484526647"/>
      <w:r w:rsidRPr="00FC1D3C">
        <w:t>Data structure</w:t>
      </w:r>
      <w:bookmarkStart w:id="59" w:name="_Toc353455551"/>
      <w:bookmarkEnd w:id="57"/>
      <w:bookmarkEnd w:id="58"/>
    </w:p>
    <w:p w14:paraId="71C5003B" w14:textId="77777777" w:rsidR="000B0530" w:rsidRPr="000B0530" w:rsidRDefault="000B0530" w:rsidP="000B0530">
      <w:r w:rsidRPr="000B0530">
        <w:t>Vicmap Elevation statewide contours &amp; relief uses a feature-based data model, which was constructed with the following objectives:</w:t>
      </w:r>
    </w:p>
    <w:p w14:paraId="2DA6DCBC" w14:textId="77777777" w:rsidR="000B0530" w:rsidRPr="000B0530" w:rsidRDefault="000B0530" w:rsidP="000B0530"/>
    <w:p w14:paraId="756ED12A" w14:textId="77777777" w:rsidR="000B0530" w:rsidRPr="000B0530" w:rsidRDefault="000B0530" w:rsidP="00A60C82">
      <w:pPr>
        <w:pStyle w:val="BodyText"/>
        <w:numPr>
          <w:ilvl w:val="0"/>
          <w:numId w:val="27"/>
        </w:numPr>
        <w:spacing w:before="0" w:line="240" w:lineRule="auto"/>
      </w:pPr>
      <w:bookmarkStart w:id="60" w:name="_Toc443716099"/>
      <w:r w:rsidRPr="000B0530">
        <w:t>The data model should conform as far as possible to the national (ICSM) topographic data model. In addition, some specific requirements were identified by the Department, with respect to the handling of cartographic text, unformed polygon based features, and temporal and status management.</w:t>
      </w:r>
    </w:p>
    <w:p w14:paraId="375B334A" w14:textId="77777777" w:rsidR="000B0530" w:rsidRPr="000B0530" w:rsidRDefault="000B0530" w:rsidP="00A60C82">
      <w:pPr>
        <w:pStyle w:val="BodyText"/>
        <w:numPr>
          <w:ilvl w:val="0"/>
          <w:numId w:val="27"/>
        </w:numPr>
        <w:spacing w:before="0" w:line="240" w:lineRule="auto"/>
      </w:pPr>
      <w:r w:rsidRPr="000B0530">
        <w:t>Text strings are optionally linked to a feature instance they are associated with, where:</w:t>
      </w:r>
    </w:p>
    <w:p w14:paraId="40CB819D" w14:textId="0D6B17CC" w:rsidR="000B0530" w:rsidRPr="000B0530" w:rsidRDefault="000B0530" w:rsidP="00A60C82">
      <w:pPr>
        <w:pStyle w:val="BodyText"/>
        <w:numPr>
          <w:ilvl w:val="0"/>
          <w:numId w:val="28"/>
        </w:numPr>
        <w:spacing w:before="0" w:line="240" w:lineRule="auto"/>
      </w:pPr>
      <w:r w:rsidRPr="000B0530">
        <w:t>Multiple text strings may be linked to one feature</w:t>
      </w:r>
      <w:r>
        <w:t>;</w:t>
      </w:r>
    </w:p>
    <w:p w14:paraId="5A3834CE" w14:textId="4B5BF307" w:rsidR="000B0530" w:rsidRPr="000B0530" w:rsidRDefault="000B0530" w:rsidP="00A60C82">
      <w:pPr>
        <w:pStyle w:val="BodyText"/>
        <w:numPr>
          <w:ilvl w:val="0"/>
          <w:numId w:val="28"/>
        </w:numPr>
        <w:spacing w:before="0" w:line="240" w:lineRule="auto"/>
      </w:pPr>
      <w:r w:rsidRPr="000B0530">
        <w:t>Text strings associated with a particular entity will be sto</w:t>
      </w:r>
      <w:r>
        <w:t>red in an associated text layer;</w:t>
      </w:r>
      <w:r w:rsidRPr="000B0530">
        <w:t xml:space="preserve"> and</w:t>
      </w:r>
      <w:r>
        <w:t>,</w:t>
      </w:r>
    </w:p>
    <w:p w14:paraId="394EBBB2" w14:textId="77777777" w:rsidR="000B0530" w:rsidRPr="000B0530" w:rsidRDefault="000B0530" w:rsidP="00A60C82">
      <w:pPr>
        <w:pStyle w:val="BodyText"/>
        <w:numPr>
          <w:ilvl w:val="0"/>
          <w:numId w:val="28"/>
        </w:numPr>
        <w:spacing w:before="0" w:line="240" w:lineRule="auto"/>
      </w:pPr>
      <w:r w:rsidRPr="000B0530">
        <w:t>Text strings format is a single place point plus rotation angle.</w:t>
      </w:r>
    </w:p>
    <w:p w14:paraId="1C8374FB" w14:textId="77777777" w:rsidR="000B0530" w:rsidRPr="000B0530" w:rsidRDefault="000B0530" w:rsidP="00A60C82">
      <w:pPr>
        <w:pStyle w:val="BodyText"/>
        <w:numPr>
          <w:ilvl w:val="0"/>
          <w:numId w:val="24"/>
        </w:numPr>
        <w:tabs>
          <w:tab w:val="clear" w:pos="360"/>
          <w:tab w:val="num" w:pos="720"/>
        </w:tabs>
        <w:spacing w:before="0" w:line="240" w:lineRule="auto"/>
        <w:ind w:left="720"/>
        <w:rPr>
          <w:i/>
        </w:rPr>
      </w:pPr>
      <w:r w:rsidRPr="000B0530">
        <w:t>Temporal Data Management:</w:t>
      </w:r>
      <w:r w:rsidRPr="000B0530">
        <w:rPr>
          <w:i/>
        </w:rPr>
        <w:t xml:space="preserve"> </w:t>
      </w:r>
      <w:r w:rsidRPr="000B0530">
        <w:t>All data is to have temporal attributes for the management of different versions of the database. These attributes include date stamps such as Created, Retired and Extracted for Edit (data management tool only).</w:t>
      </w:r>
    </w:p>
    <w:p w14:paraId="7A2B8870" w14:textId="77777777" w:rsidR="000B0530" w:rsidRPr="000B0530" w:rsidRDefault="000B0530" w:rsidP="00A60C82">
      <w:pPr>
        <w:pStyle w:val="ListParagraph"/>
        <w:numPr>
          <w:ilvl w:val="0"/>
          <w:numId w:val="25"/>
        </w:numPr>
        <w:spacing w:before="60" w:line="240" w:lineRule="auto"/>
        <w:jc w:val="both"/>
      </w:pPr>
      <w:r w:rsidRPr="000B0530">
        <w:t>Feature identification is managed through the use of two identifier attributes, the Persistent Feature identifier (PFI) and the Unique Feature Identifier (UFI).</w:t>
      </w:r>
    </w:p>
    <w:p w14:paraId="731E26EC" w14:textId="77777777" w:rsidR="000B0530" w:rsidRPr="000B0530" w:rsidRDefault="000B0530" w:rsidP="00A60C82">
      <w:pPr>
        <w:pStyle w:val="BodyText"/>
        <w:numPr>
          <w:ilvl w:val="0"/>
          <w:numId w:val="28"/>
        </w:numPr>
        <w:spacing w:before="0" w:line="240" w:lineRule="auto"/>
      </w:pPr>
      <w:r w:rsidRPr="000B0530">
        <w:t xml:space="preserve">A Persistent Feature Identifier (PFI) is generated once for each feature at the point of creation and remains constant until a feature it is spatially changed or retired.  A PFI is unique cannot be reused within a dataset.  However, you may have the same PFI number in different datasets but does not relate to the same feature entity. </w:t>
      </w:r>
    </w:p>
    <w:p w14:paraId="66C81DD9" w14:textId="77777777" w:rsidR="000B0530" w:rsidRPr="000B0530" w:rsidRDefault="000B0530" w:rsidP="00A60C82">
      <w:pPr>
        <w:pStyle w:val="BodyText"/>
        <w:numPr>
          <w:ilvl w:val="0"/>
          <w:numId w:val="28"/>
        </w:numPr>
        <w:spacing w:before="0" w:line="240" w:lineRule="auto"/>
      </w:pPr>
      <w:r w:rsidRPr="000B0530">
        <w:t>The Unique Feature Identifier (UFI) is generated for each feature at the point of creation and changes with each modification or version.  This allows users to track the changes made to a feature over time. A UFI is unique across all Vicmap products.</w:t>
      </w:r>
    </w:p>
    <w:p w14:paraId="262E0040" w14:textId="77777777" w:rsidR="000B0530" w:rsidRPr="000B0530" w:rsidRDefault="000B0530" w:rsidP="000B0530">
      <w:pPr>
        <w:pStyle w:val="BodyText"/>
        <w:ind w:left="709"/>
      </w:pPr>
      <w:r w:rsidRPr="000B0530">
        <w:lastRenderedPageBreak/>
        <w:t>All key features are tagged with the following attributes to enable</w:t>
      </w:r>
      <w:r w:rsidRPr="000B0530">
        <w:rPr>
          <w:lang w:val="en-US"/>
        </w:rPr>
        <w:t xml:space="preserve"> an audit trail to be maintained and to facilitate incremental updating.</w:t>
      </w:r>
    </w:p>
    <w:p w14:paraId="4DCC58BD" w14:textId="77777777" w:rsidR="000B0530" w:rsidRPr="009F3C63" w:rsidRDefault="000B0530" w:rsidP="000B0530">
      <w:pPr>
        <w:pStyle w:val="ListParagraph"/>
        <w:ind w:left="1440"/>
      </w:pPr>
    </w:p>
    <w:tbl>
      <w:tblPr>
        <w:tblW w:w="8897"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2319"/>
        <w:gridCol w:w="3318"/>
        <w:gridCol w:w="3260"/>
      </w:tblGrid>
      <w:tr w:rsidR="000B0530" w14:paraId="51EB788D" w14:textId="77777777" w:rsidTr="000B0530">
        <w:tc>
          <w:tcPr>
            <w:tcW w:w="2319" w:type="dxa"/>
            <w:tcBorders>
              <w:top w:val="nil"/>
              <w:bottom w:val="nil"/>
            </w:tcBorders>
            <w:shd w:val="clear" w:color="auto" w:fill="B04048" w:themeFill="background2" w:themeFillShade="80"/>
          </w:tcPr>
          <w:p w14:paraId="33751B0F" w14:textId="77777777" w:rsidR="000B0530" w:rsidRPr="000B0530" w:rsidRDefault="000B0530" w:rsidP="00F122B7">
            <w:pPr>
              <w:rPr>
                <w:b/>
                <w:color w:val="FFFFFF" w:themeColor="background1"/>
              </w:rPr>
            </w:pPr>
            <w:r w:rsidRPr="000B0530">
              <w:rPr>
                <w:b/>
                <w:color w:val="FFFFFF" w:themeColor="background1"/>
              </w:rPr>
              <w:t>Attribute</w:t>
            </w:r>
          </w:p>
        </w:tc>
        <w:tc>
          <w:tcPr>
            <w:tcW w:w="3318" w:type="dxa"/>
            <w:tcBorders>
              <w:top w:val="nil"/>
              <w:bottom w:val="nil"/>
            </w:tcBorders>
            <w:shd w:val="clear" w:color="auto" w:fill="B04048" w:themeFill="background2" w:themeFillShade="80"/>
          </w:tcPr>
          <w:p w14:paraId="2E9BE478" w14:textId="77777777" w:rsidR="000B0530" w:rsidRPr="000B0530" w:rsidRDefault="000B0530" w:rsidP="00F122B7">
            <w:pPr>
              <w:rPr>
                <w:b/>
                <w:color w:val="FFFFFF" w:themeColor="background1"/>
              </w:rPr>
            </w:pPr>
            <w:r w:rsidRPr="000B0530">
              <w:rPr>
                <w:b/>
                <w:color w:val="FFFFFF" w:themeColor="background1"/>
              </w:rPr>
              <w:t>Format</w:t>
            </w:r>
          </w:p>
        </w:tc>
        <w:tc>
          <w:tcPr>
            <w:tcW w:w="3260" w:type="dxa"/>
            <w:tcBorders>
              <w:top w:val="nil"/>
              <w:bottom w:val="nil"/>
            </w:tcBorders>
            <w:shd w:val="clear" w:color="auto" w:fill="B04048" w:themeFill="background2" w:themeFillShade="80"/>
          </w:tcPr>
          <w:p w14:paraId="2D989727" w14:textId="77777777" w:rsidR="000B0530" w:rsidRPr="000B0530" w:rsidRDefault="000B0530" w:rsidP="00F122B7">
            <w:pPr>
              <w:rPr>
                <w:b/>
                <w:color w:val="FFFFFF" w:themeColor="background1"/>
              </w:rPr>
            </w:pPr>
            <w:r w:rsidRPr="000B0530">
              <w:rPr>
                <w:b/>
                <w:color w:val="FFFFFF" w:themeColor="background1"/>
              </w:rPr>
              <w:t>Description</w:t>
            </w:r>
          </w:p>
        </w:tc>
      </w:tr>
      <w:tr w:rsidR="000B0530" w:rsidRPr="00BD2DA4" w14:paraId="07188F99" w14:textId="77777777" w:rsidTr="000B0530">
        <w:tc>
          <w:tcPr>
            <w:tcW w:w="2319" w:type="dxa"/>
            <w:tcBorders>
              <w:top w:val="nil"/>
            </w:tcBorders>
            <w:shd w:val="clear" w:color="auto" w:fill="FFFFFF" w:themeFill="background1"/>
          </w:tcPr>
          <w:p w14:paraId="517C9AB4" w14:textId="77777777" w:rsidR="000B0530" w:rsidRPr="0095012E" w:rsidRDefault="000B0530" w:rsidP="00F122B7">
            <w:pPr>
              <w:spacing w:line="276" w:lineRule="auto"/>
            </w:pPr>
            <w:r w:rsidRPr="0095012E">
              <w:t>create_date_pfi</w:t>
            </w:r>
          </w:p>
        </w:tc>
        <w:tc>
          <w:tcPr>
            <w:tcW w:w="3318" w:type="dxa"/>
            <w:tcBorders>
              <w:top w:val="nil"/>
            </w:tcBorders>
            <w:shd w:val="clear" w:color="auto" w:fill="FFFFFF" w:themeFill="background1"/>
          </w:tcPr>
          <w:p w14:paraId="3447D14B" w14:textId="77777777" w:rsidR="000B0530" w:rsidRPr="00BD2DA4" w:rsidRDefault="000B0530" w:rsidP="00F122B7">
            <w:pPr>
              <w:spacing w:line="276" w:lineRule="auto"/>
            </w:pPr>
            <w:r w:rsidRPr="00EB6324">
              <w:t>dd-mmm-yyyy hh:mm:ss</w:t>
            </w:r>
          </w:p>
        </w:tc>
        <w:tc>
          <w:tcPr>
            <w:tcW w:w="3260" w:type="dxa"/>
            <w:tcBorders>
              <w:top w:val="nil"/>
            </w:tcBorders>
            <w:shd w:val="clear" w:color="auto" w:fill="FFFFFF" w:themeFill="background1"/>
          </w:tcPr>
          <w:p w14:paraId="42350549" w14:textId="77777777" w:rsidR="000B0530" w:rsidRPr="00BD2DA4" w:rsidRDefault="000B0530" w:rsidP="00F122B7">
            <w:pPr>
              <w:spacing w:line="276" w:lineRule="auto"/>
            </w:pPr>
            <w:r>
              <w:t>T</w:t>
            </w:r>
            <w:r w:rsidRPr="00EB6324">
              <w:t>he date/time stamped against each feature when it is originally created and remains with the feature through all editing actions to attributes or modification of feature spatial representation</w:t>
            </w:r>
          </w:p>
        </w:tc>
      </w:tr>
      <w:tr w:rsidR="000B0530" w:rsidRPr="00BD2DA4" w14:paraId="7AC913DF" w14:textId="77777777" w:rsidTr="00F122B7">
        <w:tc>
          <w:tcPr>
            <w:tcW w:w="2319" w:type="dxa"/>
            <w:shd w:val="clear" w:color="auto" w:fill="FFFFFF" w:themeFill="background1"/>
          </w:tcPr>
          <w:p w14:paraId="54499E66" w14:textId="77777777" w:rsidR="000B0530" w:rsidRPr="0095012E" w:rsidRDefault="000B0530" w:rsidP="00F122B7">
            <w:pPr>
              <w:spacing w:line="276" w:lineRule="auto"/>
            </w:pPr>
            <w:r w:rsidRPr="0095012E">
              <w:t>retire_date_pfi</w:t>
            </w:r>
            <w:r>
              <w:t>*</w:t>
            </w:r>
          </w:p>
        </w:tc>
        <w:tc>
          <w:tcPr>
            <w:tcW w:w="3318" w:type="dxa"/>
            <w:shd w:val="clear" w:color="auto" w:fill="FFFFFF" w:themeFill="background1"/>
          </w:tcPr>
          <w:p w14:paraId="274E8347" w14:textId="77777777" w:rsidR="000B0530" w:rsidRPr="00BD2DA4" w:rsidRDefault="000B0530" w:rsidP="00F122B7">
            <w:pPr>
              <w:spacing w:line="276" w:lineRule="auto"/>
            </w:pPr>
            <w:r w:rsidRPr="00EB6324">
              <w:t>dd-mmm-yyyy hh:mm:ss</w:t>
            </w:r>
          </w:p>
        </w:tc>
        <w:tc>
          <w:tcPr>
            <w:tcW w:w="3260" w:type="dxa"/>
            <w:shd w:val="clear" w:color="auto" w:fill="FFFFFF" w:themeFill="background1"/>
          </w:tcPr>
          <w:p w14:paraId="0A0EF491" w14:textId="77777777" w:rsidR="000B0530" w:rsidRPr="00BD2DA4" w:rsidRDefault="000B0530" w:rsidP="00F122B7">
            <w:pPr>
              <w:spacing w:line="276" w:lineRule="auto"/>
            </w:pPr>
            <w:r>
              <w:t>T</w:t>
            </w:r>
            <w:r w:rsidRPr="00EB6324">
              <w:t>he date/time stamped against each feature when it is retired as a result of merge, split or deletion actions.</w:t>
            </w:r>
          </w:p>
        </w:tc>
      </w:tr>
      <w:tr w:rsidR="000B0530" w:rsidRPr="00BD2DA4" w14:paraId="4BE394EA" w14:textId="77777777" w:rsidTr="00F122B7">
        <w:tc>
          <w:tcPr>
            <w:tcW w:w="2319" w:type="dxa"/>
            <w:shd w:val="clear" w:color="auto" w:fill="FFFFFF" w:themeFill="background1"/>
          </w:tcPr>
          <w:p w14:paraId="0F0C50DE" w14:textId="77777777" w:rsidR="000B0530" w:rsidRPr="0095012E" w:rsidRDefault="000B0530" w:rsidP="00F122B7">
            <w:pPr>
              <w:spacing w:line="276" w:lineRule="auto"/>
            </w:pPr>
            <w:r w:rsidRPr="0095012E">
              <w:t>create_date_ufi</w:t>
            </w:r>
          </w:p>
        </w:tc>
        <w:tc>
          <w:tcPr>
            <w:tcW w:w="3318" w:type="dxa"/>
            <w:shd w:val="clear" w:color="auto" w:fill="FFFFFF" w:themeFill="background1"/>
          </w:tcPr>
          <w:p w14:paraId="66871C0E" w14:textId="77777777" w:rsidR="000B0530" w:rsidRPr="00BD2DA4" w:rsidRDefault="000B0530" w:rsidP="00F122B7">
            <w:pPr>
              <w:spacing w:line="276" w:lineRule="auto"/>
            </w:pPr>
            <w:r w:rsidRPr="00EB6324">
              <w:t>dd-mmm-yyyy hh:mm:ss</w:t>
            </w:r>
          </w:p>
        </w:tc>
        <w:tc>
          <w:tcPr>
            <w:tcW w:w="3260" w:type="dxa"/>
            <w:shd w:val="clear" w:color="auto" w:fill="FFFFFF" w:themeFill="background1"/>
          </w:tcPr>
          <w:p w14:paraId="684C22E5" w14:textId="77777777" w:rsidR="000B0530" w:rsidRPr="00BD2DA4" w:rsidRDefault="000B0530" w:rsidP="00F122B7">
            <w:pPr>
              <w:spacing w:line="276" w:lineRule="auto"/>
            </w:pPr>
            <w:r>
              <w:t>T</w:t>
            </w:r>
            <w:r w:rsidRPr="00EB6324">
              <w:t>he date/time stamped against each feature when it is created.</w:t>
            </w:r>
          </w:p>
        </w:tc>
      </w:tr>
      <w:tr w:rsidR="000B0530" w:rsidRPr="005D2637" w14:paraId="01CF5C55" w14:textId="77777777" w:rsidTr="00F122B7">
        <w:tc>
          <w:tcPr>
            <w:tcW w:w="2319" w:type="dxa"/>
            <w:shd w:val="clear" w:color="auto" w:fill="FFFFFF" w:themeFill="background1"/>
          </w:tcPr>
          <w:p w14:paraId="74D4BA28" w14:textId="77777777" w:rsidR="000B0530" w:rsidRPr="0095012E" w:rsidRDefault="000B0530" w:rsidP="00F122B7">
            <w:pPr>
              <w:spacing w:line="276" w:lineRule="auto"/>
            </w:pPr>
            <w:r w:rsidRPr="0095012E">
              <w:t>retire_date_ufi</w:t>
            </w:r>
            <w:r>
              <w:t>*</w:t>
            </w:r>
          </w:p>
        </w:tc>
        <w:tc>
          <w:tcPr>
            <w:tcW w:w="3318" w:type="dxa"/>
            <w:shd w:val="clear" w:color="auto" w:fill="FFFFFF" w:themeFill="background1"/>
          </w:tcPr>
          <w:p w14:paraId="1FF698FA" w14:textId="77777777" w:rsidR="000B0530" w:rsidRPr="005D2637" w:rsidRDefault="000B0530" w:rsidP="00F122B7">
            <w:pPr>
              <w:spacing w:line="276" w:lineRule="auto"/>
            </w:pPr>
            <w:r w:rsidRPr="00EB6324">
              <w:t>dd-mmm-yyyy hh:mm:ss</w:t>
            </w:r>
          </w:p>
        </w:tc>
        <w:tc>
          <w:tcPr>
            <w:tcW w:w="3260" w:type="dxa"/>
            <w:shd w:val="clear" w:color="auto" w:fill="FFFFFF" w:themeFill="background1"/>
          </w:tcPr>
          <w:p w14:paraId="52577FD1" w14:textId="77777777" w:rsidR="000B0530" w:rsidRPr="005D2637" w:rsidRDefault="000B0530" w:rsidP="00F122B7">
            <w:pPr>
              <w:spacing w:line="276" w:lineRule="auto"/>
            </w:pPr>
            <w:r>
              <w:t>T</w:t>
            </w:r>
            <w:r w:rsidRPr="00EB6324">
              <w:t>he date/time stamped against each feature when it is retired due to physical change, attribute change or deletion.</w:t>
            </w:r>
          </w:p>
        </w:tc>
      </w:tr>
    </w:tbl>
    <w:p w14:paraId="0B15CF78" w14:textId="77777777" w:rsidR="000B0530" w:rsidRPr="000B0530" w:rsidRDefault="000B0530" w:rsidP="000B0530">
      <w:pPr>
        <w:pStyle w:val="ListParagraph"/>
        <w:ind w:left="1440"/>
        <w:rPr>
          <w:sz w:val="16"/>
          <w:szCs w:val="16"/>
        </w:rPr>
      </w:pPr>
      <w:r w:rsidRPr="000B0530">
        <w:rPr>
          <w:sz w:val="16"/>
          <w:szCs w:val="16"/>
        </w:rPr>
        <w:t>Table 3: Attributes associated with the creation, modification and retiring of Vicmap data.</w:t>
      </w:r>
    </w:p>
    <w:p w14:paraId="5EC4F6FA" w14:textId="77777777" w:rsidR="000B0530" w:rsidRPr="000B0530" w:rsidRDefault="000B0530" w:rsidP="000B0530">
      <w:pPr>
        <w:pStyle w:val="BodyText"/>
        <w:ind w:firstLine="360"/>
        <w:jc w:val="center"/>
        <w:rPr>
          <w:i/>
          <w:sz w:val="16"/>
          <w:szCs w:val="16"/>
        </w:rPr>
      </w:pPr>
      <w:r w:rsidRPr="000B0530">
        <w:rPr>
          <w:i/>
          <w:sz w:val="16"/>
          <w:szCs w:val="16"/>
        </w:rPr>
        <w:t>*are non-published fields for internal use only.</w:t>
      </w:r>
    </w:p>
    <w:p w14:paraId="4543B11F" w14:textId="77777777" w:rsidR="000B0530" w:rsidRPr="00553100" w:rsidRDefault="000B0530" w:rsidP="00A60C82">
      <w:pPr>
        <w:pStyle w:val="BodyText"/>
        <w:numPr>
          <w:ilvl w:val="0"/>
          <w:numId w:val="26"/>
        </w:numPr>
        <w:spacing w:before="0" w:after="0" w:line="240" w:lineRule="auto"/>
      </w:pPr>
      <w:r w:rsidRPr="00553100">
        <w:t>A version of a dataset can be extracted for a range of dates if required for legal or exceptional circumstances</w:t>
      </w:r>
    </w:p>
    <w:p w14:paraId="50EEDAC9" w14:textId="74546AE7" w:rsidR="000B0530" w:rsidRDefault="000B0530" w:rsidP="00A60C82">
      <w:pPr>
        <w:pStyle w:val="BodyText"/>
        <w:numPr>
          <w:ilvl w:val="0"/>
          <w:numId w:val="26"/>
        </w:numPr>
        <w:spacing w:before="0" w:after="0" w:line="240" w:lineRule="auto"/>
      </w:pPr>
      <w:r>
        <w:t xml:space="preserve">Datasets between products are topologically structured (vertical topology). Eg. Many road centre lines also form administrative boundaries or are coincident with other features; for </w:t>
      </w:r>
      <w:r w:rsidR="002B0E09">
        <w:t>e</w:t>
      </w:r>
      <w:r>
        <w:t>xample dam wall.</w:t>
      </w:r>
      <w:bookmarkEnd w:id="60"/>
    </w:p>
    <w:p w14:paraId="764C39C4" w14:textId="77777777" w:rsidR="000B0530" w:rsidRDefault="000B0530" w:rsidP="00A60C82">
      <w:pPr>
        <w:pStyle w:val="BodyText"/>
        <w:numPr>
          <w:ilvl w:val="0"/>
          <w:numId w:val="26"/>
        </w:numPr>
        <w:spacing w:before="0" w:after="0" w:line="240" w:lineRule="auto"/>
      </w:pPr>
      <w:r w:rsidRPr="00EB6324">
        <w:t>All features are tagged with a pointer (</w:t>
      </w:r>
      <w:r w:rsidRPr="00666F5F">
        <w:rPr>
          <w:b/>
        </w:rPr>
        <w:t>feature_quality_id</w:t>
      </w:r>
      <w:r w:rsidRPr="00EB6324">
        <w:t>) to the feature quality table with the following attributes to determine currency:</w:t>
      </w:r>
    </w:p>
    <w:p w14:paraId="655111DB" w14:textId="77777777" w:rsidR="000B0530" w:rsidRPr="00EE2003" w:rsidRDefault="000B0530" w:rsidP="00A60C82">
      <w:pPr>
        <w:pStyle w:val="BodyText"/>
        <w:numPr>
          <w:ilvl w:val="1"/>
          <w:numId w:val="26"/>
        </w:numPr>
        <w:spacing w:before="0" w:after="0" w:line="240" w:lineRule="auto"/>
      </w:pPr>
      <w:r w:rsidRPr="00EE2003">
        <w:t>The source mapping scale indirectly provides an estimate of the</w:t>
      </w:r>
      <w:r>
        <w:t xml:space="preserve"> horizontal positional accuracy</w:t>
      </w:r>
    </w:p>
    <w:p w14:paraId="7226EFEC" w14:textId="77777777" w:rsidR="000B0530" w:rsidRDefault="000B0530" w:rsidP="000B0530">
      <w:pPr>
        <w:pStyle w:val="CommentText"/>
        <w:rPr>
          <w:sz w:val="22"/>
          <w:szCs w:val="22"/>
        </w:rPr>
      </w:pPr>
    </w:p>
    <w:tbl>
      <w:tblPr>
        <w:tblW w:w="8897"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2319"/>
        <w:gridCol w:w="3318"/>
        <w:gridCol w:w="3260"/>
      </w:tblGrid>
      <w:tr w:rsidR="000B0530" w:rsidRPr="0095012E" w14:paraId="64242DD6" w14:textId="77777777" w:rsidTr="000B0530">
        <w:tc>
          <w:tcPr>
            <w:tcW w:w="2319" w:type="dxa"/>
            <w:tcBorders>
              <w:top w:val="nil"/>
              <w:bottom w:val="nil"/>
            </w:tcBorders>
            <w:shd w:val="clear" w:color="auto" w:fill="B04048" w:themeFill="background2" w:themeFillShade="80"/>
          </w:tcPr>
          <w:p w14:paraId="5ACF2A1E" w14:textId="6A0CF6E3" w:rsidR="000B0530" w:rsidRPr="000B0530" w:rsidRDefault="000B0530" w:rsidP="00F122B7">
            <w:pPr>
              <w:rPr>
                <w:b/>
                <w:color w:val="FFFFFF" w:themeColor="background1"/>
              </w:rPr>
            </w:pPr>
            <w:r w:rsidRPr="000B0530">
              <w:rPr>
                <w:b/>
                <w:color w:val="FFFFFF" w:themeColor="background1"/>
              </w:rPr>
              <w:t>A</w:t>
            </w:r>
            <w:r>
              <w:rPr>
                <w:b/>
                <w:color w:val="FFFFFF" w:themeColor="background1"/>
              </w:rPr>
              <w:t>ttribute</w:t>
            </w:r>
          </w:p>
        </w:tc>
        <w:tc>
          <w:tcPr>
            <w:tcW w:w="3318" w:type="dxa"/>
            <w:tcBorders>
              <w:top w:val="nil"/>
              <w:bottom w:val="nil"/>
            </w:tcBorders>
            <w:shd w:val="clear" w:color="auto" w:fill="B04048" w:themeFill="background2" w:themeFillShade="80"/>
          </w:tcPr>
          <w:p w14:paraId="588FA4A0" w14:textId="1A2515FB" w:rsidR="000B0530" w:rsidRPr="000B0530" w:rsidRDefault="000B0530" w:rsidP="00F122B7">
            <w:pPr>
              <w:rPr>
                <w:b/>
                <w:color w:val="FFFFFF" w:themeColor="background1"/>
              </w:rPr>
            </w:pPr>
            <w:r w:rsidRPr="000B0530">
              <w:rPr>
                <w:b/>
                <w:color w:val="FFFFFF" w:themeColor="background1"/>
              </w:rPr>
              <w:t>F</w:t>
            </w:r>
            <w:r>
              <w:rPr>
                <w:b/>
                <w:color w:val="FFFFFF" w:themeColor="background1"/>
              </w:rPr>
              <w:t>ormat</w:t>
            </w:r>
          </w:p>
        </w:tc>
        <w:tc>
          <w:tcPr>
            <w:tcW w:w="3260" w:type="dxa"/>
            <w:tcBorders>
              <w:top w:val="nil"/>
              <w:bottom w:val="nil"/>
            </w:tcBorders>
            <w:shd w:val="clear" w:color="auto" w:fill="B04048" w:themeFill="background2" w:themeFillShade="80"/>
          </w:tcPr>
          <w:p w14:paraId="19AB8543" w14:textId="2E2BB219" w:rsidR="000B0530" w:rsidRPr="000B0530" w:rsidRDefault="000B0530" w:rsidP="00F122B7">
            <w:pPr>
              <w:rPr>
                <w:b/>
                <w:color w:val="FFFFFF" w:themeColor="background1"/>
              </w:rPr>
            </w:pPr>
            <w:r w:rsidRPr="000B0530">
              <w:rPr>
                <w:b/>
                <w:color w:val="FFFFFF" w:themeColor="background1"/>
              </w:rPr>
              <w:t>D</w:t>
            </w:r>
            <w:r>
              <w:rPr>
                <w:b/>
                <w:color w:val="FFFFFF" w:themeColor="background1"/>
              </w:rPr>
              <w:t>escription</w:t>
            </w:r>
          </w:p>
        </w:tc>
      </w:tr>
      <w:tr w:rsidR="000B0530" w:rsidRPr="00BD2DA4" w14:paraId="7676C917" w14:textId="77777777" w:rsidTr="000B0530">
        <w:tc>
          <w:tcPr>
            <w:tcW w:w="2319" w:type="dxa"/>
            <w:tcBorders>
              <w:top w:val="nil"/>
            </w:tcBorders>
            <w:shd w:val="clear" w:color="auto" w:fill="FFFFFF" w:themeFill="background1"/>
          </w:tcPr>
          <w:p w14:paraId="5AFF440E" w14:textId="77777777" w:rsidR="000B0530" w:rsidRPr="0095012E" w:rsidRDefault="000B0530" w:rsidP="00F122B7">
            <w:r w:rsidRPr="0095012E">
              <w:t>feat_reli_date</w:t>
            </w:r>
          </w:p>
        </w:tc>
        <w:tc>
          <w:tcPr>
            <w:tcW w:w="3318" w:type="dxa"/>
            <w:tcBorders>
              <w:top w:val="nil"/>
            </w:tcBorders>
            <w:shd w:val="clear" w:color="auto" w:fill="FFFFFF" w:themeFill="background1"/>
          </w:tcPr>
          <w:p w14:paraId="0DE2BAB6" w14:textId="77777777" w:rsidR="000B0530" w:rsidRPr="00BD2DA4" w:rsidRDefault="000B0530" w:rsidP="00F122B7">
            <w:r w:rsidRPr="00EB6324">
              <w:t>dd-mmm-yyyy hh:mm:ss</w:t>
            </w:r>
          </w:p>
        </w:tc>
        <w:tc>
          <w:tcPr>
            <w:tcW w:w="3260" w:type="dxa"/>
            <w:tcBorders>
              <w:top w:val="nil"/>
            </w:tcBorders>
            <w:shd w:val="clear" w:color="auto" w:fill="FFFFFF" w:themeFill="background1"/>
          </w:tcPr>
          <w:p w14:paraId="4E2181A0" w14:textId="5D5C2789" w:rsidR="000B0530" w:rsidRPr="00BD2DA4" w:rsidRDefault="000B0530" w:rsidP="00F122B7">
            <w:r>
              <w:t>T</w:t>
            </w:r>
            <w:r w:rsidRPr="00EB6324">
              <w:t>he date of source information for new or modified spatial feature.</w:t>
            </w:r>
          </w:p>
        </w:tc>
      </w:tr>
      <w:tr w:rsidR="000B0530" w:rsidRPr="00BD2DA4" w14:paraId="311D0E2B" w14:textId="77777777" w:rsidTr="00F122B7">
        <w:tc>
          <w:tcPr>
            <w:tcW w:w="2319" w:type="dxa"/>
            <w:shd w:val="clear" w:color="auto" w:fill="FFFFFF" w:themeFill="background1"/>
          </w:tcPr>
          <w:p w14:paraId="460D5BC2" w14:textId="77777777" w:rsidR="000B0530" w:rsidRPr="0095012E" w:rsidRDefault="000B0530" w:rsidP="00F122B7">
            <w:r w:rsidRPr="0095012E">
              <w:t>attr_reli_date</w:t>
            </w:r>
          </w:p>
        </w:tc>
        <w:tc>
          <w:tcPr>
            <w:tcW w:w="3318" w:type="dxa"/>
            <w:shd w:val="clear" w:color="auto" w:fill="FFFFFF" w:themeFill="background1"/>
          </w:tcPr>
          <w:p w14:paraId="09860A9B" w14:textId="77777777" w:rsidR="000B0530" w:rsidRPr="00BD2DA4" w:rsidRDefault="000B0530" w:rsidP="00F122B7">
            <w:r w:rsidRPr="00EB6324">
              <w:t>dd-mmm-yyyy hh:mm:ss</w:t>
            </w:r>
          </w:p>
        </w:tc>
        <w:tc>
          <w:tcPr>
            <w:tcW w:w="3260" w:type="dxa"/>
            <w:shd w:val="clear" w:color="auto" w:fill="FFFFFF" w:themeFill="background1"/>
          </w:tcPr>
          <w:p w14:paraId="765189B6" w14:textId="77777777" w:rsidR="000B0530" w:rsidRPr="00BD2DA4" w:rsidRDefault="000B0530" w:rsidP="00F122B7">
            <w:r>
              <w:t>T</w:t>
            </w:r>
            <w:r w:rsidRPr="00EB6324">
              <w:t>he date of source information for new or modified aspatial object attributes of the feature.</w:t>
            </w:r>
          </w:p>
        </w:tc>
      </w:tr>
    </w:tbl>
    <w:p w14:paraId="42B5559F" w14:textId="77777777" w:rsidR="000B0530" w:rsidRPr="000B0530" w:rsidRDefault="000B0530" w:rsidP="000B0530">
      <w:pPr>
        <w:jc w:val="center"/>
        <w:rPr>
          <w:sz w:val="16"/>
          <w:szCs w:val="16"/>
        </w:rPr>
      </w:pPr>
      <w:r w:rsidRPr="000B0530">
        <w:rPr>
          <w:sz w:val="16"/>
          <w:szCs w:val="16"/>
        </w:rPr>
        <w:t>Table 4: Feature currency attributes, non-published data.</w:t>
      </w:r>
    </w:p>
    <w:p w14:paraId="41A291F9" w14:textId="77777777" w:rsidR="000B0530" w:rsidRDefault="000B0530" w:rsidP="000B0530">
      <w:pPr>
        <w:pStyle w:val="CommentText"/>
        <w:rPr>
          <w:sz w:val="22"/>
          <w:szCs w:val="22"/>
        </w:rPr>
      </w:pPr>
    </w:p>
    <w:p w14:paraId="14C6D5CD" w14:textId="77777777" w:rsidR="000B0530" w:rsidRPr="000B0530" w:rsidRDefault="000B0530" w:rsidP="000B0530">
      <w:pPr>
        <w:pStyle w:val="CommentText"/>
      </w:pPr>
      <w:r w:rsidRPr="000B0530">
        <w:t>Refer to Appendix C for more information about the data tables within the Vicmap Elevation statewide contours &amp; relief product.</w:t>
      </w:r>
    </w:p>
    <w:p w14:paraId="2B04D2DF" w14:textId="77777777" w:rsidR="000B0530" w:rsidRPr="000B0530" w:rsidRDefault="000B0530" w:rsidP="000B0530"/>
    <w:p w14:paraId="731A6DBB" w14:textId="77777777" w:rsidR="000B0530" w:rsidRPr="000B0530" w:rsidRDefault="000B0530" w:rsidP="000B0530">
      <w:pPr>
        <w:rPr>
          <w:lang w:val="en-US"/>
        </w:rPr>
      </w:pPr>
      <w:r w:rsidRPr="000B0530">
        <w:t xml:space="preserve">Cross border data is not subject to the same data structures or accuracy as the content within Victoria. This is due to the differences in the data models between the States. </w:t>
      </w:r>
    </w:p>
    <w:p w14:paraId="7E50643C" w14:textId="77777777" w:rsidR="00664110" w:rsidRPr="004D6CB2" w:rsidRDefault="00664110" w:rsidP="00316F1E">
      <w:pPr>
        <w:rPr>
          <w:color w:val="auto"/>
        </w:rPr>
      </w:pPr>
    </w:p>
    <w:p w14:paraId="5640570F" w14:textId="477266B5" w:rsidR="00316F1E" w:rsidRPr="006275D0" w:rsidRDefault="00316F1E" w:rsidP="00316F1E">
      <w:pPr>
        <w:pStyle w:val="Heading1"/>
      </w:pPr>
      <w:bookmarkStart w:id="61" w:name="_Toc484526648"/>
      <w:r w:rsidRPr="006275D0">
        <w:t>Reference system</w:t>
      </w:r>
      <w:r>
        <w:t>s</w:t>
      </w:r>
      <w:bookmarkEnd w:id="61"/>
    </w:p>
    <w:bookmarkEnd w:id="59"/>
    <w:p w14:paraId="7D58BE66" w14:textId="77777777" w:rsidR="00316F1E" w:rsidRPr="0073199D" w:rsidRDefault="00316F1E" w:rsidP="00316F1E">
      <w:pPr>
        <w:rPr>
          <w:lang w:val="en-US"/>
        </w:rPr>
      </w:pPr>
      <w:r w:rsidRPr="0073199D">
        <w:rPr>
          <w:lang w:val="en-US"/>
        </w:rPr>
        <w:t>Vicmap Address is mapped to the Geocentric Datum of Australia (GDA) and the Australian Height Datum (AHD).  Data is held in geographic latitude and longitude computed in terms of the GDA at 01 January 1994 (GDA94).</w:t>
      </w:r>
    </w:p>
    <w:p w14:paraId="59EC944A" w14:textId="40B216B9" w:rsidR="00316F1E" w:rsidRPr="0073199D" w:rsidRDefault="00316F1E" w:rsidP="00316F1E">
      <w:pPr>
        <w:rPr>
          <w:lang w:val="en-US"/>
        </w:rPr>
      </w:pPr>
      <w:r w:rsidRPr="0073199D">
        <w:rPr>
          <w:lang w:val="en-US"/>
        </w:rPr>
        <w:t>The temporal reference system for Vi</w:t>
      </w:r>
      <w:r w:rsidR="001443EF" w:rsidRPr="0073199D">
        <w:rPr>
          <w:lang w:val="en-US"/>
        </w:rPr>
        <w:t>cmap is the Gregorian calendar.</w:t>
      </w:r>
    </w:p>
    <w:p w14:paraId="6401BC4A" w14:textId="77777777" w:rsidR="00316F1E" w:rsidRPr="00A5192D" w:rsidRDefault="00316F1E" w:rsidP="00316F1E">
      <w:pPr>
        <w:pStyle w:val="Heading1"/>
      </w:pPr>
      <w:bookmarkStart w:id="62" w:name="_Toc353455556"/>
      <w:bookmarkStart w:id="63" w:name="_Toc484526649"/>
      <w:r>
        <w:lastRenderedPageBreak/>
        <w:t>Data q</w:t>
      </w:r>
      <w:r w:rsidRPr="00A5192D">
        <w:t>uality</w:t>
      </w:r>
      <w:bookmarkEnd w:id="62"/>
      <w:bookmarkEnd w:id="63"/>
    </w:p>
    <w:p w14:paraId="31A141D1" w14:textId="77777777" w:rsidR="00316F1E" w:rsidRPr="00E74F1F" w:rsidRDefault="00316F1E" w:rsidP="00316F1E">
      <w:pPr>
        <w:pStyle w:val="Heading2"/>
      </w:pPr>
      <w:bookmarkStart w:id="64" w:name="_Toc353455557"/>
      <w:bookmarkStart w:id="65" w:name="_Toc484526650"/>
      <w:r w:rsidRPr="00E74F1F">
        <w:t>Accuracy</w:t>
      </w:r>
      <w:bookmarkEnd w:id="64"/>
      <w:bookmarkEnd w:id="65"/>
    </w:p>
    <w:p w14:paraId="6DCB463B" w14:textId="77777777" w:rsidR="00635774" w:rsidRPr="00635774" w:rsidRDefault="00635774" w:rsidP="00635774">
      <w:pPr>
        <w:rPr>
          <w:lang w:val="en-US"/>
        </w:rPr>
      </w:pPr>
      <w:r w:rsidRPr="00635774">
        <w:rPr>
          <w:lang w:val="en-US"/>
        </w:rPr>
        <w:t>The spatial accuracy of data within a Vicmap product is where possible better than 1:25,000 and retains vertical alignment with other Vicmap datasets.  Accuracy of each dataset is individually noted in the metadata.</w:t>
      </w:r>
    </w:p>
    <w:p w14:paraId="2A5227AB" w14:textId="77777777" w:rsidR="00635774" w:rsidRPr="00635774" w:rsidRDefault="00635774" w:rsidP="00635774">
      <w:pPr>
        <w:rPr>
          <w:lang w:val="en-US"/>
        </w:rPr>
      </w:pPr>
      <w:r w:rsidRPr="00635774">
        <w:rPr>
          <w:lang w:val="en-US"/>
        </w:rPr>
        <w:t>The following procedures are undertaken as normal update/maintenance routines, to ensure conformity of the data to specification:</w:t>
      </w:r>
    </w:p>
    <w:p w14:paraId="2CC883B2" w14:textId="77777777" w:rsidR="00635774" w:rsidRPr="00635774" w:rsidRDefault="00635774" w:rsidP="00A60C82">
      <w:pPr>
        <w:pStyle w:val="ListParagraph"/>
        <w:numPr>
          <w:ilvl w:val="0"/>
          <w:numId w:val="29"/>
        </w:numPr>
        <w:spacing w:before="60" w:line="240" w:lineRule="auto"/>
        <w:jc w:val="both"/>
      </w:pPr>
      <w:r w:rsidRPr="00635774">
        <w:t>Customised menus for data editing which provide on the fly logical consistency attribute checking as data is edited</w:t>
      </w:r>
    </w:p>
    <w:p w14:paraId="2370FC76" w14:textId="77777777" w:rsidR="00635774" w:rsidRPr="00635774" w:rsidRDefault="00635774" w:rsidP="00A60C82">
      <w:pPr>
        <w:pStyle w:val="ListParagraph"/>
        <w:numPr>
          <w:ilvl w:val="0"/>
          <w:numId w:val="29"/>
        </w:numPr>
        <w:spacing w:before="60" w:line="240" w:lineRule="auto"/>
        <w:jc w:val="both"/>
      </w:pPr>
      <w:r w:rsidRPr="00635774">
        <w:t>Automated data QA processes to validate topological integrity, completeness and logical consistency</w:t>
      </w:r>
    </w:p>
    <w:p w14:paraId="40920891" w14:textId="77777777" w:rsidR="00635774" w:rsidRPr="00635774" w:rsidRDefault="00635774" w:rsidP="00A60C82">
      <w:pPr>
        <w:pStyle w:val="ListParagraph"/>
        <w:numPr>
          <w:ilvl w:val="0"/>
          <w:numId w:val="29"/>
        </w:numPr>
        <w:spacing w:before="60" w:line="240" w:lineRule="auto"/>
        <w:jc w:val="both"/>
      </w:pPr>
      <w:r w:rsidRPr="00635774">
        <w:t>Automated data loading routines, reflecting business rules for data population, to ensure data accuracy</w:t>
      </w:r>
    </w:p>
    <w:p w14:paraId="3D5F8A61" w14:textId="77777777" w:rsidR="00635774" w:rsidRPr="00635774" w:rsidRDefault="00635774" w:rsidP="00A60C82">
      <w:pPr>
        <w:pStyle w:val="ListParagraph"/>
        <w:numPr>
          <w:ilvl w:val="0"/>
          <w:numId w:val="29"/>
        </w:numPr>
        <w:spacing w:before="60" w:line="240" w:lineRule="auto"/>
        <w:jc w:val="both"/>
      </w:pPr>
      <w:r w:rsidRPr="00635774">
        <w:t>Independent review of data upon loading including aspatial attributes, spatial extents and successful data load</w:t>
      </w:r>
    </w:p>
    <w:p w14:paraId="154C6DB4" w14:textId="77777777" w:rsidR="00635774" w:rsidRPr="00635774" w:rsidRDefault="00635774" w:rsidP="00A60C82">
      <w:pPr>
        <w:pStyle w:val="ListParagraph"/>
        <w:numPr>
          <w:ilvl w:val="0"/>
          <w:numId w:val="29"/>
        </w:numPr>
        <w:spacing w:before="60" w:line="240" w:lineRule="auto"/>
        <w:jc w:val="both"/>
      </w:pPr>
      <w:r w:rsidRPr="00635774">
        <w:t>Validation of accepted types according to approved reference tables</w:t>
      </w:r>
    </w:p>
    <w:p w14:paraId="30194A4A" w14:textId="77777777" w:rsidR="00635774" w:rsidRPr="00635774" w:rsidRDefault="00635774" w:rsidP="00A60C82">
      <w:pPr>
        <w:pStyle w:val="ListParagraph"/>
        <w:numPr>
          <w:ilvl w:val="0"/>
          <w:numId w:val="29"/>
        </w:numPr>
        <w:spacing w:before="60" w:line="240" w:lineRule="auto"/>
        <w:jc w:val="both"/>
      </w:pPr>
      <w:r w:rsidRPr="00635774">
        <w:t>Validation of entity PFI/UFI tags for uniqueness.</w:t>
      </w:r>
    </w:p>
    <w:p w14:paraId="5543BFB0" w14:textId="77777777" w:rsidR="00635774" w:rsidRPr="00635774" w:rsidRDefault="00635774" w:rsidP="00635774">
      <w:pPr>
        <w:rPr>
          <w:lang w:val="en-US"/>
        </w:rPr>
      </w:pPr>
    </w:p>
    <w:p w14:paraId="231DB5BB" w14:textId="77777777" w:rsidR="00635774" w:rsidRPr="00635774" w:rsidRDefault="00635774" w:rsidP="00635774">
      <w:pPr>
        <w:rPr>
          <w:i/>
          <w:lang w:val="en-US"/>
        </w:rPr>
      </w:pPr>
      <w:r w:rsidRPr="00635774">
        <w:rPr>
          <w:i/>
          <w:lang w:val="en-US"/>
        </w:rPr>
        <w:t>Resolution of coordinates</w:t>
      </w:r>
    </w:p>
    <w:p w14:paraId="45D184E6" w14:textId="77777777" w:rsidR="00635774" w:rsidRPr="00635774" w:rsidRDefault="00635774" w:rsidP="00635774">
      <w:r w:rsidRPr="00635774">
        <w:t>Co-ordinates of all spatial objects will be quoted to the nearest 0.001 metres.</w:t>
      </w:r>
    </w:p>
    <w:p w14:paraId="11E44DB7" w14:textId="77777777" w:rsidR="00635774" w:rsidRPr="00635774" w:rsidRDefault="00635774" w:rsidP="00635774">
      <w:pPr>
        <w:rPr>
          <w:lang w:val="en-US"/>
        </w:rPr>
      </w:pPr>
    </w:p>
    <w:p w14:paraId="7E861701" w14:textId="77777777" w:rsidR="00635774" w:rsidRPr="00635774" w:rsidRDefault="00635774" w:rsidP="00635774">
      <w:pPr>
        <w:rPr>
          <w:lang w:val="en-US"/>
        </w:rPr>
      </w:pPr>
      <w:r w:rsidRPr="00635774">
        <w:rPr>
          <w:lang w:val="en-US"/>
        </w:rPr>
        <w:t>Approximately 5% of all maintenance advice notices processed are separately audited by the Department to confirm accuracy, completeness and correctness in the capture process.</w:t>
      </w:r>
    </w:p>
    <w:p w14:paraId="792D8409" w14:textId="77777777" w:rsidR="00635774" w:rsidRDefault="00635774" w:rsidP="00635774">
      <w:pPr>
        <w:rPr>
          <w:lang w:val="en-US"/>
        </w:rPr>
      </w:pPr>
      <w:bookmarkStart w:id="66" w:name="_Toc423343278"/>
      <w:bookmarkStart w:id="67" w:name="_Toc405882604"/>
      <w:bookmarkStart w:id="68" w:name="_Toc364218961"/>
      <w:bookmarkStart w:id="69" w:name="_Toc364160309"/>
      <w:bookmarkStart w:id="70" w:name="_Toc364160110"/>
      <w:bookmarkStart w:id="71" w:name="_Toc347889100"/>
      <w:bookmarkStart w:id="72" w:name="_Toc314555292"/>
      <w:bookmarkStart w:id="73" w:name="_Toc314555113"/>
    </w:p>
    <w:p w14:paraId="622F4514" w14:textId="77777777" w:rsidR="00635774" w:rsidRPr="00C934CC" w:rsidRDefault="00635774" w:rsidP="00635774">
      <w:pPr>
        <w:pStyle w:val="Heading3"/>
      </w:pPr>
      <w:bookmarkStart w:id="74" w:name="_Toc452643323"/>
      <w:bookmarkStart w:id="75" w:name="_Toc484526651"/>
      <w:bookmarkEnd w:id="66"/>
      <w:bookmarkEnd w:id="67"/>
      <w:bookmarkEnd w:id="68"/>
      <w:bookmarkEnd w:id="69"/>
      <w:bookmarkEnd w:id="70"/>
      <w:bookmarkEnd w:id="71"/>
      <w:bookmarkEnd w:id="72"/>
      <w:bookmarkEnd w:id="73"/>
      <w:r w:rsidRPr="00C934CC">
        <w:t>Spatial accuracy</w:t>
      </w:r>
      <w:bookmarkEnd w:id="74"/>
      <w:bookmarkEnd w:id="75"/>
    </w:p>
    <w:p w14:paraId="4A79FB30" w14:textId="77777777" w:rsidR="00635774" w:rsidRDefault="00635774" w:rsidP="00635774">
      <w:pPr>
        <w:rPr>
          <w:sz w:val="16"/>
        </w:rPr>
      </w:pPr>
      <w:r>
        <w:t>The positional accuracy of spatial data is a statistical estimate of the degree to which planimetric coordinates and elevations of features agree with their real-world values.</w:t>
      </w:r>
      <w:r>
        <w:rPr>
          <w:rFonts w:ascii="CG Times (WN)" w:hAnsi="CG Times (WN)"/>
        </w:rPr>
        <w:t xml:space="preserve"> </w:t>
      </w:r>
    </w:p>
    <w:p w14:paraId="44A641FF" w14:textId="77777777" w:rsidR="00635774" w:rsidRPr="00635774" w:rsidRDefault="00635774" w:rsidP="00635774">
      <w:r w:rsidRPr="00635774">
        <w:t>The minimum planimetric accuracy attainable will be the sum of errors from three sources:</w:t>
      </w:r>
    </w:p>
    <w:p w14:paraId="393E9A25" w14:textId="77777777" w:rsidR="00635774" w:rsidRPr="00635774" w:rsidRDefault="00635774" w:rsidP="00A60C82">
      <w:pPr>
        <w:pStyle w:val="ListParagraph"/>
        <w:numPr>
          <w:ilvl w:val="0"/>
          <w:numId w:val="30"/>
        </w:numPr>
        <w:spacing w:line="276" w:lineRule="auto"/>
        <w:jc w:val="both"/>
      </w:pPr>
      <w:r w:rsidRPr="00635774">
        <w:t>The positional accuracy of source material</w:t>
      </w:r>
    </w:p>
    <w:p w14:paraId="31AC545C" w14:textId="77777777" w:rsidR="00635774" w:rsidRPr="00635774" w:rsidRDefault="00635774" w:rsidP="00A60C82">
      <w:pPr>
        <w:pStyle w:val="ListParagraph"/>
        <w:numPr>
          <w:ilvl w:val="0"/>
          <w:numId w:val="30"/>
        </w:numPr>
        <w:spacing w:line="276" w:lineRule="auto"/>
        <w:jc w:val="both"/>
      </w:pPr>
      <w:r w:rsidRPr="00635774">
        <w:t>Errors due to the conversion process, and</w:t>
      </w:r>
    </w:p>
    <w:p w14:paraId="3B2D1BDF" w14:textId="77777777" w:rsidR="00635774" w:rsidRPr="00635774" w:rsidRDefault="00635774" w:rsidP="00A60C82">
      <w:pPr>
        <w:pStyle w:val="ListParagraph"/>
        <w:numPr>
          <w:ilvl w:val="0"/>
          <w:numId w:val="30"/>
        </w:numPr>
        <w:spacing w:line="276" w:lineRule="auto"/>
        <w:jc w:val="both"/>
      </w:pPr>
      <w:r w:rsidRPr="00635774">
        <w:t>Errors due to the manipulation process.</w:t>
      </w:r>
    </w:p>
    <w:p w14:paraId="4C931AAB" w14:textId="77777777" w:rsidR="00635774" w:rsidRDefault="00635774" w:rsidP="00635774"/>
    <w:p w14:paraId="4272F819" w14:textId="77777777" w:rsidR="00635774" w:rsidRDefault="00635774" w:rsidP="00635774">
      <w:r w:rsidRPr="00FA2D08">
        <w:t>It is expressed as the standard deviation of the horizontal position of the feature</w:t>
      </w:r>
      <w:r>
        <w:t>,</w:t>
      </w:r>
      <w:r w:rsidRPr="00FA2D08">
        <w:t xml:space="preserve"> that is +/-17.5 metres for scanned 1:25,000 scale topographic data. It is generally estimated that 90% of well defines features are within 0.7mm at 1:25,000 map scale of their true position.</w:t>
      </w:r>
    </w:p>
    <w:p w14:paraId="4FA4B916" w14:textId="77777777" w:rsidR="00635774" w:rsidRPr="00AB2E6A" w:rsidRDefault="00635774" w:rsidP="00635774">
      <w:pPr>
        <w:rPr>
          <w:sz w:val="24"/>
        </w:rPr>
      </w:pPr>
      <w:r w:rsidRPr="00FA2D08">
        <w:t xml:space="preserve"> </w:t>
      </w:r>
    </w:p>
    <w:p w14:paraId="7D5D714E" w14:textId="77777777" w:rsidR="00635774" w:rsidRPr="00BE2AE8" w:rsidRDefault="00635774" w:rsidP="00635774">
      <w:r w:rsidRPr="00BE2AE8">
        <w:t>Cartographic generalisation of features to facilitate presentation has been employed based on a hierarchy of topological data. Line string-vector specifications stipulate maximum distance between two points (0.25mm) and thinning of arcs applied according to the degree of curvature of the line strings. For three successive points, if the mid-point is less than 0.10mm off-line it should be discarded. Points diverging greater than 0.10mm are stored.</w:t>
      </w:r>
    </w:p>
    <w:p w14:paraId="04D0C842" w14:textId="77777777" w:rsidR="00635774" w:rsidRPr="004454CF" w:rsidRDefault="00635774" w:rsidP="00635774">
      <w:pPr>
        <w:rPr>
          <w:color w:val="000000"/>
          <w:lang w:val="en-US"/>
        </w:rPr>
      </w:pPr>
      <w:r w:rsidRPr="00BE2AE8">
        <w:t>General rules associated with data capture were applied to determine whether features were to be drawn to scale to form polygons or were to be symbolised as a point.</w:t>
      </w:r>
    </w:p>
    <w:p w14:paraId="589F3676" w14:textId="77777777" w:rsidR="00635774" w:rsidRDefault="00635774" w:rsidP="00635774">
      <w:pPr>
        <w:pStyle w:val="Heading3"/>
      </w:pPr>
      <w:bookmarkStart w:id="76" w:name="_Toc452643324"/>
      <w:bookmarkStart w:id="77" w:name="_Toc484526652"/>
      <w:r>
        <w:t>Attribute accuracy and reliability</w:t>
      </w:r>
      <w:bookmarkEnd w:id="76"/>
      <w:bookmarkEnd w:id="77"/>
    </w:p>
    <w:p w14:paraId="6EF92654" w14:textId="77777777" w:rsidR="00635774" w:rsidRDefault="00635774" w:rsidP="00635774">
      <w:r>
        <w:t>The allowable error in attribute accuracy ranges between a 1% (new data additions) to 5% (pre-maintenance contract data).  For this product, attribute accuracy is a measure of the degree to which the features and attribute values of spatial objects agree with the information on the source material.</w:t>
      </w:r>
    </w:p>
    <w:p w14:paraId="67406012" w14:textId="77777777" w:rsidR="00635774" w:rsidRDefault="00635774" w:rsidP="00635774">
      <w:pPr>
        <w:pStyle w:val="Heading3"/>
      </w:pPr>
      <w:bookmarkStart w:id="78" w:name="_Toc423343276"/>
      <w:bookmarkStart w:id="79" w:name="_Toc405882602"/>
      <w:bookmarkStart w:id="80" w:name="_Toc364218959"/>
      <w:bookmarkStart w:id="81" w:name="_Toc364160307"/>
      <w:bookmarkStart w:id="82" w:name="_Toc364160108"/>
      <w:bookmarkStart w:id="83" w:name="_Toc347889098"/>
      <w:bookmarkStart w:id="84" w:name="_Toc314555290"/>
      <w:bookmarkStart w:id="85" w:name="_Toc314555111"/>
      <w:bookmarkStart w:id="86" w:name="_Toc452643325"/>
      <w:bookmarkStart w:id="87" w:name="_Toc484526653"/>
      <w:r>
        <w:t>Spatial data integrity</w:t>
      </w:r>
      <w:bookmarkEnd w:id="78"/>
      <w:bookmarkEnd w:id="79"/>
      <w:bookmarkEnd w:id="80"/>
      <w:bookmarkEnd w:id="81"/>
      <w:bookmarkEnd w:id="82"/>
      <w:bookmarkEnd w:id="83"/>
      <w:bookmarkEnd w:id="84"/>
      <w:bookmarkEnd w:id="85"/>
      <w:bookmarkEnd w:id="86"/>
      <w:bookmarkEnd w:id="87"/>
    </w:p>
    <w:p w14:paraId="2BB2809C" w14:textId="77777777" w:rsidR="00635774" w:rsidRPr="00635774" w:rsidRDefault="00635774" w:rsidP="00635774">
      <w:r w:rsidRPr="00635774">
        <w:t>Vicmap data will comply with the following rules for spatial data integrity.</w:t>
      </w:r>
    </w:p>
    <w:p w14:paraId="79FCB3FD" w14:textId="77777777" w:rsidR="00635774" w:rsidRPr="00635774" w:rsidRDefault="00635774" w:rsidP="00A60C82">
      <w:pPr>
        <w:pStyle w:val="ListParagraph"/>
        <w:numPr>
          <w:ilvl w:val="0"/>
          <w:numId w:val="30"/>
        </w:numPr>
        <w:spacing w:before="60" w:line="240" w:lineRule="auto"/>
        <w:jc w:val="both"/>
      </w:pPr>
      <w:r w:rsidRPr="00635774">
        <w:t xml:space="preserve">All linear features within the same layer will be broken by a node at intersections, or at the point where an attribute of the feature changes. A node will exist at these intersection points. </w:t>
      </w:r>
    </w:p>
    <w:p w14:paraId="6E91F083" w14:textId="77777777" w:rsidR="00635774" w:rsidRPr="00635774" w:rsidRDefault="00635774" w:rsidP="00A60C82">
      <w:pPr>
        <w:pStyle w:val="ListParagraph"/>
        <w:numPr>
          <w:ilvl w:val="0"/>
          <w:numId w:val="30"/>
        </w:numPr>
        <w:spacing w:before="60" w:line="240" w:lineRule="auto"/>
        <w:jc w:val="both"/>
      </w:pPr>
      <w:r w:rsidRPr="00635774">
        <w:lastRenderedPageBreak/>
        <w:t>The spatial data will have no overshoots, undershoots, broken lines, pseudo nodes or other artefacts of the data capture process. Artefacts such as spikes and deviations of a linear feature from its expected position will be removed from the data to the extent that they will not be visible when the data is plotted or displayed at half its nominal scale ie 1:12,500 for 1:25,000 data.</w:t>
      </w:r>
    </w:p>
    <w:p w14:paraId="6FC4B850" w14:textId="77777777" w:rsidR="00635774" w:rsidRPr="00635774" w:rsidRDefault="00635774" w:rsidP="00A60C82">
      <w:pPr>
        <w:pStyle w:val="ListParagraph"/>
        <w:numPr>
          <w:ilvl w:val="0"/>
          <w:numId w:val="30"/>
        </w:numPr>
        <w:spacing w:before="60" w:line="240" w:lineRule="auto"/>
        <w:jc w:val="both"/>
      </w:pPr>
      <w:r w:rsidRPr="00635774">
        <w:t>There will be no coincident polygons, lines (whole or in part) or points of the same feature type in the data (also frequently known as double digitising).  Differing features may be coincident, as may be the case where a dam wall also forms part of a dam polygon, (in these cases, the common data repeats for each feature type, and is appropriately tagged and supplied as part of each feature type).</w:t>
      </w:r>
    </w:p>
    <w:p w14:paraId="68DFD676" w14:textId="77777777" w:rsidR="00635774" w:rsidRPr="00635774" w:rsidRDefault="00635774" w:rsidP="00635774"/>
    <w:p w14:paraId="6E336161" w14:textId="77777777" w:rsidR="00635774" w:rsidRPr="00635774" w:rsidRDefault="00635774" w:rsidP="00635774">
      <w:pPr>
        <w:rPr>
          <w:i/>
        </w:rPr>
      </w:pPr>
      <w:r w:rsidRPr="00635774">
        <w:rPr>
          <w:i/>
        </w:rPr>
        <w:t xml:space="preserve">Point Density Reduction:  </w:t>
      </w:r>
      <w:r w:rsidRPr="00635774">
        <w:t>Data point reduction filters linear spatial objects so that the locational information is conveyed in Vicmap by the minimum number of points while still retaining the smooth shape of the source data.  The following specifications have been adopted:</w:t>
      </w:r>
    </w:p>
    <w:p w14:paraId="442BB163" w14:textId="77777777" w:rsidR="00635774" w:rsidRPr="00635774" w:rsidRDefault="00635774" w:rsidP="00A60C82">
      <w:pPr>
        <w:pStyle w:val="ListParagraph"/>
        <w:numPr>
          <w:ilvl w:val="0"/>
          <w:numId w:val="30"/>
        </w:numPr>
        <w:spacing w:before="60" w:line="240" w:lineRule="auto"/>
        <w:jc w:val="both"/>
      </w:pPr>
      <w:r w:rsidRPr="00635774">
        <w:t>The length of a line segment will be equal to, or greater than 2.5 metres.</w:t>
      </w:r>
    </w:p>
    <w:p w14:paraId="5B40F336" w14:textId="77777777" w:rsidR="00635774" w:rsidRPr="00635774" w:rsidRDefault="00635774" w:rsidP="00A60C82">
      <w:pPr>
        <w:pStyle w:val="ListParagraph"/>
        <w:numPr>
          <w:ilvl w:val="0"/>
          <w:numId w:val="30"/>
        </w:numPr>
        <w:spacing w:before="60" w:line="240" w:lineRule="auto"/>
        <w:jc w:val="both"/>
      </w:pPr>
      <w:r w:rsidRPr="00635774">
        <w:t>The length of a line segment will not be greater than 10,000 metres.</w:t>
      </w:r>
    </w:p>
    <w:p w14:paraId="3C067C78" w14:textId="77777777" w:rsidR="00316F1E" w:rsidRDefault="00316F1E" w:rsidP="00316F1E">
      <w:pPr>
        <w:pStyle w:val="Heading2"/>
        <w:rPr>
          <w:lang w:val="en-US"/>
        </w:rPr>
      </w:pPr>
      <w:bookmarkStart w:id="88" w:name="_Toc361056461"/>
      <w:bookmarkStart w:id="89" w:name="_Toc484526654"/>
      <w:bookmarkStart w:id="90" w:name="_Toc353455561"/>
      <w:r w:rsidRPr="00262EA1">
        <w:rPr>
          <w:lang w:val="en-US"/>
        </w:rPr>
        <w:t>Completeness</w:t>
      </w:r>
      <w:bookmarkEnd w:id="88"/>
      <w:bookmarkEnd w:id="89"/>
    </w:p>
    <w:p w14:paraId="6F5ECEB8" w14:textId="006DAF72" w:rsidR="001812A7" w:rsidRDefault="001812A7" w:rsidP="001812A7">
      <w:bookmarkStart w:id="91" w:name="_Toc458606775"/>
      <w:r>
        <w:t>These figures are reasonable estimates of completeness for features within Victoria.  They are anecdotal, sometimes supported by limited feature and/or attribute comparisons with other datasets.  They have not been confirmed through statistical methodologies and/or large scale field trials.</w:t>
      </w:r>
    </w:p>
    <w:p w14:paraId="232D56FE" w14:textId="77777777" w:rsidR="001812A7" w:rsidRDefault="001812A7" w:rsidP="001812A7"/>
    <w:tbl>
      <w:tblPr>
        <w:tblW w:w="6004" w:type="dxa"/>
        <w:tblInd w:w="1668"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2744"/>
        <w:gridCol w:w="3260"/>
      </w:tblGrid>
      <w:tr w:rsidR="001812A7" w:rsidRPr="001812A7" w14:paraId="66BAFBBF" w14:textId="77777777" w:rsidTr="001812A7">
        <w:tc>
          <w:tcPr>
            <w:tcW w:w="2744" w:type="dxa"/>
            <w:tcBorders>
              <w:top w:val="nil"/>
              <w:bottom w:val="nil"/>
            </w:tcBorders>
            <w:shd w:val="clear" w:color="auto" w:fill="B04048" w:themeFill="background2" w:themeFillShade="80"/>
          </w:tcPr>
          <w:p w14:paraId="1D6F025A" w14:textId="3BCBCD79" w:rsidR="001812A7" w:rsidRPr="001812A7" w:rsidRDefault="001812A7" w:rsidP="00F122B7">
            <w:pPr>
              <w:rPr>
                <w:b/>
                <w:color w:val="FFFFFF" w:themeColor="background1"/>
              </w:rPr>
            </w:pPr>
            <w:r>
              <w:rPr>
                <w:b/>
                <w:color w:val="FFFFFF" w:themeColor="background1"/>
              </w:rPr>
              <w:t>Dataset</w:t>
            </w:r>
          </w:p>
        </w:tc>
        <w:tc>
          <w:tcPr>
            <w:tcW w:w="3260" w:type="dxa"/>
            <w:tcBorders>
              <w:top w:val="nil"/>
              <w:bottom w:val="nil"/>
            </w:tcBorders>
            <w:shd w:val="clear" w:color="auto" w:fill="B04048" w:themeFill="background2" w:themeFillShade="80"/>
          </w:tcPr>
          <w:p w14:paraId="46B9F363" w14:textId="6566F674" w:rsidR="001812A7" w:rsidRPr="001812A7" w:rsidRDefault="001812A7" w:rsidP="001812A7">
            <w:pPr>
              <w:jc w:val="center"/>
              <w:rPr>
                <w:b/>
                <w:color w:val="FFFFFF" w:themeColor="background1"/>
              </w:rPr>
            </w:pPr>
            <w:r>
              <w:rPr>
                <w:b/>
                <w:color w:val="FFFFFF" w:themeColor="background1"/>
              </w:rPr>
              <w:t>Completeness</w:t>
            </w:r>
          </w:p>
        </w:tc>
      </w:tr>
      <w:tr w:rsidR="001812A7" w:rsidRPr="00BD2DA4" w14:paraId="561BAB01" w14:textId="77777777" w:rsidTr="001812A7">
        <w:tc>
          <w:tcPr>
            <w:tcW w:w="2744" w:type="dxa"/>
            <w:tcBorders>
              <w:top w:val="nil"/>
              <w:bottom w:val="single" w:sz="4" w:space="0" w:color="auto"/>
            </w:tcBorders>
            <w:shd w:val="clear" w:color="auto" w:fill="FFFFFF" w:themeFill="background1"/>
          </w:tcPr>
          <w:p w14:paraId="2E58C5F9" w14:textId="77777777" w:rsidR="001812A7" w:rsidRPr="0095012E" w:rsidRDefault="001812A7" w:rsidP="00F122B7">
            <w:pPr>
              <w:spacing w:line="276" w:lineRule="auto"/>
            </w:pPr>
            <w:r>
              <w:t>Grnd_type (line)</w:t>
            </w:r>
          </w:p>
        </w:tc>
        <w:tc>
          <w:tcPr>
            <w:tcW w:w="3260" w:type="dxa"/>
            <w:tcBorders>
              <w:top w:val="nil"/>
              <w:bottom w:val="single" w:sz="4" w:space="0" w:color="auto"/>
            </w:tcBorders>
            <w:shd w:val="clear" w:color="auto" w:fill="FFFFFF" w:themeFill="background1"/>
          </w:tcPr>
          <w:p w14:paraId="1EAFB767" w14:textId="77777777" w:rsidR="001812A7" w:rsidRPr="00BD2DA4" w:rsidRDefault="001812A7" w:rsidP="00F122B7">
            <w:pPr>
              <w:spacing w:line="276" w:lineRule="auto"/>
              <w:jc w:val="center"/>
            </w:pPr>
            <w:r>
              <w:t>85%</w:t>
            </w:r>
          </w:p>
        </w:tc>
      </w:tr>
      <w:tr w:rsidR="001812A7" w:rsidRPr="00BD2DA4" w14:paraId="38FC0C8F" w14:textId="77777777" w:rsidTr="001812A7">
        <w:tc>
          <w:tcPr>
            <w:tcW w:w="2744" w:type="dxa"/>
            <w:tcBorders>
              <w:top w:val="single" w:sz="4" w:space="0" w:color="auto"/>
              <w:bottom w:val="single" w:sz="4" w:space="0" w:color="auto"/>
            </w:tcBorders>
            <w:shd w:val="clear" w:color="auto" w:fill="FFFFFF" w:themeFill="background1"/>
          </w:tcPr>
          <w:p w14:paraId="7E7C353A" w14:textId="77777777" w:rsidR="001812A7" w:rsidRPr="0095012E" w:rsidRDefault="001812A7" w:rsidP="00F122B7">
            <w:pPr>
              <w:spacing w:line="276" w:lineRule="auto"/>
            </w:pPr>
            <w:r>
              <w:t>Grnd_type (point)</w:t>
            </w:r>
          </w:p>
        </w:tc>
        <w:tc>
          <w:tcPr>
            <w:tcW w:w="3260" w:type="dxa"/>
            <w:tcBorders>
              <w:top w:val="single" w:sz="4" w:space="0" w:color="auto"/>
              <w:bottom w:val="single" w:sz="4" w:space="0" w:color="auto"/>
            </w:tcBorders>
            <w:shd w:val="clear" w:color="auto" w:fill="FFFFFF" w:themeFill="background1"/>
          </w:tcPr>
          <w:p w14:paraId="7E12F98A" w14:textId="77777777" w:rsidR="001812A7" w:rsidRPr="00BD2DA4" w:rsidRDefault="001812A7" w:rsidP="00F122B7">
            <w:pPr>
              <w:spacing w:line="276" w:lineRule="auto"/>
              <w:jc w:val="center"/>
            </w:pPr>
            <w:r>
              <w:t>80%</w:t>
            </w:r>
          </w:p>
        </w:tc>
      </w:tr>
      <w:tr w:rsidR="001812A7" w:rsidRPr="00BD2DA4" w14:paraId="1A3E4888" w14:textId="77777777" w:rsidTr="001812A7">
        <w:tc>
          <w:tcPr>
            <w:tcW w:w="2744" w:type="dxa"/>
            <w:tcBorders>
              <w:top w:val="single" w:sz="4" w:space="0" w:color="auto"/>
              <w:bottom w:val="single" w:sz="4" w:space="0" w:color="auto"/>
            </w:tcBorders>
            <w:shd w:val="clear" w:color="auto" w:fill="FFFFFF" w:themeFill="background1"/>
          </w:tcPr>
          <w:p w14:paraId="387A934E" w14:textId="77777777" w:rsidR="001812A7" w:rsidRPr="0095012E" w:rsidRDefault="001812A7" w:rsidP="00F122B7">
            <w:pPr>
              <w:spacing w:line="276" w:lineRule="auto"/>
            </w:pPr>
            <w:r>
              <w:t>Morphology_line (line)</w:t>
            </w:r>
          </w:p>
        </w:tc>
        <w:tc>
          <w:tcPr>
            <w:tcW w:w="3260" w:type="dxa"/>
            <w:tcBorders>
              <w:top w:val="single" w:sz="4" w:space="0" w:color="auto"/>
              <w:bottom w:val="single" w:sz="4" w:space="0" w:color="auto"/>
            </w:tcBorders>
            <w:shd w:val="clear" w:color="auto" w:fill="FFFFFF" w:themeFill="background1"/>
          </w:tcPr>
          <w:p w14:paraId="5171EA81" w14:textId="77777777" w:rsidR="001812A7" w:rsidRPr="00BD2DA4" w:rsidRDefault="001812A7" w:rsidP="00F122B7">
            <w:pPr>
              <w:spacing w:line="276" w:lineRule="auto"/>
              <w:jc w:val="center"/>
            </w:pPr>
            <w:r>
              <w:t>75%</w:t>
            </w:r>
          </w:p>
        </w:tc>
      </w:tr>
      <w:tr w:rsidR="001812A7" w:rsidRPr="00BD2DA4" w14:paraId="1C986F99" w14:textId="77777777" w:rsidTr="001812A7">
        <w:tc>
          <w:tcPr>
            <w:tcW w:w="2744" w:type="dxa"/>
            <w:tcBorders>
              <w:top w:val="single" w:sz="4" w:space="0" w:color="auto"/>
              <w:bottom w:val="single" w:sz="4" w:space="0" w:color="auto"/>
            </w:tcBorders>
            <w:shd w:val="clear" w:color="auto" w:fill="FFFFFF" w:themeFill="background1"/>
          </w:tcPr>
          <w:p w14:paraId="627151EF" w14:textId="77777777" w:rsidR="001812A7" w:rsidRDefault="001812A7" w:rsidP="00F122B7">
            <w:pPr>
              <w:spacing w:line="276" w:lineRule="auto"/>
            </w:pPr>
            <w:r>
              <w:t>Morphology_point (point)</w:t>
            </w:r>
          </w:p>
        </w:tc>
        <w:tc>
          <w:tcPr>
            <w:tcW w:w="3260" w:type="dxa"/>
            <w:tcBorders>
              <w:top w:val="single" w:sz="4" w:space="0" w:color="auto"/>
              <w:bottom w:val="single" w:sz="4" w:space="0" w:color="auto"/>
            </w:tcBorders>
            <w:shd w:val="clear" w:color="auto" w:fill="FFFFFF" w:themeFill="background1"/>
          </w:tcPr>
          <w:p w14:paraId="3061376F" w14:textId="77777777" w:rsidR="001812A7" w:rsidRPr="00BD2DA4" w:rsidRDefault="001812A7" w:rsidP="00F122B7">
            <w:pPr>
              <w:spacing w:line="276" w:lineRule="auto"/>
              <w:jc w:val="center"/>
            </w:pPr>
            <w:r>
              <w:t>10%</w:t>
            </w:r>
          </w:p>
        </w:tc>
      </w:tr>
    </w:tbl>
    <w:p w14:paraId="1EFE04FE" w14:textId="77777777" w:rsidR="001812A7" w:rsidRPr="001812A7" w:rsidRDefault="001812A7" w:rsidP="001812A7">
      <w:pPr>
        <w:jc w:val="center"/>
        <w:rPr>
          <w:sz w:val="16"/>
          <w:szCs w:val="16"/>
        </w:rPr>
      </w:pPr>
      <w:r w:rsidRPr="001812A7">
        <w:rPr>
          <w:sz w:val="16"/>
          <w:szCs w:val="16"/>
        </w:rPr>
        <w:t>Table 5: Vicmap Elevation statewide contours &amp; relief completeness</w:t>
      </w:r>
    </w:p>
    <w:p w14:paraId="121257E6" w14:textId="77777777" w:rsidR="001812A7" w:rsidRDefault="001812A7" w:rsidP="001812A7"/>
    <w:p w14:paraId="6BB0ED8D" w14:textId="77777777" w:rsidR="00E81590" w:rsidRPr="00E81590" w:rsidRDefault="00E81590" w:rsidP="00E81590">
      <w:pPr>
        <w:pStyle w:val="Heading2"/>
      </w:pPr>
      <w:bookmarkStart w:id="92" w:name="_Toc484526655"/>
      <w:r w:rsidRPr="00E81590">
        <w:t>Logical Consistency</w:t>
      </w:r>
      <w:bookmarkEnd w:id="91"/>
      <w:bookmarkEnd w:id="92"/>
    </w:p>
    <w:p w14:paraId="509DA7A2" w14:textId="77777777" w:rsidR="00B963FD" w:rsidRDefault="00B963FD" w:rsidP="00B963FD">
      <w:pPr>
        <w:rPr>
          <w:lang w:val="en-US"/>
        </w:rPr>
      </w:pPr>
      <w:r>
        <w:t>The allowable error in logical consistency ranges between 1% (new data additions) to 5% (sourced data).  Logical consistency is a measure of the degree to which data complies with the technical specification.  The test procedures are a mixture of software scripts and on-screen, visual checks.</w:t>
      </w:r>
    </w:p>
    <w:p w14:paraId="0A6823C3" w14:textId="77777777" w:rsidR="00E81590" w:rsidRPr="00E81590" w:rsidRDefault="00E81590" w:rsidP="00E81590">
      <w:pPr>
        <w:spacing w:after="60"/>
      </w:pPr>
    </w:p>
    <w:p w14:paraId="66A2DDFA" w14:textId="77777777" w:rsidR="00316F1E" w:rsidRPr="005C06C9" w:rsidRDefault="00316F1E" w:rsidP="00316F1E">
      <w:pPr>
        <w:pStyle w:val="Heading1"/>
      </w:pPr>
      <w:bookmarkStart w:id="93" w:name="_Toc484526656"/>
      <w:bookmarkEnd w:id="90"/>
      <w:r w:rsidRPr="007308CD">
        <w:t>Data capture</w:t>
      </w:r>
      <w:bookmarkEnd w:id="93"/>
    </w:p>
    <w:p w14:paraId="6C68EC93" w14:textId="250E51EE" w:rsidR="00B963FD" w:rsidRPr="00F33D98" w:rsidRDefault="00B963FD" w:rsidP="00B963FD">
      <w:pPr>
        <w:rPr>
          <w:lang w:val="en-US"/>
        </w:rPr>
      </w:pPr>
      <w:r w:rsidRPr="00F33D98">
        <w:rPr>
          <w:lang w:val="en-US"/>
        </w:rPr>
        <w:t>Vicmap relies heavily on the agreements and MoU’s signed with authoritative Custodians,</w:t>
      </w:r>
      <w:r w:rsidRPr="00F33D98" w:rsidDel="000521E5">
        <w:rPr>
          <w:lang w:val="en-US"/>
        </w:rPr>
        <w:t xml:space="preserve"> </w:t>
      </w:r>
      <w:r w:rsidRPr="00F33D98">
        <w:rPr>
          <w:lang w:val="en-US"/>
        </w:rPr>
        <w:t xml:space="preserve">through the </w:t>
      </w:r>
      <w:r w:rsidR="00FF2483">
        <w:rPr>
          <w:i/>
          <w:lang w:val="en-US"/>
        </w:rPr>
        <w:t>LUV</w:t>
      </w:r>
      <w:r w:rsidRPr="00F33D98">
        <w:rPr>
          <w:i/>
          <w:lang w:val="en-US"/>
        </w:rPr>
        <w:t xml:space="preserve"> Custodianship Program</w:t>
      </w:r>
      <w:r w:rsidRPr="00F33D98">
        <w:rPr>
          <w:lang w:val="en-US"/>
        </w:rPr>
        <w:t xml:space="preserve">, for its data.  </w:t>
      </w:r>
    </w:p>
    <w:p w14:paraId="1048C435" w14:textId="77777777" w:rsidR="00B963FD" w:rsidRPr="00F33D98" w:rsidRDefault="00B963FD" w:rsidP="00B963FD">
      <w:pPr>
        <w:rPr>
          <w:lang w:val="en-US"/>
        </w:rPr>
      </w:pPr>
    </w:p>
    <w:p w14:paraId="529BE205" w14:textId="77777777" w:rsidR="00B963FD" w:rsidRPr="00FF2483" w:rsidRDefault="00B963FD" w:rsidP="00B963FD">
      <w:pPr>
        <w:rPr>
          <w:lang w:val="en-US"/>
        </w:rPr>
      </w:pPr>
      <w:r w:rsidRPr="00FF2483">
        <w:t xml:space="preserve">The Department may also use imagery to improve the completeness of a dataset in absence of an authoritative Custodian. </w:t>
      </w:r>
    </w:p>
    <w:p w14:paraId="413ABF92" w14:textId="77777777" w:rsidR="00B963FD" w:rsidRPr="00FF2483" w:rsidRDefault="00B963FD" w:rsidP="00B963FD">
      <w:pPr>
        <w:rPr>
          <w:lang w:val="en-US"/>
        </w:rPr>
      </w:pPr>
    </w:p>
    <w:p w14:paraId="05D41125" w14:textId="77777777" w:rsidR="00B963FD" w:rsidRPr="00FF2483" w:rsidRDefault="00B963FD" w:rsidP="00B963FD">
      <w:pPr>
        <w:rPr>
          <w:lang w:val="en-US"/>
        </w:rPr>
      </w:pPr>
      <w:r w:rsidRPr="00FF2483">
        <w:rPr>
          <w:lang w:val="en-US"/>
        </w:rPr>
        <w:t>Examples of Custodians and/or those that may supplement or verified data are listed below:</w:t>
      </w:r>
    </w:p>
    <w:p w14:paraId="33A26866" w14:textId="77777777" w:rsidR="00B963FD" w:rsidRPr="00FF2483" w:rsidRDefault="00B963FD" w:rsidP="00B963FD">
      <w:pPr>
        <w:pStyle w:val="ListParagraph"/>
        <w:numPr>
          <w:ilvl w:val="0"/>
          <w:numId w:val="22"/>
        </w:numPr>
        <w:spacing w:line="276" w:lineRule="auto"/>
        <w:jc w:val="both"/>
      </w:pPr>
      <w:r w:rsidRPr="00FF2483">
        <w:t>Federal, State and Local Government</w:t>
      </w:r>
    </w:p>
    <w:p w14:paraId="788BCE1E" w14:textId="77777777" w:rsidR="00B963FD" w:rsidRPr="00FF2483" w:rsidRDefault="00B963FD" w:rsidP="00B963FD">
      <w:pPr>
        <w:pStyle w:val="ListParagraph"/>
        <w:numPr>
          <w:ilvl w:val="0"/>
          <w:numId w:val="22"/>
        </w:numPr>
        <w:spacing w:line="276" w:lineRule="auto"/>
        <w:jc w:val="both"/>
      </w:pPr>
      <w:r w:rsidRPr="00FF2483">
        <w:t>Government agencies and authorities (e.g. Parks Victoria, Melbourne Water, VicRoads)</w:t>
      </w:r>
    </w:p>
    <w:p w14:paraId="266F5687" w14:textId="77777777" w:rsidR="00B963FD" w:rsidRPr="00FF2483" w:rsidRDefault="00B963FD" w:rsidP="00B963FD">
      <w:pPr>
        <w:pStyle w:val="ListParagraph"/>
        <w:numPr>
          <w:ilvl w:val="0"/>
          <w:numId w:val="22"/>
        </w:numPr>
        <w:spacing w:line="276" w:lineRule="auto"/>
        <w:jc w:val="both"/>
      </w:pPr>
      <w:r w:rsidRPr="00FF2483">
        <w:t>Registrar of Geographic Names – Department of Environment, Land, Water, and Planning</w:t>
      </w:r>
    </w:p>
    <w:p w14:paraId="185735D0" w14:textId="77777777" w:rsidR="00B963FD" w:rsidRPr="00FF2483" w:rsidRDefault="00B963FD" w:rsidP="00B963FD">
      <w:pPr>
        <w:pStyle w:val="ListParagraph"/>
        <w:numPr>
          <w:ilvl w:val="0"/>
          <w:numId w:val="22"/>
        </w:numPr>
        <w:spacing w:line="276" w:lineRule="auto"/>
        <w:jc w:val="both"/>
      </w:pPr>
      <w:r w:rsidRPr="00FF2483">
        <w:t>Crown Land Management – Department of Environment, Land, Water, and Planning</w:t>
      </w:r>
    </w:p>
    <w:p w14:paraId="64B82BF3" w14:textId="77777777" w:rsidR="00B963FD" w:rsidRPr="00FF2483" w:rsidRDefault="00B963FD" w:rsidP="00B963FD">
      <w:pPr>
        <w:pStyle w:val="ListParagraph"/>
        <w:numPr>
          <w:ilvl w:val="0"/>
          <w:numId w:val="22"/>
        </w:numPr>
        <w:spacing w:line="276" w:lineRule="auto"/>
        <w:jc w:val="both"/>
      </w:pPr>
      <w:r w:rsidRPr="00FF2483">
        <w:t>Fire Management - Department of Environment, Land, Water, and Planning</w:t>
      </w:r>
    </w:p>
    <w:p w14:paraId="087AFCBF" w14:textId="77777777" w:rsidR="00B963FD" w:rsidRPr="00FF2483" w:rsidRDefault="00B963FD" w:rsidP="00B963FD">
      <w:pPr>
        <w:pStyle w:val="ListParagraph"/>
        <w:numPr>
          <w:ilvl w:val="0"/>
          <w:numId w:val="22"/>
        </w:numPr>
        <w:spacing w:line="276" w:lineRule="auto"/>
        <w:jc w:val="both"/>
      </w:pPr>
      <w:r w:rsidRPr="00FF2483">
        <w:t>Emergency &amp; Essential Services, and</w:t>
      </w:r>
    </w:p>
    <w:p w14:paraId="713EDB57" w14:textId="77777777" w:rsidR="00B963FD" w:rsidRPr="00FF2483" w:rsidRDefault="00B963FD" w:rsidP="00B963FD">
      <w:pPr>
        <w:pStyle w:val="ListParagraph"/>
        <w:numPr>
          <w:ilvl w:val="0"/>
          <w:numId w:val="22"/>
        </w:numPr>
        <w:spacing w:line="276" w:lineRule="auto"/>
        <w:jc w:val="both"/>
      </w:pPr>
      <w:r w:rsidRPr="00FF2483">
        <w:t>Utility companies.</w:t>
      </w:r>
    </w:p>
    <w:p w14:paraId="13717C0A" w14:textId="77777777" w:rsidR="00B963FD" w:rsidRPr="00FF2483" w:rsidRDefault="00B963FD" w:rsidP="00B963FD">
      <w:pPr>
        <w:rPr>
          <w:lang w:val="en-US"/>
        </w:rPr>
      </w:pPr>
    </w:p>
    <w:p w14:paraId="03B0409C" w14:textId="4D2CE709" w:rsidR="00B963FD" w:rsidRDefault="00B963FD" w:rsidP="00B963FD">
      <w:pPr>
        <w:rPr>
          <w:lang w:val="en-US"/>
        </w:rPr>
      </w:pPr>
      <w:r w:rsidRPr="00FF2483">
        <w:t>Cross border data is maintained to a limited extent into New South Wales and South Australia to assist primarily emergency and essential service activities. A cross boarder agreement between the State Government departments manages the relationship and distribution of this data.  Data is updated on an annual basis subject to funding being available.  The d</w:t>
      </w:r>
      <w:r w:rsidRPr="00FF2483">
        <w:rPr>
          <w:lang w:val="en-US"/>
        </w:rPr>
        <w:t>ata made available to DELWP is subject to the maintenance regime of the relevant jurisdiction and their respective quality, accuracy and completeness specifications.</w:t>
      </w:r>
    </w:p>
    <w:p w14:paraId="339D0741" w14:textId="77777777" w:rsidR="00FF2483" w:rsidRDefault="00FF2483" w:rsidP="00FF2483">
      <w:pPr>
        <w:pStyle w:val="Heading2"/>
      </w:pPr>
      <w:bookmarkStart w:id="94" w:name="_Toc452643329"/>
      <w:bookmarkStart w:id="95" w:name="_Toc484526657"/>
      <w:r>
        <w:t>Production methods</w:t>
      </w:r>
      <w:bookmarkEnd w:id="94"/>
      <w:bookmarkEnd w:id="95"/>
    </w:p>
    <w:p w14:paraId="2A2C1C16" w14:textId="77777777" w:rsidR="00FF2483" w:rsidRPr="00FF2483" w:rsidRDefault="00FF2483" w:rsidP="00A60C82">
      <w:pPr>
        <w:pStyle w:val="NormalIndent"/>
        <w:numPr>
          <w:ilvl w:val="0"/>
          <w:numId w:val="32"/>
        </w:numPr>
        <w:spacing w:line="276" w:lineRule="auto"/>
        <w:rPr>
          <w:sz w:val="20"/>
          <w:szCs w:val="20"/>
        </w:rPr>
      </w:pPr>
      <w:r w:rsidRPr="00FF2483">
        <w:rPr>
          <w:sz w:val="20"/>
          <w:szCs w:val="20"/>
        </w:rPr>
        <w:t xml:space="preserve">Vicmap Elevation statewide contours &amp; relief was created as part of the State’s </w:t>
      </w:r>
      <w:r w:rsidRPr="00FF2483">
        <w:rPr>
          <w:i/>
          <w:sz w:val="20"/>
          <w:szCs w:val="20"/>
        </w:rPr>
        <w:t>Accelerated mapping program</w:t>
      </w:r>
      <w:r w:rsidRPr="00FF2483">
        <w:rPr>
          <w:sz w:val="20"/>
          <w:szCs w:val="20"/>
        </w:rPr>
        <w:t xml:space="preserve"> in the 1970’s with the aim of producing hardcopy series mapping across Victoria. </w:t>
      </w:r>
    </w:p>
    <w:p w14:paraId="793E38CD" w14:textId="77777777" w:rsidR="00FF2483" w:rsidRPr="00FF2483" w:rsidRDefault="00FF2483" w:rsidP="00A60C82">
      <w:pPr>
        <w:pStyle w:val="BodyText"/>
        <w:numPr>
          <w:ilvl w:val="0"/>
          <w:numId w:val="28"/>
        </w:numPr>
        <w:spacing w:before="0" w:after="0" w:line="276" w:lineRule="auto"/>
      </w:pPr>
      <w:r w:rsidRPr="00FF2483">
        <w:t xml:space="preserve">Preliminary compilation was at 1:10,000 scale and produced 1:10,000 base maps in town and urban areas and 1:25,000 topographic maps in rural areas. </w:t>
      </w:r>
    </w:p>
    <w:p w14:paraId="6316153E" w14:textId="77777777" w:rsidR="00FF2483" w:rsidRPr="00FF2483" w:rsidRDefault="00FF2483" w:rsidP="00A60C82">
      <w:pPr>
        <w:pStyle w:val="BodyText"/>
        <w:numPr>
          <w:ilvl w:val="0"/>
          <w:numId w:val="28"/>
        </w:numPr>
        <w:spacing w:before="0" w:after="0" w:line="276" w:lineRule="auto"/>
      </w:pPr>
      <w:r w:rsidRPr="00FF2483">
        <w:t>State coverage was attained by 1994.</w:t>
      </w:r>
    </w:p>
    <w:p w14:paraId="6139E6A1" w14:textId="77777777" w:rsidR="00FF2483" w:rsidRPr="00FF2483" w:rsidRDefault="00FF2483" w:rsidP="00A60C82">
      <w:pPr>
        <w:pStyle w:val="ListParagraph"/>
        <w:numPr>
          <w:ilvl w:val="0"/>
          <w:numId w:val="32"/>
        </w:numPr>
        <w:spacing w:line="276" w:lineRule="auto"/>
        <w:jc w:val="both"/>
      </w:pPr>
      <w:r w:rsidRPr="00FF2483">
        <w:t>Graphical detail was compiled photogrammetrically from 1:40,000 scale aerial photography and plotted onto stable base film or digitally captured and converted to design file format.</w:t>
      </w:r>
    </w:p>
    <w:p w14:paraId="0551990A" w14:textId="77777777" w:rsidR="00FF2483" w:rsidRPr="00FF2483" w:rsidRDefault="00FF2483" w:rsidP="00A60C82">
      <w:pPr>
        <w:pStyle w:val="ListParagraph"/>
        <w:numPr>
          <w:ilvl w:val="0"/>
          <w:numId w:val="33"/>
        </w:numPr>
        <w:spacing w:line="276" w:lineRule="auto"/>
        <w:jc w:val="both"/>
      </w:pPr>
      <w:r w:rsidRPr="00FF2483">
        <w:t>1st Stage Data Capture 1985-94. Mandatory data (Hydrography, Relief, Roads)  was first captured using raster scanning of negative separations and vectorising, together with some direct digitising  from source material ( compilation plots, mapping artwork).</w:t>
      </w:r>
    </w:p>
    <w:p w14:paraId="2668D35A" w14:textId="77777777" w:rsidR="00FF2483" w:rsidRPr="00FF2483" w:rsidRDefault="00FF2483" w:rsidP="00A60C82">
      <w:pPr>
        <w:pStyle w:val="BodyText"/>
        <w:numPr>
          <w:ilvl w:val="0"/>
          <w:numId w:val="28"/>
        </w:numPr>
        <w:spacing w:before="0" w:after="0" w:line="276" w:lineRule="auto"/>
      </w:pPr>
      <w:r w:rsidRPr="00FF2483">
        <w:t xml:space="preserve">Originally mapbase data was stored as individual 1:25,000 single or double mapsheet tiles. </w:t>
      </w:r>
    </w:p>
    <w:p w14:paraId="1E80D872" w14:textId="77777777" w:rsidR="00FF2483" w:rsidRPr="00FF2483" w:rsidRDefault="00FF2483" w:rsidP="00A60C82">
      <w:pPr>
        <w:pStyle w:val="ListParagraph"/>
        <w:numPr>
          <w:ilvl w:val="0"/>
          <w:numId w:val="33"/>
        </w:numPr>
        <w:spacing w:line="276" w:lineRule="auto"/>
        <w:jc w:val="both"/>
      </w:pPr>
      <w:r w:rsidRPr="00FF2483">
        <w:t>2nd Stage Data Capture 1994-97. Capture of the balance of data features covering text, infrastructure, vegetation, spot heights and contour values was carried out by scanning or hand digitising from compilations, negative separations and printed map source material.</w:t>
      </w:r>
    </w:p>
    <w:p w14:paraId="4FFC6275" w14:textId="77777777" w:rsidR="00FF2483" w:rsidRPr="00FF2483" w:rsidRDefault="00FF2483" w:rsidP="00A60C82">
      <w:pPr>
        <w:pStyle w:val="ListParagraph"/>
        <w:numPr>
          <w:ilvl w:val="0"/>
          <w:numId w:val="33"/>
        </w:numPr>
        <w:tabs>
          <w:tab w:val="clear" w:pos="360"/>
          <w:tab w:val="num" w:pos="720"/>
        </w:tabs>
        <w:spacing w:line="276" w:lineRule="auto"/>
        <w:ind w:left="720"/>
        <w:jc w:val="both"/>
      </w:pPr>
      <w:r w:rsidRPr="00FF2483">
        <w:t xml:space="preserve">Features were attributed using AS2482 feature coding and symbol style. The data was only “spaghetti” data in that it had no topological structure or attribution with the exception of AS2482 code and contours and spot heights, which were, tagged with respective height values. </w:t>
      </w:r>
    </w:p>
    <w:p w14:paraId="205A0290" w14:textId="77777777" w:rsidR="00FF2483" w:rsidRPr="00FF2483" w:rsidRDefault="00FF2483" w:rsidP="00A60C82">
      <w:pPr>
        <w:pStyle w:val="ListParagraph"/>
        <w:numPr>
          <w:ilvl w:val="0"/>
          <w:numId w:val="33"/>
        </w:numPr>
        <w:spacing w:line="276" w:lineRule="auto"/>
        <w:jc w:val="both"/>
      </w:pPr>
      <w:r w:rsidRPr="00FF2483">
        <w:t xml:space="preserve">To make the data spatially enabled with full attribution, topology and unique identification, a data model was developed in 2000 to create a feature-based seamless dataset series across Victoria. This was stored to national (ICSM) data model standards. </w:t>
      </w:r>
    </w:p>
    <w:p w14:paraId="382122E8" w14:textId="77777777" w:rsidR="00FF2483" w:rsidRPr="00FF2483" w:rsidRDefault="00FF2483" w:rsidP="00A60C82">
      <w:pPr>
        <w:pStyle w:val="Pa28"/>
        <w:numPr>
          <w:ilvl w:val="0"/>
          <w:numId w:val="33"/>
        </w:numPr>
        <w:spacing w:line="276" w:lineRule="auto"/>
        <w:rPr>
          <w:rFonts w:asciiTheme="minorHAnsi" w:hAnsiTheme="minorHAnsi"/>
          <w:sz w:val="20"/>
          <w:szCs w:val="20"/>
        </w:rPr>
      </w:pPr>
      <w:r w:rsidRPr="00FF2483">
        <w:rPr>
          <w:rFonts w:asciiTheme="minorHAnsi" w:hAnsiTheme="minorHAnsi"/>
          <w:sz w:val="20"/>
          <w:szCs w:val="20"/>
        </w:rPr>
        <w:t>Data was topologically structured (vertical topology) and hydrologically structured for the State by 2008.  2008 also saw the inclusion of cross border data.</w:t>
      </w:r>
    </w:p>
    <w:p w14:paraId="6A44FAE4" w14:textId="77777777" w:rsidR="00FF2483" w:rsidRPr="00FF2483" w:rsidRDefault="00FF2483" w:rsidP="00A60C82">
      <w:pPr>
        <w:pStyle w:val="ListParagraph"/>
        <w:numPr>
          <w:ilvl w:val="0"/>
          <w:numId w:val="31"/>
        </w:numPr>
        <w:spacing w:line="276" w:lineRule="auto"/>
        <w:jc w:val="both"/>
      </w:pPr>
      <w:r w:rsidRPr="00FF2483">
        <w:t xml:space="preserve">Vicmap Elevation is now a topographic theme product of Vicmap. The data has undergone some quality assurance to verify accuracy and content. </w:t>
      </w:r>
    </w:p>
    <w:p w14:paraId="7359EA25" w14:textId="77777777" w:rsidR="00FF2483" w:rsidRDefault="00FF2483" w:rsidP="00FF2483">
      <w:pPr>
        <w:rPr>
          <w:lang w:val="en-US"/>
        </w:rPr>
      </w:pPr>
    </w:p>
    <w:p w14:paraId="4EA82BD2" w14:textId="77777777" w:rsidR="00FF2483" w:rsidRPr="00FF2483" w:rsidRDefault="00FF2483" w:rsidP="00B963FD"/>
    <w:p w14:paraId="72642A05" w14:textId="77777777" w:rsidR="00316F1E" w:rsidRPr="003609D3" w:rsidRDefault="00316F1E" w:rsidP="00316F1E">
      <w:pPr>
        <w:pStyle w:val="Heading1"/>
      </w:pPr>
      <w:bookmarkStart w:id="96" w:name="_Toc484526658"/>
      <w:r w:rsidRPr="003609D3">
        <w:t>Data maintenance</w:t>
      </w:r>
      <w:bookmarkEnd w:id="96"/>
      <w:r>
        <w:t xml:space="preserve"> </w:t>
      </w:r>
    </w:p>
    <w:p w14:paraId="695E46CD" w14:textId="77777777" w:rsidR="00FF2483" w:rsidRPr="00FF2483" w:rsidRDefault="00FF2483" w:rsidP="00FF2483">
      <w:pPr>
        <w:rPr>
          <w:lang w:val="en-US"/>
        </w:rPr>
      </w:pPr>
      <w:bookmarkStart w:id="97" w:name="_Toc353455566"/>
      <w:r w:rsidRPr="00FF2483">
        <w:rPr>
          <w:lang w:val="en-US"/>
        </w:rPr>
        <w:t>Vicmap products can change under one of the following three terms:</w:t>
      </w:r>
    </w:p>
    <w:p w14:paraId="4D2CA35D" w14:textId="77777777" w:rsidR="0010190D" w:rsidRPr="00596B7C" w:rsidRDefault="0010190D" w:rsidP="00A60C82">
      <w:pPr>
        <w:pStyle w:val="ListParagraph"/>
        <w:widowControl w:val="0"/>
        <w:numPr>
          <w:ilvl w:val="0"/>
          <w:numId w:val="35"/>
        </w:numPr>
        <w:tabs>
          <w:tab w:val="left" w:pos="1008"/>
        </w:tabs>
        <w:overflowPunct w:val="0"/>
        <w:autoSpaceDE w:val="0"/>
        <w:autoSpaceDN w:val="0"/>
        <w:adjustRightInd w:val="0"/>
        <w:spacing w:before="120" w:after="60" w:line="276" w:lineRule="auto"/>
        <w:textAlignment w:val="baseline"/>
      </w:pPr>
      <w:r w:rsidRPr="00596B7C">
        <w:rPr>
          <w:i/>
        </w:rPr>
        <w:t>Vicmap maintenance -</w:t>
      </w:r>
      <w:r w:rsidRPr="00596B7C">
        <w:t xml:space="preserve"> The incorporation of new data to an existing dataset via an M1, spatial change requests or scheduled Custodial supply.  No changes are made to the data or object model, therefore does not require change management processes.  Additions can be seen in the weekly Vicmap update. </w:t>
      </w:r>
    </w:p>
    <w:p w14:paraId="4484080B" w14:textId="77777777" w:rsidR="0010190D" w:rsidRPr="00596B7C" w:rsidRDefault="0010190D" w:rsidP="00A60C82">
      <w:pPr>
        <w:pStyle w:val="ListParagraph"/>
        <w:widowControl w:val="0"/>
        <w:numPr>
          <w:ilvl w:val="0"/>
          <w:numId w:val="35"/>
        </w:numPr>
        <w:tabs>
          <w:tab w:val="left" w:pos="1008"/>
        </w:tabs>
        <w:overflowPunct w:val="0"/>
        <w:autoSpaceDE w:val="0"/>
        <w:autoSpaceDN w:val="0"/>
        <w:adjustRightInd w:val="0"/>
        <w:spacing w:before="120" w:after="60" w:line="276" w:lineRule="auto"/>
        <w:textAlignment w:val="baseline"/>
      </w:pPr>
      <w:r>
        <w:rPr>
          <w:i/>
        </w:rPr>
        <w:t>Vicmap i</w:t>
      </w:r>
      <w:r w:rsidRPr="00596B7C">
        <w:rPr>
          <w:i/>
        </w:rPr>
        <w:t>mprovements –</w:t>
      </w:r>
      <w:r w:rsidRPr="00596B7C">
        <w:t xml:space="preserve"> changes to a dataset that may see existing data over a large area replaced and/or ma</w:t>
      </w:r>
      <w:r>
        <w:t>y require the data model changed.</w:t>
      </w:r>
      <w:r w:rsidRPr="00596B7C">
        <w:t xml:space="preserve">  </w:t>
      </w:r>
      <w:r>
        <w:t>Vicmap Improvement must be managed through the Vicmap Change Management Forum and are t</w:t>
      </w:r>
      <w:r w:rsidRPr="00596B7C">
        <w:t xml:space="preserve">ypically carried out as part of a project </w:t>
      </w:r>
      <w:r>
        <w:t>requiring additional funding.  and may reinvolve a</w:t>
      </w:r>
      <w:r w:rsidRPr="00596B7C">
        <w:t xml:space="preserve"> new Custodial data requiring change management.</w:t>
      </w:r>
    </w:p>
    <w:p w14:paraId="2CED0FDC" w14:textId="77777777" w:rsidR="00FF2483" w:rsidRPr="00FF2483" w:rsidRDefault="00FF2483" w:rsidP="00FF2483">
      <w:pPr>
        <w:rPr>
          <w:lang w:val="en-US"/>
        </w:rPr>
      </w:pPr>
    </w:p>
    <w:p w14:paraId="1D862944" w14:textId="77777777" w:rsidR="00FF2483" w:rsidRPr="00FF2483" w:rsidRDefault="00FF2483" w:rsidP="00FF2483">
      <w:r w:rsidRPr="00FF2483">
        <w:rPr>
          <w:lang w:val="en-US"/>
        </w:rPr>
        <w:t>DELWP obtains updates to data from authoritative Custodians at various intervals based on the agreed Custodianship arrangements (i.e. quarterly, yearly and ad hoc).  Updates are incorporated into Vicmap daily and made available weekly: noting that Vicmap data is never deleted, only retired and archived for legal purposes.</w:t>
      </w:r>
      <w:r w:rsidRPr="00FF2483">
        <w:t xml:space="preserve"> Data is date stamped to reflect the last time the record was verified.</w:t>
      </w:r>
    </w:p>
    <w:p w14:paraId="3EE9CDFA" w14:textId="77777777" w:rsidR="00FF2483" w:rsidRPr="00FF2483" w:rsidRDefault="00FF2483" w:rsidP="00FF2483">
      <w:pPr>
        <w:rPr>
          <w:lang w:val="en-US"/>
        </w:rPr>
      </w:pPr>
      <w:r w:rsidRPr="00FF2483">
        <w:rPr>
          <w:lang w:val="en-US"/>
        </w:rPr>
        <w:t xml:space="preserve">Reported errors or omissions are verified with the authoritative source before a change is made.  Most notifications regarding anomalies are received via the Notification for Editing Service (NES) and once verified will be incorporated into Vicmap. Feedback from users and stakeholders, including emergency services dispatch providers, ensures that the highest standards are maintained. </w:t>
      </w:r>
    </w:p>
    <w:p w14:paraId="2A8FB31C" w14:textId="77777777" w:rsidR="00FF2483" w:rsidRPr="00FF2483" w:rsidRDefault="00FF2483" w:rsidP="00FF2483">
      <w:pPr>
        <w:rPr>
          <w:lang w:val="en-US"/>
        </w:rPr>
      </w:pPr>
      <w:r w:rsidRPr="00FF2483">
        <w:rPr>
          <w:lang w:val="en-US"/>
        </w:rPr>
        <w:t xml:space="preserve">Approximately 5% of all maintenance advice notices processed are separately audited by DELWP to confirm accuracy, completeness and correctness in the capture process. </w:t>
      </w:r>
    </w:p>
    <w:p w14:paraId="65D6F0FE" w14:textId="77777777" w:rsidR="00FF2483" w:rsidRPr="00FF2483" w:rsidRDefault="00FF2483" w:rsidP="00FF2483">
      <w:pPr>
        <w:rPr>
          <w:lang w:val="en-US"/>
        </w:rPr>
      </w:pPr>
    </w:p>
    <w:p w14:paraId="01E8267B" w14:textId="77777777" w:rsidR="00FF2483" w:rsidRPr="00FF2483" w:rsidRDefault="00FF2483" w:rsidP="00FF2483">
      <w:pPr>
        <w:rPr>
          <w:lang w:val="en-US"/>
        </w:rPr>
      </w:pPr>
      <w:r w:rsidRPr="00FF2483">
        <w:rPr>
          <w:lang w:val="en-US"/>
        </w:rPr>
        <w:t>Vicmap data undergoes the following standard procedures to ensure conformity of the products specification:</w:t>
      </w:r>
    </w:p>
    <w:p w14:paraId="4218E6DE" w14:textId="77777777" w:rsidR="00FF2483" w:rsidRPr="00FF2483" w:rsidRDefault="00FF2483" w:rsidP="00A60C82">
      <w:pPr>
        <w:pStyle w:val="ListParagraph"/>
        <w:numPr>
          <w:ilvl w:val="0"/>
          <w:numId w:val="34"/>
        </w:numPr>
        <w:spacing w:line="276" w:lineRule="auto"/>
        <w:jc w:val="both"/>
      </w:pPr>
      <w:r w:rsidRPr="00FF2483">
        <w:t>Customised menus for data editing which provide on the fly logical consistency attribute checking as data is edited</w:t>
      </w:r>
    </w:p>
    <w:p w14:paraId="505DB69B" w14:textId="77777777" w:rsidR="00FF2483" w:rsidRPr="00FF2483" w:rsidRDefault="00FF2483" w:rsidP="00A60C82">
      <w:pPr>
        <w:pStyle w:val="ListParagraph"/>
        <w:numPr>
          <w:ilvl w:val="0"/>
          <w:numId w:val="34"/>
        </w:numPr>
        <w:spacing w:line="276" w:lineRule="auto"/>
        <w:jc w:val="both"/>
      </w:pPr>
      <w:r w:rsidRPr="00FF2483">
        <w:t>Automated data quality assurance processes to validate topological integrity, completeness and logical consistency</w:t>
      </w:r>
    </w:p>
    <w:p w14:paraId="36332EA0" w14:textId="77777777" w:rsidR="00FF2483" w:rsidRPr="00FF2483" w:rsidRDefault="00FF2483" w:rsidP="00A60C82">
      <w:pPr>
        <w:pStyle w:val="ListParagraph"/>
        <w:numPr>
          <w:ilvl w:val="0"/>
          <w:numId w:val="34"/>
        </w:numPr>
        <w:spacing w:line="276" w:lineRule="auto"/>
        <w:jc w:val="both"/>
      </w:pPr>
      <w:r w:rsidRPr="00FF2483">
        <w:t>Automated data loading routines, reflecting business rules for data population, to ensure data accuracy</w:t>
      </w:r>
    </w:p>
    <w:p w14:paraId="6490938E" w14:textId="77777777" w:rsidR="00FF2483" w:rsidRPr="00FF2483" w:rsidRDefault="00FF2483" w:rsidP="00A60C82">
      <w:pPr>
        <w:pStyle w:val="ListParagraph"/>
        <w:numPr>
          <w:ilvl w:val="0"/>
          <w:numId w:val="34"/>
        </w:numPr>
        <w:spacing w:line="276" w:lineRule="auto"/>
        <w:jc w:val="both"/>
      </w:pPr>
      <w:r w:rsidRPr="00FF2483">
        <w:t>Independent review of data upon loading including aspatial attributes, spatial extents and successful data load</w:t>
      </w:r>
    </w:p>
    <w:p w14:paraId="197989DA" w14:textId="77777777" w:rsidR="00FF2483" w:rsidRPr="00FF2483" w:rsidRDefault="00FF2483" w:rsidP="00A60C82">
      <w:pPr>
        <w:pStyle w:val="ListParagraph"/>
        <w:numPr>
          <w:ilvl w:val="0"/>
          <w:numId w:val="34"/>
        </w:numPr>
        <w:spacing w:line="276" w:lineRule="auto"/>
        <w:jc w:val="both"/>
      </w:pPr>
      <w:r w:rsidRPr="00FF2483">
        <w:t>Validation of accepted types according to approved reference tables (Appendix D), and</w:t>
      </w:r>
    </w:p>
    <w:p w14:paraId="66AA2CCF" w14:textId="77777777" w:rsidR="00FF2483" w:rsidRPr="00FF2483" w:rsidRDefault="00FF2483" w:rsidP="00A60C82">
      <w:pPr>
        <w:pStyle w:val="ListParagraph"/>
        <w:numPr>
          <w:ilvl w:val="0"/>
          <w:numId w:val="34"/>
        </w:numPr>
        <w:spacing w:line="276" w:lineRule="auto"/>
        <w:jc w:val="both"/>
      </w:pPr>
      <w:r w:rsidRPr="00FF2483">
        <w:t>Validation of entity PFI/UFI tags for uniqueness.</w:t>
      </w:r>
    </w:p>
    <w:p w14:paraId="2985FF61" w14:textId="77777777" w:rsidR="00FF2483" w:rsidRPr="00FF2483" w:rsidRDefault="00FF2483" w:rsidP="00FF2483">
      <w:pPr>
        <w:rPr>
          <w:lang w:val="en-US"/>
        </w:rPr>
      </w:pPr>
    </w:p>
    <w:p w14:paraId="14A30196" w14:textId="77777777" w:rsidR="00FF2483" w:rsidRPr="00FF2483" w:rsidRDefault="00FF2483" w:rsidP="00FF2483">
      <w:pPr>
        <w:rPr>
          <w:lang w:val="en-US"/>
        </w:rPr>
      </w:pPr>
      <w:r w:rsidRPr="00FF2483">
        <w:rPr>
          <w:lang w:val="en-US"/>
        </w:rPr>
        <w:t xml:space="preserve">Data made available to Vicmap under Cross Border agreements is subject to the maintenance regime of the relevant jurisdiction and is not subject to the same maintenance regime of the Vicmap datasets. Cross border data made available in Vicmap is not updated regularly. </w:t>
      </w:r>
    </w:p>
    <w:p w14:paraId="15048490" w14:textId="77777777" w:rsidR="00FF2483" w:rsidRPr="00C02980" w:rsidRDefault="00FF2483" w:rsidP="00316F1E">
      <w:pPr>
        <w:rPr>
          <w:lang w:val="en-US"/>
        </w:rPr>
      </w:pPr>
    </w:p>
    <w:p w14:paraId="4F811914" w14:textId="77777777" w:rsidR="00316F1E" w:rsidRPr="00A5192D" w:rsidRDefault="00316F1E" w:rsidP="0005414D">
      <w:pPr>
        <w:pStyle w:val="Heading1"/>
        <w:numPr>
          <w:ilvl w:val="0"/>
          <w:numId w:val="0"/>
        </w:numPr>
      </w:pPr>
      <w:bookmarkStart w:id="98" w:name="_Toc484526659"/>
      <w:r w:rsidRPr="00A5192D">
        <w:t xml:space="preserve">Data </w:t>
      </w:r>
      <w:r w:rsidRPr="000D1B0C">
        <w:t>product</w:t>
      </w:r>
      <w:r w:rsidRPr="00A5192D">
        <w:t xml:space="preserve"> delivery</w:t>
      </w:r>
      <w:bookmarkEnd w:id="97"/>
      <w:bookmarkEnd w:id="98"/>
    </w:p>
    <w:p w14:paraId="26ABE6FD" w14:textId="77777777" w:rsidR="00316F1E" w:rsidRPr="000D1B0C" w:rsidRDefault="00316F1E" w:rsidP="00316F1E">
      <w:pPr>
        <w:pStyle w:val="Heading2"/>
      </w:pPr>
      <w:bookmarkStart w:id="99" w:name="_Toc353455567"/>
      <w:bookmarkStart w:id="100" w:name="_Toc484526660"/>
      <w:bookmarkEnd w:id="47"/>
      <w:bookmarkEnd w:id="48"/>
      <w:bookmarkEnd w:id="49"/>
      <w:bookmarkEnd w:id="50"/>
      <w:bookmarkEnd w:id="51"/>
      <w:bookmarkEnd w:id="52"/>
      <w:r w:rsidRPr="000D1B0C">
        <w:t>Access</w:t>
      </w:r>
      <w:bookmarkEnd w:id="99"/>
      <w:r>
        <w:t xml:space="preserve"> &amp; licensing</w:t>
      </w:r>
      <w:bookmarkEnd w:id="100"/>
    </w:p>
    <w:p w14:paraId="2BC93FC5" w14:textId="08C25A52" w:rsidR="00316F1E" w:rsidRPr="004E520D" w:rsidRDefault="00316F1E" w:rsidP="00316F1E">
      <w:pPr>
        <w:spacing w:before="60"/>
        <w:rPr>
          <w:color w:val="auto"/>
          <w:lang w:val="en-US"/>
        </w:rPr>
      </w:pPr>
      <w:r w:rsidRPr="00C02980">
        <w:rPr>
          <w:lang w:val="en-US"/>
        </w:rPr>
        <w:t>Vicmap Ad</w:t>
      </w:r>
      <w:r w:rsidR="0046728C">
        <w:rPr>
          <w:lang w:val="en-US"/>
        </w:rPr>
        <w:t>min</w:t>
      </w:r>
      <w:r w:rsidRPr="00C02980">
        <w:rPr>
          <w:lang w:val="en-US"/>
        </w:rPr>
        <w:t xml:space="preserve"> is freely available through the Victorian Government Data Directory (VGDD) at</w:t>
      </w:r>
      <w:r w:rsidRPr="004E520D">
        <w:rPr>
          <w:color w:val="auto"/>
          <w:lang w:val="en-US"/>
        </w:rPr>
        <w:t xml:space="preserve"> </w:t>
      </w:r>
      <w:hyperlink r:id="rId33" w:history="1">
        <w:r w:rsidRPr="004E520D">
          <w:rPr>
            <w:rStyle w:val="Hyperlink"/>
            <w:color w:val="0000FF"/>
            <w:lang w:val="en-US"/>
          </w:rPr>
          <w:t>www.data.vic.gov.au</w:t>
        </w:r>
      </w:hyperlink>
      <w:r w:rsidRPr="004E520D">
        <w:rPr>
          <w:color w:val="auto"/>
          <w:lang w:val="en-US"/>
        </w:rPr>
        <w:t xml:space="preserve"> </w:t>
      </w:r>
      <w:r w:rsidRPr="00C02980">
        <w:rPr>
          <w:lang w:val="en-US"/>
        </w:rPr>
        <w:t xml:space="preserve">under a Creative Commons Attribution 3.0 Australia license. </w:t>
      </w:r>
    </w:p>
    <w:p w14:paraId="62A02375" w14:textId="77777777" w:rsidR="00316F1E" w:rsidRPr="00C02980" w:rsidRDefault="00316F1E" w:rsidP="00316F1E">
      <w:pPr>
        <w:spacing w:before="60"/>
        <w:rPr>
          <w:lang w:val="en-US"/>
        </w:rPr>
      </w:pPr>
      <w:r w:rsidRPr="00C02980">
        <w:rPr>
          <w:lang w:val="en-US"/>
        </w:rPr>
        <w:t>The Victorian Government Data Directory also provides details such as:</w:t>
      </w:r>
    </w:p>
    <w:p w14:paraId="347D36DE" w14:textId="77777777" w:rsidR="00316F1E" w:rsidRPr="00C02980" w:rsidRDefault="00316F1E" w:rsidP="003D592D">
      <w:pPr>
        <w:numPr>
          <w:ilvl w:val="0"/>
          <w:numId w:val="21"/>
        </w:numPr>
        <w:spacing w:before="60" w:line="240" w:lineRule="auto"/>
        <w:contextualSpacing/>
        <w:rPr>
          <w:lang w:val="en-US"/>
        </w:rPr>
      </w:pPr>
      <w:r w:rsidRPr="00C02980">
        <w:rPr>
          <w:lang w:val="en-US"/>
        </w:rPr>
        <w:t>Timetable for release</w:t>
      </w:r>
    </w:p>
    <w:p w14:paraId="42AEA3B0" w14:textId="77777777" w:rsidR="00316F1E" w:rsidRPr="00C02980" w:rsidRDefault="00316F1E" w:rsidP="003D592D">
      <w:pPr>
        <w:numPr>
          <w:ilvl w:val="0"/>
          <w:numId w:val="21"/>
        </w:numPr>
        <w:spacing w:before="60" w:line="240" w:lineRule="auto"/>
        <w:contextualSpacing/>
        <w:rPr>
          <w:lang w:val="en-US"/>
        </w:rPr>
      </w:pPr>
      <w:r w:rsidRPr="00C02980">
        <w:rPr>
          <w:lang w:val="en-US"/>
        </w:rPr>
        <w:t>Usage and availability restrictions</w:t>
      </w:r>
    </w:p>
    <w:p w14:paraId="40CA63E4" w14:textId="77777777" w:rsidR="00316F1E" w:rsidRPr="00C02980" w:rsidRDefault="00316F1E" w:rsidP="003D592D">
      <w:pPr>
        <w:numPr>
          <w:ilvl w:val="0"/>
          <w:numId w:val="21"/>
        </w:numPr>
        <w:spacing w:before="60" w:line="240" w:lineRule="auto"/>
        <w:contextualSpacing/>
        <w:rPr>
          <w:lang w:val="en-US"/>
        </w:rPr>
      </w:pPr>
      <w:r w:rsidRPr="00C02980">
        <w:rPr>
          <w:lang w:val="en-US"/>
        </w:rPr>
        <w:t>License restrictions and conditions</w:t>
      </w:r>
    </w:p>
    <w:p w14:paraId="2F66EA36" w14:textId="77777777" w:rsidR="00316F1E" w:rsidRPr="00C02980" w:rsidRDefault="00316F1E" w:rsidP="003D592D">
      <w:pPr>
        <w:numPr>
          <w:ilvl w:val="0"/>
          <w:numId w:val="21"/>
        </w:numPr>
        <w:spacing w:before="60" w:line="240" w:lineRule="auto"/>
        <w:contextualSpacing/>
        <w:rPr>
          <w:lang w:val="en-US"/>
        </w:rPr>
      </w:pPr>
      <w:r w:rsidRPr="00C02980">
        <w:rPr>
          <w:lang w:val="en-US"/>
        </w:rPr>
        <w:t>Access constraints</w:t>
      </w:r>
    </w:p>
    <w:p w14:paraId="1A33DEEE" w14:textId="77777777" w:rsidR="00316F1E" w:rsidRPr="00C02980" w:rsidRDefault="00316F1E" w:rsidP="003D592D">
      <w:pPr>
        <w:numPr>
          <w:ilvl w:val="0"/>
          <w:numId w:val="21"/>
        </w:numPr>
        <w:spacing w:before="60" w:line="240" w:lineRule="auto"/>
        <w:contextualSpacing/>
        <w:rPr>
          <w:lang w:val="en-US"/>
        </w:rPr>
      </w:pPr>
      <w:r w:rsidRPr="00C02980">
        <w:rPr>
          <w:lang w:val="en-US"/>
        </w:rPr>
        <w:t>Exclusion of liability</w:t>
      </w:r>
    </w:p>
    <w:p w14:paraId="52FC049C" w14:textId="77777777" w:rsidR="00316F1E" w:rsidRPr="00C02980" w:rsidRDefault="00316F1E" w:rsidP="003D592D">
      <w:pPr>
        <w:numPr>
          <w:ilvl w:val="0"/>
          <w:numId w:val="21"/>
        </w:numPr>
        <w:spacing w:before="60" w:line="240" w:lineRule="auto"/>
        <w:contextualSpacing/>
        <w:rPr>
          <w:lang w:val="en-US"/>
        </w:rPr>
      </w:pPr>
      <w:r w:rsidRPr="00C02980">
        <w:rPr>
          <w:lang w:val="en-US"/>
        </w:rPr>
        <w:t>Supply and media formats</w:t>
      </w:r>
    </w:p>
    <w:p w14:paraId="2949BEB2" w14:textId="77777777" w:rsidR="00316F1E" w:rsidRPr="00C02980" w:rsidRDefault="00316F1E" w:rsidP="003D592D">
      <w:pPr>
        <w:numPr>
          <w:ilvl w:val="0"/>
          <w:numId w:val="21"/>
        </w:numPr>
        <w:spacing w:before="60" w:line="240" w:lineRule="auto"/>
        <w:contextualSpacing/>
        <w:rPr>
          <w:lang w:val="en-US"/>
        </w:rPr>
      </w:pPr>
      <w:r w:rsidRPr="00C02980">
        <w:rPr>
          <w:lang w:val="en-US"/>
        </w:rPr>
        <w:t>Projections.</w:t>
      </w:r>
    </w:p>
    <w:p w14:paraId="0D258D55" w14:textId="77777777" w:rsidR="00316F1E" w:rsidRPr="00C02980" w:rsidRDefault="00316F1E" w:rsidP="00316F1E">
      <w:pPr>
        <w:rPr>
          <w:lang w:val="en-US"/>
        </w:rPr>
      </w:pPr>
    </w:p>
    <w:p w14:paraId="74ABA11C" w14:textId="3391CF9A" w:rsidR="00316F1E" w:rsidRPr="00605707" w:rsidRDefault="00316F1E" w:rsidP="00316F1E">
      <w:pPr>
        <w:rPr>
          <w:rStyle w:val="Hyperlink"/>
          <w:color w:val="0000FF"/>
        </w:rPr>
      </w:pPr>
      <w:r w:rsidRPr="00C02980">
        <w:rPr>
          <w:lang w:val="en-US"/>
        </w:rPr>
        <w:t xml:space="preserve">Vicmap is also available through a network of Data Service Providers listed at: </w:t>
      </w:r>
      <w:hyperlink r:id="rId34" w:history="1">
        <w:r w:rsidR="00605707" w:rsidRPr="00605707">
          <w:rPr>
            <w:rStyle w:val="Hyperlink"/>
            <w:color w:val="0000FF"/>
            <w:lang w:val="en-US"/>
          </w:rPr>
          <w:t>https://www2.delwp.vic.gov.au/maps/spatial-data/spatial-data-retailers</w:t>
        </w:r>
      </w:hyperlink>
      <w:r w:rsidR="00605707" w:rsidRPr="00605707">
        <w:rPr>
          <w:rStyle w:val="Hyperlink"/>
          <w:color w:val="0000FF"/>
          <w:lang w:val="en-US"/>
        </w:rPr>
        <w:t xml:space="preserve"> </w:t>
      </w:r>
    </w:p>
    <w:p w14:paraId="7750A7F4" w14:textId="77777777" w:rsidR="00316F1E" w:rsidRPr="004E520D" w:rsidRDefault="00316F1E" w:rsidP="00316F1E">
      <w:pPr>
        <w:rPr>
          <w:color w:val="auto"/>
          <w:lang w:val="en-US"/>
        </w:rPr>
      </w:pPr>
    </w:p>
    <w:p w14:paraId="79638458" w14:textId="77777777" w:rsidR="00316F1E" w:rsidRPr="00205246" w:rsidRDefault="00316F1E" w:rsidP="00316F1E">
      <w:pPr>
        <w:pStyle w:val="Heading1"/>
      </w:pPr>
      <w:bookmarkStart w:id="101" w:name="_Toc353455569"/>
      <w:bookmarkStart w:id="102" w:name="_Toc441143535"/>
      <w:bookmarkStart w:id="103" w:name="_Toc484526661"/>
      <w:r w:rsidRPr="00205246">
        <w:t>Metadata</w:t>
      </w:r>
      <w:bookmarkEnd w:id="101"/>
      <w:bookmarkEnd w:id="102"/>
      <w:bookmarkEnd w:id="103"/>
    </w:p>
    <w:p w14:paraId="79D91C4D" w14:textId="1151D1F6" w:rsidR="00316F1E" w:rsidRDefault="00316F1E" w:rsidP="00316F1E">
      <w:pPr>
        <w:rPr>
          <w:lang w:val="en-US"/>
        </w:rPr>
      </w:pPr>
      <w:bookmarkStart w:id="104" w:name="_Toc477775064"/>
      <w:bookmarkStart w:id="105" w:name="_Toc506373318"/>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Pr="00E74F1F">
        <w:rPr>
          <w:lang w:val="en-US"/>
        </w:rPr>
        <w:t xml:space="preserve"> </w:t>
      </w:r>
      <w:r w:rsidR="003B4AE1">
        <w:rPr>
          <w:lang w:val="en-US"/>
        </w:rPr>
        <w:t>Spatial DataMart</w:t>
      </w:r>
      <w:r>
        <w:rPr>
          <w:lang w:val="en-US"/>
        </w:rPr>
        <w:t xml:space="preserve"> (</w:t>
      </w:r>
      <w:r w:rsidR="003B4AE1">
        <w:rPr>
          <w:lang w:val="en-US"/>
        </w:rPr>
        <w:t>SDM</w:t>
      </w:r>
      <w:r>
        <w:rPr>
          <w:lang w:val="en-US"/>
        </w:rPr>
        <w:t>)</w:t>
      </w:r>
      <w:r w:rsidRPr="00E74F1F">
        <w:rPr>
          <w:lang w:val="en-US"/>
        </w:rPr>
        <w:t xml:space="preserve"> located at</w:t>
      </w:r>
      <w:r w:rsidR="00605707">
        <w:rPr>
          <w:lang w:val="en-US"/>
        </w:rPr>
        <w:t xml:space="preserve"> </w:t>
      </w:r>
      <w:hyperlink r:id="rId35" w:history="1">
        <w:r w:rsidR="00605707" w:rsidRPr="00605707">
          <w:rPr>
            <w:rStyle w:val="Hyperlink"/>
            <w:color w:val="0000FF"/>
            <w:lang w:val="en-US"/>
          </w:rPr>
          <w:t>http://services.land.vic.gov.au/SpatialDatamart/</w:t>
        </w:r>
      </w:hyperlink>
      <w:r w:rsidR="00605707" w:rsidRPr="00605707">
        <w:rPr>
          <w:rStyle w:val="Hyperlink"/>
          <w:color w:val="0000FF"/>
        </w:rPr>
        <w:t xml:space="preserve"> </w:t>
      </w:r>
      <w:r>
        <w:rPr>
          <w:lang w:val="en-US"/>
        </w:rPr>
        <w:t>by searching for the ANZLIC ID.</w:t>
      </w:r>
    </w:p>
    <w:p w14:paraId="191FAB3D" w14:textId="77777777" w:rsidR="00316F1E" w:rsidRPr="00A5192D" w:rsidRDefault="00316F1E" w:rsidP="00316F1E">
      <w:pPr>
        <w:rPr>
          <w:lang w:val="en-US"/>
        </w:rPr>
      </w:pPr>
    </w:p>
    <w:bookmarkEnd w:id="104"/>
    <w:bookmarkEnd w:id="105"/>
    <w:p w14:paraId="6EF900F9" w14:textId="77777777" w:rsidR="00316F1E" w:rsidRPr="00A5192D" w:rsidRDefault="00316F1E" w:rsidP="00316F1E">
      <w:pPr>
        <w:rPr>
          <w:lang w:val="en-US"/>
        </w:rPr>
      </w:pPr>
      <w:r w:rsidRPr="00A5192D">
        <w:rPr>
          <w:lang w:val="en-US"/>
        </w:rPr>
        <w:br w:type="page"/>
      </w:r>
    </w:p>
    <w:p w14:paraId="61A74B0A" w14:textId="77777777" w:rsidR="00316F1E" w:rsidRPr="00A5192D" w:rsidRDefault="00316F1E" w:rsidP="00316F1E">
      <w:pPr>
        <w:rPr>
          <w:lang w:val="en-US"/>
        </w:rPr>
      </w:pPr>
    </w:p>
    <w:p w14:paraId="69F69EC3" w14:textId="77777777" w:rsidR="00316F1E" w:rsidRPr="00A5192D" w:rsidRDefault="00316F1E" w:rsidP="00316F1E">
      <w:pPr>
        <w:pStyle w:val="Heading1"/>
      </w:pPr>
      <w:bookmarkStart w:id="106" w:name="_Toc15893499"/>
      <w:bookmarkStart w:id="107" w:name="_Toc32910132"/>
      <w:bookmarkStart w:id="108" w:name="_Toc34131731"/>
      <w:bookmarkStart w:id="109" w:name="_Toc34191635"/>
      <w:bookmarkStart w:id="110" w:name="_Toc143487733"/>
      <w:bookmarkStart w:id="111" w:name="_Toc353455571"/>
      <w:bookmarkStart w:id="112" w:name="_Toc484526662"/>
      <w:r w:rsidRPr="00A5192D">
        <w:t xml:space="preserve">Appendix </w:t>
      </w:r>
      <w:bookmarkEnd w:id="106"/>
      <w:bookmarkEnd w:id="107"/>
      <w:bookmarkEnd w:id="108"/>
      <w:bookmarkEnd w:id="109"/>
      <w:bookmarkEnd w:id="110"/>
      <w:r w:rsidRPr="00A5192D">
        <w:t>A</w:t>
      </w:r>
      <w:r>
        <w:t>:</w:t>
      </w:r>
      <w:r w:rsidRPr="00A5192D">
        <w:t xml:space="preserve"> </w:t>
      </w:r>
      <w:r>
        <w:t>D</w:t>
      </w:r>
      <w:r w:rsidRPr="00A5192D">
        <w:t xml:space="preserve">ata </w:t>
      </w:r>
      <w:r>
        <w:t xml:space="preserve">&amp; object </w:t>
      </w:r>
      <w:r w:rsidRPr="00A5192D">
        <w:t>model</w:t>
      </w:r>
      <w:bookmarkEnd w:id="111"/>
      <w:r>
        <w:t>s</w:t>
      </w:r>
      <w:bookmarkEnd w:id="112"/>
    </w:p>
    <w:p w14:paraId="0D4FF18F" w14:textId="7567E3AB" w:rsidR="00A60C82" w:rsidRPr="00E74F1F" w:rsidRDefault="00A60C82" w:rsidP="00A60C82">
      <w:pPr>
        <w:spacing w:after="120"/>
        <w:rPr>
          <w:color w:val="000000"/>
          <w:lang w:val="en-US"/>
        </w:rPr>
      </w:pPr>
      <w:bookmarkStart w:id="113" w:name="_Toc353455572"/>
      <w:r>
        <w:rPr>
          <w:noProof/>
        </w:rPr>
        <w:drawing>
          <wp:anchor distT="0" distB="0" distL="114300" distR="114300" simplePos="0" relativeHeight="251657216" behindDoc="0" locked="0" layoutInCell="1" allowOverlap="1" wp14:anchorId="134D316D" wp14:editId="136DEE34">
            <wp:simplePos x="0" y="0"/>
            <wp:positionH relativeFrom="column">
              <wp:posOffset>916940</wp:posOffset>
            </wp:positionH>
            <wp:positionV relativeFrom="paragraph">
              <wp:posOffset>300355</wp:posOffset>
            </wp:positionV>
            <wp:extent cx="4380230" cy="8083550"/>
            <wp:effectExtent l="0" t="0" r="127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elev_diagram_v3_4.png"/>
                    <pic:cNvPicPr/>
                  </pic:nvPicPr>
                  <pic:blipFill rotWithShape="1">
                    <a:blip r:embed="rId36" cstate="print">
                      <a:extLst>
                        <a:ext uri="{28A0092B-C50C-407E-A947-70E740481C1C}">
                          <a14:useLocalDpi xmlns:a14="http://schemas.microsoft.com/office/drawing/2010/main" val="0"/>
                        </a:ext>
                      </a:extLst>
                    </a:blip>
                    <a:srcRect l="21740" t="9498" r="20745" b="15491"/>
                    <a:stretch/>
                  </pic:blipFill>
                  <pic:spPr bwMode="auto">
                    <a:xfrm>
                      <a:off x="0" y="0"/>
                      <a:ext cx="4380230" cy="808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37" w:history="1">
        <w:r w:rsidR="007926B6" w:rsidRPr="00605707">
          <w:rPr>
            <w:rStyle w:val="Hyperlink"/>
            <w:color w:val="0000FF"/>
            <w:lang w:val="en-US"/>
          </w:rPr>
          <w:t>www2.delwp.vic.gov.au/maps/maps-and-spatial-data</w:t>
        </w:r>
      </w:hyperlink>
      <w:r w:rsidR="007926B6" w:rsidRPr="00605707">
        <w:rPr>
          <w:rStyle w:val="Hyperlink"/>
          <w:color w:val="0000FF"/>
          <w:lang w:val="en-US"/>
        </w:rPr>
        <w:t xml:space="preserve"> </w:t>
      </w:r>
    </w:p>
    <w:p w14:paraId="54FA5685" w14:textId="77777777" w:rsidR="00A60C82" w:rsidRDefault="00A60C82" w:rsidP="007926B6">
      <w:pPr>
        <w:pStyle w:val="Heading1"/>
      </w:pPr>
      <w:bookmarkStart w:id="114" w:name="_Toc452643336"/>
      <w:bookmarkStart w:id="115" w:name="_Toc484526663"/>
      <w:r w:rsidRPr="00A5192D">
        <w:t>A</w:t>
      </w:r>
      <w:r>
        <w:t>ppendix B: Data dictionary</w:t>
      </w:r>
      <w:bookmarkEnd w:id="114"/>
      <w:bookmarkEnd w:id="115"/>
    </w:p>
    <w:p w14:paraId="22D62002" w14:textId="77777777" w:rsidR="00A60C82" w:rsidRPr="00D54521" w:rsidRDefault="00A60C82" w:rsidP="00A60C82"/>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78"/>
        <w:gridCol w:w="2160"/>
        <w:gridCol w:w="1260"/>
        <w:gridCol w:w="720"/>
        <w:gridCol w:w="1445"/>
        <w:gridCol w:w="1075"/>
      </w:tblGrid>
      <w:tr w:rsidR="00A60C82" w:rsidRPr="00D54521" w14:paraId="65851128" w14:textId="77777777" w:rsidTr="00F122B7">
        <w:trPr>
          <w:tblHeader/>
        </w:trPr>
        <w:tc>
          <w:tcPr>
            <w:tcW w:w="2178" w:type="dxa"/>
            <w:tcBorders>
              <w:top w:val="single" w:sz="18" w:space="0" w:color="auto"/>
              <w:bottom w:val="double" w:sz="4" w:space="0" w:color="auto"/>
            </w:tcBorders>
            <w:shd w:val="clear" w:color="auto" w:fill="C75F64" w:themeFill="accent5" w:themeFillShade="BF"/>
          </w:tcPr>
          <w:p w14:paraId="0B96B197" w14:textId="77777777" w:rsidR="00A60C82" w:rsidRPr="00184681" w:rsidRDefault="00A60C82" w:rsidP="00F122B7">
            <w:pPr>
              <w:rPr>
                <w:b/>
                <w:lang w:val="en-US"/>
              </w:rPr>
            </w:pPr>
            <w:r w:rsidRPr="00184681">
              <w:rPr>
                <w:b/>
                <w:lang w:val="en-US"/>
              </w:rPr>
              <w:t>Name</w:t>
            </w:r>
          </w:p>
        </w:tc>
        <w:tc>
          <w:tcPr>
            <w:tcW w:w="2160" w:type="dxa"/>
            <w:tcBorders>
              <w:top w:val="single" w:sz="18" w:space="0" w:color="auto"/>
              <w:bottom w:val="double" w:sz="4" w:space="0" w:color="auto"/>
            </w:tcBorders>
            <w:shd w:val="clear" w:color="auto" w:fill="C75F64" w:themeFill="accent5" w:themeFillShade="BF"/>
          </w:tcPr>
          <w:p w14:paraId="2F279E8F" w14:textId="77777777" w:rsidR="00A60C82" w:rsidRPr="00184681" w:rsidRDefault="00A60C82" w:rsidP="00F122B7">
            <w:pPr>
              <w:rPr>
                <w:b/>
                <w:lang w:val="en-US"/>
              </w:rPr>
            </w:pPr>
            <w:r w:rsidRPr="00184681">
              <w:rPr>
                <w:b/>
                <w:lang w:val="en-US"/>
              </w:rPr>
              <w:t>Definition</w:t>
            </w:r>
          </w:p>
        </w:tc>
        <w:tc>
          <w:tcPr>
            <w:tcW w:w="1260" w:type="dxa"/>
            <w:tcBorders>
              <w:top w:val="single" w:sz="18" w:space="0" w:color="auto"/>
              <w:bottom w:val="double" w:sz="4" w:space="0" w:color="auto"/>
            </w:tcBorders>
            <w:shd w:val="clear" w:color="auto" w:fill="C75F64" w:themeFill="accent5" w:themeFillShade="BF"/>
          </w:tcPr>
          <w:p w14:paraId="1DFAB057" w14:textId="77777777" w:rsidR="00A60C82" w:rsidRPr="00184681" w:rsidRDefault="00A60C82" w:rsidP="00F122B7">
            <w:pPr>
              <w:rPr>
                <w:b/>
                <w:lang w:val="en-US"/>
              </w:rPr>
            </w:pPr>
            <w:r w:rsidRPr="00184681">
              <w:rPr>
                <w:b/>
                <w:lang w:val="en-US"/>
              </w:rPr>
              <w:t>Data Type</w:t>
            </w:r>
          </w:p>
        </w:tc>
        <w:tc>
          <w:tcPr>
            <w:tcW w:w="720" w:type="dxa"/>
            <w:tcBorders>
              <w:top w:val="single" w:sz="18" w:space="0" w:color="auto"/>
              <w:bottom w:val="double" w:sz="4" w:space="0" w:color="auto"/>
            </w:tcBorders>
            <w:shd w:val="clear" w:color="auto" w:fill="C75F64" w:themeFill="accent5" w:themeFillShade="BF"/>
          </w:tcPr>
          <w:p w14:paraId="354BABA9" w14:textId="77777777" w:rsidR="00A60C82" w:rsidRPr="00184681" w:rsidRDefault="00A60C82" w:rsidP="00F122B7">
            <w:pPr>
              <w:rPr>
                <w:b/>
                <w:lang w:val="en-US"/>
              </w:rPr>
            </w:pPr>
            <w:r w:rsidRPr="00184681">
              <w:rPr>
                <w:b/>
                <w:lang w:val="en-US"/>
              </w:rPr>
              <w:t>Key</w:t>
            </w:r>
          </w:p>
        </w:tc>
        <w:tc>
          <w:tcPr>
            <w:tcW w:w="1445" w:type="dxa"/>
            <w:tcBorders>
              <w:top w:val="single" w:sz="18" w:space="0" w:color="auto"/>
              <w:bottom w:val="double" w:sz="4" w:space="0" w:color="auto"/>
            </w:tcBorders>
            <w:shd w:val="clear" w:color="auto" w:fill="C75F64" w:themeFill="accent5" w:themeFillShade="BF"/>
          </w:tcPr>
          <w:p w14:paraId="330532C2" w14:textId="77777777" w:rsidR="00A60C82" w:rsidRPr="00184681" w:rsidRDefault="00A60C82" w:rsidP="00F122B7">
            <w:pPr>
              <w:rPr>
                <w:b/>
                <w:lang w:val="en-US"/>
              </w:rPr>
            </w:pPr>
            <w:r w:rsidRPr="00184681">
              <w:rPr>
                <w:b/>
                <w:lang w:val="en-US"/>
              </w:rPr>
              <w:t>Mandatory</w:t>
            </w:r>
          </w:p>
        </w:tc>
        <w:tc>
          <w:tcPr>
            <w:tcW w:w="1075" w:type="dxa"/>
            <w:tcBorders>
              <w:top w:val="single" w:sz="18" w:space="0" w:color="auto"/>
              <w:bottom w:val="double" w:sz="4" w:space="0" w:color="auto"/>
            </w:tcBorders>
            <w:shd w:val="clear" w:color="auto" w:fill="C75F64" w:themeFill="accent5" w:themeFillShade="BF"/>
          </w:tcPr>
          <w:p w14:paraId="69791770" w14:textId="77777777" w:rsidR="00A60C82" w:rsidRPr="00184681" w:rsidRDefault="00A60C82" w:rsidP="00F122B7">
            <w:pPr>
              <w:rPr>
                <w:b/>
                <w:lang w:val="en-US"/>
              </w:rPr>
            </w:pPr>
            <w:r w:rsidRPr="00184681">
              <w:rPr>
                <w:b/>
                <w:lang w:val="en-US"/>
              </w:rPr>
              <w:t>Unique</w:t>
            </w:r>
          </w:p>
        </w:tc>
      </w:tr>
      <w:tr w:rsidR="00A60C82" w:rsidRPr="00D54521" w14:paraId="6CA09C55" w14:textId="77777777" w:rsidTr="00F122B7">
        <w:tc>
          <w:tcPr>
            <w:tcW w:w="2178" w:type="dxa"/>
            <w:tcBorders>
              <w:top w:val="nil"/>
            </w:tcBorders>
          </w:tcPr>
          <w:p w14:paraId="3CF013D5" w14:textId="77777777" w:rsidR="00A60C82" w:rsidRPr="00D54521" w:rsidRDefault="00A60C82" w:rsidP="00F122B7">
            <w:pPr>
              <w:rPr>
                <w:lang w:val="en-US"/>
              </w:rPr>
            </w:pPr>
            <w:r w:rsidRPr="00D54521">
              <w:rPr>
                <w:lang w:val="en-US"/>
              </w:rPr>
              <w:t>PFI</w:t>
            </w:r>
          </w:p>
        </w:tc>
        <w:tc>
          <w:tcPr>
            <w:tcW w:w="2160" w:type="dxa"/>
            <w:tcBorders>
              <w:top w:val="nil"/>
            </w:tcBorders>
          </w:tcPr>
          <w:p w14:paraId="6135A639" w14:textId="77777777" w:rsidR="00A60C82" w:rsidRPr="00D54521" w:rsidRDefault="00A60C82" w:rsidP="00F122B7">
            <w:pPr>
              <w:rPr>
                <w:lang w:val="en-US"/>
              </w:rPr>
            </w:pPr>
            <w:r>
              <w:rPr>
                <w:lang w:val="en-US"/>
              </w:rPr>
              <w:t>Vicmap</w:t>
            </w:r>
            <w:r w:rsidRPr="00D54521">
              <w:rPr>
                <w:lang w:val="en-US"/>
              </w:rPr>
              <w:t xml:space="preserve"> unique identifier for a feature over time (common to all versions of a single feature)</w:t>
            </w:r>
          </w:p>
        </w:tc>
        <w:tc>
          <w:tcPr>
            <w:tcW w:w="1260" w:type="dxa"/>
            <w:tcBorders>
              <w:top w:val="nil"/>
            </w:tcBorders>
          </w:tcPr>
          <w:p w14:paraId="6236BC5C" w14:textId="77777777" w:rsidR="00A60C82" w:rsidRPr="00D54521" w:rsidRDefault="00A60C82" w:rsidP="00F122B7">
            <w:pPr>
              <w:rPr>
                <w:lang w:val="en-US"/>
              </w:rPr>
            </w:pPr>
            <w:r w:rsidRPr="00D54521">
              <w:rPr>
                <w:lang w:val="en-US"/>
              </w:rPr>
              <w:t>number</w:t>
            </w:r>
          </w:p>
        </w:tc>
        <w:tc>
          <w:tcPr>
            <w:tcW w:w="720" w:type="dxa"/>
            <w:tcBorders>
              <w:top w:val="nil"/>
            </w:tcBorders>
          </w:tcPr>
          <w:p w14:paraId="68E50596" w14:textId="77777777" w:rsidR="00A60C82" w:rsidRPr="00D54521" w:rsidRDefault="00A60C82" w:rsidP="00F122B7">
            <w:pPr>
              <w:rPr>
                <w:lang w:val="en-US"/>
              </w:rPr>
            </w:pPr>
            <w:r w:rsidRPr="00D54521">
              <w:rPr>
                <w:lang w:val="en-US"/>
              </w:rPr>
              <w:t>yes</w:t>
            </w:r>
          </w:p>
        </w:tc>
        <w:tc>
          <w:tcPr>
            <w:tcW w:w="1445" w:type="dxa"/>
            <w:tcBorders>
              <w:top w:val="nil"/>
            </w:tcBorders>
          </w:tcPr>
          <w:p w14:paraId="35144879" w14:textId="77777777" w:rsidR="00A60C82" w:rsidRPr="00D54521" w:rsidRDefault="00A60C82" w:rsidP="00F122B7">
            <w:pPr>
              <w:rPr>
                <w:lang w:val="en-US"/>
              </w:rPr>
            </w:pPr>
            <w:r w:rsidRPr="00D54521">
              <w:rPr>
                <w:lang w:val="en-US"/>
              </w:rPr>
              <w:t>yes</w:t>
            </w:r>
          </w:p>
        </w:tc>
        <w:tc>
          <w:tcPr>
            <w:tcW w:w="1075" w:type="dxa"/>
            <w:tcBorders>
              <w:top w:val="nil"/>
            </w:tcBorders>
          </w:tcPr>
          <w:p w14:paraId="662D22E5" w14:textId="77777777" w:rsidR="00A60C82" w:rsidRPr="00D54521" w:rsidRDefault="00A60C82" w:rsidP="00F122B7">
            <w:pPr>
              <w:rPr>
                <w:lang w:val="en-US"/>
              </w:rPr>
            </w:pPr>
          </w:p>
        </w:tc>
      </w:tr>
      <w:tr w:rsidR="00A60C82" w:rsidRPr="00D54521" w14:paraId="4F0AE17D" w14:textId="77777777" w:rsidTr="00F122B7">
        <w:tc>
          <w:tcPr>
            <w:tcW w:w="2178" w:type="dxa"/>
          </w:tcPr>
          <w:p w14:paraId="689A4D5B" w14:textId="77777777" w:rsidR="00A60C82" w:rsidRPr="00D54521" w:rsidRDefault="00A60C82" w:rsidP="00F122B7">
            <w:pPr>
              <w:rPr>
                <w:lang w:val="en-US"/>
              </w:rPr>
            </w:pPr>
            <w:r w:rsidRPr="00D54521">
              <w:rPr>
                <w:lang w:val="en-US"/>
              </w:rPr>
              <w:t>UFI</w:t>
            </w:r>
          </w:p>
        </w:tc>
        <w:tc>
          <w:tcPr>
            <w:tcW w:w="2160" w:type="dxa"/>
          </w:tcPr>
          <w:p w14:paraId="02968C3B" w14:textId="77777777" w:rsidR="00A60C82" w:rsidRPr="00D54521" w:rsidRDefault="00A60C82" w:rsidP="00F122B7">
            <w:pPr>
              <w:rPr>
                <w:lang w:val="en-US"/>
              </w:rPr>
            </w:pPr>
            <w:r w:rsidRPr="00D54521">
              <w:rPr>
                <w:lang w:val="en-US"/>
              </w:rPr>
              <w:t xml:space="preserve">VICMAP Digital unique identifier for a feature </w:t>
            </w:r>
          </w:p>
        </w:tc>
        <w:tc>
          <w:tcPr>
            <w:tcW w:w="1260" w:type="dxa"/>
          </w:tcPr>
          <w:p w14:paraId="648E63AF" w14:textId="77777777" w:rsidR="00A60C82" w:rsidRPr="00D54521" w:rsidRDefault="00A60C82" w:rsidP="00F122B7">
            <w:pPr>
              <w:rPr>
                <w:lang w:val="en-US"/>
              </w:rPr>
            </w:pPr>
            <w:r w:rsidRPr="00D54521">
              <w:rPr>
                <w:lang w:val="en-US"/>
              </w:rPr>
              <w:t>Number</w:t>
            </w:r>
          </w:p>
        </w:tc>
        <w:tc>
          <w:tcPr>
            <w:tcW w:w="720" w:type="dxa"/>
          </w:tcPr>
          <w:p w14:paraId="45932FE1" w14:textId="77777777" w:rsidR="00A60C82" w:rsidRPr="00D54521" w:rsidRDefault="00A60C82" w:rsidP="00F122B7">
            <w:pPr>
              <w:rPr>
                <w:lang w:val="en-US"/>
              </w:rPr>
            </w:pPr>
            <w:r w:rsidRPr="00D54521">
              <w:rPr>
                <w:lang w:val="en-US"/>
              </w:rPr>
              <w:t>yes</w:t>
            </w:r>
          </w:p>
        </w:tc>
        <w:tc>
          <w:tcPr>
            <w:tcW w:w="1445" w:type="dxa"/>
          </w:tcPr>
          <w:p w14:paraId="3AA0AC85" w14:textId="77777777" w:rsidR="00A60C82" w:rsidRPr="00D54521" w:rsidRDefault="00A60C82" w:rsidP="00F122B7">
            <w:pPr>
              <w:rPr>
                <w:lang w:val="en-US"/>
              </w:rPr>
            </w:pPr>
            <w:r w:rsidRPr="00D54521">
              <w:rPr>
                <w:lang w:val="en-US"/>
              </w:rPr>
              <w:t>yes</w:t>
            </w:r>
          </w:p>
        </w:tc>
        <w:tc>
          <w:tcPr>
            <w:tcW w:w="1075" w:type="dxa"/>
          </w:tcPr>
          <w:p w14:paraId="410745BB" w14:textId="77777777" w:rsidR="00A60C82" w:rsidRPr="00D54521" w:rsidRDefault="00A60C82" w:rsidP="00F122B7">
            <w:pPr>
              <w:rPr>
                <w:lang w:val="en-US"/>
              </w:rPr>
            </w:pPr>
            <w:r w:rsidRPr="00D54521">
              <w:rPr>
                <w:lang w:val="en-US"/>
              </w:rPr>
              <w:t>yes</w:t>
            </w:r>
          </w:p>
        </w:tc>
      </w:tr>
      <w:tr w:rsidR="00A60C82" w:rsidRPr="00D54521" w14:paraId="054612B5" w14:textId="77777777" w:rsidTr="00F122B7">
        <w:tc>
          <w:tcPr>
            <w:tcW w:w="2178" w:type="dxa"/>
          </w:tcPr>
          <w:p w14:paraId="6F7947FB" w14:textId="77777777" w:rsidR="00A60C82" w:rsidRPr="00D54521" w:rsidRDefault="00A60C82" w:rsidP="00F122B7">
            <w:pPr>
              <w:rPr>
                <w:lang w:val="en-US"/>
              </w:rPr>
            </w:pPr>
            <w:r w:rsidRPr="00D54521">
              <w:rPr>
                <w:lang w:val="en-US"/>
              </w:rPr>
              <w:t>feature_type_code</w:t>
            </w:r>
          </w:p>
        </w:tc>
        <w:tc>
          <w:tcPr>
            <w:tcW w:w="2160" w:type="dxa"/>
          </w:tcPr>
          <w:p w14:paraId="1ACB64A4" w14:textId="77777777" w:rsidR="00A60C82" w:rsidRPr="00D54521" w:rsidRDefault="00A60C82" w:rsidP="00F122B7">
            <w:pPr>
              <w:rPr>
                <w:lang w:val="en-US"/>
              </w:rPr>
            </w:pPr>
            <w:r w:rsidRPr="00D54521">
              <w:rPr>
                <w:lang w:val="en-US"/>
              </w:rPr>
              <w:t>feature code to identify feature type</w:t>
            </w:r>
          </w:p>
        </w:tc>
        <w:tc>
          <w:tcPr>
            <w:tcW w:w="1260" w:type="dxa"/>
          </w:tcPr>
          <w:p w14:paraId="07E0B62F" w14:textId="77777777" w:rsidR="00A60C82" w:rsidRPr="00D54521" w:rsidRDefault="00A60C82" w:rsidP="00F122B7">
            <w:pPr>
              <w:rPr>
                <w:lang w:val="en-US"/>
              </w:rPr>
            </w:pPr>
            <w:r w:rsidRPr="00D54521">
              <w:rPr>
                <w:lang w:val="en-US"/>
              </w:rPr>
              <w:t>Character</w:t>
            </w:r>
          </w:p>
        </w:tc>
        <w:tc>
          <w:tcPr>
            <w:tcW w:w="720" w:type="dxa"/>
          </w:tcPr>
          <w:p w14:paraId="52B9CAF1" w14:textId="77777777" w:rsidR="00A60C82" w:rsidRPr="00D54521" w:rsidRDefault="00A60C82" w:rsidP="00F122B7">
            <w:pPr>
              <w:rPr>
                <w:lang w:val="en-US"/>
              </w:rPr>
            </w:pPr>
          </w:p>
        </w:tc>
        <w:tc>
          <w:tcPr>
            <w:tcW w:w="1445" w:type="dxa"/>
          </w:tcPr>
          <w:p w14:paraId="3CAB5D49" w14:textId="77777777" w:rsidR="00A60C82" w:rsidRPr="00D54521" w:rsidRDefault="00A60C82" w:rsidP="00F122B7">
            <w:pPr>
              <w:rPr>
                <w:lang w:val="en-US"/>
              </w:rPr>
            </w:pPr>
            <w:r w:rsidRPr="00D54521">
              <w:rPr>
                <w:lang w:val="en-US"/>
              </w:rPr>
              <w:t>yes</w:t>
            </w:r>
          </w:p>
        </w:tc>
        <w:tc>
          <w:tcPr>
            <w:tcW w:w="1075" w:type="dxa"/>
          </w:tcPr>
          <w:p w14:paraId="15269C47" w14:textId="77777777" w:rsidR="00A60C82" w:rsidRPr="00D54521" w:rsidRDefault="00A60C82" w:rsidP="00F122B7">
            <w:pPr>
              <w:rPr>
                <w:lang w:val="en-US"/>
              </w:rPr>
            </w:pPr>
          </w:p>
        </w:tc>
      </w:tr>
      <w:tr w:rsidR="00A60C82" w:rsidRPr="00D54521" w14:paraId="213FA1F9" w14:textId="77777777" w:rsidTr="00F122B7">
        <w:tc>
          <w:tcPr>
            <w:tcW w:w="2178" w:type="dxa"/>
          </w:tcPr>
          <w:p w14:paraId="6C486518" w14:textId="77777777" w:rsidR="00A60C82" w:rsidRPr="00D54521" w:rsidRDefault="00A60C82" w:rsidP="00F122B7">
            <w:pPr>
              <w:rPr>
                <w:lang w:val="en-US"/>
              </w:rPr>
            </w:pPr>
            <w:r w:rsidRPr="00D54521">
              <w:rPr>
                <w:lang w:val="en-US"/>
              </w:rPr>
              <w:t>named_feature_id</w:t>
            </w:r>
          </w:p>
        </w:tc>
        <w:tc>
          <w:tcPr>
            <w:tcW w:w="2160" w:type="dxa"/>
          </w:tcPr>
          <w:p w14:paraId="305B4487" w14:textId="77777777" w:rsidR="00A60C82" w:rsidRPr="00D54521" w:rsidRDefault="00A60C82" w:rsidP="00F122B7">
            <w:pPr>
              <w:rPr>
                <w:lang w:val="en-US"/>
              </w:rPr>
            </w:pPr>
            <w:r w:rsidRPr="00D54521">
              <w:rPr>
                <w:lang w:val="en-US"/>
              </w:rPr>
              <w:t>Feature Name Identifier for the feature</w:t>
            </w:r>
          </w:p>
          <w:p w14:paraId="3860BDCB" w14:textId="77777777" w:rsidR="00A60C82" w:rsidRPr="00D54521" w:rsidRDefault="00A60C82" w:rsidP="00F122B7">
            <w:pPr>
              <w:rPr>
                <w:lang w:val="en-US"/>
              </w:rPr>
            </w:pPr>
          </w:p>
        </w:tc>
        <w:tc>
          <w:tcPr>
            <w:tcW w:w="1260" w:type="dxa"/>
          </w:tcPr>
          <w:p w14:paraId="725DEAE9" w14:textId="77777777" w:rsidR="00A60C82" w:rsidRPr="00D54521" w:rsidRDefault="00A60C82" w:rsidP="00F122B7">
            <w:pPr>
              <w:rPr>
                <w:lang w:val="en-US"/>
              </w:rPr>
            </w:pPr>
            <w:r w:rsidRPr="00D54521">
              <w:rPr>
                <w:lang w:val="en-US"/>
              </w:rPr>
              <w:t>number</w:t>
            </w:r>
          </w:p>
        </w:tc>
        <w:tc>
          <w:tcPr>
            <w:tcW w:w="720" w:type="dxa"/>
          </w:tcPr>
          <w:p w14:paraId="1809E881" w14:textId="77777777" w:rsidR="00A60C82" w:rsidRPr="00D54521" w:rsidRDefault="00A60C82" w:rsidP="00F122B7">
            <w:pPr>
              <w:rPr>
                <w:lang w:val="en-US"/>
              </w:rPr>
            </w:pPr>
          </w:p>
        </w:tc>
        <w:tc>
          <w:tcPr>
            <w:tcW w:w="1445" w:type="dxa"/>
          </w:tcPr>
          <w:p w14:paraId="4F295A14" w14:textId="77777777" w:rsidR="00A60C82" w:rsidRPr="00D54521" w:rsidRDefault="00A60C82" w:rsidP="00F122B7">
            <w:pPr>
              <w:rPr>
                <w:lang w:val="en-US"/>
              </w:rPr>
            </w:pPr>
          </w:p>
        </w:tc>
        <w:tc>
          <w:tcPr>
            <w:tcW w:w="1075" w:type="dxa"/>
          </w:tcPr>
          <w:p w14:paraId="00719A78" w14:textId="77777777" w:rsidR="00A60C82" w:rsidRPr="00D54521" w:rsidRDefault="00A60C82" w:rsidP="00F122B7">
            <w:pPr>
              <w:rPr>
                <w:lang w:val="en-US"/>
              </w:rPr>
            </w:pPr>
          </w:p>
        </w:tc>
      </w:tr>
      <w:tr w:rsidR="00A60C82" w:rsidRPr="00D54521" w14:paraId="6A76B654" w14:textId="77777777" w:rsidTr="00F122B7">
        <w:tc>
          <w:tcPr>
            <w:tcW w:w="2178" w:type="dxa"/>
          </w:tcPr>
          <w:p w14:paraId="21357FAA" w14:textId="77777777" w:rsidR="00A60C82" w:rsidRPr="00D54521" w:rsidRDefault="00A60C82" w:rsidP="00F122B7">
            <w:pPr>
              <w:rPr>
                <w:lang w:val="en-US"/>
              </w:rPr>
            </w:pPr>
            <w:r w:rsidRPr="00D54521">
              <w:rPr>
                <w:lang w:val="en-US"/>
              </w:rPr>
              <w:t>feature_quality_id</w:t>
            </w:r>
          </w:p>
        </w:tc>
        <w:tc>
          <w:tcPr>
            <w:tcW w:w="2160" w:type="dxa"/>
          </w:tcPr>
          <w:p w14:paraId="1C6F5033" w14:textId="77777777" w:rsidR="00A60C82" w:rsidRPr="00D54521" w:rsidRDefault="00A60C82" w:rsidP="00F122B7">
            <w:pPr>
              <w:rPr>
                <w:lang w:val="en-US"/>
              </w:rPr>
            </w:pPr>
            <w:r w:rsidRPr="00D54521">
              <w:rPr>
                <w:lang w:val="en-US"/>
              </w:rPr>
              <w:t>Identifier for the feature quality record</w:t>
            </w:r>
          </w:p>
          <w:p w14:paraId="75646F88" w14:textId="77777777" w:rsidR="00A60C82" w:rsidRPr="00D54521" w:rsidRDefault="00A60C82" w:rsidP="00F122B7">
            <w:pPr>
              <w:rPr>
                <w:lang w:val="en-US"/>
              </w:rPr>
            </w:pPr>
          </w:p>
        </w:tc>
        <w:tc>
          <w:tcPr>
            <w:tcW w:w="1260" w:type="dxa"/>
          </w:tcPr>
          <w:p w14:paraId="2917A30A" w14:textId="77777777" w:rsidR="00A60C82" w:rsidRPr="00D54521" w:rsidRDefault="00A60C82" w:rsidP="00F122B7">
            <w:pPr>
              <w:rPr>
                <w:lang w:val="en-US"/>
              </w:rPr>
            </w:pPr>
            <w:r w:rsidRPr="00D54521">
              <w:rPr>
                <w:lang w:val="en-US"/>
              </w:rPr>
              <w:t>number</w:t>
            </w:r>
          </w:p>
        </w:tc>
        <w:tc>
          <w:tcPr>
            <w:tcW w:w="720" w:type="dxa"/>
          </w:tcPr>
          <w:p w14:paraId="0AD684C9" w14:textId="77777777" w:rsidR="00A60C82" w:rsidRPr="00D54521" w:rsidRDefault="00A60C82" w:rsidP="00F122B7">
            <w:pPr>
              <w:rPr>
                <w:lang w:val="en-US"/>
              </w:rPr>
            </w:pPr>
          </w:p>
        </w:tc>
        <w:tc>
          <w:tcPr>
            <w:tcW w:w="1445" w:type="dxa"/>
          </w:tcPr>
          <w:p w14:paraId="62B0D7CD" w14:textId="77777777" w:rsidR="00A60C82" w:rsidRPr="00D54521" w:rsidRDefault="00A60C82" w:rsidP="00F122B7">
            <w:pPr>
              <w:rPr>
                <w:lang w:val="en-US"/>
              </w:rPr>
            </w:pPr>
            <w:r w:rsidRPr="00D54521">
              <w:rPr>
                <w:lang w:val="en-US"/>
              </w:rPr>
              <w:t>yes</w:t>
            </w:r>
          </w:p>
        </w:tc>
        <w:tc>
          <w:tcPr>
            <w:tcW w:w="1075" w:type="dxa"/>
          </w:tcPr>
          <w:p w14:paraId="3553C9EF" w14:textId="77777777" w:rsidR="00A60C82" w:rsidRPr="00D54521" w:rsidRDefault="00A60C82" w:rsidP="00F122B7">
            <w:pPr>
              <w:rPr>
                <w:lang w:val="en-US"/>
              </w:rPr>
            </w:pPr>
          </w:p>
        </w:tc>
      </w:tr>
      <w:tr w:rsidR="00A60C82" w:rsidRPr="00D54521" w14:paraId="5D552A82" w14:textId="77777777" w:rsidTr="00F122B7">
        <w:trPr>
          <w:trHeight w:val="442"/>
        </w:trPr>
        <w:tc>
          <w:tcPr>
            <w:tcW w:w="2178" w:type="dxa"/>
          </w:tcPr>
          <w:p w14:paraId="673DB2EB" w14:textId="77777777" w:rsidR="00A60C82" w:rsidRPr="00D54521" w:rsidRDefault="00A60C82" w:rsidP="00F122B7">
            <w:pPr>
              <w:rPr>
                <w:lang w:val="en-US"/>
              </w:rPr>
            </w:pPr>
            <w:r w:rsidRPr="00D54521">
              <w:rPr>
                <w:lang w:val="en-US"/>
              </w:rPr>
              <w:t>Create_date_pfi</w:t>
            </w:r>
          </w:p>
        </w:tc>
        <w:tc>
          <w:tcPr>
            <w:tcW w:w="2160" w:type="dxa"/>
          </w:tcPr>
          <w:p w14:paraId="4505CB9F" w14:textId="77777777" w:rsidR="00A60C82" w:rsidRPr="00D54521" w:rsidRDefault="00A60C82" w:rsidP="00F122B7">
            <w:pPr>
              <w:rPr>
                <w:lang w:val="en-US"/>
              </w:rPr>
            </w:pPr>
            <w:r w:rsidRPr="00D54521">
              <w:rPr>
                <w:lang w:val="en-US"/>
              </w:rPr>
              <w:t>Date the PFI originally created</w:t>
            </w:r>
          </w:p>
        </w:tc>
        <w:tc>
          <w:tcPr>
            <w:tcW w:w="1260" w:type="dxa"/>
          </w:tcPr>
          <w:p w14:paraId="0A615BF8" w14:textId="77777777" w:rsidR="00A60C82" w:rsidRPr="00D54521" w:rsidRDefault="00A60C82" w:rsidP="00F122B7">
            <w:pPr>
              <w:rPr>
                <w:lang w:val="en-US"/>
              </w:rPr>
            </w:pPr>
            <w:r w:rsidRPr="00D54521">
              <w:rPr>
                <w:lang w:val="en-US"/>
              </w:rPr>
              <w:t>date</w:t>
            </w:r>
          </w:p>
        </w:tc>
        <w:tc>
          <w:tcPr>
            <w:tcW w:w="720" w:type="dxa"/>
          </w:tcPr>
          <w:p w14:paraId="5411FE54" w14:textId="77777777" w:rsidR="00A60C82" w:rsidRPr="00D54521" w:rsidRDefault="00A60C82" w:rsidP="00F122B7">
            <w:pPr>
              <w:rPr>
                <w:lang w:val="en-US"/>
              </w:rPr>
            </w:pPr>
          </w:p>
        </w:tc>
        <w:tc>
          <w:tcPr>
            <w:tcW w:w="1445" w:type="dxa"/>
          </w:tcPr>
          <w:p w14:paraId="5156B00F" w14:textId="77777777" w:rsidR="00A60C82" w:rsidRPr="00D54521" w:rsidRDefault="00A60C82" w:rsidP="00F122B7">
            <w:pPr>
              <w:rPr>
                <w:lang w:val="en-US"/>
              </w:rPr>
            </w:pPr>
            <w:r w:rsidRPr="00D54521">
              <w:rPr>
                <w:lang w:val="en-US"/>
              </w:rPr>
              <w:t>yes</w:t>
            </w:r>
          </w:p>
        </w:tc>
        <w:tc>
          <w:tcPr>
            <w:tcW w:w="1075" w:type="dxa"/>
          </w:tcPr>
          <w:p w14:paraId="05AD1D99" w14:textId="77777777" w:rsidR="00A60C82" w:rsidRPr="00D54521" w:rsidRDefault="00A60C82" w:rsidP="00F122B7">
            <w:pPr>
              <w:rPr>
                <w:lang w:val="en-US"/>
              </w:rPr>
            </w:pPr>
          </w:p>
        </w:tc>
      </w:tr>
      <w:tr w:rsidR="00A60C82" w:rsidRPr="00D54521" w14:paraId="7AC54F2C" w14:textId="77777777" w:rsidTr="00F122B7">
        <w:trPr>
          <w:trHeight w:val="442"/>
        </w:trPr>
        <w:tc>
          <w:tcPr>
            <w:tcW w:w="2178" w:type="dxa"/>
          </w:tcPr>
          <w:p w14:paraId="274C9259" w14:textId="77777777" w:rsidR="00A60C82" w:rsidRPr="00D54521" w:rsidRDefault="00A60C82" w:rsidP="00F122B7">
            <w:pPr>
              <w:rPr>
                <w:lang w:val="en-US"/>
              </w:rPr>
            </w:pPr>
            <w:r w:rsidRPr="00D54521">
              <w:rPr>
                <w:lang w:val="en-US"/>
              </w:rPr>
              <w:t>Superceded_pfi</w:t>
            </w:r>
          </w:p>
        </w:tc>
        <w:tc>
          <w:tcPr>
            <w:tcW w:w="2160" w:type="dxa"/>
          </w:tcPr>
          <w:p w14:paraId="3F9720FF" w14:textId="77777777" w:rsidR="00A60C82" w:rsidRPr="00D54521" w:rsidRDefault="00A60C82" w:rsidP="00F122B7">
            <w:pPr>
              <w:rPr>
                <w:lang w:val="en-US"/>
              </w:rPr>
            </w:pPr>
            <w:r w:rsidRPr="00D54521">
              <w:rPr>
                <w:lang w:val="en-US"/>
              </w:rPr>
              <w:t>PFI of feature before merge or split operation</w:t>
            </w:r>
          </w:p>
        </w:tc>
        <w:tc>
          <w:tcPr>
            <w:tcW w:w="1260" w:type="dxa"/>
          </w:tcPr>
          <w:p w14:paraId="23D9A71D" w14:textId="77777777" w:rsidR="00A60C82" w:rsidRPr="00D54521" w:rsidRDefault="00A60C82" w:rsidP="00F122B7">
            <w:pPr>
              <w:rPr>
                <w:lang w:val="en-US"/>
              </w:rPr>
            </w:pPr>
            <w:r w:rsidRPr="00D54521">
              <w:rPr>
                <w:lang w:val="en-US"/>
              </w:rPr>
              <w:t>number</w:t>
            </w:r>
          </w:p>
        </w:tc>
        <w:tc>
          <w:tcPr>
            <w:tcW w:w="720" w:type="dxa"/>
          </w:tcPr>
          <w:p w14:paraId="6FECBA28" w14:textId="77777777" w:rsidR="00A60C82" w:rsidRPr="00D54521" w:rsidRDefault="00A60C82" w:rsidP="00F122B7">
            <w:pPr>
              <w:rPr>
                <w:lang w:val="en-US"/>
              </w:rPr>
            </w:pPr>
          </w:p>
        </w:tc>
        <w:tc>
          <w:tcPr>
            <w:tcW w:w="1445" w:type="dxa"/>
          </w:tcPr>
          <w:p w14:paraId="67AE7A54" w14:textId="77777777" w:rsidR="00A60C82" w:rsidRPr="00D54521" w:rsidRDefault="00A60C82" w:rsidP="00F122B7">
            <w:pPr>
              <w:rPr>
                <w:lang w:val="en-US"/>
              </w:rPr>
            </w:pPr>
          </w:p>
        </w:tc>
        <w:tc>
          <w:tcPr>
            <w:tcW w:w="1075" w:type="dxa"/>
          </w:tcPr>
          <w:p w14:paraId="2B97D4A4" w14:textId="77777777" w:rsidR="00A60C82" w:rsidRPr="00D54521" w:rsidRDefault="00A60C82" w:rsidP="00F122B7">
            <w:pPr>
              <w:rPr>
                <w:lang w:val="en-US"/>
              </w:rPr>
            </w:pPr>
          </w:p>
        </w:tc>
      </w:tr>
      <w:tr w:rsidR="00A60C82" w:rsidRPr="00D54521" w14:paraId="02ADE8C1" w14:textId="77777777" w:rsidTr="00F122B7">
        <w:tc>
          <w:tcPr>
            <w:tcW w:w="2178" w:type="dxa"/>
          </w:tcPr>
          <w:p w14:paraId="7E7B42A4" w14:textId="77777777" w:rsidR="00A60C82" w:rsidRPr="00D54521" w:rsidRDefault="00A60C82" w:rsidP="00F122B7">
            <w:pPr>
              <w:rPr>
                <w:lang w:val="en-US"/>
              </w:rPr>
            </w:pPr>
            <w:r w:rsidRPr="00D54521">
              <w:rPr>
                <w:lang w:val="en-US"/>
              </w:rPr>
              <w:t>create_date_ufi</w:t>
            </w:r>
          </w:p>
        </w:tc>
        <w:tc>
          <w:tcPr>
            <w:tcW w:w="2160" w:type="dxa"/>
          </w:tcPr>
          <w:p w14:paraId="59B890ED" w14:textId="77777777" w:rsidR="00A60C82" w:rsidRPr="00D54521" w:rsidRDefault="00A60C82" w:rsidP="00F122B7">
            <w:pPr>
              <w:rPr>
                <w:lang w:val="en-US"/>
              </w:rPr>
            </w:pPr>
            <w:r w:rsidRPr="00D54521">
              <w:rPr>
                <w:lang w:val="en-US"/>
              </w:rPr>
              <w:t>Date the ufi was created on</w:t>
            </w:r>
          </w:p>
        </w:tc>
        <w:tc>
          <w:tcPr>
            <w:tcW w:w="1260" w:type="dxa"/>
          </w:tcPr>
          <w:p w14:paraId="189CBDF9" w14:textId="77777777" w:rsidR="00A60C82" w:rsidRPr="00D54521" w:rsidRDefault="00A60C82" w:rsidP="00F122B7">
            <w:pPr>
              <w:rPr>
                <w:lang w:val="en-US"/>
              </w:rPr>
            </w:pPr>
            <w:r w:rsidRPr="00D54521">
              <w:rPr>
                <w:lang w:val="en-US"/>
              </w:rPr>
              <w:t>date</w:t>
            </w:r>
          </w:p>
        </w:tc>
        <w:tc>
          <w:tcPr>
            <w:tcW w:w="720" w:type="dxa"/>
          </w:tcPr>
          <w:p w14:paraId="5030C62F" w14:textId="77777777" w:rsidR="00A60C82" w:rsidRPr="00D54521" w:rsidRDefault="00A60C82" w:rsidP="00F122B7">
            <w:pPr>
              <w:rPr>
                <w:lang w:val="en-US"/>
              </w:rPr>
            </w:pPr>
          </w:p>
        </w:tc>
        <w:tc>
          <w:tcPr>
            <w:tcW w:w="1445" w:type="dxa"/>
          </w:tcPr>
          <w:p w14:paraId="7A2FD2E9" w14:textId="77777777" w:rsidR="00A60C82" w:rsidRPr="00D54521" w:rsidRDefault="00A60C82" w:rsidP="00F122B7">
            <w:pPr>
              <w:rPr>
                <w:lang w:val="en-US"/>
              </w:rPr>
            </w:pPr>
            <w:r w:rsidRPr="00D54521">
              <w:rPr>
                <w:lang w:val="en-US"/>
              </w:rPr>
              <w:t>yes</w:t>
            </w:r>
          </w:p>
        </w:tc>
        <w:tc>
          <w:tcPr>
            <w:tcW w:w="1075" w:type="dxa"/>
          </w:tcPr>
          <w:p w14:paraId="17BB2CAF" w14:textId="77777777" w:rsidR="00A60C82" w:rsidRPr="00D54521" w:rsidRDefault="00A60C82" w:rsidP="00F122B7">
            <w:pPr>
              <w:rPr>
                <w:lang w:val="en-US"/>
              </w:rPr>
            </w:pPr>
          </w:p>
        </w:tc>
      </w:tr>
    </w:tbl>
    <w:p w14:paraId="64C6E9E9" w14:textId="77777777" w:rsidR="00A60C82" w:rsidRPr="00D54521" w:rsidRDefault="00A60C82" w:rsidP="00A60C82">
      <w:pPr>
        <w:rPr>
          <w:lang w:val="en-US"/>
        </w:rPr>
      </w:pPr>
      <w:bookmarkStart w:id="116" w:name="_Toc480852620"/>
      <w:bookmarkStart w:id="117" w:name="_Toc480865622"/>
    </w:p>
    <w:p w14:paraId="3E087985" w14:textId="77777777" w:rsidR="00A60C82" w:rsidRDefault="00A60C82" w:rsidP="00A60C82">
      <w:pPr>
        <w:rPr>
          <w:lang w:val="en-US"/>
        </w:rPr>
      </w:pPr>
    </w:p>
    <w:p w14:paraId="662AC70B" w14:textId="77777777" w:rsidR="00A60C82" w:rsidRPr="00D54521" w:rsidRDefault="00A60C82" w:rsidP="007926B6">
      <w:pPr>
        <w:pStyle w:val="Heading2"/>
        <w:rPr>
          <w:snapToGrid w:val="0"/>
          <w:lang w:val="en-US"/>
        </w:rPr>
      </w:pPr>
      <w:bookmarkStart w:id="118" w:name="_Toc452643337"/>
      <w:bookmarkStart w:id="119" w:name="_Toc484526664"/>
      <w:bookmarkEnd w:id="116"/>
      <w:bookmarkEnd w:id="117"/>
      <w:r>
        <w:rPr>
          <w:snapToGrid w:val="0"/>
          <w:lang w:val="en-US"/>
        </w:rPr>
        <w:t>Accuracy attributes</w:t>
      </w:r>
      <w:bookmarkEnd w:id="118"/>
      <w:bookmarkEnd w:id="119"/>
    </w:p>
    <w:p w14:paraId="1222E823" w14:textId="77777777" w:rsidR="00A60C82" w:rsidRDefault="00A60C82" w:rsidP="00A60C82">
      <w:pPr>
        <w:rPr>
          <w:lang w:val="en-US"/>
        </w:rPr>
      </w:pPr>
    </w:p>
    <w:p w14:paraId="603032D9" w14:textId="77777777" w:rsidR="00A60C82" w:rsidRPr="00D54521" w:rsidRDefault="00A60C82" w:rsidP="00A60C82">
      <w:pPr>
        <w:rPr>
          <w:lang w:val="en-US"/>
        </w:rPr>
      </w:pPr>
      <w:r>
        <w:rPr>
          <w:lang w:val="en-US"/>
        </w:rPr>
        <w:t>Attributes below d</w:t>
      </w:r>
      <w:r w:rsidRPr="00D54521">
        <w:rPr>
          <w:lang w:val="en-US"/>
        </w:rPr>
        <w:t xml:space="preserve">efines </w:t>
      </w:r>
      <w:r>
        <w:rPr>
          <w:lang w:val="en-US"/>
        </w:rPr>
        <w:t xml:space="preserve">the </w:t>
      </w:r>
      <w:r w:rsidRPr="00D54521">
        <w:rPr>
          <w:lang w:val="en-US"/>
        </w:rPr>
        <w:t>accuracy and other quality information pertaining to this spatial feature</w:t>
      </w:r>
    </w:p>
    <w:p w14:paraId="341B8826" w14:textId="77777777" w:rsidR="00A60C82" w:rsidRPr="00D54521" w:rsidRDefault="00A60C82" w:rsidP="00A60C82">
      <w:pPr>
        <w:rPr>
          <w:lang w:val="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93"/>
        <w:gridCol w:w="3118"/>
        <w:gridCol w:w="1276"/>
        <w:gridCol w:w="851"/>
        <w:gridCol w:w="708"/>
        <w:gridCol w:w="1418"/>
      </w:tblGrid>
      <w:tr w:rsidR="00A60C82" w:rsidRPr="00D54521" w14:paraId="73F1BD0D" w14:textId="77777777" w:rsidTr="00F122B7">
        <w:trPr>
          <w:cantSplit/>
        </w:trPr>
        <w:tc>
          <w:tcPr>
            <w:tcW w:w="2093" w:type="dxa"/>
            <w:tcBorders>
              <w:top w:val="single" w:sz="18" w:space="0" w:color="auto"/>
              <w:bottom w:val="double" w:sz="4" w:space="0" w:color="auto"/>
            </w:tcBorders>
            <w:shd w:val="clear" w:color="auto" w:fill="C75F64" w:themeFill="accent5" w:themeFillShade="BF"/>
          </w:tcPr>
          <w:p w14:paraId="1F42E110" w14:textId="77777777" w:rsidR="00A60C82" w:rsidRPr="00184681" w:rsidRDefault="00A60C82" w:rsidP="00F122B7">
            <w:pPr>
              <w:rPr>
                <w:b/>
                <w:lang w:val="en-US"/>
              </w:rPr>
            </w:pPr>
            <w:r w:rsidRPr="00184681">
              <w:rPr>
                <w:b/>
                <w:lang w:val="en-US"/>
              </w:rPr>
              <w:t>Name</w:t>
            </w:r>
          </w:p>
        </w:tc>
        <w:tc>
          <w:tcPr>
            <w:tcW w:w="3118" w:type="dxa"/>
            <w:tcBorders>
              <w:top w:val="single" w:sz="18" w:space="0" w:color="auto"/>
              <w:bottom w:val="double" w:sz="4" w:space="0" w:color="auto"/>
            </w:tcBorders>
            <w:shd w:val="clear" w:color="auto" w:fill="C75F64" w:themeFill="accent5" w:themeFillShade="BF"/>
          </w:tcPr>
          <w:p w14:paraId="63C0F2AF" w14:textId="77777777" w:rsidR="00A60C82" w:rsidRPr="00184681" w:rsidRDefault="00A60C82" w:rsidP="00F122B7">
            <w:pPr>
              <w:rPr>
                <w:b/>
                <w:lang w:val="en-US"/>
              </w:rPr>
            </w:pPr>
            <w:r w:rsidRPr="00184681">
              <w:rPr>
                <w:b/>
                <w:lang w:val="en-US"/>
              </w:rPr>
              <w:t>Definition</w:t>
            </w:r>
          </w:p>
        </w:tc>
        <w:tc>
          <w:tcPr>
            <w:tcW w:w="1276" w:type="dxa"/>
            <w:tcBorders>
              <w:top w:val="single" w:sz="18" w:space="0" w:color="auto"/>
              <w:bottom w:val="double" w:sz="4" w:space="0" w:color="auto"/>
            </w:tcBorders>
            <w:shd w:val="clear" w:color="auto" w:fill="C75F64" w:themeFill="accent5" w:themeFillShade="BF"/>
          </w:tcPr>
          <w:p w14:paraId="7C2B1589" w14:textId="77777777" w:rsidR="00A60C82" w:rsidRPr="00184681" w:rsidRDefault="00A60C82" w:rsidP="00F122B7">
            <w:pPr>
              <w:rPr>
                <w:b/>
                <w:lang w:val="en-US"/>
              </w:rPr>
            </w:pPr>
            <w:r w:rsidRPr="00184681">
              <w:rPr>
                <w:b/>
                <w:lang w:val="en-US"/>
              </w:rPr>
              <w:t>Data Type</w:t>
            </w:r>
          </w:p>
        </w:tc>
        <w:tc>
          <w:tcPr>
            <w:tcW w:w="851" w:type="dxa"/>
            <w:tcBorders>
              <w:top w:val="single" w:sz="18" w:space="0" w:color="auto"/>
              <w:bottom w:val="double" w:sz="4" w:space="0" w:color="auto"/>
            </w:tcBorders>
            <w:shd w:val="clear" w:color="auto" w:fill="C75F64" w:themeFill="accent5" w:themeFillShade="BF"/>
          </w:tcPr>
          <w:p w14:paraId="1BE6338A" w14:textId="77777777" w:rsidR="00A60C82" w:rsidRPr="00184681" w:rsidRDefault="00A60C82" w:rsidP="00F122B7">
            <w:pPr>
              <w:rPr>
                <w:b/>
                <w:lang w:val="en-US"/>
              </w:rPr>
            </w:pPr>
            <w:r w:rsidRPr="00184681">
              <w:rPr>
                <w:b/>
                <w:lang w:val="en-US"/>
              </w:rPr>
              <w:t>Code List</w:t>
            </w:r>
          </w:p>
        </w:tc>
        <w:tc>
          <w:tcPr>
            <w:tcW w:w="708" w:type="dxa"/>
            <w:tcBorders>
              <w:top w:val="single" w:sz="18" w:space="0" w:color="auto"/>
              <w:bottom w:val="double" w:sz="4" w:space="0" w:color="auto"/>
            </w:tcBorders>
            <w:shd w:val="clear" w:color="auto" w:fill="C75F64" w:themeFill="accent5" w:themeFillShade="BF"/>
          </w:tcPr>
          <w:p w14:paraId="6953F7E4" w14:textId="77777777" w:rsidR="00A60C82" w:rsidRPr="00184681" w:rsidRDefault="00A60C82" w:rsidP="00F122B7">
            <w:pPr>
              <w:rPr>
                <w:b/>
                <w:lang w:val="en-US"/>
              </w:rPr>
            </w:pPr>
            <w:r w:rsidRPr="00184681">
              <w:rPr>
                <w:b/>
                <w:lang w:val="en-US"/>
              </w:rPr>
              <w:t>Key</w:t>
            </w:r>
          </w:p>
        </w:tc>
        <w:tc>
          <w:tcPr>
            <w:tcW w:w="1418" w:type="dxa"/>
            <w:tcBorders>
              <w:top w:val="single" w:sz="18" w:space="0" w:color="auto"/>
              <w:bottom w:val="double" w:sz="4" w:space="0" w:color="auto"/>
            </w:tcBorders>
            <w:shd w:val="clear" w:color="auto" w:fill="C75F64" w:themeFill="accent5" w:themeFillShade="BF"/>
          </w:tcPr>
          <w:p w14:paraId="5559DFF6" w14:textId="77777777" w:rsidR="00A60C82" w:rsidRPr="00184681" w:rsidRDefault="00A60C82" w:rsidP="00F122B7">
            <w:pPr>
              <w:rPr>
                <w:b/>
                <w:lang w:val="en-US"/>
              </w:rPr>
            </w:pPr>
            <w:r w:rsidRPr="00184681">
              <w:rPr>
                <w:b/>
                <w:lang w:val="en-US"/>
              </w:rPr>
              <w:t>Mandatory</w:t>
            </w:r>
          </w:p>
        </w:tc>
      </w:tr>
      <w:tr w:rsidR="00A60C82" w:rsidRPr="00D54521" w14:paraId="310E79E8" w14:textId="77777777" w:rsidTr="00F122B7">
        <w:trPr>
          <w:cantSplit/>
        </w:trPr>
        <w:tc>
          <w:tcPr>
            <w:tcW w:w="2093" w:type="dxa"/>
            <w:tcBorders>
              <w:top w:val="nil"/>
            </w:tcBorders>
          </w:tcPr>
          <w:p w14:paraId="1BEE9004" w14:textId="77777777" w:rsidR="00A60C82" w:rsidRPr="00D54521" w:rsidRDefault="00A60C82" w:rsidP="00F122B7">
            <w:pPr>
              <w:rPr>
                <w:lang w:val="en-US"/>
              </w:rPr>
            </w:pPr>
            <w:r w:rsidRPr="00D54521">
              <w:rPr>
                <w:lang w:val="en-US"/>
              </w:rPr>
              <w:t>id</w:t>
            </w:r>
          </w:p>
        </w:tc>
        <w:tc>
          <w:tcPr>
            <w:tcW w:w="3118" w:type="dxa"/>
            <w:tcBorders>
              <w:top w:val="nil"/>
            </w:tcBorders>
          </w:tcPr>
          <w:p w14:paraId="2A179955" w14:textId="77777777" w:rsidR="00A60C82" w:rsidRPr="00D54521" w:rsidRDefault="00A60C82" w:rsidP="00F122B7">
            <w:r w:rsidRPr="00D54521">
              <w:t>Identifier for the feature quality record</w:t>
            </w:r>
          </w:p>
        </w:tc>
        <w:tc>
          <w:tcPr>
            <w:tcW w:w="1276" w:type="dxa"/>
            <w:tcBorders>
              <w:top w:val="nil"/>
            </w:tcBorders>
          </w:tcPr>
          <w:p w14:paraId="66622E57" w14:textId="77777777" w:rsidR="00A60C82" w:rsidRPr="00D54521" w:rsidRDefault="00A60C82" w:rsidP="00F122B7">
            <w:pPr>
              <w:rPr>
                <w:lang w:val="en-US"/>
              </w:rPr>
            </w:pPr>
            <w:r w:rsidRPr="00D54521">
              <w:rPr>
                <w:lang w:val="en-US"/>
              </w:rPr>
              <w:t>number</w:t>
            </w:r>
          </w:p>
        </w:tc>
        <w:tc>
          <w:tcPr>
            <w:tcW w:w="851" w:type="dxa"/>
            <w:tcBorders>
              <w:top w:val="nil"/>
            </w:tcBorders>
          </w:tcPr>
          <w:p w14:paraId="5F989EFD" w14:textId="77777777" w:rsidR="00A60C82" w:rsidRPr="00D54521" w:rsidRDefault="00A60C82" w:rsidP="00F122B7">
            <w:pPr>
              <w:rPr>
                <w:lang w:val="en-US"/>
              </w:rPr>
            </w:pPr>
          </w:p>
        </w:tc>
        <w:tc>
          <w:tcPr>
            <w:tcW w:w="708" w:type="dxa"/>
            <w:tcBorders>
              <w:top w:val="nil"/>
            </w:tcBorders>
          </w:tcPr>
          <w:p w14:paraId="7D183283" w14:textId="77777777" w:rsidR="00A60C82" w:rsidRPr="00D54521" w:rsidRDefault="00A60C82" w:rsidP="00F122B7">
            <w:pPr>
              <w:rPr>
                <w:lang w:val="en-US"/>
              </w:rPr>
            </w:pPr>
            <w:r w:rsidRPr="00D54521">
              <w:rPr>
                <w:lang w:val="en-US"/>
              </w:rPr>
              <w:t>yes</w:t>
            </w:r>
          </w:p>
        </w:tc>
        <w:tc>
          <w:tcPr>
            <w:tcW w:w="1418" w:type="dxa"/>
            <w:tcBorders>
              <w:top w:val="nil"/>
            </w:tcBorders>
          </w:tcPr>
          <w:p w14:paraId="2456CD4B" w14:textId="77777777" w:rsidR="00A60C82" w:rsidRPr="00D54521" w:rsidRDefault="00A60C82" w:rsidP="00F122B7">
            <w:pPr>
              <w:rPr>
                <w:lang w:val="en-US"/>
              </w:rPr>
            </w:pPr>
            <w:r w:rsidRPr="00D54521">
              <w:rPr>
                <w:lang w:val="en-US"/>
              </w:rPr>
              <w:t>yes</w:t>
            </w:r>
          </w:p>
        </w:tc>
      </w:tr>
      <w:tr w:rsidR="00A60C82" w:rsidRPr="00D54521" w14:paraId="257E97B7" w14:textId="77777777" w:rsidTr="00F122B7">
        <w:trPr>
          <w:cantSplit/>
        </w:trPr>
        <w:tc>
          <w:tcPr>
            <w:tcW w:w="2093" w:type="dxa"/>
          </w:tcPr>
          <w:p w14:paraId="136793F3" w14:textId="77777777" w:rsidR="00A60C82" w:rsidRPr="00D54521" w:rsidRDefault="00A60C82" w:rsidP="00F122B7">
            <w:pPr>
              <w:rPr>
                <w:lang w:val="en-US"/>
              </w:rPr>
            </w:pPr>
            <w:r w:rsidRPr="00D54521">
              <w:rPr>
                <w:lang w:val="en-US"/>
              </w:rPr>
              <w:t>feat_reli_date</w:t>
            </w:r>
          </w:p>
        </w:tc>
        <w:tc>
          <w:tcPr>
            <w:tcW w:w="3118" w:type="dxa"/>
          </w:tcPr>
          <w:p w14:paraId="07A37C84" w14:textId="77777777" w:rsidR="00A60C82" w:rsidRPr="00D54521" w:rsidRDefault="00A60C82" w:rsidP="00F122B7">
            <w:pPr>
              <w:rPr>
                <w:lang w:val="en-US"/>
              </w:rPr>
            </w:pPr>
            <w:r w:rsidRPr="00D54521">
              <w:rPr>
                <w:lang w:val="en-US"/>
              </w:rPr>
              <w:t>reliability date for spatial features</w:t>
            </w:r>
          </w:p>
        </w:tc>
        <w:tc>
          <w:tcPr>
            <w:tcW w:w="1276" w:type="dxa"/>
          </w:tcPr>
          <w:p w14:paraId="25EC8003" w14:textId="77777777" w:rsidR="00A60C82" w:rsidRPr="00D54521" w:rsidRDefault="00A60C82" w:rsidP="00F122B7">
            <w:pPr>
              <w:rPr>
                <w:lang w:val="en-US"/>
              </w:rPr>
            </w:pPr>
            <w:r w:rsidRPr="00D54521">
              <w:rPr>
                <w:lang w:val="en-US"/>
              </w:rPr>
              <w:t>date</w:t>
            </w:r>
          </w:p>
        </w:tc>
        <w:tc>
          <w:tcPr>
            <w:tcW w:w="851" w:type="dxa"/>
          </w:tcPr>
          <w:p w14:paraId="7CF7C56F" w14:textId="77777777" w:rsidR="00A60C82" w:rsidRPr="00D54521" w:rsidRDefault="00A60C82" w:rsidP="00F122B7">
            <w:pPr>
              <w:rPr>
                <w:lang w:val="en-US"/>
              </w:rPr>
            </w:pPr>
          </w:p>
        </w:tc>
        <w:tc>
          <w:tcPr>
            <w:tcW w:w="708" w:type="dxa"/>
          </w:tcPr>
          <w:p w14:paraId="485E2511" w14:textId="77777777" w:rsidR="00A60C82" w:rsidRPr="00D54521" w:rsidRDefault="00A60C82" w:rsidP="00F122B7">
            <w:pPr>
              <w:rPr>
                <w:lang w:val="en-US"/>
              </w:rPr>
            </w:pPr>
          </w:p>
        </w:tc>
        <w:tc>
          <w:tcPr>
            <w:tcW w:w="1418" w:type="dxa"/>
          </w:tcPr>
          <w:p w14:paraId="5EC0CCD3" w14:textId="77777777" w:rsidR="00A60C82" w:rsidRPr="00D54521" w:rsidRDefault="00A60C82" w:rsidP="00F122B7">
            <w:pPr>
              <w:rPr>
                <w:lang w:val="en-US"/>
              </w:rPr>
            </w:pPr>
            <w:r w:rsidRPr="00D54521">
              <w:rPr>
                <w:lang w:val="en-US"/>
              </w:rPr>
              <w:t>yes</w:t>
            </w:r>
          </w:p>
        </w:tc>
      </w:tr>
      <w:tr w:rsidR="00A60C82" w:rsidRPr="00D54521" w14:paraId="091399A4" w14:textId="77777777" w:rsidTr="00F122B7">
        <w:trPr>
          <w:cantSplit/>
        </w:trPr>
        <w:tc>
          <w:tcPr>
            <w:tcW w:w="2093" w:type="dxa"/>
          </w:tcPr>
          <w:p w14:paraId="048F11E3" w14:textId="77777777" w:rsidR="00A60C82" w:rsidRPr="00D54521" w:rsidRDefault="00A60C82" w:rsidP="00F122B7">
            <w:pPr>
              <w:rPr>
                <w:lang w:val="en-US"/>
              </w:rPr>
            </w:pPr>
            <w:r w:rsidRPr="00D54521">
              <w:rPr>
                <w:lang w:val="en-US"/>
              </w:rPr>
              <w:t>attr_reli_date</w:t>
            </w:r>
          </w:p>
        </w:tc>
        <w:tc>
          <w:tcPr>
            <w:tcW w:w="3118" w:type="dxa"/>
          </w:tcPr>
          <w:p w14:paraId="7FADF319" w14:textId="77777777" w:rsidR="00A60C82" w:rsidRPr="00D54521" w:rsidRDefault="00A60C82" w:rsidP="00F122B7">
            <w:pPr>
              <w:rPr>
                <w:lang w:val="en-US"/>
              </w:rPr>
            </w:pPr>
            <w:r w:rsidRPr="00D54521">
              <w:rPr>
                <w:lang w:val="en-US"/>
              </w:rPr>
              <w:t>reliability date attribute</w:t>
            </w:r>
          </w:p>
        </w:tc>
        <w:tc>
          <w:tcPr>
            <w:tcW w:w="1276" w:type="dxa"/>
          </w:tcPr>
          <w:p w14:paraId="4F540AC8" w14:textId="77777777" w:rsidR="00A60C82" w:rsidRPr="00D54521" w:rsidRDefault="00A60C82" w:rsidP="00F122B7">
            <w:pPr>
              <w:rPr>
                <w:lang w:val="en-US"/>
              </w:rPr>
            </w:pPr>
            <w:r w:rsidRPr="00D54521">
              <w:rPr>
                <w:lang w:val="en-US"/>
              </w:rPr>
              <w:t>date</w:t>
            </w:r>
          </w:p>
        </w:tc>
        <w:tc>
          <w:tcPr>
            <w:tcW w:w="851" w:type="dxa"/>
          </w:tcPr>
          <w:p w14:paraId="662E6881" w14:textId="77777777" w:rsidR="00A60C82" w:rsidRPr="00D54521" w:rsidRDefault="00A60C82" w:rsidP="00F122B7">
            <w:pPr>
              <w:rPr>
                <w:lang w:val="en-US"/>
              </w:rPr>
            </w:pPr>
          </w:p>
        </w:tc>
        <w:tc>
          <w:tcPr>
            <w:tcW w:w="708" w:type="dxa"/>
          </w:tcPr>
          <w:p w14:paraId="1D6C1281" w14:textId="77777777" w:rsidR="00A60C82" w:rsidRPr="00D54521" w:rsidRDefault="00A60C82" w:rsidP="00F122B7">
            <w:pPr>
              <w:rPr>
                <w:lang w:val="en-US"/>
              </w:rPr>
            </w:pPr>
          </w:p>
        </w:tc>
        <w:tc>
          <w:tcPr>
            <w:tcW w:w="1418" w:type="dxa"/>
          </w:tcPr>
          <w:p w14:paraId="560E9915" w14:textId="77777777" w:rsidR="00A60C82" w:rsidRPr="00D54521" w:rsidRDefault="00A60C82" w:rsidP="00F122B7">
            <w:pPr>
              <w:rPr>
                <w:lang w:val="en-US"/>
              </w:rPr>
            </w:pPr>
            <w:r w:rsidRPr="00D54521">
              <w:rPr>
                <w:lang w:val="en-US"/>
              </w:rPr>
              <w:t>yes</w:t>
            </w:r>
          </w:p>
        </w:tc>
      </w:tr>
      <w:tr w:rsidR="00A60C82" w:rsidRPr="00D54521" w14:paraId="5295FEF1" w14:textId="77777777" w:rsidTr="00F122B7">
        <w:trPr>
          <w:cantSplit/>
        </w:trPr>
        <w:tc>
          <w:tcPr>
            <w:tcW w:w="2093" w:type="dxa"/>
          </w:tcPr>
          <w:p w14:paraId="4FF9E857" w14:textId="77777777" w:rsidR="00A60C82" w:rsidRPr="00D54521" w:rsidRDefault="00A60C82" w:rsidP="00F122B7">
            <w:pPr>
              <w:rPr>
                <w:lang w:val="en-US"/>
              </w:rPr>
            </w:pPr>
            <w:r w:rsidRPr="00D54521">
              <w:rPr>
                <w:lang w:val="en-US"/>
              </w:rPr>
              <w:t>plan_accuracy</w:t>
            </w:r>
          </w:p>
        </w:tc>
        <w:tc>
          <w:tcPr>
            <w:tcW w:w="3118" w:type="dxa"/>
          </w:tcPr>
          <w:p w14:paraId="4153418C" w14:textId="77777777" w:rsidR="00A60C82" w:rsidRPr="00D54521" w:rsidRDefault="00A60C82" w:rsidP="00F122B7">
            <w:pPr>
              <w:rPr>
                <w:lang w:val="en-US"/>
              </w:rPr>
            </w:pPr>
            <w:r w:rsidRPr="00D54521">
              <w:rPr>
                <w:lang w:val="en-US"/>
              </w:rPr>
              <w:t>plan accuracy</w:t>
            </w:r>
          </w:p>
        </w:tc>
        <w:tc>
          <w:tcPr>
            <w:tcW w:w="1276" w:type="dxa"/>
          </w:tcPr>
          <w:p w14:paraId="32067FF0" w14:textId="77777777" w:rsidR="00A60C82" w:rsidRPr="00D54521" w:rsidRDefault="00A60C82" w:rsidP="00F122B7">
            <w:pPr>
              <w:rPr>
                <w:lang w:val="en-US"/>
              </w:rPr>
            </w:pPr>
            <w:r w:rsidRPr="00D54521">
              <w:rPr>
                <w:lang w:val="en-US"/>
              </w:rPr>
              <w:t>real</w:t>
            </w:r>
          </w:p>
        </w:tc>
        <w:tc>
          <w:tcPr>
            <w:tcW w:w="851" w:type="dxa"/>
          </w:tcPr>
          <w:p w14:paraId="3E66D921" w14:textId="77777777" w:rsidR="00A60C82" w:rsidRPr="00D54521" w:rsidRDefault="00A60C82" w:rsidP="00F122B7">
            <w:pPr>
              <w:rPr>
                <w:lang w:val="en-US"/>
              </w:rPr>
            </w:pPr>
          </w:p>
        </w:tc>
        <w:tc>
          <w:tcPr>
            <w:tcW w:w="708" w:type="dxa"/>
          </w:tcPr>
          <w:p w14:paraId="0AA490A5" w14:textId="77777777" w:rsidR="00A60C82" w:rsidRPr="00D54521" w:rsidRDefault="00A60C82" w:rsidP="00F122B7">
            <w:pPr>
              <w:rPr>
                <w:lang w:val="en-US"/>
              </w:rPr>
            </w:pPr>
          </w:p>
        </w:tc>
        <w:tc>
          <w:tcPr>
            <w:tcW w:w="1418" w:type="dxa"/>
          </w:tcPr>
          <w:p w14:paraId="664DD29F" w14:textId="77777777" w:rsidR="00A60C82" w:rsidRPr="00D54521" w:rsidRDefault="00A60C82" w:rsidP="00F122B7">
            <w:pPr>
              <w:rPr>
                <w:lang w:val="en-US"/>
              </w:rPr>
            </w:pPr>
            <w:r w:rsidRPr="00D54521">
              <w:rPr>
                <w:lang w:val="en-US"/>
              </w:rPr>
              <w:t>yes</w:t>
            </w:r>
          </w:p>
        </w:tc>
      </w:tr>
      <w:tr w:rsidR="00A60C82" w:rsidRPr="00D54521" w14:paraId="1AA63581" w14:textId="77777777" w:rsidTr="00F122B7">
        <w:trPr>
          <w:cantSplit/>
        </w:trPr>
        <w:tc>
          <w:tcPr>
            <w:tcW w:w="2093" w:type="dxa"/>
          </w:tcPr>
          <w:p w14:paraId="5F6253F1" w14:textId="77777777" w:rsidR="00A60C82" w:rsidRPr="00D54521" w:rsidRDefault="00A60C82" w:rsidP="00F122B7">
            <w:pPr>
              <w:rPr>
                <w:lang w:val="en-US"/>
              </w:rPr>
            </w:pPr>
            <w:r w:rsidRPr="00D54521">
              <w:rPr>
                <w:lang w:val="en-US"/>
              </w:rPr>
              <w:t>elevation_accuracy</w:t>
            </w:r>
          </w:p>
        </w:tc>
        <w:tc>
          <w:tcPr>
            <w:tcW w:w="3118" w:type="dxa"/>
          </w:tcPr>
          <w:p w14:paraId="5A3B3012" w14:textId="77777777" w:rsidR="00A60C82" w:rsidRPr="00D54521" w:rsidRDefault="00A60C82" w:rsidP="00F122B7">
            <w:pPr>
              <w:rPr>
                <w:lang w:val="en-US"/>
              </w:rPr>
            </w:pPr>
            <w:r w:rsidRPr="00D54521">
              <w:rPr>
                <w:lang w:val="en-US"/>
              </w:rPr>
              <w:t>elevation accuracy</w:t>
            </w:r>
          </w:p>
        </w:tc>
        <w:tc>
          <w:tcPr>
            <w:tcW w:w="1276" w:type="dxa"/>
          </w:tcPr>
          <w:p w14:paraId="2BB0157B" w14:textId="77777777" w:rsidR="00A60C82" w:rsidRPr="00D54521" w:rsidRDefault="00A60C82" w:rsidP="00F122B7">
            <w:pPr>
              <w:rPr>
                <w:lang w:val="en-US"/>
              </w:rPr>
            </w:pPr>
            <w:r w:rsidRPr="00D54521">
              <w:rPr>
                <w:lang w:val="en-US"/>
              </w:rPr>
              <w:t>real</w:t>
            </w:r>
          </w:p>
        </w:tc>
        <w:tc>
          <w:tcPr>
            <w:tcW w:w="851" w:type="dxa"/>
          </w:tcPr>
          <w:p w14:paraId="1D34DB97" w14:textId="77777777" w:rsidR="00A60C82" w:rsidRPr="00D54521" w:rsidRDefault="00A60C82" w:rsidP="00F122B7">
            <w:pPr>
              <w:rPr>
                <w:lang w:val="en-US"/>
              </w:rPr>
            </w:pPr>
          </w:p>
        </w:tc>
        <w:tc>
          <w:tcPr>
            <w:tcW w:w="708" w:type="dxa"/>
          </w:tcPr>
          <w:p w14:paraId="0FD8E369" w14:textId="77777777" w:rsidR="00A60C82" w:rsidRPr="00D54521" w:rsidRDefault="00A60C82" w:rsidP="00F122B7">
            <w:pPr>
              <w:rPr>
                <w:lang w:val="en-US"/>
              </w:rPr>
            </w:pPr>
          </w:p>
        </w:tc>
        <w:tc>
          <w:tcPr>
            <w:tcW w:w="1418" w:type="dxa"/>
          </w:tcPr>
          <w:p w14:paraId="0E98E56D" w14:textId="77777777" w:rsidR="00A60C82" w:rsidRPr="00D54521" w:rsidRDefault="00A60C82" w:rsidP="00F122B7">
            <w:pPr>
              <w:rPr>
                <w:lang w:val="en-US"/>
              </w:rPr>
            </w:pPr>
            <w:r w:rsidRPr="00D54521">
              <w:rPr>
                <w:lang w:val="en-US"/>
              </w:rPr>
              <w:t>yes</w:t>
            </w:r>
          </w:p>
        </w:tc>
      </w:tr>
      <w:tr w:rsidR="00A60C82" w:rsidRPr="00D54521" w14:paraId="074299A9" w14:textId="77777777" w:rsidTr="00F122B7">
        <w:trPr>
          <w:cantSplit/>
        </w:trPr>
        <w:tc>
          <w:tcPr>
            <w:tcW w:w="2093" w:type="dxa"/>
          </w:tcPr>
          <w:p w14:paraId="755F6476" w14:textId="77777777" w:rsidR="00A60C82" w:rsidRPr="00D54521" w:rsidRDefault="00A60C82" w:rsidP="00F122B7">
            <w:pPr>
              <w:rPr>
                <w:lang w:val="en-US"/>
              </w:rPr>
            </w:pPr>
            <w:r w:rsidRPr="00D54521">
              <w:rPr>
                <w:lang w:val="en-US"/>
              </w:rPr>
              <w:t>data_sour_code</w:t>
            </w:r>
          </w:p>
        </w:tc>
        <w:tc>
          <w:tcPr>
            <w:tcW w:w="3118" w:type="dxa"/>
          </w:tcPr>
          <w:p w14:paraId="679DF176" w14:textId="77777777" w:rsidR="00A60C82" w:rsidRPr="00D54521" w:rsidRDefault="00A60C82" w:rsidP="00F122B7">
            <w:pPr>
              <w:rPr>
                <w:lang w:val="en-US"/>
              </w:rPr>
            </w:pPr>
            <w:r>
              <w:rPr>
                <w:lang w:val="en-US"/>
              </w:rPr>
              <w:t>s</w:t>
            </w:r>
            <w:r w:rsidRPr="00D54521">
              <w:rPr>
                <w:lang w:val="en-US"/>
              </w:rPr>
              <w:t xml:space="preserve">ource </w:t>
            </w:r>
            <w:r>
              <w:rPr>
                <w:lang w:val="en-US"/>
              </w:rPr>
              <w:t>c</w:t>
            </w:r>
            <w:r w:rsidRPr="00D54521">
              <w:rPr>
                <w:lang w:val="en-US"/>
              </w:rPr>
              <w:t>ode</w:t>
            </w:r>
          </w:p>
        </w:tc>
        <w:tc>
          <w:tcPr>
            <w:tcW w:w="1276" w:type="dxa"/>
          </w:tcPr>
          <w:p w14:paraId="3145199B" w14:textId="77777777" w:rsidR="00A60C82" w:rsidRPr="00D54521" w:rsidRDefault="00A60C82" w:rsidP="00F122B7">
            <w:pPr>
              <w:rPr>
                <w:lang w:val="en-US"/>
              </w:rPr>
            </w:pPr>
            <w:r w:rsidRPr="00D54521">
              <w:rPr>
                <w:lang w:val="en-US"/>
              </w:rPr>
              <w:t>number</w:t>
            </w:r>
          </w:p>
        </w:tc>
        <w:tc>
          <w:tcPr>
            <w:tcW w:w="851" w:type="dxa"/>
          </w:tcPr>
          <w:p w14:paraId="42F40BB3" w14:textId="77777777" w:rsidR="00A60C82" w:rsidRPr="00D54521" w:rsidRDefault="00A60C82" w:rsidP="00F122B7">
            <w:pPr>
              <w:rPr>
                <w:lang w:val="en-US"/>
              </w:rPr>
            </w:pPr>
          </w:p>
        </w:tc>
        <w:tc>
          <w:tcPr>
            <w:tcW w:w="708" w:type="dxa"/>
          </w:tcPr>
          <w:p w14:paraId="2771BB4E" w14:textId="77777777" w:rsidR="00A60C82" w:rsidRPr="00D54521" w:rsidRDefault="00A60C82" w:rsidP="00F122B7">
            <w:pPr>
              <w:rPr>
                <w:lang w:val="en-US"/>
              </w:rPr>
            </w:pPr>
          </w:p>
        </w:tc>
        <w:tc>
          <w:tcPr>
            <w:tcW w:w="1418" w:type="dxa"/>
          </w:tcPr>
          <w:p w14:paraId="512B5AAE" w14:textId="77777777" w:rsidR="00A60C82" w:rsidRPr="00D54521" w:rsidRDefault="00A60C82" w:rsidP="00F122B7">
            <w:pPr>
              <w:rPr>
                <w:lang w:val="en-US"/>
              </w:rPr>
            </w:pPr>
            <w:r w:rsidRPr="00D54521">
              <w:rPr>
                <w:lang w:val="en-US"/>
              </w:rPr>
              <w:t>yes</w:t>
            </w:r>
          </w:p>
        </w:tc>
      </w:tr>
      <w:tr w:rsidR="00A60C82" w:rsidRPr="00D54521" w14:paraId="00939A03" w14:textId="77777777" w:rsidTr="00F122B7">
        <w:trPr>
          <w:cantSplit/>
        </w:trPr>
        <w:tc>
          <w:tcPr>
            <w:tcW w:w="2093" w:type="dxa"/>
          </w:tcPr>
          <w:p w14:paraId="210D90B5" w14:textId="77777777" w:rsidR="00A60C82" w:rsidRPr="00D54521" w:rsidRDefault="00A60C82" w:rsidP="00F122B7">
            <w:pPr>
              <w:rPr>
                <w:lang w:val="en-US"/>
              </w:rPr>
            </w:pPr>
            <w:r w:rsidRPr="00D54521">
              <w:rPr>
                <w:lang w:val="en-US"/>
              </w:rPr>
              <w:t>scale</w:t>
            </w:r>
          </w:p>
        </w:tc>
        <w:tc>
          <w:tcPr>
            <w:tcW w:w="3118" w:type="dxa"/>
          </w:tcPr>
          <w:p w14:paraId="20753EF5" w14:textId="77777777" w:rsidR="00A60C82" w:rsidRPr="00D54521" w:rsidRDefault="00A60C82" w:rsidP="00F122B7">
            <w:pPr>
              <w:rPr>
                <w:lang w:val="en-US"/>
              </w:rPr>
            </w:pPr>
            <w:r>
              <w:rPr>
                <w:lang w:val="en-US"/>
              </w:rPr>
              <w:t>Vicmap</w:t>
            </w:r>
            <w:r w:rsidRPr="00D54521">
              <w:rPr>
                <w:lang w:val="en-US"/>
              </w:rPr>
              <w:t xml:space="preserve"> data scale indicating position accuracy</w:t>
            </w:r>
          </w:p>
        </w:tc>
        <w:tc>
          <w:tcPr>
            <w:tcW w:w="1276" w:type="dxa"/>
          </w:tcPr>
          <w:p w14:paraId="4CFCF041" w14:textId="77777777" w:rsidR="00A60C82" w:rsidRPr="00D54521" w:rsidRDefault="00A60C82" w:rsidP="00F122B7">
            <w:pPr>
              <w:rPr>
                <w:lang w:val="en-US"/>
              </w:rPr>
            </w:pPr>
            <w:r w:rsidRPr="00D54521">
              <w:rPr>
                <w:lang w:val="en-US"/>
              </w:rPr>
              <w:t>number</w:t>
            </w:r>
          </w:p>
        </w:tc>
        <w:tc>
          <w:tcPr>
            <w:tcW w:w="851" w:type="dxa"/>
          </w:tcPr>
          <w:p w14:paraId="1E99D0BF" w14:textId="77777777" w:rsidR="00A60C82" w:rsidRPr="00D54521" w:rsidRDefault="00A60C82" w:rsidP="00F122B7">
            <w:pPr>
              <w:rPr>
                <w:lang w:val="en-US"/>
              </w:rPr>
            </w:pPr>
          </w:p>
        </w:tc>
        <w:tc>
          <w:tcPr>
            <w:tcW w:w="708" w:type="dxa"/>
          </w:tcPr>
          <w:p w14:paraId="0DE9EEC8" w14:textId="77777777" w:rsidR="00A60C82" w:rsidRPr="00D54521" w:rsidRDefault="00A60C82" w:rsidP="00F122B7">
            <w:pPr>
              <w:rPr>
                <w:lang w:val="en-US"/>
              </w:rPr>
            </w:pPr>
          </w:p>
        </w:tc>
        <w:tc>
          <w:tcPr>
            <w:tcW w:w="1418" w:type="dxa"/>
          </w:tcPr>
          <w:p w14:paraId="627A1564" w14:textId="77777777" w:rsidR="00A60C82" w:rsidRPr="00D54521" w:rsidRDefault="00A60C82" w:rsidP="00F122B7">
            <w:pPr>
              <w:rPr>
                <w:lang w:val="en-US"/>
              </w:rPr>
            </w:pPr>
            <w:r w:rsidRPr="00D54521">
              <w:rPr>
                <w:lang w:val="en-US"/>
              </w:rPr>
              <w:t>yes</w:t>
            </w:r>
          </w:p>
        </w:tc>
      </w:tr>
      <w:tr w:rsidR="00A60C82" w:rsidRPr="00D54521" w14:paraId="2DE909A2" w14:textId="77777777" w:rsidTr="00F122B7">
        <w:tc>
          <w:tcPr>
            <w:tcW w:w="2093" w:type="dxa"/>
          </w:tcPr>
          <w:p w14:paraId="39882228" w14:textId="77777777" w:rsidR="00A60C82" w:rsidRPr="00D54521" w:rsidRDefault="00A60C82" w:rsidP="00F122B7">
            <w:pPr>
              <w:rPr>
                <w:lang w:val="en-US"/>
              </w:rPr>
            </w:pPr>
            <w:r w:rsidRPr="00D54521">
              <w:rPr>
                <w:lang w:val="en-US"/>
              </w:rPr>
              <w:t>create_date</w:t>
            </w:r>
          </w:p>
        </w:tc>
        <w:tc>
          <w:tcPr>
            <w:tcW w:w="3118" w:type="dxa"/>
          </w:tcPr>
          <w:p w14:paraId="369333CC" w14:textId="77777777" w:rsidR="00A60C82" w:rsidRPr="00D54521" w:rsidRDefault="00A60C82" w:rsidP="00F122B7">
            <w:pPr>
              <w:rPr>
                <w:lang w:val="en-US"/>
              </w:rPr>
            </w:pPr>
            <w:r>
              <w:rPr>
                <w:lang w:val="en-US"/>
              </w:rPr>
              <w:t>date the record was created</w:t>
            </w:r>
          </w:p>
        </w:tc>
        <w:tc>
          <w:tcPr>
            <w:tcW w:w="1276" w:type="dxa"/>
          </w:tcPr>
          <w:p w14:paraId="4836E131" w14:textId="77777777" w:rsidR="00A60C82" w:rsidRPr="00D54521" w:rsidRDefault="00A60C82" w:rsidP="00F122B7">
            <w:pPr>
              <w:rPr>
                <w:lang w:val="en-US"/>
              </w:rPr>
            </w:pPr>
            <w:r w:rsidRPr="00D54521">
              <w:rPr>
                <w:lang w:val="en-US"/>
              </w:rPr>
              <w:t>date</w:t>
            </w:r>
          </w:p>
        </w:tc>
        <w:tc>
          <w:tcPr>
            <w:tcW w:w="851" w:type="dxa"/>
          </w:tcPr>
          <w:p w14:paraId="7C69E499" w14:textId="77777777" w:rsidR="00A60C82" w:rsidRPr="00D54521" w:rsidRDefault="00A60C82" w:rsidP="00F122B7">
            <w:pPr>
              <w:rPr>
                <w:lang w:val="en-US"/>
              </w:rPr>
            </w:pPr>
          </w:p>
        </w:tc>
        <w:tc>
          <w:tcPr>
            <w:tcW w:w="708" w:type="dxa"/>
          </w:tcPr>
          <w:p w14:paraId="0573AC95" w14:textId="77777777" w:rsidR="00A60C82" w:rsidRPr="00D54521" w:rsidRDefault="00A60C82" w:rsidP="00F122B7">
            <w:pPr>
              <w:rPr>
                <w:lang w:val="en-US"/>
              </w:rPr>
            </w:pPr>
          </w:p>
        </w:tc>
        <w:tc>
          <w:tcPr>
            <w:tcW w:w="1418" w:type="dxa"/>
          </w:tcPr>
          <w:p w14:paraId="41B0924A" w14:textId="77777777" w:rsidR="00A60C82" w:rsidRPr="00D54521" w:rsidRDefault="00A60C82" w:rsidP="00F122B7">
            <w:pPr>
              <w:rPr>
                <w:lang w:val="en-US"/>
              </w:rPr>
            </w:pPr>
            <w:r w:rsidRPr="00D54521">
              <w:rPr>
                <w:lang w:val="en-US"/>
              </w:rPr>
              <w:t>yes</w:t>
            </w:r>
          </w:p>
        </w:tc>
      </w:tr>
    </w:tbl>
    <w:p w14:paraId="60236324" w14:textId="77777777" w:rsidR="00A60C82" w:rsidRPr="00D54521" w:rsidRDefault="00A60C82" w:rsidP="00A60C82"/>
    <w:p w14:paraId="489F4D5F" w14:textId="77777777" w:rsidR="00A60C82" w:rsidRDefault="00A60C82" w:rsidP="007926B6">
      <w:pPr>
        <w:pStyle w:val="Heading2"/>
        <w:rPr>
          <w:lang w:val="en-US"/>
        </w:rPr>
      </w:pPr>
      <w:bookmarkStart w:id="120" w:name="_Toc452643338"/>
      <w:bookmarkStart w:id="121" w:name="_Toc484526665"/>
      <w:r w:rsidRPr="00D54521">
        <w:rPr>
          <w:lang w:val="en-US"/>
        </w:rPr>
        <w:t>Data Source Code</w:t>
      </w:r>
      <w:bookmarkEnd w:id="120"/>
      <w:bookmarkEnd w:id="121"/>
    </w:p>
    <w:p w14:paraId="22680191" w14:textId="77777777" w:rsidR="00A60C82" w:rsidRPr="00B26A83" w:rsidRDefault="00A60C82" w:rsidP="00A60C82">
      <w:pPr>
        <w:rPr>
          <w:lang w:val="en-US"/>
        </w:rPr>
      </w:pPr>
      <w:r>
        <w:rPr>
          <w:lang w:val="en-US"/>
        </w:rPr>
        <w:t>The lookup table for data Custodian.</w:t>
      </w:r>
    </w:p>
    <w:p w14:paraId="0B10D92B" w14:textId="77777777" w:rsidR="00A60C82" w:rsidRPr="00D54521" w:rsidRDefault="00A60C82" w:rsidP="00A60C82">
      <w:pPr>
        <w:rPr>
          <w:lang w:val="en-GB"/>
        </w:rPr>
      </w:pPr>
    </w:p>
    <w:tbl>
      <w:tblPr>
        <w:tblW w:w="0" w:type="auto"/>
        <w:tblInd w:w="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80"/>
        <w:gridCol w:w="4248"/>
      </w:tblGrid>
      <w:tr w:rsidR="00A60C82" w:rsidRPr="00D54521" w14:paraId="5A1B4147" w14:textId="77777777" w:rsidTr="00F122B7">
        <w:trPr>
          <w:trHeight w:val="262"/>
        </w:trPr>
        <w:tc>
          <w:tcPr>
            <w:tcW w:w="1280" w:type="dxa"/>
            <w:tcBorders>
              <w:top w:val="single" w:sz="18" w:space="0" w:color="auto"/>
              <w:bottom w:val="double" w:sz="4" w:space="0" w:color="auto"/>
            </w:tcBorders>
            <w:shd w:val="clear" w:color="auto" w:fill="C75F64" w:themeFill="accent5" w:themeFillShade="BF"/>
          </w:tcPr>
          <w:p w14:paraId="2067F0A8" w14:textId="77777777" w:rsidR="00A60C82" w:rsidRPr="00184681" w:rsidRDefault="00A60C82" w:rsidP="00F122B7">
            <w:pPr>
              <w:rPr>
                <w:b/>
                <w:snapToGrid w:val="0"/>
              </w:rPr>
            </w:pPr>
            <w:r w:rsidRPr="00184681">
              <w:rPr>
                <w:b/>
                <w:snapToGrid w:val="0"/>
              </w:rPr>
              <w:t>Source</w:t>
            </w:r>
          </w:p>
        </w:tc>
        <w:tc>
          <w:tcPr>
            <w:tcW w:w="4248" w:type="dxa"/>
            <w:tcBorders>
              <w:top w:val="single" w:sz="18" w:space="0" w:color="auto"/>
              <w:bottom w:val="double" w:sz="4" w:space="0" w:color="auto"/>
            </w:tcBorders>
            <w:shd w:val="clear" w:color="auto" w:fill="C75F64" w:themeFill="accent5" w:themeFillShade="BF"/>
          </w:tcPr>
          <w:p w14:paraId="4E88330C" w14:textId="77777777" w:rsidR="00A60C82" w:rsidRPr="00184681" w:rsidRDefault="00A60C82" w:rsidP="00F122B7">
            <w:pPr>
              <w:rPr>
                <w:b/>
                <w:snapToGrid w:val="0"/>
              </w:rPr>
            </w:pPr>
            <w:r w:rsidRPr="00184681">
              <w:rPr>
                <w:b/>
                <w:snapToGrid w:val="0"/>
              </w:rPr>
              <w:t>Source Description</w:t>
            </w:r>
          </w:p>
        </w:tc>
      </w:tr>
      <w:tr w:rsidR="00A60C82" w:rsidRPr="00D54521" w14:paraId="6CF1EBEF" w14:textId="77777777" w:rsidTr="00F122B7">
        <w:trPr>
          <w:trHeight w:val="262"/>
        </w:trPr>
        <w:tc>
          <w:tcPr>
            <w:tcW w:w="1280" w:type="dxa"/>
            <w:tcBorders>
              <w:top w:val="nil"/>
            </w:tcBorders>
          </w:tcPr>
          <w:p w14:paraId="62A42C8A" w14:textId="77777777" w:rsidR="00A60C82" w:rsidRPr="00D54521" w:rsidRDefault="00A60C82" w:rsidP="00F122B7">
            <w:pPr>
              <w:rPr>
                <w:snapToGrid w:val="0"/>
              </w:rPr>
            </w:pPr>
            <w:r w:rsidRPr="00D54521">
              <w:rPr>
                <w:snapToGrid w:val="0"/>
              </w:rPr>
              <w:t>1</w:t>
            </w:r>
          </w:p>
        </w:tc>
        <w:tc>
          <w:tcPr>
            <w:tcW w:w="4248" w:type="dxa"/>
            <w:tcBorders>
              <w:top w:val="nil"/>
            </w:tcBorders>
          </w:tcPr>
          <w:p w14:paraId="4F4D8B9D" w14:textId="77777777" w:rsidR="00A60C82" w:rsidRPr="00D54521" w:rsidRDefault="00A60C82" w:rsidP="00F122B7">
            <w:pPr>
              <w:rPr>
                <w:snapToGrid w:val="0"/>
              </w:rPr>
            </w:pPr>
            <w:r w:rsidRPr="00D54521">
              <w:rPr>
                <w:snapToGrid w:val="0"/>
              </w:rPr>
              <w:t>MMBW</w:t>
            </w:r>
          </w:p>
        </w:tc>
      </w:tr>
      <w:tr w:rsidR="00A60C82" w:rsidRPr="00D54521" w14:paraId="066EEB7F" w14:textId="77777777" w:rsidTr="00F122B7">
        <w:trPr>
          <w:trHeight w:val="262"/>
        </w:trPr>
        <w:tc>
          <w:tcPr>
            <w:tcW w:w="1280" w:type="dxa"/>
          </w:tcPr>
          <w:p w14:paraId="17F5313A" w14:textId="77777777" w:rsidR="00A60C82" w:rsidRPr="00D54521" w:rsidRDefault="00A60C82" w:rsidP="00F122B7">
            <w:pPr>
              <w:rPr>
                <w:snapToGrid w:val="0"/>
              </w:rPr>
            </w:pPr>
            <w:r w:rsidRPr="00D54521">
              <w:rPr>
                <w:snapToGrid w:val="0"/>
              </w:rPr>
              <w:t>10</w:t>
            </w:r>
          </w:p>
        </w:tc>
        <w:tc>
          <w:tcPr>
            <w:tcW w:w="4248" w:type="dxa"/>
          </w:tcPr>
          <w:p w14:paraId="346E4C39" w14:textId="77777777" w:rsidR="00A60C82" w:rsidRPr="00D54521" w:rsidRDefault="00A60C82" w:rsidP="00F122B7">
            <w:pPr>
              <w:rPr>
                <w:snapToGrid w:val="0"/>
              </w:rPr>
            </w:pPr>
            <w:r w:rsidRPr="00D54521">
              <w:rPr>
                <w:snapToGrid w:val="0"/>
              </w:rPr>
              <w:t xml:space="preserve">MELWAYS/UBD </w:t>
            </w:r>
          </w:p>
        </w:tc>
      </w:tr>
      <w:tr w:rsidR="00A60C82" w:rsidRPr="00D54521" w14:paraId="1365955C" w14:textId="77777777" w:rsidTr="00F122B7">
        <w:trPr>
          <w:trHeight w:val="262"/>
        </w:trPr>
        <w:tc>
          <w:tcPr>
            <w:tcW w:w="1280" w:type="dxa"/>
          </w:tcPr>
          <w:p w14:paraId="684D10DF" w14:textId="77777777" w:rsidR="00A60C82" w:rsidRPr="00D54521" w:rsidRDefault="00A60C82" w:rsidP="00F122B7">
            <w:pPr>
              <w:rPr>
                <w:snapToGrid w:val="0"/>
              </w:rPr>
            </w:pPr>
            <w:r w:rsidRPr="00D54521">
              <w:rPr>
                <w:snapToGrid w:val="0"/>
              </w:rPr>
              <w:t>20</w:t>
            </w:r>
          </w:p>
        </w:tc>
        <w:tc>
          <w:tcPr>
            <w:tcW w:w="4248" w:type="dxa"/>
          </w:tcPr>
          <w:p w14:paraId="6F8D1B84" w14:textId="77777777" w:rsidR="00A60C82" w:rsidRPr="00D54521" w:rsidRDefault="00A60C82" w:rsidP="00F122B7">
            <w:pPr>
              <w:rPr>
                <w:snapToGrid w:val="0"/>
              </w:rPr>
            </w:pPr>
            <w:r w:rsidRPr="00D54521">
              <w:rPr>
                <w:snapToGrid w:val="0"/>
              </w:rPr>
              <w:t>VICROADS</w:t>
            </w:r>
          </w:p>
        </w:tc>
      </w:tr>
      <w:tr w:rsidR="00A60C82" w:rsidRPr="00D54521" w14:paraId="2A575468" w14:textId="77777777" w:rsidTr="00F122B7">
        <w:trPr>
          <w:trHeight w:val="262"/>
        </w:trPr>
        <w:tc>
          <w:tcPr>
            <w:tcW w:w="1280" w:type="dxa"/>
          </w:tcPr>
          <w:p w14:paraId="3B1FAE62" w14:textId="77777777" w:rsidR="00A60C82" w:rsidRPr="00D54521" w:rsidRDefault="00A60C82" w:rsidP="00F122B7">
            <w:pPr>
              <w:rPr>
                <w:snapToGrid w:val="0"/>
              </w:rPr>
            </w:pPr>
            <w:r w:rsidRPr="00D54521">
              <w:rPr>
                <w:snapToGrid w:val="0"/>
              </w:rPr>
              <w:t>21</w:t>
            </w:r>
          </w:p>
        </w:tc>
        <w:tc>
          <w:tcPr>
            <w:tcW w:w="4248" w:type="dxa"/>
          </w:tcPr>
          <w:p w14:paraId="4971B5C6" w14:textId="77777777" w:rsidR="00A60C82" w:rsidRPr="00D54521" w:rsidRDefault="00A60C82" w:rsidP="00F122B7">
            <w:pPr>
              <w:rPr>
                <w:snapToGrid w:val="0"/>
              </w:rPr>
            </w:pPr>
            <w:r w:rsidRPr="00D54521">
              <w:rPr>
                <w:snapToGrid w:val="0"/>
              </w:rPr>
              <w:t>VICROADS - DESIGN</w:t>
            </w:r>
          </w:p>
        </w:tc>
      </w:tr>
      <w:tr w:rsidR="00A60C82" w:rsidRPr="00D54521" w14:paraId="41CB8A6D" w14:textId="77777777" w:rsidTr="00F122B7">
        <w:trPr>
          <w:trHeight w:val="262"/>
        </w:trPr>
        <w:tc>
          <w:tcPr>
            <w:tcW w:w="1280" w:type="dxa"/>
          </w:tcPr>
          <w:p w14:paraId="734DEDB3" w14:textId="77777777" w:rsidR="00A60C82" w:rsidRPr="00D54521" w:rsidRDefault="00A60C82" w:rsidP="00F122B7">
            <w:pPr>
              <w:rPr>
                <w:snapToGrid w:val="0"/>
              </w:rPr>
            </w:pPr>
            <w:r w:rsidRPr="00D54521">
              <w:rPr>
                <w:snapToGrid w:val="0"/>
              </w:rPr>
              <w:t>30</w:t>
            </w:r>
          </w:p>
        </w:tc>
        <w:tc>
          <w:tcPr>
            <w:tcW w:w="4248" w:type="dxa"/>
          </w:tcPr>
          <w:p w14:paraId="0FA4D6A7" w14:textId="77777777" w:rsidR="00A60C82" w:rsidRPr="00D54521" w:rsidRDefault="00A60C82" w:rsidP="00F122B7">
            <w:pPr>
              <w:rPr>
                <w:snapToGrid w:val="0"/>
              </w:rPr>
            </w:pPr>
            <w:r>
              <w:rPr>
                <w:snapToGrid w:val="0"/>
              </w:rPr>
              <w:t>DELWP</w:t>
            </w:r>
          </w:p>
        </w:tc>
      </w:tr>
      <w:tr w:rsidR="00A60C82" w:rsidRPr="00D54521" w14:paraId="7C3EEDCB" w14:textId="77777777" w:rsidTr="00F122B7">
        <w:trPr>
          <w:trHeight w:val="262"/>
        </w:trPr>
        <w:tc>
          <w:tcPr>
            <w:tcW w:w="1280" w:type="dxa"/>
          </w:tcPr>
          <w:p w14:paraId="388A558F" w14:textId="77777777" w:rsidR="00A60C82" w:rsidRPr="00D54521" w:rsidRDefault="00A60C82" w:rsidP="00F122B7">
            <w:pPr>
              <w:rPr>
                <w:snapToGrid w:val="0"/>
              </w:rPr>
            </w:pPr>
            <w:r w:rsidRPr="00D54521">
              <w:rPr>
                <w:snapToGrid w:val="0"/>
              </w:rPr>
              <w:t>31</w:t>
            </w:r>
          </w:p>
        </w:tc>
        <w:tc>
          <w:tcPr>
            <w:tcW w:w="4248" w:type="dxa"/>
          </w:tcPr>
          <w:p w14:paraId="2E01203F" w14:textId="77777777" w:rsidR="00A60C82" w:rsidRPr="00D54521" w:rsidRDefault="00A60C82" w:rsidP="00F122B7">
            <w:pPr>
              <w:rPr>
                <w:snapToGrid w:val="0"/>
              </w:rPr>
            </w:pPr>
            <w:r>
              <w:rPr>
                <w:snapToGrid w:val="0"/>
              </w:rPr>
              <w:t>DELWP</w:t>
            </w:r>
            <w:r w:rsidRPr="00D54521">
              <w:rPr>
                <w:snapToGrid w:val="0"/>
              </w:rPr>
              <w:t xml:space="preserve"> - TOPOGRAPHIC</w:t>
            </w:r>
          </w:p>
        </w:tc>
      </w:tr>
      <w:tr w:rsidR="00A60C82" w:rsidRPr="00D54521" w14:paraId="2152D96B" w14:textId="77777777" w:rsidTr="00F122B7">
        <w:trPr>
          <w:trHeight w:val="262"/>
        </w:trPr>
        <w:tc>
          <w:tcPr>
            <w:tcW w:w="1280" w:type="dxa"/>
          </w:tcPr>
          <w:p w14:paraId="15358DF1" w14:textId="77777777" w:rsidR="00A60C82" w:rsidRPr="00D54521" w:rsidRDefault="00A60C82" w:rsidP="00F122B7">
            <w:pPr>
              <w:rPr>
                <w:snapToGrid w:val="0"/>
              </w:rPr>
            </w:pPr>
            <w:r w:rsidRPr="00D54521">
              <w:rPr>
                <w:snapToGrid w:val="0"/>
              </w:rPr>
              <w:t>32</w:t>
            </w:r>
          </w:p>
        </w:tc>
        <w:tc>
          <w:tcPr>
            <w:tcW w:w="4248" w:type="dxa"/>
          </w:tcPr>
          <w:p w14:paraId="42932081" w14:textId="77777777" w:rsidR="00A60C82" w:rsidRPr="00D54521" w:rsidRDefault="00A60C82" w:rsidP="00F122B7">
            <w:pPr>
              <w:rPr>
                <w:snapToGrid w:val="0"/>
              </w:rPr>
            </w:pPr>
            <w:r w:rsidRPr="00D54521">
              <w:rPr>
                <w:snapToGrid w:val="0"/>
              </w:rPr>
              <w:t>D</w:t>
            </w:r>
            <w:r>
              <w:rPr>
                <w:snapToGrid w:val="0"/>
              </w:rPr>
              <w:t>ELWP</w:t>
            </w:r>
            <w:r w:rsidRPr="00D54521">
              <w:rPr>
                <w:snapToGrid w:val="0"/>
              </w:rPr>
              <w:t xml:space="preserve"> - PROPERTY</w:t>
            </w:r>
          </w:p>
        </w:tc>
      </w:tr>
      <w:tr w:rsidR="00A60C82" w:rsidRPr="00D54521" w14:paraId="5444B21D" w14:textId="77777777" w:rsidTr="00F122B7">
        <w:trPr>
          <w:trHeight w:val="262"/>
        </w:trPr>
        <w:tc>
          <w:tcPr>
            <w:tcW w:w="1280" w:type="dxa"/>
          </w:tcPr>
          <w:p w14:paraId="026BAE93" w14:textId="77777777" w:rsidR="00A60C82" w:rsidRPr="00D54521" w:rsidRDefault="00A60C82" w:rsidP="00F122B7">
            <w:pPr>
              <w:rPr>
                <w:snapToGrid w:val="0"/>
              </w:rPr>
            </w:pPr>
            <w:r w:rsidRPr="00D54521">
              <w:rPr>
                <w:snapToGrid w:val="0"/>
              </w:rPr>
              <w:t>40</w:t>
            </w:r>
          </w:p>
        </w:tc>
        <w:tc>
          <w:tcPr>
            <w:tcW w:w="4248" w:type="dxa"/>
          </w:tcPr>
          <w:p w14:paraId="7814E290" w14:textId="77777777" w:rsidR="00A60C82" w:rsidRPr="00D54521" w:rsidRDefault="00A60C82" w:rsidP="00F122B7">
            <w:pPr>
              <w:rPr>
                <w:snapToGrid w:val="0"/>
              </w:rPr>
            </w:pPr>
            <w:r w:rsidRPr="00D54521">
              <w:rPr>
                <w:snapToGrid w:val="0"/>
              </w:rPr>
              <w:t>LOCAL GOVERNMENT AUTHORITIES</w:t>
            </w:r>
          </w:p>
        </w:tc>
      </w:tr>
      <w:tr w:rsidR="00A60C82" w:rsidRPr="00D54521" w14:paraId="0767CA59" w14:textId="77777777" w:rsidTr="00F122B7">
        <w:trPr>
          <w:trHeight w:val="262"/>
        </w:trPr>
        <w:tc>
          <w:tcPr>
            <w:tcW w:w="1280" w:type="dxa"/>
          </w:tcPr>
          <w:p w14:paraId="6A71E06B" w14:textId="77777777" w:rsidR="00A60C82" w:rsidRPr="00D54521" w:rsidRDefault="00A60C82" w:rsidP="00F122B7">
            <w:pPr>
              <w:rPr>
                <w:snapToGrid w:val="0"/>
              </w:rPr>
            </w:pPr>
            <w:r w:rsidRPr="00D54521">
              <w:rPr>
                <w:snapToGrid w:val="0"/>
              </w:rPr>
              <w:t>50</w:t>
            </w:r>
          </w:p>
        </w:tc>
        <w:tc>
          <w:tcPr>
            <w:tcW w:w="4248" w:type="dxa"/>
          </w:tcPr>
          <w:p w14:paraId="2DBB5991" w14:textId="77777777" w:rsidR="00A60C82" w:rsidRPr="00D54521" w:rsidRDefault="00A60C82" w:rsidP="00F122B7">
            <w:pPr>
              <w:rPr>
                <w:snapToGrid w:val="0"/>
              </w:rPr>
            </w:pPr>
            <w:r w:rsidRPr="00D54521">
              <w:rPr>
                <w:snapToGrid w:val="0"/>
              </w:rPr>
              <w:t>EMERGENCY SERVICES/BEST</w:t>
            </w:r>
          </w:p>
        </w:tc>
      </w:tr>
      <w:tr w:rsidR="00A60C82" w:rsidRPr="00D54521" w14:paraId="756D96D3" w14:textId="77777777" w:rsidTr="00F122B7">
        <w:trPr>
          <w:trHeight w:val="262"/>
        </w:trPr>
        <w:tc>
          <w:tcPr>
            <w:tcW w:w="1280" w:type="dxa"/>
          </w:tcPr>
          <w:p w14:paraId="33CA746D" w14:textId="77777777" w:rsidR="00A60C82" w:rsidRPr="00D54521" w:rsidRDefault="00A60C82" w:rsidP="00F122B7">
            <w:pPr>
              <w:rPr>
                <w:snapToGrid w:val="0"/>
              </w:rPr>
            </w:pPr>
            <w:r w:rsidRPr="00D54521">
              <w:rPr>
                <w:snapToGrid w:val="0"/>
              </w:rPr>
              <w:t>60</w:t>
            </w:r>
          </w:p>
        </w:tc>
        <w:tc>
          <w:tcPr>
            <w:tcW w:w="4248" w:type="dxa"/>
          </w:tcPr>
          <w:p w14:paraId="78E146FF" w14:textId="77777777" w:rsidR="00A60C82" w:rsidRPr="00D54521" w:rsidRDefault="00A60C82" w:rsidP="00F122B7">
            <w:pPr>
              <w:rPr>
                <w:snapToGrid w:val="0"/>
              </w:rPr>
            </w:pPr>
            <w:r w:rsidRPr="00D54521">
              <w:rPr>
                <w:snapToGrid w:val="0"/>
              </w:rPr>
              <w:t>WATER AUTHORITIES</w:t>
            </w:r>
          </w:p>
        </w:tc>
      </w:tr>
      <w:tr w:rsidR="00A60C82" w:rsidRPr="00D54521" w14:paraId="5292B5C0" w14:textId="77777777" w:rsidTr="00F122B7">
        <w:trPr>
          <w:trHeight w:val="262"/>
        </w:trPr>
        <w:tc>
          <w:tcPr>
            <w:tcW w:w="1280" w:type="dxa"/>
          </w:tcPr>
          <w:p w14:paraId="084015F7" w14:textId="77777777" w:rsidR="00A60C82" w:rsidRPr="00D54521" w:rsidRDefault="00A60C82" w:rsidP="00F122B7">
            <w:pPr>
              <w:rPr>
                <w:snapToGrid w:val="0"/>
              </w:rPr>
            </w:pPr>
            <w:r w:rsidRPr="00D54521">
              <w:rPr>
                <w:snapToGrid w:val="0"/>
              </w:rPr>
              <w:t>70</w:t>
            </w:r>
          </w:p>
        </w:tc>
        <w:tc>
          <w:tcPr>
            <w:tcW w:w="4248" w:type="dxa"/>
          </w:tcPr>
          <w:p w14:paraId="1D975B35" w14:textId="77777777" w:rsidR="00A60C82" w:rsidRPr="00D54521" w:rsidRDefault="00A60C82" w:rsidP="00F122B7">
            <w:pPr>
              <w:rPr>
                <w:snapToGrid w:val="0"/>
              </w:rPr>
            </w:pPr>
            <w:r w:rsidRPr="00D54521">
              <w:rPr>
                <w:snapToGrid w:val="0"/>
              </w:rPr>
              <w:t>FIELD DATA CAPTURE</w:t>
            </w:r>
          </w:p>
        </w:tc>
      </w:tr>
      <w:tr w:rsidR="00A60C82" w:rsidRPr="00D54521" w14:paraId="4FA24BBA" w14:textId="77777777" w:rsidTr="00F122B7">
        <w:trPr>
          <w:trHeight w:val="262"/>
        </w:trPr>
        <w:tc>
          <w:tcPr>
            <w:tcW w:w="1280" w:type="dxa"/>
          </w:tcPr>
          <w:p w14:paraId="61537B1D" w14:textId="77777777" w:rsidR="00A60C82" w:rsidRPr="00D54521" w:rsidRDefault="00A60C82" w:rsidP="00F122B7">
            <w:pPr>
              <w:rPr>
                <w:snapToGrid w:val="0"/>
              </w:rPr>
            </w:pPr>
            <w:r w:rsidRPr="00D54521">
              <w:rPr>
                <w:snapToGrid w:val="0"/>
              </w:rPr>
              <w:t>80</w:t>
            </w:r>
          </w:p>
        </w:tc>
        <w:tc>
          <w:tcPr>
            <w:tcW w:w="4248" w:type="dxa"/>
          </w:tcPr>
          <w:p w14:paraId="5AA6E4BF" w14:textId="77777777" w:rsidR="00A60C82" w:rsidRPr="00D54521" w:rsidRDefault="00A60C82" w:rsidP="00F122B7">
            <w:pPr>
              <w:rPr>
                <w:snapToGrid w:val="0"/>
              </w:rPr>
            </w:pPr>
            <w:r w:rsidRPr="00D54521">
              <w:rPr>
                <w:snapToGrid w:val="0"/>
              </w:rPr>
              <w:t>SATELLITE IMAGERY</w:t>
            </w:r>
          </w:p>
        </w:tc>
      </w:tr>
      <w:tr w:rsidR="00A60C82" w:rsidRPr="00D54521" w14:paraId="4D85C9AD" w14:textId="77777777" w:rsidTr="00F122B7">
        <w:trPr>
          <w:trHeight w:val="262"/>
        </w:trPr>
        <w:tc>
          <w:tcPr>
            <w:tcW w:w="1280" w:type="dxa"/>
          </w:tcPr>
          <w:p w14:paraId="203FFE55" w14:textId="77777777" w:rsidR="00A60C82" w:rsidRPr="00D54521" w:rsidRDefault="00A60C82" w:rsidP="00F122B7">
            <w:pPr>
              <w:rPr>
                <w:snapToGrid w:val="0"/>
              </w:rPr>
            </w:pPr>
            <w:r w:rsidRPr="00D54521">
              <w:rPr>
                <w:snapToGrid w:val="0"/>
              </w:rPr>
              <w:t>81</w:t>
            </w:r>
          </w:p>
        </w:tc>
        <w:tc>
          <w:tcPr>
            <w:tcW w:w="4248" w:type="dxa"/>
          </w:tcPr>
          <w:p w14:paraId="520CBB99" w14:textId="77777777" w:rsidR="00A60C82" w:rsidRPr="00D54521" w:rsidRDefault="00A60C82" w:rsidP="00F122B7">
            <w:pPr>
              <w:rPr>
                <w:snapToGrid w:val="0"/>
              </w:rPr>
            </w:pPr>
            <w:r w:rsidRPr="00D54521">
              <w:rPr>
                <w:snapToGrid w:val="0"/>
              </w:rPr>
              <w:t>AERIAL PHOTOGRAPHY</w:t>
            </w:r>
          </w:p>
        </w:tc>
      </w:tr>
      <w:tr w:rsidR="00A60C82" w:rsidRPr="00D54521" w14:paraId="0AEEAFD3" w14:textId="77777777" w:rsidTr="00F122B7">
        <w:trPr>
          <w:trHeight w:val="262"/>
        </w:trPr>
        <w:tc>
          <w:tcPr>
            <w:tcW w:w="1280" w:type="dxa"/>
          </w:tcPr>
          <w:p w14:paraId="2096DDAC" w14:textId="77777777" w:rsidR="00A60C82" w:rsidRPr="00D54521" w:rsidRDefault="00A60C82" w:rsidP="00F122B7">
            <w:pPr>
              <w:rPr>
                <w:snapToGrid w:val="0"/>
              </w:rPr>
            </w:pPr>
            <w:r w:rsidRPr="00D54521">
              <w:rPr>
                <w:snapToGrid w:val="0"/>
              </w:rPr>
              <w:t>90</w:t>
            </w:r>
          </w:p>
        </w:tc>
        <w:tc>
          <w:tcPr>
            <w:tcW w:w="4248" w:type="dxa"/>
          </w:tcPr>
          <w:p w14:paraId="56C2D192" w14:textId="77777777" w:rsidR="00A60C82" w:rsidRPr="00D54521" w:rsidRDefault="00A60C82" w:rsidP="00F122B7">
            <w:pPr>
              <w:rPr>
                <w:snapToGrid w:val="0"/>
              </w:rPr>
            </w:pPr>
            <w:r w:rsidRPr="00D54521">
              <w:rPr>
                <w:snapToGrid w:val="0"/>
              </w:rPr>
              <w:t>NSW – LAND INFORMATION CENTRE</w:t>
            </w:r>
          </w:p>
        </w:tc>
      </w:tr>
      <w:tr w:rsidR="00A60C82" w:rsidRPr="00D54521" w14:paraId="480A807D" w14:textId="77777777" w:rsidTr="00F122B7">
        <w:trPr>
          <w:trHeight w:val="262"/>
        </w:trPr>
        <w:tc>
          <w:tcPr>
            <w:tcW w:w="1280" w:type="dxa"/>
          </w:tcPr>
          <w:p w14:paraId="01DBE6B5" w14:textId="77777777" w:rsidR="00A60C82" w:rsidRPr="00D54521" w:rsidRDefault="00A60C82" w:rsidP="00F122B7">
            <w:pPr>
              <w:rPr>
                <w:snapToGrid w:val="0"/>
              </w:rPr>
            </w:pPr>
            <w:r w:rsidRPr="00D54521">
              <w:rPr>
                <w:snapToGrid w:val="0"/>
              </w:rPr>
              <w:t>999</w:t>
            </w:r>
          </w:p>
        </w:tc>
        <w:tc>
          <w:tcPr>
            <w:tcW w:w="4248" w:type="dxa"/>
          </w:tcPr>
          <w:p w14:paraId="6C2E51F1" w14:textId="77777777" w:rsidR="00A60C82" w:rsidRPr="00D54521" w:rsidRDefault="00A60C82" w:rsidP="00F122B7">
            <w:pPr>
              <w:rPr>
                <w:snapToGrid w:val="0"/>
              </w:rPr>
            </w:pPr>
            <w:r w:rsidRPr="00D54521">
              <w:rPr>
                <w:snapToGrid w:val="0"/>
              </w:rPr>
              <w:t>UNKNOWN</w:t>
            </w:r>
          </w:p>
        </w:tc>
      </w:tr>
    </w:tbl>
    <w:p w14:paraId="55F02894" w14:textId="77777777" w:rsidR="00A60C82" w:rsidRPr="00D54521" w:rsidRDefault="00A60C82" w:rsidP="00A60C82">
      <w:pPr>
        <w:rPr>
          <w:lang w:val="en-US"/>
        </w:rPr>
      </w:pPr>
      <w:bookmarkStart w:id="122" w:name="_Toc474049320"/>
      <w:bookmarkStart w:id="123" w:name="_Toc474049458"/>
      <w:bookmarkStart w:id="124" w:name="_Toc474050405"/>
      <w:bookmarkStart w:id="125" w:name="_Toc474736112"/>
      <w:bookmarkStart w:id="126" w:name="_Toc480852623"/>
      <w:bookmarkStart w:id="127" w:name="_Toc480865625"/>
    </w:p>
    <w:p w14:paraId="7951A88D" w14:textId="77777777" w:rsidR="00A60C82" w:rsidRPr="00D54521" w:rsidRDefault="00A60C82" w:rsidP="007926B6">
      <w:pPr>
        <w:pStyle w:val="Heading2"/>
        <w:rPr>
          <w:lang w:val="en-US"/>
        </w:rPr>
      </w:pPr>
      <w:bookmarkStart w:id="128" w:name="_Toc452643339"/>
      <w:bookmarkStart w:id="129" w:name="_Toc484526666"/>
      <w:r w:rsidRPr="00D54521">
        <w:rPr>
          <w:lang w:val="en-US"/>
        </w:rPr>
        <w:t>Derivation of Planimetric Accuracy</w:t>
      </w:r>
      <w:bookmarkEnd w:id="128"/>
      <w:bookmarkEnd w:id="129"/>
    </w:p>
    <w:p w14:paraId="4CBC33EA" w14:textId="77777777" w:rsidR="00A60C82" w:rsidRPr="00D54521" w:rsidRDefault="00A60C82" w:rsidP="00A60C82">
      <w:pPr>
        <w:rPr>
          <w:lang w:val="en-US"/>
        </w:rPr>
      </w:pPr>
      <w:r w:rsidRPr="00D54521">
        <w:rPr>
          <w:lang w:val="en-US"/>
        </w:rPr>
        <w:t xml:space="preserve">The proposed derivation of planimetric accuracy is based on the SDRN ( State Digital Road Network)specification absolute accuracy definitions (Refer SDRN Technical Specification version 5.0). </w:t>
      </w:r>
    </w:p>
    <w:p w14:paraId="6B207A3D" w14:textId="77777777" w:rsidR="00A60C82" w:rsidRPr="00D54521" w:rsidRDefault="00A60C82" w:rsidP="00A60C82">
      <w:pPr>
        <w:rPr>
          <w:lang w:val="en-US"/>
        </w:rPr>
      </w:pPr>
      <w:r w:rsidRPr="00D54521">
        <w:rPr>
          <w:lang w:val="en-US"/>
        </w:rPr>
        <w:t>Standard deviations proposed to be adopted as detailed below:-</w:t>
      </w:r>
    </w:p>
    <w:p w14:paraId="57FE5505" w14:textId="77777777" w:rsidR="00A60C82" w:rsidRPr="00D54521" w:rsidRDefault="00A60C82" w:rsidP="00A60C82">
      <w:pPr>
        <w:rPr>
          <w:lang w:val="en-US"/>
        </w:rPr>
      </w:pPr>
    </w:p>
    <w:tbl>
      <w:tblPr>
        <w:tblW w:w="0" w:type="auto"/>
        <w:tblInd w:w="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2"/>
        <w:gridCol w:w="1559"/>
        <w:gridCol w:w="2127"/>
        <w:gridCol w:w="1559"/>
        <w:gridCol w:w="2126"/>
      </w:tblGrid>
      <w:tr w:rsidR="00A60C82" w:rsidRPr="00D54521" w14:paraId="3BE3A868" w14:textId="77777777" w:rsidTr="00F122B7">
        <w:trPr>
          <w:trHeight w:val="262"/>
          <w:tblHeader/>
        </w:trPr>
        <w:tc>
          <w:tcPr>
            <w:tcW w:w="992" w:type="dxa"/>
            <w:tcBorders>
              <w:top w:val="single" w:sz="18" w:space="0" w:color="auto"/>
              <w:bottom w:val="double" w:sz="4" w:space="0" w:color="auto"/>
            </w:tcBorders>
            <w:shd w:val="clear" w:color="auto" w:fill="C75F64" w:themeFill="accent5" w:themeFillShade="BF"/>
          </w:tcPr>
          <w:p w14:paraId="53107928" w14:textId="77777777" w:rsidR="00A60C82" w:rsidRPr="00184681" w:rsidRDefault="00A60C82" w:rsidP="00F122B7">
            <w:pPr>
              <w:rPr>
                <w:b/>
                <w:snapToGrid w:val="0"/>
              </w:rPr>
            </w:pPr>
            <w:r w:rsidRPr="00184681">
              <w:rPr>
                <w:b/>
                <w:snapToGrid w:val="0"/>
              </w:rPr>
              <w:t>scale</w:t>
            </w:r>
          </w:p>
        </w:tc>
        <w:tc>
          <w:tcPr>
            <w:tcW w:w="1559" w:type="dxa"/>
            <w:tcBorders>
              <w:top w:val="single" w:sz="18" w:space="0" w:color="auto"/>
              <w:bottom w:val="double" w:sz="4" w:space="0" w:color="auto"/>
            </w:tcBorders>
            <w:shd w:val="clear" w:color="auto" w:fill="C75F64" w:themeFill="accent5" w:themeFillShade="BF"/>
          </w:tcPr>
          <w:p w14:paraId="3A04D34A" w14:textId="77777777" w:rsidR="00A60C82" w:rsidRPr="00184681" w:rsidRDefault="00A60C82" w:rsidP="00F122B7">
            <w:pPr>
              <w:rPr>
                <w:b/>
                <w:snapToGrid w:val="0"/>
              </w:rPr>
            </w:pPr>
            <w:r w:rsidRPr="00184681">
              <w:rPr>
                <w:b/>
                <w:snapToGrid w:val="0"/>
              </w:rPr>
              <w:t>source</w:t>
            </w:r>
          </w:p>
        </w:tc>
        <w:tc>
          <w:tcPr>
            <w:tcW w:w="2127" w:type="dxa"/>
            <w:tcBorders>
              <w:top w:val="single" w:sz="18" w:space="0" w:color="auto"/>
              <w:bottom w:val="double" w:sz="4" w:space="0" w:color="auto"/>
            </w:tcBorders>
            <w:shd w:val="clear" w:color="auto" w:fill="C75F64" w:themeFill="accent5" w:themeFillShade="BF"/>
          </w:tcPr>
          <w:p w14:paraId="662A9CF7" w14:textId="77777777" w:rsidR="00A60C82" w:rsidRPr="00184681" w:rsidRDefault="00A60C82" w:rsidP="00F122B7">
            <w:pPr>
              <w:rPr>
                <w:b/>
                <w:snapToGrid w:val="0"/>
              </w:rPr>
            </w:pPr>
            <w:r w:rsidRPr="00184681">
              <w:rPr>
                <w:b/>
                <w:snapToGrid w:val="0"/>
              </w:rPr>
              <w:t>theoretical plan_acc</w:t>
            </w:r>
          </w:p>
        </w:tc>
        <w:tc>
          <w:tcPr>
            <w:tcW w:w="1559" w:type="dxa"/>
            <w:tcBorders>
              <w:top w:val="single" w:sz="18" w:space="0" w:color="auto"/>
              <w:bottom w:val="double" w:sz="4" w:space="0" w:color="auto"/>
            </w:tcBorders>
            <w:shd w:val="clear" w:color="auto" w:fill="C75F64" w:themeFill="accent5" w:themeFillShade="BF"/>
          </w:tcPr>
          <w:p w14:paraId="0BD49CD4" w14:textId="77777777" w:rsidR="00A60C82" w:rsidRPr="00184681" w:rsidRDefault="00A60C82" w:rsidP="00F122B7">
            <w:pPr>
              <w:rPr>
                <w:b/>
                <w:snapToGrid w:val="0"/>
              </w:rPr>
            </w:pPr>
            <w:r w:rsidRPr="00184681">
              <w:rPr>
                <w:b/>
                <w:snapToGrid w:val="0"/>
              </w:rPr>
              <w:t>Formula Used</w:t>
            </w:r>
          </w:p>
        </w:tc>
        <w:tc>
          <w:tcPr>
            <w:tcW w:w="2126" w:type="dxa"/>
            <w:tcBorders>
              <w:top w:val="single" w:sz="18" w:space="0" w:color="auto"/>
              <w:bottom w:val="double" w:sz="4" w:space="0" w:color="auto"/>
            </w:tcBorders>
            <w:shd w:val="clear" w:color="auto" w:fill="C75F64" w:themeFill="accent5" w:themeFillShade="BF"/>
          </w:tcPr>
          <w:p w14:paraId="76913679" w14:textId="77777777" w:rsidR="00A60C82" w:rsidRPr="00184681" w:rsidRDefault="00A60C82" w:rsidP="00F122B7">
            <w:pPr>
              <w:rPr>
                <w:b/>
                <w:snapToGrid w:val="0"/>
              </w:rPr>
            </w:pPr>
            <w:r w:rsidRPr="00184681">
              <w:rPr>
                <w:b/>
                <w:snapToGrid w:val="0"/>
              </w:rPr>
              <w:t>adopted plan_acc</w:t>
            </w:r>
          </w:p>
        </w:tc>
      </w:tr>
      <w:tr w:rsidR="00A60C82" w:rsidRPr="00D54521" w14:paraId="3A99B11A" w14:textId="77777777" w:rsidTr="00F122B7">
        <w:trPr>
          <w:trHeight w:val="262"/>
        </w:trPr>
        <w:tc>
          <w:tcPr>
            <w:tcW w:w="992" w:type="dxa"/>
            <w:tcBorders>
              <w:top w:val="nil"/>
            </w:tcBorders>
          </w:tcPr>
          <w:p w14:paraId="27C07FB7" w14:textId="77777777" w:rsidR="00A60C82" w:rsidRPr="00D54521" w:rsidRDefault="00A60C82" w:rsidP="00F122B7">
            <w:pPr>
              <w:rPr>
                <w:snapToGrid w:val="0"/>
              </w:rPr>
            </w:pPr>
            <w:r w:rsidRPr="00D54521">
              <w:rPr>
                <w:snapToGrid w:val="0"/>
              </w:rPr>
              <w:t>40</w:t>
            </w:r>
          </w:p>
        </w:tc>
        <w:tc>
          <w:tcPr>
            <w:tcW w:w="1559" w:type="dxa"/>
            <w:tcBorders>
              <w:top w:val="nil"/>
            </w:tcBorders>
          </w:tcPr>
          <w:p w14:paraId="1EF05278" w14:textId="77777777" w:rsidR="00A60C82" w:rsidRPr="00D54521" w:rsidRDefault="00A60C82" w:rsidP="00F122B7">
            <w:pPr>
              <w:rPr>
                <w:snapToGrid w:val="0"/>
              </w:rPr>
            </w:pPr>
            <w:r w:rsidRPr="00D54521">
              <w:rPr>
                <w:snapToGrid w:val="0"/>
              </w:rPr>
              <w:t>1, 32 (cadas)</w:t>
            </w:r>
          </w:p>
        </w:tc>
        <w:tc>
          <w:tcPr>
            <w:tcW w:w="2127" w:type="dxa"/>
            <w:tcBorders>
              <w:top w:val="nil"/>
            </w:tcBorders>
          </w:tcPr>
          <w:p w14:paraId="049887E9" w14:textId="77777777" w:rsidR="00A60C82" w:rsidRPr="00D54521" w:rsidRDefault="00A60C82" w:rsidP="00F122B7">
            <w:pPr>
              <w:rPr>
                <w:snapToGrid w:val="0"/>
              </w:rPr>
            </w:pPr>
            <w:r w:rsidRPr="00D54521">
              <w:rPr>
                <w:snapToGrid w:val="0"/>
              </w:rPr>
              <w:t>0</w:t>
            </w:r>
          </w:p>
        </w:tc>
        <w:tc>
          <w:tcPr>
            <w:tcW w:w="1559" w:type="dxa"/>
            <w:tcBorders>
              <w:top w:val="nil"/>
            </w:tcBorders>
          </w:tcPr>
          <w:p w14:paraId="6AA29F9A" w14:textId="77777777" w:rsidR="00A60C82" w:rsidRPr="00D54521" w:rsidRDefault="00A60C82" w:rsidP="00F122B7">
            <w:pPr>
              <w:rPr>
                <w:snapToGrid w:val="0"/>
              </w:rPr>
            </w:pPr>
            <w:r w:rsidRPr="00D54521">
              <w:rPr>
                <w:snapToGrid w:val="0"/>
              </w:rPr>
              <w:t>scale*0.00063</w:t>
            </w:r>
          </w:p>
        </w:tc>
        <w:tc>
          <w:tcPr>
            <w:tcW w:w="2126" w:type="dxa"/>
            <w:tcBorders>
              <w:top w:val="nil"/>
            </w:tcBorders>
          </w:tcPr>
          <w:p w14:paraId="7BD1CC5B" w14:textId="77777777" w:rsidR="00A60C82" w:rsidRPr="00D54521" w:rsidRDefault="00A60C82" w:rsidP="00F122B7">
            <w:pPr>
              <w:rPr>
                <w:snapToGrid w:val="0"/>
              </w:rPr>
            </w:pPr>
            <w:r w:rsidRPr="00D54521">
              <w:rPr>
                <w:snapToGrid w:val="0"/>
              </w:rPr>
              <w:t>0.5</w:t>
            </w:r>
          </w:p>
        </w:tc>
      </w:tr>
      <w:tr w:rsidR="00A60C82" w:rsidRPr="00D54521" w14:paraId="32CD384D" w14:textId="77777777" w:rsidTr="00F122B7">
        <w:trPr>
          <w:trHeight w:val="262"/>
        </w:trPr>
        <w:tc>
          <w:tcPr>
            <w:tcW w:w="992" w:type="dxa"/>
          </w:tcPr>
          <w:p w14:paraId="352BF79B" w14:textId="77777777" w:rsidR="00A60C82" w:rsidRPr="00D54521" w:rsidRDefault="00A60C82" w:rsidP="00F122B7">
            <w:pPr>
              <w:rPr>
                <w:snapToGrid w:val="0"/>
              </w:rPr>
            </w:pPr>
            <w:r w:rsidRPr="00D54521">
              <w:rPr>
                <w:snapToGrid w:val="0"/>
              </w:rPr>
              <w:t>480</w:t>
            </w:r>
          </w:p>
        </w:tc>
        <w:tc>
          <w:tcPr>
            <w:tcW w:w="1559" w:type="dxa"/>
          </w:tcPr>
          <w:p w14:paraId="72C6C1E2" w14:textId="77777777" w:rsidR="00A60C82" w:rsidRPr="00D54521" w:rsidRDefault="00A60C82" w:rsidP="00F122B7">
            <w:pPr>
              <w:rPr>
                <w:snapToGrid w:val="0"/>
              </w:rPr>
            </w:pPr>
            <w:r w:rsidRPr="00D54521">
              <w:rPr>
                <w:snapToGrid w:val="0"/>
              </w:rPr>
              <w:t>1, 32</w:t>
            </w:r>
          </w:p>
        </w:tc>
        <w:tc>
          <w:tcPr>
            <w:tcW w:w="2127" w:type="dxa"/>
          </w:tcPr>
          <w:p w14:paraId="4E08ED5E" w14:textId="77777777" w:rsidR="00A60C82" w:rsidRPr="00D54521" w:rsidRDefault="00A60C82" w:rsidP="00F122B7">
            <w:pPr>
              <w:rPr>
                <w:snapToGrid w:val="0"/>
              </w:rPr>
            </w:pPr>
            <w:r w:rsidRPr="00D54521">
              <w:rPr>
                <w:snapToGrid w:val="0"/>
              </w:rPr>
              <w:t>0.3</w:t>
            </w:r>
          </w:p>
        </w:tc>
        <w:tc>
          <w:tcPr>
            <w:tcW w:w="1559" w:type="dxa"/>
          </w:tcPr>
          <w:p w14:paraId="47870923" w14:textId="77777777" w:rsidR="00A60C82" w:rsidRPr="00D54521" w:rsidRDefault="00A60C82" w:rsidP="00F122B7">
            <w:pPr>
              <w:rPr>
                <w:snapToGrid w:val="0"/>
              </w:rPr>
            </w:pPr>
          </w:p>
        </w:tc>
        <w:tc>
          <w:tcPr>
            <w:tcW w:w="2126" w:type="dxa"/>
          </w:tcPr>
          <w:p w14:paraId="22766353" w14:textId="77777777" w:rsidR="00A60C82" w:rsidRPr="00D54521" w:rsidRDefault="00A60C82" w:rsidP="00F122B7">
            <w:pPr>
              <w:rPr>
                <w:snapToGrid w:val="0"/>
              </w:rPr>
            </w:pPr>
            <w:r w:rsidRPr="00D54521">
              <w:rPr>
                <w:snapToGrid w:val="0"/>
              </w:rPr>
              <w:t>0.5</w:t>
            </w:r>
          </w:p>
        </w:tc>
      </w:tr>
      <w:tr w:rsidR="00A60C82" w:rsidRPr="00D54521" w14:paraId="4D3BAF22" w14:textId="77777777" w:rsidTr="00F122B7">
        <w:trPr>
          <w:trHeight w:val="262"/>
        </w:trPr>
        <w:tc>
          <w:tcPr>
            <w:tcW w:w="992" w:type="dxa"/>
          </w:tcPr>
          <w:p w14:paraId="05F5B0F3" w14:textId="77777777" w:rsidR="00A60C82" w:rsidRPr="00D54521" w:rsidRDefault="00A60C82" w:rsidP="00F122B7">
            <w:pPr>
              <w:rPr>
                <w:snapToGrid w:val="0"/>
              </w:rPr>
            </w:pPr>
            <w:r w:rsidRPr="00D54521">
              <w:rPr>
                <w:snapToGrid w:val="0"/>
              </w:rPr>
              <w:t>500</w:t>
            </w:r>
          </w:p>
        </w:tc>
        <w:tc>
          <w:tcPr>
            <w:tcW w:w="1559" w:type="dxa"/>
          </w:tcPr>
          <w:p w14:paraId="3D921EFD" w14:textId="77777777" w:rsidR="00A60C82" w:rsidRPr="00D54521" w:rsidRDefault="00A60C82" w:rsidP="00F122B7">
            <w:pPr>
              <w:rPr>
                <w:snapToGrid w:val="0"/>
              </w:rPr>
            </w:pPr>
            <w:r w:rsidRPr="00D54521">
              <w:rPr>
                <w:snapToGrid w:val="0"/>
              </w:rPr>
              <w:t>1, 32</w:t>
            </w:r>
          </w:p>
        </w:tc>
        <w:tc>
          <w:tcPr>
            <w:tcW w:w="2127" w:type="dxa"/>
          </w:tcPr>
          <w:p w14:paraId="29BB990B" w14:textId="77777777" w:rsidR="00A60C82" w:rsidRPr="00D54521" w:rsidRDefault="00A60C82" w:rsidP="00F122B7">
            <w:pPr>
              <w:rPr>
                <w:snapToGrid w:val="0"/>
              </w:rPr>
            </w:pPr>
            <w:r w:rsidRPr="00D54521">
              <w:rPr>
                <w:snapToGrid w:val="0"/>
              </w:rPr>
              <w:t>0.3</w:t>
            </w:r>
          </w:p>
        </w:tc>
        <w:tc>
          <w:tcPr>
            <w:tcW w:w="1559" w:type="dxa"/>
          </w:tcPr>
          <w:p w14:paraId="1CEAF944" w14:textId="77777777" w:rsidR="00A60C82" w:rsidRPr="00D54521" w:rsidRDefault="00A60C82" w:rsidP="00F122B7">
            <w:pPr>
              <w:rPr>
                <w:snapToGrid w:val="0"/>
              </w:rPr>
            </w:pPr>
          </w:p>
        </w:tc>
        <w:tc>
          <w:tcPr>
            <w:tcW w:w="2126" w:type="dxa"/>
          </w:tcPr>
          <w:p w14:paraId="7D695701" w14:textId="77777777" w:rsidR="00A60C82" w:rsidRPr="00D54521" w:rsidRDefault="00A60C82" w:rsidP="00F122B7">
            <w:pPr>
              <w:rPr>
                <w:snapToGrid w:val="0"/>
              </w:rPr>
            </w:pPr>
            <w:r w:rsidRPr="00D54521">
              <w:rPr>
                <w:snapToGrid w:val="0"/>
              </w:rPr>
              <w:t>0.5</w:t>
            </w:r>
          </w:p>
        </w:tc>
      </w:tr>
      <w:tr w:rsidR="00A60C82" w:rsidRPr="00D54521" w14:paraId="62B95C64" w14:textId="77777777" w:rsidTr="00F122B7">
        <w:trPr>
          <w:trHeight w:val="262"/>
        </w:trPr>
        <w:tc>
          <w:tcPr>
            <w:tcW w:w="992" w:type="dxa"/>
          </w:tcPr>
          <w:p w14:paraId="05BA893E" w14:textId="77777777" w:rsidR="00A60C82" w:rsidRPr="00D54521" w:rsidRDefault="00A60C82" w:rsidP="00F122B7">
            <w:pPr>
              <w:rPr>
                <w:snapToGrid w:val="0"/>
              </w:rPr>
            </w:pPr>
            <w:r w:rsidRPr="00D54521">
              <w:rPr>
                <w:snapToGrid w:val="0"/>
              </w:rPr>
              <w:t>1000</w:t>
            </w:r>
          </w:p>
        </w:tc>
        <w:tc>
          <w:tcPr>
            <w:tcW w:w="1559" w:type="dxa"/>
          </w:tcPr>
          <w:p w14:paraId="602FB37D" w14:textId="77777777" w:rsidR="00A60C82" w:rsidRPr="00D54521" w:rsidRDefault="00A60C82" w:rsidP="00F122B7">
            <w:pPr>
              <w:rPr>
                <w:snapToGrid w:val="0"/>
              </w:rPr>
            </w:pPr>
            <w:r w:rsidRPr="00D54521">
              <w:rPr>
                <w:snapToGrid w:val="0"/>
              </w:rPr>
              <w:t>1, 32</w:t>
            </w:r>
          </w:p>
        </w:tc>
        <w:tc>
          <w:tcPr>
            <w:tcW w:w="2127" w:type="dxa"/>
          </w:tcPr>
          <w:p w14:paraId="2105A372" w14:textId="77777777" w:rsidR="00A60C82" w:rsidRPr="00D54521" w:rsidRDefault="00A60C82" w:rsidP="00F122B7">
            <w:pPr>
              <w:rPr>
                <w:snapToGrid w:val="0"/>
              </w:rPr>
            </w:pPr>
            <w:r w:rsidRPr="00D54521">
              <w:rPr>
                <w:snapToGrid w:val="0"/>
              </w:rPr>
              <w:t>0.6</w:t>
            </w:r>
          </w:p>
        </w:tc>
        <w:tc>
          <w:tcPr>
            <w:tcW w:w="1559" w:type="dxa"/>
          </w:tcPr>
          <w:p w14:paraId="705C0881" w14:textId="77777777" w:rsidR="00A60C82" w:rsidRPr="00D54521" w:rsidRDefault="00A60C82" w:rsidP="00F122B7">
            <w:pPr>
              <w:rPr>
                <w:snapToGrid w:val="0"/>
              </w:rPr>
            </w:pPr>
          </w:p>
        </w:tc>
        <w:tc>
          <w:tcPr>
            <w:tcW w:w="2126" w:type="dxa"/>
          </w:tcPr>
          <w:p w14:paraId="15BF30A1" w14:textId="77777777" w:rsidR="00A60C82" w:rsidRPr="00D54521" w:rsidRDefault="00A60C82" w:rsidP="00F122B7">
            <w:pPr>
              <w:rPr>
                <w:snapToGrid w:val="0"/>
              </w:rPr>
            </w:pPr>
            <w:r w:rsidRPr="00D54521">
              <w:rPr>
                <w:snapToGrid w:val="0"/>
              </w:rPr>
              <w:t>1</w:t>
            </w:r>
          </w:p>
        </w:tc>
      </w:tr>
      <w:tr w:rsidR="00A60C82" w:rsidRPr="00D54521" w14:paraId="3A2F5DEC" w14:textId="77777777" w:rsidTr="00F122B7">
        <w:trPr>
          <w:trHeight w:val="262"/>
        </w:trPr>
        <w:tc>
          <w:tcPr>
            <w:tcW w:w="992" w:type="dxa"/>
          </w:tcPr>
          <w:p w14:paraId="7C1A423D" w14:textId="77777777" w:rsidR="00A60C82" w:rsidRPr="00D54521" w:rsidRDefault="00A60C82" w:rsidP="00F122B7">
            <w:pPr>
              <w:rPr>
                <w:snapToGrid w:val="0"/>
              </w:rPr>
            </w:pPr>
            <w:r w:rsidRPr="00D54521">
              <w:rPr>
                <w:snapToGrid w:val="0"/>
              </w:rPr>
              <w:t>2500</w:t>
            </w:r>
          </w:p>
        </w:tc>
        <w:tc>
          <w:tcPr>
            <w:tcW w:w="1559" w:type="dxa"/>
          </w:tcPr>
          <w:p w14:paraId="166C1D2B" w14:textId="77777777" w:rsidR="00A60C82" w:rsidRPr="00D54521" w:rsidRDefault="00A60C82" w:rsidP="00F122B7">
            <w:pPr>
              <w:rPr>
                <w:snapToGrid w:val="0"/>
              </w:rPr>
            </w:pPr>
            <w:r w:rsidRPr="00D54521">
              <w:rPr>
                <w:snapToGrid w:val="0"/>
              </w:rPr>
              <w:t>1, 32</w:t>
            </w:r>
          </w:p>
        </w:tc>
        <w:tc>
          <w:tcPr>
            <w:tcW w:w="2127" w:type="dxa"/>
          </w:tcPr>
          <w:p w14:paraId="4CA7A99A" w14:textId="77777777" w:rsidR="00A60C82" w:rsidRPr="00D54521" w:rsidRDefault="00A60C82" w:rsidP="00F122B7">
            <w:pPr>
              <w:rPr>
                <w:snapToGrid w:val="0"/>
              </w:rPr>
            </w:pPr>
            <w:r w:rsidRPr="00D54521">
              <w:rPr>
                <w:snapToGrid w:val="0"/>
              </w:rPr>
              <w:t>1.6</w:t>
            </w:r>
          </w:p>
        </w:tc>
        <w:tc>
          <w:tcPr>
            <w:tcW w:w="1559" w:type="dxa"/>
          </w:tcPr>
          <w:p w14:paraId="57224E83" w14:textId="77777777" w:rsidR="00A60C82" w:rsidRPr="00D54521" w:rsidRDefault="00A60C82" w:rsidP="00F122B7">
            <w:pPr>
              <w:rPr>
                <w:snapToGrid w:val="0"/>
              </w:rPr>
            </w:pPr>
          </w:p>
        </w:tc>
        <w:tc>
          <w:tcPr>
            <w:tcW w:w="2126" w:type="dxa"/>
          </w:tcPr>
          <w:p w14:paraId="5A2AE210" w14:textId="77777777" w:rsidR="00A60C82" w:rsidRPr="00D54521" w:rsidRDefault="00A60C82" w:rsidP="00F122B7">
            <w:pPr>
              <w:rPr>
                <w:snapToGrid w:val="0"/>
              </w:rPr>
            </w:pPr>
            <w:r w:rsidRPr="00D54521">
              <w:rPr>
                <w:snapToGrid w:val="0"/>
              </w:rPr>
              <w:t>2</w:t>
            </w:r>
          </w:p>
        </w:tc>
      </w:tr>
      <w:tr w:rsidR="00A60C82" w:rsidRPr="00D54521" w14:paraId="62AC425B" w14:textId="77777777" w:rsidTr="00F122B7">
        <w:trPr>
          <w:trHeight w:val="262"/>
        </w:trPr>
        <w:tc>
          <w:tcPr>
            <w:tcW w:w="992" w:type="dxa"/>
          </w:tcPr>
          <w:p w14:paraId="463305F8" w14:textId="77777777" w:rsidR="00A60C82" w:rsidRPr="00D54521" w:rsidRDefault="00A60C82" w:rsidP="00F122B7">
            <w:pPr>
              <w:rPr>
                <w:snapToGrid w:val="0"/>
              </w:rPr>
            </w:pPr>
            <w:r w:rsidRPr="00D54521">
              <w:rPr>
                <w:snapToGrid w:val="0"/>
              </w:rPr>
              <w:t>5000</w:t>
            </w:r>
          </w:p>
        </w:tc>
        <w:tc>
          <w:tcPr>
            <w:tcW w:w="1559" w:type="dxa"/>
          </w:tcPr>
          <w:p w14:paraId="2E78CFC4" w14:textId="77777777" w:rsidR="00A60C82" w:rsidRPr="00D54521" w:rsidRDefault="00A60C82" w:rsidP="00F122B7">
            <w:pPr>
              <w:rPr>
                <w:snapToGrid w:val="0"/>
              </w:rPr>
            </w:pPr>
            <w:r w:rsidRPr="00D54521">
              <w:rPr>
                <w:snapToGrid w:val="0"/>
              </w:rPr>
              <w:t>1, 32</w:t>
            </w:r>
          </w:p>
        </w:tc>
        <w:tc>
          <w:tcPr>
            <w:tcW w:w="2127" w:type="dxa"/>
          </w:tcPr>
          <w:p w14:paraId="6BC74F6B" w14:textId="77777777" w:rsidR="00A60C82" w:rsidRPr="00D54521" w:rsidRDefault="00A60C82" w:rsidP="00F122B7">
            <w:pPr>
              <w:rPr>
                <w:snapToGrid w:val="0"/>
              </w:rPr>
            </w:pPr>
            <w:r w:rsidRPr="00D54521">
              <w:rPr>
                <w:snapToGrid w:val="0"/>
              </w:rPr>
              <w:t>3.2</w:t>
            </w:r>
          </w:p>
        </w:tc>
        <w:tc>
          <w:tcPr>
            <w:tcW w:w="1559" w:type="dxa"/>
          </w:tcPr>
          <w:p w14:paraId="583EA512" w14:textId="77777777" w:rsidR="00A60C82" w:rsidRPr="00D54521" w:rsidRDefault="00A60C82" w:rsidP="00F122B7">
            <w:pPr>
              <w:rPr>
                <w:snapToGrid w:val="0"/>
              </w:rPr>
            </w:pPr>
          </w:p>
        </w:tc>
        <w:tc>
          <w:tcPr>
            <w:tcW w:w="2126" w:type="dxa"/>
          </w:tcPr>
          <w:p w14:paraId="764F7E46" w14:textId="77777777" w:rsidR="00A60C82" w:rsidRPr="00D54521" w:rsidRDefault="00A60C82" w:rsidP="00F122B7">
            <w:pPr>
              <w:rPr>
                <w:snapToGrid w:val="0"/>
              </w:rPr>
            </w:pPr>
            <w:r w:rsidRPr="00D54521">
              <w:rPr>
                <w:snapToGrid w:val="0"/>
              </w:rPr>
              <w:t>4</w:t>
            </w:r>
          </w:p>
        </w:tc>
      </w:tr>
      <w:tr w:rsidR="00A60C82" w:rsidRPr="00D54521" w14:paraId="652F0640" w14:textId="77777777" w:rsidTr="00F122B7">
        <w:trPr>
          <w:trHeight w:val="262"/>
        </w:trPr>
        <w:tc>
          <w:tcPr>
            <w:tcW w:w="992" w:type="dxa"/>
          </w:tcPr>
          <w:p w14:paraId="057A91E0" w14:textId="77777777" w:rsidR="00A60C82" w:rsidRPr="00D54521" w:rsidRDefault="00A60C82" w:rsidP="00F122B7">
            <w:pPr>
              <w:rPr>
                <w:snapToGrid w:val="0"/>
              </w:rPr>
            </w:pPr>
            <w:r w:rsidRPr="00D54521">
              <w:rPr>
                <w:snapToGrid w:val="0"/>
              </w:rPr>
              <w:t>7500</w:t>
            </w:r>
          </w:p>
        </w:tc>
        <w:tc>
          <w:tcPr>
            <w:tcW w:w="1559" w:type="dxa"/>
          </w:tcPr>
          <w:p w14:paraId="4A3AF8AB" w14:textId="77777777" w:rsidR="00A60C82" w:rsidRPr="00D54521" w:rsidRDefault="00A60C82" w:rsidP="00F122B7">
            <w:pPr>
              <w:rPr>
                <w:snapToGrid w:val="0"/>
              </w:rPr>
            </w:pPr>
            <w:r w:rsidRPr="00D54521">
              <w:rPr>
                <w:snapToGrid w:val="0"/>
              </w:rPr>
              <w:t>1, 32</w:t>
            </w:r>
          </w:p>
        </w:tc>
        <w:tc>
          <w:tcPr>
            <w:tcW w:w="2127" w:type="dxa"/>
          </w:tcPr>
          <w:p w14:paraId="53629E19" w14:textId="77777777" w:rsidR="00A60C82" w:rsidRPr="00D54521" w:rsidRDefault="00A60C82" w:rsidP="00F122B7">
            <w:pPr>
              <w:rPr>
                <w:snapToGrid w:val="0"/>
              </w:rPr>
            </w:pPr>
            <w:r w:rsidRPr="00D54521">
              <w:rPr>
                <w:snapToGrid w:val="0"/>
              </w:rPr>
              <w:t>4.7</w:t>
            </w:r>
          </w:p>
        </w:tc>
        <w:tc>
          <w:tcPr>
            <w:tcW w:w="1559" w:type="dxa"/>
          </w:tcPr>
          <w:p w14:paraId="09580718" w14:textId="77777777" w:rsidR="00A60C82" w:rsidRPr="00D54521" w:rsidRDefault="00A60C82" w:rsidP="00F122B7">
            <w:pPr>
              <w:rPr>
                <w:snapToGrid w:val="0"/>
              </w:rPr>
            </w:pPr>
          </w:p>
        </w:tc>
        <w:tc>
          <w:tcPr>
            <w:tcW w:w="2126" w:type="dxa"/>
          </w:tcPr>
          <w:p w14:paraId="1114C750" w14:textId="77777777" w:rsidR="00A60C82" w:rsidRPr="00D54521" w:rsidRDefault="00A60C82" w:rsidP="00F122B7">
            <w:pPr>
              <w:rPr>
                <w:snapToGrid w:val="0"/>
              </w:rPr>
            </w:pPr>
            <w:r w:rsidRPr="00D54521">
              <w:rPr>
                <w:snapToGrid w:val="0"/>
              </w:rPr>
              <w:t>5</w:t>
            </w:r>
          </w:p>
        </w:tc>
      </w:tr>
      <w:tr w:rsidR="00A60C82" w:rsidRPr="00D54521" w14:paraId="0F5978DA" w14:textId="77777777" w:rsidTr="00F122B7">
        <w:trPr>
          <w:trHeight w:val="262"/>
        </w:trPr>
        <w:tc>
          <w:tcPr>
            <w:tcW w:w="992" w:type="dxa"/>
          </w:tcPr>
          <w:p w14:paraId="580FBC4F" w14:textId="77777777" w:rsidR="00A60C82" w:rsidRPr="00D54521" w:rsidRDefault="00A60C82" w:rsidP="00F122B7">
            <w:pPr>
              <w:rPr>
                <w:snapToGrid w:val="0"/>
              </w:rPr>
            </w:pPr>
            <w:r w:rsidRPr="00D54521">
              <w:rPr>
                <w:snapToGrid w:val="0"/>
              </w:rPr>
              <w:t>10000</w:t>
            </w:r>
          </w:p>
        </w:tc>
        <w:tc>
          <w:tcPr>
            <w:tcW w:w="1559" w:type="dxa"/>
          </w:tcPr>
          <w:p w14:paraId="6EB81496" w14:textId="77777777" w:rsidR="00A60C82" w:rsidRPr="00D54521" w:rsidRDefault="00A60C82" w:rsidP="00F122B7">
            <w:pPr>
              <w:rPr>
                <w:snapToGrid w:val="0"/>
              </w:rPr>
            </w:pPr>
            <w:r w:rsidRPr="00D54521">
              <w:rPr>
                <w:snapToGrid w:val="0"/>
              </w:rPr>
              <w:t>1, 32</w:t>
            </w:r>
          </w:p>
        </w:tc>
        <w:tc>
          <w:tcPr>
            <w:tcW w:w="2127" w:type="dxa"/>
          </w:tcPr>
          <w:p w14:paraId="26FAC24B" w14:textId="77777777" w:rsidR="00A60C82" w:rsidRPr="00D54521" w:rsidRDefault="00A60C82" w:rsidP="00F122B7">
            <w:pPr>
              <w:rPr>
                <w:snapToGrid w:val="0"/>
              </w:rPr>
            </w:pPr>
            <w:r w:rsidRPr="00D54521">
              <w:rPr>
                <w:snapToGrid w:val="0"/>
              </w:rPr>
              <w:t>6.3</w:t>
            </w:r>
          </w:p>
        </w:tc>
        <w:tc>
          <w:tcPr>
            <w:tcW w:w="1559" w:type="dxa"/>
          </w:tcPr>
          <w:p w14:paraId="7CFC7E33" w14:textId="77777777" w:rsidR="00A60C82" w:rsidRPr="00D54521" w:rsidRDefault="00A60C82" w:rsidP="00F122B7">
            <w:pPr>
              <w:rPr>
                <w:snapToGrid w:val="0"/>
              </w:rPr>
            </w:pPr>
          </w:p>
        </w:tc>
        <w:tc>
          <w:tcPr>
            <w:tcW w:w="2126" w:type="dxa"/>
          </w:tcPr>
          <w:p w14:paraId="7D826B40" w14:textId="77777777" w:rsidR="00A60C82" w:rsidRPr="00D54521" w:rsidRDefault="00A60C82" w:rsidP="00F122B7">
            <w:pPr>
              <w:rPr>
                <w:snapToGrid w:val="0"/>
              </w:rPr>
            </w:pPr>
            <w:r w:rsidRPr="00D54521">
              <w:rPr>
                <w:snapToGrid w:val="0"/>
              </w:rPr>
              <w:t>10</w:t>
            </w:r>
          </w:p>
        </w:tc>
      </w:tr>
      <w:tr w:rsidR="00A60C82" w:rsidRPr="00D54521" w14:paraId="07AE8193" w14:textId="77777777" w:rsidTr="00F122B7">
        <w:trPr>
          <w:trHeight w:val="262"/>
        </w:trPr>
        <w:tc>
          <w:tcPr>
            <w:tcW w:w="992" w:type="dxa"/>
          </w:tcPr>
          <w:p w14:paraId="767E0DBF" w14:textId="77777777" w:rsidR="00A60C82" w:rsidRPr="00D54521" w:rsidRDefault="00A60C82" w:rsidP="00F122B7">
            <w:pPr>
              <w:rPr>
                <w:snapToGrid w:val="0"/>
              </w:rPr>
            </w:pPr>
            <w:r w:rsidRPr="00D54521">
              <w:rPr>
                <w:snapToGrid w:val="0"/>
              </w:rPr>
              <w:t>20000</w:t>
            </w:r>
          </w:p>
        </w:tc>
        <w:tc>
          <w:tcPr>
            <w:tcW w:w="1559" w:type="dxa"/>
          </w:tcPr>
          <w:p w14:paraId="5CE24E53" w14:textId="77777777" w:rsidR="00A60C82" w:rsidRPr="00D54521" w:rsidRDefault="00A60C82" w:rsidP="00F122B7">
            <w:pPr>
              <w:rPr>
                <w:snapToGrid w:val="0"/>
              </w:rPr>
            </w:pPr>
            <w:r w:rsidRPr="00D54521">
              <w:rPr>
                <w:snapToGrid w:val="0"/>
              </w:rPr>
              <w:t>1, 32</w:t>
            </w:r>
          </w:p>
        </w:tc>
        <w:tc>
          <w:tcPr>
            <w:tcW w:w="2127" w:type="dxa"/>
          </w:tcPr>
          <w:p w14:paraId="70E39C64" w14:textId="77777777" w:rsidR="00A60C82" w:rsidRPr="00D54521" w:rsidRDefault="00A60C82" w:rsidP="00F122B7">
            <w:pPr>
              <w:rPr>
                <w:snapToGrid w:val="0"/>
              </w:rPr>
            </w:pPr>
            <w:r w:rsidRPr="00D54521">
              <w:rPr>
                <w:snapToGrid w:val="0"/>
              </w:rPr>
              <w:t>12.6</w:t>
            </w:r>
          </w:p>
        </w:tc>
        <w:tc>
          <w:tcPr>
            <w:tcW w:w="1559" w:type="dxa"/>
          </w:tcPr>
          <w:p w14:paraId="66F3AB27" w14:textId="77777777" w:rsidR="00A60C82" w:rsidRPr="00D54521" w:rsidRDefault="00A60C82" w:rsidP="00F122B7">
            <w:pPr>
              <w:rPr>
                <w:snapToGrid w:val="0"/>
              </w:rPr>
            </w:pPr>
          </w:p>
        </w:tc>
        <w:tc>
          <w:tcPr>
            <w:tcW w:w="2126" w:type="dxa"/>
          </w:tcPr>
          <w:p w14:paraId="2CF9D6B4" w14:textId="77777777" w:rsidR="00A60C82" w:rsidRPr="00D54521" w:rsidRDefault="00A60C82" w:rsidP="00F122B7">
            <w:pPr>
              <w:rPr>
                <w:snapToGrid w:val="0"/>
              </w:rPr>
            </w:pPr>
            <w:r w:rsidRPr="00D54521">
              <w:rPr>
                <w:snapToGrid w:val="0"/>
              </w:rPr>
              <w:t>15</w:t>
            </w:r>
          </w:p>
        </w:tc>
      </w:tr>
      <w:tr w:rsidR="00A60C82" w:rsidRPr="00D54521" w14:paraId="3D9546BA" w14:textId="77777777" w:rsidTr="00F122B7">
        <w:trPr>
          <w:trHeight w:val="262"/>
        </w:trPr>
        <w:tc>
          <w:tcPr>
            <w:tcW w:w="992" w:type="dxa"/>
          </w:tcPr>
          <w:p w14:paraId="4CAD9122" w14:textId="77777777" w:rsidR="00A60C82" w:rsidRPr="00D54521" w:rsidRDefault="00A60C82" w:rsidP="00F122B7">
            <w:pPr>
              <w:rPr>
                <w:snapToGrid w:val="0"/>
              </w:rPr>
            </w:pPr>
            <w:r w:rsidRPr="00D54521">
              <w:rPr>
                <w:snapToGrid w:val="0"/>
              </w:rPr>
              <w:t>25000</w:t>
            </w:r>
          </w:p>
        </w:tc>
        <w:tc>
          <w:tcPr>
            <w:tcW w:w="1559" w:type="dxa"/>
          </w:tcPr>
          <w:p w14:paraId="39A5B00D" w14:textId="77777777" w:rsidR="00A60C82" w:rsidRPr="00D54521" w:rsidRDefault="00A60C82" w:rsidP="00F122B7">
            <w:pPr>
              <w:rPr>
                <w:snapToGrid w:val="0"/>
              </w:rPr>
            </w:pPr>
            <w:r w:rsidRPr="00D54521">
              <w:rPr>
                <w:snapToGrid w:val="0"/>
              </w:rPr>
              <w:t>1, 32</w:t>
            </w:r>
          </w:p>
        </w:tc>
        <w:tc>
          <w:tcPr>
            <w:tcW w:w="2127" w:type="dxa"/>
          </w:tcPr>
          <w:p w14:paraId="245FAF60" w14:textId="77777777" w:rsidR="00A60C82" w:rsidRPr="00D54521" w:rsidRDefault="00A60C82" w:rsidP="00F122B7">
            <w:pPr>
              <w:rPr>
                <w:snapToGrid w:val="0"/>
              </w:rPr>
            </w:pPr>
            <w:r w:rsidRPr="00D54521">
              <w:rPr>
                <w:snapToGrid w:val="0"/>
              </w:rPr>
              <w:t>15.8</w:t>
            </w:r>
          </w:p>
        </w:tc>
        <w:tc>
          <w:tcPr>
            <w:tcW w:w="1559" w:type="dxa"/>
          </w:tcPr>
          <w:p w14:paraId="05D7C8C0" w14:textId="77777777" w:rsidR="00A60C82" w:rsidRPr="00D54521" w:rsidRDefault="00A60C82" w:rsidP="00F122B7">
            <w:pPr>
              <w:rPr>
                <w:snapToGrid w:val="0"/>
              </w:rPr>
            </w:pPr>
          </w:p>
        </w:tc>
        <w:tc>
          <w:tcPr>
            <w:tcW w:w="2126" w:type="dxa"/>
          </w:tcPr>
          <w:p w14:paraId="423D1D2E" w14:textId="77777777" w:rsidR="00A60C82" w:rsidRPr="00D54521" w:rsidRDefault="00A60C82" w:rsidP="00F122B7">
            <w:pPr>
              <w:rPr>
                <w:snapToGrid w:val="0"/>
              </w:rPr>
            </w:pPr>
            <w:r w:rsidRPr="00D54521">
              <w:rPr>
                <w:snapToGrid w:val="0"/>
              </w:rPr>
              <w:t>20</w:t>
            </w:r>
          </w:p>
        </w:tc>
      </w:tr>
      <w:tr w:rsidR="00A60C82" w:rsidRPr="00D54521" w14:paraId="37E65351" w14:textId="77777777" w:rsidTr="00F122B7">
        <w:trPr>
          <w:trHeight w:val="262"/>
        </w:trPr>
        <w:tc>
          <w:tcPr>
            <w:tcW w:w="992" w:type="dxa"/>
          </w:tcPr>
          <w:p w14:paraId="22C71F52" w14:textId="77777777" w:rsidR="00A60C82" w:rsidRPr="00D54521" w:rsidRDefault="00A60C82" w:rsidP="00F122B7">
            <w:pPr>
              <w:rPr>
                <w:snapToGrid w:val="0"/>
              </w:rPr>
            </w:pPr>
            <w:r w:rsidRPr="00D54521">
              <w:rPr>
                <w:snapToGrid w:val="0"/>
              </w:rPr>
              <w:t>50000</w:t>
            </w:r>
          </w:p>
        </w:tc>
        <w:tc>
          <w:tcPr>
            <w:tcW w:w="1559" w:type="dxa"/>
          </w:tcPr>
          <w:p w14:paraId="4C0946C8" w14:textId="77777777" w:rsidR="00A60C82" w:rsidRPr="00D54521" w:rsidRDefault="00A60C82" w:rsidP="00F122B7">
            <w:pPr>
              <w:rPr>
                <w:snapToGrid w:val="0"/>
              </w:rPr>
            </w:pPr>
            <w:r w:rsidRPr="00D54521">
              <w:rPr>
                <w:snapToGrid w:val="0"/>
              </w:rPr>
              <w:t>1, 32</w:t>
            </w:r>
          </w:p>
        </w:tc>
        <w:tc>
          <w:tcPr>
            <w:tcW w:w="2127" w:type="dxa"/>
          </w:tcPr>
          <w:p w14:paraId="1AED5720" w14:textId="77777777" w:rsidR="00A60C82" w:rsidRPr="00D54521" w:rsidRDefault="00A60C82" w:rsidP="00F122B7">
            <w:pPr>
              <w:rPr>
                <w:snapToGrid w:val="0"/>
              </w:rPr>
            </w:pPr>
            <w:r w:rsidRPr="00D54521">
              <w:rPr>
                <w:snapToGrid w:val="0"/>
              </w:rPr>
              <w:t>31.5</w:t>
            </w:r>
          </w:p>
        </w:tc>
        <w:tc>
          <w:tcPr>
            <w:tcW w:w="1559" w:type="dxa"/>
          </w:tcPr>
          <w:p w14:paraId="1E3432C1" w14:textId="77777777" w:rsidR="00A60C82" w:rsidRPr="00D54521" w:rsidRDefault="00A60C82" w:rsidP="00F122B7">
            <w:pPr>
              <w:rPr>
                <w:snapToGrid w:val="0"/>
              </w:rPr>
            </w:pPr>
          </w:p>
        </w:tc>
        <w:tc>
          <w:tcPr>
            <w:tcW w:w="2126" w:type="dxa"/>
          </w:tcPr>
          <w:p w14:paraId="538BDE91" w14:textId="77777777" w:rsidR="00A60C82" w:rsidRPr="00D54521" w:rsidRDefault="00A60C82" w:rsidP="00F122B7">
            <w:pPr>
              <w:rPr>
                <w:snapToGrid w:val="0"/>
              </w:rPr>
            </w:pPr>
            <w:r w:rsidRPr="00D54521">
              <w:rPr>
                <w:snapToGrid w:val="0"/>
              </w:rPr>
              <w:t>35</w:t>
            </w:r>
          </w:p>
        </w:tc>
      </w:tr>
      <w:tr w:rsidR="00A60C82" w:rsidRPr="00D54521" w14:paraId="6B483200" w14:textId="77777777" w:rsidTr="00F122B7">
        <w:trPr>
          <w:trHeight w:val="262"/>
        </w:trPr>
        <w:tc>
          <w:tcPr>
            <w:tcW w:w="992" w:type="dxa"/>
          </w:tcPr>
          <w:p w14:paraId="1A1720D2" w14:textId="77777777" w:rsidR="00A60C82" w:rsidRPr="00D54521" w:rsidRDefault="00A60C82" w:rsidP="00F122B7">
            <w:pPr>
              <w:rPr>
                <w:snapToGrid w:val="0"/>
              </w:rPr>
            </w:pPr>
            <w:r w:rsidRPr="00D54521">
              <w:rPr>
                <w:snapToGrid w:val="0"/>
              </w:rPr>
              <w:t>40</w:t>
            </w:r>
          </w:p>
        </w:tc>
        <w:tc>
          <w:tcPr>
            <w:tcW w:w="1559" w:type="dxa"/>
          </w:tcPr>
          <w:p w14:paraId="0452DC54" w14:textId="77777777" w:rsidR="00A60C82" w:rsidRPr="00D54521" w:rsidRDefault="00A60C82" w:rsidP="00F122B7">
            <w:pPr>
              <w:rPr>
                <w:snapToGrid w:val="0"/>
              </w:rPr>
            </w:pPr>
            <w:r w:rsidRPr="00D54521">
              <w:rPr>
                <w:snapToGrid w:val="0"/>
              </w:rPr>
              <w:t>31 (topo)</w:t>
            </w:r>
          </w:p>
        </w:tc>
        <w:tc>
          <w:tcPr>
            <w:tcW w:w="2127" w:type="dxa"/>
          </w:tcPr>
          <w:p w14:paraId="79DB334A" w14:textId="77777777" w:rsidR="00A60C82" w:rsidRPr="00D54521" w:rsidRDefault="00A60C82" w:rsidP="00F122B7">
            <w:pPr>
              <w:rPr>
                <w:snapToGrid w:val="0"/>
              </w:rPr>
            </w:pPr>
            <w:r w:rsidRPr="00D54521">
              <w:rPr>
                <w:snapToGrid w:val="0"/>
              </w:rPr>
              <w:t>0</w:t>
            </w:r>
          </w:p>
        </w:tc>
        <w:tc>
          <w:tcPr>
            <w:tcW w:w="1559" w:type="dxa"/>
          </w:tcPr>
          <w:p w14:paraId="694BA799" w14:textId="77777777" w:rsidR="00A60C82" w:rsidRPr="00D54521" w:rsidRDefault="00A60C82" w:rsidP="00F122B7">
            <w:pPr>
              <w:rPr>
                <w:snapToGrid w:val="0"/>
              </w:rPr>
            </w:pPr>
            <w:r w:rsidRPr="00D54521">
              <w:rPr>
                <w:snapToGrid w:val="0"/>
              </w:rPr>
              <w:t>scale * 0.00033</w:t>
            </w:r>
          </w:p>
        </w:tc>
        <w:tc>
          <w:tcPr>
            <w:tcW w:w="2126" w:type="dxa"/>
          </w:tcPr>
          <w:p w14:paraId="16699364" w14:textId="77777777" w:rsidR="00A60C82" w:rsidRPr="00D54521" w:rsidRDefault="00A60C82" w:rsidP="00F122B7">
            <w:pPr>
              <w:rPr>
                <w:snapToGrid w:val="0"/>
              </w:rPr>
            </w:pPr>
            <w:r w:rsidRPr="00D54521">
              <w:rPr>
                <w:snapToGrid w:val="0"/>
              </w:rPr>
              <w:t>0.5</w:t>
            </w:r>
          </w:p>
        </w:tc>
      </w:tr>
      <w:tr w:rsidR="00A60C82" w:rsidRPr="00D54521" w14:paraId="4677F1CD" w14:textId="77777777" w:rsidTr="00F122B7">
        <w:trPr>
          <w:trHeight w:val="262"/>
        </w:trPr>
        <w:tc>
          <w:tcPr>
            <w:tcW w:w="992" w:type="dxa"/>
          </w:tcPr>
          <w:p w14:paraId="4BB31F90" w14:textId="77777777" w:rsidR="00A60C82" w:rsidRPr="00D54521" w:rsidRDefault="00A60C82" w:rsidP="00F122B7">
            <w:pPr>
              <w:rPr>
                <w:snapToGrid w:val="0"/>
              </w:rPr>
            </w:pPr>
            <w:r w:rsidRPr="00D54521">
              <w:rPr>
                <w:snapToGrid w:val="0"/>
              </w:rPr>
              <w:t>480</w:t>
            </w:r>
          </w:p>
        </w:tc>
        <w:tc>
          <w:tcPr>
            <w:tcW w:w="1559" w:type="dxa"/>
          </w:tcPr>
          <w:p w14:paraId="31CEB101" w14:textId="77777777" w:rsidR="00A60C82" w:rsidRPr="00D54521" w:rsidRDefault="00A60C82" w:rsidP="00F122B7">
            <w:pPr>
              <w:rPr>
                <w:snapToGrid w:val="0"/>
              </w:rPr>
            </w:pPr>
            <w:r w:rsidRPr="00D54521">
              <w:rPr>
                <w:snapToGrid w:val="0"/>
              </w:rPr>
              <w:t>31</w:t>
            </w:r>
          </w:p>
        </w:tc>
        <w:tc>
          <w:tcPr>
            <w:tcW w:w="2127" w:type="dxa"/>
          </w:tcPr>
          <w:p w14:paraId="61693719" w14:textId="77777777" w:rsidR="00A60C82" w:rsidRPr="00D54521" w:rsidRDefault="00A60C82" w:rsidP="00F122B7">
            <w:pPr>
              <w:rPr>
                <w:snapToGrid w:val="0"/>
              </w:rPr>
            </w:pPr>
            <w:r w:rsidRPr="00D54521">
              <w:rPr>
                <w:snapToGrid w:val="0"/>
              </w:rPr>
              <w:t>0.2</w:t>
            </w:r>
          </w:p>
        </w:tc>
        <w:tc>
          <w:tcPr>
            <w:tcW w:w="1559" w:type="dxa"/>
          </w:tcPr>
          <w:p w14:paraId="1C739BB7" w14:textId="77777777" w:rsidR="00A60C82" w:rsidRPr="00D54521" w:rsidRDefault="00A60C82" w:rsidP="00F122B7">
            <w:pPr>
              <w:rPr>
                <w:snapToGrid w:val="0"/>
              </w:rPr>
            </w:pPr>
          </w:p>
        </w:tc>
        <w:tc>
          <w:tcPr>
            <w:tcW w:w="2126" w:type="dxa"/>
          </w:tcPr>
          <w:p w14:paraId="1A2988F5" w14:textId="77777777" w:rsidR="00A60C82" w:rsidRPr="00D54521" w:rsidRDefault="00A60C82" w:rsidP="00F122B7">
            <w:pPr>
              <w:rPr>
                <w:snapToGrid w:val="0"/>
              </w:rPr>
            </w:pPr>
            <w:r w:rsidRPr="00D54521">
              <w:rPr>
                <w:snapToGrid w:val="0"/>
              </w:rPr>
              <w:t>0.5</w:t>
            </w:r>
          </w:p>
        </w:tc>
      </w:tr>
      <w:tr w:rsidR="00A60C82" w:rsidRPr="00D54521" w14:paraId="7CC44340" w14:textId="77777777" w:rsidTr="00F122B7">
        <w:trPr>
          <w:trHeight w:val="262"/>
        </w:trPr>
        <w:tc>
          <w:tcPr>
            <w:tcW w:w="992" w:type="dxa"/>
          </w:tcPr>
          <w:p w14:paraId="0284144D" w14:textId="77777777" w:rsidR="00A60C82" w:rsidRPr="00D54521" w:rsidRDefault="00A60C82" w:rsidP="00F122B7">
            <w:pPr>
              <w:rPr>
                <w:snapToGrid w:val="0"/>
              </w:rPr>
            </w:pPr>
            <w:r w:rsidRPr="00D54521">
              <w:rPr>
                <w:snapToGrid w:val="0"/>
              </w:rPr>
              <w:t>500</w:t>
            </w:r>
          </w:p>
        </w:tc>
        <w:tc>
          <w:tcPr>
            <w:tcW w:w="1559" w:type="dxa"/>
          </w:tcPr>
          <w:p w14:paraId="200B84BF" w14:textId="77777777" w:rsidR="00A60C82" w:rsidRPr="00D54521" w:rsidRDefault="00A60C82" w:rsidP="00F122B7">
            <w:pPr>
              <w:rPr>
                <w:snapToGrid w:val="0"/>
              </w:rPr>
            </w:pPr>
            <w:r w:rsidRPr="00D54521">
              <w:rPr>
                <w:snapToGrid w:val="0"/>
              </w:rPr>
              <w:t>31</w:t>
            </w:r>
          </w:p>
        </w:tc>
        <w:tc>
          <w:tcPr>
            <w:tcW w:w="2127" w:type="dxa"/>
          </w:tcPr>
          <w:p w14:paraId="74F064C2" w14:textId="77777777" w:rsidR="00A60C82" w:rsidRPr="00D54521" w:rsidRDefault="00A60C82" w:rsidP="00F122B7">
            <w:pPr>
              <w:rPr>
                <w:snapToGrid w:val="0"/>
              </w:rPr>
            </w:pPr>
            <w:r w:rsidRPr="00D54521">
              <w:rPr>
                <w:snapToGrid w:val="0"/>
              </w:rPr>
              <w:t>0.2</w:t>
            </w:r>
          </w:p>
        </w:tc>
        <w:tc>
          <w:tcPr>
            <w:tcW w:w="1559" w:type="dxa"/>
          </w:tcPr>
          <w:p w14:paraId="4556615C" w14:textId="77777777" w:rsidR="00A60C82" w:rsidRPr="00D54521" w:rsidRDefault="00A60C82" w:rsidP="00F122B7">
            <w:pPr>
              <w:rPr>
                <w:snapToGrid w:val="0"/>
              </w:rPr>
            </w:pPr>
          </w:p>
        </w:tc>
        <w:tc>
          <w:tcPr>
            <w:tcW w:w="2126" w:type="dxa"/>
          </w:tcPr>
          <w:p w14:paraId="1DE1DC11" w14:textId="77777777" w:rsidR="00A60C82" w:rsidRPr="00D54521" w:rsidRDefault="00A60C82" w:rsidP="00F122B7">
            <w:pPr>
              <w:rPr>
                <w:snapToGrid w:val="0"/>
              </w:rPr>
            </w:pPr>
            <w:r w:rsidRPr="00D54521">
              <w:rPr>
                <w:snapToGrid w:val="0"/>
              </w:rPr>
              <w:t>0.5</w:t>
            </w:r>
          </w:p>
        </w:tc>
      </w:tr>
      <w:tr w:rsidR="00A60C82" w:rsidRPr="00D54521" w14:paraId="795F43B9" w14:textId="77777777" w:rsidTr="00F122B7">
        <w:trPr>
          <w:trHeight w:val="262"/>
        </w:trPr>
        <w:tc>
          <w:tcPr>
            <w:tcW w:w="992" w:type="dxa"/>
          </w:tcPr>
          <w:p w14:paraId="1054EE9B" w14:textId="77777777" w:rsidR="00A60C82" w:rsidRPr="00D54521" w:rsidRDefault="00A60C82" w:rsidP="00F122B7">
            <w:pPr>
              <w:rPr>
                <w:snapToGrid w:val="0"/>
              </w:rPr>
            </w:pPr>
            <w:r w:rsidRPr="00D54521">
              <w:rPr>
                <w:snapToGrid w:val="0"/>
              </w:rPr>
              <w:t>1000</w:t>
            </w:r>
          </w:p>
        </w:tc>
        <w:tc>
          <w:tcPr>
            <w:tcW w:w="1559" w:type="dxa"/>
          </w:tcPr>
          <w:p w14:paraId="255269A1" w14:textId="77777777" w:rsidR="00A60C82" w:rsidRPr="00D54521" w:rsidRDefault="00A60C82" w:rsidP="00F122B7">
            <w:pPr>
              <w:rPr>
                <w:snapToGrid w:val="0"/>
              </w:rPr>
            </w:pPr>
            <w:r w:rsidRPr="00D54521">
              <w:rPr>
                <w:snapToGrid w:val="0"/>
              </w:rPr>
              <w:t>31</w:t>
            </w:r>
          </w:p>
        </w:tc>
        <w:tc>
          <w:tcPr>
            <w:tcW w:w="2127" w:type="dxa"/>
          </w:tcPr>
          <w:p w14:paraId="65AB1D9A" w14:textId="77777777" w:rsidR="00A60C82" w:rsidRPr="00D54521" w:rsidRDefault="00A60C82" w:rsidP="00F122B7">
            <w:pPr>
              <w:rPr>
                <w:snapToGrid w:val="0"/>
              </w:rPr>
            </w:pPr>
            <w:r w:rsidRPr="00D54521">
              <w:rPr>
                <w:snapToGrid w:val="0"/>
              </w:rPr>
              <w:t>0.3</w:t>
            </w:r>
          </w:p>
        </w:tc>
        <w:tc>
          <w:tcPr>
            <w:tcW w:w="1559" w:type="dxa"/>
          </w:tcPr>
          <w:p w14:paraId="709B8E29" w14:textId="77777777" w:rsidR="00A60C82" w:rsidRPr="00D54521" w:rsidRDefault="00A60C82" w:rsidP="00F122B7">
            <w:pPr>
              <w:rPr>
                <w:snapToGrid w:val="0"/>
              </w:rPr>
            </w:pPr>
          </w:p>
        </w:tc>
        <w:tc>
          <w:tcPr>
            <w:tcW w:w="2126" w:type="dxa"/>
          </w:tcPr>
          <w:p w14:paraId="1AA9A658" w14:textId="77777777" w:rsidR="00A60C82" w:rsidRPr="00D54521" w:rsidRDefault="00A60C82" w:rsidP="00F122B7">
            <w:pPr>
              <w:rPr>
                <w:snapToGrid w:val="0"/>
              </w:rPr>
            </w:pPr>
            <w:r w:rsidRPr="00D54521">
              <w:rPr>
                <w:snapToGrid w:val="0"/>
              </w:rPr>
              <w:t>0.5</w:t>
            </w:r>
          </w:p>
        </w:tc>
      </w:tr>
      <w:tr w:rsidR="00A60C82" w:rsidRPr="00D54521" w14:paraId="438E50CE" w14:textId="77777777" w:rsidTr="00F122B7">
        <w:trPr>
          <w:trHeight w:val="262"/>
        </w:trPr>
        <w:tc>
          <w:tcPr>
            <w:tcW w:w="992" w:type="dxa"/>
          </w:tcPr>
          <w:p w14:paraId="56B61488" w14:textId="77777777" w:rsidR="00A60C82" w:rsidRPr="00D54521" w:rsidRDefault="00A60C82" w:rsidP="00F122B7">
            <w:pPr>
              <w:rPr>
                <w:snapToGrid w:val="0"/>
              </w:rPr>
            </w:pPr>
            <w:r w:rsidRPr="00D54521">
              <w:rPr>
                <w:snapToGrid w:val="0"/>
              </w:rPr>
              <w:t>2500</w:t>
            </w:r>
          </w:p>
        </w:tc>
        <w:tc>
          <w:tcPr>
            <w:tcW w:w="1559" w:type="dxa"/>
          </w:tcPr>
          <w:p w14:paraId="223E76DB" w14:textId="77777777" w:rsidR="00A60C82" w:rsidRPr="00D54521" w:rsidRDefault="00A60C82" w:rsidP="00F122B7">
            <w:pPr>
              <w:rPr>
                <w:snapToGrid w:val="0"/>
              </w:rPr>
            </w:pPr>
            <w:r w:rsidRPr="00D54521">
              <w:rPr>
                <w:snapToGrid w:val="0"/>
              </w:rPr>
              <w:t>31</w:t>
            </w:r>
          </w:p>
        </w:tc>
        <w:tc>
          <w:tcPr>
            <w:tcW w:w="2127" w:type="dxa"/>
          </w:tcPr>
          <w:p w14:paraId="5162740B" w14:textId="77777777" w:rsidR="00A60C82" w:rsidRPr="00D54521" w:rsidRDefault="00A60C82" w:rsidP="00F122B7">
            <w:pPr>
              <w:rPr>
                <w:snapToGrid w:val="0"/>
              </w:rPr>
            </w:pPr>
            <w:r w:rsidRPr="00D54521">
              <w:rPr>
                <w:snapToGrid w:val="0"/>
              </w:rPr>
              <w:t>0.8</w:t>
            </w:r>
          </w:p>
        </w:tc>
        <w:tc>
          <w:tcPr>
            <w:tcW w:w="1559" w:type="dxa"/>
          </w:tcPr>
          <w:p w14:paraId="490AA496" w14:textId="77777777" w:rsidR="00A60C82" w:rsidRPr="00D54521" w:rsidRDefault="00A60C82" w:rsidP="00F122B7">
            <w:pPr>
              <w:rPr>
                <w:snapToGrid w:val="0"/>
              </w:rPr>
            </w:pPr>
          </w:p>
        </w:tc>
        <w:tc>
          <w:tcPr>
            <w:tcW w:w="2126" w:type="dxa"/>
          </w:tcPr>
          <w:p w14:paraId="3858D91F" w14:textId="77777777" w:rsidR="00A60C82" w:rsidRPr="00D54521" w:rsidRDefault="00A60C82" w:rsidP="00F122B7">
            <w:pPr>
              <w:rPr>
                <w:snapToGrid w:val="0"/>
              </w:rPr>
            </w:pPr>
            <w:r w:rsidRPr="00D54521">
              <w:rPr>
                <w:snapToGrid w:val="0"/>
              </w:rPr>
              <w:t>2</w:t>
            </w:r>
          </w:p>
        </w:tc>
      </w:tr>
      <w:tr w:rsidR="00A60C82" w:rsidRPr="00D54521" w14:paraId="2AFF57FD" w14:textId="77777777" w:rsidTr="00F122B7">
        <w:trPr>
          <w:trHeight w:val="262"/>
        </w:trPr>
        <w:tc>
          <w:tcPr>
            <w:tcW w:w="992" w:type="dxa"/>
          </w:tcPr>
          <w:p w14:paraId="45BEC0CF" w14:textId="77777777" w:rsidR="00A60C82" w:rsidRPr="00D54521" w:rsidRDefault="00A60C82" w:rsidP="00F122B7">
            <w:pPr>
              <w:rPr>
                <w:snapToGrid w:val="0"/>
              </w:rPr>
            </w:pPr>
            <w:r w:rsidRPr="00D54521">
              <w:rPr>
                <w:snapToGrid w:val="0"/>
              </w:rPr>
              <w:t>5000</w:t>
            </w:r>
          </w:p>
        </w:tc>
        <w:tc>
          <w:tcPr>
            <w:tcW w:w="1559" w:type="dxa"/>
          </w:tcPr>
          <w:p w14:paraId="41F79419" w14:textId="77777777" w:rsidR="00A60C82" w:rsidRPr="00D54521" w:rsidRDefault="00A60C82" w:rsidP="00F122B7">
            <w:pPr>
              <w:rPr>
                <w:snapToGrid w:val="0"/>
              </w:rPr>
            </w:pPr>
            <w:r w:rsidRPr="00D54521">
              <w:rPr>
                <w:snapToGrid w:val="0"/>
              </w:rPr>
              <w:t>31</w:t>
            </w:r>
          </w:p>
        </w:tc>
        <w:tc>
          <w:tcPr>
            <w:tcW w:w="2127" w:type="dxa"/>
          </w:tcPr>
          <w:p w14:paraId="51F9672F" w14:textId="77777777" w:rsidR="00A60C82" w:rsidRPr="00D54521" w:rsidRDefault="00A60C82" w:rsidP="00F122B7">
            <w:pPr>
              <w:rPr>
                <w:snapToGrid w:val="0"/>
              </w:rPr>
            </w:pPr>
            <w:r w:rsidRPr="00D54521">
              <w:rPr>
                <w:snapToGrid w:val="0"/>
              </w:rPr>
              <w:t>1.7</w:t>
            </w:r>
          </w:p>
        </w:tc>
        <w:tc>
          <w:tcPr>
            <w:tcW w:w="1559" w:type="dxa"/>
          </w:tcPr>
          <w:p w14:paraId="67F869B0" w14:textId="77777777" w:rsidR="00A60C82" w:rsidRPr="00D54521" w:rsidRDefault="00A60C82" w:rsidP="00F122B7">
            <w:pPr>
              <w:rPr>
                <w:snapToGrid w:val="0"/>
              </w:rPr>
            </w:pPr>
          </w:p>
        </w:tc>
        <w:tc>
          <w:tcPr>
            <w:tcW w:w="2126" w:type="dxa"/>
          </w:tcPr>
          <w:p w14:paraId="3FFB6931" w14:textId="77777777" w:rsidR="00A60C82" w:rsidRPr="00D54521" w:rsidRDefault="00A60C82" w:rsidP="00F122B7">
            <w:pPr>
              <w:rPr>
                <w:snapToGrid w:val="0"/>
              </w:rPr>
            </w:pPr>
            <w:r w:rsidRPr="00D54521">
              <w:rPr>
                <w:snapToGrid w:val="0"/>
              </w:rPr>
              <w:t>3</w:t>
            </w:r>
          </w:p>
        </w:tc>
      </w:tr>
      <w:tr w:rsidR="00A60C82" w:rsidRPr="00D54521" w14:paraId="2FD420FD" w14:textId="77777777" w:rsidTr="00F122B7">
        <w:trPr>
          <w:trHeight w:val="262"/>
        </w:trPr>
        <w:tc>
          <w:tcPr>
            <w:tcW w:w="992" w:type="dxa"/>
          </w:tcPr>
          <w:p w14:paraId="20DF60ED" w14:textId="77777777" w:rsidR="00A60C82" w:rsidRPr="00D54521" w:rsidRDefault="00A60C82" w:rsidP="00F122B7">
            <w:pPr>
              <w:rPr>
                <w:snapToGrid w:val="0"/>
              </w:rPr>
            </w:pPr>
            <w:r w:rsidRPr="00D54521">
              <w:rPr>
                <w:snapToGrid w:val="0"/>
              </w:rPr>
              <w:t>7500</w:t>
            </w:r>
          </w:p>
        </w:tc>
        <w:tc>
          <w:tcPr>
            <w:tcW w:w="1559" w:type="dxa"/>
          </w:tcPr>
          <w:p w14:paraId="349619AC" w14:textId="77777777" w:rsidR="00A60C82" w:rsidRPr="00D54521" w:rsidRDefault="00A60C82" w:rsidP="00F122B7">
            <w:pPr>
              <w:rPr>
                <w:snapToGrid w:val="0"/>
              </w:rPr>
            </w:pPr>
            <w:r w:rsidRPr="00D54521">
              <w:rPr>
                <w:snapToGrid w:val="0"/>
              </w:rPr>
              <w:t>31</w:t>
            </w:r>
          </w:p>
        </w:tc>
        <w:tc>
          <w:tcPr>
            <w:tcW w:w="2127" w:type="dxa"/>
          </w:tcPr>
          <w:p w14:paraId="7D63B073" w14:textId="77777777" w:rsidR="00A60C82" w:rsidRPr="00D54521" w:rsidRDefault="00A60C82" w:rsidP="00F122B7">
            <w:pPr>
              <w:rPr>
                <w:snapToGrid w:val="0"/>
              </w:rPr>
            </w:pPr>
            <w:r w:rsidRPr="00D54521">
              <w:rPr>
                <w:snapToGrid w:val="0"/>
              </w:rPr>
              <w:t>2.5</w:t>
            </w:r>
          </w:p>
        </w:tc>
        <w:tc>
          <w:tcPr>
            <w:tcW w:w="1559" w:type="dxa"/>
          </w:tcPr>
          <w:p w14:paraId="74752B3A" w14:textId="77777777" w:rsidR="00A60C82" w:rsidRPr="00D54521" w:rsidRDefault="00A60C82" w:rsidP="00F122B7">
            <w:pPr>
              <w:rPr>
                <w:snapToGrid w:val="0"/>
              </w:rPr>
            </w:pPr>
          </w:p>
        </w:tc>
        <w:tc>
          <w:tcPr>
            <w:tcW w:w="2126" w:type="dxa"/>
          </w:tcPr>
          <w:p w14:paraId="4E084F39" w14:textId="77777777" w:rsidR="00A60C82" w:rsidRPr="00D54521" w:rsidRDefault="00A60C82" w:rsidP="00F122B7">
            <w:pPr>
              <w:rPr>
                <w:snapToGrid w:val="0"/>
              </w:rPr>
            </w:pPr>
            <w:r w:rsidRPr="00D54521">
              <w:rPr>
                <w:snapToGrid w:val="0"/>
              </w:rPr>
              <w:t>4</w:t>
            </w:r>
          </w:p>
        </w:tc>
      </w:tr>
      <w:tr w:rsidR="00A60C82" w:rsidRPr="00D54521" w14:paraId="0DE9F896" w14:textId="77777777" w:rsidTr="00F122B7">
        <w:trPr>
          <w:trHeight w:val="262"/>
        </w:trPr>
        <w:tc>
          <w:tcPr>
            <w:tcW w:w="992" w:type="dxa"/>
          </w:tcPr>
          <w:p w14:paraId="7802573C" w14:textId="77777777" w:rsidR="00A60C82" w:rsidRPr="00D54521" w:rsidRDefault="00A60C82" w:rsidP="00F122B7">
            <w:pPr>
              <w:rPr>
                <w:snapToGrid w:val="0"/>
              </w:rPr>
            </w:pPr>
            <w:r w:rsidRPr="00D54521">
              <w:rPr>
                <w:snapToGrid w:val="0"/>
              </w:rPr>
              <w:t>10000</w:t>
            </w:r>
          </w:p>
        </w:tc>
        <w:tc>
          <w:tcPr>
            <w:tcW w:w="1559" w:type="dxa"/>
          </w:tcPr>
          <w:p w14:paraId="0CD98406" w14:textId="77777777" w:rsidR="00A60C82" w:rsidRPr="00D54521" w:rsidRDefault="00A60C82" w:rsidP="00F122B7">
            <w:pPr>
              <w:rPr>
                <w:snapToGrid w:val="0"/>
              </w:rPr>
            </w:pPr>
            <w:r w:rsidRPr="00D54521">
              <w:rPr>
                <w:snapToGrid w:val="0"/>
              </w:rPr>
              <w:t>31</w:t>
            </w:r>
          </w:p>
        </w:tc>
        <w:tc>
          <w:tcPr>
            <w:tcW w:w="2127" w:type="dxa"/>
          </w:tcPr>
          <w:p w14:paraId="0FAA8AF6" w14:textId="77777777" w:rsidR="00A60C82" w:rsidRPr="00D54521" w:rsidRDefault="00A60C82" w:rsidP="00F122B7">
            <w:pPr>
              <w:rPr>
                <w:snapToGrid w:val="0"/>
              </w:rPr>
            </w:pPr>
            <w:r w:rsidRPr="00D54521">
              <w:rPr>
                <w:snapToGrid w:val="0"/>
              </w:rPr>
              <w:t>3.3</w:t>
            </w:r>
          </w:p>
        </w:tc>
        <w:tc>
          <w:tcPr>
            <w:tcW w:w="1559" w:type="dxa"/>
          </w:tcPr>
          <w:p w14:paraId="1CA1BC5C" w14:textId="77777777" w:rsidR="00A60C82" w:rsidRPr="00D54521" w:rsidRDefault="00A60C82" w:rsidP="00F122B7">
            <w:pPr>
              <w:rPr>
                <w:snapToGrid w:val="0"/>
              </w:rPr>
            </w:pPr>
          </w:p>
        </w:tc>
        <w:tc>
          <w:tcPr>
            <w:tcW w:w="2126" w:type="dxa"/>
          </w:tcPr>
          <w:p w14:paraId="03C3E9B8" w14:textId="77777777" w:rsidR="00A60C82" w:rsidRPr="00D54521" w:rsidRDefault="00A60C82" w:rsidP="00F122B7">
            <w:pPr>
              <w:rPr>
                <w:snapToGrid w:val="0"/>
              </w:rPr>
            </w:pPr>
            <w:r w:rsidRPr="00D54521">
              <w:rPr>
                <w:snapToGrid w:val="0"/>
              </w:rPr>
              <w:t>6</w:t>
            </w:r>
          </w:p>
        </w:tc>
      </w:tr>
      <w:tr w:rsidR="00A60C82" w:rsidRPr="00D54521" w14:paraId="49D07EAB" w14:textId="77777777" w:rsidTr="00F122B7">
        <w:trPr>
          <w:trHeight w:val="262"/>
        </w:trPr>
        <w:tc>
          <w:tcPr>
            <w:tcW w:w="992" w:type="dxa"/>
          </w:tcPr>
          <w:p w14:paraId="63F24391" w14:textId="77777777" w:rsidR="00A60C82" w:rsidRPr="00D54521" w:rsidRDefault="00A60C82" w:rsidP="00F122B7">
            <w:pPr>
              <w:rPr>
                <w:snapToGrid w:val="0"/>
              </w:rPr>
            </w:pPr>
            <w:r w:rsidRPr="00D54521">
              <w:rPr>
                <w:snapToGrid w:val="0"/>
              </w:rPr>
              <w:t>20000</w:t>
            </w:r>
          </w:p>
        </w:tc>
        <w:tc>
          <w:tcPr>
            <w:tcW w:w="1559" w:type="dxa"/>
          </w:tcPr>
          <w:p w14:paraId="601710E7" w14:textId="77777777" w:rsidR="00A60C82" w:rsidRPr="00D54521" w:rsidRDefault="00A60C82" w:rsidP="00F122B7">
            <w:pPr>
              <w:rPr>
                <w:snapToGrid w:val="0"/>
              </w:rPr>
            </w:pPr>
            <w:r w:rsidRPr="00D54521">
              <w:rPr>
                <w:snapToGrid w:val="0"/>
              </w:rPr>
              <w:t>31</w:t>
            </w:r>
          </w:p>
        </w:tc>
        <w:tc>
          <w:tcPr>
            <w:tcW w:w="2127" w:type="dxa"/>
          </w:tcPr>
          <w:p w14:paraId="6FF05817" w14:textId="77777777" w:rsidR="00A60C82" w:rsidRPr="00D54521" w:rsidRDefault="00A60C82" w:rsidP="00F122B7">
            <w:pPr>
              <w:rPr>
                <w:snapToGrid w:val="0"/>
              </w:rPr>
            </w:pPr>
            <w:r w:rsidRPr="00D54521">
              <w:rPr>
                <w:snapToGrid w:val="0"/>
              </w:rPr>
              <w:t>6.6</w:t>
            </w:r>
          </w:p>
        </w:tc>
        <w:tc>
          <w:tcPr>
            <w:tcW w:w="1559" w:type="dxa"/>
          </w:tcPr>
          <w:p w14:paraId="727052F4" w14:textId="77777777" w:rsidR="00A60C82" w:rsidRPr="00D54521" w:rsidRDefault="00A60C82" w:rsidP="00F122B7">
            <w:pPr>
              <w:rPr>
                <w:snapToGrid w:val="0"/>
              </w:rPr>
            </w:pPr>
          </w:p>
        </w:tc>
        <w:tc>
          <w:tcPr>
            <w:tcW w:w="2126" w:type="dxa"/>
          </w:tcPr>
          <w:p w14:paraId="5A2B4A5C" w14:textId="77777777" w:rsidR="00A60C82" w:rsidRPr="00D54521" w:rsidRDefault="00A60C82" w:rsidP="00F122B7">
            <w:pPr>
              <w:rPr>
                <w:snapToGrid w:val="0"/>
              </w:rPr>
            </w:pPr>
            <w:r w:rsidRPr="00D54521">
              <w:rPr>
                <w:snapToGrid w:val="0"/>
              </w:rPr>
              <w:t>11</w:t>
            </w:r>
          </w:p>
        </w:tc>
      </w:tr>
      <w:tr w:rsidR="00A60C82" w:rsidRPr="00D54521" w14:paraId="1E236E33" w14:textId="77777777" w:rsidTr="00F122B7">
        <w:trPr>
          <w:trHeight w:val="262"/>
        </w:trPr>
        <w:tc>
          <w:tcPr>
            <w:tcW w:w="992" w:type="dxa"/>
          </w:tcPr>
          <w:p w14:paraId="5E983864" w14:textId="77777777" w:rsidR="00A60C82" w:rsidRPr="00D54521" w:rsidRDefault="00A60C82" w:rsidP="00F122B7">
            <w:pPr>
              <w:rPr>
                <w:snapToGrid w:val="0"/>
              </w:rPr>
            </w:pPr>
            <w:r w:rsidRPr="00D54521">
              <w:rPr>
                <w:snapToGrid w:val="0"/>
              </w:rPr>
              <w:t>25000</w:t>
            </w:r>
          </w:p>
        </w:tc>
        <w:tc>
          <w:tcPr>
            <w:tcW w:w="1559" w:type="dxa"/>
          </w:tcPr>
          <w:p w14:paraId="10B83F1B" w14:textId="77777777" w:rsidR="00A60C82" w:rsidRPr="00D54521" w:rsidRDefault="00A60C82" w:rsidP="00F122B7">
            <w:pPr>
              <w:rPr>
                <w:snapToGrid w:val="0"/>
              </w:rPr>
            </w:pPr>
            <w:r w:rsidRPr="00D54521">
              <w:rPr>
                <w:snapToGrid w:val="0"/>
              </w:rPr>
              <w:t>31</w:t>
            </w:r>
          </w:p>
        </w:tc>
        <w:tc>
          <w:tcPr>
            <w:tcW w:w="2127" w:type="dxa"/>
          </w:tcPr>
          <w:p w14:paraId="07599C12" w14:textId="77777777" w:rsidR="00A60C82" w:rsidRPr="00D54521" w:rsidRDefault="00A60C82" w:rsidP="00F122B7">
            <w:pPr>
              <w:rPr>
                <w:snapToGrid w:val="0"/>
              </w:rPr>
            </w:pPr>
            <w:r w:rsidRPr="00D54521">
              <w:rPr>
                <w:snapToGrid w:val="0"/>
              </w:rPr>
              <w:t>8.3</w:t>
            </w:r>
          </w:p>
        </w:tc>
        <w:tc>
          <w:tcPr>
            <w:tcW w:w="1559" w:type="dxa"/>
          </w:tcPr>
          <w:p w14:paraId="13C506EE" w14:textId="77777777" w:rsidR="00A60C82" w:rsidRPr="00D54521" w:rsidRDefault="00A60C82" w:rsidP="00F122B7">
            <w:pPr>
              <w:rPr>
                <w:snapToGrid w:val="0"/>
              </w:rPr>
            </w:pPr>
          </w:p>
        </w:tc>
        <w:tc>
          <w:tcPr>
            <w:tcW w:w="2126" w:type="dxa"/>
          </w:tcPr>
          <w:p w14:paraId="08A78845" w14:textId="77777777" w:rsidR="00A60C82" w:rsidRPr="00D54521" w:rsidRDefault="00A60C82" w:rsidP="00F122B7">
            <w:pPr>
              <w:rPr>
                <w:snapToGrid w:val="0"/>
              </w:rPr>
            </w:pPr>
            <w:r w:rsidRPr="00D54521">
              <w:rPr>
                <w:snapToGrid w:val="0"/>
              </w:rPr>
              <w:t>14</w:t>
            </w:r>
          </w:p>
        </w:tc>
      </w:tr>
      <w:tr w:rsidR="00A60C82" w:rsidRPr="00D54521" w14:paraId="4DDD9EDC" w14:textId="77777777" w:rsidTr="00F122B7">
        <w:trPr>
          <w:trHeight w:val="262"/>
        </w:trPr>
        <w:tc>
          <w:tcPr>
            <w:tcW w:w="992" w:type="dxa"/>
          </w:tcPr>
          <w:p w14:paraId="504757AB" w14:textId="77777777" w:rsidR="00A60C82" w:rsidRPr="00D54521" w:rsidRDefault="00A60C82" w:rsidP="00F122B7">
            <w:pPr>
              <w:rPr>
                <w:snapToGrid w:val="0"/>
              </w:rPr>
            </w:pPr>
            <w:r w:rsidRPr="00D54521">
              <w:rPr>
                <w:snapToGrid w:val="0"/>
              </w:rPr>
              <w:t>50000</w:t>
            </w:r>
          </w:p>
        </w:tc>
        <w:tc>
          <w:tcPr>
            <w:tcW w:w="1559" w:type="dxa"/>
          </w:tcPr>
          <w:p w14:paraId="5BFB1D5A" w14:textId="77777777" w:rsidR="00A60C82" w:rsidRPr="00D54521" w:rsidRDefault="00A60C82" w:rsidP="00F122B7">
            <w:pPr>
              <w:rPr>
                <w:snapToGrid w:val="0"/>
              </w:rPr>
            </w:pPr>
            <w:r w:rsidRPr="00D54521">
              <w:rPr>
                <w:snapToGrid w:val="0"/>
              </w:rPr>
              <w:t>31</w:t>
            </w:r>
          </w:p>
        </w:tc>
        <w:tc>
          <w:tcPr>
            <w:tcW w:w="2127" w:type="dxa"/>
          </w:tcPr>
          <w:p w14:paraId="4BA1E48E" w14:textId="77777777" w:rsidR="00A60C82" w:rsidRPr="00D54521" w:rsidRDefault="00A60C82" w:rsidP="00F122B7">
            <w:pPr>
              <w:rPr>
                <w:snapToGrid w:val="0"/>
              </w:rPr>
            </w:pPr>
            <w:r w:rsidRPr="00D54521">
              <w:rPr>
                <w:snapToGrid w:val="0"/>
              </w:rPr>
              <w:t>16.5</w:t>
            </w:r>
          </w:p>
        </w:tc>
        <w:tc>
          <w:tcPr>
            <w:tcW w:w="1559" w:type="dxa"/>
          </w:tcPr>
          <w:p w14:paraId="1CC9F3C7" w14:textId="77777777" w:rsidR="00A60C82" w:rsidRPr="00D54521" w:rsidRDefault="00A60C82" w:rsidP="00F122B7">
            <w:pPr>
              <w:rPr>
                <w:snapToGrid w:val="0"/>
              </w:rPr>
            </w:pPr>
          </w:p>
        </w:tc>
        <w:tc>
          <w:tcPr>
            <w:tcW w:w="2126" w:type="dxa"/>
          </w:tcPr>
          <w:p w14:paraId="0A99EB1E" w14:textId="77777777" w:rsidR="00A60C82" w:rsidRPr="00D54521" w:rsidRDefault="00A60C82" w:rsidP="00F122B7">
            <w:pPr>
              <w:rPr>
                <w:snapToGrid w:val="0"/>
              </w:rPr>
            </w:pPr>
            <w:r w:rsidRPr="00D54521">
              <w:rPr>
                <w:snapToGrid w:val="0"/>
              </w:rPr>
              <w:t>28</w:t>
            </w:r>
          </w:p>
        </w:tc>
      </w:tr>
      <w:tr w:rsidR="00A60C82" w:rsidRPr="00D54521" w14:paraId="5E0B566C" w14:textId="77777777" w:rsidTr="00F122B7">
        <w:trPr>
          <w:trHeight w:val="262"/>
        </w:trPr>
        <w:tc>
          <w:tcPr>
            <w:tcW w:w="992" w:type="dxa"/>
          </w:tcPr>
          <w:p w14:paraId="4A244A45" w14:textId="77777777" w:rsidR="00A60C82" w:rsidRPr="00D54521" w:rsidRDefault="00A60C82" w:rsidP="00F122B7">
            <w:pPr>
              <w:rPr>
                <w:snapToGrid w:val="0"/>
              </w:rPr>
            </w:pPr>
          </w:p>
        </w:tc>
        <w:tc>
          <w:tcPr>
            <w:tcW w:w="1559" w:type="dxa"/>
          </w:tcPr>
          <w:p w14:paraId="6D420591" w14:textId="77777777" w:rsidR="00A60C82" w:rsidRPr="00D54521" w:rsidRDefault="00A60C82" w:rsidP="00F122B7">
            <w:pPr>
              <w:rPr>
                <w:snapToGrid w:val="0"/>
              </w:rPr>
            </w:pPr>
            <w:r w:rsidRPr="00D54521">
              <w:rPr>
                <w:snapToGrid w:val="0"/>
              </w:rPr>
              <w:t>All other sources</w:t>
            </w:r>
          </w:p>
        </w:tc>
        <w:tc>
          <w:tcPr>
            <w:tcW w:w="2127" w:type="dxa"/>
          </w:tcPr>
          <w:p w14:paraId="18DC76FA" w14:textId="77777777" w:rsidR="00A60C82" w:rsidRPr="00D54521" w:rsidRDefault="00A60C82" w:rsidP="00F122B7">
            <w:pPr>
              <w:rPr>
                <w:snapToGrid w:val="0"/>
              </w:rPr>
            </w:pPr>
            <w:r w:rsidRPr="00D54521">
              <w:rPr>
                <w:snapToGrid w:val="0"/>
              </w:rPr>
              <w:t>scale * 0.00033</w:t>
            </w:r>
          </w:p>
        </w:tc>
        <w:tc>
          <w:tcPr>
            <w:tcW w:w="1559" w:type="dxa"/>
          </w:tcPr>
          <w:p w14:paraId="5CCD0C7E" w14:textId="77777777" w:rsidR="00A60C82" w:rsidRPr="00D54521" w:rsidRDefault="00A60C82" w:rsidP="00F122B7">
            <w:pPr>
              <w:rPr>
                <w:snapToGrid w:val="0"/>
              </w:rPr>
            </w:pPr>
          </w:p>
        </w:tc>
        <w:tc>
          <w:tcPr>
            <w:tcW w:w="2126" w:type="dxa"/>
          </w:tcPr>
          <w:p w14:paraId="4165160A" w14:textId="77777777" w:rsidR="00A60C82" w:rsidRPr="00D54521" w:rsidRDefault="00A60C82" w:rsidP="00F122B7">
            <w:pPr>
              <w:rPr>
                <w:snapToGrid w:val="0"/>
              </w:rPr>
            </w:pPr>
            <w:r w:rsidRPr="00D54521">
              <w:rPr>
                <w:snapToGrid w:val="0"/>
              </w:rPr>
              <w:t>Round up to appropriate whole metre</w:t>
            </w:r>
          </w:p>
        </w:tc>
      </w:tr>
      <w:tr w:rsidR="00A60C82" w:rsidRPr="00D54521" w14:paraId="3807B11A" w14:textId="77777777" w:rsidTr="00F122B7">
        <w:trPr>
          <w:trHeight w:val="262"/>
        </w:trPr>
        <w:tc>
          <w:tcPr>
            <w:tcW w:w="992" w:type="dxa"/>
          </w:tcPr>
          <w:p w14:paraId="73FF5070" w14:textId="77777777" w:rsidR="00A60C82" w:rsidRPr="00D54521" w:rsidRDefault="00A60C82" w:rsidP="00F122B7">
            <w:pPr>
              <w:rPr>
                <w:snapToGrid w:val="0"/>
              </w:rPr>
            </w:pPr>
            <w:r w:rsidRPr="00D54521">
              <w:rPr>
                <w:snapToGrid w:val="0"/>
              </w:rPr>
              <w:t>9999999</w:t>
            </w:r>
          </w:p>
        </w:tc>
        <w:tc>
          <w:tcPr>
            <w:tcW w:w="1559" w:type="dxa"/>
          </w:tcPr>
          <w:p w14:paraId="24BDC569" w14:textId="77777777" w:rsidR="00A60C82" w:rsidRPr="00D54521" w:rsidRDefault="00A60C82" w:rsidP="00F122B7">
            <w:pPr>
              <w:rPr>
                <w:snapToGrid w:val="0"/>
              </w:rPr>
            </w:pPr>
          </w:p>
        </w:tc>
        <w:tc>
          <w:tcPr>
            <w:tcW w:w="2127" w:type="dxa"/>
          </w:tcPr>
          <w:p w14:paraId="1F4B1634" w14:textId="77777777" w:rsidR="00A60C82" w:rsidRPr="00D54521" w:rsidRDefault="00A60C82" w:rsidP="00F122B7">
            <w:pPr>
              <w:rPr>
                <w:snapToGrid w:val="0"/>
              </w:rPr>
            </w:pPr>
            <w:r w:rsidRPr="00D54521">
              <w:rPr>
                <w:snapToGrid w:val="0"/>
              </w:rPr>
              <w:t>9999</w:t>
            </w:r>
          </w:p>
        </w:tc>
        <w:tc>
          <w:tcPr>
            <w:tcW w:w="1559" w:type="dxa"/>
          </w:tcPr>
          <w:p w14:paraId="1E9F8031" w14:textId="77777777" w:rsidR="00A60C82" w:rsidRPr="00D54521" w:rsidRDefault="00A60C82" w:rsidP="00F122B7">
            <w:pPr>
              <w:rPr>
                <w:snapToGrid w:val="0"/>
              </w:rPr>
            </w:pPr>
          </w:p>
        </w:tc>
        <w:tc>
          <w:tcPr>
            <w:tcW w:w="2126" w:type="dxa"/>
          </w:tcPr>
          <w:p w14:paraId="68058D39" w14:textId="77777777" w:rsidR="00A60C82" w:rsidRPr="00D54521" w:rsidRDefault="00A60C82" w:rsidP="00F122B7">
            <w:pPr>
              <w:rPr>
                <w:snapToGrid w:val="0"/>
              </w:rPr>
            </w:pPr>
            <w:r w:rsidRPr="00D54521">
              <w:rPr>
                <w:snapToGrid w:val="0"/>
              </w:rPr>
              <w:t>9999</w:t>
            </w:r>
          </w:p>
        </w:tc>
      </w:tr>
      <w:tr w:rsidR="00A60C82" w:rsidRPr="00D54521" w14:paraId="3A77133B" w14:textId="77777777" w:rsidTr="00F122B7">
        <w:trPr>
          <w:trHeight w:val="262"/>
        </w:trPr>
        <w:tc>
          <w:tcPr>
            <w:tcW w:w="992" w:type="dxa"/>
          </w:tcPr>
          <w:p w14:paraId="1A2213C8" w14:textId="77777777" w:rsidR="00A60C82" w:rsidRPr="00D54521" w:rsidRDefault="00A60C82" w:rsidP="00F122B7">
            <w:pPr>
              <w:rPr>
                <w:snapToGrid w:val="0"/>
                <w:lang w:val="en-US"/>
              </w:rPr>
            </w:pPr>
          </w:p>
        </w:tc>
        <w:tc>
          <w:tcPr>
            <w:tcW w:w="1559" w:type="dxa"/>
          </w:tcPr>
          <w:p w14:paraId="285D9143" w14:textId="77777777" w:rsidR="00A60C82" w:rsidRPr="00D54521" w:rsidRDefault="00A60C82" w:rsidP="00F122B7">
            <w:pPr>
              <w:rPr>
                <w:snapToGrid w:val="0"/>
                <w:lang w:val="en-US"/>
              </w:rPr>
            </w:pPr>
          </w:p>
        </w:tc>
        <w:tc>
          <w:tcPr>
            <w:tcW w:w="2127" w:type="dxa"/>
          </w:tcPr>
          <w:p w14:paraId="289A7442" w14:textId="77777777" w:rsidR="00A60C82" w:rsidRPr="00D54521" w:rsidRDefault="00A60C82" w:rsidP="00F122B7">
            <w:pPr>
              <w:rPr>
                <w:snapToGrid w:val="0"/>
                <w:lang w:val="en-US"/>
              </w:rPr>
            </w:pPr>
          </w:p>
        </w:tc>
        <w:tc>
          <w:tcPr>
            <w:tcW w:w="1559" w:type="dxa"/>
          </w:tcPr>
          <w:p w14:paraId="486AD54D" w14:textId="77777777" w:rsidR="00A60C82" w:rsidRPr="00D54521" w:rsidRDefault="00A60C82" w:rsidP="00F122B7">
            <w:pPr>
              <w:rPr>
                <w:snapToGrid w:val="0"/>
                <w:lang w:val="en-US"/>
              </w:rPr>
            </w:pPr>
          </w:p>
        </w:tc>
        <w:tc>
          <w:tcPr>
            <w:tcW w:w="2126" w:type="dxa"/>
          </w:tcPr>
          <w:p w14:paraId="4585D632" w14:textId="77777777" w:rsidR="00A60C82" w:rsidRPr="00D54521" w:rsidRDefault="00A60C82" w:rsidP="00F122B7">
            <w:pPr>
              <w:rPr>
                <w:snapToGrid w:val="0"/>
              </w:rPr>
            </w:pPr>
          </w:p>
        </w:tc>
      </w:tr>
    </w:tbl>
    <w:p w14:paraId="05299AD3" w14:textId="77777777" w:rsidR="00A60C82" w:rsidRPr="00D54521" w:rsidRDefault="00A60C82" w:rsidP="00A60C82">
      <w:pPr>
        <w:rPr>
          <w:lang w:val="en-US"/>
        </w:rPr>
      </w:pPr>
    </w:p>
    <w:p w14:paraId="282542B5" w14:textId="77777777" w:rsidR="00A60C82" w:rsidRPr="00D54521" w:rsidRDefault="00A60C82" w:rsidP="00A60C82">
      <w:pPr>
        <w:rPr>
          <w:snapToGrid w:val="0"/>
          <w:lang w:val="en-US"/>
        </w:rPr>
      </w:pPr>
      <w:bookmarkStart w:id="130" w:name="_Toc23757845"/>
      <w:bookmarkStart w:id="131" w:name="_Toc23916682"/>
      <w:bookmarkStart w:id="132" w:name="_Toc31164812"/>
      <w:bookmarkStart w:id="133" w:name="_Toc31167438"/>
      <w:bookmarkStart w:id="134" w:name="_Toc31595804"/>
      <w:bookmarkStart w:id="135" w:name="_Toc31596219"/>
      <w:bookmarkStart w:id="136" w:name="_Toc437515146"/>
      <w:r w:rsidRPr="00D54521">
        <w:rPr>
          <w:snapToGrid w:val="0"/>
          <w:lang w:val="en-US"/>
        </w:rPr>
        <w:t>Class: data_source</w:t>
      </w:r>
      <w:bookmarkEnd w:id="122"/>
      <w:bookmarkEnd w:id="123"/>
      <w:bookmarkEnd w:id="124"/>
      <w:bookmarkEnd w:id="125"/>
      <w:bookmarkEnd w:id="126"/>
      <w:bookmarkEnd w:id="127"/>
      <w:bookmarkEnd w:id="130"/>
      <w:bookmarkEnd w:id="131"/>
      <w:bookmarkEnd w:id="132"/>
      <w:bookmarkEnd w:id="133"/>
      <w:bookmarkEnd w:id="134"/>
      <w:bookmarkEnd w:id="135"/>
      <w:bookmarkEnd w:id="136"/>
    </w:p>
    <w:p w14:paraId="387CDA1E" w14:textId="77777777" w:rsidR="00A60C82" w:rsidRPr="00D54521" w:rsidRDefault="00A60C82" w:rsidP="00A60C82">
      <w:pPr>
        <w:rPr>
          <w:lang w:val="en-US"/>
        </w:rPr>
      </w:pPr>
      <w:r w:rsidRPr="00D54521">
        <w:rPr>
          <w:b/>
          <w:lang w:val="en-US"/>
        </w:rPr>
        <w:t>Definition:</w:t>
      </w:r>
      <w:r w:rsidRPr="00D54521">
        <w:rPr>
          <w:lang w:val="en-US"/>
        </w:rPr>
        <w:t xml:space="preserve"> The source of the data in this dataset</w:t>
      </w:r>
    </w:p>
    <w:p w14:paraId="28C88BDD" w14:textId="77777777" w:rsidR="00A60C82" w:rsidRPr="00D54521" w:rsidRDefault="00A60C82" w:rsidP="00A60C82">
      <w:pPr>
        <w:rPr>
          <w:lang w:val="en-US"/>
        </w:rPr>
      </w:pPr>
      <w:r w:rsidRPr="00D54521">
        <w:rPr>
          <w:b/>
          <w:lang w:val="en-US"/>
        </w:rPr>
        <w:t>Features</w:t>
      </w:r>
      <w:r w:rsidRPr="00D54521">
        <w:rPr>
          <w:lang w:val="en-US"/>
        </w:rPr>
        <w:t>: Aspatial</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A60C82" w:rsidRPr="00D54521" w14:paraId="1EA1E3B4" w14:textId="77777777" w:rsidTr="00F122B7">
        <w:tc>
          <w:tcPr>
            <w:tcW w:w="1384" w:type="dxa"/>
            <w:tcBorders>
              <w:top w:val="single" w:sz="18" w:space="0" w:color="auto"/>
              <w:bottom w:val="double" w:sz="4" w:space="0" w:color="auto"/>
            </w:tcBorders>
            <w:shd w:val="clear" w:color="auto" w:fill="C75F64" w:themeFill="accent5" w:themeFillShade="BF"/>
          </w:tcPr>
          <w:p w14:paraId="30AA6465" w14:textId="77777777" w:rsidR="00A60C82" w:rsidRPr="00EA6DEF" w:rsidRDefault="00A60C82" w:rsidP="00F122B7">
            <w:pPr>
              <w:rPr>
                <w:b/>
                <w:lang w:val="en-US"/>
              </w:rPr>
            </w:pPr>
            <w:r w:rsidRPr="00EA6DEF">
              <w:rPr>
                <w:b/>
                <w:lang w:val="en-US"/>
              </w:rPr>
              <w:t>Name</w:t>
            </w:r>
          </w:p>
        </w:tc>
        <w:tc>
          <w:tcPr>
            <w:tcW w:w="3260" w:type="dxa"/>
            <w:tcBorders>
              <w:top w:val="single" w:sz="18" w:space="0" w:color="auto"/>
              <w:bottom w:val="double" w:sz="4" w:space="0" w:color="auto"/>
            </w:tcBorders>
            <w:shd w:val="clear" w:color="auto" w:fill="C75F64" w:themeFill="accent5" w:themeFillShade="BF"/>
          </w:tcPr>
          <w:p w14:paraId="13DA38A2" w14:textId="77777777" w:rsidR="00A60C82" w:rsidRPr="00EA6DEF" w:rsidRDefault="00A60C82" w:rsidP="00F122B7">
            <w:pPr>
              <w:rPr>
                <w:b/>
                <w:lang w:val="en-US"/>
              </w:rPr>
            </w:pPr>
            <w:r w:rsidRPr="00EA6DEF">
              <w:rPr>
                <w:b/>
                <w:lang w:val="en-US"/>
              </w:rPr>
              <w:t>Definition</w:t>
            </w:r>
          </w:p>
        </w:tc>
        <w:tc>
          <w:tcPr>
            <w:tcW w:w="1418" w:type="dxa"/>
            <w:tcBorders>
              <w:top w:val="single" w:sz="18" w:space="0" w:color="auto"/>
              <w:bottom w:val="double" w:sz="4" w:space="0" w:color="auto"/>
            </w:tcBorders>
            <w:shd w:val="clear" w:color="auto" w:fill="C75F64" w:themeFill="accent5" w:themeFillShade="BF"/>
          </w:tcPr>
          <w:p w14:paraId="35BB4C56" w14:textId="77777777" w:rsidR="00A60C82" w:rsidRPr="00EA6DEF" w:rsidRDefault="00A60C82" w:rsidP="00F122B7">
            <w:pPr>
              <w:rPr>
                <w:b/>
                <w:lang w:val="en-US"/>
              </w:rPr>
            </w:pPr>
            <w:r w:rsidRPr="00EA6DEF">
              <w:rPr>
                <w:b/>
                <w:lang w:val="en-US"/>
              </w:rPr>
              <w:t>Data Type</w:t>
            </w:r>
          </w:p>
        </w:tc>
        <w:tc>
          <w:tcPr>
            <w:tcW w:w="1276" w:type="dxa"/>
            <w:tcBorders>
              <w:top w:val="single" w:sz="18" w:space="0" w:color="auto"/>
              <w:bottom w:val="double" w:sz="4" w:space="0" w:color="auto"/>
            </w:tcBorders>
            <w:shd w:val="clear" w:color="auto" w:fill="C75F64" w:themeFill="accent5" w:themeFillShade="BF"/>
          </w:tcPr>
          <w:p w14:paraId="6D6C3C88" w14:textId="77777777" w:rsidR="00A60C82" w:rsidRPr="00EA6DEF" w:rsidRDefault="00A60C82" w:rsidP="00F122B7">
            <w:pPr>
              <w:rPr>
                <w:b/>
                <w:lang w:val="en-US"/>
              </w:rPr>
            </w:pPr>
            <w:r w:rsidRPr="00EA6DEF">
              <w:rPr>
                <w:b/>
                <w:lang w:val="en-US"/>
              </w:rPr>
              <w:t>Code List</w:t>
            </w:r>
          </w:p>
        </w:tc>
        <w:tc>
          <w:tcPr>
            <w:tcW w:w="708" w:type="dxa"/>
            <w:tcBorders>
              <w:top w:val="single" w:sz="18" w:space="0" w:color="auto"/>
              <w:bottom w:val="double" w:sz="4" w:space="0" w:color="auto"/>
            </w:tcBorders>
            <w:shd w:val="clear" w:color="auto" w:fill="C75F64" w:themeFill="accent5" w:themeFillShade="BF"/>
          </w:tcPr>
          <w:p w14:paraId="6C5B1D92" w14:textId="77777777" w:rsidR="00A60C82" w:rsidRPr="00EA6DEF" w:rsidRDefault="00A60C82" w:rsidP="00F122B7">
            <w:pPr>
              <w:rPr>
                <w:b/>
                <w:lang w:val="en-US"/>
              </w:rPr>
            </w:pPr>
            <w:r w:rsidRPr="00EA6DEF">
              <w:rPr>
                <w:b/>
                <w:lang w:val="en-US"/>
              </w:rPr>
              <w:t>Key</w:t>
            </w:r>
          </w:p>
        </w:tc>
        <w:tc>
          <w:tcPr>
            <w:tcW w:w="1418" w:type="dxa"/>
            <w:tcBorders>
              <w:top w:val="single" w:sz="18" w:space="0" w:color="auto"/>
              <w:bottom w:val="double" w:sz="4" w:space="0" w:color="auto"/>
            </w:tcBorders>
            <w:shd w:val="clear" w:color="auto" w:fill="C75F64" w:themeFill="accent5" w:themeFillShade="BF"/>
          </w:tcPr>
          <w:p w14:paraId="7E8A6717" w14:textId="77777777" w:rsidR="00A60C82" w:rsidRPr="00EA6DEF" w:rsidRDefault="00A60C82" w:rsidP="00F122B7">
            <w:pPr>
              <w:rPr>
                <w:b/>
                <w:lang w:val="en-US"/>
              </w:rPr>
            </w:pPr>
            <w:r w:rsidRPr="00EA6DEF">
              <w:rPr>
                <w:b/>
                <w:lang w:val="en-US"/>
              </w:rPr>
              <w:t>Mandatory</w:t>
            </w:r>
          </w:p>
        </w:tc>
      </w:tr>
      <w:tr w:rsidR="00A60C82" w:rsidRPr="00D54521" w14:paraId="05309EFD" w14:textId="77777777" w:rsidTr="00F122B7">
        <w:tc>
          <w:tcPr>
            <w:tcW w:w="1384" w:type="dxa"/>
            <w:tcBorders>
              <w:top w:val="nil"/>
            </w:tcBorders>
          </w:tcPr>
          <w:p w14:paraId="43A93E17" w14:textId="77777777" w:rsidR="00A60C82" w:rsidRPr="00D54521" w:rsidRDefault="00A60C82" w:rsidP="00F122B7">
            <w:pPr>
              <w:rPr>
                <w:lang w:val="en-US"/>
              </w:rPr>
            </w:pPr>
            <w:r w:rsidRPr="00D54521">
              <w:rPr>
                <w:lang w:val="en-US"/>
              </w:rPr>
              <w:t>code</w:t>
            </w:r>
          </w:p>
        </w:tc>
        <w:tc>
          <w:tcPr>
            <w:tcW w:w="3260" w:type="dxa"/>
            <w:tcBorders>
              <w:top w:val="nil"/>
            </w:tcBorders>
          </w:tcPr>
          <w:p w14:paraId="4EBFE00E" w14:textId="77777777" w:rsidR="00A60C82" w:rsidRPr="00D54521" w:rsidRDefault="00A60C82" w:rsidP="00F122B7">
            <w:pPr>
              <w:rPr>
                <w:lang w:val="en-US"/>
              </w:rPr>
            </w:pPr>
            <w:r w:rsidRPr="00D54521">
              <w:rPr>
                <w:lang w:val="en-US"/>
              </w:rPr>
              <w:t>Source code</w:t>
            </w:r>
          </w:p>
        </w:tc>
        <w:tc>
          <w:tcPr>
            <w:tcW w:w="1418" w:type="dxa"/>
            <w:tcBorders>
              <w:top w:val="nil"/>
            </w:tcBorders>
          </w:tcPr>
          <w:p w14:paraId="320361E9" w14:textId="77777777" w:rsidR="00A60C82" w:rsidRPr="00D54521" w:rsidRDefault="00A60C82" w:rsidP="00F122B7">
            <w:pPr>
              <w:rPr>
                <w:lang w:val="en-US"/>
              </w:rPr>
            </w:pPr>
            <w:r w:rsidRPr="00D54521">
              <w:rPr>
                <w:lang w:val="en-US"/>
              </w:rPr>
              <w:t>number</w:t>
            </w:r>
          </w:p>
        </w:tc>
        <w:tc>
          <w:tcPr>
            <w:tcW w:w="1276" w:type="dxa"/>
            <w:tcBorders>
              <w:top w:val="nil"/>
            </w:tcBorders>
          </w:tcPr>
          <w:p w14:paraId="46D005E7" w14:textId="77777777" w:rsidR="00A60C82" w:rsidRPr="00D54521" w:rsidRDefault="00A60C82" w:rsidP="00F122B7">
            <w:pPr>
              <w:rPr>
                <w:lang w:val="en-US"/>
              </w:rPr>
            </w:pPr>
          </w:p>
        </w:tc>
        <w:tc>
          <w:tcPr>
            <w:tcW w:w="708" w:type="dxa"/>
            <w:tcBorders>
              <w:top w:val="nil"/>
            </w:tcBorders>
          </w:tcPr>
          <w:p w14:paraId="357F5C17" w14:textId="77777777" w:rsidR="00A60C82" w:rsidRPr="00D54521" w:rsidRDefault="00A60C82" w:rsidP="00F122B7">
            <w:pPr>
              <w:rPr>
                <w:lang w:val="en-US"/>
              </w:rPr>
            </w:pPr>
            <w:r w:rsidRPr="00D54521">
              <w:rPr>
                <w:lang w:val="en-US"/>
              </w:rPr>
              <w:t>yes</w:t>
            </w:r>
          </w:p>
        </w:tc>
        <w:tc>
          <w:tcPr>
            <w:tcW w:w="1418" w:type="dxa"/>
            <w:tcBorders>
              <w:top w:val="nil"/>
            </w:tcBorders>
          </w:tcPr>
          <w:p w14:paraId="71FCAAC8" w14:textId="77777777" w:rsidR="00A60C82" w:rsidRPr="00D54521" w:rsidRDefault="00A60C82" w:rsidP="00F122B7">
            <w:pPr>
              <w:rPr>
                <w:lang w:val="en-US"/>
              </w:rPr>
            </w:pPr>
            <w:r w:rsidRPr="00D54521">
              <w:rPr>
                <w:lang w:val="en-US"/>
              </w:rPr>
              <w:t>yes</w:t>
            </w:r>
          </w:p>
        </w:tc>
      </w:tr>
      <w:tr w:rsidR="00A60C82" w:rsidRPr="00D54521" w14:paraId="62E6DE36" w14:textId="77777777" w:rsidTr="00F122B7">
        <w:tc>
          <w:tcPr>
            <w:tcW w:w="1384" w:type="dxa"/>
          </w:tcPr>
          <w:p w14:paraId="35500BC7" w14:textId="77777777" w:rsidR="00A60C82" w:rsidRPr="00D54521" w:rsidRDefault="00A60C82" w:rsidP="00F122B7">
            <w:pPr>
              <w:rPr>
                <w:lang w:val="en-US"/>
              </w:rPr>
            </w:pPr>
            <w:r w:rsidRPr="00D54521">
              <w:rPr>
                <w:lang w:val="en-US"/>
              </w:rPr>
              <w:t>name</w:t>
            </w:r>
          </w:p>
        </w:tc>
        <w:tc>
          <w:tcPr>
            <w:tcW w:w="3260" w:type="dxa"/>
          </w:tcPr>
          <w:p w14:paraId="5AE0B027" w14:textId="77777777" w:rsidR="00A60C82" w:rsidRPr="00D54521" w:rsidRDefault="00A60C82" w:rsidP="00F122B7">
            <w:pPr>
              <w:rPr>
                <w:lang w:val="en-US"/>
              </w:rPr>
            </w:pPr>
            <w:r w:rsidRPr="00D54521">
              <w:rPr>
                <w:lang w:val="en-US"/>
              </w:rPr>
              <w:t>Data source name</w:t>
            </w:r>
          </w:p>
        </w:tc>
        <w:tc>
          <w:tcPr>
            <w:tcW w:w="1418" w:type="dxa"/>
          </w:tcPr>
          <w:p w14:paraId="78D2A05B" w14:textId="77777777" w:rsidR="00A60C82" w:rsidRPr="00D54521" w:rsidRDefault="00A60C82" w:rsidP="00F122B7">
            <w:pPr>
              <w:rPr>
                <w:lang w:val="en-US"/>
              </w:rPr>
            </w:pPr>
            <w:r w:rsidRPr="00D54521">
              <w:rPr>
                <w:lang w:val="en-US"/>
              </w:rPr>
              <w:t>character</w:t>
            </w:r>
          </w:p>
        </w:tc>
        <w:tc>
          <w:tcPr>
            <w:tcW w:w="1276" w:type="dxa"/>
          </w:tcPr>
          <w:p w14:paraId="435EBB3E" w14:textId="77777777" w:rsidR="00A60C82" w:rsidRPr="00D54521" w:rsidRDefault="00A60C82" w:rsidP="00F122B7">
            <w:pPr>
              <w:rPr>
                <w:lang w:val="en-US"/>
              </w:rPr>
            </w:pPr>
          </w:p>
        </w:tc>
        <w:tc>
          <w:tcPr>
            <w:tcW w:w="708" w:type="dxa"/>
          </w:tcPr>
          <w:p w14:paraId="244220DA" w14:textId="77777777" w:rsidR="00A60C82" w:rsidRPr="00D54521" w:rsidRDefault="00A60C82" w:rsidP="00F122B7">
            <w:pPr>
              <w:rPr>
                <w:lang w:val="en-US"/>
              </w:rPr>
            </w:pPr>
          </w:p>
        </w:tc>
        <w:tc>
          <w:tcPr>
            <w:tcW w:w="1418" w:type="dxa"/>
          </w:tcPr>
          <w:p w14:paraId="17F3112E" w14:textId="77777777" w:rsidR="00A60C82" w:rsidRPr="00D54521" w:rsidRDefault="00A60C82" w:rsidP="00F122B7">
            <w:pPr>
              <w:rPr>
                <w:lang w:val="en-US"/>
              </w:rPr>
            </w:pPr>
            <w:r w:rsidRPr="00D54521">
              <w:rPr>
                <w:lang w:val="en-US"/>
              </w:rPr>
              <w:t>yes</w:t>
            </w:r>
          </w:p>
        </w:tc>
      </w:tr>
      <w:tr w:rsidR="00A60C82" w:rsidRPr="00D54521" w14:paraId="642BC6A8" w14:textId="77777777" w:rsidTr="00F122B7">
        <w:tc>
          <w:tcPr>
            <w:tcW w:w="1384" w:type="dxa"/>
          </w:tcPr>
          <w:p w14:paraId="4DE7A8EA" w14:textId="77777777" w:rsidR="00A60C82" w:rsidRPr="00D54521" w:rsidRDefault="00A60C82" w:rsidP="00F122B7">
            <w:pPr>
              <w:rPr>
                <w:lang w:val="en-US"/>
              </w:rPr>
            </w:pPr>
            <w:r w:rsidRPr="00D54521">
              <w:rPr>
                <w:lang w:val="en-US"/>
              </w:rPr>
              <w:t>description</w:t>
            </w:r>
          </w:p>
        </w:tc>
        <w:tc>
          <w:tcPr>
            <w:tcW w:w="3260" w:type="dxa"/>
          </w:tcPr>
          <w:p w14:paraId="4B47F70B" w14:textId="77777777" w:rsidR="00A60C82" w:rsidRPr="00D54521" w:rsidRDefault="00A60C82" w:rsidP="00F122B7">
            <w:pPr>
              <w:rPr>
                <w:lang w:val="en-US"/>
              </w:rPr>
            </w:pPr>
            <w:r w:rsidRPr="00D54521">
              <w:rPr>
                <w:lang w:val="en-US"/>
              </w:rPr>
              <w:t>Source description</w:t>
            </w:r>
          </w:p>
        </w:tc>
        <w:tc>
          <w:tcPr>
            <w:tcW w:w="1418" w:type="dxa"/>
          </w:tcPr>
          <w:p w14:paraId="22DD3944" w14:textId="77777777" w:rsidR="00A60C82" w:rsidRPr="00D54521" w:rsidRDefault="00A60C82" w:rsidP="00F122B7">
            <w:pPr>
              <w:rPr>
                <w:lang w:val="en-US"/>
              </w:rPr>
            </w:pPr>
            <w:r w:rsidRPr="00D54521">
              <w:rPr>
                <w:lang w:val="en-US"/>
              </w:rPr>
              <w:t>character</w:t>
            </w:r>
          </w:p>
        </w:tc>
        <w:tc>
          <w:tcPr>
            <w:tcW w:w="1276" w:type="dxa"/>
          </w:tcPr>
          <w:p w14:paraId="1BEA9822" w14:textId="77777777" w:rsidR="00A60C82" w:rsidRPr="00D54521" w:rsidRDefault="00A60C82" w:rsidP="00F122B7">
            <w:pPr>
              <w:rPr>
                <w:lang w:val="en-US"/>
              </w:rPr>
            </w:pPr>
          </w:p>
        </w:tc>
        <w:tc>
          <w:tcPr>
            <w:tcW w:w="708" w:type="dxa"/>
          </w:tcPr>
          <w:p w14:paraId="11DB0D32" w14:textId="77777777" w:rsidR="00A60C82" w:rsidRPr="00D54521" w:rsidRDefault="00A60C82" w:rsidP="00F122B7">
            <w:pPr>
              <w:rPr>
                <w:lang w:val="en-US"/>
              </w:rPr>
            </w:pPr>
          </w:p>
        </w:tc>
        <w:tc>
          <w:tcPr>
            <w:tcW w:w="1418" w:type="dxa"/>
          </w:tcPr>
          <w:p w14:paraId="1B95FD86" w14:textId="77777777" w:rsidR="00A60C82" w:rsidRPr="00D54521" w:rsidRDefault="00A60C82" w:rsidP="00F122B7">
            <w:pPr>
              <w:rPr>
                <w:lang w:val="en-US"/>
              </w:rPr>
            </w:pPr>
            <w:r w:rsidRPr="00D54521">
              <w:rPr>
                <w:lang w:val="en-US"/>
              </w:rPr>
              <w:t>no</w:t>
            </w:r>
          </w:p>
        </w:tc>
      </w:tr>
    </w:tbl>
    <w:p w14:paraId="7E711815" w14:textId="77777777" w:rsidR="00A60C82" w:rsidRPr="00D54521" w:rsidRDefault="00A60C82" w:rsidP="00A60C82">
      <w:pPr>
        <w:rPr>
          <w:lang w:val="en-US"/>
        </w:rPr>
      </w:pPr>
    </w:p>
    <w:p w14:paraId="53B5E3E6" w14:textId="77777777" w:rsidR="00A60C82" w:rsidRPr="00D54521" w:rsidRDefault="00A60C82" w:rsidP="007926B6">
      <w:pPr>
        <w:pStyle w:val="Heading2"/>
      </w:pPr>
      <w:bookmarkStart w:id="137" w:name="_Toc452643340"/>
      <w:bookmarkStart w:id="138" w:name="_Toc484526667"/>
      <w:r w:rsidRPr="00D54521">
        <w:t>Data Source Class Attributes</w:t>
      </w:r>
      <w:bookmarkEnd w:id="137"/>
      <w:bookmarkEnd w:id="138"/>
    </w:p>
    <w:p w14:paraId="03F4DB94" w14:textId="77777777" w:rsidR="00A60C82" w:rsidRPr="00D54521" w:rsidRDefault="00A60C82" w:rsidP="00A60C82">
      <w:pPr>
        <w:rPr>
          <w:snapToGrid w:val="0"/>
          <w:lang w:val="en-US"/>
        </w:rPr>
      </w:pPr>
      <w:bookmarkStart w:id="139" w:name="_Toc480852624"/>
      <w:bookmarkStart w:id="140" w:name="_Toc480865626"/>
      <w:bookmarkStart w:id="141" w:name="_Toc23757846"/>
      <w:bookmarkStart w:id="142" w:name="_Toc23916683"/>
      <w:bookmarkStart w:id="143" w:name="_Toc31164813"/>
      <w:bookmarkStart w:id="144" w:name="_Toc31167439"/>
      <w:bookmarkStart w:id="145" w:name="_Toc31595805"/>
      <w:bookmarkStart w:id="146" w:name="_Toc31596220"/>
      <w:bookmarkStart w:id="147" w:name="_Toc437515147"/>
      <w:bookmarkStart w:id="148" w:name="_Toc474049321"/>
      <w:bookmarkStart w:id="149" w:name="_Toc474049459"/>
      <w:bookmarkStart w:id="150" w:name="_Toc474050406"/>
      <w:bookmarkStart w:id="151" w:name="_Toc474736113"/>
      <w:r w:rsidRPr="00D54521">
        <w:rPr>
          <w:snapToGrid w:val="0"/>
          <w:lang w:val="en-US"/>
        </w:rPr>
        <w:t>Class: Layer</w:t>
      </w:r>
      <w:bookmarkEnd w:id="139"/>
      <w:bookmarkEnd w:id="140"/>
      <w:bookmarkEnd w:id="141"/>
      <w:bookmarkEnd w:id="142"/>
      <w:bookmarkEnd w:id="143"/>
      <w:bookmarkEnd w:id="144"/>
      <w:bookmarkEnd w:id="145"/>
      <w:bookmarkEnd w:id="146"/>
      <w:bookmarkEnd w:id="147"/>
    </w:p>
    <w:p w14:paraId="63987B41" w14:textId="77777777" w:rsidR="00A60C82" w:rsidRPr="00D54521" w:rsidRDefault="00A60C82" w:rsidP="00A60C82">
      <w:pPr>
        <w:rPr>
          <w:lang w:val="en-US"/>
        </w:rPr>
      </w:pPr>
      <w:r w:rsidRPr="00D54521">
        <w:rPr>
          <w:b/>
          <w:lang w:val="en-US"/>
        </w:rPr>
        <w:t>Definition</w:t>
      </w:r>
      <w:r w:rsidRPr="00D54521">
        <w:rPr>
          <w:lang w:val="en-US"/>
        </w:rPr>
        <w:t xml:space="preserve">: The layer to which the features belong </w:t>
      </w:r>
    </w:p>
    <w:p w14:paraId="6BBD592F" w14:textId="77777777" w:rsidR="00A60C82" w:rsidRPr="00D54521" w:rsidRDefault="00A60C82" w:rsidP="00A60C82">
      <w:pPr>
        <w:rPr>
          <w:lang w:val="en-US"/>
        </w:rPr>
      </w:pPr>
      <w:r w:rsidRPr="00D54521">
        <w:rPr>
          <w:b/>
          <w:lang w:val="en-US"/>
        </w:rPr>
        <w:t>Features</w:t>
      </w:r>
      <w:r w:rsidRPr="00D54521">
        <w:rPr>
          <w:lang w:val="en-US"/>
        </w:rPr>
        <w:t>: Aspatial</w:t>
      </w:r>
    </w:p>
    <w:p w14:paraId="5A13417B" w14:textId="77777777" w:rsidR="00A60C82" w:rsidRPr="00D54521" w:rsidRDefault="00A60C82" w:rsidP="00A60C82">
      <w:pPr>
        <w:rPr>
          <w:lang w:val="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A60C82" w:rsidRPr="00D54521" w14:paraId="38925CD6" w14:textId="77777777" w:rsidTr="00F122B7">
        <w:tc>
          <w:tcPr>
            <w:tcW w:w="1384" w:type="dxa"/>
            <w:tcBorders>
              <w:top w:val="single" w:sz="18" w:space="0" w:color="auto"/>
              <w:bottom w:val="double" w:sz="4" w:space="0" w:color="auto"/>
            </w:tcBorders>
            <w:shd w:val="clear" w:color="auto" w:fill="C75F64" w:themeFill="accent5" w:themeFillShade="BF"/>
          </w:tcPr>
          <w:p w14:paraId="2FC3EA9E" w14:textId="77777777" w:rsidR="00A60C82" w:rsidRPr="00EA6DEF" w:rsidRDefault="00A60C82" w:rsidP="00F122B7">
            <w:pPr>
              <w:rPr>
                <w:b/>
                <w:lang w:val="en-US"/>
              </w:rPr>
            </w:pPr>
            <w:r w:rsidRPr="00EA6DEF">
              <w:rPr>
                <w:b/>
                <w:lang w:val="en-US"/>
              </w:rPr>
              <w:t>Name</w:t>
            </w:r>
          </w:p>
        </w:tc>
        <w:tc>
          <w:tcPr>
            <w:tcW w:w="3260" w:type="dxa"/>
            <w:tcBorders>
              <w:top w:val="single" w:sz="18" w:space="0" w:color="auto"/>
              <w:bottom w:val="double" w:sz="4" w:space="0" w:color="auto"/>
            </w:tcBorders>
            <w:shd w:val="clear" w:color="auto" w:fill="C75F64" w:themeFill="accent5" w:themeFillShade="BF"/>
          </w:tcPr>
          <w:p w14:paraId="0A0C8E90" w14:textId="77777777" w:rsidR="00A60C82" w:rsidRPr="00EA6DEF" w:rsidRDefault="00A60C82" w:rsidP="00F122B7">
            <w:pPr>
              <w:rPr>
                <w:b/>
                <w:lang w:val="en-US"/>
              </w:rPr>
            </w:pPr>
            <w:r w:rsidRPr="00EA6DEF">
              <w:rPr>
                <w:b/>
                <w:lang w:val="en-US"/>
              </w:rPr>
              <w:t>Definition</w:t>
            </w:r>
          </w:p>
        </w:tc>
        <w:tc>
          <w:tcPr>
            <w:tcW w:w="1418" w:type="dxa"/>
            <w:tcBorders>
              <w:top w:val="single" w:sz="18" w:space="0" w:color="auto"/>
              <w:bottom w:val="double" w:sz="4" w:space="0" w:color="auto"/>
            </w:tcBorders>
            <w:shd w:val="clear" w:color="auto" w:fill="C75F64" w:themeFill="accent5" w:themeFillShade="BF"/>
          </w:tcPr>
          <w:p w14:paraId="1EC5D1A7" w14:textId="77777777" w:rsidR="00A60C82" w:rsidRPr="00EA6DEF" w:rsidRDefault="00A60C82" w:rsidP="00F122B7">
            <w:pPr>
              <w:rPr>
                <w:b/>
                <w:lang w:val="en-US"/>
              </w:rPr>
            </w:pPr>
            <w:r w:rsidRPr="00EA6DEF">
              <w:rPr>
                <w:b/>
                <w:lang w:val="en-US"/>
              </w:rPr>
              <w:t>Data Type</w:t>
            </w:r>
          </w:p>
        </w:tc>
        <w:tc>
          <w:tcPr>
            <w:tcW w:w="1276" w:type="dxa"/>
            <w:tcBorders>
              <w:top w:val="single" w:sz="18" w:space="0" w:color="auto"/>
              <w:bottom w:val="double" w:sz="4" w:space="0" w:color="auto"/>
            </w:tcBorders>
            <w:shd w:val="clear" w:color="auto" w:fill="C75F64" w:themeFill="accent5" w:themeFillShade="BF"/>
          </w:tcPr>
          <w:p w14:paraId="2608B502" w14:textId="77777777" w:rsidR="00A60C82" w:rsidRPr="00EA6DEF" w:rsidRDefault="00A60C82" w:rsidP="00F122B7">
            <w:pPr>
              <w:rPr>
                <w:b/>
                <w:lang w:val="en-US"/>
              </w:rPr>
            </w:pPr>
            <w:r w:rsidRPr="00EA6DEF">
              <w:rPr>
                <w:b/>
                <w:lang w:val="en-US"/>
              </w:rPr>
              <w:t>Code List</w:t>
            </w:r>
          </w:p>
        </w:tc>
        <w:tc>
          <w:tcPr>
            <w:tcW w:w="708" w:type="dxa"/>
            <w:tcBorders>
              <w:top w:val="single" w:sz="18" w:space="0" w:color="auto"/>
              <w:bottom w:val="double" w:sz="4" w:space="0" w:color="auto"/>
            </w:tcBorders>
            <w:shd w:val="clear" w:color="auto" w:fill="C75F64" w:themeFill="accent5" w:themeFillShade="BF"/>
          </w:tcPr>
          <w:p w14:paraId="3714D030" w14:textId="77777777" w:rsidR="00A60C82" w:rsidRPr="00EA6DEF" w:rsidRDefault="00A60C82" w:rsidP="00F122B7">
            <w:pPr>
              <w:rPr>
                <w:b/>
                <w:lang w:val="en-US"/>
              </w:rPr>
            </w:pPr>
            <w:r w:rsidRPr="00EA6DEF">
              <w:rPr>
                <w:b/>
                <w:lang w:val="en-US"/>
              </w:rPr>
              <w:t>Key</w:t>
            </w:r>
          </w:p>
        </w:tc>
        <w:tc>
          <w:tcPr>
            <w:tcW w:w="1418" w:type="dxa"/>
            <w:tcBorders>
              <w:top w:val="single" w:sz="18" w:space="0" w:color="auto"/>
              <w:bottom w:val="double" w:sz="4" w:space="0" w:color="auto"/>
            </w:tcBorders>
            <w:shd w:val="clear" w:color="auto" w:fill="C75F64" w:themeFill="accent5" w:themeFillShade="BF"/>
          </w:tcPr>
          <w:p w14:paraId="34839FB3" w14:textId="77777777" w:rsidR="00A60C82" w:rsidRPr="00EA6DEF" w:rsidRDefault="00A60C82" w:rsidP="00F122B7">
            <w:pPr>
              <w:rPr>
                <w:b/>
                <w:lang w:val="en-US"/>
              </w:rPr>
            </w:pPr>
            <w:r w:rsidRPr="00EA6DEF">
              <w:rPr>
                <w:b/>
                <w:lang w:val="en-US"/>
              </w:rPr>
              <w:t>Mandatory</w:t>
            </w:r>
          </w:p>
        </w:tc>
      </w:tr>
      <w:tr w:rsidR="00A60C82" w:rsidRPr="00D54521" w14:paraId="31EB4A26" w14:textId="77777777" w:rsidTr="00F122B7">
        <w:tc>
          <w:tcPr>
            <w:tcW w:w="1384" w:type="dxa"/>
            <w:tcBorders>
              <w:top w:val="nil"/>
            </w:tcBorders>
          </w:tcPr>
          <w:p w14:paraId="62004A2B" w14:textId="77777777" w:rsidR="00A60C82" w:rsidRPr="00D54521" w:rsidRDefault="00A60C82" w:rsidP="00F122B7">
            <w:pPr>
              <w:rPr>
                <w:lang w:val="en-US"/>
              </w:rPr>
            </w:pPr>
            <w:r w:rsidRPr="00D54521">
              <w:rPr>
                <w:lang w:val="en-US"/>
              </w:rPr>
              <w:t>Code</w:t>
            </w:r>
          </w:p>
        </w:tc>
        <w:tc>
          <w:tcPr>
            <w:tcW w:w="3260" w:type="dxa"/>
            <w:tcBorders>
              <w:top w:val="nil"/>
            </w:tcBorders>
          </w:tcPr>
          <w:p w14:paraId="402A37F3" w14:textId="77777777" w:rsidR="00A60C82" w:rsidRPr="00D54521" w:rsidRDefault="00A60C82" w:rsidP="00F122B7">
            <w:pPr>
              <w:rPr>
                <w:lang w:val="en-US"/>
              </w:rPr>
            </w:pPr>
            <w:r w:rsidRPr="00D54521">
              <w:rPr>
                <w:lang w:val="en-US"/>
              </w:rPr>
              <w:t>Layer code</w:t>
            </w:r>
          </w:p>
        </w:tc>
        <w:tc>
          <w:tcPr>
            <w:tcW w:w="1418" w:type="dxa"/>
            <w:tcBorders>
              <w:top w:val="nil"/>
            </w:tcBorders>
          </w:tcPr>
          <w:p w14:paraId="2EB1476F" w14:textId="77777777" w:rsidR="00A60C82" w:rsidRPr="00D54521" w:rsidRDefault="00A60C82" w:rsidP="00F122B7">
            <w:pPr>
              <w:rPr>
                <w:lang w:val="en-US"/>
              </w:rPr>
            </w:pPr>
            <w:r w:rsidRPr="00D54521">
              <w:rPr>
                <w:lang w:val="en-US"/>
              </w:rPr>
              <w:t>number</w:t>
            </w:r>
          </w:p>
        </w:tc>
        <w:tc>
          <w:tcPr>
            <w:tcW w:w="1276" w:type="dxa"/>
            <w:tcBorders>
              <w:top w:val="nil"/>
            </w:tcBorders>
          </w:tcPr>
          <w:p w14:paraId="620E4537" w14:textId="77777777" w:rsidR="00A60C82" w:rsidRPr="00D54521" w:rsidRDefault="00A60C82" w:rsidP="00F122B7">
            <w:pPr>
              <w:rPr>
                <w:lang w:val="en-US"/>
              </w:rPr>
            </w:pPr>
          </w:p>
        </w:tc>
        <w:tc>
          <w:tcPr>
            <w:tcW w:w="708" w:type="dxa"/>
            <w:tcBorders>
              <w:top w:val="nil"/>
            </w:tcBorders>
          </w:tcPr>
          <w:p w14:paraId="58822B4A" w14:textId="77777777" w:rsidR="00A60C82" w:rsidRPr="00D54521" w:rsidRDefault="00A60C82" w:rsidP="00F122B7">
            <w:pPr>
              <w:rPr>
                <w:lang w:val="en-US"/>
              </w:rPr>
            </w:pPr>
            <w:r w:rsidRPr="00D54521">
              <w:rPr>
                <w:lang w:val="en-US"/>
              </w:rPr>
              <w:t>yes</w:t>
            </w:r>
          </w:p>
        </w:tc>
        <w:tc>
          <w:tcPr>
            <w:tcW w:w="1418" w:type="dxa"/>
            <w:tcBorders>
              <w:top w:val="nil"/>
            </w:tcBorders>
          </w:tcPr>
          <w:p w14:paraId="14C3ADB2" w14:textId="77777777" w:rsidR="00A60C82" w:rsidRPr="00D54521" w:rsidRDefault="00A60C82" w:rsidP="00F122B7">
            <w:pPr>
              <w:rPr>
                <w:lang w:val="en-US"/>
              </w:rPr>
            </w:pPr>
            <w:r w:rsidRPr="00D54521">
              <w:rPr>
                <w:lang w:val="en-US"/>
              </w:rPr>
              <w:t>yes</w:t>
            </w:r>
          </w:p>
        </w:tc>
      </w:tr>
      <w:tr w:rsidR="00A60C82" w:rsidRPr="00D54521" w14:paraId="6DC72ED9" w14:textId="77777777" w:rsidTr="00F122B7">
        <w:tc>
          <w:tcPr>
            <w:tcW w:w="1384" w:type="dxa"/>
          </w:tcPr>
          <w:p w14:paraId="2A886E65" w14:textId="77777777" w:rsidR="00A60C82" w:rsidRPr="00D54521" w:rsidRDefault="00A60C82" w:rsidP="00F122B7">
            <w:pPr>
              <w:rPr>
                <w:lang w:val="en-US"/>
              </w:rPr>
            </w:pPr>
            <w:r w:rsidRPr="00D54521">
              <w:rPr>
                <w:lang w:val="en-US"/>
              </w:rPr>
              <w:t>Name</w:t>
            </w:r>
          </w:p>
        </w:tc>
        <w:tc>
          <w:tcPr>
            <w:tcW w:w="3260" w:type="dxa"/>
          </w:tcPr>
          <w:p w14:paraId="4EFFE352" w14:textId="77777777" w:rsidR="00A60C82" w:rsidRPr="00D54521" w:rsidRDefault="00A60C82" w:rsidP="00F122B7">
            <w:pPr>
              <w:rPr>
                <w:lang w:val="en-US"/>
              </w:rPr>
            </w:pPr>
            <w:r w:rsidRPr="00D54521">
              <w:rPr>
                <w:lang w:val="en-US"/>
              </w:rPr>
              <w:t>Layer name</w:t>
            </w:r>
          </w:p>
        </w:tc>
        <w:tc>
          <w:tcPr>
            <w:tcW w:w="1418" w:type="dxa"/>
          </w:tcPr>
          <w:p w14:paraId="49C09755" w14:textId="77777777" w:rsidR="00A60C82" w:rsidRPr="00D54521" w:rsidRDefault="00A60C82" w:rsidP="00F122B7">
            <w:pPr>
              <w:rPr>
                <w:lang w:val="en-US"/>
              </w:rPr>
            </w:pPr>
            <w:r w:rsidRPr="00D54521">
              <w:rPr>
                <w:lang w:val="en-US"/>
              </w:rPr>
              <w:t>character</w:t>
            </w:r>
          </w:p>
        </w:tc>
        <w:tc>
          <w:tcPr>
            <w:tcW w:w="1276" w:type="dxa"/>
          </w:tcPr>
          <w:p w14:paraId="7C7A69D9" w14:textId="77777777" w:rsidR="00A60C82" w:rsidRPr="00D54521" w:rsidRDefault="00A60C82" w:rsidP="00F122B7">
            <w:pPr>
              <w:rPr>
                <w:lang w:val="en-US"/>
              </w:rPr>
            </w:pPr>
          </w:p>
        </w:tc>
        <w:tc>
          <w:tcPr>
            <w:tcW w:w="708" w:type="dxa"/>
          </w:tcPr>
          <w:p w14:paraId="7F3B9F17" w14:textId="77777777" w:rsidR="00A60C82" w:rsidRPr="00D54521" w:rsidRDefault="00A60C82" w:rsidP="00F122B7">
            <w:pPr>
              <w:rPr>
                <w:lang w:val="en-US"/>
              </w:rPr>
            </w:pPr>
          </w:p>
        </w:tc>
        <w:tc>
          <w:tcPr>
            <w:tcW w:w="1418" w:type="dxa"/>
          </w:tcPr>
          <w:p w14:paraId="2D533FE6" w14:textId="77777777" w:rsidR="00A60C82" w:rsidRPr="00D54521" w:rsidRDefault="00A60C82" w:rsidP="00F122B7">
            <w:pPr>
              <w:rPr>
                <w:lang w:val="en-US"/>
              </w:rPr>
            </w:pPr>
            <w:r w:rsidRPr="00D54521">
              <w:rPr>
                <w:lang w:val="en-US"/>
              </w:rPr>
              <w:t>yes</w:t>
            </w:r>
          </w:p>
        </w:tc>
      </w:tr>
      <w:tr w:rsidR="00A60C82" w:rsidRPr="00D54521" w14:paraId="016AA863" w14:textId="77777777" w:rsidTr="00F122B7">
        <w:tc>
          <w:tcPr>
            <w:tcW w:w="1384" w:type="dxa"/>
          </w:tcPr>
          <w:p w14:paraId="0D5D21F0" w14:textId="77777777" w:rsidR="00A60C82" w:rsidRPr="00D54521" w:rsidRDefault="00A60C82" w:rsidP="00F122B7">
            <w:pPr>
              <w:rPr>
                <w:lang w:val="en-US"/>
              </w:rPr>
            </w:pPr>
            <w:r w:rsidRPr="00D54521">
              <w:rPr>
                <w:lang w:val="en-US"/>
              </w:rPr>
              <w:t>Description</w:t>
            </w:r>
          </w:p>
        </w:tc>
        <w:tc>
          <w:tcPr>
            <w:tcW w:w="3260" w:type="dxa"/>
          </w:tcPr>
          <w:p w14:paraId="48EBA544" w14:textId="77777777" w:rsidR="00A60C82" w:rsidRPr="00D54521" w:rsidRDefault="00A60C82" w:rsidP="00F122B7">
            <w:pPr>
              <w:rPr>
                <w:lang w:val="en-US"/>
              </w:rPr>
            </w:pPr>
            <w:r w:rsidRPr="00D54521">
              <w:rPr>
                <w:lang w:val="en-US"/>
              </w:rPr>
              <w:t>Layer description</w:t>
            </w:r>
          </w:p>
        </w:tc>
        <w:tc>
          <w:tcPr>
            <w:tcW w:w="1418" w:type="dxa"/>
          </w:tcPr>
          <w:p w14:paraId="132FFA92" w14:textId="77777777" w:rsidR="00A60C82" w:rsidRPr="00D54521" w:rsidRDefault="00A60C82" w:rsidP="00F122B7">
            <w:pPr>
              <w:rPr>
                <w:lang w:val="en-US"/>
              </w:rPr>
            </w:pPr>
            <w:r w:rsidRPr="00D54521">
              <w:rPr>
                <w:lang w:val="en-US"/>
              </w:rPr>
              <w:t>character</w:t>
            </w:r>
          </w:p>
        </w:tc>
        <w:tc>
          <w:tcPr>
            <w:tcW w:w="1276" w:type="dxa"/>
          </w:tcPr>
          <w:p w14:paraId="32AC76DA" w14:textId="77777777" w:rsidR="00A60C82" w:rsidRPr="00D54521" w:rsidRDefault="00A60C82" w:rsidP="00F122B7">
            <w:pPr>
              <w:rPr>
                <w:lang w:val="en-US"/>
              </w:rPr>
            </w:pPr>
          </w:p>
        </w:tc>
        <w:tc>
          <w:tcPr>
            <w:tcW w:w="708" w:type="dxa"/>
          </w:tcPr>
          <w:p w14:paraId="1D584B6F" w14:textId="77777777" w:rsidR="00A60C82" w:rsidRPr="00D54521" w:rsidRDefault="00A60C82" w:rsidP="00F122B7">
            <w:pPr>
              <w:rPr>
                <w:lang w:val="en-US"/>
              </w:rPr>
            </w:pPr>
          </w:p>
        </w:tc>
        <w:tc>
          <w:tcPr>
            <w:tcW w:w="1418" w:type="dxa"/>
          </w:tcPr>
          <w:p w14:paraId="5F52AAAD" w14:textId="77777777" w:rsidR="00A60C82" w:rsidRPr="00D54521" w:rsidRDefault="00A60C82" w:rsidP="00F122B7">
            <w:pPr>
              <w:rPr>
                <w:lang w:val="en-US"/>
              </w:rPr>
            </w:pPr>
            <w:r w:rsidRPr="00D54521">
              <w:rPr>
                <w:lang w:val="en-US"/>
              </w:rPr>
              <w:t>no</w:t>
            </w:r>
          </w:p>
        </w:tc>
      </w:tr>
      <w:tr w:rsidR="00A60C82" w:rsidRPr="00D54521" w14:paraId="6383FD4A" w14:textId="77777777" w:rsidTr="00F122B7">
        <w:tc>
          <w:tcPr>
            <w:tcW w:w="1384" w:type="dxa"/>
          </w:tcPr>
          <w:p w14:paraId="73CA82E7" w14:textId="77777777" w:rsidR="00A60C82" w:rsidRPr="00D54521" w:rsidRDefault="00A60C82" w:rsidP="00F122B7">
            <w:pPr>
              <w:rPr>
                <w:lang w:val="en-US"/>
              </w:rPr>
            </w:pPr>
            <w:r w:rsidRPr="00D54521">
              <w:rPr>
                <w:lang w:val="en-US"/>
              </w:rPr>
              <w:t>theme_code</w:t>
            </w:r>
          </w:p>
        </w:tc>
        <w:tc>
          <w:tcPr>
            <w:tcW w:w="3260" w:type="dxa"/>
          </w:tcPr>
          <w:p w14:paraId="3B0CC6D0" w14:textId="77777777" w:rsidR="00A60C82" w:rsidRPr="00D54521" w:rsidRDefault="00A60C82" w:rsidP="00F122B7">
            <w:pPr>
              <w:rPr>
                <w:lang w:val="en-US"/>
              </w:rPr>
            </w:pPr>
            <w:r w:rsidRPr="00D54521">
              <w:rPr>
                <w:lang w:val="en-US"/>
              </w:rPr>
              <w:t>Theme code</w:t>
            </w:r>
          </w:p>
        </w:tc>
        <w:tc>
          <w:tcPr>
            <w:tcW w:w="1418" w:type="dxa"/>
          </w:tcPr>
          <w:p w14:paraId="7433F858" w14:textId="77777777" w:rsidR="00A60C82" w:rsidRPr="00D54521" w:rsidRDefault="00A60C82" w:rsidP="00F122B7">
            <w:pPr>
              <w:rPr>
                <w:lang w:val="en-US"/>
              </w:rPr>
            </w:pPr>
            <w:r w:rsidRPr="00D54521">
              <w:rPr>
                <w:lang w:val="en-US"/>
              </w:rPr>
              <w:t>character</w:t>
            </w:r>
          </w:p>
        </w:tc>
        <w:tc>
          <w:tcPr>
            <w:tcW w:w="1276" w:type="dxa"/>
          </w:tcPr>
          <w:p w14:paraId="08CB3F8F" w14:textId="77777777" w:rsidR="00A60C82" w:rsidRPr="00D54521" w:rsidRDefault="00A60C82" w:rsidP="00F122B7">
            <w:pPr>
              <w:rPr>
                <w:lang w:val="en-US"/>
              </w:rPr>
            </w:pPr>
          </w:p>
        </w:tc>
        <w:tc>
          <w:tcPr>
            <w:tcW w:w="708" w:type="dxa"/>
          </w:tcPr>
          <w:p w14:paraId="78520087" w14:textId="77777777" w:rsidR="00A60C82" w:rsidRPr="00D54521" w:rsidRDefault="00A60C82" w:rsidP="00F122B7">
            <w:pPr>
              <w:rPr>
                <w:lang w:val="en-US"/>
              </w:rPr>
            </w:pPr>
          </w:p>
        </w:tc>
        <w:tc>
          <w:tcPr>
            <w:tcW w:w="1418" w:type="dxa"/>
          </w:tcPr>
          <w:p w14:paraId="7CEB21FE" w14:textId="77777777" w:rsidR="00A60C82" w:rsidRPr="00D54521" w:rsidRDefault="00A60C82" w:rsidP="00F122B7">
            <w:pPr>
              <w:rPr>
                <w:lang w:val="en-US"/>
              </w:rPr>
            </w:pPr>
            <w:r w:rsidRPr="00D54521">
              <w:rPr>
                <w:lang w:val="en-US"/>
              </w:rPr>
              <w:t>yes</w:t>
            </w:r>
          </w:p>
        </w:tc>
      </w:tr>
    </w:tbl>
    <w:p w14:paraId="5998EF00" w14:textId="77777777" w:rsidR="00A60C82" w:rsidRPr="00D54521" w:rsidRDefault="00A60C82" w:rsidP="00A60C82">
      <w:r w:rsidRPr="00D54521">
        <w:t>Data Layer Class Attributes</w:t>
      </w:r>
    </w:p>
    <w:p w14:paraId="5B15BB26" w14:textId="77777777" w:rsidR="00A60C82" w:rsidRPr="00D54521" w:rsidRDefault="00A60C82" w:rsidP="00A60C82">
      <w:pPr>
        <w:rPr>
          <w:snapToGrid w:val="0"/>
          <w:lang w:val="en-US"/>
        </w:rPr>
      </w:pPr>
      <w:bookmarkStart w:id="152" w:name="_Toc480852625"/>
      <w:bookmarkStart w:id="153" w:name="_Toc480865627"/>
      <w:bookmarkStart w:id="154" w:name="_Toc23757847"/>
      <w:bookmarkStart w:id="155" w:name="_Toc23916684"/>
      <w:bookmarkStart w:id="156" w:name="_Toc31164814"/>
      <w:bookmarkStart w:id="157" w:name="_Toc31167440"/>
      <w:bookmarkStart w:id="158" w:name="_Toc31595806"/>
      <w:bookmarkStart w:id="159" w:name="_Toc31596221"/>
      <w:bookmarkStart w:id="160" w:name="_Toc437515148"/>
      <w:r w:rsidRPr="00D54521">
        <w:rPr>
          <w:snapToGrid w:val="0"/>
          <w:lang w:val="en-US"/>
        </w:rPr>
        <w:t>Class: Theme</w:t>
      </w:r>
      <w:bookmarkEnd w:id="152"/>
      <w:bookmarkEnd w:id="153"/>
      <w:bookmarkEnd w:id="154"/>
      <w:bookmarkEnd w:id="155"/>
      <w:bookmarkEnd w:id="156"/>
      <w:bookmarkEnd w:id="157"/>
      <w:bookmarkEnd w:id="158"/>
      <w:bookmarkEnd w:id="159"/>
      <w:bookmarkEnd w:id="160"/>
    </w:p>
    <w:p w14:paraId="6BB98D13" w14:textId="77777777" w:rsidR="00A60C82" w:rsidRPr="00D54521" w:rsidRDefault="00A60C82" w:rsidP="00A60C82">
      <w:pPr>
        <w:rPr>
          <w:lang w:val="en-US"/>
        </w:rPr>
      </w:pPr>
      <w:r w:rsidRPr="00D54521">
        <w:rPr>
          <w:b/>
          <w:lang w:val="en-US"/>
        </w:rPr>
        <w:t>Definition</w:t>
      </w:r>
      <w:r w:rsidRPr="00D54521">
        <w:rPr>
          <w:lang w:val="en-US"/>
        </w:rPr>
        <w:t>: The Theme to which the features belong</w:t>
      </w:r>
    </w:p>
    <w:p w14:paraId="4865FDCD" w14:textId="77777777" w:rsidR="00A60C82" w:rsidRPr="00D54521" w:rsidRDefault="00A60C82" w:rsidP="00A60C82">
      <w:pPr>
        <w:rPr>
          <w:lang w:val="en-US"/>
        </w:rPr>
      </w:pPr>
      <w:r w:rsidRPr="00D54521">
        <w:rPr>
          <w:b/>
          <w:lang w:val="en-US"/>
        </w:rPr>
        <w:t>Features</w:t>
      </w:r>
      <w:r w:rsidRPr="00D54521">
        <w:rPr>
          <w:lang w:val="en-US"/>
        </w:rPr>
        <w:t>: Aspatial</w:t>
      </w:r>
    </w:p>
    <w:p w14:paraId="0BC66A88" w14:textId="77777777" w:rsidR="00A60C82" w:rsidRPr="00D54521" w:rsidRDefault="00A60C82" w:rsidP="00A60C82">
      <w:pPr>
        <w:rPr>
          <w:lang w:val="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A60C82" w:rsidRPr="00D54521" w14:paraId="5B8EAC31" w14:textId="77777777" w:rsidTr="00F122B7">
        <w:tc>
          <w:tcPr>
            <w:tcW w:w="1384" w:type="dxa"/>
            <w:tcBorders>
              <w:top w:val="single" w:sz="18" w:space="0" w:color="auto"/>
              <w:bottom w:val="double" w:sz="4" w:space="0" w:color="auto"/>
            </w:tcBorders>
            <w:shd w:val="clear" w:color="auto" w:fill="C75F64" w:themeFill="accent5" w:themeFillShade="BF"/>
          </w:tcPr>
          <w:p w14:paraId="55F19AB4" w14:textId="77777777" w:rsidR="00A60C82" w:rsidRPr="00EA6DEF" w:rsidRDefault="00A60C82" w:rsidP="00F122B7">
            <w:pPr>
              <w:rPr>
                <w:b/>
                <w:lang w:val="en-US"/>
              </w:rPr>
            </w:pPr>
            <w:r w:rsidRPr="00EA6DEF">
              <w:rPr>
                <w:b/>
                <w:lang w:val="en-US"/>
              </w:rPr>
              <w:t>Name</w:t>
            </w:r>
          </w:p>
        </w:tc>
        <w:tc>
          <w:tcPr>
            <w:tcW w:w="3260" w:type="dxa"/>
            <w:tcBorders>
              <w:top w:val="single" w:sz="18" w:space="0" w:color="auto"/>
              <w:bottom w:val="double" w:sz="4" w:space="0" w:color="auto"/>
            </w:tcBorders>
            <w:shd w:val="clear" w:color="auto" w:fill="C75F64" w:themeFill="accent5" w:themeFillShade="BF"/>
          </w:tcPr>
          <w:p w14:paraId="30C8C72E" w14:textId="77777777" w:rsidR="00A60C82" w:rsidRPr="00EA6DEF" w:rsidRDefault="00A60C82" w:rsidP="00F122B7">
            <w:pPr>
              <w:rPr>
                <w:b/>
                <w:lang w:val="en-US"/>
              </w:rPr>
            </w:pPr>
            <w:r w:rsidRPr="00EA6DEF">
              <w:rPr>
                <w:b/>
                <w:lang w:val="en-US"/>
              </w:rPr>
              <w:t>Definition</w:t>
            </w:r>
          </w:p>
        </w:tc>
        <w:tc>
          <w:tcPr>
            <w:tcW w:w="1418" w:type="dxa"/>
            <w:tcBorders>
              <w:top w:val="single" w:sz="18" w:space="0" w:color="auto"/>
              <w:bottom w:val="double" w:sz="4" w:space="0" w:color="auto"/>
            </w:tcBorders>
            <w:shd w:val="clear" w:color="auto" w:fill="C75F64" w:themeFill="accent5" w:themeFillShade="BF"/>
          </w:tcPr>
          <w:p w14:paraId="218DF6BF" w14:textId="77777777" w:rsidR="00A60C82" w:rsidRPr="00EA6DEF" w:rsidRDefault="00A60C82" w:rsidP="00F122B7">
            <w:pPr>
              <w:rPr>
                <w:b/>
                <w:lang w:val="en-US"/>
              </w:rPr>
            </w:pPr>
            <w:r w:rsidRPr="00EA6DEF">
              <w:rPr>
                <w:b/>
                <w:lang w:val="en-US"/>
              </w:rPr>
              <w:t>Data Type</w:t>
            </w:r>
          </w:p>
        </w:tc>
        <w:tc>
          <w:tcPr>
            <w:tcW w:w="1276" w:type="dxa"/>
            <w:tcBorders>
              <w:top w:val="single" w:sz="18" w:space="0" w:color="auto"/>
              <w:bottom w:val="double" w:sz="4" w:space="0" w:color="auto"/>
            </w:tcBorders>
            <w:shd w:val="clear" w:color="auto" w:fill="C75F64" w:themeFill="accent5" w:themeFillShade="BF"/>
          </w:tcPr>
          <w:p w14:paraId="5E3FB85B" w14:textId="77777777" w:rsidR="00A60C82" w:rsidRPr="00EA6DEF" w:rsidRDefault="00A60C82" w:rsidP="00F122B7">
            <w:pPr>
              <w:rPr>
                <w:b/>
                <w:lang w:val="en-US"/>
              </w:rPr>
            </w:pPr>
            <w:r w:rsidRPr="00EA6DEF">
              <w:rPr>
                <w:b/>
                <w:lang w:val="en-US"/>
              </w:rPr>
              <w:t>Code List</w:t>
            </w:r>
          </w:p>
        </w:tc>
        <w:tc>
          <w:tcPr>
            <w:tcW w:w="708" w:type="dxa"/>
            <w:tcBorders>
              <w:top w:val="single" w:sz="18" w:space="0" w:color="auto"/>
              <w:bottom w:val="double" w:sz="4" w:space="0" w:color="auto"/>
            </w:tcBorders>
            <w:shd w:val="clear" w:color="auto" w:fill="C75F64" w:themeFill="accent5" w:themeFillShade="BF"/>
          </w:tcPr>
          <w:p w14:paraId="4D905306" w14:textId="77777777" w:rsidR="00A60C82" w:rsidRPr="00EA6DEF" w:rsidRDefault="00A60C82" w:rsidP="00F122B7">
            <w:pPr>
              <w:rPr>
                <w:b/>
                <w:lang w:val="en-US"/>
              </w:rPr>
            </w:pPr>
            <w:r w:rsidRPr="00EA6DEF">
              <w:rPr>
                <w:b/>
                <w:lang w:val="en-US"/>
              </w:rPr>
              <w:t>Key</w:t>
            </w:r>
          </w:p>
        </w:tc>
        <w:tc>
          <w:tcPr>
            <w:tcW w:w="1418" w:type="dxa"/>
            <w:tcBorders>
              <w:top w:val="single" w:sz="18" w:space="0" w:color="auto"/>
              <w:bottom w:val="double" w:sz="4" w:space="0" w:color="auto"/>
            </w:tcBorders>
            <w:shd w:val="clear" w:color="auto" w:fill="C75F64" w:themeFill="accent5" w:themeFillShade="BF"/>
          </w:tcPr>
          <w:p w14:paraId="34CDF076" w14:textId="77777777" w:rsidR="00A60C82" w:rsidRPr="00EA6DEF" w:rsidRDefault="00A60C82" w:rsidP="00F122B7">
            <w:pPr>
              <w:rPr>
                <w:b/>
                <w:lang w:val="en-US"/>
              </w:rPr>
            </w:pPr>
            <w:r w:rsidRPr="00EA6DEF">
              <w:rPr>
                <w:b/>
                <w:lang w:val="en-US"/>
              </w:rPr>
              <w:t>Mandatory</w:t>
            </w:r>
          </w:p>
        </w:tc>
      </w:tr>
      <w:tr w:rsidR="00A60C82" w:rsidRPr="00D54521" w14:paraId="4B37B14C" w14:textId="77777777" w:rsidTr="00F122B7">
        <w:tc>
          <w:tcPr>
            <w:tcW w:w="1384" w:type="dxa"/>
            <w:tcBorders>
              <w:top w:val="nil"/>
            </w:tcBorders>
          </w:tcPr>
          <w:p w14:paraId="0B70BF07" w14:textId="77777777" w:rsidR="00A60C82" w:rsidRPr="00D54521" w:rsidRDefault="00A60C82" w:rsidP="00F122B7">
            <w:pPr>
              <w:rPr>
                <w:lang w:val="en-US"/>
              </w:rPr>
            </w:pPr>
            <w:r w:rsidRPr="00D54521">
              <w:rPr>
                <w:lang w:val="en-US"/>
              </w:rPr>
              <w:t>Code</w:t>
            </w:r>
          </w:p>
        </w:tc>
        <w:tc>
          <w:tcPr>
            <w:tcW w:w="3260" w:type="dxa"/>
            <w:tcBorders>
              <w:top w:val="nil"/>
            </w:tcBorders>
          </w:tcPr>
          <w:p w14:paraId="7F5D203E" w14:textId="77777777" w:rsidR="00A60C82" w:rsidRPr="00D54521" w:rsidRDefault="00A60C82" w:rsidP="00F122B7">
            <w:pPr>
              <w:rPr>
                <w:lang w:val="en-US"/>
              </w:rPr>
            </w:pPr>
            <w:r w:rsidRPr="00D54521">
              <w:rPr>
                <w:lang w:val="en-US"/>
              </w:rPr>
              <w:t>Theme code</w:t>
            </w:r>
          </w:p>
        </w:tc>
        <w:tc>
          <w:tcPr>
            <w:tcW w:w="1418" w:type="dxa"/>
            <w:tcBorders>
              <w:top w:val="nil"/>
            </w:tcBorders>
          </w:tcPr>
          <w:p w14:paraId="32AAED46" w14:textId="77777777" w:rsidR="00A60C82" w:rsidRPr="00D54521" w:rsidRDefault="00A60C82" w:rsidP="00F122B7">
            <w:pPr>
              <w:rPr>
                <w:lang w:val="en-US"/>
              </w:rPr>
            </w:pPr>
            <w:r w:rsidRPr="00D54521">
              <w:rPr>
                <w:lang w:val="en-US"/>
              </w:rPr>
              <w:t>number</w:t>
            </w:r>
          </w:p>
        </w:tc>
        <w:tc>
          <w:tcPr>
            <w:tcW w:w="1276" w:type="dxa"/>
            <w:tcBorders>
              <w:top w:val="nil"/>
            </w:tcBorders>
          </w:tcPr>
          <w:p w14:paraId="625D6EEB" w14:textId="77777777" w:rsidR="00A60C82" w:rsidRPr="00D54521" w:rsidRDefault="00A60C82" w:rsidP="00F122B7">
            <w:pPr>
              <w:rPr>
                <w:lang w:val="en-US"/>
              </w:rPr>
            </w:pPr>
          </w:p>
        </w:tc>
        <w:tc>
          <w:tcPr>
            <w:tcW w:w="708" w:type="dxa"/>
            <w:tcBorders>
              <w:top w:val="nil"/>
            </w:tcBorders>
          </w:tcPr>
          <w:p w14:paraId="35751B11" w14:textId="77777777" w:rsidR="00A60C82" w:rsidRPr="00D54521" w:rsidRDefault="00A60C82" w:rsidP="00F122B7">
            <w:pPr>
              <w:rPr>
                <w:lang w:val="en-US"/>
              </w:rPr>
            </w:pPr>
            <w:r w:rsidRPr="00D54521">
              <w:rPr>
                <w:lang w:val="en-US"/>
              </w:rPr>
              <w:t>yes</w:t>
            </w:r>
          </w:p>
        </w:tc>
        <w:tc>
          <w:tcPr>
            <w:tcW w:w="1418" w:type="dxa"/>
            <w:tcBorders>
              <w:top w:val="nil"/>
            </w:tcBorders>
          </w:tcPr>
          <w:p w14:paraId="689C3204" w14:textId="77777777" w:rsidR="00A60C82" w:rsidRPr="00D54521" w:rsidRDefault="00A60C82" w:rsidP="00F122B7">
            <w:pPr>
              <w:rPr>
                <w:lang w:val="en-US"/>
              </w:rPr>
            </w:pPr>
            <w:r w:rsidRPr="00D54521">
              <w:rPr>
                <w:lang w:val="en-US"/>
              </w:rPr>
              <w:t>yes</w:t>
            </w:r>
          </w:p>
        </w:tc>
      </w:tr>
      <w:tr w:rsidR="00A60C82" w:rsidRPr="00D54521" w14:paraId="20E39407" w14:textId="77777777" w:rsidTr="00F122B7">
        <w:tc>
          <w:tcPr>
            <w:tcW w:w="1384" w:type="dxa"/>
          </w:tcPr>
          <w:p w14:paraId="32999564" w14:textId="77777777" w:rsidR="00A60C82" w:rsidRPr="00D54521" w:rsidRDefault="00A60C82" w:rsidP="00F122B7">
            <w:pPr>
              <w:rPr>
                <w:lang w:val="en-US"/>
              </w:rPr>
            </w:pPr>
            <w:r w:rsidRPr="00D54521">
              <w:rPr>
                <w:lang w:val="en-US"/>
              </w:rPr>
              <w:t>Name</w:t>
            </w:r>
          </w:p>
        </w:tc>
        <w:tc>
          <w:tcPr>
            <w:tcW w:w="3260" w:type="dxa"/>
          </w:tcPr>
          <w:p w14:paraId="4904DC91" w14:textId="77777777" w:rsidR="00A60C82" w:rsidRPr="00D54521" w:rsidRDefault="00A60C82" w:rsidP="00F122B7">
            <w:pPr>
              <w:rPr>
                <w:lang w:val="en-US"/>
              </w:rPr>
            </w:pPr>
            <w:r w:rsidRPr="00D54521">
              <w:rPr>
                <w:lang w:val="en-US"/>
              </w:rPr>
              <w:t>Theme name</w:t>
            </w:r>
          </w:p>
        </w:tc>
        <w:tc>
          <w:tcPr>
            <w:tcW w:w="1418" w:type="dxa"/>
          </w:tcPr>
          <w:p w14:paraId="5A8E8C34" w14:textId="77777777" w:rsidR="00A60C82" w:rsidRPr="00D54521" w:rsidRDefault="00A60C82" w:rsidP="00F122B7">
            <w:pPr>
              <w:rPr>
                <w:lang w:val="en-US"/>
              </w:rPr>
            </w:pPr>
            <w:r w:rsidRPr="00D54521">
              <w:rPr>
                <w:lang w:val="en-US"/>
              </w:rPr>
              <w:t>character</w:t>
            </w:r>
          </w:p>
        </w:tc>
        <w:tc>
          <w:tcPr>
            <w:tcW w:w="1276" w:type="dxa"/>
          </w:tcPr>
          <w:p w14:paraId="29A58574" w14:textId="77777777" w:rsidR="00A60C82" w:rsidRPr="00D54521" w:rsidRDefault="00A60C82" w:rsidP="00F122B7">
            <w:pPr>
              <w:rPr>
                <w:lang w:val="en-US"/>
              </w:rPr>
            </w:pPr>
          </w:p>
        </w:tc>
        <w:tc>
          <w:tcPr>
            <w:tcW w:w="708" w:type="dxa"/>
          </w:tcPr>
          <w:p w14:paraId="4DFD6F75" w14:textId="77777777" w:rsidR="00A60C82" w:rsidRPr="00D54521" w:rsidRDefault="00A60C82" w:rsidP="00F122B7">
            <w:pPr>
              <w:rPr>
                <w:lang w:val="en-US"/>
              </w:rPr>
            </w:pPr>
          </w:p>
        </w:tc>
        <w:tc>
          <w:tcPr>
            <w:tcW w:w="1418" w:type="dxa"/>
          </w:tcPr>
          <w:p w14:paraId="0EA9BDD0" w14:textId="77777777" w:rsidR="00A60C82" w:rsidRPr="00D54521" w:rsidRDefault="00A60C82" w:rsidP="00F122B7">
            <w:pPr>
              <w:rPr>
                <w:lang w:val="en-US"/>
              </w:rPr>
            </w:pPr>
            <w:r w:rsidRPr="00D54521">
              <w:rPr>
                <w:lang w:val="en-US"/>
              </w:rPr>
              <w:t>yes</w:t>
            </w:r>
          </w:p>
        </w:tc>
      </w:tr>
      <w:tr w:rsidR="00A60C82" w:rsidRPr="00D54521" w14:paraId="4C617FEC" w14:textId="77777777" w:rsidTr="00F122B7">
        <w:tc>
          <w:tcPr>
            <w:tcW w:w="1384" w:type="dxa"/>
          </w:tcPr>
          <w:p w14:paraId="55B2A49D" w14:textId="77777777" w:rsidR="00A60C82" w:rsidRPr="00D54521" w:rsidRDefault="00A60C82" w:rsidP="00F122B7">
            <w:pPr>
              <w:rPr>
                <w:lang w:val="en-US"/>
              </w:rPr>
            </w:pPr>
            <w:r w:rsidRPr="00D54521">
              <w:rPr>
                <w:lang w:val="en-US"/>
              </w:rPr>
              <w:t>Description</w:t>
            </w:r>
          </w:p>
        </w:tc>
        <w:tc>
          <w:tcPr>
            <w:tcW w:w="3260" w:type="dxa"/>
          </w:tcPr>
          <w:p w14:paraId="4161ED3B" w14:textId="77777777" w:rsidR="00A60C82" w:rsidRPr="00D54521" w:rsidRDefault="00A60C82" w:rsidP="00F122B7">
            <w:pPr>
              <w:rPr>
                <w:lang w:val="en-US"/>
              </w:rPr>
            </w:pPr>
            <w:r w:rsidRPr="00D54521">
              <w:rPr>
                <w:lang w:val="en-US"/>
              </w:rPr>
              <w:t>Theme description</w:t>
            </w:r>
          </w:p>
        </w:tc>
        <w:tc>
          <w:tcPr>
            <w:tcW w:w="1418" w:type="dxa"/>
          </w:tcPr>
          <w:p w14:paraId="64D6D43C" w14:textId="77777777" w:rsidR="00A60C82" w:rsidRPr="00D54521" w:rsidRDefault="00A60C82" w:rsidP="00F122B7">
            <w:pPr>
              <w:rPr>
                <w:lang w:val="en-US"/>
              </w:rPr>
            </w:pPr>
            <w:r w:rsidRPr="00D54521">
              <w:rPr>
                <w:lang w:val="en-US"/>
              </w:rPr>
              <w:t>character</w:t>
            </w:r>
          </w:p>
        </w:tc>
        <w:tc>
          <w:tcPr>
            <w:tcW w:w="1276" w:type="dxa"/>
          </w:tcPr>
          <w:p w14:paraId="2098FFE7" w14:textId="77777777" w:rsidR="00A60C82" w:rsidRPr="00D54521" w:rsidRDefault="00A60C82" w:rsidP="00F122B7">
            <w:pPr>
              <w:rPr>
                <w:lang w:val="en-US"/>
              </w:rPr>
            </w:pPr>
          </w:p>
        </w:tc>
        <w:tc>
          <w:tcPr>
            <w:tcW w:w="708" w:type="dxa"/>
          </w:tcPr>
          <w:p w14:paraId="289E0F4B" w14:textId="77777777" w:rsidR="00A60C82" w:rsidRPr="00D54521" w:rsidRDefault="00A60C82" w:rsidP="00F122B7">
            <w:pPr>
              <w:rPr>
                <w:lang w:val="en-US"/>
              </w:rPr>
            </w:pPr>
          </w:p>
        </w:tc>
        <w:tc>
          <w:tcPr>
            <w:tcW w:w="1418" w:type="dxa"/>
          </w:tcPr>
          <w:p w14:paraId="52BD89EF" w14:textId="77777777" w:rsidR="00A60C82" w:rsidRPr="00D54521" w:rsidRDefault="00A60C82" w:rsidP="00F122B7">
            <w:pPr>
              <w:rPr>
                <w:lang w:val="en-US"/>
              </w:rPr>
            </w:pPr>
            <w:r w:rsidRPr="00D54521">
              <w:rPr>
                <w:lang w:val="en-US"/>
              </w:rPr>
              <w:t>no</w:t>
            </w:r>
          </w:p>
        </w:tc>
      </w:tr>
    </w:tbl>
    <w:p w14:paraId="5375625D" w14:textId="77777777" w:rsidR="00A60C82" w:rsidRPr="00D54521" w:rsidRDefault="00A60C82" w:rsidP="00A60C82">
      <w:pPr>
        <w:rPr>
          <w:lang w:val="en-US"/>
        </w:rPr>
      </w:pPr>
    </w:p>
    <w:p w14:paraId="594B7DA0" w14:textId="77777777" w:rsidR="00A60C82" w:rsidRPr="00D54521" w:rsidRDefault="00A60C82" w:rsidP="00A60C82">
      <w:r w:rsidRPr="00D54521">
        <w:t>Data Theme Class Attributes</w:t>
      </w:r>
    </w:p>
    <w:p w14:paraId="401F35EC" w14:textId="77777777" w:rsidR="00A60C82" w:rsidRPr="00D54521" w:rsidRDefault="00A60C82" w:rsidP="00A60C82">
      <w:pPr>
        <w:rPr>
          <w:snapToGrid w:val="0"/>
          <w:lang w:val="en-US"/>
        </w:rPr>
      </w:pPr>
      <w:bookmarkStart w:id="161" w:name="_Toc480852626"/>
      <w:bookmarkStart w:id="162" w:name="_Toc480865628"/>
      <w:bookmarkStart w:id="163" w:name="_Toc23757848"/>
      <w:bookmarkStart w:id="164" w:name="_Toc23916685"/>
      <w:bookmarkStart w:id="165" w:name="_Toc31164815"/>
      <w:bookmarkStart w:id="166" w:name="_Toc31167441"/>
      <w:bookmarkStart w:id="167" w:name="_Toc31595807"/>
      <w:bookmarkStart w:id="168" w:name="_Toc31596222"/>
      <w:bookmarkStart w:id="169" w:name="_Toc437515149"/>
      <w:r w:rsidRPr="00D54521">
        <w:rPr>
          <w:snapToGrid w:val="0"/>
          <w:lang w:val="en-US"/>
        </w:rPr>
        <w:t>Class: named_feature</w:t>
      </w:r>
      <w:bookmarkEnd w:id="148"/>
      <w:bookmarkEnd w:id="149"/>
      <w:bookmarkEnd w:id="150"/>
      <w:bookmarkEnd w:id="151"/>
      <w:bookmarkEnd w:id="161"/>
      <w:bookmarkEnd w:id="162"/>
      <w:bookmarkEnd w:id="163"/>
      <w:bookmarkEnd w:id="164"/>
      <w:bookmarkEnd w:id="165"/>
      <w:bookmarkEnd w:id="166"/>
      <w:bookmarkEnd w:id="167"/>
      <w:bookmarkEnd w:id="168"/>
      <w:bookmarkEnd w:id="169"/>
    </w:p>
    <w:p w14:paraId="08646D90" w14:textId="77777777" w:rsidR="00A60C82" w:rsidRPr="00D54521" w:rsidRDefault="00A60C82" w:rsidP="00A60C82">
      <w:pPr>
        <w:rPr>
          <w:lang w:val="en-US"/>
        </w:rPr>
      </w:pPr>
      <w:r w:rsidRPr="00D54521">
        <w:rPr>
          <w:b/>
          <w:lang w:val="en-US"/>
        </w:rPr>
        <w:t>Definition</w:t>
      </w:r>
      <w:r w:rsidRPr="00D54521">
        <w:rPr>
          <w:lang w:val="en-US"/>
        </w:rPr>
        <w:t>: The list of all names of features used within Victoria, with linkages to the official Place Names Register maintained by Land Victoria.</w:t>
      </w:r>
    </w:p>
    <w:p w14:paraId="0FCBE417" w14:textId="77777777" w:rsidR="00A60C82" w:rsidRPr="00D54521" w:rsidRDefault="00A60C82" w:rsidP="00A60C82">
      <w:pPr>
        <w:rPr>
          <w:lang w:val="en-US"/>
        </w:rPr>
      </w:pPr>
      <w:r w:rsidRPr="00D54521">
        <w:rPr>
          <w:b/>
          <w:lang w:val="en-US"/>
        </w:rPr>
        <w:t>Features</w:t>
      </w:r>
      <w:r w:rsidRPr="00D54521">
        <w:rPr>
          <w:lang w:val="en-US"/>
        </w:rPr>
        <w:t>: Aspatial</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09"/>
        <w:gridCol w:w="3119"/>
        <w:gridCol w:w="1276"/>
        <w:gridCol w:w="1275"/>
        <w:gridCol w:w="709"/>
        <w:gridCol w:w="1418"/>
      </w:tblGrid>
      <w:tr w:rsidR="00A60C82" w:rsidRPr="00EA6DEF" w14:paraId="35B9AC98" w14:textId="77777777" w:rsidTr="00F122B7">
        <w:tc>
          <w:tcPr>
            <w:tcW w:w="1809" w:type="dxa"/>
            <w:tcBorders>
              <w:top w:val="single" w:sz="18" w:space="0" w:color="auto"/>
              <w:bottom w:val="double" w:sz="4" w:space="0" w:color="auto"/>
            </w:tcBorders>
            <w:shd w:val="clear" w:color="auto" w:fill="C75F64" w:themeFill="accent5" w:themeFillShade="BF"/>
          </w:tcPr>
          <w:p w14:paraId="1BF9F15E" w14:textId="77777777" w:rsidR="00A60C82" w:rsidRPr="00EA6DEF" w:rsidRDefault="00A60C82" w:rsidP="00F122B7">
            <w:pPr>
              <w:rPr>
                <w:b/>
                <w:lang w:val="en-US"/>
              </w:rPr>
            </w:pPr>
            <w:r w:rsidRPr="00EA6DEF">
              <w:rPr>
                <w:b/>
                <w:lang w:val="en-US"/>
              </w:rPr>
              <w:t>Name</w:t>
            </w:r>
          </w:p>
        </w:tc>
        <w:tc>
          <w:tcPr>
            <w:tcW w:w="3119" w:type="dxa"/>
            <w:tcBorders>
              <w:top w:val="single" w:sz="18" w:space="0" w:color="auto"/>
              <w:bottom w:val="double" w:sz="4" w:space="0" w:color="auto"/>
            </w:tcBorders>
            <w:shd w:val="clear" w:color="auto" w:fill="C75F64" w:themeFill="accent5" w:themeFillShade="BF"/>
          </w:tcPr>
          <w:p w14:paraId="5EAD60AA" w14:textId="77777777" w:rsidR="00A60C82" w:rsidRPr="00EA6DEF" w:rsidRDefault="00A60C82" w:rsidP="00F122B7">
            <w:pPr>
              <w:rPr>
                <w:b/>
                <w:lang w:val="en-US"/>
              </w:rPr>
            </w:pPr>
            <w:r w:rsidRPr="00EA6DEF">
              <w:rPr>
                <w:b/>
                <w:lang w:val="en-US"/>
              </w:rPr>
              <w:t>Definition</w:t>
            </w:r>
          </w:p>
        </w:tc>
        <w:tc>
          <w:tcPr>
            <w:tcW w:w="1276" w:type="dxa"/>
            <w:tcBorders>
              <w:top w:val="single" w:sz="18" w:space="0" w:color="auto"/>
              <w:bottom w:val="double" w:sz="4" w:space="0" w:color="auto"/>
            </w:tcBorders>
            <w:shd w:val="clear" w:color="auto" w:fill="C75F64" w:themeFill="accent5" w:themeFillShade="BF"/>
          </w:tcPr>
          <w:p w14:paraId="3C623878" w14:textId="77777777" w:rsidR="00A60C82" w:rsidRPr="00EA6DEF" w:rsidRDefault="00A60C82" w:rsidP="00F122B7">
            <w:pPr>
              <w:rPr>
                <w:b/>
                <w:lang w:val="en-US"/>
              </w:rPr>
            </w:pPr>
            <w:r w:rsidRPr="00EA6DEF">
              <w:rPr>
                <w:b/>
                <w:lang w:val="en-US"/>
              </w:rPr>
              <w:t>Data Type</w:t>
            </w:r>
          </w:p>
        </w:tc>
        <w:tc>
          <w:tcPr>
            <w:tcW w:w="1275" w:type="dxa"/>
            <w:tcBorders>
              <w:top w:val="single" w:sz="18" w:space="0" w:color="auto"/>
              <w:bottom w:val="double" w:sz="4" w:space="0" w:color="auto"/>
            </w:tcBorders>
            <w:shd w:val="clear" w:color="auto" w:fill="C75F64" w:themeFill="accent5" w:themeFillShade="BF"/>
          </w:tcPr>
          <w:p w14:paraId="1F1D1DDA" w14:textId="77777777" w:rsidR="00A60C82" w:rsidRPr="00EA6DEF" w:rsidRDefault="00A60C82" w:rsidP="00F122B7">
            <w:pPr>
              <w:rPr>
                <w:b/>
                <w:lang w:val="en-US"/>
              </w:rPr>
            </w:pPr>
            <w:r w:rsidRPr="00EA6DEF">
              <w:rPr>
                <w:b/>
                <w:lang w:val="en-US"/>
              </w:rPr>
              <w:t>Code List</w:t>
            </w:r>
          </w:p>
        </w:tc>
        <w:tc>
          <w:tcPr>
            <w:tcW w:w="709" w:type="dxa"/>
            <w:tcBorders>
              <w:top w:val="single" w:sz="18" w:space="0" w:color="auto"/>
              <w:bottom w:val="double" w:sz="4" w:space="0" w:color="auto"/>
            </w:tcBorders>
            <w:shd w:val="clear" w:color="auto" w:fill="C75F64" w:themeFill="accent5" w:themeFillShade="BF"/>
          </w:tcPr>
          <w:p w14:paraId="3B0EE7E5" w14:textId="77777777" w:rsidR="00A60C82" w:rsidRPr="00EA6DEF" w:rsidRDefault="00A60C82" w:rsidP="00F122B7">
            <w:pPr>
              <w:rPr>
                <w:b/>
                <w:lang w:val="en-US"/>
              </w:rPr>
            </w:pPr>
            <w:r w:rsidRPr="00EA6DEF">
              <w:rPr>
                <w:b/>
                <w:lang w:val="en-US"/>
              </w:rPr>
              <w:t>Key</w:t>
            </w:r>
          </w:p>
        </w:tc>
        <w:tc>
          <w:tcPr>
            <w:tcW w:w="1418" w:type="dxa"/>
            <w:tcBorders>
              <w:top w:val="single" w:sz="18" w:space="0" w:color="auto"/>
              <w:bottom w:val="double" w:sz="4" w:space="0" w:color="auto"/>
            </w:tcBorders>
            <w:shd w:val="clear" w:color="auto" w:fill="C75F64" w:themeFill="accent5" w:themeFillShade="BF"/>
          </w:tcPr>
          <w:p w14:paraId="45E322C5" w14:textId="77777777" w:rsidR="00A60C82" w:rsidRPr="00EA6DEF" w:rsidRDefault="00A60C82" w:rsidP="00F122B7">
            <w:pPr>
              <w:rPr>
                <w:b/>
                <w:lang w:val="en-US"/>
              </w:rPr>
            </w:pPr>
            <w:r w:rsidRPr="00EA6DEF">
              <w:rPr>
                <w:b/>
                <w:lang w:val="en-US"/>
              </w:rPr>
              <w:t>Mandatory</w:t>
            </w:r>
          </w:p>
        </w:tc>
      </w:tr>
      <w:tr w:rsidR="00A60C82" w:rsidRPr="00D54521" w14:paraId="4AEAF916" w14:textId="77777777" w:rsidTr="00F122B7">
        <w:tc>
          <w:tcPr>
            <w:tcW w:w="1809" w:type="dxa"/>
            <w:tcBorders>
              <w:top w:val="nil"/>
            </w:tcBorders>
          </w:tcPr>
          <w:p w14:paraId="2F1F1292" w14:textId="77777777" w:rsidR="00A60C82" w:rsidRPr="00D54521" w:rsidRDefault="00A60C82" w:rsidP="00F122B7">
            <w:pPr>
              <w:rPr>
                <w:lang w:val="en-US"/>
              </w:rPr>
            </w:pPr>
            <w:r w:rsidRPr="00D54521">
              <w:rPr>
                <w:lang w:val="en-US"/>
              </w:rPr>
              <w:t>Id</w:t>
            </w:r>
          </w:p>
        </w:tc>
        <w:tc>
          <w:tcPr>
            <w:tcW w:w="3119" w:type="dxa"/>
            <w:tcBorders>
              <w:top w:val="nil"/>
            </w:tcBorders>
          </w:tcPr>
          <w:p w14:paraId="56182C3A" w14:textId="77777777" w:rsidR="00A60C82" w:rsidRPr="00D54521" w:rsidRDefault="00A60C82" w:rsidP="00F122B7">
            <w:pPr>
              <w:rPr>
                <w:lang w:val="en-US"/>
              </w:rPr>
            </w:pPr>
            <w:r w:rsidRPr="00D54521">
              <w:rPr>
                <w:lang w:val="en-US"/>
              </w:rPr>
              <w:t>Unique name id within Vicmap Digital (Roads &amp; Topographic)</w:t>
            </w:r>
          </w:p>
        </w:tc>
        <w:tc>
          <w:tcPr>
            <w:tcW w:w="1276" w:type="dxa"/>
            <w:tcBorders>
              <w:top w:val="nil"/>
            </w:tcBorders>
          </w:tcPr>
          <w:p w14:paraId="786587F5" w14:textId="77777777" w:rsidR="00A60C82" w:rsidRPr="00D54521" w:rsidRDefault="00A60C82" w:rsidP="00F122B7">
            <w:pPr>
              <w:rPr>
                <w:lang w:val="en-US"/>
              </w:rPr>
            </w:pPr>
            <w:r w:rsidRPr="00D54521">
              <w:rPr>
                <w:lang w:val="en-US"/>
              </w:rPr>
              <w:t>number</w:t>
            </w:r>
          </w:p>
        </w:tc>
        <w:tc>
          <w:tcPr>
            <w:tcW w:w="1275" w:type="dxa"/>
            <w:tcBorders>
              <w:top w:val="nil"/>
            </w:tcBorders>
          </w:tcPr>
          <w:p w14:paraId="6A1DA881" w14:textId="77777777" w:rsidR="00A60C82" w:rsidRPr="00D54521" w:rsidRDefault="00A60C82" w:rsidP="00F122B7">
            <w:pPr>
              <w:rPr>
                <w:lang w:val="en-US"/>
              </w:rPr>
            </w:pPr>
          </w:p>
        </w:tc>
        <w:tc>
          <w:tcPr>
            <w:tcW w:w="709" w:type="dxa"/>
            <w:tcBorders>
              <w:top w:val="nil"/>
            </w:tcBorders>
          </w:tcPr>
          <w:p w14:paraId="0ED6494A" w14:textId="77777777" w:rsidR="00A60C82" w:rsidRPr="00D54521" w:rsidRDefault="00A60C82" w:rsidP="00F122B7">
            <w:pPr>
              <w:rPr>
                <w:lang w:val="en-US"/>
              </w:rPr>
            </w:pPr>
            <w:r w:rsidRPr="00D54521">
              <w:rPr>
                <w:lang w:val="en-US"/>
              </w:rPr>
              <w:t>yes</w:t>
            </w:r>
          </w:p>
        </w:tc>
        <w:tc>
          <w:tcPr>
            <w:tcW w:w="1418" w:type="dxa"/>
            <w:tcBorders>
              <w:top w:val="nil"/>
            </w:tcBorders>
          </w:tcPr>
          <w:p w14:paraId="4DC648FD" w14:textId="77777777" w:rsidR="00A60C82" w:rsidRPr="00D54521" w:rsidRDefault="00A60C82" w:rsidP="00F122B7">
            <w:pPr>
              <w:rPr>
                <w:lang w:val="en-US"/>
              </w:rPr>
            </w:pPr>
            <w:r w:rsidRPr="00D54521">
              <w:rPr>
                <w:lang w:val="en-US"/>
              </w:rPr>
              <w:t>yes</w:t>
            </w:r>
          </w:p>
        </w:tc>
      </w:tr>
      <w:tr w:rsidR="00A60C82" w:rsidRPr="00D54521" w14:paraId="3D226A5C" w14:textId="77777777" w:rsidTr="00F122B7">
        <w:tc>
          <w:tcPr>
            <w:tcW w:w="1809" w:type="dxa"/>
          </w:tcPr>
          <w:p w14:paraId="33629F67" w14:textId="77777777" w:rsidR="00A60C82" w:rsidRPr="00D54521" w:rsidRDefault="00A60C82" w:rsidP="00F122B7">
            <w:pPr>
              <w:rPr>
                <w:lang w:val="en-US"/>
              </w:rPr>
            </w:pPr>
            <w:r w:rsidRPr="00D54521">
              <w:rPr>
                <w:lang w:val="en-US"/>
              </w:rPr>
              <w:t>Name</w:t>
            </w:r>
          </w:p>
        </w:tc>
        <w:tc>
          <w:tcPr>
            <w:tcW w:w="3119" w:type="dxa"/>
          </w:tcPr>
          <w:p w14:paraId="698A0729" w14:textId="77777777" w:rsidR="00A60C82" w:rsidRPr="00D54521" w:rsidRDefault="00A60C82" w:rsidP="00F122B7">
            <w:pPr>
              <w:rPr>
                <w:lang w:val="en-US"/>
              </w:rPr>
            </w:pPr>
            <w:r w:rsidRPr="00D54521">
              <w:rPr>
                <w:lang w:val="en-US"/>
              </w:rPr>
              <w:t xml:space="preserve">Name </w:t>
            </w:r>
          </w:p>
        </w:tc>
        <w:tc>
          <w:tcPr>
            <w:tcW w:w="1276" w:type="dxa"/>
          </w:tcPr>
          <w:p w14:paraId="6F419A71" w14:textId="77777777" w:rsidR="00A60C82" w:rsidRPr="00D54521" w:rsidRDefault="00A60C82" w:rsidP="00F122B7">
            <w:pPr>
              <w:rPr>
                <w:lang w:val="en-US"/>
              </w:rPr>
            </w:pPr>
            <w:r w:rsidRPr="00D54521">
              <w:rPr>
                <w:lang w:val="en-US"/>
              </w:rPr>
              <w:t>character</w:t>
            </w:r>
          </w:p>
        </w:tc>
        <w:tc>
          <w:tcPr>
            <w:tcW w:w="1275" w:type="dxa"/>
          </w:tcPr>
          <w:p w14:paraId="42CEC621" w14:textId="77777777" w:rsidR="00A60C82" w:rsidRPr="00D54521" w:rsidRDefault="00A60C82" w:rsidP="00F122B7">
            <w:pPr>
              <w:rPr>
                <w:lang w:val="en-US"/>
              </w:rPr>
            </w:pPr>
          </w:p>
        </w:tc>
        <w:tc>
          <w:tcPr>
            <w:tcW w:w="709" w:type="dxa"/>
          </w:tcPr>
          <w:p w14:paraId="1193BB2E" w14:textId="77777777" w:rsidR="00A60C82" w:rsidRPr="00D54521" w:rsidRDefault="00A60C82" w:rsidP="00F122B7">
            <w:pPr>
              <w:rPr>
                <w:lang w:val="en-US"/>
              </w:rPr>
            </w:pPr>
          </w:p>
        </w:tc>
        <w:tc>
          <w:tcPr>
            <w:tcW w:w="1418" w:type="dxa"/>
          </w:tcPr>
          <w:p w14:paraId="6B80895B" w14:textId="77777777" w:rsidR="00A60C82" w:rsidRPr="00D54521" w:rsidRDefault="00A60C82" w:rsidP="00F122B7">
            <w:pPr>
              <w:rPr>
                <w:lang w:val="en-US"/>
              </w:rPr>
            </w:pPr>
            <w:r w:rsidRPr="00D54521">
              <w:rPr>
                <w:lang w:val="en-US"/>
              </w:rPr>
              <w:t>yes</w:t>
            </w:r>
          </w:p>
        </w:tc>
      </w:tr>
      <w:tr w:rsidR="00A60C82" w:rsidRPr="00D54521" w14:paraId="167CC0A5" w14:textId="77777777" w:rsidTr="00F122B7">
        <w:tc>
          <w:tcPr>
            <w:tcW w:w="1809" w:type="dxa"/>
          </w:tcPr>
          <w:p w14:paraId="6C572077" w14:textId="77777777" w:rsidR="00A60C82" w:rsidRPr="00D54521" w:rsidRDefault="00A60C82" w:rsidP="00F122B7">
            <w:pPr>
              <w:rPr>
                <w:lang w:val="en-US"/>
              </w:rPr>
            </w:pPr>
            <w:r w:rsidRPr="00D54521">
              <w:rPr>
                <w:lang w:val="en-US"/>
              </w:rPr>
              <w:t>Place_name_pid</w:t>
            </w:r>
          </w:p>
        </w:tc>
        <w:tc>
          <w:tcPr>
            <w:tcW w:w="3119" w:type="dxa"/>
          </w:tcPr>
          <w:p w14:paraId="65855549" w14:textId="77777777" w:rsidR="00A60C82" w:rsidRPr="00D54521" w:rsidRDefault="00A60C82" w:rsidP="00F122B7">
            <w:pPr>
              <w:rPr>
                <w:lang w:val="en-US"/>
              </w:rPr>
            </w:pPr>
            <w:r w:rsidRPr="00D54521">
              <w:rPr>
                <w:lang w:val="en-US"/>
              </w:rPr>
              <w:t>Foreign key to Victorian Place Names Register</w:t>
            </w:r>
          </w:p>
        </w:tc>
        <w:tc>
          <w:tcPr>
            <w:tcW w:w="1276" w:type="dxa"/>
          </w:tcPr>
          <w:p w14:paraId="4725CCA0" w14:textId="77777777" w:rsidR="00A60C82" w:rsidRPr="00D54521" w:rsidRDefault="00A60C82" w:rsidP="00F122B7">
            <w:pPr>
              <w:rPr>
                <w:lang w:val="en-US"/>
              </w:rPr>
            </w:pPr>
            <w:r w:rsidRPr="00D54521">
              <w:rPr>
                <w:lang w:val="en-US"/>
              </w:rPr>
              <w:t>number</w:t>
            </w:r>
          </w:p>
        </w:tc>
        <w:tc>
          <w:tcPr>
            <w:tcW w:w="1275" w:type="dxa"/>
          </w:tcPr>
          <w:p w14:paraId="102800AD" w14:textId="77777777" w:rsidR="00A60C82" w:rsidRPr="00D54521" w:rsidRDefault="00A60C82" w:rsidP="00F122B7">
            <w:pPr>
              <w:rPr>
                <w:lang w:val="en-US"/>
              </w:rPr>
            </w:pPr>
          </w:p>
        </w:tc>
        <w:tc>
          <w:tcPr>
            <w:tcW w:w="709" w:type="dxa"/>
          </w:tcPr>
          <w:p w14:paraId="69AEAB8F" w14:textId="77777777" w:rsidR="00A60C82" w:rsidRPr="00D54521" w:rsidRDefault="00A60C82" w:rsidP="00F122B7">
            <w:pPr>
              <w:rPr>
                <w:lang w:val="en-US"/>
              </w:rPr>
            </w:pPr>
          </w:p>
        </w:tc>
        <w:tc>
          <w:tcPr>
            <w:tcW w:w="1418" w:type="dxa"/>
          </w:tcPr>
          <w:p w14:paraId="6CF88E6C" w14:textId="77777777" w:rsidR="00A60C82" w:rsidRPr="00D54521" w:rsidRDefault="00A60C82" w:rsidP="00F122B7">
            <w:pPr>
              <w:rPr>
                <w:lang w:val="en-US"/>
              </w:rPr>
            </w:pPr>
            <w:r w:rsidRPr="00D54521">
              <w:rPr>
                <w:lang w:val="en-US"/>
              </w:rPr>
              <w:t>yes</w:t>
            </w:r>
          </w:p>
        </w:tc>
      </w:tr>
      <w:tr w:rsidR="00A60C82" w:rsidRPr="00D54521" w14:paraId="1246548B" w14:textId="77777777" w:rsidTr="00F122B7">
        <w:tc>
          <w:tcPr>
            <w:tcW w:w="1809" w:type="dxa"/>
          </w:tcPr>
          <w:p w14:paraId="4AF733B6" w14:textId="77777777" w:rsidR="00A60C82" w:rsidRPr="00D54521" w:rsidRDefault="00A60C82" w:rsidP="00F122B7">
            <w:pPr>
              <w:rPr>
                <w:lang w:val="en-US"/>
              </w:rPr>
            </w:pPr>
            <w:r w:rsidRPr="00D54521">
              <w:rPr>
                <w:lang w:val="en-US"/>
              </w:rPr>
              <w:t>create_date</w:t>
            </w:r>
          </w:p>
        </w:tc>
        <w:tc>
          <w:tcPr>
            <w:tcW w:w="3119" w:type="dxa"/>
          </w:tcPr>
          <w:p w14:paraId="0887A8AF" w14:textId="77777777" w:rsidR="00A60C82" w:rsidRPr="00D54521" w:rsidRDefault="00A60C82" w:rsidP="00F122B7">
            <w:pPr>
              <w:rPr>
                <w:lang w:val="en-US"/>
              </w:rPr>
            </w:pPr>
            <w:r w:rsidRPr="00D54521">
              <w:rPr>
                <w:lang w:val="en-US"/>
              </w:rPr>
              <w:t>Date the record was created on</w:t>
            </w:r>
          </w:p>
        </w:tc>
        <w:tc>
          <w:tcPr>
            <w:tcW w:w="1276" w:type="dxa"/>
          </w:tcPr>
          <w:p w14:paraId="575EF3B3" w14:textId="77777777" w:rsidR="00A60C82" w:rsidRPr="00D54521" w:rsidRDefault="00A60C82" w:rsidP="00F122B7">
            <w:pPr>
              <w:rPr>
                <w:lang w:val="en-US"/>
              </w:rPr>
            </w:pPr>
            <w:r w:rsidRPr="00D54521">
              <w:rPr>
                <w:lang w:val="en-US"/>
              </w:rPr>
              <w:t>date</w:t>
            </w:r>
          </w:p>
        </w:tc>
        <w:tc>
          <w:tcPr>
            <w:tcW w:w="1275" w:type="dxa"/>
          </w:tcPr>
          <w:p w14:paraId="70B807B8" w14:textId="77777777" w:rsidR="00A60C82" w:rsidRPr="00D54521" w:rsidRDefault="00A60C82" w:rsidP="00F122B7">
            <w:pPr>
              <w:rPr>
                <w:lang w:val="en-US"/>
              </w:rPr>
            </w:pPr>
          </w:p>
        </w:tc>
        <w:tc>
          <w:tcPr>
            <w:tcW w:w="709" w:type="dxa"/>
          </w:tcPr>
          <w:p w14:paraId="5F0D1B0C" w14:textId="77777777" w:rsidR="00A60C82" w:rsidRPr="00D54521" w:rsidRDefault="00A60C82" w:rsidP="00F122B7">
            <w:pPr>
              <w:rPr>
                <w:lang w:val="en-US"/>
              </w:rPr>
            </w:pPr>
          </w:p>
        </w:tc>
        <w:tc>
          <w:tcPr>
            <w:tcW w:w="1418" w:type="dxa"/>
          </w:tcPr>
          <w:p w14:paraId="14D38948" w14:textId="77777777" w:rsidR="00A60C82" w:rsidRPr="00D54521" w:rsidRDefault="00A60C82" w:rsidP="00F122B7">
            <w:pPr>
              <w:rPr>
                <w:lang w:val="en-US"/>
              </w:rPr>
            </w:pPr>
            <w:r w:rsidRPr="00D54521">
              <w:rPr>
                <w:lang w:val="en-US"/>
              </w:rPr>
              <w:t>yes</w:t>
            </w:r>
          </w:p>
        </w:tc>
      </w:tr>
    </w:tbl>
    <w:p w14:paraId="62CB53F0" w14:textId="77777777" w:rsidR="00A60C82" w:rsidRPr="00D54521" w:rsidRDefault="00A60C82" w:rsidP="00A60C82">
      <w:r w:rsidRPr="00D54521">
        <w:t>Named Feature Class Attributes</w:t>
      </w:r>
    </w:p>
    <w:p w14:paraId="1A9B8DDA" w14:textId="77777777" w:rsidR="00605707" w:rsidRDefault="00605707" w:rsidP="00A60C82">
      <w:pPr>
        <w:rPr>
          <w:snapToGrid w:val="0"/>
          <w:lang w:val="en-US"/>
        </w:rPr>
      </w:pPr>
      <w:bookmarkStart w:id="170" w:name="_Toc474049322"/>
      <w:bookmarkStart w:id="171" w:name="_Toc474049460"/>
      <w:bookmarkStart w:id="172" w:name="_Toc474050407"/>
      <w:bookmarkStart w:id="173" w:name="_Toc474736114"/>
      <w:bookmarkStart w:id="174" w:name="_Toc480852627"/>
      <w:bookmarkStart w:id="175" w:name="_Toc480865629"/>
      <w:bookmarkStart w:id="176" w:name="_Toc23757849"/>
      <w:bookmarkStart w:id="177" w:name="_Toc23916686"/>
      <w:bookmarkStart w:id="178" w:name="_Toc31164816"/>
      <w:bookmarkStart w:id="179" w:name="_Toc31167442"/>
      <w:bookmarkStart w:id="180" w:name="_Toc31595808"/>
      <w:bookmarkStart w:id="181" w:name="_Toc31596223"/>
      <w:bookmarkStart w:id="182" w:name="_Toc437515150"/>
    </w:p>
    <w:p w14:paraId="55E8F425" w14:textId="370D7703" w:rsidR="00A60C82" w:rsidRPr="00D54521" w:rsidRDefault="00A60C82" w:rsidP="00A60C82">
      <w:pPr>
        <w:rPr>
          <w:snapToGrid w:val="0"/>
          <w:lang w:val="en-US"/>
        </w:rPr>
      </w:pPr>
      <w:r w:rsidRPr="00D54521">
        <w:rPr>
          <w:snapToGrid w:val="0"/>
          <w:lang w:val="en-US"/>
        </w:rPr>
        <w:t xml:space="preserve">Class: </w:t>
      </w:r>
      <w:bookmarkEnd w:id="170"/>
      <w:bookmarkEnd w:id="171"/>
      <w:bookmarkEnd w:id="172"/>
      <w:bookmarkEnd w:id="173"/>
      <w:r w:rsidRPr="00D54521">
        <w:rPr>
          <w:snapToGrid w:val="0"/>
          <w:lang w:val="en-US"/>
        </w:rPr>
        <w:t>alternate_name</w:t>
      </w:r>
      <w:bookmarkEnd w:id="174"/>
      <w:bookmarkEnd w:id="175"/>
      <w:bookmarkEnd w:id="176"/>
      <w:bookmarkEnd w:id="177"/>
      <w:bookmarkEnd w:id="178"/>
      <w:bookmarkEnd w:id="179"/>
      <w:bookmarkEnd w:id="180"/>
      <w:bookmarkEnd w:id="181"/>
      <w:bookmarkEnd w:id="182"/>
    </w:p>
    <w:p w14:paraId="64EB139E" w14:textId="77777777" w:rsidR="00A60C82" w:rsidRPr="00D54521" w:rsidRDefault="00A60C82" w:rsidP="00A60C82">
      <w:pPr>
        <w:rPr>
          <w:lang w:val="en-US"/>
        </w:rPr>
      </w:pPr>
      <w:r w:rsidRPr="00D54521">
        <w:rPr>
          <w:b/>
          <w:lang w:val="en-US"/>
        </w:rPr>
        <w:t>Definition</w:t>
      </w:r>
      <w:r w:rsidRPr="00D54521">
        <w:rPr>
          <w:lang w:val="en-US"/>
        </w:rPr>
        <w:t>: The list of alternative names applicable to features. Names may or may not occur in the Place Names Register.</w:t>
      </w:r>
    </w:p>
    <w:p w14:paraId="295C8EFC" w14:textId="77777777" w:rsidR="00A60C82" w:rsidRPr="00D54521" w:rsidRDefault="00A60C82" w:rsidP="00A60C82">
      <w:pPr>
        <w:rPr>
          <w:lang w:val="en-US"/>
        </w:rPr>
      </w:pPr>
      <w:r w:rsidRPr="00D54521">
        <w:rPr>
          <w:b/>
          <w:lang w:val="en-US"/>
        </w:rPr>
        <w:t>Features:</w:t>
      </w:r>
      <w:r w:rsidRPr="00D54521">
        <w:rPr>
          <w:lang w:val="en-US"/>
        </w:rPr>
        <w:t xml:space="preserve"> Aspatial</w:t>
      </w: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26"/>
        <w:gridCol w:w="3118"/>
        <w:gridCol w:w="1418"/>
        <w:gridCol w:w="1276"/>
        <w:gridCol w:w="708"/>
        <w:gridCol w:w="1418"/>
      </w:tblGrid>
      <w:tr w:rsidR="00A60C82" w:rsidRPr="00EA6DEF" w14:paraId="3AF8D670" w14:textId="77777777" w:rsidTr="00605707">
        <w:tc>
          <w:tcPr>
            <w:tcW w:w="1526" w:type="dxa"/>
            <w:tcBorders>
              <w:top w:val="single" w:sz="18" w:space="0" w:color="auto"/>
              <w:bottom w:val="double" w:sz="4" w:space="0" w:color="auto"/>
            </w:tcBorders>
            <w:shd w:val="clear" w:color="auto" w:fill="C75F64" w:themeFill="accent5" w:themeFillShade="BF"/>
          </w:tcPr>
          <w:p w14:paraId="3B7FE5FD" w14:textId="77777777" w:rsidR="00A60C82" w:rsidRPr="00EA6DEF" w:rsidRDefault="00A60C82" w:rsidP="00F122B7">
            <w:pPr>
              <w:rPr>
                <w:b/>
                <w:lang w:val="en-US"/>
              </w:rPr>
            </w:pPr>
            <w:r w:rsidRPr="00EA6DEF">
              <w:rPr>
                <w:b/>
                <w:lang w:val="en-US"/>
              </w:rPr>
              <w:t>Name</w:t>
            </w:r>
          </w:p>
        </w:tc>
        <w:tc>
          <w:tcPr>
            <w:tcW w:w="3118" w:type="dxa"/>
            <w:tcBorders>
              <w:top w:val="single" w:sz="18" w:space="0" w:color="auto"/>
              <w:bottom w:val="double" w:sz="4" w:space="0" w:color="auto"/>
            </w:tcBorders>
            <w:shd w:val="clear" w:color="auto" w:fill="C75F64" w:themeFill="accent5" w:themeFillShade="BF"/>
          </w:tcPr>
          <w:p w14:paraId="34A6F367" w14:textId="77777777" w:rsidR="00A60C82" w:rsidRPr="00EA6DEF" w:rsidRDefault="00A60C82" w:rsidP="00F122B7">
            <w:pPr>
              <w:rPr>
                <w:b/>
                <w:lang w:val="en-US"/>
              </w:rPr>
            </w:pPr>
            <w:r w:rsidRPr="00EA6DEF">
              <w:rPr>
                <w:b/>
                <w:lang w:val="en-US"/>
              </w:rPr>
              <w:t>Definition</w:t>
            </w:r>
          </w:p>
        </w:tc>
        <w:tc>
          <w:tcPr>
            <w:tcW w:w="1418" w:type="dxa"/>
            <w:tcBorders>
              <w:top w:val="single" w:sz="18" w:space="0" w:color="auto"/>
              <w:bottom w:val="double" w:sz="4" w:space="0" w:color="auto"/>
            </w:tcBorders>
            <w:shd w:val="clear" w:color="auto" w:fill="C75F64" w:themeFill="accent5" w:themeFillShade="BF"/>
          </w:tcPr>
          <w:p w14:paraId="03D47DC1" w14:textId="77777777" w:rsidR="00A60C82" w:rsidRPr="00EA6DEF" w:rsidRDefault="00A60C82" w:rsidP="00F122B7">
            <w:pPr>
              <w:rPr>
                <w:b/>
                <w:lang w:val="en-US"/>
              </w:rPr>
            </w:pPr>
            <w:r w:rsidRPr="00EA6DEF">
              <w:rPr>
                <w:b/>
                <w:lang w:val="en-US"/>
              </w:rPr>
              <w:t>Data Type</w:t>
            </w:r>
          </w:p>
        </w:tc>
        <w:tc>
          <w:tcPr>
            <w:tcW w:w="1276" w:type="dxa"/>
            <w:tcBorders>
              <w:top w:val="single" w:sz="18" w:space="0" w:color="auto"/>
              <w:bottom w:val="double" w:sz="4" w:space="0" w:color="auto"/>
            </w:tcBorders>
            <w:shd w:val="clear" w:color="auto" w:fill="C75F64" w:themeFill="accent5" w:themeFillShade="BF"/>
          </w:tcPr>
          <w:p w14:paraId="09E90598" w14:textId="77777777" w:rsidR="00A60C82" w:rsidRPr="00EA6DEF" w:rsidRDefault="00A60C82" w:rsidP="00F122B7">
            <w:pPr>
              <w:rPr>
                <w:b/>
                <w:lang w:val="en-US"/>
              </w:rPr>
            </w:pPr>
            <w:r w:rsidRPr="00EA6DEF">
              <w:rPr>
                <w:b/>
                <w:lang w:val="en-US"/>
              </w:rPr>
              <w:t>Code List</w:t>
            </w:r>
          </w:p>
        </w:tc>
        <w:tc>
          <w:tcPr>
            <w:tcW w:w="708" w:type="dxa"/>
            <w:tcBorders>
              <w:top w:val="single" w:sz="18" w:space="0" w:color="auto"/>
              <w:bottom w:val="double" w:sz="4" w:space="0" w:color="auto"/>
            </w:tcBorders>
            <w:shd w:val="clear" w:color="auto" w:fill="C75F64" w:themeFill="accent5" w:themeFillShade="BF"/>
          </w:tcPr>
          <w:p w14:paraId="4B885FB3" w14:textId="77777777" w:rsidR="00A60C82" w:rsidRPr="00EA6DEF" w:rsidRDefault="00A60C82" w:rsidP="00F122B7">
            <w:pPr>
              <w:rPr>
                <w:b/>
                <w:lang w:val="en-US"/>
              </w:rPr>
            </w:pPr>
            <w:r w:rsidRPr="00EA6DEF">
              <w:rPr>
                <w:b/>
                <w:lang w:val="en-US"/>
              </w:rPr>
              <w:t>Key</w:t>
            </w:r>
          </w:p>
        </w:tc>
        <w:tc>
          <w:tcPr>
            <w:tcW w:w="1418" w:type="dxa"/>
            <w:tcBorders>
              <w:top w:val="single" w:sz="18" w:space="0" w:color="auto"/>
              <w:bottom w:val="double" w:sz="4" w:space="0" w:color="auto"/>
            </w:tcBorders>
            <w:shd w:val="clear" w:color="auto" w:fill="C75F64" w:themeFill="accent5" w:themeFillShade="BF"/>
          </w:tcPr>
          <w:p w14:paraId="49CC3ACE" w14:textId="77777777" w:rsidR="00A60C82" w:rsidRPr="00EA6DEF" w:rsidRDefault="00A60C82" w:rsidP="00F122B7">
            <w:pPr>
              <w:rPr>
                <w:b/>
                <w:lang w:val="en-US"/>
              </w:rPr>
            </w:pPr>
            <w:r w:rsidRPr="00EA6DEF">
              <w:rPr>
                <w:b/>
                <w:lang w:val="en-US"/>
              </w:rPr>
              <w:t>Mandatory</w:t>
            </w:r>
          </w:p>
        </w:tc>
      </w:tr>
      <w:tr w:rsidR="00A60C82" w:rsidRPr="00D54521" w14:paraId="1842EC44" w14:textId="77777777" w:rsidTr="00605707">
        <w:tc>
          <w:tcPr>
            <w:tcW w:w="1526" w:type="dxa"/>
            <w:tcBorders>
              <w:top w:val="nil"/>
            </w:tcBorders>
          </w:tcPr>
          <w:p w14:paraId="77476C36" w14:textId="77777777" w:rsidR="00A60C82" w:rsidRPr="00D54521" w:rsidRDefault="00A60C82" w:rsidP="00F122B7">
            <w:pPr>
              <w:rPr>
                <w:lang w:val="en-US"/>
              </w:rPr>
            </w:pPr>
            <w:r w:rsidRPr="00D54521">
              <w:rPr>
                <w:lang w:val="en-US"/>
              </w:rPr>
              <w:t>id</w:t>
            </w:r>
          </w:p>
        </w:tc>
        <w:tc>
          <w:tcPr>
            <w:tcW w:w="3118" w:type="dxa"/>
            <w:tcBorders>
              <w:top w:val="nil"/>
            </w:tcBorders>
          </w:tcPr>
          <w:p w14:paraId="0A0F588B" w14:textId="77777777" w:rsidR="00A60C82" w:rsidRPr="00D54521" w:rsidRDefault="00A60C82" w:rsidP="00F122B7">
            <w:pPr>
              <w:rPr>
                <w:lang w:val="en-US"/>
              </w:rPr>
            </w:pPr>
            <w:r w:rsidRPr="00D54521">
              <w:rPr>
                <w:lang w:val="en-US"/>
              </w:rPr>
              <w:t>Unique name id for features with a unique combination of primary and alternate names</w:t>
            </w:r>
          </w:p>
        </w:tc>
        <w:tc>
          <w:tcPr>
            <w:tcW w:w="1418" w:type="dxa"/>
            <w:tcBorders>
              <w:top w:val="nil"/>
            </w:tcBorders>
          </w:tcPr>
          <w:p w14:paraId="09C488F8" w14:textId="77777777" w:rsidR="00A60C82" w:rsidRPr="00D54521" w:rsidRDefault="00A60C82" w:rsidP="00F122B7">
            <w:pPr>
              <w:rPr>
                <w:lang w:val="en-US"/>
              </w:rPr>
            </w:pPr>
            <w:r w:rsidRPr="00D54521">
              <w:rPr>
                <w:lang w:val="en-US"/>
              </w:rPr>
              <w:t>number</w:t>
            </w:r>
          </w:p>
        </w:tc>
        <w:tc>
          <w:tcPr>
            <w:tcW w:w="1276" w:type="dxa"/>
            <w:tcBorders>
              <w:top w:val="nil"/>
            </w:tcBorders>
          </w:tcPr>
          <w:p w14:paraId="53C7359C" w14:textId="77777777" w:rsidR="00A60C82" w:rsidRPr="00D54521" w:rsidRDefault="00A60C82" w:rsidP="00F122B7">
            <w:pPr>
              <w:rPr>
                <w:lang w:val="en-US"/>
              </w:rPr>
            </w:pPr>
          </w:p>
        </w:tc>
        <w:tc>
          <w:tcPr>
            <w:tcW w:w="708" w:type="dxa"/>
            <w:tcBorders>
              <w:top w:val="nil"/>
            </w:tcBorders>
          </w:tcPr>
          <w:p w14:paraId="1C607F43" w14:textId="77777777" w:rsidR="00A60C82" w:rsidRPr="00D54521" w:rsidRDefault="00A60C82" w:rsidP="00F122B7">
            <w:pPr>
              <w:rPr>
                <w:lang w:val="en-US"/>
              </w:rPr>
            </w:pPr>
            <w:r w:rsidRPr="00D54521">
              <w:rPr>
                <w:lang w:val="en-US"/>
              </w:rPr>
              <w:t>yes</w:t>
            </w:r>
          </w:p>
        </w:tc>
        <w:tc>
          <w:tcPr>
            <w:tcW w:w="1418" w:type="dxa"/>
            <w:tcBorders>
              <w:top w:val="nil"/>
            </w:tcBorders>
          </w:tcPr>
          <w:p w14:paraId="3CFEDBCC" w14:textId="77777777" w:rsidR="00A60C82" w:rsidRPr="00D54521" w:rsidRDefault="00A60C82" w:rsidP="00F122B7">
            <w:pPr>
              <w:rPr>
                <w:lang w:val="en-US"/>
              </w:rPr>
            </w:pPr>
            <w:r w:rsidRPr="00D54521">
              <w:rPr>
                <w:lang w:val="en-US"/>
              </w:rPr>
              <w:t>yes</w:t>
            </w:r>
          </w:p>
        </w:tc>
      </w:tr>
      <w:tr w:rsidR="00A60C82" w:rsidRPr="00D54521" w14:paraId="6F651B26" w14:textId="77777777" w:rsidTr="00605707">
        <w:tc>
          <w:tcPr>
            <w:tcW w:w="1526" w:type="dxa"/>
          </w:tcPr>
          <w:p w14:paraId="5A6EA74C" w14:textId="77777777" w:rsidR="00A60C82" w:rsidRPr="00D54521" w:rsidRDefault="00A60C82" w:rsidP="00F122B7">
            <w:pPr>
              <w:rPr>
                <w:lang w:val="en-US"/>
              </w:rPr>
            </w:pPr>
            <w:r w:rsidRPr="00D54521">
              <w:rPr>
                <w:lang w:val="en-US"/>
              </w:rPr>
              <w:t>name</w:t>
            </w:r>
          </w:p>
        </w:tc>
        <w:tc>
          <w:tcPr>
            <w:tcW w:w="3118" w:type="dxa"/>
          </w:tcPr>
          <w:p w14:paraId="6214EA18" w14:textId="77777777" w:rsidR="00A60C82" w:rsidRPr="00D54521" w:rsidRDefault="00A60C82" w:rsidP="00F122B7">
            <w:pPr>
              <w:rPr>
                <w:lang w:val="en-US"/>
              </w:rPr>
            </w:pPr>
            <w:r w:rsidRPr="00D54521">
              <w:rPr>
                <w:lang w:val="en-US"/>
              </w:rPr>
              <w:t>Name</w:t>
            </w:r>
          </w:p>
        </w:tc>
        <w:tc>
          <w:tcPr>
            <w:tcW w:w="1418" w:type="dxa"/>
          </w:tcPr>
          <w:p w14:paraId="5765929A" w14:textId="77777777" w:rsidR="00A60C82" w:rsidRPr="00D54521" w:rsidRDefault="00A60C82" w:rsidP="00F122B7">
            <w:pPr>
              <w:rPr>
                <w:lang w:val="en-US"/>
              </w:rPr>
            </w:pPr>
            <w:r w:rsidRPr="00D54521">
              <w:rPr>
                <w:lang w:val="en-US"/>
              </w:rPr>
              <w:t>character</w:t>
            </w:r>
          </w:p>
        </w:tc>
        <w:tc>
          <w:tcPr>
            <w:tcW w:w="1276" w:type="dxa"/>
          </w:tcPr>
          <w:p w14:paraId="6EB60FC2" w14:textId="77777777" w:rsidR="00A60C82" w:rsidRPr="00D54521" w:rsidRDefault="00A60C82" w:rsidP="00F122B7">
            <w:pPr>
              <w:rPr>
                <w:lang w:val="en-US"/>
              </w:rPr>
            </w:pPr>
          </w:p>
        </w:tc>
        <w:tc>
          <w:tcPr>
            <w:tcW w:w="708" w:type="dxa"/>
          </w:tcPr>
          <w:p w14:paraId="5987824E" w14:textId="77777777" w:rsidR="00A60C82" w:rsidRPr="00D54521" w:rsidRDefault="00A60C82" w:rsidP="00F122B7">
            <w:pPr>
              <w:rPr>
                <w:lang w:val="en-US"/>
              </w:rPr>
            </w:pPr>
          </w:p>
        </w:tc>
        <w:tc>
          <w:tcPr>
            <w:tcW w:w="1418" w:type="dxa"/>
          </w:tcPr>
          <w:p w14:paraId="3E9EDBDA" w14:textId="77777777" w:rsidR="00A60C82" w:rsidRPr="00D54521" w:rsidRDefault="00A60C82" w:rsidP="00F122B7">
            <w:pPr>
              <w:rPr>
                <w:lang w:val="en-US"/>
              </w:rPr>
            </w:pPr>
            <w:r w:rsidRPr="00D54521">
              <w:rPr>
                <w:lang w:val="en-US"/>
              </w:rPr>
              <w:t>yes</w:t>
            </w:r>
          </w:p>
        </w:tc>
      </w:tr>
      <w:tr w:rsidR="00A60C82" w:rsidRPr="00D54521" w14:paraId="4726C77D" w14:textId="77777777" w:rsidTr="00605707">
        <w:tc>
          <w:tcPr>
            <w:tcW w:w="1526" w:type="dxa"/>
          </w:tcPr>
          <w:p w14:paraId="14CF82A9" w14:textId="77777777" w:rsidR="00A60C82" w:rsidRPr="00D54521" w:rsidRDefault="00A60C82" w:rsidP="00F122B7">
            <w:pPr>
              <w:rPr>
                <w:lang w:val="en-US"/>
              </w:rPr>
            </w:pPr>
            <w:r w:rsidRPr="00D54521">
              <w:rPr>
                <w:lang w:val="en-US"/>
              </w:rPr>
              <w:t>create_date</w:t>
            </w:r>
          </w:p>
        </w:tc>
        <w:tc>
          <w:tcPr>
            <w:tcW w:w="3118" w:type="dxa"/>
          </w:tcPr>
          <w:p w14:paraId="77D438A0" w14:textId="77777777" w:rsidR="00A60C82" w:rsidRPr="00D54521" w:rsidRDefault="00A60C82" w:rsidP="00F122B7">
            <w:pPr>
              <w:rPr>
                <w:lang w:val="en-US"/>
              </w:rPr>
            </w:pPr>
            <w:r w:rsidRPr="00D54521">
              <w:rPr>
                <w:lang w:val="en-US"/>
              </w:rPr>
              <w:t>Date the record was created on</w:t>
            </w:r>
          </w:p>
        </w:tc>
        <w:tc>
          <w:tcPr>
            <w:tcW w:w="1418" w:type="dxa"/>
          </w:tcPr>
          <w:p w14:paraId="238D4AE9" w14:textId="77777777" w:rsidR="00A60C82" w:rsidRPr="00D54521" w:rsidRDefault="00A60C82" w:rsidP="00F122B7">
            <w:pPr>
              <w:rPr>
                <w:lang w:val="en-US"/>
              </w:rPr>
            </w:pPr>
            <w:r w:rsidRPr="00D54521">
              <w:rPr>
                <w:lang w:val="en-US"/>
              </w:rPr>
              <w:t>date</w:t>
            </w:r>
          </w:p>
        </w:tc>
        <w:tc>
          <w:tcPr>
            <w:tcW w:w="1276" w:type="dxa"/>
          </w:tcPr>
          <w:p w14:paraId="7E7F9EFD" w14:textId="77777777" w:rsidR="00A60C82" w:rsidRPr="00D54521" w:rsidRDefault="00A60C82" w:rsidP="00F122B7">
            <w:pPr>
              <w:rPr>
                <w:lang w:val="en-US"/>
              </w:rPr>
            </w:pPr>
          </w:p>
        </w:tc>
        <w:tc>
          <w:tcPr>
            <w:tcW w:w="708" w:type="dxa"/>
          </w:tcPr>
          <w:p w14:paraId="010341A8" w14:textId="77777777" w:rsidR="00A60C82" w:rsidRPr="00D54521" w:rsidRDefault="00A60C82" w:rsidP="00F122B7">
            <w:pPr>
              <w:rPr>
                <w:lang w:val="en-US"/>
              </w:rPr>
            </w:pPr>
          </w:p>
        </w:tc>
        <w:tc>
          <w:tcPr>
            <w:tcW w:w="1418" w:type="dxa"/>
          </w:tcPr>
          <w:p w14:paraId="74FA7350" w14:textId="77777777" w:rsidR="00A60C82" w:rsidRPr="00D54521" w:rsidRDefault="00A60C82" w:rsidP="00F122B7">
            <w:pPr>
              <w:rPr>
                <w:lang w:val="en-US"/>
              </w:rPr>
            </w:pPr>
            <w:r w:rsidRPr="00D54521">
              <w:rPr>
                <w:lang w:val="en-US"/>
              </w:rPr>
              <w:t>yes</w:t>
            </w:r>
          </w:p>
        </w:tc>
      </w:tr>
    </w:tbl>
    <w:p w14:paraId="1C754FA6" w14:textId="77777777" w:rsidR="00A60C82" w:rsidRPr="00D54521" w:rsidRDefault="00A60C82" w:rsidP="00A60C82">
      <w:pPr>
        <w:rPr>
          <w:b/>
          <w:snapToGrid w:val="0"/>
          <w:sz w:val="28"/>
          <w:lang w:val="en-US"/>
        </w:rPr>
      </w:pPr>
      <w:r w:rsidRPr="003E73B5">
        <w:rPr>
          <w:lang w:val="en-US"/>
        </w:rPr>
        <w:t>Alternate Name Class Attributes</w:t>
      </w:r>
    </w:p>
    <w:p w14:paraId="5B7D5CCF" w14:textId="77777777" w:rsidR="00A60C82" w:rsidRDefault="00A60C82" w:rsidP="00A60C82">
      <w:pPr>
        <w:rPr>
          <w:rStyle w:val="Hyperlink"/>
          <w:snapToGrid w:val="0"/>
        </w:rPr>
      </w:pPr>
    </w:p>
    <w:p w14:paraId="07F89CB3" w14:textId="77777777" w:rsidR="00A60C82" w:rsidRDefault="00A60C82" w:rsidP="007926B6">
      <w:pPr>
        <w:pStyle w:val="Heading1"/>
      </w:pPr>
      <w:bookmarkStart w:id="183" w:name="_Toc452643341"/>
      <w:bookmarkStart w:id="184" w:name="_Toc484526668"/>
      <w:r w:rsidRPr="00A5192D">
        <w:t>A</w:t>
      </w:r>
      <w:r>
        <w:t>ppendix C: Data tables</w:t>
      </w:r>
      <w:bookmarkEnd w:id="183"/>
      <w:bookmarkEnd w:id="184"/>
    </w:p>
    <w:p w14:paraId="67A02F21" w14:textId="77777777" w:rsidR="00A60C82" w:rsidRPr="002272E3" w:rsidRDefault="00A60C82" w:rsidP="00A60C82">
      <w:pPr>
        <w:rPr>
          <w:snapToGrid w:val="0"/>
          <w:lang w:val="en-US"/>
        </w:rPr>
      </w:pPr>
      <w:bookmarkStart w:id="185" w:name="_Toc9213601"/>
      <w:bookmarkStart w:id="186" w:name="_Toc22115277"/>
      <w:bookmarkStart w:id="187" w:name="_Toc23916667"/>
      <w:bookmarkStart w:id="188" w:name="_Toc31164797"/>
      <w:bookmarkStart w:id="189" w:name="_Toc31167423"/>
      <w:bookmarkStart w:id="190" w:name="_Toc31595789"/>
      <w:bookmarkStart w:id="191" w:name="_Toc31596204"/>
      <w:bookmarkStart w:id="192" w:name="_Toc437515131"/>
      <w:r w:rsidRPr="002272E3">
        <w:rPr>
          <w:snapToGrid w:val="0"/>
          <w:lang w:val="en-US"/>
        </w:rPr>
        <w:t>CONTOURS</w:t>
      </w:r>
      <w:bookmarkEnd w:id="185"/>
      <w:r>
        <w:rPr>
          <w:snapToGrid w:val="0"/>
          <w:lang w:val="en-US"/>
        </w:rPr>
        <w:t xml:space="preserve"> </w:t>
      </w:r>
      <w:r w:rsidRPr="002272E3">
        <w:rPr>
          <w:snapToGrid w:val="0"/>
          <w:lang w:val="en-US"/>
        </w:rPr>
        <w:t>(LINE)</w:t>
      </w:r>
      <w:bookmarkEnd w:id="186"/>
      <w:bookmarkEnd w:id="187"/>
      <w:bookmarkEnd w:id="188"/>
      <w:bookmarkEnd w:id="189"/>
      <w:bookmarkEnd w:id="190"/>
      <w:bookmarkEnd w:id="191"/>
      <w:bookmarkEnd w:id="192"/>
    </w:p>
    <w:p w14:paraId="073CF65C" w14:textId="77777777" w:rsidR="00A60C82" w:rsidRPr="002272E3" w:rsidRDefault="00A60C82" w:rsidP="00A60C82">
      <w:pPr>
        <w:rPr>
          <w:snapToGrid w:val="0"/>
          <w:lang w:val="en-US"/>
        </w:rPr>
      </w:pPr>
      <w:r w:rsidRPr="002272E3">
        <w:rPr>
          <w:snapToGrid w:val="0"/>
          <w:lang w:val="en-US"/>
        </w:rPr>
        <w:t xml:space="preserve">Summary information </w:t>
      </w:r>
    </w:p>
    <w:p w14:paraId="48C3D414" w14:textId="77777777" w:rsidR="00A60C82" w:rsidRPr="002272E3" w:rsidRDefault="00A60C82" w:rsidP="00A60C82">
      <w:pPr>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4C75AFA4"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1BABE6FF" w14:textId="77777777" w:rsidR="00A60C82" w:rsidRPr="002272E3" w:rsidRDefault="00A60C82" w:rsidP="00F122B7">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2CC99569" w14:textId="77777777" w:rsidR="00A60C82" w:rsidRPr="002272E3" w:rsidRDefault="00A60C82" w:rsidP="00F122B7">
            <w:pPr>
              <w:rPr>
                <w:snapToGrid w:val="0"/>
                <w:lang w:val="en-US"/>
              </w:rPr>
            </w:pPr>
            <w:r w:rsidRPr="002272E3">
              <w:rPr>
                <w:snapToGrid w:val="0"/>
                <w:lang w:val="en-US"/>
              </w:rPr>
              <w:t>An artificial line joining points of equal altitude on the earth's surface.</w:t>
            </w:r>
          </w:p>
        </w:tc>
      </w:tr>
      <w:tr w:rsidR="00A60C82" w:rsidRPr="002272E3" w14:paraId="29EBFAA7"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59DFFFE4" w14:textId="77777777" w:rsidR="00A60C82" w:rsidRPr="002272E3" w:rsidRDefault="00A60C82" w:rsidP="00F122B7">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0168BB74" w14:textId="77777777" w:rsidR="00A60C82" w:rsidRPr="002272E3" w:rsidRDefault="00A60C82" w:rsidP="00F122B7">
            <w:pPr>
              <w:rPr>
                <w:snapToGrid w:val="0"/>
                <w:lang w:val="en-US"/>
              </w:rPr>
            </w:pPr>
            <w:r w:rsidRPr="002272E3">
              <w:rPr>
                <w:snapToGrid w:val="0"/>
                <w:lang w:val="en-US"/>
              </w:rPr>
              <w:t>Contour</w:t>
            </w:r>
          </w:p>
        </w:tc>
      </w:tr>
      <w:tr w:rsidR="00A60C82" w:rsidRPr="002272E3" w14:paraId="0CB253D5"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5CFBA445" w14:textId="77777777" w:rsidR="00A60C82" w:rsidRPr="002272E3" w:rsidRDefault="00A60C82" w:rsidP="00F122B7">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3CD9DAF9" w14:textId="77777777" w:rsidR="00A60C82" w:rsidRPr="002272E3" w:rsidRDefault="00A60C82" w:rsidP="00F122B7">
            <w:pPr>
              <w:rPr>
                <w:snapToGrid w:val="0"/>
                <w:lang w:val="en-US"/>
              </w:rPr>
            </w:pPr>
          </w:p>
        </w:tc>
      </w:tr>
      <w:tr w:rsidR="00A60C82" w:rsidRPr="002272E3" w14:paraId="1BB9022D"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3046CFE5" w14:textId="77777777" w:rsidR="00A60C82" w:rsidRPr="002272E3" w:rsidRDefault="00A60C82" w:rsidP="00F122B7">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27A262E7" w14:textId="77777777" w:rsidR="00A60C82" w:rsidRPr="002272E3" w:rsidRDefault="00A60C82" w:rsidP="00F122B7">
            <w:pPr>
              <w:rPr>
                <w:snapToGrid w:val="0"/>
                <w:lang w:val="en-US"/>
              </w:rPr>
            </w:pPr>
            <w:r w:rsidRPr="002272E3">
              <w:rPr>
                <w:snapToGrid w:val="0"/>
                <w:lang w:val="en-US"/>
              </w:rPr>
              <w:t>Spatial</w:t>
            </w:r>
          </w:p>
        </w:tc>
      </w:tr>
      <w:tr w:rsidR="00A60C82" w:rsidRPr="002272E3" w14:paraId="038EFA38"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23952C0D" w14:textId="77777777" w:rsidR="00A60C82" w:rsidRPr="002272E3" w:rsidRDefault="00A60C82" w:rsidP="00F122B7">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2CC7AEF0" w14:textId="77777777" w:rsidR="00A60C82" w:rsidRPr="002272E3" w:rsidRDefault="00A60C82" w:rsidP="00F122B7">
            <w:pPr>
              <w:rPr>
                <w:snapToGrid w:val="0"/>
                <w:lang w:val="en-US"/>
              </w:rPr>
            </w:pPr>
            <w:r w:rsidRPr="002272E3">
              <w:rPr>
                <w:snapToGrid w:val="0"/>
                <w:lang w:val="en-US"/>
              </w:rPr>
              <w:t>New entity</w:t>
            </w:r>
          </w:p>
        </w:tc>
      </w:tr>
    </w:tbl>
    <w:p w14:paraId="1F21DF55" w14:textId="77777777" w:rsidR="00A60C82" w:rsidRPr="002272E3" w:rsidRDefault="00A60C82" w:rsidP="00A60C82">
      <w:pPr>
        <w:rPr>
          <w:snapToGrid w:val="0"/>
          <w:lang w:val="en-US"/>
        </w:rPr>
      </w:pPr>
    </w:p>
    <w:p w14:paraId="71818110" w14:textId="77777777" w:rsidR="00A60C82" w:rsidRPr="002272E3" w:rsidRDefault="00A60C82" w:rsidP="00A60C82">
      <w:pPr>
        <w:rPr>
          <w:lang w:val="en-US"/>
        </w:rPr>
      </w:pPr>
      <w:r w:rsidRPr="002272E3">
        <w:rPr>
          <w:lang w:val="en-US"/>
        </w:rPr>
        <w:t>TABLE:</w:t>
      </w:r>
      <w:r w:rsidRPr="002272E3">
        <w:rPr>
          <w:lang w:val="en-US"/>
        </w:rPr>
        <w:tab/>
        <w:t>EL_CONTOUR</w:t>
      </w:r>
    </w:p>
    <w:p w14:paraId="10414411" w14:textId="77777777" w:rsidR="00A60C82" w:rsidRPr="002272E3" w:rsidRDefault="00A60C82" w:rsidP="00A60C82">
      <w:pPr>
        <w:rPr>
          <w:lang w:val="en-US"/>
        </w:rPr>
      </w:pPr>
      <w:r w:rsidRPr="002272E3">
        <w:rPr>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2551"/>
        <w:gridCol w:w="992"/>
        <w:gridCol w:w="709"/>
        <w:gridCol w:w="3119"/>
      </w:tblGrid>
      <w:tr w:rsidR="00A60C82" w:rsidRPr="002272E3" w14:paraId="4D4298B4" w14:textId="77777777" w:rsidTr="00F122B7">
        <w:tc>
          <w:tcPr>
            <w:tcW w:w="2127" w:type="dxa"/>
            <w:tcBorders>
              <w:top w:val="single" w:sz="18" w:space="0" w:color="auto"/>
              <w:bottom w:val="double" w:sz="4" w:space="0" w:color="auto"/>
            </w:tcBorders>
            <w:shd w:val="clear" w:color="auto" w:fill="C75F64" w:themeFill="accent5" w:themeFillShade="BF"/>
          </w:tcPr>
          <w:p w14:paraId="32DD0064" w14:textId="77777777" w:rsidR="00A60C82" w:rsidRPr="00184681" w:rsidRDefault="00A60C82" w:rsidP="00F122B7">
            <w:pPr>
              <w:rPr>
                <w:b/>
                <w:snapToGrid w:val="0"/>
                <w:lang w:val="en-US"/>
              </w:rPr>
            </w:pPr>
            <w:r w:rsidRPr="00184681">
              <w:rPr>
                <w:b/>
                <w:snapToGrid w:val="0"/>
                <w:lang w:val="en-US"/>
              </w:rPr>
              <w:t>COLUMN NAME</w:t>
            </w:r>
          </w:p>
        </w:tc>
        <w:tc>
          <w:tcPr>
            <w:tcW w:w="2551" w:type="dxa"/>
            <w:tcBorders>
              <w:top w:val="single" w:sz="18" w:space="0" w:color="auto"/>
              <w:bottom w:val="double" w:sz="4" w:space="0" w:color="auto"/>
            </w:tcBorders>
            <w:shd w:val="clear" w:color="auto" w:fill="C75F64" w:themeFill="accent5" w:themeFillShade="BF"/>
          </w:tcPr>
          <w:p w14:paraId="6364C95A" w14:textId="77777777" w:rsidR="00A60C82" w:rsidRPr="00184681" w:rsidRDefault="00A60C82" w:rsidP="00F122B7">
            <w:pPr>
              <w:rPr>
                <w:b/>
                <w:snapToGrid w:val="0"/>
                <w:lang w:val="en-US"/>
              </w:rPr>
            </w:pPr>
            <w:r w:rsidRPr="00184681">
              <w:rPr>
                <w:b/>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2C8D7769" w14:textId="77777777" w:rsidR="00A60C82" w:rsidRPr="00184681" w:rsidRDefault="00A60C82" w:rsidP="00F122B7">
            <w:pPr>
              <w:rPr>
                <w:b/>
                <w:snapToGrid w:val="0"/>
                <w:lang w:val="en-US"/>
              </w:rPr>
            </w:pPr>
            <w:r w:rsidRPr="00184681">
              <w:rPr>
                <w:b/>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4A2AB855" w14:textId="77777777" w:rsidR="00A60C82" w:rsidRPr="00184681" w:rsidRDefault="00A60C82" w:rsidP="00F122B7">
            <w:pPr>
              <w:rPr>
                <w:b/>
                <w:snapToGrid w:val="0"/>
                <w:lang w:val="en-US"/>
              </w:rPr>
            </w:pPr>
            <w:r w:rsidRPr="00184681">
              <w:rPr>
                <w:b/>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63EE6FC4" w14:textId="77777777" w:rsidR="00A60C82" w:rsidRPr="00184681" w:rsidRDefault="00A60C82" w:rsidP="00F122B7">
            <w:pPr>
              <w:rPr>
                <w:b/>
                <w:snapToGrid w:val="0"/>
                <w:lang w:val="en-US"/>
              </w:rPr>
            </w:pPr>
            <w:r w:rsidRPr="00184681">
              <w:rPr>
                <w:b/>
                <w:snapToGrid w:val="0"/>
                <w:lang w:val="en-US"/>
              </w:rPr>
              <w:t>COLUMN DESCRIPTION</w:t>
            </w:r>
          </w:p>
        </w:tc>
      </w:tr>
      <w:tr w:rsidR="00A60C82" w:rsidRPr="002272E3" w14:paraId="0F857F6D" w14:textId="77777777" w:rsidTr="00F122B7">
        <w:tc>
          <w:tcPr>
            <w:tcW w:w="2127" w:type="dxa"/>
          </w:tcPr>
          <w:p w14:paraId="0EE91DD1" w14:textId="77777777" w:rsidR="00A60C82" w:rsidRPr="002272E3" w:rsidRDefault="00A60C82" w:rsidP="00F122B7">
            <w:pPr>
              <w:rPr>
                <w:snapToGrid w:val="0"/>
                <w:lang w:val="en-US"/>
              </w:rPr>
            </w:pPr>
            <w:r w:rsidRPr="002272E3">
              <w:rPr>
                <w:snapToGrid w:val="0"/>
                <w:lang w:val="en-US"/>
              </w:rPr>
              <w:t>PFI</w:t>
            </w:r>
          </w:p>
        </w:tc>
        <w:tc>
          <w:tcPr>
            <w:tcW w:w="2551" w:type="dxa"/>
          </w:tcPr>
          <w:p w14:paraId="20298809" w14:textId="77777777" w:rsidR="00A60C82" w:rsidRPr="002272E3" w:rsidRDefault="00A60C82" w:rsidP="00F122B7">
            <w:pPr>
              <w:rPr>
                <w:snapToGrid w:val="0"/>
                <w:lang w:val="en-US"/>
              </w:rPr>
            </w:pPr>
            <w:r w:rsidRPr="002272E3">
              <w:rPr>
                <w:snapToGrid w:val="0"/>
                <w:lang w:val="en-US"/>
              </w:rPr>
              <w:t>NUMBER</w:t>
            </w:r>
          </w:p>
        </w:tc>
        <w:tc>
          <w:tcPr>
            <w:tcW w:w="992" w:type="dxa"/>
          </w:tcPr>
          <w:p w14:paraId="74548214" w14:textId="77777777" w:rsidR="00A60C82" w:rsidRPr="002272E3" w:rsidRDefault="00A60C82" w:rsidP="00F122B7">
            <w:pPr>
              <w:rPr>
                <w:snapToGrid w:val="0"/>
                <w:lang w:val="en-US"/>
              </w:rPr>
            </w:pPr>
            <w:r w:rsidRPr="002272E3">
              <w:rPr>
                <w:snapToGrid w:val="0"/>
                <w:lang w:val="en-US"/>
              </w:rPr>
              <w:t>(20,0 )</w:t>
            </w:r>
          </w:p>
        </w:tc>
        <w:tc>
          <w:tcPr>
            <w:tcW w:w="709" w:type="dxa"/>
          </w:tcPr>
          <w:p w14:paraId="690F3E09" w14:textId="77777777" w:rsidR="00A60C82" w:rsidRPr="002272E3" w:rsidRDefault="00A60C82" w:rsidP="00F122B7">
            <w:pPr>
              <w:rPr>
                <w:snapToGrid w:val="0"/>
                <w:lang w:val="en-US"/>
              </w:rPr>
            </w:pPr>
            <w:r w:rsidRPr="002272E3">
              <w:rPr>
                <w:snapToGrid w:val="0"/>
                <w:lang w:val="en-US"/>
              </w:rPr>
              <w:t>Y</w:t>
            </w:r>
          </w:p>
        </w:tc>
        <w:tc>
          <w:tcPr>
            <w:tcW w:w="3119" w:type="dxa"/>
          </w:tcPr>
          <w:p w14:paraId="08CBDA61" w14:textId="77777777" w:rsidR="00A60C82" w:rsidRPr="002272E3" w:rsidRDefault="00A60C82" w:rsidP="00F122B7">
            <w:pPr>
              <w:rPr>
                <w:snapToGrid w:val="0"/>
                <w:lang w:val="en-US"/>
              </w:rPr>
            </w:pPr>
            <w:r w:rsidRPr="002272E3">
              <w:rPr>
                <w:snapToGrid w:val="0"/>
                <w:lang w:val="en-US"/>
              </w:rPr>
              <w:t>Persistent Feature Identifier</w:t>
            </w:r>
          </w:p>
        </w:tc>
      </w:tr>
      <w:tr w:rsidR="00A60C82" w:rsidRPr="002272E3" w14:paraId="29F5EA90" w14:textId="77777777" w:rsidTr="00F122B7">
        <w:tc>
          <w:tcPr>
            <w:tcW w:w="2127" w:type="dxa"/>
          </w:tcPr>
          <w:p w14:paraId="0F763751" w14:textId="77777777" w:rsidR="00A60C82" w:rsidRPr="002272E3" w:rsidRDefault="00A60C82" w:rsidP="00F122B7">
            <w:pPr>
              <w:rPr>
                <w:snapToGrid w:val="0"/>
                <w:lang w:val="en-US"/>
              </w:rPr>
            </w:pPr>
            <w:r w:rsidRPr="002272E3">
              <w:rPr>
                <w:snapToGrid w:val="0"/>
                <w:lang w:val="en-US"/>
              </w:rPr>
              <w:t>UFI</w:t>
            </w:r>
          </w:p>
        </w:tc>
        <w:tc>
          <w:tcPr>
            <w:tcW w:w="2551" w:type="dxa"/>
          </w:tcPr>
          <w:p w14:paraId="4534D32D" w14:textId="77777777" w:rsidR="00A60C82" w:rsidRPr="002272E3" w:rsidRDefault="00A60C82" w:rsidP="00F122B7">
            <w:pPr>
              <w:rPr>
                <w:snapToGrid w:val="0"/>
                <w:lang w:val="en-US"/>
              </w:rPr>
            </w:pPr>
            <w:r w:rsidRPr="002272E3">
              <w:rPr>
                <w:snapToGrid w:val="0"/>
                <w:lang w:val="en-US"/>
              </w:rPr>
              <w:t>NUMBER</w:t>
            </w:r>
          </w:p>
        </w:tc>
        <w:tc>
          <w:tcPr>
            <w:tcW w:w="992" w:type="dxa"/>
          </w:tcPr>
          <w:p w14:paraId="16963A65" w14:textId="77777777" w:rsidR="00A60C82" w:rsidRPr="002272E3" w:rsidRDefault="00A60C82" w:rsidP="00F122B7">
            <w:pPr>
              <w:rPr>
                <w:snapToGrid w:val="0"/>
                <w:lang w:val="en-US"/>
              </w:rPr>
            </w:pPr>
            <w:r w:rsidRPr="002272E3">
              <w:rPr>
                <w:snapToGrid w:val="0"/>
                <w:lang w:val="en-US"/>
              </w:rPr>
              <w:t>(20,0 )</w:t>
            </w:r>
          </w:p>
        </w:tc>
        <w:tc>
          <w:tcPr>
            <w:tcW w:w="709" w:type="dxa"/>
          </w:tcPr>
          <w:p w14:paraId="1C4AEE64" w14:textId="77777777" w:rsidR="00A60C82" w:rsidRPr="002272E3" w:rsidRDefault="00A60C82" w:rsidP="00F122B7">
            <w:pPr>
              <w:rPr>
                <w:snapToGrid w:val="0"/>
                <w:lang w:val="en-US"/>
              </w:rPr>
            </w:pPr>
            <w:r w:rsidRPr="002272E3">
              <w:rPr>
                <w:snapToGrid w:val="0"/>
                <w:lang w:val="en-US"/>
              </w:rPr>
              <w:t>Y</w:t>
            </w:r>
          </w:p>
        </w:tc>
        <w:tc>
          <w:tcPr>
            <w:tcW w:w="3119" w:type="dxa"/>
          </w:tcPr>
          <w:p w14:paraId="01A82090" w14:textId="77777777" w:rsidR="00A60C82" w:rsidRPr="002272E3" w:rsidRDefault="00A60C82" w:rsidP="00F122B7">
            <w:pPr>
              <w:rPr>
                <w:snapToGrid w:val="0"/>
                <w:lang w:val="en-US"/>
              </w:rPr>
            </w:pPr>
            <w:r w:rsidRPr="002272E3">
              <w:rPr>
                <w:snapToGrid w:val="0"/>
                <w:lang w:val="en-US"/>
              </w:rPr>
              <w:t>Unique Feature Identifier</w:t>
            </w:r>
          </w:p>
        </w:tc>
      </w:tr>
      <w:tr w:rsidR="00A60C82" w:rsidRPr="002272E3" w14:paraId="76E78BB9" w14:textId="77777777" w:rsidTr="00F122B7">
        <w:tc>
          <w:tcPr>
            <w:tcW w:w="2127" w:type="dxa"/>
          </w:tcPr>
          <w:p w14:paraId="5A345D45" w14:textId="77777777" w:rsidR="00A60C82" w:rsidRPr="002272E3" w:rsidRDefault="00A60C82" w:rsidP="00F122B7">
            <w:pPr>
              <w:rPr>
                <w:snapToGrid w:val="0"/>
                <w:lang w:val="en-US"/>
              </w:rPr>
            </w:pPr>
            <w:r w:rsidRPr="002272E3">
              <w:rPr>
                <w:snapToGrid w:val="0"/>
                <w:lang w:val="en-US"/>
              </w:rPr>
              <w:t>FEATURE_TYPE_CODE</w:t>
            </w:r>
          </w:p>
        </w:tc>
        <w:tc>
          <w:tcPr>
            <w:tcW w:w="2551" w:type="dxa"/>
          </w:tcPr>
          <w:p w14:paraId="25EB05EF" w14:textId="77777777" w:rsidR="00A60C82" w:rsidRPr="002272E3" w:rsidRDefault="00A60C82" w:rsidP="00F122B7">
            <w:pPr>
              <w:rPr>
                <w:snapToGrid w:val="0"/>
                <w:lang w:val="en-US"/>
              </w:rPr>
            </w:pPr>
            <w:r w:rsidRPr="002272E3">
              <w:rPr>
                <w:snapToGrid w:val="0"/>
                <w:lang w:val="en-US"/>
              </w:rPr>
              <w:t>VARCHAR2</w:t>
            </w:r>
          </w:p>
        </w:tc>
        <w:tc>
          <w:tcPr>
            <w:tcW w:w="992" w:type="dxa"/>
          </w:tcPr>
          <w:p w14:paraId="444F6629" w14:textId="77777777" w:rsidR="00A60C82" w:rsidRPr="002272E3" w:rsidRDefault="00A60C82" w:rsidP="00F122B7">
            <w:pPr>
              <w:rPr>
                <w:snapToGrid w:val="0"/>
                <w:lang w:val="en-US"/>
              </w:rPr>
            </w:pPr>
            <w:r w:rsidRPr="002272E3">
              <w:rPr>
                <w:snapToGrid w:val="0"/>
                <w:lang w:val="en-US"/>
              </w:rPr>
              <w:t>30</w:t>
            </w:r>
          </w:p>
        </w:tc>
        <w:tc>
          <w:tcPr>
            <w:tcW w:w="709" w:type="dxa"/>
          </w:tcPr>
          <w:p w14:paraId="350EFF8C" w14:textId="77777777" w:rsidR="00A60C82" w:rsidRPr="002272E3" w:rsidRDefault="00A60C82" w:rsidP="00F122B7">
            <w:pPr>
              <w:rPr>
                <w:snapToGrid w:val="0"/>
                <w:lang w:val="en-US"/>
              </w:rPr>
            </w:pPr>
            <w:r w:rsidRPr="002272E3">
              <w:rPr>
                <w:snapToGrid w:val="0"/>
                <w:lang w:val="en-US"/>
              </w:rPr>
              <w:t>Y</w:t>
            </w:r>
          </w:p>
        </w:tc>
        <w:tc>
          <w:tcPr>
            <w:tcW w:w="3119" w:type="dxa"/>
          </w:tcPr>
          <w:p w14:paraId="1B6E70BC" w14:textId="77777777" w:rsidR="00A60C82" w:rsidRPr="002272E3" w:rsidRDefault="00A60C82" w:rsidP="00F122B7">
            <w:pPr>
              <w:rPr>
                <w:snapToGrid w:val="0"/>
                <w:lang w:val="en-US"/>
              </w:rPr>
            </w:pPr>
            <w:r w:rsidRPr="002272E3">
              <w:rPr>
                <w:snapToGrid w:val="0"/>
                <w:lang w:val="en-US"/>
              </w:rPr>
              <w:t>Feature Code</w:t>
            </w:r>
          </w:p>
        </w:tc>
      </w:tr>
      <w:tr w:rsidR="00A60C82" w:rsidRPr="002272E3" w14:paraId="70BE6A3D" w14:textId="77777777" w:rsidTr="00F122B7">
        <w:tc>
          <w:tcPr>
            <w:tcW w:w="2127" w:type="dxa"/>
            <w:tcBorders>
              <w:top w:val="nil"/>
              <w:bottom w:val="nil"/>
            </w:tcBorders>
          </w:tcPr>
          <w:p w14:paraId="2BE83796" w14:textId="77777777" w:rsidR="00A60C82" w:rsidRPr="002272E3" w:rsidRDefault="00A60C82" w:rsidP="00F122B7">
            <w:pPr>
              <w:rPr>
                <w:snapToGrid w:val="0"/>
                <w:lang w:val="en-US"/>
              </w:rPr>
            </w:pPr>
            <w:r w:rsidRPr="002272E3">
              <w:rPr>
                <w:snapToGrid w:val="0"/>
                <w:lang w:val="en-US"/>
              </w:rPr>
              <w:t>ALTITUDE</w:t>
            </w:r>
          </w:p>
        </w:tc>
        <w:tc>
          <w:tcPr>
            <w:tcW w:w="2551" w:type="dxa"/>
            <w:tcBorders>
              <w:top w:val="nil"/>
              <w:bottom w:val="nil"/>
            </w:tcBorders>
          </w:tcPr>
          <w:p w14:paraId="06A9473E" w14:textId="77777777" w:rsidR="00A60C82" w:rsidRPr="002272E3" w:rsidRDefault="00A60C82" w:rsidP="00F122B7">
            <w:pPr>
              <w:rPr>
                <w:snapToGrid w:val="0"/>
                <w:lang w:val="en-US"/>
              </w:rPr>
            </w:pPr>
            <w:r w:rsidRPr="002272E3">
              <w:rPr>
                <w:snapToGrid w:val="0"/>
                <w:lang w:val="en-US"/>
              </w:rPr>
              <w:t>NUMBER</w:t>
            </w:r>
          </w:p>
        </w:tc>
        <w:tc>
          <w:tcPr>
            <w:tcW w:w="992" w:type="dxa"/>
            <w:tcBorders>
              <w:top w:val="nil"/>
              <w:bottom w:val="nil"/>
            </w:tcBorders>
          </w:tcPr>
          <w:p w14:paraId="271ECF85" w14:textId="77777777" w:rsidR="00A60C82" w:rsidRPr="002272E3" w:rsidRDefault="00A60C82" w:rsidP="00F122B7">
            <w:pPr>
              <w:rPr>
                <w:snapToGrid w:val="0"/>
                <w:lang w:val="en-US"/>
              </w:rPr>
            </w:pPr>
            <w:r w:rsidRPr="002272E3">
              <w:rPr>
                <w:snapToGrid w:val="0"/>
                <w:lang w:val="en-US"/>
              </w:rPr>
              <w:t>(6,1 )</w:t>
            </w:r>
          </w:p>
        </w:tc>
        <w:tc>
          <w:tcPr>
            <w:tcW w:w="709" w:type="dxa"/>
            <w:tcBorders>
              <w:top w:val="nil"/>
              <w:bottom w:val="nil"/>
            </w:tcBorders>
          </w:tcPr>
          <w:p w14:paraId="640BEB6B" w14:textId="77777777" w:rsidR="00A60C82" w:rsidRPr="002272E3" w:rsidRDefault="00A60C82" w:rsidP="00F122B7">
            <w:pPr>
              <w:rPr>
                <w:snapToGrid w:val="0"/>
                <w:lang w:val="en-US"/>
              </w:rPr>
            </w:pPr>
            <w:r w:rsidRPr="002272E3">
              <w:rPr>
                <w:snapToGrid w:val="0"/>
                <w:lang w:val="en-US"/>
              </w:rPr>
              <w:t>Y</w:t>
            </w:r>
          </w:p>
        </w:tc>
        <w:tc>
          <w:tcPr>
            <w:tcW w:w="3119" w:type="dxa"/>
            <w:tcBorders>
              <w:top w:val="nil"/>
              <w:bottom w:val="nil"/>
            </w:tcBorders>
          </w:tcPr>
          <w:p w14:paraId="38535A5D" w14:textId="77777777" w:rsidR="00A60C82" w:rsidRPr="002272E3" w:rsidRDefault="00A60C82" w:rsidP="00F122B7">
            <w:pPr>
              <w:rPr>
                <w:snapToGrid w:val="0"/>
                <w:lang w:val="en-US"/>
              </w:rPr>
            </w:pPr>
            <w:r w:rsidRPr="002272E3">
              <w:rPr>
                <w:snapToGrid w:val="0"/>
                <w:lang w:val="en-US"/>
              </w:rPr>
              <w:t>Height above sea level [Australian Height Datum]</w:t>
            </w:r>
          </w:p>
        </w:tc>
      </w:tr>
      <w:tr w:rsidR="00A60C82" w:rsidRPr="002272E3" w14:paraId="2F72A5C7" w14:textId="77777777" w:rsidTr="00F122B7">
        <w:tc>
          <w:tcPr>
            <w:tcW w:w="2127" w:type="dxa"/>
          </w:tcPr>
          <w:p w14:paraId="53FE98CD" w14:textId="77777777" w:rsidR="00A60C82" w:rsidRPr="002272E3" w:rsidRDefault="00A60C82" w:rsidP="00F122B7">
            <w:pPr>
              <w:rPr>
                <w:snapToGrid w:val="0"/>
                <w:lang w:val="en-US"/>
              </w:rPr>
            </w:pPr>
            <w:r w:rsidRPr="002272E3">
              <w:rPr>
                <w:snapToGrid w:val="0"/>
                <w:lang w:val="en-US"/>
              </w:rPr>
              <w:t>FEATURE_QUALITY_ID</w:t>
            </w:r>
          </w:p>
        </w:tc>
        <w:tc>
          <w:tcPr>
            <w:tcW w:w="2551" w:type="dxa"/>
          </w:tcPr>
          <w:p w14:paraId="6938C703" w14:textId="77777777" w:rsidR="00A60C82" w:rsidRPr="002272E3" w:rsidRDefault="00A60C82" w:rsidP="00F122B7">
            <w:pPr>
              <w:rPr>
                <w:snapToGrid w:val="0"/>
                <w:lang w:val="en-US"/>
              </w:rPr>
            </w:pPr>
            <w:r w:rsidRPr="002272E3">
              <w:rPr>
                <w:snapToGrid w:val="0"/>
                <w:lang w:val="en-US"/>
              </w:rPr>
              <w:t>NUMBER</w:t>
            </w:r>
          </w:p>
        </w:tc>
        <w:tc>
          <w:tcPr>
            <w:tcW w:w="992" w:type="dxa"/>
          </w:tcPr>
          <w:p w14:paraId="4237B66D" w14:textId="77777777" w:rsidR="00A60C82" w:rsidRPr="002272E3" w:rsidRDefault="00A60C82" w:rsidP="00F122B7">
            <w:pPr>
              <w:rPr>
                <w:snapToGrid w:val="0"/>
                <w:lang w:val="en-US"/>
              </w:rPr>
            </w:pPr>
            <w:r w:rsidRPr="002272E3">
              <w:rPr>
                <w:snapToGrid w:val="0"/>
                <w:lang w:val="en-US"/>
              </w:rPr>
              <w:t>(9,0 )</w:t>
            </w:r>
          </w:p>
        </w:tc>
        <w:tc>
          <w:tcPr>
            <w:tcW w:w="709" w:type="dxa"/>
          </w:tcPr>
          <w:p w14:paraId="6E5E427F" w14:textId="77777777" w:rsidR="00A60C82" w:rsidRPr="002272E3" w:rsidRDefault="00A60C82" w:rsidP="00F122B7">
            <w:pPr>
              <w:rPr>
                <w:snapToGrid w:val="0"/>
                <w:lang w:val="en-US"/>
              </w:rPr>
            </w:pPr>
            <w:r w:rsidRPr="002272E3">
              <w:rPr>
                <w:snapToGrid w:val="0"/>
                <w:lang w:val="en-US"/>
              </w:rPr>
              <w:t>Y</w:t>
            </w:r>
          </w:p>
        </w:tc>
        <w:tc>
          <w:tcPr>
            <w:tcW w:w="3119" w:type="dxa"/>
          </w:tcPr>
          <w:p w14:paraId="3129E63E" w14:textId="77777777" w:rsidR="00A60C82" w:rsidRPr="002272E3" w:rsidRDefault="00A60C82" w:rsidP="00F122B7">
            <w:pPr>
              <w:rPr>
                <w:snapToGrid w:val="0"/>
                <w:lang w:val="en-US"/>
              </w:rPr>
            </w:pPr>
            <w:r w:rsidRPr="002272E3">
              <w:rPr>
                <w:snapToGrid w:val="0"/>
                <w:lang w:val="en-US"/>
              </w:rPr>
              <w:t>Identifier for the feature quality record</w:t>
            </w:r>
          </w:p>
        </w:tc>
      </w:tr>
      <w:tr w:rsidR="00A60C82" w:rsidRPr="002272E3" w14:paraId="7FA4E960" w14:textId="77777777" w:rsidTr="00F122B7">
        <w:tc>
          <w:tcPr>
            <w:tcW w:w="2127" w:type="dxa"/>
          </w:tcPr>
          <w:p w14:paraId="5C4E812F" w14:textId="77777777" w:rsidR="00A60C82" w:rsidRPr="002272E3" w:rsidRDefault="00A60C82" w:rsidP="00F122B7">
            <w:pPr>
              <w:rPr>
                <w:snapToGrid w:val="0"/>
                <w:lang w:val="en-US"/>
              </w:rPr>
            </w:pPr>
            <w:r w:rsidRPr="002272E3">
              <w:rPr>
                <w:snapToGrid w:val="0"/>
                <w:lang w:val="en-US"/>
              </w:rPr>
              <w:t>CREATE_DATE_PFI</w:t>
            </w:r>
          </w:p>
        </w:tc>
        <w:tc>
          <w:tcPr>
            <w:tcW w:w="2551" w:type="dxa"/>
          </w:tcPr>
          <w:p w14:paraId="4ABEC343" w14:textId="77777777" w:rsidR="00A60C82" w:rsidRPr="002272E3" w:rsidRDefault="00A60C82" w:rsidP="00F122B7">
            <w:pPr>
              <w:rPr>
                <w:snapToGrid w:val="0"/>
                <w:lang w:val="en-US"/>
              </w:rPr>
            </w:pPr>
            <w:r w:rsidRPr="002272E3">
              <w:rPr>
                <w:snapToGrid w:val="0"/>
                <w:lang w:val="en-US"/>
              </w:rPr>
              <w:t>DATE</w:t>
            </w:r>
          </w:p>
        </w:tc>
        <w:tc>
          <w:tcPr>
            <w:tcW w:w="992" w:type="dxa"/>
          </w:tcPr>
          <w:p w14:paraId="1355BD5B" w14:textId="77777777" w:rsidR="00A60C82" w:rsidRPr="002272E3" w:rsidRDefault="00A60C82" w:rsidP="00F122B7">
            <w:pPr>
              <w:rPr>
                <w:snapToGrid w:val="0"/>
                <w:lang w:val="en-US"/>
              </w:rPr>
            </w:pPr>
            <w:r w:rsidRPr="002272E3">
              <w:rPr>
                <w:snapToGrid w:val="0"/>
                <w:lang w:val="en-US"/>
              </w:rPr>
              <w:t>7</w:t>
            </w:r>
          </w:p>
        </w:tc>
        <w:tc>
          <w:tcPr>
            <w:tcW w:w="709" w:type="dxa"/>
          </w:tcPr>
          <w:p w14:paraId="5B4E01A2" w14:textId="77777777" w:rsidR="00A60C82" w:rsidRPr="002272E3" w:rsidRDefault="00A60C82" w:rsidP="00F122B7">
            <w:pPr>
              <w:rPr>
                <w:snapToGrid w:val="0"/>
                <w:lang w:val="en-US"/>
              </w:rPr>
            </w:pPr>
            <w:r w:rsidRPr="002272E3">
              <w:rPr>
                <w:snapToGrid w:val="0"/>
                <w:lang w:val="en-US"/>
              </w:rPr>
              <w:t>Y</w:t>
            </w:r>
          </w:p>
        </w:tc>
        <w:tc>
          <w:tcPr>
            <w:tcW w:w="3119" w:type="dxa"/>
          </w:tcPr>
          <w:p w14:paraId="5AA178D2" w14:textId="77777777" w:rsidR="00A60C82" w:rsidRPr="002272E3" w:rsidRDefault="00A60C82" w:rsidP="00F122B7">
            <w:pPr>
              <w:rPr>
                <w:snapToGrid w:val="0"/>
                <w:lang w:val="en-US"/>
              </w:rPr>
            </w:pPr>
            <w:r w:rsidRPr="002272E3">
              <w:rPr>
                <w:snapToGrid w:val="0"/>
                <w:lang w:val="en-US"/>
              </w:rPr>
              <w:t>Date of original Creation of Feature</w:t>
            </w:r>
          </w:p>
        </w:tc>
      </w:tr>
      <w:tr w:rsidR="00A60C82" w:rsidRPr="002272E3" w14:paraId="44CA8420" w14:textId="77777777" w:rsidTr="00F122B7">
        <w:tc>
          <w:tcPr>
            <w:tcW w:w="2127" w:type="dxa"/>
          </w:tcPr>
          <w:p w14:paraId="749A06F3" w14:textId="77777777" w:rsidR="00A60C82" w:rsidRPr="002272E3" w:rsidRDefault="00A60C82" w:rsidP="00F122B7">
            <w:pPr>
              <w:rPr>
                <w:snapToGrid w:val="0"/>
                <w:lang w:val="en-US"/>
              </w:rPr>
            </w:pPr>
            <w:r w:rsidRPr="002272E3">
              <w:rPr>
                <w:snapToGrid w:val="0"/>
                <w:lang w:val="en-US"/>
              </w:rPr>
              <w:t>SUPERCEDED_PFI</w:t>
            </w:r>
          </w:p>
        </w:tc>
        <w:tc>
          <w:tcPr>
            <w:tcW w:w="2551" w:type="dxa"/>
          </w:tcPr>
          <w:p w14:paraId="54099AE0" w14:textId="77777777" w:rsidR="00A60C82" w:rsidRPr="002272E3" w:rsidRDefault="00A60C82" w:rsidP="00F122B7">
            <w:pPr>
              <w:rPr>
                <w:snapToGrid w:val="0"/>
                <w:lang w:val="en-US"/>
              </w:rPr>
            </w:pPr>
            <w:r w:rsidRPr="002272E3">
              <w:rPr>
                <w:snapToGrid w:val="0"/>
                <w:lang w:val="en-US"/>
              </w:rPr>
              <w:t>NUMBER</w:t>
            </w:r>
          </w:p>
        </w:tc>
        <w:tc>
          <w:tcPr>
            <w:tcW w:w="992" w:type="dxa"/>
          </w:tcPr>
          <w:p w14:paraId="0F87744C" w14:textId="77777777" w:rsidR="00A60C82" w:rsidRPr="002272E3" w:rsidRDefault="00A60C82" w:rsidP="00F122B7">
            <w:pPr>
              <w:rPr>
                <w:snapToGrid w:val="0"/>
                <w:lang w:val="en-US"/>
              </w:rPr>
            </w:pPr>
            <w:r w:rsidRPr="002272E3">
              <w:rPr>
                <w:snapToGrid w:val="0"/>
                <w:lang w:val="en-US"/>
              </w:rPr>
              <w:t>(20,0 )</w:t>
            </w:r>
          </w:p>
        </w:tc>
        <w:tc>
          <w:tcPr>
            <w:tcW w:w="709" w:type="dxa"/>
          </w:tcPr>
          <w:p w14:paraId="5A8530D2" w14:textId="77777777" w:rsidR="00A60C82" w:rsidRPr="002272E3" w:rsidRDefault="00A60C82" w:rsidP="00F122B7">
            <w:pPr>
              <w:rPr>
                <w:snapToGrid w:val="0"/>
                <w:lang w:val="en-US"/>
              </w:rPr>
            </w:pPr>
            <w:r w:rsidRPr="002272E3">
              <w:rPr>
                <w:snapToGrid w:val="0"/>
                <w:lang w:val="en-US"/>
              </w:rPr>
              <w:t>Y</w:t>
            </w:r>
          </w:p>
        </w:tc>
        <w:tc>
          <w:tcPr>
            <w:tcW w:w="3119" w:type="dxa"/>
          </w:tcPr>
          <w:p w14:paraId="42AEBE62" w14:textId="77777777" w:rsidR="00A60C82" w:rsidRPr="002272E3" w:rsidRDefault="00A60C82" w:rsidP="00F122B7">
            <w:pPr>
              <w:rPr>
                <w:snapToGrid w:val="0"/>
                <w:lang w:val="en-US"/>
              </w:rPr>
            </w:pPr>
            <w:r w:rsidRPr="002272E3">
              <w:rPr>
                <w:snapToGrid w:val="0"/>
                <w:lang w:val="en-US"/>
              </w:rPr>
              <w:t>PFI of feature prior to merge or split operation</w:t>
            </w:r>
          </w:p>
        </w:tc>
      </w:tr>
      <w:tr w:rsidR="00A60C82" w:rsidRPr="002272E3" w14:paraId="709E99F5" w14:textId="77777777" w:rsidTr="00F122B7">
        <w:tc>
          <w:tcPr>
            <w:tcW w:w="2127" w:type="dxa"/>
          </w:tcPr>
          <w:p w14:paraId="283BA741" w14:textId="77777777" w:rsidR="00A60C82" w:rsidRPr="002272E3" w:rsidRDefault="00A60C82" w:rsidP="00F122B7">
            <w:pPr>
              <w:rPr>
                <w:snapToGrid w:val="0"/>
                <w:lang w:val="en-US"/>
              </w:rPr>
            </w:pPr>
            <w:r w:rsidRPr="002272E3">
              <w:rPr>
                <w:snapToGrid w:val="0"/>
                <w:lang w:val="en-US"/>
              </w:rPr>
              <w:t>CREATE_DATE_UFI</w:t>
            </w:r>
          </w:p>
        </w:tc>
        <w:tc>
          <w:tcPr>
            <w:tcW w:w="2551" w:type="dxa"/>
          </w:tcPr>
          <w:p w14:paraId="138C241C" w14:textId="77777777" w:rsidR="00A60C82" w:rsidRPr="002272E3" w:rsidRDefault="00A60C82" w:rsidP="00F122B7">
            <w:pPr>
              <w:rPr>
                <w:snapToGrid w:val="0"/>
                <w:lang w:val="en-US"/>
              </w:rPr>
            </w:pPr>
            <w:r w:rsidRPr="002272E3">
              <w:rPr>
                <w:snapToGrid w:val="0"/>
                <w:lang w:val="en-US"/>
              </w:rPr>
              <w:t>DATE</w:t>
            </w:r>
          </w:p>
        </w:tc>
        <w:tc>
          <w:tcPr>
            <w:tcW w:w="992" w:type="dxa"/>
          </w:tcPr>
          <w:p w14:paraId="02520232" w14:textId="77777777" w:rsidR="00A60C82" w:rsidRPr="002272E3" w:rsidRDefault="00A60C82" w:rsidP="00F122B7">
            <w:pPr>
              <w:rPr>
                <w:snapToGrid w:val="0"/>
                <w:lang w:val="en-US"/>
              </w:rPr>
            </w:pPr>
            <w:r w:rsidRPr="002272E3">
              <w:rPr>
                <w:snapToGrid w:val="0"/>
                <w:lang w:val="en-US"/>
              </w:rPr>
              <w:t>7</w:t>
            </w:r>
          </w:p>
        </w:tc>
        <w:tc>
          <w:tcPr>
            <w:tcW w:w="709" w:type="dxa"/>
          </w:tcPr>
          <w:p w14:paraId="1F2AD83C" w14:textId="77777777" w:rsidR="00A60C82" w:rsidRPr="002272E3" w:rsidRDefault="00A60C82" w:rsidP="00F122B7">
            <w:pPr>
              <w:rPr>
                <w:snapToGrid w:val="0"/>
                <w:lang w:val="en-US"/>
              </w:rPr>
            </w:pPr>
            <w:r w:rsidRPr="002272E3">
              <w:rPr>
                <w:snapToGrid w:val="0"/>
                <w:lang w:val="en-US"/>
              </w:rPr>
              <w:t>Y</w:t>
            </w:r>
          </w:p>
        </w:tc>
        <w:tc>
          <w:tcPr>
            <w:tcW w:w="3119" w:type="dxa"/>
          </w:tcPr>
          <w:p w14:paraId="49B645BF" w14:textId="77777777" w:rsidR="00A60C82" w:rsidRPr="002272E3" w:rsidRDefault="00A60C82" w:rsidP="00F122B7">
            <w:pPr>
              <w:rPr>
                <w:snapToGrid w:val="0"/>
                <w:lang w:val="en-US"/>
              </w:rPr>
            </w:pPr>
            <w:r w:rsidRPr="002272E3">
              <w:rPr>
                <w:snapToGrid w:val="0"/>
                <w:lang w:val="en-US"/>
              </w:rPr>
              <w:t>Date of Creation of Feature</w:t>
            </w:r>
          </w:p>
        </w:tc>
      </w:tr>
    </w:tbl>
    <w:p w14:paraId="0F854996" w14:textId="77777777" w:rsidR="00A60C82" w:rsidRPr="002272E3" w:rsidRDefault="00A60C82" w:rsidP="00A60C82">
      <w:pPr>
        <w:rPr>
          <w:lang w:val="en-US"/>
        </w:rPr>
      </w:pPr>
    </w:p>
    <w:p w14:paraId="0764C375" w14:textId="77777777" w:rsidR="00A60C82" w:rsidRPr="002272E3" w:rsidRDefault="00A60C82" w:rsidP="00A60C82">
      <w:pPr>
        <w:rPr>
          <w:lang w:val="en-US"/>
        </w:rPr>
      </w:pPr>
      <w:r w:rsidRPr="002272E3">
        <w:rPr>
          <w:lang w:val="en-US"/>
        </w:rPr>
        <w:t>FEATURE CODES RANGES:</w:t>
      </w:r>
    </w:p>
    <w:p w14:paraId="3FAB0950"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3260"/>
      </w:tblGrid>
      <w:tr w:rsidR="00A60C82" w:rsidRPr="002272E3" w14:paraId="7AC54858" w14:textId="77777777" w:rsidTr="00F122B7">
        <w:trPr>
          <w:trHeight w:val="304"/>
          <w:tblHeader/>
        </w:trPr>
        <w:tc>
          <w:tcPr>
            <w:tcW w:w="2552" w:type="dxa"/>
            <w:tcBorders>
              <w:top w:val="single" w:sz="18" w:space="0" w:color="auto"/>
              <w:bottom w:val="double" w:sz="4" w:space="0" w:color="auto"/>
            </w:tcBorders>
            <w:shd w:val="clear" w:color="auto" w:fill="C75F64" w:themeFill="accent5" w:themeFillShade="BF"/>
          </w:tcPr>
          <w:p w14:paraId="1F91298A" w14:textId="77777777" w:rsidR="00A60C82" w:rsidRPr="00184681" w:rsidRDefault="00A60C82" w:rsidP="00F122B7">
            <w:pPr>
              <w:rPr>
                <w:b/>
                <w:snapToGrid w:val="0"/>
              </w:rPr>
            </w:pPr>
            <w:r w:rsidRPr="00184681">
              <w:rPr>
                <w:b/>
                <w:snapToGrid w:val="0"/>
              </w:rPr>
              <w:t>Feature_Type_Code</w:t>
            </w:r>
          </w:p>
        </w:tc>
        <w:tc>
          <w:tcPr>
            <w:tcW w:w="3260" w:type="dxa"/>
            <w:tcBorders>
              <w:top w:val="single" w:sz="18" w:space="0" w:color="auto"/>
              <w:bottom w:val="double" w:sz="4" w:space="0" w:color="auto"/>
            </w:tcBorders>
            <w:shd w:val="clear" w:color="auto" w:fill="C75F64" w:themeFill="accent5" w:themeFillShade="BF"/>
          </w:tcPr>
          <w:p w14:paraId="1EF3670E" w14:textId="77777777" w:rsidR="00A60C82" w:rsidRPr="00184681" w:rsidRDefault="00A60C82" w:rsidP="00F122B7">
            <w:pPr>
              <w:rPr>
                <w:b/>
                <w:snapToGrid w:val="0"/>
              </w:rPr>
            </w:pPr>
            <w:r w:rsidRPr="00184681">
              <w:rPr>
                <w:b/>
                <w:snapToGrid w:val="0"/>
              </w:rPr>
              <w:t>Description</w:t>
            </w:r>
          </w:p>
        </w:tc>
      </w:tr>
      <w:tr w:rsidR="00A60C82" w:rsidRPr="002272E3" w14:paraId="3DEBBEA6" w14:textId="77777777" w:rsidTr="00F122B7">
        <w:tblPrEx>
          <w:tblCellMar>
            <w:left w:w="40" w:type="dxa"/>
            <w:right w:w="40" w:type="dxa"/>
          </w:tblCellMar>
        </w:tblPrEx>
        <w:trPr>
          <w:trHeight w:val="304"/>
        </w:trPr>
        <w:tc>
          <w:tcPr>
            <w:tcW w:w="2552" w:type="dxa"/>
            <w:shd w:val="solid" w:color="FFFFFF" w:fill="auto"/>
          </w:tcPr>
          <w:p w14:paraId="7D754403" w14:textId="77777777" w:rsidR="00A60C82" w:rsidRPr="002272E3" w:rsidRDefault="00A60C82" w:rsidP="00F122B7">
            <w:pPr>
              <w:rPr>
                <w:snapToGrid w:val="0"/>
              </w:rPr>
            </w:pPr>
          </w:p>
        </w:tc>
        <w:tc>
          <w:tcPr>
            <w:tcW w:w="3260" w:type="dxa"/>
            <w:shd w:val="solid" w:color="FFFFFF" w:fill="auto"/>
          </w:tcPr>
          <w:p w14:paraId="16BF2499" w14:textId="77777777" w:rsidR="00A60C82" w:rsidRPr="002272E3" w:rsidRDefault="00A60C82" w:rsidP="00F122B7">
            <w:pPr>
              <w:rPr>
                <w:snapToGrid w:val="0"/>
              </w:rPr>
            </w:pPr>
          </w:p>
        </w:tc>
      </w:tr>
      <w:tr w:rsidR="00A60C82" w:rsidRPr="002272E3" w14:paraId="46C096D9" w14:textId="77777777" w:rsidTr="00F122B7">
        <w:tblPrEx>
          <w:tblCellMar>
            <w:left w:w="40" w:type="dxa"/>
            <w:right w:w="40" w:type="dxa"/>
          </w:tblCellMar>
        </w:tblPrEx>
        <w:trPr>
          <w:trHeight w:val="304"/>
        </w:trPr>
        <w:tc>
          <w:tcPr>
            <w:tcW w:w="2552" w:type="dxa"/>
            <w:shd w:val="solid" w:color="FFFFFF" w:fill="auto"/>
          </w:tcPr>
          <w:p w14:paraId="17FDC192" w14:textId="77777777" w:rsidR="00A60C82" w:rsidRPr="002272E3" w:rsidRDefault="00A60C82" w:rsidP="00F122B7">
            <w:pPr>
              <w:rPr>
                <w:snapToGrid w:val="0"/>
              </w:rPr>
            </w:pPr>
            <w:r w:rsidRPr="002272E3">
              <w:rPr>
                <w:snapToGrid w:val="0"/>
              </w:rPr>
              <w:t>contour</w:t>
            </w:r>
          </w:p>
        </w:tc>
        <w:tc>
          <w:tcPr>
            <w:tcW w:w="3260" w:type="dxa"/>
            <w:shd w:val="solid" w:color="FFFFFF" w:fill="auto"/>
          </w:tcPr>
          <w:p w14:paraId="7CF7BAA7" w14:textId="77777777" w:rsidR="00A60C82" w:rsidRPr="002272E3" w:rsidRDefault="00A60C82" w:rsidP="00F122B7">
            <w:pPr>
              <w:rPr>
                <w:snapToGrid w:val="0"/>
              </w:rPr>
            </w:pPr>
            <w:r w:rsidRPr="002272E3">
              <w:rPr>
                <w:snapToGrid w:val="0"/>
              </w:rPr>
              <w:t>Contour</w:t>
            </w:r>
          </w:p>
        </w:tc>
      </w:tr>
      <w:tr w:rsidR="00A60C82" w:rsidRPr="002272E3" w14:paraId="4A1EFA7B" w14:textId="77777777" w:rsidTr="00F122B7">
        <w:tblPrEx>
          <w:tblCellMar>
            <w:left w:w="40" w:type="dxa"/>
            <w:right w:w="40" w:type="dxa"/>
          </w:tblCellMar>
        </w:tblPrEx>
        <w:trPr>
          <w:trHeight w:val="305"/>
        </w:trPr>
        <w:tc>
          <w:tcPr>
            <w:tcW w:w="2552" w:type="dxa"/>
            <w:shd w:val="solid" w:color="FFFFFF" w:fill="auto"/>
          </w:tcPr>
          <w:p w14:paraId="6567D82C" w14:textId="77777777" w:rsidR="00A60C82" w:rsidRPr="002272E3" w:rsidRDefault="00A60C82" w:rsidP="00F122B7">
            <w:pPr>
              <w:rPr>
                <w:snapToGrid w:val="0"/>
              </w:rPr>
            </w:pPr>
            <w:r w:rsidRPr="002272E3">
              <w:rPr>
                <w:snapToGrid w:val="0"/>
              </w:rPr>
              <w:t>contour</w:t>
            </w:r>
          </w:p>
        </w:tc>
        <w:tc>
          <w:tcPr>
            <w:tcW w:w="3260" w:type="dxa"/>
            <w:shd w:val="solid" w:color="FFFFFF" w:fill="auto"/>
          </w:tcPr>
          <w:p w14:paraId="5BDD0BEA" w14:textId="77777777" w:rsidR="00A60C82" w:rsidRPr="002272E3" w:rsidRDefault="00A60C82" w:rsidP="00F122B7">
            <w:pPr>
              <w:rPr>
                <w:snapToGrid w:val="0"/>
              </w:rPr>
            </w:pPr>
            <w:r w:rsidRPr="002272E3">
              <w:rPr>
                <w:snapToGrid w:val="0"/>
              </w:rPr>
              <w:t>Contour (Intermediate)</w:t>
            </w:r>
          </w:p>
        </w:tc>
      </w:tr>
      <w:tr w:rsidR="00A60C82" w:rsidRPr="002272E3" w14:paraId="3581E1DB" w14:textId="77777777" w:rsidTr="00F122B7">
        <w:tblPrEx>
          <w:tblCellMar>
            <w:left w:w="40" w:type="dxa"/>
            <w:right w:w="40" w:type="dxa"/>
          </w:tblCellMar>
        </w:tblPrEx>
        <w:trPr>
          <w:trHeight w:val="304"/>
        </w:trPr>
        <w:tc>
          <w:tcPr>
            <w:tcW w:w="2552" w:type="dxa"/>
            <w:shd w:val="solid" w:color="FFFFFF" w:fill="auto"/>
          </w:tcPr>
          <w:p w14:paraId="217C1ECC" w14:textId="77777777" w:rsidR="00A60C82" w:rsidRPr="002272E3" w:rsidRDefault="00A60C82" w:rsidP="00F122B7">
            <w:pPr>
              <w:rPr>
                <w:snapToGrid w:val="0"/>
              </w:rPr>
            </w:pPr>
            <w:r w:rsidRPr="002272E3">
              <w:rPr>
                <w:snapToGrid w:val="0"/>
              </w:rPr>
              <w:t>contour_dep</w:t>
            </w:r>
          </w:p>
        </w:tc>
        <w:tc>
          <w:tcPr>
            <w:tcW w:w="3260" w:type="dxa"/>
            <w:shd w:val="solid" w:color="FFFFFF" w:fill="auto"/>
          </w:tcPr>
          <w:p w14:paraId="31B630FB" w14:textId="77777777" w:rsidR="00A60C82" w:rsidRPr="002272E3" w:rsidRDefault="00A60C82" w:rsidP="00F122B7">
            <w:pPr>
              <w:rPr>
                <w:snapToGrid w:val="0"/>
              </w:rPr>
            </w:pPr>
            <w:r w:rsidRPr="002272E3">
              <w:rPr>
                <w:snapToGrid w:val="0"/>
              </w:rPr>
              <w:t>Contour (Dep.Intermediate)</w:t>
            </w:r>
          </w:p>
        </w:tc>
      </w:tr>
      <w:tr w:rsidR="00A60C82" w:rsidRPr="002272E3" w14:paraId="2C93D0BA" w14:textId="77777777" w:rsidTr="00F122B7">
        <w:tblPrEx>
          <w:tblCellMar>
            <w:left w:w="40" w:type="dxa"/>
            <w:right w:w="40" w:type="dxa"/>
          </w:tblCellMar>
        </w:tblPrEx>
        <w:trPr>
          <w:trHeight w:val="304"/>
        </w:trPr>
        <w:tc>
          <w:tcPr>
            <w:tcW w:w="2552" w:type="dxa"/>
            <w:shd w:val="solid" w:color="FFFFFF" w:fill="auto"/>
          </w:tcPr>
          <w:p w14:paraId="52C24BC6" w14:textId="77777777" w:rsidR="00A60C82" w:rsidRPr="002272E3" w:rsidRDefault="00A60C82" w:rsidP="00F122B7">
            <w:pPr>
              <w:rPr>
                <w:snapToGrid w:val="0"/>
              </w:rPr>
            </w:pPr>
            <w:r w:rsidRPr="002272E3">
              <w:rPr>
                <w:snapToGrid w:val="0"/>
              </w:rPr>
              <w:t>contour_dep_index</w:t>
            </w:r>
          </w:p>
        </w:tc>
        <w:tc>
          <w:tcPr>
            <w:tcW w:w="3260" w:type="dxa"/>
            <w:shd w:val="solid" w:color="FFFFFF" w:fill="auto"/>
          </w:tcPr>
          <w:p w14:paraId="02E1D422" w14:textId="77777777" w:rsidR="00A60C82" w:rsidRPr="002272E3" w:rsidRDefault="00A60C82" w:rsidP="00F122B7">
            <w:pPr>
              <w:rPr>
                <w:snapToGrid w:val="0"/>
              </w:rPr>
            </w:pPr>
            <w:r w:rsidRPr="002272E3">
              <w:rPr>
                <w:snapToGrid w:val="0"/>
              </w:rPr>
              <w:t>Contour (Dep.Index)</w:t>
            </w:r>
          </w:p>
        </w:tc>
      </w:tr>
      <w:tr w:rsidR="00A60C82" w:rsidRPr="002272E3" w14:paraId="16302579" w14:textId="77777777" w:rsidTr="00F122B7">
        <w:tblPrEx>
          <w:tblCellMar>
            <w:left w:w="40" w:type="dxa"/>
            <w:right w:w="40" w:type="dxa"/>
          </w:tblCellMar>
        </w:tblPrEx>
        <w:trPr>
          <w:trHeight w:val="305"/>
        </w:trPr>
        <w:tc>
          <w:tcPr>
            <w:tcW w:w="2552" w:type="dxa"/>
            <w:shd w:val="solid" w:color="FFFFFF" w:fill="auto"/>
          </w:tcPr>
          <w:p w14:paraId="3DBB4823" w14:textId="77777777" w:rsidR="00A60C82" w:rsidRPr="002272E3" w:rsidRDefault="00A60C82" w:rsidP="00F122B7">
            <w:pPr>
              <w:rPr>
                <w:snapToGrid w:val="0"/>
              </w:rPr>
            </w:pPr>
            <w:r w:rsidRPr="002272E3">
              <w:rPr>
                <w:snapToGrid w:val="0"/>
              </w:rPr>
              <w:t>contour_index</w:t>
            </w:r>
          </w:p>
        </w:tc>
        <w:tc>
          <w:tcPr>
            <w:tcW w:w="3260" w:type="dxa"/>
            <w:shd w:val="solid" w:color="FFFFFF" w:fill="auto"/>
          </w:tcPr>
          <w:p w14:paraId="54CB4C04" w14:textId="77777777" w:rsidR="00A60C82" w:rsidRPr="002272E3" w:rsidRDefault="00A60C82" w:rsidP="00F122B7">
            <w:pPr>
              <w:rPr>
                <w:snapToGrid w:val="0"/>
              </w:rPr>
            </w:pPr>
            <w:r w:rsidRPr="002272E3">
              <w:rPr>
                <w:snapToGrid w:val="0"/>
              </w:rPr>
              <w:t>Index Contour</w:t>
            </w:r>
          </w:p>
        </w:tc>
      </w:tr>
    </w:tbl>
    <w:p w14:paraId="501A5BA3" w14:textId="77777777" w:rsidR="00A60C82" w:rsidRPr="002272E3" w:rsidRDefault="00A60C82" w:rsidP="00A60C82">
      <w:pPr>
        <w:rPr>
          <w:lang w:val="en-US"/>
        </w:rPr>
      </w:pPr>
    </w:p>
    <w:p w14:paraId="1E3A5D66" w14:textId="77777777" w:rsidR="00A60C82" w:rsidRPr="002272E3" w:rsidRDefault="00A60C82" w:rsidP="00A60C82">
      <w:pPr>
        <w:rPr>
          <w:lang w:val="en-US"/>
        </w:rPr>
      </w:pPr>
      <w:r w:rsidRPr="002272E3">
        <w:rPr>
          <w:lang w:val="en-US"/>
        </w:rPr>
        <w:t>LOOK UP TABLE CODELISTS APPLICABLE:</w:t>
      </w:r>
      <w:r w:rsidRPr="002272E3">
        <w:rPr>
          <w:lang w:val="en-US"/>
        </w:rPr>
        <w:tab/>
        <w:t>NONE</w:t>
      </w:r>
    </w:p>
    <w:p w14:paraId="401DDC16" w14:textId="77777777" w:rsidR="00A60C82" w:rsidRPr="002272E3" w:rsidRDefault="00A60C82" w:rsidP="00A60C82">
      <w:pPr>
        <w:rPr>
          <w:snapToGrid w:val="0"/>
          <w:lang w:val="en-US"/>
        </w:rPr>
      </w:pPr>
      <w:bookmarkStart w:id="193" w:name="_Toc23916668"/>
      <w:bookmarkStart w:id="194" w:name="_Toc31164798"/>
      <w:bookmarkStart w:id="195" w:name="_Toc31167424"/>
      <w:bookmarkStart w:id="196" w:name="_Toc31595790"/>
      <w:bookmarkStart w:id="197" w:name="_Toc31596205"/>
      <w:bookmarkStart w:id="198" w:name="_Toc437515132"/>
      <w:r w:rsidRPr="002272E3">
        <w:rPr>
          <w:snapToGrid w:val="0"/>
          <w:lang w:val="en-US"/>
        </w:rPr>
        <w:t>GROUND SURFACE POINT   (POINT)</w:t>
      </w:r>
      <w:bookmarkEnd w:id="193"/>
      <w:bookmarkEnd w:id="194"/>
      <w:bookmarkEnd w:id="195"/>
      <w:bookmarkEnd w:id="196"/>
      <w:bookmarkEnd w:id="197"/>
      <w:bookmarkEnd w:id="198"/>
      <w:r w:rsidRPr="002272E3">
        <w:rPr>
          <w:snapToGrid w:val="0"/>
          <w:lang w:val="en-US"/>
        </w:rPr>
        <w:t xml:space="preserve"> </w:t>
      </w:r>
    </w:p>
    <w:p w14:paraId="5490FD26" w14:textId="77777777" w:rsidR="00A60C82" w:rsidRPr="002272E3" w:rsidRDefault="00A60C82" w:rsidP="00A60C82">
      <w:pPr>
        <w:rPr>
          <w:snapToGrid w:val="0"/>
          <w:lang w:val="en-US"/>
        </w:rPr>
      </w:pPr>
    </w:p>
    <w:p w14:paraId="594C8DBE" w14:textId="77777777" w:rsidR="00A60C82" w:rsidRPr="002272E3" w:rsidRDefault="00A60C82" w:rsidP="00A60C82">
      <w:pPr>
        <w:rPr>
          <w:snapToGrid w:val="0"/>
          <w:lang w:val="en-US"/>
        </w:rPr>
      </w:pPr>
      <w:r w:rsidRPr="002272E3">
        <w:rPr>
          <w:snapToGrid w:val="0"/>
          <w:lang w:val="en-US"/>
        </w:rPr>
        <w:t xml:space="preserve">Summary information </w:t>
      </w:r>
    </w:p>
    <w:p w14:paraId="68E6A449" w14:textId="77777777" w:rsidR="00A60C82" w:rsidRPr="002272E3" w:rsidRDefault="00A60C82" w:rsidP="00A60C82">
      <w:pPr>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5647C118"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733984CB" w14:textId="77777777" w:rsidR="00A60C82" w:rsidRPr="002272E3" w:rsidRDefault="00A60C82" w:rsidP="00F122B7">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00A85EC1" w14:textId="77777777" w:rsidR="00A60C82" w:rsidRPr="002272E3" w:rsidRDefault="00A60C82" w:rsidP="00F122B7">
            <w:pPr>
              <w:rPr>
                <w:snapToGrid w:val="0"/>
                <w:lang w:val="en-US"/>
              </w:rPr>
            </w:pPr>
            <w:r w:rsidRPr="002272E3">
              <w:rPr>
                <w:snapToGrid w:val="0"/>
                <w:lang w:val="en-US"/>
              </w:rPr>
              <w:t xml:space="preserve">Ground Surface Point </w:t>
            </w:r>
          </w:p>
        </w:tc>
      </w:tr>
      <w:tr w:rsidR="00A60C82" w:rsidRPr="002272E3" w14:paraId="433C0F99"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19C78B4A" w14:textId="77777777" w:rsidR="00A60C82" w:rsidRPr="002272E3" w:rsidRDefault="00A60C82" w:rsidP="00F122B7">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17376576" w14:textId="77777777" w:rsidR="00A60C82" w:rsidRPr="002272E3" w:rsidRDefault="00A60C82" w:rsidP="00F122B7">
            <w:pPr>
              <w:rPr>
                <w:snapToGrid w:val="0"/>
                <w:lang w:val="en-US"/>
              </w:rPr>
            </w:pPr>
            <w:r w:rsidRPr="002272E3">
              <w:rPr>
                <w:snapToGrid w:val="0"/>
                <w:lang w:val="en-US"/>
              </w:rPr>
              <w:t>Spot height</w:t>
            </w:r>
          </w:p>
        </w:tc>
      </w:tr>
      <w:tr w:rsidR="00A60C82" w:rsidRPr="002272E3" w14:paraId="0216B242"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722F2F1B" w14:textId="77777777" w:rsidR="00A60C82" w:rsidRPr="002272E3" w:rsidRDefault="00A60C82" w:rsidP="00F122B7">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172F0670" w14:textId="77777777" w:rsidR="00A60C82" w:rsidRPr="002272E3" w:rsidRDefault="00A60C82" w:rsidP="00F122B7">
            <w:pPr>
              <w:rPr>
                <w:snapToGrid w:val="0"/>
                <w:lang w:val="en-US"/>
              </w:rPr>
            </w:pPr>
            <w:r w:rsidRPr="002272E3">
              <w:rPr>
                <w:snapToGrid w:val="0"/>
                <w:lang w:val="en-US"/>
              </w:rPr>
              <w:t>Spot heights, photogrammetric control points</w:t>
            </w:r>
          </w:p>
        </w:tc>
      </w:tr>
      <w:tr w:rsidR="00A60C82" w:rsidRPr="002272E3" w14:paraId="325F4B53"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3BC150F7" w14:textId="77777777" w:rsidR="00A60C82" w:rsidRPr="002272E3" w:rsidRDefault="00A60C82" w:rsidP="00F122B7">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024BD60C" w14:textId="77777777" w:rsidR="00A60C82" w:rsidRPr="002272E3" w:rsidRDefault="00A60C82" w:rsidP="00F122B7">
            <w:pPr>
              <w:rPr>
                <w:snapToGrid w:val="0"/>
                <w:lang w:val="en-US"/>
              </w:rPr>
            </w:pPr>
            <w:r w:rsidRPr="002272E3">
              <w:rPr>
                <w:snapToGrid w:val="0"/>
                <w:lang w:val="en-US"/>
              </w:rPr>
              <w:t>Spatial</w:t>
            </w:r>
          </w:p>
        </w:tc>
      </w:tr>
      <w:tr w:rsidR="00A60C82" w:rsidRPr="002272E3" w14:paraId="0ED57D94"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0CD97524" w14:textId="77777777" w:rsidR="00A60C82" w:rsidRPr="002272E3" w:rsidRDefault="00A60C82" w:rsidP="00F122B7">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0D6FA339" w14:textId="77777777" w:rsidR="00A60C82" w:rsidRPr="002272E3" w:rsidRDefault="00A60C82" w:rsidP="00F122B7">
            <w:pPr>
              <w:rPr>
                <w:snapToGrid w:val="0"/>
                <w:lang w:val="en-US"/>
              </w:rPr>
            </w:pPr>
            <w:r w:rsidRPr="002272E3">
              <w:rPr>
                <w:snapToGrid w:val="0"/>
                <w:lang w:val="en-US"/>
              </w:rPr>
              <w:t>Unknown</w:t>
            </w:r>
          </w:p>
        </w:tc>
      </w:tr>
    </w:tbl>
    <w:p w14:paraId="2F3F4F43" w14:textId="77777777" w:rsidR="00A60C82" w:rsidRPr="002272E3" w:rsidRDefault="00A60C82" w:rsidP="00A60C82">
      <w:pPr>
        <w:rPr>
          <w:lang w:val="en-US"/>
        </w:rPr>
      </w:pPr>
    </w:p>
    <w:p w14:paraId="2AD09588" w14:textId="77777777" w:rsidR="00A60C82" w:rsidRPr="002272E3" w:rsidRDefault="00A60C82" w:rsidP="00A60C82">
      <w:pPr>
        <w:rPr>
          <w:lang w:val="en-US"/>
        </w:rPr>
      </w:pPr>
    </w:p>
    <w:p w14:paraId="1F05543B" w14:textId="77777777" w:rsidR="00A60C82" w:rsidRPr="002272E3" w:rsidRDefault="00A60C82" w:rsidP="00A60C82">
      <w:pPr>
        <w:rPr>
          <w:lang w:val="en-US"/>
        </w:rPr>
      </w:pPr>
      <w:r w:rsidRPr="002272E3">
        <w:rPr>
          <w:lang w:val="en-US"/>
        </w:rPr>
        <w:t>TABLE:</w:t>
      </w:r>
      <w:r w:rsidRPr="002272E3">
        <w:rPr>
          <w:lang w:val="en-US"/>
        </w:rPr>
        <w:tab/>
        <w:t>EL_GROUND_SURFACE_POINT</w:t>
      </w:r>
    </w:p>
    <w:p w14:paraId="2A7D1C66" w14:textId="77777777" w:rsidR="00A60C82" w:rsidRPr="002272E3" w:rsidRDefault="00A60C82" w:rsidP="00A60C82">
      <w:pPr>
        <w:rPr>
          <w:lang w:val="en-US"/>
        </w:rPr>
      </w:pPr>
      <w:r w:rsidRPr="002272E3">
        <w:rPr>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2551"/>
        <w:gridCol w:w="992"/>
        <w:gridCol w:w="709"/>
        <w:gridCol w:w="3119"/>
      </w:tblGrid>
      <w:tr w:rsidR="00A60C82" w:rsidRPr="002272E3" w14:paraId="63CAE8F3" w14:textId="77777777" w:rsidTr="00F122B7">
        <w:tc>
          <w:tcPr>
            <w:tcW w:w="2127" w:type="dxa"/>
            <w:tcBorders>
              <w:top w:val="single" w:sz="18" w:space="0" w:color="auto"/>
              <w:bottom w:val="double" w:sz="4" w:space="0" w:color="auto"/>
            </w:tcBorders>
            <w:shd w:val="clear" w:color="auto" w:fill="C75F64" w:themeFill="accent5" w:themeFillShade="BF"/>
          </w:tcPr>
          <w:p w14:paraId="1CB73B0A" w14:textId="77777777" w:rsidR="00A60C82" w:rsidRPr="00184681" w:rsidRDefault="00A60C82" w:rsidP="00F122B7">
            <w:pPr>
              <w:rPr>
                <w:b/>
                <w:snapToGrid w:val="0"/>
                <w:lang w:val="en-US"/>
              </w:rPr>
            </w:pPr>
            <w:r w:rsidRPr="00184681">
              <w:rPr>
                <w:b/>
                <w:snapToGrid w:val="0"/>
                <w:lang w:val="en-US"/>
              </w:rPr>
              <w:t>COLUMN NAME</w:t>
            </w:r>
          </w:p>
        </w:tc>
        <w:tc>
          <w:tcPr>
            <w:tcW w:w="2551" w:type="dxa"/>
            <w:tcBorders>
              <w:top w:val="single" w:sz="18" w:space="0" w:color="auto"/>
              <w:bottom w:val="double" w:sz="4" w:space="0" w:color="auto"/>
            </w:tcBorders>
            <w:shd w:val="clear" w:color="auto" w:fill="C75F64" w:themeFill="accent5" w:themeFillShade="BF"/>
          </w:tcPr>
          <w:p w14:paraId="3C60BB23" w14:textId="77777777" w:rsidR="00A60C82" w:rsidRPr="00184681" w:rsidRDefault="00A60C82" w:rsidP="00F122B7">
            <w:pPr>
              <w:rPr>
                <w:b/>
                <w:snapToGrid w:val="0"/>
                <w:lang w:val="en-US"/>
              </w:rPr>
            </w:pPr>
            <w:r w:rsidRPr="00184681">
              <w:rPr>
                <w:b/>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65F7F2A6" w14:textId="77777777" w:rsidR="00A60C82" w:rsidRPr="00184681" w:rsidRDefault="00A60C82" w:rsidP="00F122B7">
            <w:pPr>
              <w:rPr>
                <w:b/>
                <w:snapToGrid w:val="0"/>
                <w:lang w:val="en-US"/>
              </w:rPr>
            </w:pPr>
            <w:r w:rsidRPr="00184681">
              <w:rPr>
                <w:b/>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7424A856" w14:textId="77777777" w:rsidR="00A60C82" w:rsidRPr="00184681" w:rsidRDefault="00A60C82" w:rsidP="00F122B7">
            <w:pPr>
              <w:rPr>
                <w:b/>
                <w:snapToGrid w:val="0"/>
                <w:lang w:val="en-US"/>
              </w:rPr>
            </w:pPr>
            <w:r w:rsidRPr="00184681">
              <w:rPr>
                <w:b/>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3D5AE9DF" w14:textId="77777777" w:rsidR="00A60C82" w:rsidRPr="00184681" w:rsidRDefault="00A60C82" w:rsidP="00F122B7">
            <w:pPr>
              <w:rPr>
                <w:b/>
                <w:snapToGrid w:val="0"/>
                <w:lang w:val="en-US"/>
              </w:rPr>
            </w:pPr>
            <w:r w:rsidRPr="00184681">
              <w:rPr>
                <w:b/>
                <w:snapToGrid w:val="0"/>
                <w:lang w:val="en-US"/>
              </w:rPr>
              <w:t>COLUMN DESCRIPTION</w:t>
            </w:r>
          </w:p>
        </w:tc>
      </w:tr>
      <w:tr w:rsidR="00A60C82" w:rsidRPr="002272E3" w14:paraId="3D3A4CE2" w14:textId="77777777" w:rsidTr="00F122B7">
        <w:tc>
          <w:tcPr>
            <w:tcW w:w="2127" w:type="dxa"/>
          </w:tcPr>
          <w:p w14:paraId="7A57A36A" w14:textId="77777777" w:rsidR="00A60C82" w:rsidRPr="002272E3" w:rsidRDefault="00A60C82" w:rsidP="00F122B7">
            <w:pPr>
              <w:rPr>
                <w:snapToGrid w:val="0"/>
                <w:lang w:val="en-US"/>
              </w:rPr>
            </w:pPr>
            <w:r w:rsidRPr="002272E3">
              <w:rPr>
                <w:snapToGrid w:val="0"/>
                <w:lang w:val="en-US"/>
              </w:rPr>
              <w:t>PFI</w:t>
            </w:r>
          </w:p>
        </w:tc>
        <w:tc>
          <w:tcPr>
            <w:tcW w:w="2551" w:type="dxa"/>
          </w:tcPr>
          <w:p w14:paraId="0F25245A" w14:textId="77777777" w:rsidR="00A60C82" w:rsidRPr="002272E3" w:rsidRDefault="00A60C82" w:rsidP="00F122B7">
            <w:pPr>
              <w:rPr>
                <w:snapToGrid w:val="0"/>
                <w:lang w:val="en-US"/>
              </w:rPr>
            </w:pPr>
            <w:r w:rsidRPr="002272E3">
              <w:rPr>
                <w:snapToGrid w:val="0"/>
                <w:lang w:val="en-US"/>
              </w:rPr>
              <w:t>NUMBER</w:t>
            </w:r>
          </w:p>
        </w:tc>
        <w:tc>
          <w:tcPr>
            <w:tcW w:w="992" w:type="dxa"/>
          </w:tcPr>
          <w:p w14:paraId="1EF05A81" w14:textId="77777777" w:rsidR="00A60C82" w:rsidRPr="002272E3" w:rsidRDefault="00A60C82" w:rsidP="00F122B7">
            <w:pPr>
              <w:rPr>
                <w:snapToGrid w:val="0"/>
                <w:lang w:val="en-US"/>
              </w:rPr>
            </w:pPr>
            <w:r w:rsidRPr="002272E3">
              <w:rPr>
                <w:snapToGrid w:val="0"/>
                <w:lang w:val="en-US"/>
              </w:rPr>
              <w:t>(20,0 )</w:t>
            </w:r>
          </w:p>
        </w:tc>
        <w:tc>
          <w:tcPr>
            <w:tcW w:w="709" w:type="dxa"/>
          </w:tcPr>
          <w:p w14:paraId="05CCB71F" w14:textId="77777777" w:rsidR="00A60C82" w:rsidRPr="002272E3" w:rsidRDefault="00A60C82" w:rsidP="00F122B7">
            <w:pPr>
              <w:rPr>
                <w:snapToGrid w:val="0"/>
                <w:lang w:val="en-US"/>
              </w:rPr>
            </w:pPr>
            <w:r w:rsidRPr="002272E3">
              <w:rPr>
                <w:snapToGrid w:val="0"/>
                <w:lang w:val="en-US"/>
              </w:rPr>
              <w:t>Y</w:t>
            </w:r>
          </w:p>
        </w:tc>
        <w:tc>
          <w:tcPr>
            <w:tcW w:w="3119" w:type="dxa"/>
          </w:tcPr>
          <w:p w14:paraId="1999D2D7" w14:textId="77777777" w:rsidR="00A60C82" w:rsidRPr="002272E3" w:rsidRDefault="00A60C82" w:rsidP="00F122B7">
            <w:pPr>
              <w:rPr>
                <w:snapToGrid w:val="0"/>
                <w:lang w:val="en-US"/>
              </w:rPr>
            </w:pPr>
            <w:r w:rsidRPr="002272E3">
              <w:rPr>
                <w:snapToGrid w:val="0"/>
                <w:lang w:val="en-US"/>
              </w:rPr>
              <w:t>Persistent Feature Identifier</w:t>
            </w:r>
          </w:p>
        </w:tc>
      </w:tr>
      <w:tr w:rsidR="00A60C82" w:rsidRPr="002272E3" w14:paraId="72BF0D1A" w14:textId="77777777" w:rsidTr="00F122B7">
        <w:tc>
          <w:tcPr>
            <w:tcW w:w="2127" w:type="dxa"/>
          </w:tcPr>
          <w:p w14:paraId="00A45E96" w14:textId="77777777" w:rsidR="00A60C82" w:rsidRPr="002272E3" w:rsidRDefault="00A60C82" w:rsidP="00F122B7">
            <w:pPr>
              <w:rPr>
                <w:snapToGrid w:val="0"/>
                <w:lang w:val="en-US"/>
              </w:rPr>
            </w:pPr>
            <w:r w:rsidRPr="002272E3">
              <w:rPr>
                <w:snapToGrid w:val="0"/>
                <w:lang w:val="en-US"/>
              </w:rPr>
              <w:t>UFI</w:t>
            </w:r>
          </w:p>
        </w:tc>
        <w:tc>
          <w:tcPr>
            <w:tcW w:w="2551" w:type="dxa"/>
          </w:tcPr>
          <w:p w14:paraId="3CCD43DC" w14:textId="77777777" w:rsidR="00A60C82" w:rsidRPr="002272E3" w:rsidRDefault="00A60C82" w:rsidP="00F122B7">
            <w:pPr>
              <w:rPr>
                <w:snapToGrid w:val="0"/>
                <w:lang w:val="en-US"/>
              </w:rPr>
            </w:pPr>
            <w:r w:rsidRPr="002272E3">
              <w:rPr>
                <w:snapToGrid w:val="0"/>
                <w:lang w:val="en-US"/>
              </w:rPr>
              <w:t>NUMBER</w:t>
            </w:r>
          </w:p>
        </w:tc>
        <w:tc>
          <w:tcPr>
            <w:tcW w:w="992" w:type="dxa"/>
          </w:tcPr>
          <w:p w14:paraId="29B11E93" w14:textId="77777777" w:rsidR="00A60C82" w:rsidRPr="002272E3" w:rsidRDefault="00A60C82" w:rsidP="00F122B7">
            <w:pPr>
              <w:rPr>
                <w:snapToGrid w:val="0"/>
                <w:lang w:val="en-US"/>
              </w:rPr>
            </w:pPr>
            <w:r w:rsidRPr="002272E3">
              <w:rPr>
                <w:snapToGrid w:val="0"/>
                <w:lang w:val="en-US"/>
              </w:rPr>
              <w:t>(20,0 )</w:t>
            </w:r>
          </w:p>
        </w:tc>
        <w:tc>
          <w:tcPr>
            <w:tcW w:w="709" w:type="dxa"/>
          </w:tcPr>
          <w:p w14:paraId="0AEEAF91" w14:textId="77777777" w:rsidR="00A60C82" w:rsidRPr="002272E3" w:rsidRDefault="00A60C82" w:rsidP="00F122B7">
            <w:pPr>
              <w:rPr>
                <w:snapToGrid w:val="0"/>
                <w:lang w:val="en-US"/>
              </w:rPr>
            </w:pPr>
            <w:r w:rsidRPr="002272E3">
              <w:rPr>
                <w:snapToGrid w:val="0"/>
                <w:lang w:val="en-US"/>
              </w:rPr>
              <w:t>Y</w:t>
            </w:r>
          </w:p>
        </w:tc>
        <w:tc>
          <w:tcPr>
            <w:tcW w:w="3119" w:type="dxa"/>
          </w:tcPr>
          <w:p w14:paraId="01D21011" w14:textId="77777777" w:rsidR="00A60C82" w:rsidRPr="002272E3" w:rsidRDefault="00A60C82" w:rsidP="00F122B7">
            <w:pPr>
              <w:rPr>
                <w:snapToGrid w:val="0"/>
                <w:lang w:val="en-US"/>
              </w:rPr>
            </w:pPr>
            <w:r w:rsidRPr="002272E3">
              <w:rPr>
                <w:snapToGrid w:val="0"/>
                <w:lang w:val="en-US"/>
              </w:rPr>
              <w:t>Unique Feature Identifier</w:t>
            </w:r>
          </w:p>
        </w:tc>
      </w:tr>
      <w:tr w:rsidR="00A60C82" w:rsidRPr="002272E3" w14:paraId="73B7D7F3" w14:textId="77777777" w:rsidTr="00F122B7">
        <w:tc>
          <w:tcPr>
            <w:tcW w:w="2127" w:type="dxa"/>
          </w:tcPr>
          <w:p w14:paraId="26668FBE" w14:textId="77777777" w:rsidR="00A60C82" w:rsidRPr="002272E3" w:rsidRDefault="00A60C82" w:rsidP="00F122B7">
            <w:pPr>
              <w:rPr>
                <w:snapToGrid w:val="0"/>
                <w:lang w:val="en-US"/>
              </w:rPr>
            </w:pPr>
            <w:r w:rsidRPr="002272E3">
              <w:rPr>
                <w:snapToGrid w:val="0"/>
                <w:lang w:val="en-US"/>
              </w:rPr>
              <w:t>FEATURE_TYPE_CODE</w:t>
            </w:r>
          </w:p>
        </w:tc>
        <w:tc>
          <w:tcPr>
            <w:tcW w:w="2551" w:type="dxa"/>
          </w:tcPr>
          <w:p w14:paraId="47A528CA" w14:textId="77777777" w:rsidR="00A60C82" w:rsidRPr="002272E3" w:rsidRDefault="00A60C82" w:rsidP="00F122B7">
            <w:pPr>
              <w:rPr>
                <w:snapToGrid w:val="0"/>
                <w:lang w:val="en-US"/>
              </w:rPr>
            </w:pPr>
            <w:r w:rsidRPr="002272E3">
              <w:rPr>
                <w:snapToGrid w:val="0"/>
                <w:lang w:val="en-US"/>
              </w:rPr>
              <w:t>VARCHAR2</w:t>
            </w:r>
          </w:p>
        </w:tc>
        <w:tc>
          <w:tcPr>
            <w:tcW w:w="992" w:type="dxa"/>
          </w:tcPr>
          <w:p w14:paraId="261AB323" w14:textId="77777777" w:rsidR="00A60C82" w:rsidRPr="002272E3" w:rsidRDefault="00A60C82" w:rsidP="00F122B7">
            <w:pPr>
              <w:rPr>
                <w:snapToGrid w:val="0"/>
                <w:lang w:val="en-US"/>
              </w:rPr>
            </w:pPr>
            <w:r w:rsidRPr="002272E3">
              <w:rPr>
                <w:snapToGrid w:val="0"/>
                <w:lang w:val="en-US"/>
              </w:rPr>
              <w:t>30</w:t>
            </w:r>
          </w:p>
        </w:tc>
        <w:tc>
          <w:tcPr>
            <w:tcW w:w="709" w:type="dxa"/>
          </w:tcPr>
          <w:p w14:paraId="695712D0" w14:textId="77777777" w:rsidR="00A60C82" w:rsidRPr="002272E3" w:rsidRDefault="00A60C82" w:rsidP="00F122B7">
            <w:pPr>
              <w:rPr>
                <w:snapToGrid w:val="0"/>
                <w:lang w:val="en-US"/>
              </w:rPr>
            </w:pPr>
            <w:r w:rsidRPr="002272E3">
              <w:rPr>
                <w:snapToGrid w:val="0"/>
                <w:lang w:val="en-US"/>
              </w:rPr>
              <w:t>Y</w:t>
            </w:r>
          </w:p>
        </w:tc>
        <w:tc>
          <w:tcPr>
            <w:tcW w:w="3119" w:type="dxa"/>
          </w:tcPr>
          <w:p w14:paraId="4C79B23E" w14:textId="77777777" w:rsidR="00A60C82" w:rsidRPr="002272E3" w:rsidRDefault="00A60C82" w:rsidP="00F122B7">
            <w:pPr>
              <w:rPr>
                <w:snapToGrid w:val="0"/>
                <w:lang w:val="en-US"/>
              </w:rPr>
            </w:pPr>
            <w:r w:rsidRPr="002272E3">
              <w:rPr>
                <w:snapToGrid w:val="0"/>
                <w:lang w:val="en-US"/>
              </w:rPr>
              <w:t>Feature Code</w:t>
            </w:r>
          </w:p>
        </w:tc>
      </w:tr>
      <w:tr w:rsidR="00A60C82" w:rsidRPr="002272E3" w14:paraId="3DB0D21D" w14:textId="77777777" w:rsidTr="00F122B7">
        <w:tc>
          <w:tcPr>
            <w:tcW w:w="2127" w:type="dxa"/>
            <w:tcBorders>
              <w:top w:val="nil"/>
              <w:bottom w:val="nil"/>
            </w:tcBorders>
          </w:tcPr>
          <w:p w14:paraId="6EE486E7" w14:textId="77777777" w:rsidR="00A60C82" w:rsidRPr="002272E3" w:rsidRDefault="00A60C82" w:rsidP="00F122B7">
            <w:pPr>
              <w:rPr>
                <w:snapToGrid w:val="0"/>
                <w:lang w:val="en-US"/>
              </w:rPr>
            </w:pPr>
            <w:r w:rsidRPr="002272E3">
              <w:rPr>
                <w:snapToGrid w:val="0"/>
                <w:lang w:val="en-US"/>
              </w:rPr>
              <w:t>ALTITUDE</w:t>
            </w:r>
          </w:p>
        </w:tc>
        <w:tc>
          <w:tcPr>
            <w:tcW w:w="2551" w:type="dxa"/>
            <w:tcBorders>
              <w:top w:val="nil"/>
              <w:bottom w:val="nil"/>
            </w:tcBorders>
          </w:tcPr>
          <w:p w14:paraId="50182F0C" w14:textId="77777777" w:rsidR="00A60C82" w:rsidRPr="002272E3" w:rsidRDefault="00A60C82" w:rsidP="00F122B7">
            <w:pPr>
              <w:rPr>
                <w:snapToGrid w:val="0"/>
                <w:lang w:val="en-US"/>
              </w:rPr>
            </w:pPr>
            <w:r w:rsidRPr="002272E3">
              <w:rPr>
                <w:snapToGrid w:val="0"/>
                <w:lang w:val="en-US"/>
              </w:rPr>
              <w:t>NUMBER</w:t>
            </w:r>
          </w:p>
        </w:tc>
        <w:tc>
          <w:tcPr>
            <w:tcW w:w="992" w:type="dxa"/>
            <w:tcBorders>
              <w:top w:val="nil"/>
              <w:bottom w:val="nil"/>
            </w:tcBorders>
          </w:tcPr>
          <w:p w14:paraId="4AD1C530" w14:textId="77777777" w:rsidR="00A60C82" w:rsidRPr="002272E3" w:rsidRDefault="00A60C82" w:rsidP="00F122B7">
            <w:pPr>
              <w:rPr>
                <w:snapToGrid w:val="0"/>
                <w:lang w:val="en-US"/>
              </w:rPr>
            </w:pPr>
            <w:r w:rsidRPr="002272E3">
              <w:rPr>
                <w:snapToGrid w:val="0"/>
                <w:lang w:val="en-US"/>
              </w:rPr>
              <w:t>(6,1 )</w:t>
            </w:r>
          </w:p>
        </w:tc>
        <w:tc>
          <w:tcPr>
            <w:tcW w:w="709" w:type="dxa"/>
            <w:tcBorders>
              <w:top w:val="nil"/>
              <w:bottom w:val="nil"/>
            </w:tcBorders>
          </w:tcPr>
          <w:p w14:paraId="6C869681" w14:textId="77777777" w:rsidR="00A60C82" w:rsidRPr="002272E3" w:rsidRDefault="00A60C82" w:rsidP="00F122B7">
            <w:pPr>
              <w:rPr>
                <w:snapToGrid w:val="0"/>
                <w:lang w:val="en-US"/>
              </w:rPr>
            </w:pPr>
            <w:r w:rsidRPr="002272E3">
              <w:rPr>
                <w:snapToGrid w:val="0"/>
                <w:lang w:val="en-US"/>
              </w:rPr>
              <w:t>Y</w:t>
            </w:r>
          </w:p>
        </w:tc>
        <w:tc>
          <w:tcPr>
            <w:tcW w:w="3119" w:type="dxa"/>
            <w:tcBorders>
              <w:top w:val="nil"/>
              <w:bottom w:val="nil"/>
            </w:tcBorders>
          </w:tcPr>
          <w:p w14:paraId="0248CB6D" w14:textId="77777777" w:rsidR="00A60C82" w:rsidRPr="002272E3" w:rsidRDefault="00A60C82" w:rsidP="00F122B7">
            <w:pPr>
              <w:rPr>
                <w:snapToGrid w:val="0"/>
                <w:lang w:val="en-US"/>
              </w:rPr>
            </w:pPr>
            <w:r w:rsidRPr="002272E3">
              <w:rPr>
                <w:snapToGrid w:val="0"/>
                <w:lang w:val="en-US"/>
              </w:rPr>
              <w:t>Height above sea level [Australian Height Datum]</w:t>
            </w:r>
          </w:p>
        </w:tc>
      </w:tr>
      <w:tr w:rsidR="00A60C82" w:rsidRPr="002272E3" w14:paraId="4A43DD14" w14:textId="77777777" w:rsidTr="00F122B7">
        <w:tc>
          <w:tcPr>
            <w:tcW w:w="2127" w:type="dxa"/>
          </w:tcPr>
          <w:p w14:paraId="4379813F" w14:textId="77777777" w:rsidR="00A60C82" w:rsidRPr="002272E3" w:rsidRDefault="00A60C82" w:rsidP="00F122B7">
            <w:pPr>
              <w:rPr>
                <w:snapToGrid w:val="0"/>
                <w:lang w:val="en-US"/>
              </w:rPr>
            </w:pPr>
            <w:r w:rsidRPr="002272E3">
              <w:rPr>
                <w:snapToGrid w:val="0"/>
                <w:lang w:val="en-US"/>
              </w:rPr>
              <w:t>ROTATION</w:t>
            </w:r>
          </w:p>
        </w:tc>
        <w:tc>
          <w:tcPr>
            <w:tcW w:w="2551" w:type="dxa"/>
          </w:tcPr>
          <w:p w14:paraId="27602F25" w14:textId="77777777" w:rsidR="00A60C82" w:rsidRPr="002272E3" w:rsidRDefault="00A60C82" w:rsidP="00F122B7">
            <w:pPr>
              <w:rPr>
                <w:snapToGrid w:val="0"/>
                <w:lang w:val="en-US"/>
              </w:rPr>
            </w:pPr>
            <w:r w:rsidRPr="002272E3">
              <w:rPr>
                <w:snapToGrid w:val="0"/>
                <w:lang w:val="en-US"/>
              </w:rPr>
              <w:t>NUMBER</w:t>
            </w:r>
          </w:p>
        </w:tc>
        <w:tc>
          <w:tcPr>
            <w:tcW w:w="992" w:type="dxa"/>
          </w:tcPr>
          <w:p w14:paraId="2FFD6F71" w14:textId="77777777" w:rsidR="00A60C82" w:rsidRPr="002272E3" w:rsidRDefault="00A60C82" w:rsidP="00F122B7">
            <w:pPr>
              <w:rPr>
                <w:snapToGrid w:val="0"/>
                <w:lang w:val="en-US"/>
              </w:rPr>
            </w:pPr>
            <w:r w:rsidRPr="002272E3">
              <w:rPr>
                <w:snapToGrid w:val="0"/>
                <w:lang w:val="en-US"/>
              </w:rPr>
              <w:t>(7,2 )</w:t>
            </w:r>
          </w:p>
        </w:tc>
        <w:tc>
          <w:tcPr>
            <w:tcW w:w="709" w:type="dxa"/>
          </w:tcPr>
          <w:p w14:paraId="28A90317" w14:textId="77777777" w:rsidR="00A60C82" w:rsidRPr="002272E3" w:rsidRDefault="00A60C82" w:rsidP="00F122B7">
            <w:pPr>
              <w:rPr>
                <w:snapToGrid w:val="0"/>
                <w:lang w:val="en-US"/>
              </w:rPr>
            </w:pPr>
            <w:r w:rsidRPr="002272E3">
              <w:rPr>
                <w:snapToGrid w:val="0"/>
                <w:lang w:val="en-US"/>
              </w:rPr>
              <w:t>Y</w:t>
            </w:r>
          </w:p>
        </w:tc>
        <w:tc>
          <w:tcPr>
            <w:tcW w:w="3119" w:type="dxa"/>
          </w:tcPr>
          <w:p w14:paraId="76E8564E" w14:textId="77777777" w:rsidR="00A60C82" w:rsidRPr="002272E3" w:rsidRDefault="00A60C82" w:rsidP="00F122B7">
            <w:pPr>
              <w:rPr>
                <w:snapToGrid w:val="0"/>
                <w:sz w:val="19"/>
                <w:lang w:val="en-US"/>
              </w:rPr>
            </w:pPr>
            <w:r w:rsidRPr="002272E3">
              <w:rPr>
                <w:snapToGrid w:val="0"/>
                <w:lang w:val="en-US"/>
              </w:rPr>
              <w:t>Rotation angle [in degrees] of symbol for cartographic placement</w:t>
            </w:r>
          </w:p>
        </w:tc>
      </w:tr>
      <w:tr w:rsidR="00A60C82" w:rsidRPr="002272E3" w14:paraId="0EE1158D" w14:textId="77777777" w:rsidTr="00F122B7">
        <w:tc>
          <w:tcPr>
            <w:tcW w:w="2127" w:type="dxa"/>
          </w:tcPr>
          <w:p w14:paraId="28853417" w14:textId="77777777" w:rsidR="00A60C82" w:rsidRPr="002272E3" w:rsidRDefault="00A60C82" w:rsidP="00F122B7">
            <w:pPr>
              <w:rPr>
                <w:snapToGrid w:val="0"/>
                <w:lang w:val="en-US"/>
              </w:rPr>
            </w:pPr>
            <w:r w:rsidRPr="002272E3">
              <w:rPr>
                <w:snapToGrid w:val="0"/>
                <w:lang w:val="en-US"/>
              </w:rPr>
              <w:t>FEATURE_QUALITY_ID</w:t>
            </w:r>
          </w:p>
        </w:tc>
        <w:tc>
          <w:tcPr>
            <w:tcW w:w="2551" w:type="dxa"/>
          </w:tcPr>
          <w:p w14:paraId="192C1872" w14:textId="77777777" w:rsidR="00A60C82" w:rsidRPr="002272E3" w:rsidRDefault="00A60C82" w:rsidP="00F122B7">
            <w:pPr>
              <w:rPr>
                <w:snapToGrid w:val="0"/>
                <w:lang w:val="en-US"/>
              </w:rPr>
            </w:pPr>
            <w:r w:rsidRPr="002272E3">
              <w:rPr>
                <w:snapToGrid w:val="0"/>
                <w:lang w:val="en-US"/>
              </w:rPr>
              <w:t>NUMBER</w:t>
            </w:r>
          </w:p>
        </w:tc>
        <w:tc>
          <w:tcPr>
            <w:tcW w:w="992" w:type="dxa"/>
          </w:tcPr>
          <w:p w14:paraId="4BB288D5" w14:textId="77777777" w:rsidR="00A60C82" w:rsidRPr="002272E3" w:rsidRDefault="00A60C82" w:rsidP="00F122B7">
            <w:pPr>
              <w:rPr>
                <w:snapToGrid w:val="0"/>
                <w:lang w:val="en-US"/>
              </w:rPr>
            </w:pPr>
            <w:r w:rsidRPr="002272E3">
              <w:rPr>
                <w:snapToGrid w:val="0"/>
                <w:lang w:val="en-US"/>
              </w:rPr>
              <w:t>(9,0 )</w:t>
            </w:r>
          </w:p>
        </w:tc>
        <w:tc>
          <w:tcPr>
            <w:tcW w:w="709" w:type="dxa"/>
          </w:tcPr>
          <w:p w14:paraId="1B382ECB" w14:textId="77777777" w:rsidR="00A60C82" w:rsidRPr="002272E3" w:rsidRDefault="00A60C82" w:rsidP="00F122B7">
            <w:pPr>
              <w:rPr>
                <w:snapToGrid w:val="0"/>
                <w:lang w:val="en-US"/>
              </w:rPr>
            </w:pPr>
            <w:r w:rsidRPr="002272E3">
              <w:rPr>
                <w:snapToGrid w:val="0"/>
                <w:lang w:val="en-US"/>
              </w:rPr>
              <w:t>Y</w:t>
            </w:r>
          </w:p>
        </w:tc>
        <w:tc>
          <w:tcPr>
            <w:tcW w:w="3119" w:type="dxa"/>
          </w:tcPr>
          <w:p w14:paraId="5567EC4C" w14:textId="77777777" w:rsidR="00A60C82" w:rsidRPr="002272E3" w:rsidRDefault="00A60C82" w:rsidP="00F122B7">
            <w:pPr>
              <w:rPr>
                <w:snapToGrid w:val="0"/>
                <w:lang w:val="en-US"/>
              </w:rPr>
            </w:pPr>
            <w:r w:rsidRPr="002272E3">
              <w:rPr>
                <w:snapToGrid w:val="0"/>
                <w:lang w:val="en-US"/>
              </w:rPr>
              <w:t>Identifier for the feature quality record</w:t>
            </w:r>
          </w:p>
        </w:tc>
      </w:tr>
      <w:tr w:rsidR="00A60C82" w:rsidRPr="002272E3" w14:paraId="74551A9C" w14:textId="77777777" w:rsidTr="00F122B7">
        <w:tc>
          <w:tcPr>
            <w:tcW w:w="2127" w:type="dxa"/>
          </w:tcPr>
          <w:p w14:paraId="6C0471F3" w14:textId="77777777" w:rsidR="00A60C82" w:rsidRPr="002272E3" w:rsidRDefault="00A60C82" w:rsidP="00F122B7">
            <w:pPr>
              <w:rPr>
                <w:snapToGrid w:val="0"/>
                <w:lang w:val="en-US"/>
              </w:rPr>
            </w:pPr>
            <w:r w:rsidRPr="002272E3">
              <w:rPr>
                <w:snapToGrid w:val="0"/>
                <w:lang w:val="en-US"/>
              </w:rPr>
              <w:t>CREATE_DATE_PFI</w:t>
            </w:r>
          </w:p>
        </w:tc>
        <w:tc>
          <w:tcPr>
            <w:tcW w:w="2551" w:type="dxa"/>
          </w:tcPr>
          <w:p w14:paraId="01946C2B" w14:textId="77777777" w:rsidR="00A60C82" w:rsidRPr="002272E3" w:rsidRDefault="00A60C82" w:rsidP="00F122B7">
            <w:pPr>
              <w:rPr>
                <w:snapToGrid w:val="0"/>
                <w:lang w:val="en-US"/>
              </w:rPr>
            </w:pPr>
            <w:r w:rsidRPr="002272E3">
              <w:rPr>
                <w:snapToGrid w:val="0"/>
                <w:lang w:val="en-US"/>
              </w:rPr>
              <w:t>DATE</w:t>
            </w:r>
          </w:p>
        </w:tc>
        <w:tc>
          <w:tcPr>
            <w:tcW w:w="992" w:type="dxa"/>
          </w:tcPr>
          <w:p w14:paraId="36066EE2" w14:textId="77777777" w:rsidR="00A60C82" w:rsidRPr="002272E3" w:rsidRDefault="00A60C82" w:rsidP="00F122B7">
            <w:pPr>
              <w:rPr>
                <w:snapToGrid w:val="0"/>
                <w:lang w:val="en-US"/>
              </w:rPr>
            </w:pPr>
            <w:r w:rsidRPr="002272E3">
              <w:rPr>
                <w:snapToGrid w:val="0"/>
                <w:lang w:val="en-US"/>
              </w:rPr>
              <w:t>7</w:t>
            </w:r>
          </w:p>
        </w:tc>
        <w:tc>
          <w:tcPr>
            <w:tcW w:w="709" w:type="dxa"/>
          </w:tcPr>
          <w:p w14:paraId="2FD8B5F6" w14:textId="77777777" w:rsidR="00A60C82" w:rsidRPr="002272E3" w:rsidRDefault="00A60C82" w:rsidP="00F122B7">
            <w:pPr>
              <w:rPr>
                <w:snapToGrid w:val="0"/>
                <w:lang w:val="en-US"/>
              </w:rPr>
            </w:pPr>
            <w:r w:rsidRPr="002272E3">
              <w:rPr>
                <w:snapToGrid w:val="0"/>
                <w:lang w:val="en-US"/>
              </w:rPr>
              <w:t>Y</w:t>
            </w:r>
          </w:p>
        </w:tc>
        <w:tc>
          <w:tcPr>
            <w:tcW w:w="3119" w:type="dxa"/>
          </w:tcPr>
          <w:p w14:paraId="27C965DA" w14:textId="77777777" w:rsidR="00A60C82" w:rsidRPr="002272E3" w:rsidRDefault="00A60C82" w:rsidP="00F122B7">
            <w:pPr>
              <w:rPr>
                <w:snapToGrid w:val="0"/>
                <w:lang w:val="en-US"/>
              </w:rPr>
            </w:pPr>
            <w:r w:rsidRPr="002272E3">
              <w:rPr>
                <w:snapToGrid w:val="0"/>
                <w:lang w:val="en-US"/>
              </w:rPr>
              <w:t>Date of original Creation of Feature</w:t>
            </w:r>
          </w:p>
        </w:tc>
      </w:tr>
      <w:tr w:rsidR="00A60C82" w:rsidRPr="002272E3" w14:paraId="0E60F68A" w14:textId="77777777" w:rsidTr="00F122B7">
        <w:tc>
          <w:tcPr>
            <w:tcW w:w="2127" w:type="dxa"/>
          </w:tcPr>
          <w:p w14:paraId="7FEAB845" w14:textId="77777777" w:rsidR="00A60C82" w:rsidRPr="002272E3" w:rsidRDefault="00A60C82" w:rsidP="00F122B7">
            <w:pPr>
              <w:rPr>
                <w:snapToGrid w:val="0"/>
                <w:lang w:val="en-US"/>
              </w:rPr>
            </w:pPr>
            <w:r w:rsidRPr="002272E3">
              <w:rPr>
                <w:snapToGrid w:val="0"/>
                <w:lang w:val="en-US"/>
              </w:rPr>
              <w:t>SUPERCEDED_PFI</w:t>
            </w:r>
          </w:p>
        </w:tc>
        <w:tc>
          <w:tcPr>
            <w:tcW w:w="2551" w:type="dxa"/>
          </w:tcPr>
          <w:p w14:paraId="6AAC3AF5" w14:textId="77777777" w:rsidR="00A60C82" w:rsidRPr="002272E3" w:rsidRDefault="00A60C82" w:rsidP="00F122B7">
            <w:pPr>
              <w:rPr>
                <w:snapToGrid w:val="0"/>
                <w:lang w:val="en-US"/>
              </w:rPr>
            </w:pPr>
            <w:r w:rsidRPr="002272E3">
              <w:rPr>
                <w:snapToGrid w:val="0"/>
                <w:lang w:val="en-US"/>
              </w:rPr>
              <w:t>NUMBER</w:t>
            </w:r>
          </w:p>
        </w:tc>
        <w:tc>
          <w:tcPr>
            <w:tcW w:w="992" w:type="dxa"/>
          </w:tcPr>
          <w:p w14:paraId="6C5EA7A3" w14:textId="77777777" w:rsidR="00A60C82" w:rsidRPr="002272E3" w:rsidRDefault="00A60C82" w:rsidP="00F122B7">
            <w:pPr>
              <w:rPr>
                <w:snapToGrid w:val="0"/>
                <w:lang w:val="en-US"/>
              </w:rPr>
            </w:pPr>
            <w:r w:rsidRPr="002272E3">
              <w:rPr>
                <w:snapToGrid w:val="0"/>
                <w:lang w:val="en-US"/>
              </w:rPr>
              <w:t>(20,0 )</w:t>
            </w:r>
          </w:p>
        </w:tc>
        <w:tc>
          <w:tcPr>
            <w:tcW w:w="709" w:type="dxa"/>
          </w:tcPr>
          <w:p w14:paraId="065201DE" w14:textId="77777777" w:rsidR="00A60C82" w:rsidRPr="002272E3" w:rsidRDefault="00A60C82" w:rsidP="00F122B7">
            <w:pPr>
              <w:rPr>
                <w:snapToGrid w:val="0"/>
                <w:lang w:val="en-US"/>
              </w:rPr>
            </w:pPr>
            <w:r w:rsidRPr="002272E3">
              <w:rPr>
                <w:snapToGrid w:val="0"/>
                <w:lang w:val="en-US"/>
              </w:rPr>
              <w:t>Y</w:t>
            </w:r>
          </w:p>
        </w:tc>
        <w:tc>
          <w:tcPr>
            <w:tcW w:w="3119" w:type="dxa"/>
          </w:tcPr>
          <w:p w14:paraId="131E599F" w14:textId="77777777" w:rsidR="00A60C82" w:rsidRPr="002272E3" w:rsidRDefault="00A60C82" w:rsidP="00F122B7">
            <w:pPr>
              <w:rPr>
                <w:snapToGrid w:val="0"/>
                <w:lang w:val="en-US"/>
              </w:rPr>
            </w:pPr>
            <w:r w:rsidRPr="002272E3">
              <w:rPr>
                <w:snapToGrid w:val="0"/>
                <w:lang w:val="en-US"/>
              </w:rPr>
              <w:t>PFI of feature prior to merge or split operation</w:t>
            </w:r>
          </w:p>
        </w:tc>
      </w:tr>
      <w:tr w:rsidR="00A60C82" w:rsidRPr="002272E3" w14:paraId="0F5E906C" w14:textId="77777777" w:rsidTr="00F122B7">
        <w:tc>
          <w:tcPr>
            <w:tcW w:w="2127" w:type="dxa"/>
          </w:tcPr>
          <w:p w14:paraId="38DED470" w14:textId="77777777" w:rsidR="00A60C82" w:rsidRPr="002272E3" w:rsidRDefault="00A60C82" w:rsidP="00F122B7">
            <w:pPr>
              <w:rPr>
                <w:snapToGrid w:val="0"/>
                <w:lang w:val="en-US"/>
              </w:rPr>
            </w:pPr>
            <w:r w:rsidRPr="002272E3">
              <w:rPr>
                <w:snapToGrid w:val="0"/>
                <w:lang w:val="en-US"/>
              </w:rPr>
              <w:t>CREATE_DATE_UFI</w:t>
            </w:r>
          </w:p>
        </w:tc>
        <w:tc>
          <w:tcPr>
            <w:tcW w:w="2551" w:type="dxa"/>
          </w:tcPr>
          <w:p w14:paraId="5788B164" w14:textId="77777777" w:rsidR="00A60C82" w:rsidRPr="002272E3" w:rsidRDefault="00A60C82" w:rsidP="00F122B7">
            <w:pPr>
              <w:rPr>
                <w:snapToGrid w:val="0"/>
                <w:lang w:val="en-US"/>
              </w:rPr>
            </w:pPr>
            <w:r w:rsidRPr="002272E3">
              <w:rPr>
                <w:snapToGrid w:val="0"/>
                <w:lang w:val="en-US"/>
              </w:rPr>
              <w:t>DATE</w:t>
            </w:r>
          </w:p>
        </w:tc>
        <w:tc>
          <w:tcPr>
            <w:tcW w:w="992" w:type="dxa"/>
          </w:tcPr>
          <w:p w14:paraId="320A27F7" w14:textId="77777777" w:rsidR="00A60C82" w:rsidRPr="002272E3" w:rsidRDefault="00A60C82" w:rsidP="00F122B7">
            <w:pPr>
              <w:rPr>
                <w:snapToGrid w:val="0"/>
                <w:lang w:val="en-US"/>
              </w:rPr>
            </w:pPr>
            <w:r w:rsidRPr="002272E3">
              <w:rPr>
                <w:snapToGrid w:val="0"/>
                <w:lang w:val="en-US"/>
              </w:rPr>
              <w:t>7</w:t>
            </w:r>
          </w:p>
        </w:tc>
        <w:tc>
          <w:tcPr>
            <w:tcW w:w="709" w:type="dxa"/>
          </w:tcPr>
          <w:p w14:paraId="4AABF204" w14:textId="77777777" w:rsidR="00A60C82" w:rsidRPr="002272E3" w:rsidRDefault="00A60C82" w:rsidP="00F122B7">
            <w:pPr>
              <w:rPr>
                <w:snapToGrid w:val="0"/>
                <w:lang w:val="en-US"/>
              </w:rPr>
            </w:pPr>
            <w:r w:rsidRPr="002272E3">
              <w:rPr>
                <w:snapToGrid w:val="0"/>
                <w:lang w:val="en-US"/>
              </w:rPr>
              <w:t>Y</w:t>
            </w:r>
          </w:p>
        </w:tc>
        <w:tc>
          <w:tcPr>
            <w:tcW w:w="3119" w:type="dxa"/>
          </w:tcPr>
          <w:p w14:paraId="417061A3" w14:textId="77777777" w:rsidR="00A60C82" w:rsidRPr="002272E3" w:rsidRDefault="00A60C82" w:rsidP="00F122B7">
            <w:pPr>
              <w:rPr>
                <w:snapToGrid w:val="0"/>
                <w:lang w:val="en-US"/>
              </w:rPr>
            </w:pPr>
            <w:r w:rsidRPr="002272E3">
              <w:rPr>
                <w:snapToGrid w:val="0"/>
                <w:lang w:val="en-US"/>
              </w:rPr>
              <w:t>Date of Creation of Feature</w:t>
            </w:r>
          </w:p>
        </w:tc>
      </w:tr>
      <w:tr w:rsidR="00A60C82" w:rsidRPr="002272E3" w14:paraId="0EFF271A" w14:textId="77777777" w:rsidTr="00F122B7">
        <w:tc>
          <w:tcPr>
            <w:tcW w:w="2127" w:type="dxa"/>
          </w:tcPr>
          <w:p w14:paraId="39D7296B" w14:textId="77777777" w:rsidR="00A60C82" w:rsidRPr="002272E3" w:rsidRDefault="00A60C82" w:rsidP="00F122B7">
            <w:pPr>
              <w:rPr>
                <w:snapToGrid w:val="0"/>
                <w:lang w:val="en-US"/>
              </w:rPr>
            </w:pPr>
            <w:r w:rsidRPr="002272E3">
              <w:rPr>
                <w:snapToGrid w:val="0"/>
                <w:lang w:val="en-US"/>
              </w:rPr>
              <w:t>SCALE_USE_CODE</w:t>
            </w:r>
          </w:p>
        </w:tc>
        <w:tc>
          <w:tcPr>
            <w:tcW w:w="2551" w:type="dxa"/>
          </w:tcPr>
          <w:p w14:paraId="0E5CD1D4" w14:textId="77777777" w:rsidR="00A60C82" w:rsidRPr="002272E3" w:rsidRDefault="00A60C82" w:rsidP="00F122B7">
            <w:pPr>
              <w:rPr>
                <w:snapToGrid w:val="0"/>
                <w:lang w:val="en-US"/>
              </w:rPr>
            </w:pPr>
            <w:r w:rsidRPr="002272E3">
              <w:rPr>
                <w:snapToGrid w:val="0"/>
                <w:lang w:val="en-US"/>
              </w:rPr>
              <w:t>VARCHAR2</w:t>
            </w:r>
          </w:p>
        </w:tc>
        <w:tc>
          <w:tcPr>
            <w:tcW w:w="992" w:type="dxa"/>
          </w:tcPr>
          <w:p w14:paraId="19EA7155" w14:textId="77777777" w:rsidR="00A60C82" w:rsidRPr="002272E3" w:rsidRDefault="00A60C82" w:rsidP="00F122B7">
            <w:pPr>
              <w:rPr>
                <w:snapToGrid w:val="0"/>
                <w:lang w:val="en-US"/>
              </w:rPr>
            </w:pPr>
            <w:r w:rsidRPr="002272E3">
              <w:rPr>
                <w:snapToGrid w:val="0"/>
                <w:lang w:val="en-US"/>
              </w:rPr>
              <w:t>1</w:t>
            </w:r>
          </w:p>
        </w:tc>
        <w:tc>
          <w:tcPr>
            <w:tcW w:w="709" w:type="dxa"/>
          </w:tcPr>
          <w:p w14:paraId="520A9003" w14:textId="77777777" w:rsidR="00A60C82" w:rsidRPr="002272E3" w:rsidRDefault="00A60C82" w:rsidP="00F122B7">
            <w:pPr>
              <w:rPr>
                <w:snapToGrid w:val="0"/>
                <w:lang w:val="en-US"/>
              </w:rPr>
            </w:pPr>
            <w:r w:rsidRPr="002272E3">
              <w:rPr>
                <w:snapToGrid w:val="0"/>
                <w:lang w:val="en-US"/>
              </w:rPr>
              <w:t>Y</w:t>
            </w:r>
          </w:p>
        </w:tc>
        <w:tc>
          <w:tcPr>
            <w:tcW w:w="3119" w:type="dxa"/>
          </w:tcPr>
          <w:p w14:paraId="7A439D86" w14:textId="77777777" w:rsidR="00A60C82" w:rsidRPr="002272E3" w:rsidRDefault="00A60C82" w:rsidP="00F122B7">
            <w:pPr>
              <w:rPr>
                <w:snapToGrid w:val="0"/>
                <w:lang w:val="en-US"/>
              </w:rPr>
            </w:pPr>
            <w:r w:rsidRPr="002272E3">
              <w:rPr>
                <w:snapToGrid w:val="0"/>
                <w:lang w:val="en-US"/>
              </w:rPr>
              <w:t>Code to indicate the type of scale use</w:t>
            </w:r>
          </w:p>
        </w:tc>
      </w:tr>
    </w:tbl>
    <w:p w14:paraId="6D8BC904" w14:textId="77777777" w:rsidR="00A60C82" w:rsidRPr="002272E3" w:rsidRDefault="00A60C82" w:rsidP="00A60C82">
      <w:pPr>
        <w:rPr>
          <w:lang w:val="en-US"/>
        </w:rPr>
      </w:pPr>
    </w:p>
    <w:p w14:paraId="26AB7D9D" w14:textId="77777777" w:rsidR="00A60C82" w:rsidRPr="002272E3" w:rsidRDefault="00A60C82" w:rsidP="00A60C82">
      <w:pPr>
        <w:rPr>
          <w:lang w:val="en-US"/>
        </w:rPr>
      </w:pPr>
      <w:r w:rsidRPr="002272E3">
        <w:rPr>
          <w:lang w:val="en-US"/>
        </w:rPr>
        <w:t>FEATURE CODES RANGES:</w:t>
      </w:r>
    </w:p>
    <w:p w14:paraId="1BFEBDE3"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44"/>
        <w:gridCol w:w="2835"/>
      </w:tblGrid>
      <w:tr w:rsidR="00A60C82" w:rsidRPr="002272E3" w14:paraId="43CC0C88" w14:textId="77777777" w:rsidTr="00F122B7">
        <w:trPr>
          <w:trHeight w:val="292"/>
          <w:tblHeader/>
        </w:trPr>
        <w:tc>
          <w:tcPr>
            <w:tcW w:w="3544" w:type="dxa"/>
            <w:tcBorders>
              <w:top w:val="single" w:sz="18" w:space="0" w:color="auto"/>
              <w:bottom w:val="double" w:sz="4" w:space="0" w:color="auto"/>
            </w:tcBorders>
            <w:shd w:val="clear" w:color="auto" w:fill="C75F64" w:themeFill="accent5" w:themeFillShade="BF"/>
          </w:tcPr>
          <w:p w14:paraId="16C77CBE" w14:textId="77777777" w:rsidR="00A60C82" w:rsidRPr="00184681" w:rsidRDefault="00A60C82" w:rsidP="00F122B7">
            <w:pPr>
              <w:rPr>
                <w:b/>
                <w:snapToGrid w:val="0"/>
              </w:rPr>
            </w:pPr>
            <w:r w:rsidRPr="00184681">
              <w:rPr>
                <w:b/>
                <w:snapToGrid w:val="0"/>
              </w:rPr>
              <w:t>Feature_Type_Code</w:t>
            </w:r>
          </w:p>
        </w:tc>
        <w:tc>
          <w:tcPr>
            <w:tcW w:w="2835" w:type="dxa"/>
            <w:tcBorders>
              <w:top w:val="single" w:sz="18" w:space="0" w:color="auto"/>
              <w:bottom w:val="double" w:sz="4" w:space="0" w:color="auto"/>
            </w:tcBorders>
            <w:shd w:val="clear" w:color="auto" w:fill="C75F64" w:themeFill="accent5" w:themeFillShade="BF"/>
          </w:tcPr>
          <w:p w14:paraId="7E093F3D" w14:textId="77777777" w:rsidR="00A60C82" w:rsidRPr="00184681" w:rsidRDefault="00A60C82" w:rsidP="00F122B7">
            <w:pPr>
              <w:rPr>
                <w:b/>
                <w:snapToGrid w:val="0"/>
              </w:rPr>
            </w:pPr>
            <w:r w:rsidRPr="00184681">
              <w:rPr>
                <w:b/>
                <w:snapToGrid w:val="0"/>
              </w:rPr>
              <w:t>Description</w:t>
            </w:r>
          </w:p>
        </w:tc>
      </w:tr>
      <w:tr w:rsidR="00A60C82" w:rsidRPr="002272E3" w14:paraId="6022A668" w14:textId="77777777" w:rsidTr="00F122B7">
        <w:tblPrEx>
          <w:tblCellMar>
            <w:left w:w="40" w:type="dxa"/>
            <w:right w:w="40" w:type="dxa"/>
          </w:tblCellMar>
        </w:tblPrEx>
        <w:trPr>
          <w:trHeight w:val="293"/>
        </w:trPr>
        <w:tc>
          <w:tcPr>
            <w:tcW w:w="3544" w:type="dxa"/>
            <w:shd w:val="solid" w:color="FFFFFF" w:fill="auto"/>
          </w:tcPr>
          <w:p w14:paraId="0609A38A" w14:textId="77777777" w:rsidR="00A60C82" w:rsidRPr="002272E3" w:rsidRDefault="00A60C82" w:rsidP="00F122B7">
            <w:pPr>
              <w:rPr>
                <w:snapToGrid w:val="0"/>
              </w:rPr>
            </w:pPr>
            <w:r w:rsidRPr="002272E3">
              <w:rPr>
                <w:snapToGrid w:val="0"/>
              </w:rPr>
              <w:t>photogrammetric_control_point</w:t>
            </w:r>
          </w:p>
        </w:tc>
        <w:tc>
          <w:tcPr>
            <w:tcW w:w="2835" w:type="dxa"/>
            <w:shd w:val="solid" w:color="FFFFFF" w:fill="auto"/>
          </w:tcPr>
          <w:p w14:paraId="3AD3885A" w14:textId="77777777" w:rsidR="00A60C82" w:rsidRPr="002272E3" w:rsidRDefault="00A60C82" w:rsidP="00F122B7">
            <w:pPr>
              <w:rPr>
                <w:snapToGrid w:val="0"/>
              </w:rPr>
            </w:pPr>
            <w:r w:rsidRPr="002272E3">
              <w:rPr>
                <w:snapToGrid w:val="0"/>
              </w:rPr>
              <w:t>Tie points and Pass points</w:t>
            </w:r>
          </w:p>
        </w:tc>
      </w:tr>
      <w:tr w:rsidR="00A60C82" w:rsidRPr="002272E3" w14:paraId="2CA41AFD" w14:textId="77777777" w:rsidTr="00F122B7">
        <w:tblPrEx>
          <w:tblCellMar>
            <w:left w:w="40" w:type="dxa"/>
            <w:right w:w="40" w:type="dxa"/>
          </w:tblCellMar>
        </w:tblPrEx>
        <w:trPr>
          <w:trHeight w:val="292"/>
        </w:trPr>
        <w:tc>
          <w:tcPr>
            <w:tcW w:w="3544" w:type="dxa"/>
            <w:shd w:val="solid" w:color="FFFFFF" w:fill="auto"/>
          </w:tcPr>
          <w:p w14:paraId="2C56C916" w14:textId="77777777" w:rsidR="00A60C82" w:rsidRPr="002272E3" w:rsidRDefault="00A60C82" w:rsidP="00F122B7">
            <w:pPr>
              <w:rPr>
                <w:snapToGrid w:val="0"/>
              </w:rPr>
            </w:pPr>
            <w:r w:rsidRPr="002272E3">
              <w:rPr>
                <w:snapToGrid w:val="0"/>
              </w:rPr>
              <w:t>spot_height</w:t>
            </w:r>
          </w:p>
        </w:tc>
        <w:tc>
          <w:tcPr>
            <w:tcW w:w="2835" w:type="dxa"/>
            <w:shd w:val="solid" w:color="FFFFFF" w:fill="auto"/>
          </w:tcPr>
          <w:p w14:paraId="186D1AA6" w14:textId="77777777" w:rsidR="00A60C82" w:rsidRPr="002272E3" w:rsidRDefault="00A60C82" w:rsidP="00F122B7">
            <w:pPr>
              <w:rPr>
                <w:snapToGrid w:val="0"/>
              </w:rPr>
            </w:pPr>
            <w:r w:rsidRPr="002272E3">
              <w:rPr>
                <w:snapToGrid w:val="0"/>
              </w:rPr>
              <w:t>Spot Heights</w:t>
            </w:r>
          </w:p>
        </w:tc>
      </w:tr>
      <w:tr w:rsidR="00A60C82" w:rsidRPr="002272E3" w14:paraId="231A41E4" w14:textId="77777777" w:rsidTr="00F122B7">
        <w:tblPrEx>
          <w:tblCellMar>
            <w:left w:w="40" w:type="dxa"/>
            <w:right w:w="40" w:type="dxa"/>
          </w:tblCellMar>
        </w:tblPrEx>
        <w:trPr>
          <w:trHeight w:val="293"/>
        </w:trPr>
        <w:tc>
          <w:tcPr>
            <w:tcW w:w="3544" w:type="dxa"/>
            <w:shd w:val="solid" w:color="FFFFFF" w:fill="auto"/>
          </w:tcPr>
          <w:p w14:paraId="2EAC16BB" w14:textId="77777777" w:rsidR="00A60C82" w:rsidRPr="002272E3" w:rsidRDefault="00A60C82" w:rsidP="00F122B7">
            <w:pPr>
              <w:rPr>
                <w:snapToGrid w:val="0"/>
              </w:rPr>
            </w:pPr>
          </w:p>
        </w:tc>
        <w:tc>
          <w:tcPr>
            <w:tcW w:w="2835" w:type="dxa"/>
            <w:shd w:val="solid" w:color="FFFFFF" w:fill="auto"/>
          </w:tcPr>
          <w:p w14:paraId="1AF0CDF7" w14:textId="77777777" w:rsidR="00A60C82" w:rsidRPr="002272E3" w:rsidRDefault="00A60C82" w:rsidP="00F122B7">
            <w:pPr>
              <w:rPr>
                <w:snapToGrid w:val="0"/>
              </w:rPr>
            </w:pPr>
          </w:p>
        </w:tc>
      </w:tr>
    </w:tbl>
    <w:p w14:paraId="415E9468" w14:textId="77777777" w:rsidR="00A60C82" w:rsidRPr="002272E3" w:rsidRDefault="00A60C82" w:rsidP="00A60C82">
      <w:pPr>
        <w:rPr>
          <w:lang w:val="en-US"/>
        </w:rPr>
      </w:pPr>
    </w:p>
    <w:p w14:paraId="647025AF" w14:textId="77777777" w:rsidR="00A60C82" w:rsidRPr="002272E3" w:rsidRDefault="00A60C82" w:rsidP="00A60C82">
      <w:pPr>
        <w:rPr>
          <w:lang w:val="en-US"/>
        </w:rPr>
      </w:pPr>
      <w:r w:rsidRPr="002272E3">
        <w:rPr>
          <w:lang w:val="en-US"/>
        </w:rPr>
        <w:t>LOOK UP TABLE CODELISTS APPLICABLE:</w:t>
      </w:r>
      <w:r w:rsidRPr="002272E3">
        <w:rPr>
          <w:lang w:val="en-US"/>
        </w:rPr>
        <w:tab/>
        <w:t>NONE</w:t>
      </w:r>
    </w:p>
    <w:p w14:paraId="3D62847D" w14:textId="77777777" w:rsidR="00A60C82" w:rsidRPr="002272E3" w:rsidRDefault="00A60C82" w:rsidP="00A60C82">
      <w:pPr>
        <w:rPr>
          <w:lang w:val="en-US"/>
        </w:rPr>
      </w:pPr>
    </w:p>
    <w:p w14:paraId="0781880E" w14:textId="77777777" w:rsidR="00A60C82" w:rsidRPr="002272E3" w:rsidRDefault="00A60C82" w:rsidP="00A60C82">
      <w:pPr>
        <w:rPr>
          <w:snapToGrid w:val="0"/>
          <w:lang w:val="en-US"/>
        </w:rPr>
      </w:pPr>
      <w:bookmarkStart w:id="199" w:name="_Toc23916669"/>
      <w:bookmarkStart w:id="200" w:name="_Toc31164799"/>
      <w:bookmarkStart w:id="201" w:name="_Toc31167425"/>
      <w:bookmarkStart w:id="202" w:name="_Toc31595791"/>
      <w:bookmarkStart w:id="203" w:name="_Toc31596206"/>
      <w:bookmarkStart w:id="204" w:name="_Toc437515133"/>
      <w:r w:rsidRPr="002272E3">
        <w:rPr>
          <w:snapToGrid w:val="0"/>
          <w:lang w:val="en-US"/>
        </w:rPr>
        <w:t xml:space="preserve">GROUND TYPE </w:t>
      </w:r>
      <w:r w:rsidRPr="002272E3">
        <w:rPr>
          <w:snapToGrid w:val="0"/>
          <w:lang w:val="en-US"/>
        </w:rPr>
        <w:tab/>
        <w:t>(POLYGON)</w:t>
      </w:r>
      <w:bookmarkEnd w:id="199"/>
      <w:bookmarkEnd w:id="200"/>
      <w:bookmarkEnd w:id="201"/>
      <w:bookmarkEnd w:id="202"/>
      <w:bookmarkEnd w:id="203"/>
      <w:bookmarkEnd w:id="204"/>
    </w:p>
    <w:p w14:paraId="0F4D2FFF" w14:textId="77777777" w:rsidR="00A60C82" w:rsidRPr="002272E3" w:rsidRDefault="00A60C82" w:rsidP="00A60C82">
      <w:pPr>
        <w:rPr>
          <w:lang w:val="en-US"/>
        </w:rPr>
      </w:pPr>
    </w:p>
    <w:p w14:paraId="1F36F1E0" w14:textId="77777777" w:rsidR="00A60C82" w:rsidRPr="002272E3" w:rsidRDefault="00A60C82" w:rsidP="00A60C82">
      <w:pPr>
        <w:rPr>
          <w:snapToGrid w:val="0"/>
          <w:lang w:val="en-US"/>
        </w:rPr>
      </w:pPr>
      <w:r w:rsidRPr="002272E3">
        <w:rPr>
          <w:snapToGrid w:val="0"/>
          <w:lang w:val="en-US"/>
        </w:rPr>
        <w:t xml:space="preserve">Summary information </w:t>
      </w:r>
    </w:p>
    <w:p w14:paraId="19E9E69C" w14:textId="77777777" w:rsidR="00A60C82" w:rsidRPr="002272E3" w:rsidRDefault="00A60C82" w:rsidP="00A60C82">
      <w:pPr>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43F16D06"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3D40A60B" w14:textId="77777777" w:rsidR="00A60C82" w:rsidRPr="002272E3" w:rsidRDefault="00A60C82" w:rsidP="00F122B7">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742ED6C0" w14:textId="77777777" w:rsidR="00A60C82" w:rsidRPr="002272E3" w:rsidRDefault="00A60C82" w:rsidP="00F122B7">
            <w:pPr>
              <w:rPr>
                <w:snapToGrid w:val="0"/>
                <w:lang w:val="en-US"/>
              </w:rPr>
            </w:pPr>
            <w:r w:rsidRPr="002272E3">
              <w:rPr>
                <w:snapToGrid w:val="0"/>
                <w:lang w:val="en-US"/>
              </w:rPr>
              <w:t>Formed Ground Surface Area</w:t>
            </w:r>
          </w:p>
        </w:tc>
      </w:tr>
      <w:tr w:rsidR="00A60C82" w:rsidRPr="002272E3" w14:paraId="0825FB37"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1FF060F7" w14:textId="77777777" w:rsidR="00A60C82" w:rsidRPr="002272E3" w:rsidRDefault="00A60C82" w:rsidP="00F122B7">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63C498C7" w14:textId="77777777" w:rsidR="00A60C82" w:rsidRPr="002272E3" w:rsidRDefault="00A60C82" w:rsidP="00F122B7">
            <w:pPr>
              <w:rPr>
                <w:snapToGrid w:val="0"/>
                <w:lang w:val="en-US"/>
              </w:rPr>
            </w:pPr>
            <w:r w:rsidRPr="002272E3">
              <w:rPr>
                <w:snapToGrid w:val="0"/>
                <w:lang w:val="en-US"/>
              </w:rPr>
              <w:t>Rock outcrop, Sand, Surface Area Void</w:t>
            </w:r>
          </w:p>
        </w:tc>
      </w:tr>
      <w:tr w:rsidR="00A60C82" w:rsidRPr="002272E3" w14:paraId="30FBBEB8"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34231631" w14:textId="77777777" w:rsidR="00A60C82" w:rsidRPr="002272E3" w:rsidRDefault="00A60C82" w:rsidP="00F122B7">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41172BE5" w14:textId="77777777" w:rsidR="00A60C82" w:rsidRPr="002272E3" w:rsidRDefault="00A60C82" w:rsidP="00F122B7">
            <w:pPr>
              <w:rPr>
                <w:snapToGrid w:val="0"/>
                <w:lang w:val="en-US"/>
              </w:rPr>
            </w:pPr>
            <w:r w:rsidRPr="002272E3">
              <w:rPr>
                <w:snapToGrid w:val="0"/>
                <w:lang w:val="en-US"/>
              </w:rPr>
              <w:t>Rocky outcrop, sand area</w:t>
            </w:r>
          </w:p>
        </w:tc>
      </w:tr>
      <w:tr w:rsidR="00A60C82" w:rsidRPr="002272E3" w14:paraId="73831F23"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44D05A1B" w14:textId="77777777" w:rsidR="00A60C82" w:rsidRPr="002272E3" w:rsidRDefault="00A60C82" w:rsidP="00F122B7">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081D9FAB" w14:textId="77777777" w:rsidR="00A60C82" w:rsidRPr="002272E3" w:rsidRDefault="00A60C82" w:rsidP="00F122B7">
            <w:pPr>
              <w:rPr>
                <w:snapToGrid w:val="0"/>
                <w:lang w:val="en-US"/>
              </w:rPr>
            </w:pPr>
            <w:r w:rsidRPr="002272E3">
              <w:rPr>
                <w:snapToGrid w:val="0"/>
                <w:lang w:val="en-US"/>
              </w:rPr>
              <w:t>Spatial</w:t>
            </w:r>
          </w:p>
        </w:tc>
      </w:tr>
      <w:tr w:rsidR="00A60C82" w:rsidRPr="002272E3" w14:paraId="457AEBB4"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084E6E84" w14:textId="77777777" w:rsidR="00A60C82" w:rsidRPr="002272E3" w:rsidRDefault="00A60C82" w:rsidP="00F122B7">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43F2678A" w14:textId="77777777" w:rsidR="00A60C82" w:rsidRPr="002272E3" w:rsidRDefault="00A60C82" w:rsidP="00F122B7">
            <w:pPr>
              <w:rPr>
                <w:snapToGrid w:val="0"/>
                <w:lang w:val="en-US"/>
              </w:rPr>
            </w:pPr>
            <w:r w:rsidRPr="002272E3">
              <w:rPr>
                <w:snapToGrid w:val="0"/>
                <w:lang w:val="en-US"/>
              </w:rPr>
              <w:t>Unknown</w:t>
            </w:r>
          </w:p>
        </w:tc>
      </w:tr>
    </w:tbl>
    <w:p w14:paraId="17B138AD" w14:textId="77777777" w:rsidR="00A60C82" w:rsidRPr="002272E3" w:rsidRDefault="00A60C82" w:rsidP="00A60C82">
      <w:pPr>
        <w:rPr>
          <w:lang w:val="en-US"/>
        </w:rPr>
      </w:pPr>
    </w:p>
    <w:p w14:paraId="04D807FD" w14:textId="77777777" w:rsidR="00A60C82" w:rsidRPr="002272E3" w:rsidRDefault="00A60C82" w:rsidP="00A60C82">
      <w:pPr>
        <w:rPr>
          <w:lang w:val="en-US"/>
        </w:rPr>
      </w:pPr>
      <w:r w:rsidRPr="002272E3">
        <w:rPr>
          <w:lang w:val="en-US"/>
        </w:rPr>
        <w:t>TABLE:</w:t>
      </w:r>
      <w:r w:rsidRPr="002272E3">
        <w:rPr>
          <w:lang w:val="en-US"/>
        </w:rPr>
        <w:tab/>
        <w:t>EL_GRND_TYPE_AREA_POLYGON</w:t>
      </w:r>
    </w:p>
    <w:p w14:paraId="6EB71ECB" w14:textId="77777777" w:rsidR="00A60C82" w:rsidRPr="002272E3" w:rsidRDefault="00A60C82" w:rsidP="00A60C82">
      <w:pPr>
        <w:rPr>
          <w:lang w:val="en-US"/>
        </w:rPr>
      </w:pPr>
    </w:p>
    <w:p w14:paraId="02254032" w14:textId="77777777" w:rsidR="00A60C82" w:rsidRPr="002272E3" w:rsidRDefault="00A60C82" w:rsidP="00A60C82">
      <w:pPr>
        <w:rPr>
          <w:lang w:val="en-US"/>
        </w:rPr>
      </w:pPr>
      <w:r w:rsidRPr="002272E3">
        <w:rPr>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2551"/>
        <w:gridCol w:w="992"/>
        <w:gridCol w:w="709"/>
        <w:gridCol w:w="3119"/>
      </w:tblGrid>
      <w:tr w:rsidR="00A60C82" w:rsidRPr="002272E3" w14:paraId="7E67486E" w14:textId="77777777" w:rsidTr="00F122B7">
        <w:tc>
          <w:tcPr>
            <w:tcW w:w="2127" w:type="dxa"/>
            <w:tcBorders>
              <w:top w:val="single" w:sz="18" w:space="0" w:color="auto"/>
              <w:bottom w:val="double" w:sz="4" w:space="0" w:color="auto"/>
            </w:tcBorders>
            <w:shd w:val="clear" w:color="auto" w:fill="C75F64" w:themeFill="accent5" w:themeFillShade="BF"/>
          </w:tcPr>
          <w:p w14:paraId="6A1C67BF" w14:textId="77777777" w:rsidR="00A60C82" w:rsidRPr="00E70941" w:rsidRDefault="00A60C82" w:rsidP="00F122B7">
            <w:pPr>
              <w:rPr>
                <w:b/>
                <w:snapToGrid w:val="0"/>
                <w:lang w:val="en-US"/>
              </w:rPr>
            </w:pPr>
            <w:r w:rsidRPr="00E70941">
              <w:rPr>
                <w:b/>
                <w:snapToGrid w:val="0"/>
                <w:lang w:val="en-US"/>
              </w:rPr>
              <w:t>COLUMN NAME</w:t>
            </w:r>
          </w:p>
        </w:tc>
        <w:tc>
          <w:tcPr>
            <w:tcW w:w="2551" w:type="dxa"/>
            <w:tcBorders>
              <w:top w:val="single" w:sz="18" w:space="0" w:color="auto"/>
              <w:bottom w:val="double" w:sz="4" w:space="0" w:color="auto"/>
            </w:tcBorders>
            <w:shd w:val="clear" w:color="auto" w:fill="C75F64" w:themeFill="accent5" w:themeFillShade="BF"/>
          </w:tcPr>
          <w:p w14:paraId="5EC50352" w14:textId="77777777" w:rsidR="00A60C82" w:rsidRPr="00E70941" w:rsidRDefault="00A60C82" w:rsidP="00F122B7">
            <w:pPr>
              <w:rPr>
                <w:b/>
                <w:snapToGrid w:val="0"/>
                <w:lang w:val="en-US"/>
              </w:rPr>
            </w:pPr>
            <w:r w:rsidRPr="00E70941">
              <w:rPr>
                <w:b/>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471D5813" w14:textId="77777777" w:rsidR="00A60C82" w:rsidRPr="00E70941" w:rsidRDefault="00A60C82" w:rsidP="00F122B7">
            <w:pPr>
              <w:rPr>
                <w:b/>
                <w:snapToGrid w:val="0"/>
                <w:lang w:val="en-US"/>
              </w:rPr>
            </w:pPr>
            <w:r w:rsidRPr="00E70941">
              <w:rPr>
                <w:b/>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4BC8B156" w14:textId="77777777" w:rsidR="00A60C82" w:rsidRPr="00E70941" w:rsidRDefault="00A60C82" w:rsidP="00F122B7">
            <w:pPr>
              <w:rPr>
                <w:b/>
                <w:snapToGrid w:val="0"/>
                <w:lang w:val="en-US"/>
              </w:rPr>
            </w:pPr>
            <w:r w:rsidRPr="00E70941">
              <w:rPr>
                <w:b/>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6D480150" w14:textId="77777777" w:rsidR="00A60C82" w:rsidRPr="00E70941" w:rsidRDefault="00A60C82" w:rsidP="00F122B7">
            <w:pPr>
              <w:rPr>
                <w:b/>
                <w:snapToGrid w:val="0"/>
                <w:lang w:val="en-US"/>
              </w:rPr>
            </w:pPr>
            <w:r w:rsidRPr="00E70941">
              <w:rPr>
                <w:b/>
                <w:snapToGrid w:val="0"/>
                <w:lang w:val="en-US"/>
              </w:rPr>
              <w:t>COLUMN DESCRIPTION</w:t>
            </w:r>
          </w:p>
        </w:tc>
      </w:tr>
      <w:tr w:rsidR="00A60C82" w:rsidRPr="002272E3" w14:paraId="74529C2F" w14:textId="77777777" w:rsidTr="00F122B7">
        <w:tc>
          <w:tcPr>
            <w:tcW w:w="2127" w:type="dxa"/>
          </w:tcPr>
          <w:p w14:paraId="5B52933A" w14:textId="77777777" w:rsidR="00A60C82" w:rsidRPr="002272E3" w:rsidRDefault="00A60C82" w:rsidP="00F122B7">
            <w:pPr>
              <w:rPr>
                <w:snapToGrid w:val="0"/>
                <w:lang w:val="en-US"/>
              </w:rPr>
            </w:pPr>
            <w:r w:rsidRPr="002272E3">
              <w:rPr>
                <w:snapToGrid w:val="0"/>
                <w:lang w:val="en-US"/>
              </w:rPr>
              <w:t>PFI</w:t>
            </w:r>
          </w:p>
        </w:tc>
        <w:tc>
          <w:tcPr>
            <w:tcW w:w="2551" w:type="dxa"/>
          </w:tcPr>
          <w:p w14:paraId="09E70E3C" w14:textId="77777777" w:rsidR="00A60C82" w:rsidRPr="002272E3" w:rsidRDefault="00A60C82" w:rsidP="00F122B7">
            <w:pPr>
              <w:rPr>
                <w:snapToGrid w:val="0"/>
                <w:lang w:val="en-US"/>
              </w:rPr>
            </w:pPr>
            <w:r w:rsidRPr="002272E3">
              <w:rPr>
                <w:snapToGrid w:val="0"/>
                <w:lang w:val="en-US"/>
              </w:rPr>
              <w:t>NUMBER</w:t>
            </w:r>
          </w:p>
        </w:tc>
        <w:tc>
          <w:tcPr>
            <w:tcW w:w="992" w:type="dxa"/>
          </w:tcPr>
          <w:p w14:paraId="0019D86F" w14:textId="77777777" w:rsidR="00A60C82" w:rsidRPr="002272E3" w:rsidRDefault="00A60C82" w:rsidP="00F122B7">
            <w:pPr>
              <w:rPr>
                <w:snapToGrid w:val="0"/>
                <w:lang w:val="en-US"/>
              </w:rPr>
            </w:pPr>
            <w:r w:rsidRPr="002272E3">
              <w:rPr>
                <w:snapToGrid w:val="0"/>
                <w:lang w:val="en-US"/>
              </w:rPr>
              <w:t>(20,0 )</w:t>
            </w:r>
          </w:p>
        </w:tc>
        <w:tc>
          <w:tcPr>
            <w:tcW w:w="709" w:type="dxa"/>
          </w:tcPr>
          <w:p w14:paraId="7A90DC7C" w14:textId="77777777" w:rsidR="00A60C82" w:rsidRPr="002272E3" w:rsidRDefault="00A60C82" w:rsidP="00F122B7">
            <w:pPr>
              <w:rPr>
                <w:snapToGrid w:val="0"/>
                <w:lang w:val="en-US"/>
              </w:rPr>
            </w:pPr>
            <w:r w:rsidRPr="002272E3">
              <w:rPr>
                <w:snapToGrid w:val="0"/>
                <w:lang w:val="en-US"/>
              </w:rPr>
              <w:t>Y</w:t>
            </w:r>
          </w:p>
        </w:tc>
        <w:tc>
          <w:tcPr>
            <w:tcW w:w="3119" w:type="dxa"/>
          </w:tcPr>
          <w:p w14:paraId="226769CD" w14:textId="77777777" w:rsidR="00A60C82" w:rsidRPr="002272E3" w:rsidRDefault="00A60C82" w:rsidP="00F122B7">
            <w:pPr>
              <w:rPr>
                <w:snapToGrid w:val="0"/>
                <w:lang w:val="en-US"/>
              </w:rPr>
            </w:pPr>
            <w:r w:rsidRPr="002272E3">
              <w:rPr>
                <w:snapToGrid w:val="0"/>
                <w:lang w:val="en-US"/>
              </w:rPr>
              <w:t>Persistent Feature Identifier</w:t>
            </w:r>
          </w:p>
        </w:tc>
      </w:tr>
      <w:tr w:rsidR="00A60C82" w:rsidRPr="002272E3" w14:paraId="2E103725" w14:textId="77777777" w:rsidTr="00F122B7">
        <w:tc>
          <w:tcPr>
            <w:tcW w:w="2127" w:type="dxa"/>
          </w:tcPr>
          <w:p w14:paraId="203EB88D" w14:textId="77777777" w:rsidR="00A60C82" w:rsidRPr="002272E3" w:rsidRDefault="00A60C82" w:rsidP="00F122B7">
            <w:pPr>
              <w:rPr>
                <w:snapToGrid w:val="0"/>
                <w:lang w:val="en-US"/>
              </w:rPr>
            </w:pPr>
            <w:r w:rsidRPr="002272E3">
              <w:rPr>
                <w:snapToGrid w:val="0"/>
                <w:lang w:val="en-US"/>
              </w:rPr>
              <w:t>UFI</w:t>
            </w:r>
          </w:p>
        </w:tc>
        <w:tc>
          <w:tcPr>
            <w:tcW w:w="2551" w:type="dxa"/>
          </w:tcPr>
          <w:p w14:paraId="213ACE45" w14:textId="77777777" w:rsidR="00A60C82" w:rsidRPr="002272E3" w:rsidRDefault="00A60C82" w:rsidP="00F122B7">
            <w:pPr>
              <w:rPr>
                <w:snapToGrid w:val="0"/>
                <w:lang w:val="en-US"/>
              </w:rPr>
            </w:pPr>
            <w:r w:rsidRPr="002272E3">
              <w:rPr>
                <w:snapToGrid w:val="0"/>
                <w:lang w:val="en-US"/>
              </w:rPr>
              <w:t>NUMBER</w:t>
            </w:r>
          </w:p>
        </w:tc>
        <w:tc>
          <w:tcPr>
            <w:tcW w:w="992" w:type="dxa"/>
          </w:tcPr>
          <w:p w14:paraId="6807E6C2" w14:textId="77777777" w:rsidR="00A60C82" w:rsidRPr="002272E3" w:rsidRDefault="00A60C82" w:rsidP="00F122B7">
            <w:pPr>
              <w:rPr>
                <w:snapToGrid w:val="0"/>
                <w:lang w:val="en-US"/>
              </w:rPr>
            </w:pPr>
            <w:r w:rsidRPr="002272E3">
              <w:rPr>
                <w:snapToGrid w:val="0"/>
                <w:lang w:val="en-US"/>
              </w:rPr>
              <w:t>(20,0 )</w:t>
            </w:r>
          </w:p>
        </w:tc>
        <w:tc>
          <w:tcPr>
            <w:tcW w:w="709" w:type="dxa"/>
          </w:tcPr>
          <w:p w14:paraId="122C9B70" w14:textId="77777777" w:rsidR="00A60C82" w:rsidRPr="002272E3" w:rsidRDefault="00A60C82" w:rsidP="00F122B7">
            <w:pPr>
              <w:rPr>
                <w:snapToGrid w:val="0"/>
                <w:lang w:val="en-US"/>
              </w:rPr>
            </w:pPr>
            <w:r w:rsidRPr="002272E3">
              <w:rPr>
                <w:snapToGrid w:val="0"/>
                <w:lang w:val="en-US"/>
              </w:rPr>
              <w:t>Y</w:t>
            </w:r>
          </w:p>
        </w:tc>
        <w:tc>
          <w:tcPr>
            <w:tcW w:w="3119" w:type="dxa"/>
          </w:tcPr>
          <w:p w14:paraId="5453CDEF" w14:textId="77777777" w:rsidR="00A60C82" w:rsidRPr="002272E3" w:rsidRDefault="00A60C82" w:rsidP="00F122B7">
            <w:pPr>
              <w:rPr>
                <w:snapToGrid w:val="0"/>
                <w:lang w:val="en-US"/>
              </w:rPr>
            </w:pPr>
            <w:r w:rsidRPr="002272E3">
              <w:rPr>
                <w:snapToGrid w:val="0"/>
                <w:lang w:val="en-US"/>
              </w:rPr>
              <w:t>Unique Feature Identifier</w:t>
            </w:r>
          </w:p>
        </w:tc>
      </w:tr>
      <w:tr w:rsidR="00A60C82" w:rsidRPr="002272E3" w14:paraId="48C5CC01" w14:textId="77777777" w:rsidTr="00F122B7">
        <w:tc>
          <w:tcPr>
            <w:tcW w:w="2127" w:type="dxa"/>
          </w:tcPr>
          <w:p w14:paraId="3F2060CE" w14:textId="77777777" w:rsidR="00A60C82" w:rsidRPr="002272E3" w:rsidRDefault="00A60C82" w:rsidP="00F122B7">
            <w:pPr>
              <w:rPr>
                <w:snapToGrid w:val="0"/>
                <w:lang w:val="en-US"/>
              </w:rPr>
            </w:pPr>
            <w:r w:rsidRPr="002272E3">
              <w:rPr>
                <w:snapToGrid w:val="0"/>
                <w:lang w:val="en-US"/>
              </w:rPr>
              <w:t>FEATURE_TYPE_CODE</w:t>
            </w:r>
          </w:p>
        </w:tc>
        <w:tc>
          <w:tcPr>
            <w:tcW w:w="2551" w:type="dxa"/>
          </w:tcPr>
          <w:p w14:paraId="582E9AEC" w14:textId="77777777" w:rsidR="00A60C82" w:rsidRPr="002272E3" w:rsidRDefault="00A60C82" w:rsidP="00F122B7">
            <w:pPr>
              <w:rPr>
                <w:snapToGrid w:val="0"/>
                <w:lang w:val="en-US"/>
              </w:rPr>
            </w:pPr>
            <w:r w:rsidRPr="002272E3">
              <w:rPr>
                <w:snapToGrid w:val="0"/>
                <w:lang w:val="en-US"/>
              </w:rPr>
              <w:t>VARCHAR2</w:t>
            </w:r>
          </w:p>
        </w:tc>
        <w:tc>
          <w:tcPr>
            <w:tcW w:w="992" w:type="dxa"/>
          </w:tcPr>
          <w:p w14:paraId="0EFA32A5" w14:textId="77777777" w:rsidR="00A60C82" w:rsidRPr="002272E3" w:rsidRDefault="00A60C82" w:rsidP="00F122B7">
            <w:pPr>
              <w:rPr>
                <w:snapToGrid w:val="0"/>
                <w:lang w:val="en-US"/>
              </w:rPr>
            </w:pPr>
            <w:r w:rsidRPr="002272E3">
              <w:rPr>
                <w:snapToGrid w:val="0"/>
                <w:lang w:val="en-US"/>
              </w:rPr>
              <w:t>30</w:t>
            </w:r>
          </w:p>
        </w:tc>
        <w:tc>
          <w:tcPr>
            <w:tcW w:w="709" w:type="dxa"/>
          </w:tcPr>
          <w:p w14:paraId="2F758E6D" w14:textId="77777777" w:rsidR="00A60C82" w:rsidRPr="002272E3" w:rsidRDefault="00A60C82" w:rsidP="00F122B7">
            <w:pPr>
              <w:rPr>
                <w:snapToGrid w:val="0"/>
                <w:lang w:val="en-US"/>
              </w:rPr>
            </w:pPr>
            <w:r w:rsidRPr="002272E3">
              <w:rPr>
                <w:snapToGrid w:val="0"/>
                <w:lang w:val="en-US"/>
              </w:rPr>
              <w:t>Y</w:t>
            </w:r>
          </w:p>
        </w:tc>
        <w:tc>
          <w:tcPr>
            <w:tcW w:w="3119" w:type="dxa"/>
          </w:tcPr>
          <w:p w14:paraId="4BE5C510" w14:textId="77777777" w:rsidR="00A60C82" w:rsidRPr="002272E3" w:rsidRDefault="00A60C82" w:rsidP="00F122B7">
            <w:pPr>
              <w:rPr>
                <w:snapToGrid w:val="0"/>
                <w:lang w:val="en-US"/>
              </w:rPr>
            </w:pPr>
            <w:r w:rsidRPr="002272E3">
              <w:rPr>
                <w:snapToGrid w:val="0"/>
                <w:lang w:val="en-US"/>
              </w:rPr>
              <w:t>Feature Code</w:t>
            </w:r>
          </w:p>
        </w:tc>
      </w:tr>
      <w:tr w:rsidR="00A60C82" w:rsidRPr="002272E3" w14:paraId="2C688EFB" w14:textId="77777777" w:rsidTr="00F122B7">
        <w:tc>
          <w:tcPr>
            <w:tcW w:w="2127" w:type="dxa"/>
          </w:tcPr>
          <w:p w14:paraId="6730305B" w14:textId="77777777" w:rsidR="00A60C82" w:rsidRPr="002272E3" w:rsidRDefault="00A60C82" w:rsidP="00F122B7">
            <w:pPr>
              <w:rPr>
                <w:snapToGrid w:val="0"/>
                <w:lang w:val="en-US"/>
              </w:rPr>
            </w:pPr>
            <w:r w:rsidRPr="002272E3">
              <w:rPr>
                <w:snapToGrid w:val="0"/>
                <w:lang w:val="en-US"/>
              </w:rPr>
              <w:t>NAME</w:t>
            </w:r>
          </w:p>
        </w:tc>
        <w:tc>
          <w:tcPr>
            <w:tcW w:w="2551" w:type="dxa"/>
          </w:tcPr>
          <w:p w14:paraId="3EBC05C6" w14:textId="77777777" w:rsidR="00A60C82" w:rsidRPr="002272E3" w:rsidRDefault="00A60C82" w:rsidP="00F122B7">
            <w:pPr>
              <w:rPr>
                <w:snapToGrid w:val="0"/>
                <w:lang w:val="en-US"/>
              </w:rPr>
            </w:pPr>
            <w:r w:rsidRPr="002272E3">
              <w:rPr>
                <w:snapToGrid w:val="0"/>
                <w:lang w:val="en-US"/>
              </w:rPr>
              <w:t>VARCHAR2</w:t>
            </w:r>
          </w:p>
        </w:tc>
        <w:tc>
          <w:tcPr>
            <w:tcW w:w="992" w:type="dxa"/>
          </w:tcPr>
          <w:p w14:paraId="4E365A4A" w14:textId="77777777" w:rsidR="00A60C82" w:rsidRPr="002272E3" w:rsidRDefault="00A60C82" w:rsidP="00F122B7">
            <w:pPr>
              <w:rPr>
                <w:snapToGrid w:val="0"/>
                <w:lang w:val="en-US"/>
              </w:rPr>
            </w:pPr>
            <w:r w:rsidRPr="002272E3">
              <w:rPr>
                <w:snapToGrid w:val="0"/>
                <w:lang w:val="en-US"/>
              </w:rPr>
              <w:t>50</w:t>
            </w:r>
          </w:p>
        </w:tc>
        <w:tc>
          <w:tcPr>
            <w:tcW w:w="709" w:type="dxa"/>
          </w:tcPr>
          <w:p w14:paraId="1632AF2A" w14:textId="77777777" w:rsidR="00A60C82" w:rsidRPr="002272E3" w:rsidRDefault="00A60C82" w:rsidP="00F122B7">
            <w:pPr>
              <w:rPr>
                <w:snapToGrid w:val="0"/>
                <w:lang w:val="en-US"/>
              </w:rPr>
            </w:pPr>
            <w:r w:rsidRPr="002272E3">
              <w:rPr>
                <w:snapToGrid w:val="0"/>
                <w:lang w:val="en-US"/>
              </w:rPr>
              <w:t>Y</w:t>
            </w:r>
          </w:p>
        </w:tc>
        <w:tc>
          <w:tcPr>
            <w:tcW w:w="3119" w:type="dxa"/>
          </w:tcPr>
          <w:p w14:paraId="31768F69" w14:textId="77777777" w:rsidR="00A60C82" w:rsidRPr="002272E3" w:rsidRDefault="00A60C82" w:rsidP="00F122B7">
            <w:pPr>
              <w:rPr>
                <w:snapToGrid w:val="0"/>
                <w:lang w:val="en-US"/>
              </w:rPr>
            </w:pPr>
            <w:r w:rsidRPr="002272E3">
              <w:rPr>
                <w:snapToGrid w:val="0"/>
                <w:lang w:val="en-US"/>
              </w:rPr>
              <w:t>name of a feature</w:t>
            </w:r>
          </w:p>
        </w:tc>
      </w:tr>
      <w:tr w:rsidR="00A60C82" w:rsidRPr="002272E3" w14:paraId="62BD3536" w14:textId="77777777" w:rsidTr="00F122B7">
        <w:tc>
          <w:tcPr>
            <w:tcW w:w="2127" w:type="dxa"/>
          </w:tcPr>
          <w:p w14:paraId="4241F2DF" w14:textId="77777777" w:rsidR="00A60C82" w:rsidRPr="002272E3" w:rsidRDefault="00A60C82" w:rsidP="00F122B7">
            <w:pPr>
              <w:rPr>
                <w:snapToGrid w:val="0"/>
                <w:lang w:val="en-US"/>
              </w:rPr>
            </w:pPr>
            <w:r w:rsidRPr="002272E3">
              <w:rPr>
                <w:snapToGrid w:val="0"/>
                <w:lang w:val="en-US"/>
              </w:rPr>
              <w:t>NAMED_FEATURE_ID</w:t>
            </w:r>
          </w:p>
        </w:tc>
        <w:tc>
          <w:tcPr>
            <w:tcW w:w="2551" w:type="dxa"/>
          </w:tcPr>
          <w:p w14:paraId="770F3DFC" w14:textId="77777777" w:rsidR="00A60C82" w:rsidRPr="002272E3" w:rsidRDefault="00A60C82" w:rsidP="00F122B7">
            <w:pPr>
              <w:rPr>
                <w:snapToGrid w:val="0"/>
                <w:lang w:val="en-US"/>
              </w:rPr>
            </w:pPr>
            <w:r w:rsidRPr="002272E3">
              <w:rPr>
                <w:snapToGrid w:val="0"/>
                <w:lang w:val="en-US"/>
              </w:rPr>
              <w:t>NUMBER</w:t>
            </w:r>
          </w:p>
        </w:tc>
        <w:tc>
          <w:tcPr>
            <w:tcW w:w="992" w:type="dxa"/>
          </w:tcPr>
          <w:p w14:paraId="1EC9D8BF" w14:textId="77777777" w:rsidR="00A60C82" w:rsidRPr="002272E3" w:rsidRDefault="00A60C82" w:rsidP="00F122B7">
            <w:pPr>
              <w:rPr>
                <w:snapToGrid w:val="0"/>
                <w:lang w:val="en-US"/>
              </w:rPr>
            </w:pPr>
            <w:r w:rsidRPr="002272E3">
              <w:rPr>
                <w:snapToGrid w:val="0"/>
                <w:lang w:val="en-US"/>
              </w:rPr>
              <w:t>(9,0 )</w:t>
            </w:r>
          </w:p>
        </w:tc>
        <w:tc>
          <w:tcPr>
            <w:tcW w:w="709" w:type="dxa"/>
          </w:tcPr>
          <w:p w14:paraId="408CD5F4" w14:textId="77777777" w:rsidR="00A60C82" w:rsidRPr="002272E3" w:rsidRDefault="00A60C82" w:rsidP="00F122B7">
            <w:pPr>
              <w:rPr>
                <w:snapToGrid w:val="0"/>
                <w:lang w:val="en-US"/>
              </w:rPr>
            </w:pPr>
            <w:r w:rsidRPr="002272E3">
              <w:rPr>
                <w:snapToGrid w:val="0"/>
                <w:lang w:val="en-US"/>
              </w:rPr>
              <w:t>Y</w:t>
            </w:r>
          </w:p>
        </w:tc>
        <w:tc>
          <w:tcPr>
            <w:tcW w:w="3119" w:type="dxa"/>
          </w:tcPr>
          <w:p w14:paraId="75F8BED0" w14:textId="77777777" w:rsidR="00A60C82" w:rsidRPr="002272E3" w:rsidRDefault="00A60C82" w:rsidP="00F122B7">
            <w:pPr>
              <w:rPr>
                <w:snapToGrid w:val="0"/>
                <w:lang w:val="en-US"/>
              </w:rPr>
            </w:pPr>
            <w:r w:rsidRPr="002272E3">
              <w:rPr>
                <w:snapToGrid w:val="0"/>
                <w:lang w:val="en-US"/>
              </w:rPr>
              <w:t>Unique identifier for feature name</w:t>
            </w:r>
          </w:p>
        </w:tc>
      </w:tr>
      <w:tr w:rsidR="00A60C82" w:rsidRPr="002272E3" w14:paraId="79B0EE65" w14:textId="77777777" w:rsidTr="00F122B7">
        <w:tc>
          <w:tcPr>
            <w:tcW w:w="2127" w:type="dxa"/>
          </w:tcPr>
          <w:p w14:paraId="0FAF3801" w14:textId="77777777" w:rsidR="00A60C82" w:rsidRPr="002272E3" w:rsidRDefault="00A60C82" w:rsidP="00F122B7">
            <w:pPr>
              <w:rPr>
                <w:snapToGrid w:val="0"/>
                <w:lang w:val="en-US"/>
              </w:rPr>
            </w:pPr>
            <w:r w:rsidRPr="002272E3">
              <w:rPr>
                <w:snapToGrid w:val="0"/>
                <w:lang w:val="en-US"/>
              </w:rPr>
              <w:t>FEATURE_QUALITY_ID</w:t>
            </w:r>
          </w:p>
        </w:tc>
        <w:tc>
          <w:tcPr>
            <w:tcW w:w="2551" w:type="dxa"/>
          </w:tcPr>
          <w:p w14:paraId="50043A9B" w14:textId="77777777" w:rsidR="00A60C82" w:rsidRPr="002272E3" w:rsidRDefault="00A60C82" w:rsidP="00F122B7">
            <w:pPr>
              <w:rPr>
                <w:snapToGrid w:val="0"/>
                <w:lang w:val="en-US"/>
              </w:rPr>
            </w:pPr>
            <w:r w:rsidRPr="002272E3">
              <w:rPr>
                <w:snapToGrid w:val="0"/>
                <w:lang w:val="en-US"/>
              </w:rPr>
              <w:t>NUMBER</w:t>
            </w:r>
          </w:p>
        </w:tc>
        <w:tc>
          <w:tcPr>
            <w:tcW w:w="992" w:type="dxa"/>
          </w:tcPr>
          <w:p w14:paraId="4D4927A5" w14:textId="77777777" w:rsidR="00A60C82" w:rsidRPr="002272E3" w:rsidRDefault="00A60C82" w:rsidP="00F122B7">
            <w:pPr>
              <w:rPr>
                <w:snapToGrid w:val="0"/>
                <w:lang w:val="en-US"/>
              </w:rPr>
            </w:pPr>
            <w:r w:rsidRPr="002272E3">
              <w:rPr>
                <w:snapToGrid w:val="0"/>
                <w:lang w:val="en-US"/>
              </w:rPr>
              <w:t>(9,0 )</w:t>
            </w:r>
          </w:p>
        </w:tc>
        <w:tc>
          <w:tcPr>
            <w:tcW w:w="709" w:type="dxa"/>
          </w:tcPr>
          <w:p w14:paraId="0A82CEE5" w14:textId="77777777" w:rsidR="00A60C82" w:rsidRPr="002272E3" w:rsidRDefault="00A60C82" w:rsidP="00F122B7">
            <w:pPr>
              <w:rPr>
                <w:snapToGrid w:val="0"/>
                <w:lang w:val="en-US"/>
              </w:rPr>
            </w:pPr>
            <w:r w:rsidRPr="002272E3">
              <w:rPr>
                <w:snapToGrid w:val="0"/>
                <w:lang w:val="en-US"/>
              </w:rPr>
              <w:t>Y</w:t>
            </w:r>
          </w:p>
        </w:tc>
        <w:tc>
          <w:tcPr>
            <w:tcW w:w="3119" w:type="dxa"/>
          </w:tcPr>
          <w:p w14:paraId="5747D486" w14:textId="77777777" w:rsidR="00A60C82" w:rsidRPr="002272E3" w:rsidRDefault="00A60C82" w:rsidP="00F122B7">
            <w:pPr>
              <w:rPr>
                <w:snapToGrid w:val="0"/>
                <w:lang w:val="en-US"/>
              </w:rPr>
            </w:pPr>
            <w:r w:rsidRPr="002272E3">
              <w:rPr>
                <w:snapToGrid w:val="0"/>
                <w:lang w:val="en-US"/>
              </w:rPr>
              <w:t>Identifier for the feature quality record</w:t>
            </w:r>
          </w:p>
        </w:tc>
      </w:tr>
      <w:tr w:rsidR="00A60C82" w:rsidRPr="002272E3" w14:paraId="636B561B" w14:textId="77777777" w:rsidTr="00F122B7">
        <w:tc>
          <w:tcPr>
            <w:tcW w:w="2127" w:type="dxa"/>
          </w:tcPr>
          <w:p w14:paraId="13B6911B" w14:textId="77777777" w:rsidR="00A60C82" w:rsidRPr="002272E3" w:rsidRDefault="00A60C82" w:rsidP="00F122B7">
            <w:pPr>
              <w:rPr>
                <w:snapToGrid w:val="0"/>
                <w:lang w:val="en-US"/>
              </w:rPr>
            </w:pPr>
            <w:r w:rsidRPr="002272E3">
              <w:rPr>
                <w:snapToGrid w:val="0"/>
                <w:lang w:val="en-US"/>
              </w:rPr>
              <w:t>CREATE_DATE_PFI</w:t>
            </w:r>
          </w:p>
        </w:tc>
        <w:tc>
          <w:tcPr>
            <w:tcW w:w="2551" w:type="dxa"/>
          </w:tcPr>
          <w:p w14:paraId="5DE96863" w14:textId="77777777" w:rsidR="00A60C82" w:rsidRPr="002272E3" w:rsidRDefault="00A60C82" w:rsidP="00F122B7">
            <w:pPr>
              <w:rPr>
                <w:snapToGrid w:val="0"/>
                <w:lang w:val="en-US"/>
              </w:rPr>
            </w:pPr>
            <w:r w:rsidRPr="002272E3">
              <w:rPr>
                <w:snapToGrid w:val="0"/>
                <w:lang w:val="en-US"/>
              </w:rPr>
              <w:t>DATE</w:t>
            </w:r>
          </w:p>
        </w:tc>
        <w:tc>
          <w:tcPr>
            <w:tcW w:w="992" w:type="dxa"/>
          </w:tcPr>
          <w:p w14:paraId="5E5684EA" w14:textId="77777777" w:rsidR="00A60C82" w:rsidRPr="002272E3" w:rsidRDefault="00A60C82" w:rsidP="00F122B7">
            <w:pPr>
              <w:rPr>
                <w:snapToGrid w:val="0"/>
                <w:lang w:val="en-US"/>
              </w:rPr>
            </w:pPr>
            <w:r w:rsidRPr="002272E3">
              <w:rPr>
                <w:snapToGrid w:val="0"/>
                <w:lang w:val="en-US"/>
              </w:rPr>
              <w:t>7</w:t>
            </w:r>
          </w:p>
        </w:tc>
        <w:tc>
          <w:tcPr>
            <w:tcW w:w="709" w:type="dxa"/>
          </w:tcPr>
          <w:p w14:paraId="3835F4E0" w14:textId="77777777" w:rsidR="00A60C82" w:rsidRPr="002272E3" w:rsidRDefault="00A60C82" w:rsidP="00F122B7">
            <w:pPr>
              <w:rPr>
                <w:snapToGrid w:val="0"/>
                <w:lang w:val="en-US"/>
              </w:rPr>
            </w:pPr>
            <w:r w:rsidRPr="002272E3">
              <w:rPr>
                <w:snapToGrid w:val="0"/>
                <w:lang w:val="en-US"/>
              </w:rPr>
              <w:t>Y</w:t>
            </w:r>
          </w:p>
        </w:tc>
        <w:tc>
          <w:tcPr>
            <w:tcW w:w="3119" w:type="dxa"/>
          </w:tcPr>
          <w:p w14:paraId="0900167C" w14:textId="77777777" w:rsidR="00A60C82" w:rsidRPr="002272E3" w:rsidRDefault="00A60C82" w:rsidP="00F122B7">
            <w:pPr>
              <w:rPr>
                <w:snapToGrid w:val="0"/>
                <w:lang w:val="en-US"/>
              </w:rPr>
            </w:pPr>
            <w:r w:rsidRPr="002272E3">
              <w:rPr>
                <w:snapToGrid w:val="0"/>
                <w:lang w:val="en-US"/>
              </w:rPr>
              <w:t>Date of original Creation of Feature</w:t>
            </w:r>
          </w:p>
        </w:tc>
      </w:tr>
      <w:tr w:rsidR="00A60C82" w:rsidRPr="002272E3" w14:paraId="7713EB9B" w14:textId="77777777" w:rsidTr="00F122B7">
        <w:tc>
          <w:tcPr>
            <w:tcW w:w="2127" w:type="dxa"/>
          </w:tcPr>
          <w:p w14:paraId="27D33974" w14:textId="77777777" w:rsidR="00A60C82" w:rsidRPr="002272E3" w:rsidRDefault="00A60C82" w:rsidP="00F122B7">
            <w:pPr>
              <w:rPr>
                <w:snapToGrid w:val="0"/>
                <w:lang w:val="en-US"/>
              </w:rPr>
            </w:pPr>
            <w:r w:rsidRPr="002272E3">
              <w:rPr>
                <w:snapToGrid w:val="0"/>
                <w:lang w:val="en-US"/>
              </w:rPr>
              <w:t>SUPERCEDED_PFI</w:t>
            </w:r>
          </w:p>
        </w:tc>
        <w:tc>
          <w:tcPr>
            <w:tcW w:w="2551" w:type="dxa"/>
          </w:tcPr>
          <w:p w14:paraId="6D4FE357" w14:textId="77777777" w:rsidR="00A60C82" w:rsidRPr="002272E3" w:rsidRDefault="00A60C82" w:rsidP="00F122B7">
            <w:pPr>
              <w:rPr>
                <w:snapToGrid w:val="0"/>
                <w:lang w:val="en-US"/>
              </w:rPr>
            </w:pPr>
            <w:r w:rsidRPr="002272E3">
              <w:rPr>
                <w:snapToGrid w:val="0"/>
                <w:lang w:val="en-US"/>
              </w:rPr>
              <w:t>NUMBER</w:t>
            </w:r>
          </w:p>
        </w:tc>
        <w:tc>
          <w:tcPr>
            <w:tcW w:w="992" w:type="dxa"/>
          </w:tcPr>
          <w:p w14:paraId="2CD17665" w14:textId="77777777" w:rsidR="00A60C82" w:rsidRPr="002272E3" w:rsidRDefault="00A60C82" w:rsidP="00F122B7">
            <w:pPr>
              <w:rPr>
                <w:snapToGrid w:val="0"/>
                <w:lang w:val="en-US"/>
              </w:rPr>
            </w:pPr>
            <w:r w:rsidRPr="002272E3">
              <w:rPr>
                <w:snapToGrid w:val="0"/>
                <w:lang w:val="en-US"/>
              </w:rPr>
              <w:t>(20,0 )</w:t>
            </w:r>
          </w:p>
        </w:tc>
        <w:tc>
          <w:tcPr>
            <w:tcW w:w="709" w:type="dxa"/>
          </w:tcPr>
          <w:p w14:paraId="7AB7C8D8" w14:textId="77777777" w:rsidR="00A60C82" w:rsidRPr="002272E3" w:rsidRDefault="00A60C82" w:rsidP="00F122B7">
            <w:pPr>
              <w:rPr>
                <w:snapToGrid w:val="0"/>
                <w:lang w:val="en-US"/>
              </w:rPr>
            </w:pPr>
            <w:r w:rsidRPr="002272E3">
              <w:rPr>
                <w:snapToGrid w:val="0"/>
                <w:lang w:val="en-US"/>
              </w:rPr>
              <w:t>Y</w:t>
            </w:r>
          </w:p>
        </w:tc>
        <w:tc>
          <w:tcPr>
            <w:tcW w:w="3119" w:type="dxa"/>
          </w:tcPr>
          <w:p w14:paraId="77A10399" w14:textId="77777777" w:rsidR="00A60C82" w:rsidRPr="002272E3" w:rsidRDefault="00A60C82" w:rsidP="00F122B7">
            <w:pPr>
              <w:rPr>
                <w:snapToGrid w:val="0"/>
                <w:lang w:val="en-US"/>
              </w:rPr>
            </w:pPr>
            <w:r w:rsidRPr="002272E3">
              <w:rPr>
                <w:snapToGrid w:val="0"/>
                <w:lang w:val="en-US"/>
              </w:rPr>
              <w:t>PFI of feature prior to merge or split operation</w:t>
            </w:r>
          </w:p>
        </w:tc>
      </w:tr>
      <w:tr w:rsidR="00A60C82" w:rsidRPr="002272E3" w14:paraId="7CE2B640" w14:textId="77777777" w:rsidTr="00F122B7">
        <w:tc>
          <w:tcPr>
            <w:tcW w:w="2127" w:type="dxa"/>
          </w:tcPr>
          <w:p w14:paraId="52429038" w14:textId="77777777" w:rsidR="00A60C82" w:rsidRPr="002272E3" w:rsidRDefault="00A60C82" w:rsidP="00F122B7">
            <w:pPr>
              <w:rPr>
                <w:snapToGrid w:val="0"/>
                <w:lang w:val="en-US"/>
              </w:rPr>
            </w:pPr>
            <w:r w:rsidRPr="002272E3">
              <w:rPr>
                <w:snapToGrid w:val="0"/>
                <w:lang w:val="en-US"/>
              </w:rPr>
              <w:t>CREATE_DATE_UFI</w:t>
            </w:r>
          </w:p>
        </w:tc>
        <w:tc>
          <w:tcPr>
            <w:tcW w:w="2551" w:type="dxa"/>
          </w:tcPr>
          <w:p w14:paraId="5EA3985F" w14:textId="77777777" w:rsidR="00A60C82" w:rsidRPr="002272E3" w:rsidRDefault="00A60C82" w:rsidP="00F122B7">
            <w:pPr>
              <w:rPr>
                <w:snapToGrid w:val="0"/>
                <w:lang w:val="en-US"/>
              </w:rPr>
            </w:pPr>
            <w:r w:rsidRPr="002272E3">
              <w:rPr>
                <w:snapToGrid w:val="0"/>
                <w:lang w:val="en-US"/>
              </w:rPr>
              <w:t>DATE</w:t>
            </w:r>
          </w:p>
        </w:tc>
        <w:tc>
          <w:tcPr>
            <w:tcW w:w="992" w:type="dxa"/>
          </w:tcPr>
          <w:p w14:paraId="45196128" w14:textId="77777777" w:rsidR="00A60C82" w:rsidRPr="002272E3" w:rsidRDefault="00A60C82" w:rsidP="00F122B7">
            <w:pPr>
              <w:rPr>
                <w:snapToGrid w:val="0"/>
                <w:lang w:val="en-US"/>
              </w:rPr>
            </w:pPr>
            <w:r w:rsidRPr="002272E3">
              <w:rPr>
                <w:snapToGrid w:val="0"/>
                <w:lang w:val="en-US"/>
              </w:rPr>
              <w:t>7</w:t>
            </w:r>
          </w:p>
        </w:tc>
        <w:tc>
          <w:tcPr>
            <w:tcW w:w="709" w:type="dxa"/>
          </w:tcPr>
          <w:p w14:paraId="79B123E7" w14:textId="77777777" w:rsidR="00A60C82" w:rsidRPr="002272E3" w:rsidRDefault="00A60C82" w:rsidP="00F122B7">
            <w:pPr>
              <w:rPr>
                <w:snapToGrid w:val="0"/>
                <w:lang w:val="en-US"/>
              </w:rPr>
            </w:pPr>
            <w:r w:rsidRPr="002272E3">
              <w:rPr>
                <w:snapToGrid w:val="0"/>
                <w:lang w:val="en-US"/>
              </w:rPr>
              <w:t>Y</w:t>
            </w:r>
          </w:p>
        </w:tc>
        <w:tc>
          <w:tcPr>
            <w:tcW w:w="3119" w:type="dxa"/>
          </w:tcPr>
          <w:p w14:paraId="1BBB5619" w14:textId="77777777" w:rsidR="00A60C82" w:rsidRPr="002272E3" w:rsidRDefault="00A60C82" w:rsidP="00F122B7">
            <w:pPr>
              <w:rPr>
                <w:snapToGrid w:val="0"/>
                <w:lang w:val="en-US"/>
              </w:rPr>
            </w:pPr>
            <w:r w:rsidRPr="002272E3">
              <w:rPr>
                <w:snapToGrid w:val="0"/>
                <w:lang w:val="en-US"/>
              </w:rPr>
              <w:t>Date of Creation of Feature</w:t>
            </w:r>
          </w:p>
        </w:tc>
      </w:tr>
    </w:tbl>
    <w:p w14:paraId="2076A5CB" w14:textId="77777777" w:rsidR="00A60C82" w:rsidRPr="002272E3" w:rsidRDefault="00A60C82" w:rsidP="00A60C82">
      <w:pPr>
        <w:rPr>
          <w:lang w:val="en-US"/>
        </w:rPr>
      </w:pPr>
    </w:p>
    <w:p w14:paraId="02C32FFF" w14:textId="77777777" w:rsidR="00A60C82" w:rsidRPr="002272E3" w:rsidRDefault="00A60C82" w:rsidP="00A60C82">
      <w:pPr>
        <w:rPr>
          <w:lang w:val="en-US"/>
        </w:rPr>
      </w:pPr>
    </w:p>
    <w:p w14:paraId="1514F58C" w14:textId="77777777" w:rsidR="00A60C82" w:rsidRPr="002272E3" w:rsidRDefault="00A60C82" w:rsidP="00A60C82">
      <w:pPr>
        <w:rPr>
          <w:lang w:val="en-US"/>
        </w:rPr>
      </w:pPr>
      <w:r w:rsidRPr="002272E3">
        <w:rPr>
          <w:lang w:val="en-US"/>
        </w:rPr>
        <w:t>FEATURE CODES RANGES:</w:t>
      </w:r>
    </w:p>
    <w:p w14:paraId="601CC045"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3260"/>
      </w:tblGrid>
      <w:tr w:rsidR="00A60C82" w:rsidRPr="002272E3" w14:paraId="5369A28A" w14:textId="77777777" w:rsidTr="00F122B7">
        <w:trPr>
          <w:trHeight w:val="291"/>
          <w:tblHeader/>
        </w:trPr>
        <w:tc>
          <w:tcPr>
            <w:tcW w:w="2552" w:type="dxa"/>
            <w:tcBorders>
              <w:top w:val="single" w:sz="18" w:space="0" w:color="auto"/>
              <w:bottom w:val="double" w:sz="4" w:space="0" w:color="auto"/>
            </w:tcBorders>
            <w:shd w:val="clear" w:color="auto" w:fill="C75F64" w:themeFill="accent5" w:themeFillShade="BF"/>
          </w:tcPr>
          <w:p w14:paraId="4A0901B0" w14:textId="77777777" w:rsidR="00A60C82" w:rsidRPr="00E70941" w:rsidRDefault="00A60C82" w:rsidP="00F122B7">
            <w:pPr>
              <w:rPr>
                <w:b/>
                <w:snapToGrid w:val="0"/>
              </w:rPr>
            </w:pPr>
            <w:r w:rsidRPr="00E70941">
              <w:rPr>
                <w:b/>
                <w:snapToGrid w:val="0"/>
              </w:rPr>
              <w:t>Feature_Type_Code</w:t>
            </w:r>
          </w:p>
        </w:tc>
        <w:tc>
          <w:tcPr>
            <w:tcW w:w="3260" w:type="dxa"/>
            <w:tcBorders>
              <w:top w:val="single" w:sz="18" w:space="0" w:color="auto"/>
              <w:bottom w:val="double" w:sz="4" w:space="0" w:color="auto"/>
            </w:tcBorders>
            <w:shd w:val="clear" w:color="auto" w:fill="C75F64" w:themeFill="accent5" w:themeFillShade="BF"/>
          </w:tcPr>
          <w:p w14:paraId="5692A8FC" w14:textId="77777777" w:rsidR="00A60C82" w:rsidRPr="00E70941" w:rsidRDefault="00A60C82" w:rsidP="00F122B7">
            <w:pPr>
              <w:rPr>
                <w:b/>
                <w:snapToGrid w:val="0"/>
              </w:rPr>
            </w:pPr>
            <w:r w:rsidRPr="00E70941">
              <w:rPr>
                <w:b/>
                <w:snapToGrid w:val="0"/>
              </w:rPr>
              <w:t>Description</w:t>
            </w:r>
          </w:p>
        </w:tc>
      </w:tr>
      <w:tr w:rsidR="00A60C82" w:rsidRPr="002272E3" w14:paraId="77B7E6D3" w14:textId="77777777" w:rsidTr="00F122B7">
        <w:tblPrEx>
          <w:tblCellMar>
            <w:left w:w="40" w:type="dxa"/>
            <w:right w:w="40" w:type="dxa"/>
          </w:tblCellMar>
        </w:tblPrEx>
        <w:trPr>
          <w:trHeight w:val="291"/>
        </w:trPr>
        <w:tc>
          <w:tcPr>
            <w:tcW w:w="2552" w:type="dxa"/>
            <w:shd w:val="solid" w:color="FFFFFF" w:fill="auto"/>
          </w:tcPr>
          <w:p w14:paraId="168D5D8E" w14:textId="77777777" w:rsidR="00A60C82" w:rsidRPr="002272E3" w:rsidRDefault="00A60C82" w:rsidP="00F122B7">
            <w:pPr>
              <w:rPr>
                <w:snapToGrid w:val="0"/>
              </w:rPr>
            </w:pPr>
            <w:r w:rsidRPr="002272E3">
              <w:rPr>
                <w:snapToGrid w:val="0"/>
              </w:rPr>
              <w:t>rock_outcrop</w:t>
            </w:r>
          </w:p>
        </w:tc>
        <w:tc>
          <w:tcPr>
            <w:tcW w:w="3260" w:type="dxa"/>
            <w:shd w:val="solid" w:color="FFFFFF" w:fill="auto"/>
          </w:tcPr>
          <w:p w14:paraId="484AC6C2" w14:textId="77777777" w:rsidR="00A60C82" w:rsidRPr="002272E3" w:rsidRDefault="00A60C82" w:rsidP="00F122B7">
            <w:pPr>
              <w:rPr>
                <w:snapToGrid w:val="0"/>
              </w:rPr>
            </w:pPr>
            <w:r w:rsidRPr="002272E3">
              <w:rPr>
                <w:snapToGrid w:val="0"/>
              </w:rPr>
              <w:t>Rocky Outcrop</w:t>
            </w:r>
          </w:p>
        </w:tc>
      </w:tr>
      <w:tr w:rsidR="00A60C82" w:rsidRPr="002272E3" w14:paraId="32E1F8EA" w14:textId="77777777" w:rsidTr="00F122B7">
        <w:tblPrEx>
          <w:tblCellMar>
            <w:left w:w="40" w:type="dxa"/>
            <w:right w:w="40" w:type="dxa"/>
          </w:tblCellMar>
        </w:tblPrEx>
        <w:trPr>
          <w:trHeight w:val="291"/>
        </w:trPr>
        <w:tc>
          <w:tcPr>
            <w:tcW w:w="2552" w:type="dxa"/>
            <w:shd w:val="solid" w:color="FFFFFF" w:fill="auto"/>
          </w:tcPr>
          <w:p w14:paraId="651F3180" w14:textId="77777777" w:rsidR="00A60C82" w:rsidRPr="002272E3" w:rsidRDefault="00A60C82" w:rsidP="00F122B7">
            <w:pPr>
              <w:rPr>
                <w:snapToGrid w:val="0"/>
              </w:rPr>
            </w:pPr>
            <w:r w:rsidRPr="002272E3">
              <w:rPr>
                <w:snapToGrid w:val="0"/>
              </w:rPr>
              <w:t>sand</w:t>
            </w:r>
          </w:p>
        </w:tc>
        <w:tc>
          <w:tcPr>
            <w:tcW w:w="3260" w:type="dxa"/>
            <w:shd w:val="solid" w:color="FFFFFF" w:fill="auto"/>
          </w:tcPr>
          <w:p w14:paraId="78BAD749" w14:textId="77777777" w:rsidR="00A60C82" w:rsidRPr="002272E3" w:rsidRDefault="00A60C82" w:rsidP="00F122B7">
            <w:pPr>
              <w:rPr>
                <w:snapToGrid w:val="0"/>
              </w:rPr>
            </w:pPr>
            <w:r w:rsidRPr="002272E3">
              <w:rPr>
                <w:snapToGrid w:val="0"/>
              </w:rPr>
              <w:t>Sand Area</w:t>
            </w:r>
          </w:p>
        </w:tc>
      </w:tr>
      <w:tr w:rsidR="00A60C82" w:rsidRPr="002272E3" w14:paraId="07685B53" w14:textId="77777777" w:rsidTr="00F122B7">
        <w:tblPrEx>
          <w:tblCellMar>
            <w:left w:w="40" w:type="dxa"/>
            <w:right w:w="40" w:type="dxa"/>
          </w:tblCellMar>
        </w:tblPrEx>
        <w:trPr>
          <w:trHeight w:val="291"/>
        </w:trPr>
        <w:tc>
          <w:tcPr>
            <w:tcW w:w="2552" w:type="dxa"/>
            <w:shd w:val="solid" w:color="FFFFFF" w:fill="auto"/>
          </w:tcPr>
          <w:p w14:paraId="22170A58" w14:textId="77777777" w:rsidR="00A60C82" w:rsidRPr="002272E3" w:rsidRDefault="00A60C82" w:rsidP="00F122B7">
            <w:pPr>
              <w:rPr>
                <w:snapToGrid w:val="0"/>
              </w:rPr>
            </w:pPr>
            <w:r w:rsidRPr="002272E3">
              <w:rPr>
                <w:snapToGrid w:val="0"/>
              </w:rPr>
              <w:t>surface_area_void</w:t>
            </w:r>
          </w:p>
        </w:tc>
        <w:tc>
          <w:tcPr>
            <w:tcW w:w="3260" w:type="dxa"/>
            <w:shd w:val="solid" w:color="FFFFFF" w:fill="auto"/>
          </w:tcPr>
          <w:p w14:paraId="68F48392" w14:textId="77777777" w:rsidR="00A60C82" w:rsidRPr="002272E3" w:rsidRDefault="00A60C82" w:rsidP="00F122B7">
            <w:pPr>
              <w:rPr>
                <w:snapToGrid w:val="0"/>
              </w:rPr>
            </w:pPr>
            <w:r w:rsidRPr="002272E3">
              <w:rPr>
                <w:snapToGrid w:val="0"/>
              </w:rPr>
              <w:t>Surface Area Void</w:t>
            </w:r>
          </w:p>
        </w:tc>
      </w:tr>
      <w:tr w:rsidR="00A60C82" w:rsidRPr="002272E3" w14:paraId="2331168C" w14:textId="77777777" w:rsidTr="00F122B7">
        <w:tblPrEx>
          <w:tblCellMar>
            <w:left w:w="40" w:type="dxa"/>
            <w:right w:w="40" w:type="dxa"/>
          </w:tblCellMar>
        </w:tblPrEx>
        <w:trPr>
          <w:trHeight w:val="291"/>
        </w:trPr>
        <w:tc>
          <w:tcPr>
            <w:tcW w:w="2552" w:type="dxa"/>
            <w:shd w:val="solid" w:color="FFFFFF" w:fill="auto"/>
          </w:tcPr>
          <w:p w14:paraId="4984261D" w14:textId="77777777" w:rsidR="00A60C82" w:rsidRPr="002272E3" w:rsidRDefault="00A60C82" w:rsidP="00F122B7">
            <w:pPr>
              <w:rPr>
                <w:snapToGrid w:val="0"/>
              </w:rPr>
            </w:pPr>
          </w:p>
        </w:tc>
        <w:tc>
          <w:tcPr>
            <w:tcW w:w="3260" w:type="dxa"/>
            <w:shd w:val="solid" w:color="FFFFFF" w:fill="auto"/>
          </w:tcPr>
          <w:p w14:paraId="6DB711C1" w14:textId="77777777" w:rsidR="00A60C82" w:rsidRPr="002272E3" w:rsidRDefault="00A60C82" w:rsidP="00F122B7">
            <w:pPr>
              <w:rPr>
                <w:snapToGrid w:val="0"/>
              </w:rPr>
            </w:pPr>
          </w:p>
        </w:tc>
      </w:tr>
    </w:tbl>
    <w:p w14:paraId="2D3AAF09" w14:textId="77777777" w:rsidR="00A60C82" w:rsidRPr="002272E3" w:rsidRDefault="00A60C82" w:rsidP="00A60C82">
      <w:pPr>
        <w:rPr>
          <w:lang w:val="en-US"/>
        </w:rPr>
      </w:pPr>
    </w:p>
    <w:p w14:paraId="3F59AC42" w14:textId="77777777" w:rsidR="00A60C82" w:rsidRPr="002272E3" w:rsidRDefault="00A60C82" w:rsidP="00A60C82">
      <w:pPr>
        <w:rPr>
          <w:lang w:val="en-US"/>
        </w:rPr>
      </w:pPr>
      <w:r w:rsidRPr="002272E3">
        <w:rPr>
          <w:lang w:val="en-US"/>
        </w:rPr>
        <w:t>LOOK UP TABLE CODELISTS APPLICABLE:</w:t>
      </w:r>
      <w:r w:rsidRPr="002272E3">
        <w:rPr>
          <w:lang w:val="en-US"/>
        </w:rPr>
        <w:tab/>
        <w:t>NONE</w:t>
      </w:r>
    </w:p>
    <w:p w14:paraId="6E323E75" w14:textId="77777777" w:rsidR="00A60C82" w:rsidRPr="002272E3" w:rsidRDefault="00A60C82" w:rsidP="00A60C82">
      <w:pPr>
        <w:rPr>
          <w:snapToGrid w:val="0"/>
          <w:lang w:val="en-US"/>
        </w:rPr>
      </w:pPr>
      <w:bookmarkStart w:id="205" w:name="_Toc23916670"/>
      <w:bookmarkStart w:id="206" w:name="_Toc31164800"/>
      <w:bookmarkStart w:id="207" w:name="_Toc31167426"/>
      <w:bookmarkStart w:id="208" w:name="_Toc31595792"/>
      <w:bookmarkStart w:id="209" w:name="_Toc31596207"/>
      <w:bookmarkStart w:id="210" w:name="_Toc437515134"/>
      <w:r w:rsidRPr="002272E3">
        <w:rPr>
          <w:snapToGrid w:val="0"/>
          <w:lang w:val="en-US"/>
        </w:rPr>
        <w:t>GROUND TYPE   (POINT)</w:t>
      </w:r>
      <w:bookmarkEnd w:id="205"/>
      <w:bookmarkEnd w:id="206"/>
      <w:bookmarkEnd w:id="207"/>
      <w:bookmarkEnd w:id="208"/>
      <w:bookmarkEnd w:id="209"/>
      <w:bookmarkEnd w:id="210"/>
    </w:p>
    <w:p w14:paraId="18931095" w14:textId="77777777" w:rsidR="00A60C82" w:rsidRPr="002272E3" w:rsidRDefault="00A60C82" w:rsidP="00A60C82">
      <w:pPr>
        <w:rPr>
          <w:snapToGrid w:val="0"/>
          <w:lang w:val="en-US"/>
        </w:rPr>
      </w:pPr>
      <w:r w:rsidRPr="002272E3">
        <w:rPr>
          <w:snapToGrid w:val="0"/>
          <w:lang w:val="en-US"/>
        </w:rPr>
        <w:t xml:space="preserve">Summary information </w:t>
      </w:r>
    </w:p>
    <w:tbl>
      <w:tblPr>
        <w:tblW w:w="0" w:type="auto"/>
        <w:tblInd w:w="108" w:type="dxa"/>
        <w:tblLayout w:type="fixed"/>
        <w:tblLook w:val="0000" w:firstRow="0" w:lastRow="0" w:firstColumn="0" w:lastColumn="0" w:noHBand="0" w:noVBand="0"/>
      </w:tblPr>
      <w:tblGrid>
        <w:gridCol w:w="2318"/>
        <w:gridCol w:w="6418"/>
      </w:tblGrid>
      <w:tr w:rsidR="00A60C82" w:rsidRPr="00184681" w14:paraId="222CC235"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FFFFFF" w:themeFill="background1"/>
          </w:tcPr>
          <w:p w14:paraId="5CEFE431" w14:textId="77777777" w:rsidR="00A60C82" w:rsidRPr="00184681" w:rsidRDefault="00A60C82" w:rsidP="00F122B7">
            <w:pPr>
              <w:shd w:val="clear" w:color="auto" w:fill="FFFFFF" w:themeFill="background1"/>
              <w:rPr>
                <w:snapToGrid w:val="0"/>
                <w:lang w:val="en-US"/>
              </w:rPr>
            </w:pPr>
            <w:r w:rsidRPr="00184681">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shd w:val="clear" w:color="auto" w:fill="FFFFFF" w:themeFill="background1"/>
          </w:tcPr>
          <w:p w14:paraId="7A121140" w14:textId="77777777" w:rsidR="00A60C82" w:rsidRPr="00184681" w:rsidRDefault="00A60C82" w:rsidP="00F122B7">
            <w:pPr>
              <w:shd w:val="clear" w:color="auto" w:fill="FFFFFF" w:themeFill="background1"/>
              <w:rPr>
                <w:snapToGrid w:val="0"/>
                <w:lang w:val="en-US"/>
              </w:rPr>
            </w:pPr>
            <w:r w:rsidRPr="00184681">
              <w:rPr>
                <w:snapToGrid w:val="0"/>
                <w:lang w:val="en-US"/>
              </w:rPr>
              <w:t>Unformed Ground Surface Point</w:t>
            </w:r>
          </w:p>
        </w:tc>
      </w:tr>
      <w:tr w:rsidR="00A60C82" w:rsidRPr="00184681" w14:paraId="6178B5AC"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2A232BC5" w14:textId="77777777" w:rsidR="00A60C82" w:rsidRPr="00184681" w:rsidRDefault="00A60C82" w:rsidP="00F122B7">
            <w:pPr>
              <w:shd w:val="clear" w:color="auto" w:fill="FFFFFF" w:themeFill="background1"/>
              <w:rPr>
                <w:snapToGrid w:val="0"/>
                <w:lang w:val="en-US"/>
              </w:rPr>
            </w:pPr>
            <w:r w:rsidRPr="00184681">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2252E71B" w14:textId="77777777" w:rsidR="00A60C82" w:rsidRPr="00184681" w:rsidRDefault="00A60C82" w:rsidP="00F122B7">
            <w:pPr>
              <w:shd w:val="clear" w:color="auto" w:fill="FFFFFF" w:themeFill="background1"/>
              <w:rPr>
                <w:snapToGrid w:val="0"/>
                <w:lang w:val="en-US"/>
              </w:rPr>
            </w:pPr>
            <w:r w:rsidRPr="00184681">
              <w:rPr>
                <w:snapToGrid w:val="0"/>
                <w:lang w:val="en-US"/>
              </w:rPr>
              <w:t>Mountain</w:t>
            </w:r>
          </w:p>
        </w:tc>
      </w:tr>
      <w:tr w:rsidR="00A60C82" w:rsidRPr="00184681" w14:paraId="3E0C35EC"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6EDE7088" w14:textId="77777777" w:rsidR="00A60C82" w:rsidRPr="00184681" w:rsidRDefault="00A60C82" w:rsidP="00F122B7">
            <w:pPr>
              <w:shd w:val="clear" w:color="auto" w:fill="FFFFFF" w:themeFill="background1"/>
              <w:rPr>
                <w:snapToGrid w:val="0"/>
                <w:lang w:val="en-US"/>
              </w:rPr>
            </w:pPr>
            <w:r w:rsidRPr="00184681">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66900492" w14:textId="77777777" w:rsidR="00A60C82" w:rsidRPr="00184681" w:rsidRDefault="00A60C82" w:rsidP="00F122B7">
            <w:pPr>
              <w:shd w:val="clear" w:color="auto" w:fill="FFFFFF" w:themeFill="background1"/>
              <w:rPr>
                <w:snapToGrid w:val="0"/>
                <w:lang w:val="en-US"/>
              </w:rPr>
            </w:pPr>
            <w:r w:rsidRPr="00184681">
              <w:rPr>
                <w:snapToGrid w:val="0"/>
                <w:lang w:val="en-US"/>
              </w:rPr>
              <w:t>Mountain</w:t>
            </w:r>
          </w:p>
        </w:tc>
      </w:tr>
      <w:tr w:rsidR="00A60C82" w:rsidRPr="00184681" w14:paraId="76826120"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757D7340" w14:textId="77777777" w:rsidR="00A60C82" w:rsidRPr="00184681" w:rsidRDefault="00A60C82" w:rsidP="00F122B7">
            <w:pPr>
              <w:shd w:val="clear" w:color="auto" w:fill="FFFFFF" w:themeFill="background1"/>
              <w:rPr>
                <w:snapToGrid w:val="0"/>
                <w:lang w:val="en-US"/>
              </w:rPr>
            </w:pPr>
            <w:r w:rsidRPr="00184681">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68BB5A41" w14:textId="77777777" w:rsidR="00A60C82" w:rsidRPr="00184681" w:rsidRDefault="00A60C82" w:rsidP="00F122B7">
            <w:pPr>
              <w:shd w:val="clear" w:color="auto" w:fill="FFFFFF" w:themeFill="background1"/>
              <w:rPr>
                <w:snapToGrid w:val="0"/>
                <w:lang w:val="en-US"/>
              </w:rPr>
            </w:pPr>
            <w:r w:rsidRPr="00184681">
              <w:rPr>
                <w:snapToGrid w:val="0"/>
                <w:lang w:val="en-US"/>
              </w:rPr>
              <w:t>Spatial</w:t>
            </w:r>
          </w:p>
        </w:tc>
      </w:tr>
      <w:tr w:rsidR="00A60C82" w:rsidRPr="00184681" w14:paraId="7CF00AAE"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02D50FF3" w14:textId="77777777" w:rsidR="00A60C82" w:rsidRPr="00184681" w:rsidRDefault="00A60C82" w:rsidP="00F122B7">
            <w:pPr>
              <w:shd w:val="clear" w:color="auto" w:fill="FFFFFF" w:themeFill="background1"/>
              <w:rPr>
                <w:snapToGrid w:val="0"/>
                <w:lang w:val="en-US"/>
              </w:rPr>
            </w:pPr>
            <w:r w:rsidRPr="00184681">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42D1928D" w14:textId="77777777" w:rsidR="00A60C82" w:rsidRPr="00184681" w:rsidRDefault="00A60C82" w:rsidP="00F122B7">
            <w:pPr>
              <w:shd w:val="clear" w:color="auto" w:fill="FFFFFF" w:themeFill="background1"/>
              <w:rPr>
                <w:snapToGrid w:val="0"/>
                <w:lang w:val="en-US"/>
              </w:rPr>
            </w:pPr>
            <w:r w:rsidRPr="00184681">
              <w:rPr>
                <w:snapToGrid w:val="0"/>
                <w:lang w:val="en-US"/>
              </w:rPr>
              <w:t>Unknown</w:t>
            </w:r>
          </w:p>
        </w:tc>
      </w:tr>
    </w:tbl>
    <w:p w14:paraId="1FD6B5CA" w14:textId="77777777" w:rsidR="00A60C82" w:rsidRPr="00184681" w:rsidRDefault="00A60C82" w:rsidP="00A60C82">
      <w:pPr>
        <w:shd w:val="clear" w:color="auto" w:fill="FFFFFF" w:themeFill="background1"/>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184681" w14:paraId="41F527AF"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FFFFFF" w:themeFill="background1"/>
          </w:tcPr>
          <w:p w14:paraId="0B08D489" w14:textId="77777777" w:rsidR="00A60C82" w:rsidRPr="00184681" w:rsidRDefault="00A60C82" w:rsidP="00F122B7">
            <w:pPr>
              <w:shd w:val="clear" w:color="auto" w:fill="FFFFFF" w:themeFill="background1"/>
              <w:rPr>
                <w:snapToGrid w:val="0"/>
                <w:lang w:val="en-US"/>
              </w:rPr>
            </w:pPr>
            <w:r w:rsidRPr="00184681">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shd w:val="clear" w:color="auto" w:fill="FFFFFF" w:themeFill="background1"/>
          </w:tcPr>
          <w:p w14:paraId="6CCE508D" w14:textId="77777777" w:rsidR="00A60C82" w:rsidRPr="00184681" w:rsidRDefault="00A60C82" w:rsidP="00F122B7">
            <w:pPr>
              <w:shd w:val="clear" w:color="auto" w:fill="FFFFFF" w:themeFill="background1"/>
              <w:rPr>
                <w:snapToGrid w:val="0"/>
                <w:lang w:val="en-US"/>
              </w:rPr>
            </w:pPr>
            <w:r w:rsidRPr="00184681">
              <w:rPr>
                <w:snapToGrid w:val="0"/>
                <w:lang w:val="en-US"/>
              </w:rPr>
              <w:t>Unformed Ground Surface Point</w:t>
            </w:r>
          </w:p>
        </w:tc>
      </w:tr>
      <w:tr w:rsidR="00A60C82" w:rsidRPr="00184681" w14:paraId="48F10A43"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75004527" w14:textId="77777777" w:rsidR="00A60C82" w:rsidRPr="00184681" w:rsidRDefault="00A60C82" w:rsidP="00F122B7">
            <w:pPr>
              <w:shd w:val="clear" w:color="auto" w:fill="FFFFFF" w:themeFill="background1"/>
              <w:rPr>
                <w:snapToGrid w:val="0"/>
                <w:lang w:val="en-US"/>
              </w:rPr>
            </w:pPr>
            <w:r w:rsidRPr="00184681">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2669EE8B" w14:textId="77777777" w:rsidR="00A60C82" w:rsidRPr="00184681" w:rsidRDefault="00A60C82" w:rsidP="00F122B7">
            <w:pPr>
              <w:shd w:val="clear" w:color="auto" w:fill="FFFFFF" w:themeFill="background1"/>
              <w:rPr>
                <w:snapToGrid w:val="0"/>
                <w:lang w:val="en-US"/>
              </w:rPr>
            </w:pPr>
            <w:r w:rsidRPr="00184681">
              <w:rPr>
                <w:snapToGrid w:val="0"/>
                <w:lang w:val="en-US"/>
              </w:rPr>
              <w:t>Point</w:t>
            </w:r>
          </w:p>
        </w:tc>
      </w:tr>
      <w:tr w:rsidR="00A60C82" w:rsidRPr="00184681" w14:paraId="266B1AB8"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622375EB" w14:textId="77777777" w:rsidR="00A60C82" w:rsidRPr="00184681" w:rsidRDefault="00A60C82" w:rsidP="00F122B7">
            <w:pPr>
              <w:shd w:val="clear" w:color="auto" w:fill="FFFFFF" w:themeFill="background1"/>
              <w:rPr>
                <w:snapToGrid w:val="0"/>
                <w:lang w:val="en-US"/>
              </w:rPr>
            </w:pPr>
            <w:r w:rsidRPr="00184681">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056FA073" w14:textId="77777777" w:rsidR="00A60C82" w:rsidRPr="00184681" w:rsidRDefault="00A60C82" w:rsidP="00F122B7">
            <w:pPr>
              <w:shd w:val="clear" w:color="auto" w:fill="FFFFFF" w:themeFill="background1"/>
              <w:rPr>
                <w:snapToGrid w:val="0"/>
                <w:lang w:val="en-US"/>
              </w:rPr>
            </w:pPr>
          </w:p>
        </w:tc>
      </w:tr>
      <w:tr w:rsidR="00A60C82" w:rsidRPr="00184681" w14:paraId="515E3F0B"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75ECCE7F" w14:textId="77777777" w:rsidR="00A60C82" w:rsidRPr="00184681" w:rsidRDefault="00A60C82" w:rsidP="00F122B7">
            <w:pPr>
              <w:shd w:val="clear" w:color="auto" w:fill="FFFFFF" w:themeFill="background1"/>
              <w:rPr>
                <w:snapToGrid w:val="0"/>
                <w:lang w:val="en-US"/>
              </w:rPr>
            </w:pPr>
            <w:r w:rsidRPr="00184681">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18BACD2F" w14:textId="77777777" w:rsidR="00A60C82" w:rsidRPr="00184681" w:rsidRDefault="00A60C82" w:rsidP="00F122B7">
            <w:pPr>
              <w:shd w:val="clear" w:color="auto" w:fill="FFFFFF" w:themeFill="background1"/>
              <w:rPr>
                <w:snapToGrid w:val="0"/>
                <w:lang w:val="en-US"/>
              </w:rPr>
            </w:pPr>
            <w:r w:rsidRPr="00184681">
              <w:rPr>
                <w:snapToGrid w:val="0"/>
                <w:lang w:val="en-US"/>
              </w:rPr>
              <w:t>Spatial</w:t>
            </w:r>
          </w:p>
        </w:tc>
      </w:tr>
      <w:tr w:rsidR="00A60C82" w:rsidRPr="00184681" w14:paraId="3770CDA2"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27A560F7" w14:textId="77777777" w:rsidR="00A60C82" w:rsidRPr="00184681" w:rsidRDefault="00A60C82" w:rsidP="00F122B7">
            <w:pPr>
              <w:shd w:val="clear" w:color="auto" w:fill="FFFFFF" w:themeFill="background1"/>
              <w:rPr>
                <w:snapToGrid w:val="0"/>
                <w:lang w:val="en-US"/>
              </w:rPr>
            </w:pPr>
            <w:r w:rsidRPr="00184681">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0E85A0A7" w14:textId="77777777" w:rsidR="00A60C82" w:rsidRPr="00184681" w:rsidRDefault="00A60C82" w:rsidP="00F122B7">
            <w:pPr>
              <w:shd w:val="clear" w:color="auto" w:fill="FFFFFF" w:themeFill="background1"/>
              <w:rPr>
                <w:snapToGrid w:val="0"/>
                <w:lang w:val="en-US"/>
              </w:rPr>
            </w:pPr>
            <w:r w:rsidRPr="00184681">
              <w:rPr>
                <w:snapToGrid w:val="0"/>
                <w:lang w:val="en-US"/>
              </w:rPr>
              <w:t>Unknown</w:t>
            </w:r>
          </w:p>
        </w:tc>
      </w:tr>
    </w:tbl>
    <w:p w14:paraId="7D8D84B5" w14:textId="77777777" w:rsidR="00A60C82" w:rsidRPr="00184681" w:rsidRDefault="00A60C82" w:rsidP="00A60C82">
      <w:pPr>
        <w:shd w:val="clear" w:color="auto" w:fill="FFFFFF" w:themeFill="background1"/>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184681" w14:paraId="47748B06"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FFFFFF" w:themeFill="background1"/>
          </w:tcPr>
          <w:p w14:paraId="3929112F" w14:textId="77777777" w:rsidR="00A60C82" w:rsidRPr="00184681" w:rsidRDefault="00A60C82" w:rsidP="00F122B7">
            <w:pPr>
              <w:shd w:val="clear" w:color="auto" w:fill="FFFFFF" w:themeFill="background1"/>
              <w:rPr>
                <w:snapToGrid w:val="0"/>
                <w:lang w:val="en-US"/>
              </w:rPr>
            </w:pPr>
            <w:r w:rsidRPr="00184681">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shd w:val="clear" w:color="auto" w:fill="FFFFFF" w:themeFill="background1"/>
          </w:tcPr>
          <w:p w14:paraId="7785149C" w14:textId="77777777" w:rsidR="00A60C82" w:rsidRPr="00184681" w:rsidRDefault="00A60C82" w:rsidP="00F122B7">
            <w:pPr>
              <w:shd w:val="clear" w:color="auto" w:fill="FFFFFF" w:themeFill="background1"/>
              <w:rPr>
                <w:snapToGrid w:val="0"/>
                <w:lang w:val="en-US"/>
              </w:rPr>
            </w:pPr>
            <w:r w:rsidRPr="00184681">
              <w:rPr>
                <w:snapToGrid w:val="0"/>
                <w:lang w:val="en-US"/>
              </w:rPr>
              <w:t>Unformed Ground Surface Point</w:t>
            </w:r>
          </w:p>
        </w:tc>
      </w:tr>
      <w:tr w:rsidR="00A60C82" w:rsidRPr="002272E3" w14:paraId="2B9831CE"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5D0643D0" w14:textId="77777777" w:rsidR="00A60C82" w:rsidRPr="002272E3" w:rsidRDefault="00A60C82" w:rsidP="00F122B7">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54646C36" w14:textId="77777777" w:rsidR="00A60C82" w:rsidRPr="002272E3" w:rsidRDefault="00A60C82" w:rsidP="00F122B7">
            <w:pPr>
              <w:rPr>
                <w:snapToGrid w:val="0"/>
                <w:lang w:val="en-US"/>
              </w:rPr>
            </w:pPr>
            <w:r w:rsidRPr="002272E3">
              <w:rPr>
                <w:snapToGrid w:val="0"/>
                <w:lang w:val="en-US"/>
              </w:rPr>
              <w:t>Rock outcrop</w:t>
            </w:r>
          </w:p>
        </w:tc>
      </w:tr>
      <w:tr w:rsidR="00A60C82" w:rsidRPr="002272E3" w14:paraId="4662B2A5"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08BB6BAE" w14:textId="77777777" w:rsidR="00A60C82" w:rsidRPr="002272E3" w:rsidRDefault="00A60C82" w:rsidP="00F122B7">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191E9C66" w14:textId="77777777" w:rsidR="00A60C82" w:rsidRPr="002272E3" w:rsidRDefault="00A60C82" w:rsidP="00F122B7">
            <w:pPr>
              <w:rPr>
                <w:snapToGrid w:val="0"/>
                <w:lang w:val="en-US"/>
              </w:rPr>
            </w:pPr>
            <w:r w:rsidRPr="002272E3">
              <w:rPr>
                <w:snapToGrid w:val="0"/>
                <w:lang w:val="en-US"/>
              </w:rPr>
              <w:t>Rocky outcrop</w:t>
            </w:r>
          </w:p>
        </w:tc>
      </w:tr>
      <w:tr w:rsidR="00A60C82" w:rsidRPr="002272E3" w14:paraId="4F1B11A1"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536C499E" w14:textId="77777777" w:rsidR="00A60C82" w:rsidRPr="002272E3" w:rsidRDefault="00A60C82" w:rsidP="00F122B7">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7C511EE4" w14:textId="77777777" w:rsidR="00A60C82" w:rsidRPr="002272E3" w:rsidRDefault="00A60C82" w:rsidP="00F122B7">
            <w:pPr>
              <w:rPr>
                <w:snapToGrid w:val="0"/>
                <w:lang w:val="en-US"/>
              </w:rPr>
            </w:pPr>
            <w:r w:rsidRPr="002272E3">
              <w:rPr>
                <w:snapToGrid w:val="0"/>
                <w:lang w:val="en-US"/>
              </w:rPr>
              <w:t>Spatial</w:t>
            </w:r>
          </w:p>
        </w:tc>
      </w:tr>
      <w:tr w:rsidR="00A60C82" w:rsidRPr="002272E3" w14:paraId="7943BC44"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5C80309E" w14:textId="77777777" w:rsidR="00A60C82" w:rsidRPr="002272E3" w:rsidRDefault="00A60C82" w:rsidP="00F122B7">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3CD60327" w14:textId="77777777" w:rsidR="00A60C82" w:rsidRPr="002272E3" w:rsidRDefault="00A60C82" w:rsidP="00F122B7">
            <w:pPr>
              <w:rPr>
                <w:snapToGrid w:val="0"/>
                <w:lang w:val="en-US"/>
              </w:rPr>
            </w:pPr>
            <w:r w:rsidRPr="002272E3">
              <w:rPr>
                <w:snapToGrid w:val="0"/>
                <w:lang w:val="en-US"/>
              </w:rPr>
              <w:t>Unknown</w:t>
            </w:r>
          </w:p>
        </w:tc>
      </w:tr>
    </w:tbl>
    <w:p w14:paraId="369A7962" w14:textId="77777777" w:rsidR="00A60C82" w:rsidRPr="002272E3" w:rsidRDefault="00A60C82" w:rsidP="00A60C82">
      <w:pPr>
        <w:rPr>
          <w:lang w:val="en-US"/>
        </w:rPr>
      </w:pPr>
    </w:p>
    <w:p w14:paraId="5F2F8808" w14:textId="77777777" w:rsidR="00A60C82" w:rsidRPr="002272E3" w:rsidRDefault="00A60C82" w:rsidP="00A60C82">
      <w:pPr>
        <w:rPr>
          <w:lang w:val="en-US"/>
        </w:rPr>
      </w:pPr>
    </w:p>
    <w:p w14:paraId="3D82762B" w14:textId="77777777" w:rsidR="00A60C82" w:rsidRPr="002272E3" w:rsidRDefault="00A60C82" w:rsidP="00A60C82">
      <w:pPr>
        <w:rPr>
          <w:lang w:val="en-US"/>
        </w:rPr>
      </w:pPr>
    </w:p>
    <w:p w14:paraId="50FC329A" w14:textId="77777777" w:rsidR="00A60C82" w:rsidRPr="002272E3" w:rsidRDefault="00A60C82" w:rsidP="00A60C82">
      <w:pPr>
        <w:rPr>
          <w:lang w:val="en-US"/>
        </w:rPr>
      </w:pPr>
      <w:r w:rsidRPr="002272E3">
        <w:rPr>
          <w:lang w:val="en-US"/>
        </w:rPr>
        <w:t>TABLE:</w:t>
      </w:r>
      <w:r w:rsidRPr="002272E3">
        <w:rPr>
          <w:lang w:val="en-US"/>
        </w:rPr>
        <w:tab/>
        <w:t>EL_GRND_TYPE_POINT</w:t>
      </w:r>
    </w:p>
    <w:p w14:paraId="762E15C2" w14:textId="77777777" w:rsidR="00A60C82" w:rsidRPr="002272E3" w:rsidRDefault="00A60C82" w:rsidP="00A60C82">
      <w:pPr>
        <w:rPr>
          <w:lang w:val="en-US"/>
        </w:rPr>
      </w:pPr>
      <w:r w:rsidRPr="002272E3">
        <w:rPr>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2551"/>
        <w:gridCol w:w="992"/>
        <w:gridCol w:w="709"/>
        <w:gridCol w:w="3119"/>
      </w:tblGrid>
      <w:tr w:rsidR="00A60C82" w:rsidRPr="002272E3" w14:paraId="3C843E13" w14:textId="77777777" w:rsidTr="00F122B7">
        <w:tc>
          <w:tcPr>
            <w:tcW w:w="2127" w:type="dxa"/>
            <w:tcBorders>
              <w:top w:val="single" w:sz="18" w:space="0" w:color="auto"/>
              <w:bottom w:val="double" w:sz="4" w:space="0" w:color="auto"/>
            </w:tcBorders>
            <w:shd w:val="clear" w:color="auto" w:fill="C75F64" w:themeFill="accent5" w:themeFillShade="BF"/>
          </w:tcPr>
          <w:p w14:paraId="6105AF2E" w14:textId="77777777" w:rsidR="00A60C82" w:rsidRPr="00E70941" w:rsidRDefault="00A60C82" w:rsidP="00F122B7">
            <w:pPr>
              <w:rPr>
                <w:b/>
                <w:snapToGrid w:val="0"/>
                <w:lang w:val="en-US"/>
              </w:rPr>
            </w:pPr>
            <w:r w:rsidRPr="00E70941">
              <w:rPr>
                <w:b/>
                <w:snapToGrid w:val="0"/>
                <w:lang w:val="en-US"/>
              </w:rPr>
              <w:t>COLUMN NAME</w:t>
            </w:r>
          </w:p>
        </w:tc>
        <w:tc>
          <w:tcPr>
            <w:tcW w:w="2551" w:type="dxa"/>
            <w:tcBorders>
              <w:top w:val="single" w:sz="18" w:space="0" w:color="auto"/>
              <w:bottom w:val="double" w:sz="4" w:space="0" w:color="auto"/>
            </w:tcBorders>
            <w:shd w:val="clear" w:color="auto" w:fill="C75F64" w:themeFill="accent5" w:themeFillShade="BF"/>
          </w:tcPr>
          <w:p w14:paraId="321E73B8" w14:textId="77777777" w:rsidR="00A60C82" w:rsidRPr="00E70941" w:rsidRDefault="00A60C82" w:rsidP="00F122B7">
            <w:pPr>
              <w:rPr>
                <w:b/>
                <w:snapToGrid w:val="0"/>
                <w:lang w:val="en-US"/>
              </w:rPr>
            </w:pPr>
            <w:r w:rsidRPr="00E70941">
              <w:rPr>
                <w:b/>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554A24EC" w14:textId="77777777" w:rsidR="00A60C82" w:rsidRPr="00E70941" w:rsidRDefault="00A60C82" w:rsidP="00F122B7">
            <w:pPr>
              <w:rPr>
                <w:b/>
                <w:snapToGrid w:val="0"/>
                <w:lang w:val="en-US"/>
              </w:rPr>
            </w:pPr>
            <w:r w:rsidRPr="00E70941">
              <w:rPr>
                <w:b/>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18774BBA" w14:textId="77777777" w:rsidR="00A60C82" w:rsidRPr="00E70941" w:rsidRDefault="00A60C82" w:rsidP="00F122B7">
            <w:pPr>
              <w:rPr>
                <w:b/>
                <w:snapToGrid w:val="0"/>
                <w:lang w:val="en-US"/>
              </w:rPr>
            </w:pPr>
            <w:r w:rsidRPr="00E70941">
              <w:rPr>
                <w:b/>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33A0D7D1" w14:textId="77777777" w:rsidR="00A60C82" w:rsidRPr="00E70941" w:rsidRDefault="00A60C82" w:rsidP="00F122B7">
            <w:pPr>
              <w:rPr>
                <w:b/>
                <w:snapToGrid w:val="0"/>
                <w:lang w:val="en-US"/>
              </w:rPr>
            </w:pPr>
            <w:r w:rsidRPr="00E70941">
              <w:rPr>
                <w:b/>
                <w:snapToGrid w:val="0"/>
                <w:lang w:val="en-US"/>
              </w:rPr>
              <w:t>COLUMN DESCRIPTION</w:t>
            </w:r>
          </w:p>
        </w:tc>
      </w:tr>
      <w:tr w:rsidR="00A60C82" w:rsidRPr="002272E3" w14:paraId="3CAA1F78" w14:textId="77777777" w:rsidTr="00F122B7">
        <w:tc>
          <w:tcPr>
            <w:tcW w:w="2127" w:type="dxa"/>
          </w:tcPr>
          <w:p w14:paraId="384E2DE1" w14:textId="77777777" w:rsidR="00A60C82" w:rsidRPr="002272E3" w:rsidRDefault="00A60C82" w:rsidP="00F122B7">
            <w:pPr>
              <w:rPr>
                <w:snapToGrid w:val="0"/>
                <w:lang w:val="en-US"/>
              </w:rPr>
            </w:pPr>
            <w:r w:rsidRPr="002272E3">
              <w:rPr>
                <w:snapToGrid w:val="0"/>
                <w:lang w:val="en-US"/>
              </w:rPr>
              <w:t>PFI</w:t>
            </w:r>
          </w:p>
        </w:tc>
        <w:tc>
          <w:tcPr>
            <w:tcW w:w="2551" w:type="dxa"/>
          </w:tcPr>
          <w:p w14:paraId="2A42D573" w14:textId="77777777" w:rsidR="00A60C82" w:rsidRPr="002272E3" w:rsidRDefault="00A60C82" w:rsidP="00F122B7">
            <w:pPr>
              <w:rPr>
                <w:snapToGrid w:val="0"/>
                <w:lang w:val="en-US"/>
              </w:rPr>
            </w:pPr>
            <w:r w:rsidRPr="002272E3">
              <w:rPr>
                <w:snapToGrid w:val="0"/>
                <w:lang w:val="en-US"/>
              </w:rPr>
              <w:t>NUMBER</w:t>
            </w:r>
          </w:p>
        </w:tc>
        <w:tc>
          <w:tcPr>
            <w:tcW w:w="992" w:type="dxa"/>
          </w:tcPr>
          <w:p w14:paraId="610365E8" w14:textId="77777777" w:rsidR="00A60C82" w:rsidRPr="002272E3" w:rsidRDefault="00A60C82" w:rsidP="00F122B7">
            <w:pPr>
              <w:rPr>
                <w:snapToGrid w:val="0"/>
                <w:lang w:val="en-US"/>
              </w:rPr>
            </w:pPr>
            <w:r w:rsidRPr="002272E3">
              <w:rPr>
                <w:snapToGrid w:val="0"/>
                <w:lang w:val="en-US"/>
              </w:rPr>
              <w:t>(20,0 )</w:t>
            </w:r>
          </w:p>
        </w:tc>
        <w:tc>
          <w:tcPr>
            <w:tcW w:w="709" w:type="dxa"/>
          </w:tcPr>
          <w:p w14:paraId="5A6959E9" w14:textId="77777777" w:rsidR="00A60C82" w:rsidRPr="002272E3" w:rsidRDefault="00A60C82" w:rsidP="00F122B7">
            <w:pPr>
              <w:rPr>
                <w:snapToGrid w:val="0"/>
                <w:lang w:val="en-US"/>
              </w:rPr>
            </w:pPr>
            <w:r w:rsidRPr="002272E3">
              <w:rPr>
                <w:snapToGrid w:val="0"/>
                <w:lang w:val="en-US"/>
              </w:rPr>
              <w:t>Y</w:t>
            </w:r>
          </w:p>
        </w:tc>
        <w:tc>
          <w:tcPr>
            <w:tcW w:w="3119" w:type="dxa"/>
          </w:tcPr>
          <w:p w14:paraId="16AB1750" w14:textId="77777777" w:rsidR="00A60C82" w:rsidRPr="002272E3" w:rsidRDefault="00A60C82" w:rsidP="00F122B7">
            <w:pPr>
              <w:rPr>
                <w:snapToGrid w:val="0"/>
                <w:lang w:val="en-US"/>
              </w:rPr>
            </w:pPr>
            <w:r w:rsidRPr="002272E3">
              <w:rPr>
                <w:snapToGrid w:val="0"/>
                <w:lang w:val="en-US"/>
              </w:rPr>
              <w:t>Persistent Feature Identifier</w:t>
            </w:r>
          </w:p>
        </w:tc>
      </w:tr>
      <w:tr w:rsidR="00A60C82" w:rsidRPr="002272E3" w14:paraId="1C0FF1CF" w14:textId="77777777" w:rsidTr="00F122B7">
        <w:tc>
          <w:tcPr>
            <w:tcW w:w="2127" w:type="dxa"/>
          </w:tcPr>
          <w:p w14:paraId="65861C67" w14:textId="77777777" w:rsidR="00A60C82" w:rsidRPr="002272E3" w:rsidRDefault="00A60C82" w:rsidP="00F122B7">
            <w:pPr>
              <w:rPr>
                <w:snapToGrid w:val="0"/>
                <w:lang w:val="en-US"/>
              </w:rPr>
            </w:pPr>
            <w:r w:rsidRPr="002272E3">
              <w:rPr>
                <w:snapToGrid w:val="0"/>
                <w:lang w:val="en-US"/>
              </w:rPr>
              <w:t>UFI</w:t>
            </w:r>
          </w:p>
        </w:tc>
        <w:tc>
          <w:tcPr>
            <w:tcW w:w="2551" w:type="dxa"/>
          </w:tcPr>
          <w:p w14:paraId="64FC8524" w14:textId="77777777" w:rsidR="00A60C82" w:rsidRPr="002272E3" w:rsidRDefault="00A60C82" w:rsidP="00F122B7">
            <w:pPr>
              <w:rPr>
                <w:snapToGrid w:val="0"/>
                <w:lang w:val="en-US"/>
              </w:rPr>
            </w:pPr>
            <w:r w:rsidRPr="002272E3">
              <w:rPr>
                <w:snapToGrid w:val="0"/>
                <w:lang w:val="en-US"/>
              </w:rPr>
              <w:t>NUMBER</w:t>
            </w:r>
          </w:p>
        </w:tc>
        <w:tc>
          <w:tcPr>
            <w:tcW w:w="992" w:type="dxa"/>
          </w:tcPr>
          <w:p w14:paraId="468C9B3B" w14:textId="77777777" w:rsidR="00A60C82" w:rsidRPr="002272E3" w:rsidRDefault="00A60C82" w:rsidP="00F122B7">
            <w:pPr>
              <w:rPr>
                <w:snapToGrid w:val="0"/>
                <w:lang w:val="en-US"/>
              </w:rPr>
            </w:pPr>
            <w:r w:rsidRPr="002272E3">
              <w:rPr>
                <w:snapToGrid w:val="0"/>
                <w:lang w:val="en-US"/>
              </w:rPr>
              <w:t>(20,0 )</w:t>
            </w:r>
          </w:p>
        </w:tc>
        <w:tc>
          <w:tcPr>
            <w:tcW w:w="709" w:type="dxa"/>
          </w:tcPr>
          <w:p w14:paraId="1B2C0884" w14:textId="77777777" w:rsidR="00A60C82" w:rsidRPr="002272E3" w:rsidRDefault="00A60C82" w:rsidP="00F122B7">
            <w:pPr>
              <w:rPr>
                <w:snapToGrid w:val="0"/>
                <w:lang w:val="en-US"/>
              </w:rPr>
            </w:pPr>
            <w:r w:rsidRPr="002272E3">
              <w:rPr>
                <w:snapToGrid w:val="0"/>
                <w:lang w:val="en-US"/>
              </w:rPr>
              <w:t>Y</w:t>
            </w:r>
          </w:p>
        </w:tc>
        <w:tc>
          <w:tcPr>
            <w:tcW w:w="3119" w:type="dxa"/>
          </w:tcPr>
          <w:p w14:paraId="034F80E1" w14:textId="77777777" w:rsidR="00A60C82" w:rsidRPr="002272E3" w:rsidRDefault="00A60C82" w:rsidP="00F122B7">
            <w:pPr>
              <w:rPr>
                <w:snapToGrid w:val="0"/>
                <w:lang w:val="en-US"/>
              </w:rPr>
            </w:pPr>
            <w:r w:rsidRPr="002272E3">
              <w:rPr>
                <w:snapToGrid w:val="0"/>
                <w:lang w:val="en-US"/>
              </w:rPr>
              <w:t>Unique Feature Identifier</w:t>
            </w:r>
          </w:p>
        </w:tc>
      </w:tr>
      <w:tr w:rsidR="00A60C82" w:rsidRPr="002272E3" w14:paraId="2215047E" w14:textId="77777777" w:rsidTr="00F122B7">
        <w:tc>
          <w:tcPr>
            <w:tcW w:w="2127" w:type="dxa"/>
          </w:tcPr>
          <w:p w14:paraId="2ABC6347" w14:textId="77777777" w:rsidR="00A60C82" w:rsidRPr="002272E3" w:rsidRDefault="00A60C82" w:rsidP="00F122B7">
            <w:pPr>
              <w:rPr>
                <w:snapToGrid w:val="0"/>
                <w:lang w:val="en-US"/>
              </w:rPr>
            </w:pPr>
            <w:r w:rsidRPr="002272E3">
              <w:rPr>
                <w:snapToGrid w:val="0"/>
                <w:lang w:val="en-US"/>
              </w:rPr>
              <w:t>FEATURE_TYPE_CODE</w:t>
            </w:r>
          </w:p>
        </w:tc>
        <w:tc>
          <w:tcPr>
            <w:tcW w:w="2551" w:type="dxa"/>
          </w:tcPr>
          <w:p w14:paraId="18395371" w14:textId="77777777" w:rsidR="00A60C82" w:rsidRPr="002272E3" w:rsidRDefault="00A60C82" w:rsidP="00F122B7">
            <w:pPr>
              <w:rPr>
                <w:snapToGrid w:val="0"/>
                <w:lang w:val="en-US"/>
              </w:rPr>
            </w:pPr>
            <w:r w:rsidRPr="002272E3">
              <w:rPr>
                <w:snapToGrid w:val="0"/>
                <w:lang w:val="en-US"/>
              </w:rPr>
              <w:t>VARCHAR2</w:t>
            </w:r>
          </w:p>
        </w:tc>
        <w:tc>
          <w:tcPr>
            <w:tcW w:w="992" w:type="dxa"/>
          </w:tcPr>
          <w:p w14:paraId="6A42D5D0" w14:textId="77777777" w:rsidR="00A60C82" w:rsidRPr="002272E3" w:rsidRDefault="00A60C82" w:rsidP="00F122B7">
            <w:pPr>
              <w:rPr>
                <w:snapToGrid w:val="0"/>
                <w:lang w:val="en-US"/>
              </w:rPr>
            </w:pPr>
            <w:r w:rsidRPr="002272E3">
              <w:rPr>
                <w:snapToGrid w:val="0"/>
                <w:lang w:val="en-US"/>
              </w:rPr>
              <w:t>30</w:t>
            </w:r>
          </w:p>
        </w:tc>
        <w:tc>
          <w:tcPr>
            <w:tcW w:w="709" w:type="dxa"/>
          </w:tcPr>
          <w:p w14:paraId="21117C82" w14:textId="77777777" w:rsidR="00A60C82" w:rsidRPr="002272E3" w:rsidRDefault="00A60C82" w:rsidP="00F122B7">
            <w:pPr>
              <w:rPr>
                <w:snapToGrid w:val="0"/>
                <w:lang w:val="en-US"/>
              </w:rPr>
            </w:pPr>
            <w:r w:rsidRPr="002272E3">
              <w:rPr>
                <w:snapToGrid w:val="0"/>
                <w:lang w:val="en-US"/>
              </w:rPr>
              <w:t>Y</w:t>
            </w:r>
          </w:p>
        </w:tc>
        <w:tc>
          <w:tcPr>
            <w:tcW w:w="3119" w:type="dxa"/>
          </w:tcPr>
          <w:p w14:paraId="36E248F1" w14:textId="77777777" w:rsidR="00A60C82" w:rsidRPr="002272E3" w:rsidRDefault="00A60C82" w:rsidP="00F122B7">
            <w:pPr>
              <w:rPr>
                <w:snapToGrid w:val="0"/>
                <w:lang w:val="en-US"/>
              </w:rPr>
            </w:pPr>
            <w:r w:rsidRPr="002272E3">
              <w:rPr>
                <w:snapToGrid w:val="0"/>
                <w:lang w:val="en-US"/>
              </w:rPr>
              <w:t>Feature Code</w:t>
            </w:r>
          </w:p>
        </w:tc>
      </w:tr>
      <w:tr w:rsidR="00A60C82" w:rsidRPr="002272E3" w14:paraId="7C882B52" w14:textId="77777777" w:rsidTr="00F122B7">
        <w:tc>
          <w:tcPr>
            <w:tcW w:w="2127" w:type="dxa"/>
          </w:tcPr>
          <w:p w14:paraId="1B5A1F6E" w14:textId="77777777" w:rsidR="00A60C82" w:rsidRPr="002272E3" w:rsidRDefault="00A60C82" w:rsidP="00F122B7">
            <w:pPr>
              <w:rPr>
                <w:snapToGrid w:val="0"/>
                <w:lang w:val="en-US"/>
              </w:rPr>
            </w:pPr>
            <w:r w:rsidRPr="002272E3">
              <w:rPr>
                <w:snapToGrid w:val="0"/>
                <w:lang w:val="en-US"/>
              </w:rPr>
              <w:t>NAME</w:t>
            </w:r>
          </w:p>
        </w:tc>
        <w:tc>
          <w:tcPr>
            <w:tcW w:w="2551" w:type="dxa"/>
          </w:tcPr>
          <w:p w14:paraId="6B7487A4" w14:textId="77777777" w:rsidR="00A60C82" w:rsidRPr="002272E3" w:rsidRDefault="00A60C82" w:rsidP="00F122B7">
            <w:pPr>
              <w:rPr>
                <w:snapToGrid w:val="0"/>
                <w:lang w:val="en-US"/>
              </w:rPr>
            </w:pPr>
            <w:r w:rsidRPr="002272E3">
              <w:rPr>
                <w:snapToGrid w:val="0"/>
                <w:lang w:val="en-US"/>
              </w:rPr>
              <w:t>VARCHAR2</w:t>
            </w:r>
          </w:p>
        </w:tc>
        <w:tc>
          <w:tcPr>
            <w:tcW w:w="992" w:type="dxa"/>
          </w:tcPr>
          <w:p w14:paraId="70847FC2" w14:textId="77777777" w:rsidR="00A60C82" w:rsidRPr="002272E3" w:rsidRDefault="00A60C82" w:rsidP="00F122B7">
            <w:pPr>
              <w:rPr>
                <w:snapToGrid w:val="0"/>
                <w:lang w:val="en-US"/>
              </w:rPr>
            </w:pPr>
            <w:r w:rsidRPr="002272E3">
              <w:rPr>
                <w:snapToGrid w:val="0"/>
                <w:lang w:val="en-US"/>
              </w:rPr>
              <w:t>50</w:t>
            </w:r>
          </w:p>
        </w:tc>
        <w:tc>
          <w:tcPr>
            <w:tcW w:w="709" w:type="dxa"/>
          </w:tcPr>
          <w:p w14:paraId="262625F2" w14:textId="77777777" w:rsidR="00A60C82" w:rsidRPr="002272E3" w:rsidRDefault="00A60C82" w:rsidP="00F122B7">
            <w:pPr>
              <w:rPr>
                <w:snapToGrid w:val="0"/>
                <w:lang w:val="en-US"/>
              </w:rPr>
            </w:pPr>
            <w:r w:rsidRPr="002272E3">
              <w:rPr>
                <w:snapToGrid w:val="0"/>
                <w:lang w:val="en-US"/>
              </w:rPr>
              <w:t>Y</w:t>
            </w:r>
          </w:p>
        </w:tc>
        <w:tc>
          <w:tcPr>
            <w:tcW w:w="3119" w:type="dxa"/>
          </w:tcPr>
          <w:p w14:paraId="208A811E" w14:textId="77777777" w:rsidR="00A60C82" w:rsidRPr="002272E3" w:rsidRDefault="00A60C82" w:rsidP="00F122B7">
            <w:pPr>
              <w:rPr>
                <w:snapToGrid w:val="0"/>
                <w:lang w:val="en-US"/>
              </w:rPr>
            </w:pPr>
            <w:r w:rsidRPr="002272E3">
              <w:rPr>
                <w:snapToGrid w:val="0"/>
                <w:lang w:val="en-US"/>
              </w:rPr>
              <w:t>name of a feature</w:t>
            </w:r>
          </w:p>
        </w:tc>
      </w:tr>
      <w:tr w:rsidR="00A60C82" w:rsidRPr="002272E3" w14:paraId="3A57599A" w14:textId="77777777" w:rsidTr="00F122B7">
        <w:tc>
          <w:tcPr>
            <w:tcW w:w="2127" w:type="dxa"/>
          </w:tcPr>
          <w:p w14:paraId="0EF2D750" w14:textId="77777777" w:rsidR="00A60C82" w:rsidRPr="002272E3" w:rsidRDefault="00A60C82" w:rsidP="00F122B7">
            <w:pPr>
              <w:rPr>
                <w:snapToGrid w:val="0"/>
                <w:lang w:val="en-US"/>
              </w:rPr>
            </w:pPr>
            <w:r w:rsidRPr="002272E3">
              <w:rPr>
                <w:snapToGrid w:val="0"/>
                <w:lang w:val="en-US"/>
              </w:rPr>
              <w:t>NAMED_FEATURE_ID</w:t>
            </w:r>
          </w:p>
        </w:tc>
        <w:tc>
          <w:tcPr>
            <w:tcW w:w="2551" w:type="dxa"/>
          </w:tcPr>
          <w:p w14:paraId="153AC88B" w14:textId="77777777" w:rsidR="00A60C82" w:rsidRPr="002272E3" w:rsidRDefault="00A60C82" w:rsidP="00F122B7">
            <w:pPr>
              <w:rPr>
                <w:snapToGrid w:val="0"/>
                <w:lang w:val="en-US"/>
              </w:rPr>
            </w:pPr>
            <w:r w:rsidRPr="002272E3">
              <w:rPr>
                <w:snapToGrid w:val="0"/>
                <w:lang w:val="en-US"/>
              </w:rPr>
              <w:t>NUMBER</w:t>
            </w:r>
          </w:p>
        </w:tc>
        <w:tc>
          <w:tcPr>
            <w:tcW w:w="992" w:type="dxa"/>
          </w:tcPr>
          <w:p w14:paraId="0B2C43FB" w14:textId="77777777" w:rsidR="00A60C82" w:rsidRPr="002272E3" w:rsidRDefault="00A60C82" w:rsidP="00F122B7">
            <w:pPr>
              <w:rPr>
                <w:snapToGrid w:val="0"/>
                <w:lang w:val="en-US"/>
              </w:rPr>
            </w:pPr>
            <w:r w:rsidRPr="002272E3">
              <w:rPr>
                <w:snapToGrid w:val="0"/>
                <w:lang w:val="en-US"/>
              </w:rPr>
              <w:t>(9,0 )</w:t>
            </w:r>
          </w:p>
        </w:tc>
        <w:tc>
          <w:tcPr>
            <w:tcW w:w="709" w:type="dxa"/>
          </w:tcPr>
          <w:p w14:paraId="3C38B299" w14:textId="77777777" w:rsidR="00A60C82" w:rsidRPr="002272E3" w:rsidRDefault="00A60C82" w:rsidP="00F122B7">
            <w:pPr>
              <w:rPr>
                <w:snapToGrid w:val="0"/>
                <w:lang w:val="en-US"/>
              </w:rPr>
            </w:pPr>
            <w:r w:rsidRPr="002272E3">
              <w:rPr>
                <w:snapToGrid w:val="0"/>
                <w:lang w:val="en-US"/>
              </w:rPr>
              <w:t>Y</w:t>
            </w:r>
          </w:p>
        </w:tc>
        <w:tc>
          <w:tcPr>
            <w:tcW w:w="3119" w:type="dxa"/>
          </w:tcPr>
          <w:p w14:paraId="66287D2F" w14:textId="77777777" w:rsidR="00A60C82" w:rsidRPr="002272E3" w:rsidRDefault="00A60C82" w:rsidP="00F122B7">
            <w:pPr>
              <w:rPr>
                <w:snapToGrid w:val="0"/>
                <w:lang w:val="en-US"/>
              </w:rPr>
            </w:pPr>
            <w:r w:rsidRPr="002272E3">
              <w:rPr>
                <w:snapToGrid w:val="0"/>
                <w:lang w:val="en-US"/>
              </w:rPr>
              <w:t>Unique identifier for feature name</w:t>
            </w:r>
          </w:p>
        </w:tc>
      </w:tr>
      <w:tr w:rsidR="00A60C82" w:rsidRPr="002272E3" w14:paraId="40DEDC31" w14:textId="77777777" w:rsidTr="00F122B7">
        <w:tc>
          <w:tcPr>
            <w:tcW w:w="2127" w:type="dxa"/>
          </w:tcPr>
          <w:p w14:paraId="44154781" w14:textId="77777777" w:rsidR="00A60C82" w:rsidRPr="002272E3" w:rsidRDefault="00A60C82" w:rsidP="00F122B7">
            <w:pPr>
              <w:rPr>
                <w:snapToGrid w:val="0"/>
                <w:lang w:val="en-US"/>
              </w:rPr>
            </w:pPr>
            <w:r w:rsidRPr="002272E3">
              <w:rPr>
                <w:snapToGrid w:val="0"/>
                <w:lang w:val="en-US"/>
              </w:rPr>
              <w:t>FEATURE_QUALITY_ID</w:t>
            </w:r>
          </w:p>
        </w:tc>
        <w:tc>
          <w:tcPr>
            <w:tcW w:w="2551" w:type="dxa"/>
          </w:tcPr>
          <w:p w14:paraId="7F65028A" w14:textId="77777777" w:rsidR="00A60C82" w:rsidRPr="002272E3" w:rsidRDefault="00A60C82" w:rsidP="00F122B7">
            <w:pPr>
              <w:rPr>
                <w:snapToGrid w:val="0"/>
                <w:lang w:val="en-US"/>
              </w:rPr>
            </w:pPr>
            <w:r w:rsidRPr="002272E3">
              <w:rPr>
                <w:snapToGrid w:val="0"/>
                <w:lang w:val="en-US"/>
              </w:rPr>
              <w:t>NUMBER</w:t>
            </w:r>
          </w:p>
        </w:tc>
        <w:tc>
          <w:tcPr>
            <w:tcW w:w="992" w:type="dxa"/>
          </w:tcPr>
          <w:p w14:paraId="611F70CD" w14:textId="77777777" w:rsidR="00A60C82" w:rsidRPr="002272E3" w:rsidRDefault="00A60C82" w:rsidP="00F122B7">
            <w:pPr>
              <w:rPr>
                <w:snapToGrid w:val="0"/>
                <w:lang w:val="en-US"/>
              </w:rPr>
            </w:pPr>
            <w:r w:rsidRPr="002272E3">
              <w:rPr>
                <w:snapToGrid w:val="0"/>
                <w:lang w:val="en-US"/>
              </w:rPr>
              <w:t>(9,0 )</w:t>
            </w:r>
          </w:p>
        </w:tc>
        <w:tc>
          <w:tcPr>
            <w:tcW w:w="709" w:type="dxa"/>
          </w:tcPr>
          <w:p w14:paraId="0E374E4E" w14:textId="77777777" w:rsidR="00A60C82" w:rsidRPr="002272E3" w:rsidRDefault="00A60C82" w:rsidP="00F122B7">
            <w:pPr>
              <w:rPr>
                <w:snapToGrid w:val="0"/>
                <w:lang w:val="en-US"/>
              </w:rPr>
            </w:pPr>
            <w:r w:rsidRPr="002272E3">
              <w:rPr>
                <w:snapToGrid w:val="0"/>
                <w:lang w:val="en-US"/>
              </w:rPr>
              <w:t>Y</w:t>
            </w:r>
          </w:p>
        </w:tc>
        <w:tc>
          <w:tcPr>
            <w:tcW w:w="3119" w:type="dxa"/>
          </w:tcPr>
          <w:p w14:paraId="7AC3B40A" w14:textId="77777777" w:rsidR="00A60C82" w:rsidRPr="002272E3" w:rsidRDefault="00A60C82" w:rsidP="00F122B7">
            <w:pPr>
              <w:rPr>
                <w:snapToGrid w:val="0"/>
                <w:lang w:val="en-US"/>
              </w:rPr>
            </w:pPr>
            <w:r w:rsidRPr="002272E3">
              <w:rPr>
                <w:snapToGrid w:val="0"/>
                <w:lang w:val="en-US"/>
              </w:rPr>
              <w:t>Identifier for the feature quality record</w:t>
            </w:r>
          </w:p>
        </w:tc>
      </w:tr>
      <w:tr w:rsidR="00A60C82" w:rsidRPr="002272E3" w14:paraId="3F04DB4C" w14:textId="77777777" w:rsidTr="00F122B7">
        <w:tc>
          <w:tcPr>
            <w:tcW w:w="2127" w:type="dxa"/>
          </w:tcPr>
          <w:p w14:paraId="40B227AE" w14:textId="77777777" w:rsidR="00A60C82" w:rsidRPr="002272E3" w:rsidRDefault="00A60C82" w:rsidP="00F122B7">
            <w:pPr>
              <w:rPr>
                <w:snapToGrid w:val="0"/>
                <w:lang w:val="en-US"/>
              </w:rPr>
            </w:pPr>
            <w:r w:rsidRPr="002272E3">
              <w:rPr>
                <w:snapToGrid w:val="0"/>
                <w:lang w:val="en-US"/>
              </w:rPr>
              <w:t>CREATE_DATE_PFI</w:t>
            </w:r>
          </w:p>
        </w:tc>
        <w:tc>
          <w:tcPr>
            <w:tcW w:w="2551" w:type="dxa"/>
          </w:tcPr>
          <w:p w14:paraId="0DA91CEC" w14:textId="77777777" w:rsidR="00A60C82" w:rsidRPr="002272E3" w:rsidRDefault="00A60C82" w:rsidP="00F122B7">
            <w:pPr>
              <w:rPr>
                <w:snapToGrid w:val="0"/>
                <w:lang w:val="en-US"/>
              </w:rPr>
            </w:pPr>
            <w:r w:rsidRPr="002272E3">
              <w:rPr>
                <w:snapToGrid w:val="0"/>
                <w:lang w:val="en-US"/>
              </w:rPr>
              <w:t>DATE</w:t>
            </w:r>
          </w:p>
        </w:tc>
        <w:tc>
          <w:tcPr>
            <w:tcW w:w="992" w:type="dxa"/>
          </w:tcPr>
          <w:p w14:paraId="2BC753FD" w14:textId="77777777" w:rsidR="00A60C82" w:rsidRPr="002272E3" w:rsidRDefault="00A60C82" w:rsidP="00F122B7">
            <w:pPr>
              <w:rPr>
                <w:snapToGrid w:val="0"/>
                <w:lang w:val="en-US"/>
              </w:rPr>
            </w:pPr>
            <w:r w:rsidRPr="002272E3">
              <w:rPr>
                <w:snapToGrid w:val="0"/>
                <w:lang w:val="en-US"/>
              </w:rPr>
              <w:t>7</w:t>
            </w:r>
          </w:p>
        </w:tc>
        <w:tc>
          <w:tcPr>
            <w:tcW w:w="709" w:type="dxa"/>
          </w:tcPr>
          <w:p w14:paraId="18EDEAFA" w14:textId="77777777" w:rsidR="00A60C82" w:rsidRPr="002272E3" w:rsidRDefault="00A60C82" w:rsidP="00F122B7">
            <w:pPr>
              <w:rPr>
                <w:snapToGrid w:val="0"/>
                <w:lang w:val="en-US"/>
              </w:rPr>
            </w:pPr>
            <w:r w:rsidRPr="002272E3">
              <w:rPr>
                <w:snapToGrid w:val="0"/>
                <w:lang w:val="en-US"/>
              </w:rPr>
              <w:t>Y</w:t>
            </w:r>
          </w:p>
        </w:tc>
        <w:tc>
          <w:tcPr>
            <w:tcW w:w="3119" w:type="dxa"/>
          </w:tcPr>
          <w:p w14:paraId="7A5C3908" w14:textId="77777777" w:rsidR="00A60C82" w:rsidRPr="002272E3" w:rsidRDefault="00A60C82" w:rsidP="00F122B7">
            <w:pPr>
              <w:rPr>
                <w:snapToGrid w:val="0"/>
                <w:lang w:val="en-US"/>
              </w:rPr>
            </w:pPr>
            <w:r w:rsidRPr="002272E3">
              <w:rPr>
                <w:snapToGrid w:val="0"/>
                <w:lang w:val="en-US"/>
              </w:rPr>
              <w:t>Date of original Creation of Feature</w:t>
            </w:r>
          </w:p>
        </w:tc>
      </w:tr>
      <w:tr w:rsidR="00A60C82" w:rsidRPr="002272E3" w14:paraId="6DDA8275" w14:textId="77777777" w:rsidTr="00F122B7">
        <w:tc>
          <w:tcPr>
            <w:tcW w:w="2127" w:type="dxa"/>
          </w:tcPr>
          <w:p w14:paraId="385DC1F6" w14:textId="77777777" w:rsidR="00A60C82" w:rsidRPr="002272E3" w:rsidRDefault="00A60C82" w:rsidP="00F122B7">
            <w:pPr>
              <w:rPr>
                <w:snapToGrid w:val="0"/>
                <w:lang w:val="en-US"/>
              </w:rPr>
            </w:pPr>
            <w:r w:rsidRPr="002272E3">
              <w:rPr>
                <w:snapToGrid w:val="0"/>
                <w:lang w:val="en-US"/>
              </w:rPr>
              <w:t>SUPERCEDED_PFI</w:t>
            </w:r>
          </w:p>
        </w:tc>
        <w:tc>
          <w:tcPr>
            <w:tcW w:w="2551" w:type="dxa"/>
          </w:tcPr>
          <w:p w14:paraId="7FE6BB8D" w14:textId="77777777" w:rsidR="00A60C82" w:rsidRPr="002272E3" w:rsidRDefault="00A60C82" w:rsidP="00F122B7">
            <w:pPr>
              <w:rPr>
                <w:snapToGrid w:val="0"/>
                <w:lang w:val="en-US"/>
              </w:rPr>
            </w:pPr>
            <w:r w:rsidRPr="002272E3">
              <w:rPr>
                <w:snapToGrid w:val="0"/>
                <w:lang w:val="en-US"/>
              </w:rPr>
              <w:t>NUMBER</w:t>
            </w:r>
          </w:p>
        </w:tc>
        <w:tc>
          <w:tcPr>
            <w:tcW w:w="992" w:type="dxa"/>
          </w:tcPr>
          <w:p w14:paraId="51B61179" w14:textId="77777777" w:rsidR="00A60C82" w:rsidRPr="002272E3" w:rsidRDefault="00A60C82" w:rsidP="00F122B7">
            <w:pPr>
              <w:rPr>
                <w:snapToGrid w:val="0"/>
                <w:lang w:val="en-US"/>
              </w:rPr>
            </w:pPr>
            <w:r w:rsidRPr="002272E3">
              <w:rPr>
                <w:snapToGrid w:val="0"/>
                <w:lang w:val="en-US"/>
              </w:rPr>
              <w:t>(20,0 )</w:t>
            </w:r>
          </w:p>
        </w:tc>
        <w:tc>
          <w:tcPr>
            <w:tcW w:w="709" w:type="dxa"/>
          </w:tcPr>
          <w:p w14:paraId="50C93588" w14:textId="77777777" w:rsidR="00A60C82" w:rsidRPr="002272E3" w:rsidRDefault="00A60C82" w:rsidP="00F122B7">
            <w:pPr>
              <w:rPr>
                <w:snapToGrid w:val="0"/>
                <w:lang w:val="en-US"/>
              </w:rPr>
            </w:pPr>
            <w:r w:rsidRPr="002272E3">
              <w:rPr>
                <w:snapToGrid w:val="0"/>
                <w:lang w:val="en-US"/>
              </w:rPr>
              <w:t>Y</w:t>
            </w:r>
          </w:p>
        </w:tc>
        <w:tc>
          <w:tcPr>
            <w:tcW w:w="3119" w:type="dxa"/>
          </w:tcPr>
          <w:p w14:paraId="521795CC" w14:textId="77777777" w:rsidR="00A60C82" w:rsidRPr="002272E3" w:rsidRDefault="00A60C82" w:rsidP="00F122B7">
            <w:pPr>
              <w:rPr>
                <w:snapToGrid w:val="0"/>
                <w:lang w:val="en-US"/>
              </w:rPr>
            </w:pPr>
            <w:r w:rsidRPr="002272E3">
              <w:rPr>
                <w:snapToGrid w:val="0"/>
                <w:lang w:val="en-US"/>
              </w:rPr>
              <w:t>PFI of feature prior to merge or split operation</w:t>
            </w:r>
          </w:p>
        </w:tc>
      </w:tr>
      <w:tr w:rsidR="00A60C82" w:rsidRPr="002272E3" w14:paraId="1829E509" w14:textId="77777777" w:rsidTr="00F122B7">
        <w:tc>
          <w:tcPr>
            <w:tcW w:w="2127" w:type="dxa"/>
          </w:tcPr>
          <w:p w14:paraId="72CBAA0D" w14:textId="77777777" w:rsidR="00A60C82" w:rsidRPr="002272E3" w:rsidRDefault="00A60C82" w:rsidP="00F122B7">
            <w:pPr>
              <w:rPr>
                <w:snapToGrid w:val="0"/>
                <w:lang w:val="en-US"/>
              </w:rPr>
            </w:pPr>
            <w:r w:rsidRPr="002272E3">
              <w:rPr>
                <w:snapToGrid w:val="0"/>
                <w:lang w:val="en-US"/>
              </w:rPr>
              <w:t>CREATE_DATE_UFI</w:t>
            </w:r>
          </w:p>
        </w:tc>
        <w:tc>
          <w:tcPr>
            <w:tcW w:w="2551" w:type="dxa"/>
          </w:tcPr>
          <w:p w14:paraId="0A47B621" w14:textId="77777777" w:rsidR="00A60C82" w:rsidRPr="002272E3" w:rsidRDefault="00A60C82" w:rsidP="00F122B7">
            <w:pPr>
              <w:rPr>
                <w:snapToGrid w:val="0"/>
                <w:lang w:val="en-US"/>
              </w:rPr>
            </w:pPr>
            <w:r w:rsidRPr="002272E3">
              <w:rPr>
                <w:snapToGrid w:val="0"/>
                <w:lang w:val="en-US"/>
              </w:rPr>
              <w:t>DATE</w:t>
            </w:r>
          </w:p>
        </w:tc>
        <w:tc>
          <w:tcPr>
            <w:tcW w:w="992" w:type="dxa"/>
          </w:tcPr>
          <w:p w14:paraId="7C22B7C6" w14:textId="77777777" w:rsidR="00A60C82" w:rsidRPr="002272E3" w:rsidRDefault="00A60C82" w:rsidP="00F122B7">
            <w:pPr>
              <w:rPr>
                <w:snapToGrid w:val="0"/>
                <w:lang w:val="en-US"/>
              </w:rPr>
            </w:pPr>
            <w:r w:rsidRPr="002272E3">
              <w:rPr>
                <w:snapToGrid w:val="0"/>
                <w:lang w:val="en-US"/>
              </w:rPr>
              <w:t>7</w:t>
            </w:r>
          </w:p>
        </w:tc>
        <w:tc>
          <w:tcPr>
            <w:tcW w:w="709" w:type="dxa"/>
          </w:tcPr>
          <w:p w14:paraId="5AF11213" w14:textId="77777777" w:rsidR="00A60C82" w:rsidRPr="002272E3" w:rsidRDefault="00A60C82" w:rsidP="00F122B7">
            <w:pPr>
              <w:rPr>
                <w:snapToGrid w:val="0"/>
                <w:lang w:val="en-US"/>
              </w:rPr>
            </w:pPr>
            <w:r w:rsidRPr="002272E3">
              <w:rPr>
                <w:snapToGrid w:val="0"/>
                <w:lang w:val="en-US"/>
              </w:rPr>
              <w:t>Y</w:t>
            </w:r>
          </w:p>
        </w:tc>
        <w:tc>
          <w:tcPr>
            <w:tcW w:w="3119" w:type="dxa"/>
          </w:tcPr>
          <w:p w14:paraId="6D4F5983" w14:textId="77777777" w:rsidR="00A60C82" w:rsidRPr="002272E3" w:rsidRDefault="00A60C82" w:rsidP="00F122B7">
            <w:pPr>
              <w:rPr>
                <w:snapToGrid w:val="0"/>
                <w:lang w:val="en-US"/>
              </w:rPr>
            </w:pPr>
            <w:r w:rsidRPr="002272E3">
              <w:rPr>
                <w:snapToGrid w:val="0"/>
                <w:lang w:val="en-US"/>
              </w:rPr>
              <w:t>Date of Creation of Feature</w:t>
            </w:r>
          </w:p>
        </w:tc>
      </w:tr>
      <w:tr w:rsidR="00A60C82" w:rsidRPr="002272E3" w14:paraId="3A7EB347" w14:textId="77777777" w:rsidTr="00F122B7">
        <w:tc>
          <w:tcPr>
            <w:tcW w:w="2127" w:type="dxa"/>
          </w:tcPr>
          <w:p w14:paraId="1A445A38" w14:textId="77777777" w:rsidR="00A60C82" w:rsidRPr="002272E3" w:rsidRDefault="00A60C82" w:rsidP="00F122B7">
            <w:pPr>
              <w:rPr>
                <w:snapToGrid w:val="0"/>
                <w:lang w:val="en-US"/>
              </w:rPr>
            </w:pPr>
            <w:r w:rsidRPr="002272E3">
              <w:rPr>
                <w:snapToGrid w:val="0"/>
                <w:lang w:val="en-US"/>
              </w:rPr>
              <w:t>SCALE_USE_CODE</w:t>
            </w:r>
          </w:p>
        </w:tc>
        <w:tc>
          <w:tcPr>
            <w:tcW w:w="2551" w:type="dxa"/>
          </w:tcPr>
          <w:p w14:paraId="4B45E8EA" w14:textId="77777777" w:rsidR="00A60C82" w:rsidRPr="002272E3" w:rsidRDefault="00A60C82" w:rsidP="00F122B7">
            <w:pPr>
              <w:rPr>
                <w:snapToGrid w:val="0"/>
                <w:lang w:val="en-US"/>
              </w:rPr>
            </w:pPr>
            <w:r w:rsidRPr="002272E3">
              <w:rPr>
                <w:snapToGrid w:val="0"/>
                <w:lang w:val="en-US"/>
              </w:rPr>
              <w:t>VARCHAR2</w:t>
            </w:r>
          </w:p>
        </w:tc>
        <w:tc>
          <w:tcPr>
            <w:tcW w:w="992" w:type="dxa"/>
          </w:tcPr>
          <w:p w14:paraId="5405394A" w14:textId="77777777" w:rsidR="00A60C82" w:rsidRPr="002272E3" w:rsidRDefault="00A60C82" w:rsidP="00F122B7">
            <w:pPr>
              <w:rPr>
                <w:snapToGrid w:val="0"/>
                <w:lang w:val="en-US"/>
              </w:rPr>
            </w:pPr>
            <w:r w:rsidRPr="002272E3">
              <w:rPr>
                <w:snapToGrid w:val="0"/>
                <w:lang w:val="en-US"/>
              </w:rPr>
              <w:t>1</w:t>
            </w:r>
          </w:p>
        </w:tc>
        <w:tc>
          <w:tcPr>
            <w:tcW w:w="709" w:type="dxa"/>
          </w:tcPr>
          <w:p w14:paraId="6773B561" w14:textId="77777777" w:rsidR="00A60C82" w:rsidRPr="002272E3" w:rsidRDefault="00A60C82" w:rsidP="00F122B7">
            <w:pPr>
              <w:rPr>
                <w:snapToGrid w:val="0"/>
                <w:lang w:val="en-US"/>
              </w:rPr>
            </w:pPr>
            <w:r w:rsidRPr="002272E3">
              <w:rPr>
                <w:snapToGrid w:val="0"/>
                <w:lang w:val="en-US"/>
              </w:rPr>
              <w:t>Y</w:t>
            </w:r>
          </w:p>
        </w:tc>
        <w:tc>
          <w:tcPr>
            <w:tcW w:w="3119" w:type="dxa"/>
          </w:tcPr>
          <w:p w14:paraId="5D0240D9" w14:textId="77777777" w:rsidR="00A60C82" w:rsidRPr="002272E3" w:rsidRDefault="00A60C82" w:rsidP="00F122B7">
            <w:pPr>
              <w:rPr>
                <w:snapToGrid w:val="0"/>
                <w:lang w:val="en-US"/>
              </w:rPr>
            </w:pPr>
            <w:r w:rsidRPr="002272E3">
              <w:rPr>
                <w:snapToGrid w:val="0"/>
                <w:lang w:val="en-US"/>
              </w:rPr>
              <w:t>Code to indicate the type of scale use</w:t>
            </w:r>
          </w:p>
        </w:tc>
      </w:tr>
    </w:tbl>
    <w:p w14:paraId="29B07A98" w14:textId="77777777" w:rsidR="00A60C82" w:rsidRPr="002272E3" w:rsidRDefault="00A60C82" w:rsidP="00A60C82">
      <w:pPr>
        <w:rPr>
          <w:lang w:val="en-US"/>
        </w:rPr>
      </w:pPr>
    </w:p>
    <w:p w14:paraId="725BDDDA" w14:textId="77777777" w:rsidR="00A60C82" w:rsidRPr="002272E3" w:rsidRDefault="00A60C82" w:rsidP="00A60C82">
      <w:pPr>
        <w:rPr>
          <w:lang w:val="en-US"/>
        </w:rPr>
      </w:pPr>
    </w:p>
    <w:p w14:paraId="495ADCB8" w14:textId="77777777" w:rsidR="00A60C82" w:rsidRPr="002272E3" w:rsidRDefault="00A60C82" w:rsidP="00A60C82">
      <w:pPr>
        <w:rPr>
          <w:lang w:val="en-US"/>
        </w:rPr>
      </w:pPr>
    </w:p>
    <w:p w14:paraId="3DD267AB" w14:textId="77777777" w:rsidR="00A60C82" w:rsidRPr="002272E3" w:rsidRDefault="00A60C82" w:rsidP="00A60C82">
      <w:pPr>
        <w:rPr>
          <w:lang w:val="en-US"/>
        </w:rPr>
      </w:pPr>
      <w:r w:rsidRPr="002272E3">
        <w:rPr>
          <w:lang w:val="en-US"/>
        </w:rPr>
        <w:t>FEATURE CODES RANGES:</w:t>
      </w:r>
    </w:p>
    <w:p w14:paraId="4BDFE961"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3260"/>
      </w:tblGrid>
      <w:tr w:rsidR="00A60C82" w:rsidRPr="002272E3" w14:paraId="3DC5605E" w14:textId="77777777" w:rsidTr="00F122B7">
        <w:trPr>
          <w:trHeight w:val="305"/>
          <w:tblHeader/>
        </w:trPr>
        <w:tc>
          <w:tcPr>
            <w:tcW w:w="2552" w:type="dxa"/>
            <w:tcBorders>
              <w:top w:val="single" w:sz="18" w:space="0" w:color="auto"/>
              <w:bottom w:val="double" w:sz="4" w:space="0" w:color="auto"/>
            </w:tcBorders>
            <w:shd w:val="clear" w:color="auto" w:fill="C75F64" w:themeFill="accent5" w:themeFillShade="BF"/>
          </w:tcPr>
          <w:p w14:paraId="68091B68" w14:textId="77777777" w:rsidR="00A60C82" w:rsidRPr="00AC11BD" w:rsidRDefault="00A60C82" w:rsidP="00F122B7">
            <w:pPr>
              <w:rPr>
                <w:b/>
                <w:snapToGrid w:val="0"/>
              </w:rPr>
            </w:pPr>
            <w:r w:rsidRPr="00AC11BD">
              <w:rPr>
                <w:b/>
                <w:snapToGrid w:val="0"/>
              </w:rPr>
              <w:t>Feature_Type_Code</w:t>
            </w:r>
          </w:p>
        </w:tc>
        <w:tc>
          <w:tcPr>
            <w:tcW w:w="3260" w:type="dxa"/>
            <w:tcBorders>
              <w:top w:val="single" w:sz="18" w:space="0" w:color="auto"/>
              <w:bottom w:val="double" w:sz="4" w:space="0" w:color="auto"/>
            </w:tcBorders>
            <w:shd w:val="clear" w:color="auto" w:fill="C75F64" w:themeFill="accent5" w:themeFillShade="BF"/>
          </w:tcPr>
          <w:p w14:paraId="406D5792" w14:textId="77777777" w:rsidR="00A60C82" w:rsidRPr="00AC11BD" w:rsidRDefault="00A60C82" w:rsidP="00F122B7">
            <w:pPr>
              <w:rPr>
                <w:b/>
                <w:snapToGrid w:val="0"/>
              </w:rPr>
            </w:pPr>
            <w:r w:rsidRPr="00AC11BD">
              <w:rPr>
                <w:b/>
                <w:snapToGrid w:val="0"/>
              </w:rPr>
              <w:t>Description</w:t>
            </w:r>
          </w:p>
        </w:tc>
      </w:tr>
      <w:tr w:rsidR="00A60C82" w:rsidRPr="002272E3" w14:paraId="584E8D61" w14:textId="77777777" w:rsidTr="00F122B7">
        <w:tblPrEx>
          <w:tblCellMar>
            <w:left w:w="40" w:type="dxa"/>
            <w:right w:w="40" w:type="dxa"/>
          </w:tblCellMar>
        </w:tblPrEx>
        <w:trPr>
          <w:trHeight w:val="305"/>
        </w:trPr>
        <w:tc>
          <w:tcPr>
            <w:tcW w:w="2552" w:type="dxa"/>
            <w:shd w:val="solid" w:color="FFFFFF" w:fill="auto"/>
          </w:tcPr>
          <w:p w14:paraId="580ED84E" w14:textId="77777777" w:rsidR="00A60C82" w:rsidRPr="002272E3" w:rsidRDefault="00A60C82" w:rsidP="00F122B7">
            <w:pPr>
              <w:rPr>
                <w:snapToGrid w:val="0"/>
              </w:rPr>
            </w:pPr>
            <w:r w:rsidRPr="002272E3">
              <w:rPr>
                <w:snapToGrid w:val="0"/>
              </w:rPr>
              <w:t>Mountain</w:t>
            </w:r>
          </w:p>
        </w:tc>
        <w:tc>
          <w:tcPr>
            <w:tcW w:w="3260" w:type="dxa"/>
            <w:shd w:val="solid" w:color="FFFFFF" w:fill="auto"/>
          </w:tcPr>
          <w:p w14:paraId="4C8D003A" w14:textId="77777777" w:rsidR="00A60C82" w:rsidRPr="002272E3" w:rsidRDefault="00A60C82" w:rsidP="00F122B7">
            <w:pPr>
              <w:rPr>
                <w:snapToGrid w:val="0"/>
              </w:rPr>
            </w:pPr>
          </w:p>
        </w:tc>
      </w:tr>
      <w:tr w:rsidR="00A60C82" w:rsidRPr="002272E3" w14:paraId="431D50D8" w14:textId="77777777" w:rsidTr="00F122B7">
        <w:tblPrEx>
          <w:tblCellMar>
            <w:left w:w="40" w:type="dxa"/>
            <w:right w:w="40" w:type="dxa"/>
          </w:tblCellMar>
        </w:tblPrEx>
        <w:trPr>
          <w:trHeight w:val="305"/>
        </w:trPr>
        <w:tc>
          <w:tcPr>
            <w:tcW w:w="2552" w:type="dxa"/>
            <w:shd w:val="solid" w:color="FFFFFF" w:fill="auto"/>
          </w:tcPr>
          <w:p w14:paraId="5892BA0C" w14:textId="77777777" w:rsidR="00A60C82" w:rsidRPr="002272E3" w:rsidRDefault="00A60C82" w:rsidP="00F122B7">
            <w:pPr>
              <w:rPr>
                <w:snapToGrid w:val="0"/>
              </w:rPr>
            </w:pPr>
            <w:r w:rsidRPr="002272E3">
              <w:rPr>
                <w:snapToGrid w:val="0"/>
              </w:rPr>
              <w:t>Point</w:t>
            </w:r>
          </w:p>
        </w:tc>
        <w:tc>
          <w:tcPr>
            <w:tcW w:w="3260" w:type="dxa"/>
            <w:shd w:val="solid" w:color="FFFFFF" w:fill="auto"/>
          </w:tcPr>
          <w:p w14:paraId="0FF84936" w14:textId="77777777" w:rsidR="00A60C82" w:rsidRPr="002272E3" w:rsidRDefault="00A60C82" w:rsidP="00F122B7">
            <w:pPr>
              <w:rPr>
                <w:snapToGrid w:val="0"/>
              </w:rPr>
            </w:pPr>
          </w:p>
        </w:tc>
      </w:tr>
      <w:tr w:rsidR="00A60C82" w:rsidRPr="002272E3" w14:paraId="5115AE19" w14:textId="77777777" w:rsidTr="00F122B7">
        <w:tblPrEx>
          <w:tblCellMar>
            <w:left w:w="40" w:type="dxa"/>
            <w:right w:w="40" w:type="dxa"/>
          </w:tblCellMar>
        </w:tblPrEx>
        <w:trPr>
          <w:trHeight w:val="305"/>
        </w:trPr>
        <w:tc>
          <w:tcPr>
            <w:tcW w:w="2552" w:type="dxa"/>
            <w:shd w:val="solid" w:color="FFFFFF" w:fill="auto"/>
          </w:tcPr>
          <w:p w14:paraId="56B33919" w14:textId="77777777" w:rsidR="00A60C82" w:rsidRPr="002272E3" w:rsidRDefault="00A60C82" w:rsidP="00F122B7">
            <w:pPr>
              <w:rPr>
                <w:snapToGrid w:val="0"/>
              </w:rPr>
            </w:pPr>
            <w:r w:rsidRPr="002272E3">
              <w:rPr>
                <w:snapToGrid w:val="0"/>
              </w:rPr>
              <w:t>rock_outcrop</w:t>
            </w:r>
          </w:p>
        </w:tc>
        <w:tc>
          <w:tcPr>
            <w:tcW w:w="3260" w:type="dxa"/>
            <w:shd w:val="solid" w:color="FFFFFF" w:fill="auto"/>
          </w:tcPr>
          <w:p w14:paraId="34A24AA0" w14:textId="77777777" w:rsidR="00A60C82" w:rsidRPr="002272E3" w:rsidRDefault="00A60C82" w:rsidP="00F122B7">
            <w:pPr>
              <w:rPr>
                <w:snapToGrid w:val="0"/>
              </w:rPr>
            </w:pPr>
            <w:r w:rsidRPr="002272E3">
              <w:rPr>
                <w:snapToGrid w:val="0"/>
              </w:rPr>
              <w:t>Point rock visible above ground</w:t>
            </w:r>
          </w:p>
        </w:tc>
      </w:tr>
      <w:tr w:rsidR="00A60C82" w:rsidRPr="002272E3" w14:paraId="160ADC23" w14:textId="77777777" w:rsidTr="00F122B7">
        <w:tblPrEx>
          <w:tblCellMar>
            <w:left w:w="40" w:type="dxa"/>
            <w:right w:w="40" w:type="dxa"/>
          </w:tblCellMar>
        </w:tblPrEx>
        <w:trPr>
          <w:trHeight w:val="305"/>
        </w:trPr>
        <w:tc>
          <w:tcPr>
            <w:tcW w:w="2552" w:type="dxa"/>
            <w:shd w:val="solid" w:color="FFFFFF" w:fill="auto"/>
          </w:tcPr>
          <w:p w14:paraId="47C4C3FB" w14:textId="77777777" w:rsidR="00A60C82" w:rsidRPr="002272E3" w:rsidRDefault="00A60C82" w:rsidP="00F122B7">
            <w:pPr>
              <w:rPr>
                <w:snapToGrid w:val="0"/>
              </w:rPr>
            </w:pPr>
          </w:p>
        </w:tc>
        <w:tc>
          <w:tcPr>
            <w:tcW w:w="3260" w:type="dxa"/>
            <w:shd w:val="solid" w:color="FFFFFF" w:fill="auto"/>
          </w:tcPr>
          <w:p w14:paraId="629F5849" w14:textId="77777777" w:rsidR="00A60C82" w:rsidRPr="002272E3" w:rsidRDefault="00A60C82" w:rsidP="00F122B7">
            <w:pPr>
              <w:rPr>
                <w:snapToGrid w:val="0"/>
              </w:rPr>
            </w:pPr>
          </w:p>
        </w:tc>
      </w:tr>
    </w:tbl>
    <w:p w14:paraId="39ABE89B" w14:textId="77777777" w:rsidR="00A60C82" w:rsidRPr="002272E3" w:rsidRDefault="00A60C82" w:rsidP="00A60C82">
      <w:pPr>
        <w:rPr>
          <w:lang w:val="en-US"/>
        </w:rPr>
      </w:pPr>
    </w:p>
    <w:p w14:paraId="13075D80" w14:textId="77777777" w:rsidR="00A60C82" w:rsidRPr="002272E3" w:rsidRDefault="00A60C82" w:rsidP="00A60C82">
      <w:pPr>
        <w:rPr>
          <w:lang w:val="en-US"/>
        </w:rPr>
      </w:pPr>
      <w:r w:rsidRPr="002272E3">
        <w:rPr>
          <w:lang w:val="en-US"/>
        </w:rPr>
        <w:t>LOOK UP TABLE CODELISTS APPLICABLE:</w:t>
      </w:r>
    </w:p>
    <w:p w14:paraId="1C9AAD27" w14:textId="77777777" w:rsidR="00A60C82" w:rsidRPr="002272E3" w:rsidRDefault="00A60C82" w:rsidP="00A60C82">
      <w:pPr>
        <w:rPr>
          <w:lang w:val="en-US"/>
        </w:rPr>
      </w:pPr>
    </w:p>
    <w:p w14:paraId="74F166BD" w14:textId="77777777" w:rsidR="00A60C82" w:rsidRPr="002272E3" w:rsidRDefault="00A60C82" w:rsidP="00A60C82">
      <w:pPr>
        <w:rPr>
          <w:lang w:val="en-US"/>
        </w:rPr>
      </w:pPr>
      <w:r w:rsidRPr="002272E3">
        <w:rPr>
          <w:lang w:val="en-US"/>
        </w:rPr>
        <w:t>SCALE USE CODE</w:t>
      </w:r>
    </w:p>
    <w:p w14:paraId="6BFF5BFD" w14:textId="77777777" w:rsidR="00A60C82" w:rsidRPr="002272E3" w:rsidRDefault="00A60C82" w:rsidP="00A60C82">
      <w:pPr>
        <w:rPr>
          <w:lang w:val="en-US"/>
        </w:rPr>
      </w:pPr>
    </w:p>
    <w:tbl>
      <w:tblPr>
        <w:tblW w:w="67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160"/>
        <w:gridCol w:w="2127"/>
      </w:tblGrid>
      <w:tr w:rsidR="00A60C82" w:rsidRPr="00E70941" w14:paraId="13F3A970" w14:textId="77777777" w:rsidTr="00F122B7">
        <w:trPr>
          <w:trHeight w:val="355"/>
        </w:trPr>
        <w:tc>
          <w:tcPr>
            <w:tcW w:w="2425" w:type="dxa"/>
            <w:shd w:val="clear" w:color="auto" w:fill="C75F64" w:themeFill="accent5" w:themeFillShade="BF"/>
            <w:noWrap/>
            <w:vAlign w:val="bottom"/>
            <w:hideMark/>
          </w:tcPr>
          <w:p w14:paraId="3E78F883" w14:textId="77777777" w:rsidR="00A60C82" w:rsidRPr="00E70941" w:rsidRDefault="00A60C82" w:rsidP="00F122B7">
            <w:pPr>
              <w:rPr>
                <w:b/>
                <w:snapToGrid w:val="0"/>
              </w:rPr>
            </w:pPr>
            <w:bookmarkStart w:id="211" w:name="RANGE!A1:F10"/>
            <w:r w:rsidRPr="00E70941">
              <w:rPr>
                <w:b/>
                <w:snapToGrid w:val="0"/>
              </w:rPr>
              <w:t>SCALE_USE_C</w:t>
            </w:r>
            <w:bookmarkEnd w:id="211"/>
            <w:r w:rsidRPr="00E70941">
              <w:rPr>
                <w:b/>
                <w:snapToGrid w:val="0"/>
              </w:rPr>
              <w:t>ODE</w:t>
            </w:r>
          </w:p>
        </w:tc>
        <w:tc>
          <w:tcPr>
            <w:tcW w:w="2160" w:type="dxa"/>
            <w:shd w:val="clear" w:color="auto" w:fill="C75F64" w:themeFill="accent5" w:themeFillShade="BF"/>
            <w:noWrap/>
            <w:vAlign w:val="bottom"/>
            <w:hideMark/>
          </w:tcPr>
          <w:p w14:paraId="41E2A051" w14:textId="77777777" w:rsidR="00A60C82" w:rsidRPr="00E70941" w:rsidRDefault="00A60C82" w:rsidP="00F122B7">
            <w:pPr>
              <w:rPr>
                <w:b/>
                <w:snapToGrid w:val="0"/>
              </w:rPr>
            </w:pPr>
            <w:r w:rsidRPr="00E70941">
              <w:rPr>
                <w:b/>
                <w:snapToGrid w:val="0"/>
              </w:rPr>
              <w:t>MAXIMUM_SCALE</w:t>
            </w:r>
          </w:p>
        </w:tc>
        <w:tc>
          <w:tcPr>
            <w:tcW w:w="2127" w:type="dxa"/>
            <w:shd w:val="clear" w:color="auto" w:fill="C75F64" w:themeFill="accent5" w:themeFillShade="BF"/>
            <w:noWrap/>
            <w:vAlign w:val="bottom"/>
            <w:hideMark/>
          </w:tcPr>
          <w:p w14:paraId="2E2D1E64" w14:textId="77777777" w:rsidR="00A60C82" w:rsidRPr="00E70941" w:rsidRDefault="00A60C82" w:rsidP="00F122B7">
            <w:pPr>
              <w:rPr>
                <w:b/>
                <w:snapToGrid w:val="0"/>
              </w:rPr>
            </w:pPr>
            <w:r w:rsidRPr="00E70941">
              <w:rPr>
                <w:b/>
                <w:snapToGrid w:val="0"/>
              </w:rPr>
              <w:t>MINIMUM_SCALE</w:t>
            </w:r>
          </w:p>
        </w:tc>
      </w:tr>
      <w:tr w:rsidR="00A60C82" w:rsidRPr="002272E3" w14:paraId="24D3E8B5" w14:textId="77777777" w:rsidTr="00F122B7">
        <w:trPr>
          <w:trHeight w:val="355"/>
        </w:trPr>
        <w:tc>
          <w:tcPr>
            <w:tcW w:w="2425" w:type="dxa"/>
            <w:shd w:val="clear" w:color="auto" w:fill="auto"/>
            <w:noWrap/>
            <w:vAlign w:val="bottom"/>
            <w:hideMark/>
          </w:tcPr>
          <w:p w14:paraId="05B7EFA1" w14:textId="77777777" w:rsidR="00A60C82" w:rsidRPr="002272E3" w:rsidRDefault="00A60C82" w:rsidP="00F122B7">
            <w:pPr>
              <w:rPr>
                <w:snapToGrid w:val="0"/>
              </w:rPr>
            </w:pPr>
            <w:r w:rsidRPr="002272E3">
              <w:rPr>
                <w:snapToGrid w:val="0"/>
              </w:rPr>
              <w:t>1</w:t>
            </w:r>
          </w:p>
        </w:tc>
        <w:tc>
          <w:tcPr>
            <w:tcW w:w="2160" w:type="dxa"/>
            <w:shd w:val="clear" w:color="auto" w:fill="auto"/>
            <w:noWrap/>
            <w:vAlign w:val="bottom"/>
            <w:hideMark/>
          </w:tcPr>
          <w:p w14:paraId="7C70A0F7" w14:textId="77777777" w:rsidR="00A60C82" w:rsidRPr="002272E3" w:rsidRDefault="00A60C82" w:rsidP="00F122B7">
            <w:pPr>
              <w:rPr>
                <w:snapToGrid w:val="0"/>
              </w:rPr>
            </w:pPr>
            <w:r w:rsidRPr="002272E3">
              <w:rPr>
                <w:snapToGrid w:val="0"/>
              </w:rPr>
              <w:t>5,000,000</w:t>
            </w:r>
          </w:p>
        </w:tc>
        <w:tc>
          <w:tcPr>
            <w:tcW w:w="2127" w:type="dxa"/>
            <w:shd w:val="clear" w:color="auto" w:fill="auto"/>
            <w:noWrap/>
            <w:vAlign w:val="bottom"/>
            <w:hideMark/>
          </w:tcPr>
          <w:p w14:paraId="07DC2DC1" w14:textId="77777777" w:rsidR="00A60C82" w:rsidRPr="002272E3" w:rsidRDefault="00A60C82" w:rsidP="00F122B7">
            <w:pPr>
              <w:rPr>
                <w:snapToGrid w:val="0"/>
              </w:rPr>
            </w:pPr>
            <w:r w:rsidRPr="002272E3">
              <w:rPr>
                <w:snapToGrid w:val="0"/>
              </w:rPr>
              <w:t>3,000,000</w:t>
            </w:r>
          </w:p>
        </w:tc>
      </w:tr>
      <w:tr w:rsidR="00A60C82" w:rsidRPr="002272E3" w14:paraId="0397889F" w14:textId="77777777" w:rsidTr="00F122B7">
        <w:trPr>
          <w:trHeight w:val="355"/>
        </w:trPr>
        <w:tc>
          <w:tcPr>
            <w:tcW w:w="2425" w:type="dxa"/>
            <w:shd w:val="clear" w:color="auto" w:fill="auto"/>
            <w:noWrap/>
            <w:vAlign w:val="bottom"/>
            <w:hideMark/>
          </w:tcPr>
          <w:p w14:paraId="709325F1" w14:textId="77777777" w:rsidR="00A60C82" w:rsidRPr="002272E3" w:rsidRDefault="00A60C82" w:rsidP="00F122B7">
            <w:pPr>
              <w:rPr>
                <w:snapToGrid w:val="0"/>
              </w:rPr>
            </w:pPr>
            <w:r w:rsidRPr="002272E3">
              <w:rPr>
                <w:snapToGrid w:val="0"/>
              </w:rPr>
              <w:t>2</w:t>
            </w:r>
          </w:p>
        </w:tc>
        <w:tc>
          <w:tcPr>
            <w:tcW w:w="2160" w:type="dxa"/>
            <w:shd w:val="clear" w:color="auto" w:fill="auto"/>
            <w:noWrap/>
            <w:vAlign w:val="bottom"/>
            <w:hideMark/>
          </w:tcPr>
          <w:p w14:paraId="5823859C" w14:textId="77777777" w:rsidR="00A60C82" w:rsidRPr="002272E3" w:rsidRDefault="00A60C82" w:rsidP="00F122B7">
            <w:pPr>
              <w:rPr>
                <w:snapToGrid w:val="0"/>
              </w:rPr>
            </w:pPr>
            <w:r w:rsidRPr="002272E3">
              <w:rPr>
                <w:snapToGrid w:val="0"/>
              </w:rPr>
              <w:t>3,000,000</w:t>
            </w:r>
          </w:p>
        </w:tc>
        <w:tc>
          <w:tcPr>
            <w:tcW w:w="2127" w:type="dxa"/>
            <w:shd w:val="clear" w:color="auto" w:fill="auto"/>
            <w:noWrap/>
            <w:vAlign w:val="bottom"/>
            <w:hideMark/>
          </w:tcPr>
          <w:p w14:paraId="65C9A3A3" w14:textId="77777777" w:rsidR="00A60C82" w:rsidRPr="002272E3" w:rsidRDefault="00A60C82" w:rsidP="00F122B7">
            <w:pPr>
              <w:rPr>
                <w:snapToGrid w:val="0"/>
              </w:rPr>
            </w:pPr>
            <w:r w:rsidRPr="002272E3">
              <w:rPr>
                <w:snapToGrid w:val="0"/>
              </w:rPr>
              <w:t>2,000,000</w:t>
            </w:r>
          </w:p>
        </w:tc>
      </w:tr>
      <w:tr w:rsidR="00A60C82" w:rsidRPr="002272E3" w14:paraId="42107928" w14:textId="77777777" w:rsidTr="00F122B7">
        <w:trPr>
          <w:trHeight w:val="355"/>
        </w:trPr>
        <w:tc>
          <w:tcPr>
            <w:tcW w:w="2425" w:type="dxa"/>
            <w:shd w:val="clear" w:color="auto" w:fill="auto"/>
            <w:noWrap/>
            <w:vAlign w:val="bottom"/>
            <w:hideMark/>
          </w:tcPr>
          <w:p w14:paraId="6760FE85" w14:textId="77777777" w:rsidR="00A60C82" w:rsidRPr="002272E3" w:rsidRDefault="00A60C82" w:rsidP="00F122B7">
            <w:pPr>
              <w:rPr>
                <w:snapToGrid w:val="0"/>
              </w:rPr>
            </w:pPr>
            <w:r w:rsidRPr="002272E3">
              <w:rPr>
                <w:snapToGrid w:val="0"/>
              </w:rPr>
              <w:t>3</w:t>
            </w:r>
          </w:p>
        </w:tc>
        <w:tc>
          <w:tcPr>
            <w:tcW w:w="2160" w:type="dxa"/>
            <w:shd w:val="clear" w:color="auto" w:fill="auto"/>
            <w:noWrap/>
            <w:vAlign w:val="bottom"/>
            <w:hideMark/>
          </w:tcPr>
          <w:p w14:paraId="0F112E74" w14:textId="77777777" w:rsidR="00A60C82" w:rsidRPr="002272E3" w:rsidRDefault="00A60C82" w:rsidP="00F122B7">
            <w:pPr>
              <w:rPr>
                <w:snapToGrid w:val="0"/>
              </w:rPr>
            </w:pPr>
            <w:r w:rsidRPr="002272E3">
              <w:rPr>
                <w:snapToGrid w:val="0"/>
              </w:rPr>
              <w:t>2,000,000</w:t>
            </w:r>
          </w:p>
        </w:tc>
        <w:tc>
          <w:tcPr>
            <w:tcW w:w="2127" w:type="dxa"/>
            <w:shd w:val="clear" w:color="auto" w:fill="auto"/>
            <w:noWrap/>
            <w:vAlign w:val="bottom"/>
            <w:hideMark/>
          </w:tcPr>
          <w:p w14:paraId="212FCE77" w14:textId="77777777" w:rsidR="00A60C82" w:rsidRPr="002272E3" w:rsidRDefault="00A60C82" w:rsidP="00F122B7">
            <w:pPr>
              <w:rPr>
                <w:snapToGrid w:val="0"/>
              </w:rPr>
            </w:pPr>
            <w:r w:rsidRPr="002272E3">
              <w:rPr>
                <w:snapToGrid w:val="0"/>
              </w:rPr>
              <w:t>1,000,000</w:t>
            </w:r>
          </w:p>
        </w:tc>
      </w:tr>
      <w:tr w:rsidR="00A60C82" w:rsidRPr="002272E3" w14:paraId="72B56CB8" w14:textId="77777777" w:rsidTr="00F122B7">
        <w:trPr>
          <w:trHeight w:val="355"/>
        </w:trPr>
        <w:tc>
          <w:tcPr>
            <w:tcW w:w="2425" w:type="dxa"/>
            <w:shd w:val="clear" w:color="auto" w:fill="auto"/>
            <w:noWrap/>
            <w:vAlign w:val="bottom"/>
            <w:hideMark/>
          </w:tcPr>
          <w:p w14:paraId="0D04C9C7" w14:textId="77777777" w:rsidR="00A60C82" w:rsidRPr="002272E3" w:rsidRDefault="00A60C82" w:rsidP="00F122B7">
            <w:pPr>
              <w:rPr>
                <w:snapToGrid w:val="0"/>
              </w:rPr>
            </w:pPr>
            <w:r w:rsidRPr="002272E3">
              <w:rPr>
                <w:snapToGrid w:val="0"/>
              </w:rPr>
              <w:t>4</w:t>
            </w:r>
          </w:p>
        </w:tc>
        <w:tc>
          <w:tcPr>
            <w:tcW w:w="2160" w:type="dxa"/>
            <w:shd w:val="clear" w:color="auto" w:fill="auto"/>
            <w:noWrap/>
            <w:vAlign w:val="bottom"/>
            <w:hideMark/>
          </w:tcPr>
          <w:p w14:paraId="0BBD8D65" w14:textId="77777777" w:rsidR="00A60C82" w:rsidRPr="002272E3" w:rsidRDefault="00A60C82" w:rsidP="00F122B7">
            <w:pPr>
              <w:rPr>
                <w:snapToGrid w:val="0"/>
              </w:rPr>
            </w:pPr>
            <w:r w:rsidRPr="002272E3">
              <w:rPr>
                <w:snapToGrid w:val="0"/>
              </w:rPr>
              <w:t>1,000,000</w:t>
            </w:r>
          </w:p>
        </w:tc>
        <w:tc>
          <w:tcPr>
            <w:tcW w:w="2127" w:type="dxa"/>
            <w:shd w:val="clear" w:color="auto" w:fill="auto"/>
            <w:noWrap/>
            <w:vAlign w:val="bottom"/>
            <w:hideMark/>
          </w:tcPr>
          <w:p w14:paraId="01E614B7" w14:textId="77777777" w:rsidR="00A60C82" w:rsidRPr="002272E3" w:rsidRDefault="00A60C82" w:rsidP="00F122B7">
            <w:pPr>
              <w:rPr>
                <w:snapToGrid w:val="0"/>
              </w:rPr>
            </w:pPr>
            <w:r w:rsidRPr="002272E3">
              <w:rPr>
                <w:snapToGrid w:val="0"/>
              </w:rPr>
              <w:t>500,000</w:t>
            </w:r>
          </w:p>
        </w:tc>
      </w:tr>
      <w:tr w:rsidR="00A60C82" w:rsidRPr="002272E3" w14:paraId="78B5E752" w14:textId="77777777" w:rsidTr="00F122B7">
        <w:trPr>
          <w:trHeight w:val="355"/>
        </w:trPr>
        <w:tc>
          <w:tcPr>
            <w:tcW w:w="2425" w:type="dxa"/>
            <w:shd w:val="clear" w:color="auto" w:fill="auto"/>
            <w:noWrap/>
            <w:vAlign w:val="bottom"/>
            <w:hideMark/>
          </w:tcPr>
          <w:p w14:paraId="3518D08C" w14:textId="77777777" w:rsidR="00A60C82" w:rsidRPr="002272E3" w:rsidRDefault="00A60C82" w:rsidP="00F122B7">
            <w:pPr>
              <w:rPr>
                <w:snapToGrid w:val="0"/>
              </w:rPr>
            </w:pPr>
            <w:r w:rsidRPr="002272E3">
              <w:rPr>
                <w:snapToGrid w:val="0"/>
              </w:rPr>
              <w:t>5</w:t>
            </w:r>
          </w:p>
        </w:tc>
        <w:tc>
          <w:tcPr>
            <w:tcW w:w="2160" w:type="dxa"/>
            <w:shd w:val="clear" w:color="auto" w:fill="auto"/>
            <w:noWrap/>
            <w:vAlign w:val="bottom"/>
            <w:hideMark/>
          </w:tcPr>
          <w:p w14:paraId="14056573" w14:textId="77777777" w:rsidR="00A60C82" w:rsidRPr="002272E3" w:rsidRDefault="00A60C82" w:rsidP="00F122B7">
            <w:pPr>
              <w:rPr>
                <w:snapToGrid w:val="0"/>
              </w:rPr>
            </w:pPr>
            <w:r w:rsidRPr="002272E3">
              <w:rPr>
                <w:snapToGrid w:val="0"/>
              </w:rPr>
              <w:t>500,000</w:t>
            </w:r>
          </w:p>
        </w:tc>
        <w:tc>
          <w:tcPr>
            <w:tcW w:w="2127" w:type="dxa"/>
            <w:shd w:val="clear" w:color="auto" w:fill="auto"/>
            <w:noWrap/>
            <w:vAlign w:val="bottom"/>
            <w:hideMark/>
          </w:tcPr>
          <w:p w14:paraId="2E11B768" w14:textId="77777777" w:rsidR="00A60C82" w:rsidRPr="002272E3" w:rsidRDefault="00A60C82" w:rsidP="00F122B7">
            <w:pPr>
              <w:rPr>
                <w:snapToGrid w:val="0"/>
              </w:rPr>
            </w:pPr>
            <w:r w:rsidRPr="002272E3">
              <w:rPr>
                <w:snapToGrid w:val="0"/>
              </w:rPr>
              <w:t>250,000</w:t>
            </w:r>
          </w:p>
        </w:tc>
      </w:tr>
      <w:tr w:rsidR="00A60C82" w:rsidRPr="002272E3" w14:paraId="228982ED" w14:textId="77777777" w:rsidTr="00F122B7">
        <w:trPr>
          <w:trHeight w:val="355"/>
        </w:trPr>
        <w:tc>
          <w:tcPr>
            <w:tcW w:w="2425" w:type="dxa"/>
            <w:shd w:val="clear" w:color="auto" w:fill="auto"/>
            <w:noWrap/>
            <w:vAlign w:val="bottom"/>
            <w:hideMark/>
          </w:tcPr>
          <w:p w14:paraId="75782D1F" w14:textId="77777777" w:rsidR="00A60C82" w:rsidRPr="002272E3" w:rsidRDefault="00A60C82" w:rsidP="00F122B7">
            <w:pPr>
              <w:rPr>
                <w:snapToGrid w:val="0"/>
              </w:rPr>
            </w:pPr>
            <w:r w:rsidRPr="002272E3">
              <w:rPr>
                <w:snapToGrid w:val="0"/>
              </w:rPr>
              <w:t>6</w:t>
            </w:r>
          </w:p>
        </w:tc>
        <w:tc>
          <w:tcPr>
            <w:tcW w:w="2160" w:type="dxa"/>
            <w:shd w:val="clear" w:color="auto" w:fill="auto"/>
            <w:noWrap/>
            <w:vAlign w:val="bottom"/>
            <w:hideMark/>
          </w:tcPr>
          <w:p w14:paraId="1E67F3AD" w14:textId="77777777" w:rsidR="00A60C82" w:rsidRPr="002272E3" w:rsidRDefault="00A60C82" w:rsidP="00F122B7">
            <w:pPr>
              <w:rPr>
                <w:snapToGrid w:val="0"/>
              </w:rPr>
            </w:pPr>
            <w:r w:rsidRPr="002272E3">
              <w:rPr>
                <w:snapToGrid w:val="0"/>
              </w:rPr>
              <w:t>250,000</w:t>
            </w:r>
          </w:p>
        </w:tc>
        <w:tc>
          <w:tcPr>
            <w:tcW w:w="2127" w:type="dxa"/>
            <w:shd w:val="clear" w:color="auto" w:fill="auto"/>
            <w:noWrap/>
            <w:vAlign w:val="bottom"/>
            <w:hideMark/>
          </w:tcPr>
          <w:p w14:paraId="14FBFF9A" w14:textId="77777777" w:rsidR="00A60C82" w:rsidRPr="002272E3" w:rsidRDefault="00A60C82" w:rsidP="00F122B7">
            <w:pPr>
              <w:rPr>
                <w:snapToGrid w:val="0"/>
              </w:rPr>
            </w:pPr>
            <w:r w:rsidRPr="002272E3">
              <w:rPr>
                <w:snapToGrid w:val="0"/>
              </w:rPr>
              <w:t>100,000</w:t>
            </w:r>
          </w:p>
        </w:tc>
      </w:tr>
      <w:tr w:rsidR="00A60C82" w:rsidRPr="002272E3" w14:paraId="3748BE88" w14:textId="77777777" w:rsidTr="00F122B7">
        <w:trPr>
          <w:trHeight w:val="355"/>
        </w:trPr>
        <w:tc>
          <w:tcPr>
            <w:tcW w:w="2425" w:type="dxa"/>
            <w:shd w:val="clear" w:color="auto" w:fill="auto"/>
            <w:noWrap/>
            <w:vAlign w:val="bottom"/>
            <w:hideMark/>
          </w:tcPr>
          <w:p w14:paraId="1070789F" w14:textId="77777777" w:rsidR="00A60C82" w:rsidRPr="002272E3" w:rsidRDefault="00A60C82" w:rsidP="00F122B7">
            <w:pPr>
              <w:rPr>
                <w:snapToGrid w:val="0"/>
              </w:rPr>
            </w:pPr>
            <w:r w:rsidRPr="002272E3">
              <w:rPr>
                <w:snapToGrid w:val="0"/>
              </w:rPr>
              <w:t>7</w:t>
            </w:r>
          </w:p>
        </w:tc>
        <w:tc>
          <w:tcPr>
            <w:tcW w:w="2160" w:type="dxa"/>
            <w:shd w:val="clear" w:color="auto" w:fill="auto"/>
            <w:noWrap/>
            <w:vAlign w:val="bottom"/>
            <w:hideMark/>
          </w:tcPr>
          <w:p w14:paraId="45D019EB" w14:textId="77777777" w:rsidR="00A60C82" w:rsidRPr="002272E3" w:rsidRDefault="00A60C82" w:rsidP="00F122B7">
            <w:pPr>
              <w:rPr>
                <w:snapToGrid w:val="0"/>
              </w:rPr>
            </w:pPr>
            <w:r w:rsidRPr="002272E3">
              <w:rPr>
                <w:snapToGrid w:val="0"/>
              </w:rPr>
              <w:t>100,000</w:t>
            </w:r>
          </w:p>
        </w:tc>
        <w:tc>
          <w:tcPr>
            <w:tcW w:w="2127" w:type="dxa"/>
            <w:shd w:val="clear" w:color="auto" w:fill="auto"/>
            <w:noWrap/>
            <w:vAlign w:val="bottom"/>
            <w:hideMark/>
          </w:tcPr>
          <w:p w14:paraId="5B7F2203" w14:textId="77777777" w:rsidR="00A60C82" w:rsidRPr="002272E3" w:rsidRDefault="00A60C82" w:rsidP="00F122B7">
            <w:pPr>
              <w:rPr>
                <w:snapToGrid w:val="0"/>
              </w:rPr>
            </w:pPr>
            <w:r w:rsidRPr="002272E3">
              <w:rPr>
                <w:snapToGrid w:val="0"/>
              </w:rPr>
              <w:t>50,000</w:t>
            </w:r>
          </w:p>
        </w:tc>
      </w:tr>
      <w:tr w:rsidR="00A60C82" w:rsidRPr="002272E3" w14:paraId="4A775A3C" w14:textId="77777777" w:rsidTr="00F122B7">
        <w:trPr>
          <w:trHeight w:val="355"/>
        </w:trPr>
        <w:tc>
          <w:tcPr>
            <w:tcW w:w="2425" w:type="dxa"/>
            <w:shd w:val="clear" w:color="auto" w:fill="auto"/>
            <w:noWrap/>
            <w:vAlign w:val="bottom"/>
            <w:hideMark/>
          </w:tcPr>
          <w:p w14:paraId="7CC24164" w14:textId="77777777" w:rsidR="00A60C82" w:rsidRPr="002272E3" w:rsidRDefault="00A60C82" w:rsidP="00F122B7">
            <w:pPr>
              <w:rPr>
                <w:snapToGrid w:val="0"/>
              </w:rPr>
            </w:pPr>
            <w:r w:rsidRPr="002272E3">
              <w:rPr>
                <w:snapToGrid w:val="0"/>
              </w:rPr>
              <w:t>8</w:t>
            </w:r>
          </w:p>
        </w:tc>
        <w:tc>
          <w:tcPr>
            <w:tcW w:w="2160" w:type="dxa"/>
            <w:shd w:val="clear" w:color="auto" w:fill="auto"/>
            <w:noWrap/>
            <w:vAlign w:val="bottom"/>
            <w:hideMark/>
          </w:tcPr>
          <w:p w14:paraId="43539F4D" w14:textId="77777777" w:rsidR="00A60C82" w:rsidRPr="002272E3" w:rsidRDefault="00A60C82" w:rsidP="00F122B7">
            <w:pPr>
              <w:rPr>
                <w:snapToGrid w:val="0"/>
              </w:rPr>
            </w:pPr>
            <w:r w:rsidRPr="002272E3">
              <w:rPr>
                <w:snapToGrid w:val="0"/>
              </w:rPr>
              <w:t>50,000</w:t>
            </w:r>
          </w:p>
        </w:tc>
        <w:tc>
          <w:tcPr>
            <w:tcW w:w="2127" w:type="dxa"/>
            <w:shd w:val="clear" w:color="auto" w:fill="auto"/>
            <w:noWrap/>
            <w:vAlign w:val="bottom"/>
            <w:hideMark/>
          </w:tcPr>
          <w:p w14:paraId="7A131E1E" w14:textId="77777777" w:rsidR="00A60C82" w:rsidRPr="002272E3" w:rsidRDefault="00A60C82" w:rsidP="00F122B7">
            <w:pPr>
              <w:rPr>
                <w:snapToGrid w:val="0"/>
              </w:rPr>
            </w:pPr>
            <w:r w:rsidRPr="002272E3">
              <w:rPr>
                <w:snapToGrid w:val="0"/>
              </w:rPr>
              <w:t>25,000</w:t>
            </w:r>
          </w:p>
        </w:tc>
      </w:tr>
      <w:tr w:rsidR="00A60C82" w:rsidRPr="002272E3" w14:paraId="5B39F2E6" w14:textId="77777777" w:rsidTr="00F122B7">
        <w:trPr>
          <w:trHeight w:val="355"/>
        </w:trPr>
        <w:tc>
          <w:tcPr>
            <w:tcW w:w="2425" w:type="dxa"/>
            <w:shd w:val="clear" w:color="auto" w:fill="auto"/>
            <w:noWrap/>
            <w:vAlign w:val="bottom"/>
            <w:hideMark/>
          </w:tcPr>
          <w:p w14:paraId="5FCD9B05" w14:textId="77777777" w:rsidR="00A60C82" w:rsidRPr="002272E3" w:rsidRDefault="00A60C82" w:rsidP="00F122B7">
            <w:pPr>
              <w:rPr>
                <w:snapToGrid w:val="0"/>
              </w:rPr>
            </w:pPr>
            <w:r w:rsidRPr="002272E3">
              <w:rPr>
                <w:snapToGrid w:val="0"/>
              </w:rPr>
              <w:t>9</w:t>
            </w:r>
          </w:p>
        </w:tc>
        <w:tc>
          <w:tcPr>
            <w:tcW w:w="2160" w:type="dxa"/>
            <w:shd w:val="clear" w:color="auto" w:fill="auto"/>
            <w:noWrap/>
            <w:vAlign w:val="bottom"/>
            <w:hideMark/>
          </w:tcPr>
          <w:p w14:paraId="6DC0E5E1" w14:textId="77777777" w:rsidR="00A60C82" w:rsidRPr="002272E3" w:rsidRDefault="00A60C82" w:rsidP="00F122B7">
            <w:pPr>
              <w:rPr>
                <w:snapToGrid w:val="0"/>
              </w:rPr>
            </w:pPr>
            <w:r w:rsidRPr="002272E3">
              <w:rPr>
                <w:snapToGrid w:val="0"/>
              </w:rPr>
              <w:t>25,000</w:t>
            </w:r>
          </w:p>
        </w:tc>
        <w:tc>
          <w:tcPr>
            <w:tcW w:w="2127" w:type="dxa"/>
            <w:shd w:val="clear" w:color="auto" w:fill="auto"/>
            <w:noWrap/>
            <w:vAlign w:val="bottom"/>
            <w:hideMark/>
          </w:tcPr>
          <w:p w14:paraId="1C3FEB7E" w14:textId="77777777" w:rsidR="00A60C82" w:rsidRPr="002272E3" w:rsidRDefault="00A60C82" w:rsidP="00F122B7">
            <w:pPr>
              <w:rPr>
                <w:snapToGrid w:val="0"/>
              </w:rPr>
            </w:pPr>
            <w:r w:rsidRPr="002272E3">
              <w:rPr>
                <w:snapToGrid w:val="0"/>
              </w:rPr>
              <w:t>10,000</w:t>
            </w:r>
          </w:p>
        </w:tc>
      </w:tr>
    </w:tbl>
    <w:p w14:paraId="59284F40" w14:textId="77777777" w:rsidR="00A60C82" w:rsidRPr="002272E3" w:rsidRDefault="00A60C82" w:rsidP="00A60C82">
      <w:pPr>
        <w:rPr>
          <w:lang w:val="en-US"/>
        </w:rPr>
      </w:pPr>
    </w:p>
    <w:p w14:paraId="7A752117" w14:textId="77777777" w:rsidR="00A60C82" w:rsidRPr="002272E3" w:rsidRDefault="00A60C82" w:rsidP="00A60C82">
      <w:pPr>
        <w:rPr>
          <w:lang w:val="en-US"/>
        </w:rPr>
      </w:pPr>
    </w:p>
    <w:p w14:paraId="7A835D32" w14:textId="77777777" w:rsidR="00A60C82" w:rsidRPr="002272E3" w:rsidRDefault="00A60C82" w:rsidP="00A60C82">
      <w:pPr>
        <w:rPr>
          <w:snapToGrid w:val="0"/>
          <w:lang w:val="en-US"/>
        </w:rPr>
      </w:pPr>
      <w:bookmarkStart w:id="212" w:name="_Toc23916671"/>
      <w:bookmarkStart w:id="213" w:name="_Toc31164801"/>
      <w:bookmarkStart w:id="214" w:name="_Toc31167427"/>
      <w:bookmarkStart w:id="215" w:name="_Toc31595793"/>
      <w:bookmarkStart w:id="216" w:name="_Toc31596208"/>
      <w:bookmarkStart w:id="217" w:name="_Toc437515135"/>
      <w:r w:rsidRPr="002272E3">
        <w:rPr>
          <w:snapToGrid w:val="0"/>
          <w:lang w:val="en-US"/>
        </w:rPr>
        <w:t>MORPHOLOGY LINE   (LINE)</w:t>
      </w:r>
      <w:bookmarkEnd w:id="212"/>
      <w:bookmarkEnd w:id="213"/>
      <w:bookmarkEnd w:id="214"/>
      <w:bookmarkEnd w:id="215"/>
      <w:bookmarkEnd w:id="216"/>
      <w:bookmarkEnd w:id="217"/>
    </w:p>
    <w:p w14:paraId="1C9B5275" w14:textId="77777777" w:rsidR="00A60C82" w:rsidRPr="002272E3" w:rsidRDefault="00A60C82" w:rsidP="00A60C82">
      <w:pPr>
        <w:rPr>
          <w:snapToGrid w:val="0"/>
          <w:lang w:val="en-US"/>
        </w:rPr>
      </w:pPr>
    </w:p>
    <w:p w14:paraId="0DB71FC2" w14:textId="77777777" w:rsidR="00A60C82" w:rsidRPr="002272E3" w:rsidRDefault="00A60C82" w:rsidP="00A60C82">
      <w:pPr>
        <w:rPr>
          <w:snapToGrid w:val="0"/>
          <w:lang w:val="en-US"/>
        </w:rPr>
      </w:pPr>
      <w:r w:rsidRPr="002272E3">
        <w:rPr>
          <w:snapToGrid w:val="0"/>
          <w:lang w:val="en-US"/>
        </w:rPr>
        <w:t xml:space="preserve">Summary information </w:t>
      </w:r>
    </w:p>
    <w:p w14:paraId="454A135E" w14:textId="77777777" w:rsidR="00A60C82" w:rsidRPr="002272E3" w:rsidRDefault="00A60C82" w:rsidP="00A60C82">
      <w:pPr>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2329948D"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45D5D856" w14:textId="77777777" w:rsidR="00A60C82" w:rsidRPr="002272E3" w:rsidRDefault="00A60C82" w:rsidP="00F122B7">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37D93741" w14:textId="77777777" w:rsidR="00A60C82" w:rsidRPr="002272E3" w:rsidRDefault="00A60C82" w:rsidP="00F122B7">
            <w:pPr>
              <w:rPr>
                <w:snapToGrid w:val="0"/>
                <w:lang w:val="en-US"/>
              </w:rPr>
            </w:pPr>
            <w:r w:rsidRPr="002272E3">
              <w:rPr>
                <w:snapToGrid w:val="0"/>
                <w:lang w:val="en-US"/>
              </w:rPr>
              <w:t>A high, steep or overhanging face of rock.</w:t>
            </w:r>
          </w:p>
        </w:tc>
      </w:tr>
      <w:tr w:rsidR="00A60C82" w:rsidRPr="002272E3" w14:paraId="025C7D8C"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0D34BA32" w14:textId="77777777" w:rsidR="00A60C82" w:rsidRPr="002272E3" w:rsidRDefault="00A60C82" w:rsidP="00F122B7">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3AD7C2E4" w14:textId="77777777" w:rsidR="00A60C82" w:rsidRPr="002272E3" w:rsidRDefault="00A60C82" w:rsidP="00F122B7">
            <w:pPr>
              <w:rPr>
                <w:snapToGrid w:val="0"/>
                <w:lang w:val="en-US"/>
              </w:rPr>
            </w:pPr>
            <w:r w:rsidRPr="002272E3">
              <w:rPr>
                <w:snapToGrid w:val="0"/>
                <w:lang w:val="en-US"/>
              </w:rPr>
              <w:t>Cliff</w:t>
            </w:r>
          </w:p>
        </w:tc>
      </w:tr>
      <w:tr w:rsidR="00A60C82" w:rsidRPr="002272E3" w14:paraId="5E69B0E6"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314919BC" w14:textId="77777777" w:rsidR="00A60C82" w:rsidRPr="002272E3" w:rsidRDefault="00A60C82" w:rsidP="00F122B7">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5C6D0BC7" w14:textId="77777777" w:rsidR="00A60C82" w:rsidRPr="002272E3" w:rsidRDefault="00A60C82" w:rsidP="00F122B7">
            <w:pPr>
              <w:rPr>
                <w:snapToGrid w:val="0"/>
                <w:lang w:val="en-US"/>
              </w:rPr>
            </w:pPr>
            <w:r w:rsidRPr="002272E3">
              <w:rPr>
                <w:snapToGrid w:val="0"/>
                <w:lang w:val="en-US"/>
              </w:rPr>
              <w:t>Bluff, Escarpment, Precipice, Scarp</w:t>
            </w:r>
          </w:p>
        </w:tc>
      </w:tr>
      <w:tr w:rsidR="00A60C82" w:rsidRPr="002272E3" w14:paraId="5EEA42E0"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17B45F11" w14:textId="77777777" w:rsidR="00A60C82" w:rsidRPr="002272E3" w:rsidRDefault="00A60C82" w:rsidP="00F122B7">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7DAFDE26" w14:textId="77777777" w:rsidR="00A60C82" w:rsidRPr="002272E3" w:rsidRDefault="00A60C82" w:rsidP="00F122B7">
            <w:pPr>
              <w:rPr>
                <w:snapToGrid w:val="0"/>
                <w:lang w:val="en-US"/>
              </w:rPr>
            </w:pPr>
            <w:r w:rsidRPr="002272E3">
              <w:rPr>
                <w:snapToGrid w:val="0"/>
                <w:lang w:val="en-US"/>
              </w:rPr>
              <w:t>Spatial</w:t>
            </w:r>
          </w:p>
        </w:tc>
      </w:tr>
      <w:tr w:rsidR="00A60C82" w:rsidRPr="002272E3" w14:paraId="335E945A"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5C147AF1" w14:textId="77777777" w:rsidR="00A60C82" w:rsidRPr="002272E3" w:rsidRDefault="00A60C82" w:rsidP="00F122B7">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18BD5B27" w14:textId="77777777" w:rsidR="00A60C82" w:rsidRPr="002272E3" w:rsidRDefault="00A60C82" w:rsidP="00F122B7">
            <w:pPr>
              <w:rPr>
                <w:snapToGrid w:val="0"/>
                <w:lang w:val="en-US"/>
              </w:rPr>
            </w:pPr>
            <w:r w:rsidRPr="002272E3">
              <w:rPr>
                <w:snapToGrid w:val="0"/>
                <w:lang w:val="en-US"/>
              </w:rPr>
              <w:t>Conforms</w:t>
            </w:r>
          </w:p>
        </w:tc>
      </w:tr>
    </w:tbl>
    <w:p w14:paraId="4E6E087A" w14:textId="77777777" w:rsidR="00A60C82" w:rsidRPr="002272E3" w:rsidRDefault="00A60C82" w:rsidP="00A60C82">
      <w:pPr>
        <w:rPr>
          <w:lang w:val="en-US"/>
        </w:rPr>
      </w:pPr>
    </w:p>
    <w:p w14:paraId="6E480A9B" w14:textId="77777777" w:rsidR="00A60C82" w:rsidRPr="002272E3" w:rsidRDefault="00A60C82" w:rsidP="00A60C82">
      <w:pPr>
        <w:rPr>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251A579F"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5CCBD7CA" w14:textId="77777777" w:rsidR="00A60C82" w:rsidRPr="002272E3" w:rsidRDefault="00A60C82" w:rsidP="00F122B7">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1322476A" w14:textId="77777777" w:rsidR="00A60C82" w:rsidRPr="002272E3" w:rsidRDefault="00A60C82" w:rsidP="00F122B7">
            <w:pPr>
              <w:rPr>
                <w:snapToGrid w:val="0"/>
                <w:lang w:val="en-US"/>
              </w:rPr>
            </w:pPr>
            <w:r w:rsidRPr="002272E3">
              <w:rPr>
                <w:snapToGrid w:val="0"/>
                <w:lang w:val="en-US"/>
              </w:rPr>
              <w:t>An open excavation to provide passage for a road, railway, canal, drain, etc.</w:t>
            </w:r>
          </w:p>
        </w:tc>
      </w:tr>
      <w:tr w:rsidR="00A60C82" w:rsidRPr="002272E3" w14:paraId="4EE6D72D"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7EA02562" w14:textId="77777777" w:rsidR="00A60C82" w:rsidRPr="002272E3" w:rsidRDefault="00A60C82" w:rsidP="00F122B7">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60C70A66" w14:textId="77777777" w:rsidR="00A60C82" w:rsidRPr="002272E3" w:rsidRDefault="00A60C82" w:rsidP="00F122B7">
            <w:pPr>
              <w:rPr>
                <w:snapToGrid w:val="0"/>
                <w:lang w:val="en-US"/>
              </w:rPr>
            </w:pPr>
            <w:r w:rsidRPr="002272E3">
              <w:rPr>
                <w:snapToGrid w:val="0"/>
                <w:lang w:val="en-US"/>
              </w:rPr>
              <w:t>Cutting</w:t>
            </w:r>
          </w:p>
        </w:tc>
      </w:tr>
      <w:tr w:rsidR="00A60C82" w:rsidRPr="002272E3" w14:paraId="53FD6D8C"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08D9B750" w14:textId="77777777" w:rsidR="00A60C82" w:rsidRPr="002272E3" w:rsidRDefault="00A60C82" w:rsidP="00F122B7">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235A2300" w14:textId="77777777" w:rsidR="00A60C82" w:rsidRPr="002272E3" w:rsidRDefault="00A60C82" w:rsidP="00F122B7">
            <w:pPr>
              <w:rPr>
                <w:snapToGrid w:val="0"/>
                <w:lang w:val="en-US"/>
              </w:rPr>
            </w:pPr>
            <w:r w:rsidRPr="002272E3">
              <w:rPr>
                <w:snapToGrid w:val="0"/>
                <w:lang w:val="en-US"/>
              </w:rPr>
              <w:t>Cut</w:t>
            </w:r>
          </w:p>
        </w:tc>
      </w:tr>
      <w:tr w:rsidR="00A60C82" w:rsidRPr="002272E3" w14:paraId="7716784B"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3C6076B1" w14:textId="77777777" w:rsidR="00A60C82" w:rsidRPr="002272E3" w:rsidRDefault="00A60C82" w:rsidP="00F122B7">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5BB62E2E" w14:textId="77777777" w:rsidR="00A60C82" w:rsidRPr="002272E3" w:rsidRDefault="00A60C82" w:rsidP="00F122B7">
            <w:pPr>
              <w:rPr>
                <w:snapToGrid w:val="0"/>
                <w:lang w:val="en-US"/>
              </w:rPr>
            </w:pPr>
            <w:r w:rsidRPr="002272E3">
              <w:rPr>
                <w:snapToGrid w:val="0"/>
                <w:lang w:val="en-US"/>
              </w:rPr>
              <w:t>Spatial</w:t>
            </w:r>
          </w:p>
        </w:tc>
      </w:tr>
      <w:tr w:rsidR="00A60C82" w:rsidRPr="002272E3" w14:paraId="05CA547F"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3411D06E" w14:textId="77777777" w:rsidR="00A60C82" w:rsidRPr="002272E3" w:rsidRDefault="00A60C82" w:rsidP="00F122B7">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2A75D71E" w14:textId="77777777" w:rsidR="00A60C82" w:rsidRPr="002272E3" w:rsidRDefault="00A60C82" w:rsidP="00F122B7">
            <w:pPr>
              <w:rPr>
                <w:snapToGrid w:val="0"/>
                <w:lang w:val="en-US"/>
              </w:rPr>
            </w:pPr>
            <w:r w:rsidRPr="002272E3">
              <w:rPr>
                <w:snapToGrid w:val="0"/>
                <w:lang w:val="en-US"/>
              </w:rPr>
              <w:t>Conforms</w:t>
            </w:r>
          </w:p>
        </w:tc>
      </w:tr>
    </w:tbl>
    <w:p w14:paraId="3E184143" w14:textId="77777777" w:rsidR="00A60C82" w:rsidRPr="002272E3" w:rsidRDefault="00A60C82" w:rsidP="00A60C82">
      <w:pPr>
        <w:rPr>
          <w:lang w:val="en-US"/>
        </w:rPr>
      </w:pPr>
    </w:p>
    <w:p w14:paraId="438C78DD" w14:textId="77777777" w:rsidR="00A60C82" w:rsidRPr="002272E3" w:rsidRDefault="00A60C82" w:rsidP="00A60C82">
      <w:pPr>
        <w:rPr>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1FAAEB25"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7F0581BC" w14:textId="77777777" w:rsidR="00A60C82" w:rsidRPr="002272E3" w:rsidRDefault="00A60C82" w:rsidP="00F122B7">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114F0621" w14:textId="77777777" w:rsidR="00A60C82" w:rsidRPr="002272E3" w:rsidRDefault="00A60C82" w:rsidP="00F122B7">
            <w:pPr>
              <w:rPr>
                <w:snapToGrid w:val="0"/>
                <w:lang w:val="en-US"/>
              </w:rPr>
            </w:pPr>
            <w:r w:rsidRPr="002272E3">
              <w:rPr>
                <w:snapToGrid w:val="0"/>
                <w:lang w:val="en-US"/>
              </w:rPr>
              <w:t>An artificial bank of earth and/or stone built above the natural surface.</w:t>
            </w:r>
          </w:p>
        </w:tc>
      </w:tr>
      <w:tr w:rsidR="00A60C82" w:rsidRPr="002272E3" w14:paraId="5B005512"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7B0BA508" w14:textId="77777777" w:rsidR="00A60C82" w:rsidRPr="002272E3" w:rsidRDefault="00A60C82" w:rsidP="00F122B7">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08C725C3" w14:textId="77777777" w:rsidR="00A60C82" w:rsidRPr="002272E3" w:rsidRDefault="00A60C82" w:rsidP="00F122B7">
            <w:pPr>
              <w:rPr>
                <w:snapToGrid w:val="0"/>
                <w:lang w:val="en-US"/>
              </w:rPr>
            </w:pPr>
            <w:r w:rsidRPr="002272E3">
              <w:rPr>
                <w:snapToGrid w:val="0"/>
                <w:lang w:val="en-US"/>
              </w:rPr>
              <w:t>Embankment</w:t>
            </w:r>
          </w:p>
        </w:tc>
      </w:tr>
      <w:tr w:rsidR="00A60C82" w:rsidRPr="002272E3" w14:paraId="310EDFE1"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36CC8C53" w14:textId="77777777" w:rsidR="00A60C82" w:rsidRPr="002272E3" w:rsidRDefault="00A60C82" w:rsidP="00F122B7">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60301E7F" w14:textId="77777777" w:rsidR="00A60C82" w:rsidRPr="002272E3" w:rsidRDefault="00A60C82" w:rsidP="00F122B7">
            <w:pPr>
              <w:rPr>
                <w:snapToGrid w:val="0"/>
                <w:lang w:val="en-US"/>
              </w:rPr>
            </w:pPr>
            <w:r w:rsidRPr="002272E3">
              <w:rPr>
                <w:snapToGrid w:val="0"/>
                <w:lang w:val="en-US"/>
              </w:rPr>
              <w:t>Causeway (N),Dyke, Levee</w:t>
            </w:r>
          </w:p>
        </w:tc>
      </w:tr>
      <w:tr w:rsidR="00A60C82" w:rsidRPr="002272E3" w14:paraId="7ED86429"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22AF8A3D" w14:textId="77777777" w:rsidR="00A60C82" w:rsidRPr="002272E3" w:rsidRDefault="00A60C82" w:rsidP="00F122B7">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43571549" w14:textId="77777777" w:rsidR="00A60C82" w:rsidRPr="002272E3" w:rsidRDefault="00A60C82" w:rsidP="00F122B7">
            <w:pPr>
              <w:rPr>
                <w:snapToGrid w:val="0"/>
                <w:lang w:val="en-US"/>
              </w:rPr>
            </w:pPr>
            <w:r w:rsidRPr="002272E3">
              <w:rPr>
                <w:snapToGrid w:val="0"/>
                <w:lang w:val="en-US"/>
              </w:rPr>
              <w:t>Spatial</w:t>
            </w:r>
          </w:p>
        </w:tc>
      </w:tr>
      <w:tr w:rsidR="00A60C82" w:rsidRPr="002272E3" w14:paraId="7482E0AB"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4E878682" w14:textId="77777777" w:rsidR="00A60C82" w:rsidRPr="002272E3" w:rsidRDefault="00A60C82" w:rsidP="00F122B7">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40400EC1" w14:textId="77777777" w:rsidR="00A60C82" w:rsidRPr="002272E3" w:rsidRDefault="00A60C82" w:rsidP="00F122B7">
            <w:pPr>
              <w:rPr>
                <w:snapToGrid w:val="0"/>
                <w:lang w:val="en-US"/>
              </w:rPr>
            </w:pPr>
            <w:r w:rsidRPr="002272E3">
              <w:rPr>
                <w:snapToGrid w:val="0"/>
                <w:lang w:val="en-US"/>
              </w:rPr>
              <w:t>Conforms</w:t>
            </w:r>
          </w:p>
        </w:tc>
      </w:tr>
    </w:tbl>
    <w:p w14:paraId="5BF2092A" w14:textId="77777777" w:rsidR="00A60C82" w:rsidRPr="002272E3" w:rsidRDefault="00A60C82" w:rsidP="00A60C82">
      <w:pPr>
        <w:rPr>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4E04770A"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6F5672A3" w14:textId="77777777" w:rsidR="00A60C82" w:rsidRPr="002272E3" w:rsidRDefault="00A60C82" w:rsidP="00F122B7">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6278C402" w14:textId="77777777" w:rsidR="00A60C82" w:rsidRPr="002272E3" w:rsidRDefault="00A60C82" w:rsidP="00F122B7">
            <w:pPr>
              <w:rPr>
                <w:snapToGrid w:val="0"/>
                <w:lang w:val="en-US"/>
              </w:rPr>
            </w:pPr>
            <w:r w:rsidRPr="002272E3">
              <w:rPr>
                <w:snapToGrid w:val="0"/>
                <w:lang w:val="en-US"/>
              </w:rPr>
              <w:t>Mounds of loose sand usually crescent shaped transverse to the prevailing winds.</w:t>
            </w:r>
          </w:p>
        </w:tc>
      </w:tr>
      <w:tr w:rsidR="00A60C82" w:rsidRPr="002272E3" w14:paraId="19CE557C"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1C578D35" w14:textId="77777777" w:rsidR="00A60C82" w:rsidRPr="002272E3" w:rsidRDefault="00A60C82" w:rsidP="00F122B7">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65D0E42C" w14:textId="77777777" w:rsidR="00A60C82" w:rsidRPr="002272E3" w:rsidRDefault="00A60C82" w:rsidP="00F122B7">
            <w:pPr>
              <w:rPr>
                <w:snapToGrid w:val="0"/>
                <w:lang w:val="en-US"/>
              </w:rPr>
            </w:pPr>
            <w:r w:rsidRPr="002272E3">
              <w:rPr>
                <w:snapToGrid w:val="0"/>
                <w:lang w:val="en-US"/>
              </w:rPr>
              <w:t>Sand dune</w:t>
            </w:r>
          </w:p>
        </w:tc>
      </w:tr>
      <w:tr w:rsidR="00A60C82" w:rsidRPr="002272E3" w14:paraId="1FF7EB1A"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1BB2464C" w14:textId="77777777" w:rsidR="00A60C82" w:rsidRPr="002272E3" w:rsidRDefault="00A60C82" w:rsidP="00F122B7">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213F99B1" w14:textId="77777777" w:rsidR="00A60C82" w:rsidRPr="002272E3" w:rsidRDefault="00A60C82" w:rsidP="00F122B7">
            <w:pPr>
              <w:rPr>
                <w:snapToGrid w:val="0"/>
                <w:lang w:val="en-US"/>
              </w:rPr>
            </w:pPr>
            <w:r w:rsidRPr="002272E3">
              <w:rPr>
                <w:snapToGrid w:val="0"/>
                <w:lang w:val="en-US"/>
              </w:rPr>
              <w:t>Sand, sand dunes</w:t>
            </w:r>
          </w:p>
        </w:tc>
      </w:tr>
      <w:tr w:rsidR="00A60C82" w:rsidRPr="002272E3" w14:paraId="30432A22"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05030915" w14:textId="77777777" w:rsidR="00A60C82" w:rsidRPr="002272E3" w:rsidRDefault="00A60C82" w:rsidP="00F122B7">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60802CCA" w14:textId="77777777" w:rsidR="00A60C82" w:rsidRPr="002272E3" w:rsidRDefault="00A60C82" w:rsidP="00F122B7">
            <w:pPr>
              <w:rPr>
                <w:snapToGrid w:val="0"/>
                <w:lang w:val="en-US"/>
              </w:rPr>
            </w:pPr>
            <w:r w:rsidRPr="002272E3">
              <w:rPr>
                <w:snapToGrid w:val="0"/>
                <w:lang w:val="en-US"/>
              </w:rPr>
              <w:t>Spatial</w:t>
            </w:r>
          </w:p>
        </w:tc>
      </w:tr>
      <w:tr w:rsidR="00A60C82" w:rsidRPr="002272E3" w14:paraId="610EA410"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1BB431A5" w14:textId="77777777" w:rsidR="00A60C82" w:rsidRPr="002272E3" w:rsidRDefault="00A60C82" w:rsidP="00F122B7">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6AE151DE" w14:textId="77777777" w:rsidR="00A60C82" w:rsidRPr="002272E3" w:rsidRDefault="00A60C82" w:rsidP="00F122B7">
            <w:pPr>
              <w:rPr>
                <w:snapToGrid w:val="0"/>
                <w:lang w:val="en-US"/>
              </w:rPr>
            </w:pPr>
            <w:r w:rsidRPr="002272E3">
              <w:rPr>
                <w:snapToGrid w:val="0"/>
                <w:lang w:val="en-US"/>
              </w:rPr>
              <w:t>Conforms</w:t>
            </w:r>
          </w:p>
        </w:tc>
      </w:tr>
    </w:tbl>
    <w:p w14:paraId="09B8E1BE" w14:textId="77777777" w:rsidR="00A60C82" w:rsidRPr="002272E3" w:rsidRDefault="00A60C82" w:rsidP="00A60C82">
      <w:pPr>
        <w:rPr>
          <w:lang w:val="en-US"/>
        </w:rPr>
      </w:pPr>
    </w:p>
    <w:p w14:paraId="14B8E708" w14:textId="77777777" w:rsidR="00A60C82" w:rsidRPr="002272E3" w:rsidRDefault="00A60C82" w:rsidP="00A60C82">
      <w:pPr>
        <w:rPr>
          <w:lang w:val="en-US"/>
        </w:rPr>
      </w:pPr>
    </w:p>
    <w:p w14:paraId="1483C971" w14:textId="77777777" w:rsidR="00A60C82" w:rsidRPr="002272E3" w:rsidRDefault="00A60C82" w:rsidP="00A60C82">
      <w:pPr>
        <w:rPr>
          <w:lang w:val="en-US"/>
        </w:rPr>
      </w:pPr>
    </w:p>
    <w:p w14:paraId="1ED3BBFC" w14:textId="77777777" w:rsidR="00A60C82" w:rsidRPr="002272E3" w:rsidRDefault="00A60C82" w:rsidP="00A60C82">
      <w:pPr>
        <w:rPr>
          <w:lang w:val="en-US"/>
        </w:rPr>
      </w:pPr>
      <w:r w:rsidRPr="002272E3">
        <w:rPr>
          <w:lang w:val="en-US"/>
        </w:rPr>
        <w:t>TABLE:</w:t>
      </w:r>
      <w:r w:rsidRPr="002272E3">
        <w:rPr>
          <w:lang w:val="en-US"/>
        </w:rPr>
        <w:tab/>
        <w:t>EL_MORPHOLOGY_LINE</w:t>
      </w:r>
    </w:p>
    <w:p w14:paraId="3BDF7469" w14:textId="77777777" w:rsidR="00A60C82" w:rsidRPr="002272E3" w:rsidRDefault="00A60C82" w:rsidP="00A60C82">
      <w:pPr>
        <w:rPr>
          <w:lang w:val="en-US"/>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2410"/>
        <w:gridCol w:w="992"/>
        <w:gridCol w:w="709"/>
        <w:gridCol w:w="3119"/>
      </w:tblGrid>
      <w:tr w:rsidR="00A60C82" w:rsidRPr="002272E3" w14:paraId="2036FC7D" w14:textId="77777777" w:rsidTr="00F122B7">
        <w:tc>
          <w:tcPr>
            <w:tcW w:w="2268" w:type="dxa"/>
            <w:tcBorders>
              <w:top w:val="single" w:sz="18" w:space="0" w:color="auto"/>
              <w:bottom w:val="double" w:sz="4" w:space="0" w:color="auto"/>
            </w:tcBorders>
            <w:shd w:val="clear" w:color="auto" w:fill="C75F64" w:themeFill="accent5" w:themeFillShade="BF"/>
          </w:tcPr>
          <w:p w14:paraId="0681AD06" w14:textId="77777777" w:rsidR="00A60C82" w:rsidRPr="00AC11BD" w:rsidRDefault="00A60C82" w:rsidP="00F122B7">
            <w:pPr>
              <w:rPr>
                <w:b/>
                <w:snapToGrid w:val="0"/>
                <w:lang w:val="en-US"/>
              </w:rPr>
            </w:pPr>
            <w:r w:rsidRPr="00AC11BD">
              <w:rPr>
                <w:b/>
                <w:snapToGrid w:val="0"/>
                <w:lang w:val="en-US"/>
              </w:rPr>
              <w:t>COLUMN NAME</w:t>
            </w:r>
          </w:p>
        </w:tc>
        <w:tc>
          <w:tcPr>
            <w:tcW w:w="2410" w:type="dxa"/>
            <w:tcBorders>
              <w:top w:val="single" w:sz="18" w:space="0" w:color="auto"/>
              <w:bottom w:val="double" w:sz="4" w:space="0" w:color="auto"/>
            </w:tcBorders>
            <w:shd w:val="clear" w:color="auto" w:fill="C75F64" w:themeFill="accent5" w:themeFillShade="BF"/>
          </w:tcPr>
          <w:p w14:paraId="37D78098" w14:textId="77777777" w:rsidR="00A60C82" w:rsidRPr="00AC11BD" w:rsidRDefault="00A60C82" w:rsidP="00F122B7">
            <w:pPr>
              <w:rPr>
                <w:b/>
                <w:snapToGrid w:val="0"/>
                <w:lang w:val="en-US"/>
              </w:rPr>
            </w:pPr>
            <w:r w:rsidRPr="00AC11BD">
              <w:rPr>
                <w:b/>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616D10A6" w14:textId="77777777" w:rsidR="00A60C82" w:rsidRPr="00AC11BD" w:rsidRDefault="00A60C82" w:rsidP="00F122B7">
            <w:pPr>
              <w:rPr>
                <w:b/>
                <w:snapToGrid w:val="0"/>
                <w:lang w:val="en-US"/>
              </w:rPr>
            </w:pPr>
            <w:r w:rsidRPr="00AC11BD">
              <w:rPr>
                <w:b/>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30248A72" w14:textId="77777777" w:rsidR="00A60C82" w:rsidRPr="00AC11BD" w:rsidRDefault="00A60C82" w:rsidP="00F122B7">
            <w:pPr>
              <w:rPr>
                <w:b/>
                <w:snapToGrid w:val="0"/>
                <w:lang w:val="en-US"/>
              </w:rPr>
            </w:pPr>
            <w:r w:rsidRPr="00AC11BD">
              <w:rPr>
                <w:b/>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04DFFE9A" w14:textId="77777777" w:rsidR="00A60C82" w:rsidRPr="00AC11BD" w:rsidRDefault="00A60C82" w:rsidP="00F122B7">
            <w:pPr>
              <w:rPr>
                <w:b/>
                <w:snapToGrid w:val="0"/>
                <w:lang w:val="en-US"/>
              </w:rPr>
            </w:pPr>
            <w:r w:rsidRPr="00AC11BD">
              <w:rPr>
                <w:b/>
                <w:snapToGrid w:val="0"/>
                <w:lang w:val="en-US"/>
              </w:rPr>
              <w:t>COLUMN DESCRIPTION</w:t>
            </w:r>
          </w:p>
        </w:tc>
      </w:tr>
      <w:tr w:rsidR="00A60C82" w:rsidRPr="002272E3" w14:paraId="7031C516" w14:textId="77777777" w:rsidTr="00F122B7">
        <w:tc>
          <w:tcPr>
            <w:tcW w:w="2268" w:type="dxa"/>
          </w:tcPr>
          <w:p w14:paraId="78811721" w14:textId="77777777" w:rsidR="00A60C82" w:rsidRPr="002272E3" w:rsidRDefault="00A60C82" w:rsidP="00F122B7">
            <w:pPr>
              <w:rPr>
                <w:snapToGrid w:val="0"/>
                <w:lang w:val="en-US"/>
              </w:rPr>
            </w:pPr>
            <w:r w:rsidRPr="002272E3">
              <w:rPr>
                <w:snapToGrid w:val="0"/>
                <w:lang w:val="en-US"/>
              </w:rPr>
              <w:t>PFI</w:t>
            </w:r>
          </w:p>
        </w:tc>
        <w:tc>
          <w:tcPr>
            <w:tcW w:w="2410" w:type="dxa"/>
          </w:tcPr>
          <w:p w14:paraId="0B615762" w14:textId="77777777" w:rsidR="00A60C82" w:rsidRPr="002272E3" w:rsidRDefault="00A60C82" w:rsidP="00F122B7">
            <w:pPr>
              <w:rPr>
                <w:snapToGrid w:val="0"/>
                <w:lang w:val="en-US"/>
              </w:rPr>
            </w:pPr>
            <w:r w:rsidRPr="002272E3">
              <w:rPr>
                <w:snapToGrid w:val="0"/>
                <w:lang w:val="en-US"/>
              </w:rPr>
              <w:t>NUMBER</w:t>
            </w:r>
          </w:p>
        </w:tc>
        <w:tc>
          <w:tcPr>
            <w:tcW w:w="992" w:type="dxa"/>
          </w:tcPr>
          <w:p w14:paraId="306210F6" w14:textId="77777777" w:rsidR="00A60C82" w:rsidRPr="002272E3" w:rsidRDefault="00A60C82" w:rsidP="00F122B7">
            <w:pPr>
              <w:rPr>
                <w:snapToGrid w:val="0"/>
                <w:lang w:val="en-US"/>
              </w:rPr>
            </w:pPr>
            <w:r w:rsidRPr="002272E3">
              <w:rPr>
                <w:snapToGrid w:val="0"/>
                <w:lang w:val="en-US"/>
              </w:rPr>
              <w:t>(20,0 )</w:t>
            </w:r>
          </w:p>
        </w:tc>
        <w:tc>
          <w:tcPr>
            <w:tcW w:w="709" w:type="dxa"/>
          </w:tcPr>
          <w:p w14:paraId="3D317659" w14:textId="77777777" w:rsidR="00A60C82" w:rsidRPr="002272E3" w:rsidRDefault="00A60C82" w:rsidP="00F122B7">
            <w:pPr>
              <w:rPr>
                <w:snapToGrid w:val="0"/>
                <w:lang w:val="en-US"/>
              </w:rPr>
            </w:pPr>
            <w:r w:rsidRPr="002272E3">
              <w:rPr>
                <w:snapToGrid w:val="0"/>
                <w:lang w:val="en-US"/>
              </w:rPr>
              <w:t>Y</w:t>
            </w:r>
          </w:p>
        </w:tc>
        <w:tc>
          <w:tcPr>
            <w:tcW w:w="3119" w:type="dxa"/>
          </w:tcPr>
          <w:p w14:paraId="2D960B07" w14:textId="77777777" w:rsidR="00A60C82" w:rsidRPr="002272E3" w:rsidRDefault="00A60C82" w:rsidP="00F122B7">
            <w:pPr>
              <w:rPr>
                <w:snapToGrid w:val="0"/>
                <w:lang w:val="en-US"/>
              </w:rPr>
            </w:pPr>
            <w:r w:rsidRPr="002272E3">
              <w:rPr>
                <w:snapToGrid w:val="0"/>
                <w:lang w:val="en-US"/>
              </w:rPr>
              <w:t>Persistent Feature Identifier</w:t>
            </w:r>
          </w:p>
        </w:tc>
      </w:tr>
      <w:tr w:rsidR="00A60C82" w:rsidRPr="002272E3" w14:paraId="3DAD639D" w14:textId="77777777" w:rsidTr="00F122B7">
        <w:tc>
          <w:tcPr>
            <w:tcW w:w="2268" w:type="dxa"/>
          </w:tcPr>
          <w:p w14:paraId="4062CA03" w14:textId="77777777" w:rsidR="00A60C82" w:rsidRPr="002272E3" w:rsidRDefault="00A60C82" w:rsidP="00F122B7">
            <w:pPr>
              <w:rPr>
                <w:snapToGrid w:val="0"/>
                <w:lang w:val="en-US"/>
              </w:rPr>
            </w:pPr>
            <w:r w:rsidRPr="002272E3">
              <w:rPr>
                <w:snapToGrid w:val="0"/>
                <w:lang w:val="en-US"/>
              </w:rPr>
              <w:t>UFI</w:t>
            </w:r>
          </w:p>
        </w:tc>
        <w:tc>
          <w:tcPr>
            <w:tcW w:w="2410" w:type="dxa"/>
          </w:tcPr>
          <w:p w14:paraId="28ECBA05" w14:textId="77777777" w:rsidR="00A60C82" w:rsidRPr="002272E3" w:rsidRDefault="00A60C82" w:rsidP="00F122B7">
            <w:pPr>
              <w:rPr>
                <w:snapToGrid w:val="0"/>
                <w:lang w:val="en-US"/>
              </w:rPr>
            </w:pPr>
            <w:r w:rsidRPr="002272E3">
              <w:rPr>
                <w:snapToGrid w:val="0"/>
                <w:lang w:val="en-US"/>
              </w:rPr>
              <w:t>NUMBER</w:t>
            </w:r>
          </w:p>
        </w:tc>
        <w:tc>
          <w:tcPr>
            <w:tcW w:w="992" w:type="dxa"/>
          </w:tcPr>
          <w:p w14:paraId="1CA91EFF" w14:textId="77777777" w:rsidR="00A60C82" w:rsidRPr="002272E3" w:rsidRDefault="00A60C82" w:rsidP="00F122B7">
            <w:pPr>
              <w:rPr>
                <w:snapToGrid w:val="0"/>
                <w:lang w:val="en-US"/>
              </w:rPr>
            </w:pPr>
            <w:r w:rsidRPr="002272E3">
              <w:rPr>
                <w:snapToGrid w:val="0"/>
                <w:lang w:val="en-US"/>
              </w:rPr>
              <w:t>(20,0 )</w:t>
            </w:r>
          </w:p>
        </w:tc>
        <w:tc>
          <w:tcPr>
            <w:tcW w:w="709" w:type="dxa"/>
          </w:tcPr>
          <w:p w14:paraId="1F16D390" w14:textId="77777777" w:rsidR="00A60C82" w:rsidRPr="002272E3" w:rsidRDefault="00A60C82" w:rsidP="00F122B7">
            <w:pPr>
              <w:rPr>
                <w:snapToGrid w:val="0"/>
                <w:lang w:val="en-US"/>
              </w:rPr>
            </w:pPr>
            <w:r w:rsidRPr="002272E3">
              <w:rPr>
                <w:snapToGrid w:val="0"/>
                <w:lang w:val="en-US"/>
              </w:rPr>
              <w:t>Y</w:t>
            </w:r>
          </w:p>
        </w:tc>
        <w:tc>
          <w:tcPr>
            <w:tcW w:w="3119" w:type="dxa"/>
          </w:tcPr>
          <w:p w14:paraId="49BEF442" w14:textId="77777777" w:rsidR="00A60C82" w:rsidRPr="002272E3" w:rsidRDefault="00A60C82" w:rsidP="00F122B7">
            <w:pPr>
              <w:rPr>
                <w:snapToGrid w:val="0"/>
                <w:lang w:val="en-US"/>
              </w:rPr>
            </w:pPr>
            <w:r w:rsidRPr="002272E3">
              <w:rPr>
                <w:snapToGrid w:val="0"/>
                <w:lang w:val="en-US"/>
              </w:rPr>
              <w:t>Unique Feature Identifier</w:t>
            </w:r>
          </w:p>
        </w:tc>
      </w:tr>
      <w:tr w:rsidR="00A60C82" w:rsidRPr="002272E3" w14:paraId="78C2695C" w14:textId="77777777" w:rsidTr="00F122B7">
        <w:tc>
          <w:tcPr>
            <w:tcW w:w="2268" w:type="dxa"/>
          </w:tcPr>
          <w:p w14:paraId="3FD35D7E" w14:textId="77777777" w:rsidR="00A60C82" w:rsidRPr="002272E3" w:rsidRDefault="00A60C82" w:rsidP="00F122B7">
            <w:pPr>
              <w:rPr>
                <w:snapToGrid w:val="0"/>
                <w:lang w:val="en-US"/>
              </w:rPr>
            </w:pPr>
            <w:r w:rsidRPr="002272E3">
              <w:rPr>
                <w:snapToGrid w:val="0"/>
                <w:lang w:val="en-US"/>
              </w:rPr>
              <w:t>FEATURE_TYPE_CODE</w:t>
            </w:r>
          </w:p>
        </w:tc>
        <w:tc>
          <w:tcPr>
            <w:tcW w:w="2410" w:type="dxa"/>
          </w:tcPr>
          <w:p w14:paraId="2AB69459" w14:textId="77777777" w:rsidR="00A60C82" w:rsidRPr="002272E3" w:rsidRDefault="00A60C82" w:rsidP="00F122B7">
            <w:pPr>
              <w:rPr>
                <w:snapToGrid w:val="0"/>
                <w:lang w:val="en-US"/>
              </w:rPr>
            </w:pPr>
            <w:r w:rsidRPr="002272E3">
              <w:rPr>
                <w:snapToGrid w:val="0"/>
                <w:lang w:val="en-US"/>
              </w:rPr>
              <w:t>VARCHAR2</w:t>
            </w:r>
          </w:p>
        </w:tc>
        <w:tc>
          <w:tcPr>
            <w:tcW w:w="992" w:type="dxa"/>
          </w:tcPr>
          <w:p w14:paraId="3965F18D" w14:textId="77777777" w:rsidR="00A60C82" w:rsidRPr="002272E3" w:rsidRDefault="00A60C82" w:rsidP="00F122B7">
            <w:pPr>
              <w:rPr>
                <w:snapToGrid w:val="0"/>
                <w:lang w:val="en-US"/>
              </w:rPr>
            </w:pPr>
            <w:r w:rsidRPr="002272E3">
              <w:rPr>
                <w:snapToGrid w:val="0"/>
                <w:lang w:val="en-US"/>
              </w:rPr>
              <w:t>30</w:t>
            </w:r>
          </w:p>
        </w:tc>
        <w:tc>
          <w:tcPr>
            <w:tcW w:w="709" w:type="dxa"/>
          </w:tcPr>
          <w:p w14:paraId="16F0722F" w14:textId="77777777" w:rsidR="00A60C82" w:rsidRPr="002272E3" w:rsidRDefault="00A60C82" w:rsidP="00F122B7">
            <w:pPr>
              <w:rPr>
                <w:snapToGrid w:val="0"/>
                <w:lang w:val="en-US"/>
              </w:rPr>
            </w:pPr>
            <w:r w:rsidRPr="002272E3">
              <w:rPr>
                <w:snapToGrid w:val="0"/>
                <w:lang w:val="en-US"/>
              </w:rPr>
              <w:t>Y</w:t>
            </w:r>
          </w:p>
        </w:tc>
        <w:tc>
          <w:tcPr>
            <w:tcW w:w="3119" w:type="dxa"/>
          </w:tcPr>
          <w:p w14:paraId="21594540" w14:textId="77777777" w:rsidR="00A60C82" w:rsidRPr="002272E3" w:rsidRDefault="00A60C82" w:rsidP="00F122B7">
            <w:pPr>
              <w:rPr>
                <w:snapToGrid w:val="0"/>
                <w:lang w:val="en-US"/>
              </w:rPr>
            </w:pPr>
            <w:r w:rsidRPr="002272E3">
              <w:rPr>
                <w:snapToGrid w:val="0"/>
                <w:lang w:val="en-US"/>
              </w:rPr>
              <w:t>Feature Code</w:t>
            </w:r>
          </w:p>
        </w:tc>
      </w:tr>
      <w:tr w:rsidR="00A60C82" w:rsidRPr="002272E3" w14:paraId="41B7B985" w14:textId="77777777" w:rsidTr="00F122B7">
        <w:tc>
          <w:tcPr>
            <w:tcW w:w="2268" w:type="dxa"/>
          </w:tcPr>
          <w:p w14:paraId="5550E8B4" w14:textId="77777777" w:rsidR="00A60C82" w:rsidRPr="002272E3" w:rsidRDefault="00A60C82" w:rsidP="00F122B7">
            <w:pPr>
              <w:rPr>
                <w:snapToGrid w:val="0"/>
                <w:lang w:val="en-US"/>
              </w:rPr>
            </w:pPr>
            <w:r w:rsidRPr="002272E3">
              <w:rPr>
                <w:snapToGrid w:val="0"/>
                <w:lang w:val="en-US"/>
              </w:rPr>
              <w:t>NAME</w:t>
            </w:r>
          </w:p>
        </w:tc>
        <w:tc>
          <w:tcPr>
            <w:tcW w:w="2410" w:type="dxa"/>
          </w:tcPr>
          <w:p w14:paraId="1BFC2C04" w14:textId="77777777" w:rsidR="00A60C82" w:rsidRPr="002272E3" w:rsidRDefault="00A60C82" w:rsidP="00F122B7">
            <w:pPr>
              <w:rPr>
                <w:snapToGrid w:val="0"/>
                <w:lang w:val="en-US"/>
              </w:rPr>
            </w:pPr>
            <w:r w:rsidRPr="002272E3">
              <w:rPr>
                <w:snapToGrid w:val="0"/>
                <w:lang w:val="en-US"/>
              </w:rPr>
              <w:t>VARCHAR2</w:t>
            </w:r>
          </w:p>
        </w:tc>
        <w:tc>
          <w:tcPr>
            <w:tcW w:w="992" w:type="dxa"/>
          </w:tcPr>
          <w:p w14:paraId="34315B23" w14:textId="77777777" w:rsidR="00A60C82" w:rsidRPr="002272E3" w:rsidRDefault="00A60C82" w:rsidP="00F122B7">
            <w:pPr>
              <w:rPr>
                <w:snapToGrid w:val="0"/>
                <w:lang w:val="en-US"/>
              </w:rPr>
            </w:pPr>
            <w:r w:rsidRPr="002272E3">
              <w:rPr>
                <w:snapToGrid w:val="0"/>
                <w:lang w:val="en-US"/>
              </w:rPr>
              <w:t>50</w:t>
            </w:r>
          </w:p>
        </w:tc>
        <w:tc>
          <w:tcPr>
            <w:tcW w:w="709" w:type="dxa"/>
          </w:tcPr>
          <w:p w14:paraId="648224B4" w14:textId="77777777" w:rsidR="00A60C82" w:rsidRPr="002272E3" w:rsidRDefault="00A60C82" w:rsidP="00F122B7">
            <w:pPr>
              <w:rPr>
                <w:snapToGrid w:val="0"/>
                <w:lang w:val="en-US"/>
              </w:rPr>
            </w:pPr>
            <w:r w:rsidRPr="002272E3">
              <w:rPr>
                <w:snapToGrid w:val="0"/>
                <w:lang w:val="en-US"/>
              </w:rPr>
              <w:t>Y</w:t>
            </w:r>
          </w:p>
        </w:tc>
        <w:tc>
          <w:tcPr>
            <w:tcW w:w="3119" w:type="dxa"/>
          </w:tcPr>
          <w:p w14:paraId="6FC7092B" w14:textId="77777777" w:rsidR="00A60C82" w:rsidRPr="002272E3" w:rsidRDefault="00A60C82" w:rsidP="00F122B7">
            <w:pPr>
              <w:rPr>
                <w:snapToGrid w:val="0"/>
                <w:lang w:val="en-US"/>
              </w:rPr>
            </w:pPr>
            <w:r w:rsidRPr="002272E3">
              <w:rPr>
                <w:snapToGrid w:val="0"/>
                <w:lang w:val="en-US"/>
              </w:rPr>
              <w:t>name of a feature</w:t>
            </w:r>
          </w:p>
        </w:tc>
      </w:tr>
      <w:tr w:rsidR="00A60C82" w:rsidRPr="002272E3" w14:paraId="123F9B52" w14:textId="77777777" w:rsidTr="00F122B7">
        <w:tc>
          <w:tcPr>
            <w:tcW w:w="2268" w:type="dxa"/>
          </w:tcPr>
          <w:p w14:paraId="405509BE" w14:textId="77777777" w:rsidR="00A60C82" w:rsidRPr="002272E3" w:rsidRDefault="00A60C82" w:rsidP="00F122B7">
            <w:pPr>
              <w:rPr>
                <w:snapToGrid w:val="0"/>
                <w:lang w:val="en-US"/>
              </w:rPr>
            </w:pPr>
            <w:r w:rsidRPr="002272E3">
              <w:rPr>
                <w:snapToGrid w:val="0"/>
                <w:lang w:val="en-US"/>
              </w:rPr>
              <w:t>NAMED_FEATURE_ID</w:t>
            </w:r>
          </w:p>
        </w:tc>
        <w:tc>
          <w:tcPr>
            <w:tcW w:w="2410" w:type="dxa"/>
          </w:tcPr>
          <w:p w14:paraId="1963A37B" w14:textId="77777777" w:rsidR="00A60C82" w:rsidRPr="002272E3" w:rsidRDefault="00A60C82" w:rsidP="00F122B7">
            <w:pPr>
              <w:rPr>
                <w:snapToGrid w:val="0"/>
                <w:lang w:val="en-US"/>
              </w:rPr>
            </w:pPr>
            <w:r w:rsidRPr="002272E3">
              <w:rPr>
                <w:snapToGrid w:val="0"/>
                <w:lang w:val="en-US"/>
              </w:rPr>
              <w:t>NUMBER</w:t>
            </w:r>
          </w:p>
        </w:tc>
        <w:tc>
          <w:tcPr>
            <w:tcW w:w="992" w:type="dxa"/>
          </w:tcPr>
          <w:p w14:paraId="1E8356EA" w14:textId="77777777" w:rsidR="00A60C82" w:rsidRPr="002272E3" w:rsidRDefault="00A60C82" w:rsidP="00F122B7">
            <w:pPr>
              <w:rPr>
                <w:snapToGrid w:val="0"/>
                <w:lang w:val="en-US"/>
              </w:rPr>
            </w:pPr>
            <w:r w:rsidRPr="002272E3">
              <w:rPr>
                <w:snapToGrid w:val="0"/>
                <w:lang w:val="en-US"/>
              </w:rPr>
              <w:t>(9,0 )</w:t>
            </w:r>
          </w:p>
        </w:tc>
        <w:tc>
          <w:tcPr>
            <w:tcW w:w="709" w:type="dxa"/>
          </w:tcPr>
          <w:p w14:paraId="2FAA0F73" w14:textId="77777777" w:rsidR="00A60C82" w:rsidRPr="002272E3" w:rsidRDefault="00A60C82" w:rsidP="00F122B7">
            <w:pPr>
              <w:rPr>
                <w:snapToGrid w:val="0"/>
                <w:lang w:val="en-US"/>
              </w:rPr>
            </w:pPr>
            <w:r w:rsidRPr="002272E3">
              <w:rPr>
                <w:snapToGrid w:val="0"/>
                <w:lang w:val="en-US"/>
              </w:rPr>
              <w:t>Y</w:t>
            </w:r>
          </w:p>
        </w:tc>
        <w:tc>
          <w:tcPr>
            <w:tcW w:w="3119" w:type="dxa"/>
          </w:tcPr>
          <w:p w14:paraId="2A1F6A59" w14:textId="77777777" w:rsidR="00A60C82" w:rsidRPr="002272E3" w:rsidRDefault="00A60C82" w:rsidP="00F122B7">
            <w:pPr>
              <w:rPr>
                <w:snapToGrid w:val="0"/>
                <w:lang w:val="en-US"/>
              </w:rPr>
            </w:pPr>
            <w:r w:rsidRPr="002272E3">
              <w:rPr>
                <w:snapToGrid w:val="0"/>
                <w:lang w:val="en-US"/>
              </w:rPr>
              <w:t>Unique identifier for feature name</w:t>
            </w:r>
          </w:p>
        </w:tc>
      </w:tr>
      <w:tr w:rsidR="00A60C82" w:rsidRPr="002272E3" w14:paraId="31F7FF2D" w14:textId="77777777" w:rsidTr="00F122B7">
        <w:tc>
          <w:tcPr>
            <w:tcW w:w="2268" w:type="dxa"/>
            <w:tcBorders>
              <w:top w:val="nil"/>
              <w:bottom w:val="nil"/>
            </w:tcBorders>
          </w:tcPr>
          <w:p w14:paraId="2D365B1A" w14:textId="77777777" w:rsidR="00A60C82" w:rsidRPr="002272E3" w:rsidRDefault="00A60C82" w:rsidP="00F122B7">
            <w:pPr>
              <w:rPr>
                <w:snapToGrid w:val="0"/>
                <w:lang w:val="en-US"/>
              </w:rPr>
            </w:pPr>
            <w:r w:rsidRPr="002272E3">
              <w:rPr>
                <w:snapToGrid w:val="0"/>
                <w:lang w:val="en-US"/>
              </w:rPr>
              <w:t>EMBANKMENT_FUNCTION</w:t>
            </w:r>
          </w:p>
        </w:tc>
        <w:tc>
          <w:tcPr>
            <w:tcW w:w="2410" w:type="dxa"/>
            <w:tcBorders>
              <w:top w:val="nil"/>
              <w:bottom w:val="nil"/>
            </w:tcBorders>
          </w:tcPr>
          <w:p w14:paraId="1951C4C5" w14:textId="77777777" w:rsidR="00A60C82" w:rsidRPr="002272E3" w:rsidRDefault="00A60C82" w:rsidP="00F122B7">
            <w:pPr>
              <w:rPr>
                <w:snapToGrid w:val="0"/>
                <w:lang w:val="en-US"/>
              </w:rPr>
            </w:pPr>
            <w:r w:rsidRPr="002272E3">
              <w:rPr>
                <w:snapToGrid w:val="0"/>
                <w:lang w:val="en-US"/>
              </w:rPr>
              <w:t>VARCHAR2</w:t>
            </w:r>
          </w:p>
        </w:tc>
        <w:tc>
          <w:tcPr>
            <w:tcW w:w="992" w:type="dxa"/>
            <w:tcBorders>
              <w:top w:val="nil"/>
              <w:bottom w:val="nil"/>
            </w:tcBorders>
          </w:tcPr>
          <w:p w14:paraId="70F6889D" w14:textId="77777777" w:rsidR="00A60C82" w:rsidRPr="002272E3" w:rsidRDefault="00A60C82" w:rsidP="00F122B7">
            <w:pPr>
              <w:rPr>
                <w:snapToGrid w:val="0"/>
                <w:lang w:val="en-US"/>
              </w:rPr>
            </w:pPr>
            <w:r w:rsidRPr="002272E3">
              <w:rPr>
                <w:snapToGrid w:val="0"/>
                <w:lang w:val="en-US"/>
              </w:rPr>
              <w:t>1</w:t>
            </w:r>
          </w:p>
        </w:tc>
        <w:tc>
          <w:tcPr>
            <w:tcW w:w="709" w:type="dxa"/>
            <w:tcBorders>
              <w:top w:val="nil"/>
              <w:bottom w:val="nil"/>
            </w:tcBorders>
          </w:tcPr>
          <w:p w14:paraId="3CE3E114" w14:textId="77777777" w:rsidR="00A60C82" w:rsidRPr="002272E3" w:rsidRDefault="00A60C82" w:rsidP="00F122B7">
            <w:pPr>
              <w:rPr>
                <w:snapToGrid w:val="0"/>
                <w:lang w:val="en-US"/>
              </w:rPr>
            </w:pPr>
            <w:r w:rsidRPr="002272E3">
              <w:rPr>
                <w:snapToGrid w:val="0"/>
                <w:lang w:val="en-US"/>
              </w:rPr>
              <w:t>Y</w:t>
            </w:r>
          </w:p>
        </w:tc>
        <w:tc>
          <w:tcPr>
            <w:tcW w:w="3119" w:type="dxa"/>
            <w:tcBorders>
              <w:top w:val="nil"/>
              <w:bottom w:val="nil"/>
            </w:tcBorders>
          </w:tcPr>
          <w:p w14:paraId="0D3E816E" w14:textId="77777777" w:rsidR="00A60C82" w:rsidRPr="002272E3" w:rsidRDefault="00A60C82" w:rsidP="00F122B7">
            <w:pPr>
              <w:rPr>
                <w:snapToGrid w:val="0"/>
                <w:lang w:val="en-US"/>
              </w:rPr>
            </w:pPr>
            <w:r w:rsidRPr="002272E3">
              <w:rPr>
                <w:snapToGrid w:val="0"/>
                <w:lang w:val="en-US"/>
              </w:rPr>
              <w:t>Function of use of embankment</w:t>
            </w:r>
          </w:p>
        </w:tc>
      </w:tr>
      <w:tr w:rsidR="00A60C82" w:rsidRPr="002272E3" w14:paraId="2244CDBD" w14:textId="77777777" w:rsidTr="00F122B7">
        <w:tc>
          <w:tcPr>
            <w:tcW w:w="2268" w:type="dxa"/>
          </w:tcPr>
          <w:p w14:paraId="12052D41" w14:textId="77777777" w:rsidR="00A60C82" w:rsidRPr="002272E3" w:rsidRDefault="00A60C82" w:rsidP="00F122B7">
            <w:pPr>
              <w:rPr>
                <w:snapToGrid w:val="0"/>
                <w:lang w:val="en-US"/>
              </w:rPr>
            </w:pPr>
            <w:r w:rsidRPr="002272E3">
              <w:rPr>
                <w:snapToGrid w:val="0"/>
                <w:lang w:val="en-US"/>
              </w:rPr>
              <w:t>FEATURE_QUALITY_ID</w:t>
            </w:r>
          </w:p>
        </w:tc>
        <w:tc>
          <w:tcPr>
            <w:tcW w:w="2410" w:type="dxa"/>
          </w:tcPr>
          <w:p w14:paraId="6BA5CA29" w14:textId="77777777" w:rsidR="00A60C82" w:rsidRPr="002272E3" w:rsidRDefault="00A60C82" w:rsidP="00F122B7">
            <w:pPr>
              <w:rPr>
                <w:snapToGrid w:val="0"/>
                <w:lang w:val="en-US"/>
              </w:rPr>
            </w:pPr>
            <w:r w:rsidRPr="002272E3">
              <w:rPr>
                <w:snapToGrid w:val="0"/>
                <w:lang w:val="en-US"/>
              </w:rPr>
              <w:t>NUMBER</w:t>
            </w:r>
          </w:p>
        </w:tc>
        <w:tc>
          <w:tcPr>
            <w:tcW w:w="992" w:type="dxa"/>
          </w:tcPr>
          <w:p w14:paraId="524985E6" w14:textId="77777777" w:rsidR="00A60C82" w:rsidRPr="002272E3" w:rsidRDefault="00A60C82" w:rsidP="00F122B7">
            <w:pPr>
              <w:rPr>
                <w:snapToGrid w:val="0"/>
                <w:lang w:val="en-US"/>
              </w:rPr>
            </w:pPr>
            <w:r w:rsidRPr="002272E3">
              <w:rPr>
                <w:snapToGrid w:val="0"/>
                <w:lang w:val="en-US"/>
              </w:rPr>
              <w:t>(9,0 )</w:t>
            </w:r>
          </w:p>
        </w:tc>
        <w:tc>
          <w:tcPr>
            <w:tcW w:w="709" w:type="dxa"/>
          </w:tcPr>
          <w:p w14:paraId="69A29DE5" w14:textId="77777777" w:rsidR="00A60C82" w:rsidRPr="002272E3" w:rsidRDefault="00A60C82" w:rsidP="00F122B7">
            <w:pPr>
              <w:rPr>
                <w:snapToGrid w:val="0"/>
                <w:lang w:val="en-US"/>
              </w:rPr>
            </w:pPr>
            <w:r w:rsidRPr="002272E3">
              <w:rPr>
                <w:snapToGrid w:val="0"/>
                <w:lang w:val="en-US"/>
              </w:rPr>
              <w:t>Y</w:t>
            </w:r>
          </w:p>
        </w:tc>
        <w:tc>
          <w:tcPr>
            <w:tcW w:w="3119" w:type="dxa"/>
          </w:tcPr>
          <w:p w14:paraId="1E905620" w14:textId="77777777" w:rsidR="00A60C82" w:rsidRPr="002272E3" w:rsidRDefault="00A60C82" w:rsidP="00F122B7">
            <w:pPr>
              <w:rPr>
                <w:snapToGrid w:val="0"/>
                <w:lang w:val="en-US"/>
              </w:rPr>
            </w:pPr>
            <w:r w:rsidRPr="002272E3">
              <w:rPr>
                <w:snapToGrid w:val="0"/>
                <w:lang w:val="en-US"/>
              </w:rPr>
              <w:t>Identifier for the feature quality record</w:t>
            </w:r>
          </w:p>
        </w:tc>
      </w:tr>
      <w:tr w:rsidR="00A60C82" w:rsidRPr="002272E3" w14:paraId="10AF4214" w14:textId="77777777" w:rsidTr="00F122B7">
        <w:tc>
          <w:tcPr>
            <w:tcW w:w="2268" w:type="dxa"/>
          </w:tcPr>
          <w:p w14:paraId="44958368" w14:textId="77777777" w:rsidR="00A60C82" w:rsidRPr="002272E3" w:rsidRDefault="00A60C82" w:rsidP="00F122B7">
            <w:pPr>
              <w:rPr>
                <w:snapToGrid w:val="0"/>
                <w:lang w:val="en-US"/>
              </w:rPr>
            </w:pPr>
            <w:r w:rsidRPr="002272E3">
              <w:rPr>
                <w:snapToGrid w:val="0"/>
                <w:lang w:val="en-US"/>
              </w:rPr>
              <w:t>CREATE_DATE_PFI</w:t>
            </w:r>
          </w:p>
        </w:tc>
        <w:tc>
          <w:tcPr>
            <w:tcW w:w="2410" w:type="dxa"/>
          </w:tcPr>
          <w:p w14:paraId="36DF0C04" w14:textId="77777777" w:rsidR="00A60C82" w:rsidRPr="002272E3" w:rsidRDefault="00A60C82" w:rsidP="00F122B7">
            <w:pPr>
              <w:rPr>
                <w:snapToGrid w:val="0"/>
                <w:lang w:val="en-US"/>
              </w:rPr>
            </w:pPr>
            <w:r w:rsidRPr="002272E3">
              <w:rPr>
                <w:snapToGrid w:val="0"/>
                <w:lang w:val="en-US"/>
              </w:rPr>
              <w:t>DATE</w:t>
            </w:r>
          </w:p>
        </w:tc>
        <w:tc>
          <w:tcPr>
            <w:tcW w:w="992" w:type="dxa"/>
          </w:tcPr>
          <w:p w14:paraId="25DCCA20" w14:textId="77777777" w:rsidR="00A60C82" w:rsidRPr="002272E3" w:rsidRDefault="00A60C82" w:rsidP="00F122B7">
            <w:pPr>
              <w:rPr>
                <w:snapToGrid w:val="0"/>
                <w:lang w:val="en-US"/>
              </w:rPr>
            </w:pPr>
            <w:r w:rsidRPr="002272E3">
              <w:rPr>
                <w:snapToGrid w:val="0"/>
                <w:lang w:val="en-US"/>
              </w:rPr>
              <w:t>7</w:t>
            </w:r>
          </w:p>
        </w:tc>
        <w:tc>
          <w:tcPr>
            <w:tcW w:w="709" w:type="dxa"/>
          </w:tcPr>
          <w:p w14:paraId="2242EAD8" w14:textId="77777777" w:rsidR="00A60C82" w:rsidRPr="002272E3" w:rsidRDefault="00A60C82" w:rsidP="00F122B7">
            <w:pPr>
              <w:rPr>
                <w:snapToGrid w:val="0"/>
                <w:lang w:val="en-US"/>
              </w:rPr>
            </w:pPr>
            <w:r w:rsidRPr="002272E3">
              <w:rPr>
                <w:snapToGrid w:val="0"/>
                <w:lang w:val="en-US"/>
              </w:rPr>
              <w:t>Y</w:t>
            </w:r>
          </w:p>
        </w:tc>
        <w:tc>
          <w:tcPr>
            <w:tcW w:w="3119" w:type="dxa"/>
          </w:tcPr>
          <w:p w14:paraId="7C38234D" w14:textId="77777777" w:rsidR="00A60C82" w:rsidRPr="002272E3" w:rsidRDefault="00A60C82" w:rsidP="00F122B7">
            <w:pPr>
              <w:rPr>
                <w:snapToGrid w:val="0"/>
                <w:lang w:val="en-US"/>
              </w:rPr>
            </w:pPr>
            <w:r w:rsidRPr="002272E3">
              <w:rPr>
                <w:snapToGrid w:val="0"/>
                <w:lang w:val="en-US"/>
              </w:rPr>
              <w:t>Date of original Creation of Feature</w:t>
            </w:r>
          </w:p>
        </w:tc>
      </w:tr>
      <w:tr w:rsidR="00A60C82" w:rsidRPr="002272E3" w14:paraId="65EE8429" w14:textId="77777777" w:rsidTr="00F122B7">
        <w:tc>
          <w:tcPr>
            <w:tcW w:w="2268" w:type="dxa"/>
          </w:tcPr>
          <w:p w14:paraId="2E86AB8B" w14:textId="77777777" w:rsidR="00A60C82" w:rsidRPr="002272E3" w:rsidRDefault="00A60C82" w:rsidP="00F122B7">
            <w:pPr>
              <w:rPr>
                <w:snapToGrid w:val="0"/>
                <w:lang w:val="en-US"/>
              </w:rPr>
            </w:pPr>
            <w:r w:rsidRPr="002272E3">
              <w:rPr>
                <w:snapToGrid w:val="0"/>
                <w:lang w:val="en-US"/>
              </w:rPr>
              <w:t>SUPERCEDED_PFI</w:t>
            </w:r>
          </w:p>
        </w:tc>
        <w:tc>
          <w:tcPr>
            <w:tcW w:w="2410" w:type="dxa"/>
          </w:tcPr>
          <w:p w14:paraId="7F6FC8C3" w14:textId="77777777" w:rsidR="00A60C82" w:rsidRPr="002272E3" w:rsidRDefault="00A60C82" w:rsidP="00F122B7">
            <w:pPr>
              <w:rPr>
                <w:snapToGrid w:val="0"/>
                <w:lang w:val="en-US"/>
              </w:rPr>
            </w:pPr>
            <w:r w:rsidRPr="002272E3">
              <w:rPr>
                <w:snapToGrid w:val="0"/>
                <w:lang w:val="en-US"/>
              </w:rPr>
              <w:t>NUMBER</w:t>
            </w:r>
          </w:p>
        </w:tc>
        <w:tc>
          <w:tcPr>
            <w:tcW w:w="992" w:type="dxa"/>
          </w:tcPr>
          <w:p w14:paraId="7E75D5CD" w14:textId="77777777" w:rsidR="00A60C82" w:rsidRPr="002272E3" w:rsidRDefault="00A60C82" w:rsidP="00F122B7">
            <w:pPr>
              <w:rPr>
                <w:snapToGrid w:val="0"/>
                <w:lang w:val="en-US"/>
              </w:rPr>
            </w:pPr>
            <w:r w:rsidRPr="002272E3">
              <w:rPr>
                <w:snapToGrid w:val="0"/>
                <w:lang w:val="en-US"/>
              </w:rPr>
              <w:t>(20,0 )</w:t>
            </w:r>
          </w:p>
        </w:tc>
        <w:tc>
          <w:tcPr>
            <w:tcW w:w="709" w:type="dxa"/>
          </w:tcPr>
          <w:p w14:paraId="09980825" w14:textId="77777777" w:rsidR="00A60C82" w:rsidRPr="002272E3" w:rsidRDefault="00A60C82" w:rsidP="00F122B7">
            <w:pPr>
              <w:rPr>
                <w:snapToGrid w:val="0"/>
                <w:lang w:val="en-US"/>
              </w:rPr>
            </w:pPr>
            <w:r w:rsidRPr="002272E3">
              <w:rPr>
                <w:snapToGrid w:val="0"/>
                <w:lang w:val="en-US"/>
              </w:rPr>
              <w:t>Y</w:t>
            </w:r>
          </w:p>
        </w:tc>
        <w:tc>
          <w:tcPr>
            <w:tcW w:w="3119" w:type="dxa"/>
          </w:tcPr>
          <w:p w14:paraId="287D31DC" w14:textId="77777777" w:rsidR="00A60C82" w:rsidRPr="002272E3" w:rsidRDefault="00A60C82" w:rsidP="00F122B7">
            <w:pPr>
              <w:rPr>
                <w:snapToGrid w:val="0"/>
                <w:lang w:val="en-US"/>
              </w:rPr>
            </w:pPr>
            <w:r w:rsidRPr="002272E3">
              <w:rPr>
                <w:snapToGrid w:val="0"/>
                <w:lang w:val="en-US"/>
              </w:rPr>
              <w:t>PFI of feature prior to merge or split operation</w:t>
            </w:r>
          </w:p>
        </w:tc>
      </w:tr>
      <w:tr w:rsidR="00A60C82" w:rsidRPr="002272E3" w14:paraId="32A78275" w14:textId="77777777" w:rsidTr="00F122B7">
        <w:tc>
          <w:tcPr>
            <w:tcW w:w="2268" w:type="dxa"/>
          </w:tcPr>
          <w:p w14:paraId="0A50FE6D" w14:textId="77777777" w:rsidR="00A60C82" w:rsidRPr="002272E3" w:rsidRDefault="00A60C82" w:rsidP="00F122B7">
            <w:pPr>
              <w:rPr>
                <w:snapToGrid w:val="0"/>
                <w:lang w:val="en-US"/>
              </w:rPr>
            </w:pPr>
            <w:r w:rsidRPr="002272E3">
              <w:rPr>
                <w:snapToGrid w:val="0"/>
                <w:lang w:val="en-US"/>
              </w:rPr>
              <w:t>CREATE_DATE_UFI</w:t>
            </w:r>
          </w:p>
        </w:tc>
        <w:tc>
          <w:tcPr>
            <w:tcW w:w="2410" w:type="dxa"/>
          </w:tcPr>
          <w:p w14:paraId="603D53CB" w14:textId="77777777" w:rsidR="00A60C82" w:rsidRPr="002272E3" w:rsidRDefault="00A60C82" w:rsidP="00F122B7">
            <w:pPr>
              <w:rPr>
                <w:snapToGrid w:val="0"/>
                <w:lang w:val="en-US"/>
              </w:rPr>
            </w:pPr>
            <w:r w:rsidRPr="002272E3">
              <w:rPr>
                <w:snapToGrid w:val="0"/>
                <w:lang w:val="en-US"/>
              </w:rPr>
              <w:t>DATE</w:t>
            </w:r>
          </w:p>
        </w:tc>
        <w:tc>
          <w:tcPr>
            <w:tcW w:w="992" w:type="dxa"/>
          </w:tcPr>
          <w:p w14:paraId="2BC4756E" w14:textId="77777777" w:rsidR="00A60C82" w:rsidRPr="002272E3" w:rsidRDefault="00A60C82" w:rsidP="00F122B7">
            <w:pPr>
              <w:rPr>
                <w:snapToGrid w:val="0"/>
                <w:lang w:val="en-US"/>
              </w:rPr>
            </w:pPr>
            <w:r w:rsidRPr="002272E3">
              <w:rPr>
                <w:snapToGrid w:val="0"/>
                <w:lang w:val="en-US"/>
              </w:rPr>
              <w:t>7</w:t>
            </w:r>
          </w:p>
        </w:tc>
        <w:tc>
          <w:tcPr>
            <w:tcW w:w="709" w:type="dxa"/>
          </w:tcPr>
          <w:p w14:paraId="2AD9B8E8" w14:textId="77777777" w:rsidR="00A60C82" w:rsidRPr="002272E3" w:rsidRDefault="00A60C82" w:rsidP="00F122B7">
            <w:pPr>
              <w:rPr>
                <w:snapToGrid w:val="0"/>
                <w:lang w:val="en-US"/>
              </w:rPr>
            </w:pPr>
            <w:r w:rsidRPr="002272E3">
              <w:rPr>
                <w:snapToGrid w:val="0"/>
                <w:lang w:val="en-US"/>
              </w:rPr>
              <w:t>Y</w:t>
            </w:r>
          </w:p>
        </w:tc>
        <w:tc>
          <w:tcPr>
            <w:tcW w:w="3119" w:type="dxa"/>
          </w:tcPr>
          <w:p w14:paraId="7D975BBE" w14:textId="77777777" w:rsidR="00A60C82" w:rsidRPr="002272E3" w:rsidRDefault="00A60C82" w:rsidP="00F122B7">
            <w:pPr>
              <w:rPr>
                <w:snapToGrid w:val="0"/>
                <w:lang w:val="en-US"/>
              </w:rPr>
            </w:pPr>
            <w:r w:rsidRPr="002272E3">
              <w:rPr>
                <w:snapToGrid w:val="0"/>
                <w:lang w:val="en-US"/>
              </w:rPr>
              <w:t>Date of Creation of Feature</w:t>
            </w:r>
          </w:p>
        </w:tc>
      </w:tr>
    </w:tbl>
    <w:p w14:paraId="5F4494D9" w14:textId="77777777" w:rsidR="00A60C82" w:rsidRPr="002272E3" w:rsidRDefault="00A60C82" w:rsidP="00A60C82">
      <w:pPr>
        <w:rPr>
          <w:lang w:val="en-US"/>
        </w:rPr>
      </w:pPr>
    </w:p>
    <w:p w14:paraId="650F3A92" w14:textId="77777777" w:rsidR="00A60C82" w:rsidRPr="002272E3" w:rsidRDefault="00A60C82" w:rsidP="00A60C82">
      <w:pPr>
        <w:rPr>
          <w:lang w:val="en-US"/>
        </w:rPr>
      </w:pPr>
    </w:p>
    <w:p w14:paraId="1446E8E7" w14:textId="77777777" w:rsidR="00A60C82" w:rsidRPr="002272E3" w:rsidRDefault="00A60C82" w:rsidP="00A60C82">
      <w:pPr>
        <w:rPr>
          <w:lang w:val="en-US"/>
        </w:rPr>
      </w:pPr>
      <w:r w:rsidRPr="002272E3">
        <w:rPr>
          <w:lang w:val="en-US"/>
        </w:rPr>
        <w:t>FEATURE CODES RANGES:</w:t>
      </w:r>
    </w:p>
    <w:p w14:paraId="7F61B50A"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3260"/>
      </w:tblGrid>
      <w:tr w:rsidR="00A60C82" w:rsidRPr="002272E3" w14:paraId="7E2D9D43" w14:textId="77777777" w:rsidTr="00F122B7">
        <w:trPr>
          <w:trHeight w:val="360"/>
          <w:tblHeader/>
        </w:trPr>
        <w:tc>
          <w:tcPr>
            <w:tcW w:w="2552" w:type="dxa"/>
            <w:tcBorders>
              <w:top w:val="single" w:sz="18" w:space="0" w:color="auto"/>
              <w:bottom w:val="double" w:sz="4" w:space="0" w:color="auto"/>
            </w:tcBorders>
            <w:shd w:val="clear" w:color="auto" w:fill="C75F64" w:themeFill="accent5" w:themeFillShade="BF"/>
          </w:tcPr>
          <w:p w14:paraId="626B39A4" w14:textId="77777777" w:rsidR="00A60C82" w:rsidRPr="00AC11BD" w:rsidRDefault="00A60C82" w:rsidP="00F122B7">
            <w:pPr>
              <w:rPr>
                <w:b/>
                <w:snapToGrid w:val="0"/>
              </w:rPr>
            </w:pPr>
            <w:r w:rsidRPr="00AC11BD">
              <w:rPr>
                <w:b/>
                <w:snapToGrid w:val="0"/>
              </w:rPr>
              <w:t>Feature_Type_Code</w:t>
            </w:r>
          </w:p>
        </w:tc>
        <w:tc>
          <w:tcPr>
            <w:tcW w:w="3260" w:type="dxa"/>
            <w:tcBorders>
              <w:top w:val="single" w:sz="18" w:space="0" w:color="auto"/>
              <w:bottom w:val="double" w:sz="4" w:space="0" w:color="auto"/>
            </w:tcBorders>
            <w:shd w:val="clear" w:color="auto" w:fill="C75F64" w:themeFill="accent5" w:themeFillShade="BF"/>
          </w:tcPr>
          <w:p w14:paraId="468F2FE7" w14:textId="77777777" w:rsidR="00A60C82" w:rsidRPr="00AC11BD" w:rsidRDefault="00A60C82" w:rsidP="00F122B7">
            <w:pPr>
              <w:rPr>
                <w:b/>
                <w:snapToGrid w:val="0"/>
              </w:rPr>
            </w:pPr>
            <w:r w:rsidRPr="00AC11BD">
              <w:rPr>
                <w:b/>
                <w:snapToGrid w:val="0"/>
              </w:rPr>
              <w:t>Description</w:t>
            </w:r>
          </w:p>
        </w:tc>
      </w:tr>
      <w:tr w:rsidR="00A60C82" w:rsidRPr="002272E3" w14:paraId="0602C359" w14:textId="77777777" w:rsidTr="00F122B7">
        <w:tblPrEx>
          <w:tblCellMar>
            <w:left w:w="40" w:type="dxa"/>
            <w:right w:w="40" w:type="dxa"/>
          </w:tblCellMar>
        </w:tblPrEx>
        <w:trPr>
          <w:trHeight w:val="360"/>
        </w:trPr>
        <w:tc>
          <w:tcPr>
            <w:tcW w:w="2552" w:type="dxa"/>
            <w:shd w:val="solid" w:color="FFFFFF" w:fill="auto"/>
          </w:tcPr>
          <w:p w14:paraId="36F70635" w14:textId="77777777" w:rsidR="00A60C82" w:rsidRPr="002272E3" w:rsidRDefault="00A60C82" w:rsidP="00F122B7">
            <w:pPr>
              <w:rPr>
                <w:snapToGrid w:val="0"/>
              </w:rPr>
            </w:pPr>
            <w:r w:rsidRPr="002272E3">
              <w:rPr>
                <w:snapToGrid w:val="0"/>
              </w:rPr>
              <w:t>cliff</w:t>
            </w:r>
          </w:p>
        </w:tc>
        <w:tc>
          <w:tcPr>
            <w:tcW w:w="3260" w:type="dxa"/>
            <w:shd w:val="solid" w:color="FFFFFF" w:fill="auto"/>
          </w:tcPr>
          <w:p w14:paraId="3DB5E443" w14:textId="77777777" w:rsidR="00A60C82" w:rsidRPr="002272E3" w:rsidRDefault="00A60C82" w:rsidP="00F122B7">
            <w:pPr>
              <w:rPr>
                <w:snapToGrid w:val="0"/>
              </w:rPr>
            </w:pPr>
            <w:r w:rsidRPr="002272E3">
              <w:rPr>
                <w:snapToGrid w:val="0"/>
              </w:rPr>
              <w:t>Cliff</w:t>
            </w:r>
          </w:p>
        </w:tc>
      </w:tr>
      <w:tr w:rsidR="00A60C82" w:rsidRPr="002272E3" w14:paraId="757372B5" w14:textId="77777777" w:rsidTr="00F122B7">
        <w:tblPrEx>
          <w:tblCellMar>
            <w:left w:w="40" w:type="dxa"/>
            <w:right w:w="40" w:type="dxa"/>
          </w:tblCellMar>
        </w:tblPrEx>
        <w:trPr>
          <w:trHeight w:val="360"/>
        </w:trPr>
        <w:tc>
          <w:tcPr>
            <w:tcW w:w="2552" w:type="dxa"/>
            <w:shd w:val="solid" w:color="FFFFFF" w:fill="auto"/>
          </w:tcPr>
          <w:p w14:paraId="330CDB1D" w14:textId="77777777" w:rsidR="00A60C82" w:rsidRPr="002272E3" w:rsidRDefault="00A60C82" w:rsidP="00F122B7">
            <w:pPr>
              <w:rPr>
                <w:snapToGrid w:val="0"/>
              </w:rPr>
            </w:pPr>
            <w:r w:rsidRPr="002272E3">
              <w:rPr>
                <w:snapToGrid w:val="0"/>
              </w:rPr>
              <w:t>cutting_both</w:t>
            </w:r>
          </w:p>
        </w:tc>
        <w:tc>
          <w:tcPr>
            <w:tcW w:w="3260" w:type="dxa"/>
            <w:shd w:val="solid" w:color="FFFFFF" w:fill="auto"/>
          </w:tcPr>
          <w:p w14:paraId="0F3EC0B4" w14:textId="77777777" w:rsidR="00A60C82" w:rsidRPr="002272E3" w:rsidRDefault="00A60C82" w:rsidP="00F122B7">
            <w:pPr>
              <w:rPr>
                <w:snapToGrid w:val="0"/>
              </w:rPr>
            </w:pPr>
            <w:r w:rsidRPr="002272E3">
              <w:rPr>
                <w:snapToGrid w:val="0"/>
              </w:rPr>
              <w:t>Cutting (Both Sides)</w:t>
            </w:r>
          </w:p>
        </w:tc>
      </w:tr>
      <w:tr w:rsidR="00A60C82" w:rsidRPr="002272E3" w14:paraId="72B63BC0" w14:textId="77777777" w:rsidTr="00F122B7">
        <w:tblPrEx>
          <w:tblCellMar>
            <w:left w:w="40" w:type="dxa"/>
            <w:right w:w="40" w:type="dxa"/>
          </w:tblCellMar>
        </w:tblPrEx>
        <w:trPr>
          <w:trHeight w:val="360"/>
        </w:trPr>
        <w:tc>
          <w:tcPr>
            <w:tcW w:w="2552" w:type="dxa"/>
            <w:shd w:val="solid" w:color="FFFFFF" w:fill="auto"/>
          </w:tcPr>
          <w:p w14:paraId="6904883B" w14:textId="77777777" w:rsidR="00A60C82" w:rsidRPr="002272E3" w:rsidRDefault="00A60C82" w:rsidP="00F122B7">
            <w:pPr>
              <w:rPr>
                <w:snapToGrid w:val="0"/>
              </w:rPr>
            </w:pPr>
            <w:r w:rsidRPr="002272E3">
              <w:rPr>
                <w:snapToGrid w:val="0"/>
              </w:rPr>
              <w:t>cutting_one</w:t>
            </w:r>
          </w:p>
        </w:tc>
        <w:tc>
          <w:tcPr>
            <w:tcW w:w="3260" w:type="dxa"/>
            <w:shd w:val="solid" w:color="FFFFFF" w:fill="auto"/>
          </w:tcPr>
          <w:p w14:paraId="6DEB30A6" w14:textId="77777777" w:rsidR="00A60C82" w:rsidRPr="002272E3" w:rsidRDefault="00A60C82" w:rsidP="00F122B7">
            <w:pPr>
              <w:rPr>
                <w:snapToGrid w:val="0"/>
              </w:rPr>
            </w:pPr>
            <w:r w:rsidRPr="002272E3">
              <w:rPr>
                <w:snapToGrid w:val="0"/>
              </w:rPr>
              <w:t>Cutting (One Side)</w:t>
            </w:r>
          </w:p>
        </w:tc>
      </w:tr>
      <w:tr w:rsidR="00A60C82" w:rsidRPr="002272E3" w14:paraId="40C549A0" w14:textId="77777777" w:rsidTr="00F122B7">
        <w:tblPrEx>
          <w:tblCellMar>
            <w:left w:w="40" w:type="dxa"/>
            <w:right w:w="40" w:type="dxa"/>
          </w:tblCellMar>
        </w:tblPrEx>
        <w:trPr>
          <w:trHeight w:val="360"/>
        </w:trPr>
        <w:tc>
          <w:tcPr>
            <w:tcW w:w="2552" w:type="dxa"/>
            <w:shd w:val="solid" w:color="FFFFFF" w:fill="auto"/>
          </w:tcPr>
          <w:p w14:paraId="541F20DF" w14:textId="77777777" w:rsidR="00A60C82" w:rsidRPr="002272E3" w:rsidRDefault="00A60C82" w:rsidP="00F122B7">
            <w:pPr>
              <w:rPr>
                <w:snapToGrid w:val="0"/>
              </w:rPr>
            </w:pPr>
            <w:r w:rsidRPr="002272E3">
              <w:rPr>
                <w:snapToGrid w:val="0"/>
              </w:rPr>
              <w:t>embankment_both</w:t>
            </w:r>
          </w:p>
        </w:tc>
        <w:tc>
          <w:tcPr>
            <w:tcW w:w="3260" w:type="dxa"/>
            <w:shd w:val="solid" w:color="FFFFFF" w:fill="auto"/>
          </w:tcPr>
          <w:p w14:paraId="493CE90C" w14:textId="77777777" w:rsidR="00A60C82" w:rsidRPr="002272E3" w:rsidRDefault="00A60C82" w:rsidP="00F122B7">
            <w:pPr>
              <w:rPr>
                <w:snapToGrid w:val="0"/>
              </w:rPr>
            </w:pPr>
            <w:r w:rsidRPr="002272E3">
              <w:rPr>
                <w:snapToGrid w:val="0"/>
              </w:rPr>
              <w:t>Embankment (Both Sides)</w:t>
            </w:r>
          </w:p>
        </w:tc>
      </w:tr>
      <w:tr w:rsidR="00A60C82" w:rsidRPr="002272E3" w14:paraId="568DF756" w14:textId="77777777" w:rsidTr="00F122B7">
        <w:tblPrEx>
          <w:tblCellMar>
            <w:left w:w="40" w:type="dxa"/>
            <w:right w:w="40" w:type="dxa"/>
          </w:tblCellMar>
        </w:tblPrEx>
        <w:trPr>
          <w:trHeight w:val="360"/>
        </w:trPr>
        <w:tc>
          <w:tcPr>
            <w:tcW w:w="2552" w:type="dxa"/>
            <w:shd w:val="solid" w:color="FFFFFF" w:fill="auto"/>
          </w:tcPr>
          <w:p w14:paraId="6BA657EA" w14:textId="77777777" w:rsidR="00A60C82" w:rsidRPr="002272E3" w:rsidRDefault="00A60C82" w:rsidP="00F122B7">
            <w:pPr>
              <w:rPr>
                <w:snapToGrid w:val="0"/>
              </w:rPr>
            </w:pPr>
            <w:r w:rsidRPr="002272E3">
              <w:rPr>
                <w:snapToGrid w:val="0"/>
              </w:rPr>
              <w:t>embankment_one</w:t>
            </w:r>
          </w:p>
        </w:tc>
        <w:tc>
          <w:tcPr>
            <w:tcW w:w="3260" w:type="dxa"/>
            <w:shd w:val="solid" w:color="FFFFFF" w:fill="auto"/>
          </w:tcPr>
          <w:p w14:paraId="67878F36" w14:textId="77777777" w:rsidR="00A60C82" w:rsidRPr="002272E3" w:rsidRDefault="00A60C82" w:rsidP="00F122B7">
            <w:pPr>
              <w:rPr>
                <w:snapToGrid w:val="0"/>
              </w:rPr>
            </w:pPr>
            <w:r w:rsidRPr="002272E3">
              <w:rPr>
                <w:snapToGrid w:val="0"/>
              </w:rPr>
              <w:t>Embankment (One Side)</w:t>
            </w:r>
          </w:p>
        </w:tc>
      </w:tr>
      <w:tr w:rsidR="00A60C82" w:rsidRPr="002272E3" w14:paraId="68FC0CFB" w14:textId="77777777" w:rsidTr="00F122B7">
        <w:tblPrEx>
          <w:tblCellMar>
            <w:left w:w="40" w:type="dxa"/>
            <w:right w:w="40" w:type="dxa"/>
          </w:tblCellMar>
        </w:tblPrEx>
        <w:trPr>
          <w:trHeight w:val="360"/>
        </w:trPr>
        <w:tc>
          <w:tcPr>
            <w:tcW w:w="2552" w:type="dxa"/>
            <w:shd w:val="solid" w:color="FFFFFF" w:fill="auto"/>
          </w:tcPr>
          <w:p w14:paraId="1F568D97" w14:textId="77777777" w:rsidR="00A60C82" w:rsidRPr="002272E3" w:rsidRDefault="00A60C82" w:rsidP="00F122B7">
            <w:pPr>
              <w:rPr>
                <w:snapToGrid w:val="0"/>
              </w:rPr>
            </w:pPr>
            <w:r w:rsidRPr="002272E3">
              <w:rPr>
                <w:snapToGrid w:val="0"/>
              </w:rPr>
              <w:t>levee</w:t>
            </w:r>
          </w:p>
        </w:tc>
        <w:tc>
          <w:tcPr>
            <w:tcW w:w="3260" w:type="dxa"/>
            <w:shd w:val="solid" w:color="FFFFFF" w:fill="auto"/>
          </w:tcPr>
          <w:p w14:paraId="56828A2F" w14:textId="77777777" w:rsidR="00A60C82" w:rsidRPr="002272E3" w:rsidRDefault="00A60C82" w:rsidP="00F122B7">
            <w:pPr>
              <w:rPr>
                <w:snapToGrid w:val="0"/>
              </w:rPr>
            </w:pPr>
            <w:r w:rsidRPr="002272E3">
              <w:rPr>
                <w:snapToGrid w:val="0"/>
              </w:rPr>
              <w:t>Levee Bank</w:t>
            </w:r>
          </w:p>
        </w:tc>
      </w:tr>
      <w:tr w:rsidR="00A60C82" w:rsidRPr="002272E3" w14:paraId="7E838E97" w14:textId="77777777" w:rsidTr="00F122B7">
        <w:tblPrEx>
          <w:tblCellMar>
            <w:left w:w="40" w:type="dxa"/>
            <w:right w:w="40" w:type="dxa"/>
          </w:tblCellMar>
        </w:tblPrEx>
        <w:trPr>
          <w:trHeight w:val="360"/>
        </w:trPr>
        <w:tc>
          <w:tcPr>
            <w:tcW w:w="2552" w:type="dxa"/>
            <w:shd w:val="solid" w:color="FFFFFF" w:fill="auto"/>
          </w:tcPr>
          <w:p w14:paraId="288AE635" w14:textId="77777777" w:rsidR="00A60C82" w:rsidRPr="002272E3" w:rsidRDefault="00A60C82" w:rsidP="00F122B7">
            <w:pPr>
              <w:rPr>
                <w:snapToGrid w:val="0"/>
              </w:rPr>
            </w:pPr>
            <w:r w:rsidRPr="002272E3">
              <w:rPr>
                <w:snapToGrid w:val="0"/>
              </w:rPr>
              <w:t>sand_dune</w:t>
            </w:r>
          </w:p>
        </w:tc>
        <w:tc>
          <w:tcPr>
            <w:tcW w:w="3260" w:type="dxa"/>
            <w:shd w:val="solid" w:color="FFFFFF" w:fill="auto"/>
          </w:tcPr>
          <w:p w14:paraId="73AE3DBE" w14:textId="77777777" w:rsidR="00A60C82" w:rsidRPr="002272E3" w:rsidRDefault="00A60C82" w:rsidP="00F122B7">
            <w:pPr>
              <w:rPr>
                <w:snapToGrid w:val="0"/>
              </w:rPr>
            </w:pPr>
            <w:r w:rsidRPr="002272E3">
              <w:rPr>
                <w:snapToGrid w:val="0"/>
              </w:rPr>
              <w:t>Sand Dunes</w:t>
            </w:r>
          </w:p>
        </w:tc>
      </w:tr>
    </w:tbl>
    <w:p w14:paraId="18023EB4" w14:textId="77777777" w:rsidR="00A60C82" w:rsidRPr="002272E3" w:rsidRDefault="00A60C82" w:rsidP="00A60C82">
      <w:pPr>
        <w:rPr>
          <w:lang w:val="en-US"/>
        </w:rPr>
      </w:pPr>
    </w:p>
    <w:p w14:paraId="292C3F02" w14:textId="77777777" w:rsidR="00A60C82" w:rsidRPr="002272E3" w:rsidRDefault="00A60C82" w:rsidP="00A60C82">
      <w:pPr>
        <w:rPr>
          <w:lang w:val="en-US"/>
        </w:rPr>
      </w:pPr>
      <w:r w:rsidRPr="002272E3">
        <w:rPr>
          <w:lang w:val="en-US"/>
        </w:rPr>
        <w:t>LOOK UP TABLE CODELISTS APPLICABLE:</w:t>
      </w:r>
    </w:p>
    <w:p w14:paraId="2179EB5F" w14:textId="77777777" w:rsidR="00A60C82" w:rsidRPr="002272E3" w:rsidRDefault="00A60C82" w:rsidP="00A60C82">
      <w:pPr>
        <w:rPr>
          <w:snapToGrid w:val="0"/>
          <w:lang w:val="en-US"/>
        </w:rPr>
      </w:pPr>
      <w:r w:rsidRPr="002272E3">
        <w:rPr>
          <w:snapToGrid w:val="0"/>
          <w:lang w:val="en-US"/>
        </w:rPr>
        <w:t>Embankment function</w:t>
      </w:r>
    </w:p>
    <w:p w14:paraId="5D476577" w14:textId="77777777" w:rsidR="00A60C82" w:rsidRPr="002272E3" w:rsidRDefault="00A60C82" w:rsidP="00A60C82">
      <w:pPr>
        <w:rPr>
          <w:snapToGrid w:val="0"/>
        </w:rPr>
      </w:pPr>
    </w:p>
    <w:tbl>
      <w:tblPr>
        <w:tblW w:w="0" w:type="auto"/>
        <w:tblInd w:w="108" w:type="dxa"/>
        <w:tblLayout w:type="fixed"/>
        <w:tblLook w:val="0000" w:firstRow="0" w:lastRow="0" w:firstColumn="0" w:lastColumn="0" w:noHBand="0" w:noVBand="0"/>
      </w:tblPr>
      <w:tblGrid>
        <w:gridCol w:w="1800"/>
        <w:gridCol w:w="4000"/>
      </w:tblGrid>
      <w:tr w:rsidR="00A60C82" w:rsidRPr="002272E3" w14:paraId="323C6B5F" w14:textId="77777777" w:rsidTr="00F122B7">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170C6AC9" w14:textId="77777777" w:rsidR="00A60C82" w:rsidRPr="00E70941" w:rsidRDefault="00A60C82" w:rsidP="00F122B7">
            <w:pPr>
              <w:rPr>
                <w:b/>
                <w:snapToGrid w:val="0"/>
                <w:lang w:val="en-US"/>
              </w:rPr>
            </w:pPr>
            <w:r w:rsidRPr="00E70941">
              <w:rPr>
                <w:b/>
                <w:snapToGrid w:val="0"/>
                <w:lang w:val="en-US"/>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526971B7" w14:textId="77777777" w:rsidR="00A60C82" w:rsidRPr="00E70941" w:rsidRDefault="00A60C82" w:rsidP="00F122B7">
            <w:pPr>
              <w:rPr>
                <w:b/>
                <w:snapToGrid w:val="0"/>
                <w:lang w:val="en-US"/>
              </w:rPr>
            </w:pPr>
            <w:r w:rsidRPr="00E70941">
              <w:rPr>
                <w:b/>
                <w:snapToGrid w:val="0"/>
                <w:lang w:val="en-US"/>
              </w:rPr>
              <w:t>Description</w:t>
            </w:r>
          </w:p>
        </w:tc>
      </w:tr>
      <w:tr w:rsidR="00A60C82" w:rsidRPr="002272E3" w14:paraId="19B97D4B" w14:textId="77777777" w:rsidTr="00F122B7">
        <w:trPr>
          <w:trHeight w:val="280"/>
        </w:trPr>
        <w:tc>
          <w:tcPr>
            <w:tcW w:w="1800" w:type="dxa"/>
            <w:tcBorders>
              <w:top w:val="single" w:sz="2" w:space="0" w:color="auto"/>
              <w:left w:val="single" w:sz="2" w:space="0" w:color="auto"/>
              <w:bottom w:val="single" w:sz="2" w:space="0" w:color="auto"/>
              <w:right w:val="single" w:sz="2" w:space="0" w:color="auto"/>
            </w:tcBorders>
          </w:tcPr>
          <w:p w14:paraId="52EFF8F2" w14:textId="77777777" w:rsidR="00A60C82" w:rsidRPr="002272E3" w:rsidRDefault="00A60C82" w:rsidP="00F122B7">
            <w:pPr>
              <w:rPr>
                <w:snapToGrid w:val="0"/>
                <w:lang w:val="en-US"/>
              </w:rPr>
            </w:pPr>
            <w:r w:rsidRPr="002272E3">
              <w:rPr>
                <w:snapToGrid w:val="0"/>
                <w:lang w:val="en-US"/>
              </w:rPr>
              <w:t>1</w:t>
            </w:r>
          </w:p>
        </w:tc>
        <w:tc>
          <w:tcPr>
            <w:tcW w:w="4000" w:type="dxa"/>
            <w:tcBorders>
              <w:top w:val="single" w:sz="2" w:space="0" w:color="auto"/>
              <w:left w:val="single" w:sz="2" w:space="0" w:color="auto"/>
              <w:bottom w:val="single" w:sz="2" w:space="0" w:color="auto"/>
              <w:right w:val="single" w:sz="2" w:space="0" w:color="auto"/>
            </w:tcBorders>
          </w:tcPr>
          <w:p w14:paraId="5B2E4928" w14:textId="77777777" w:rsidR="00A60C82" w:rsidRPr="002272E3" w:rsidRDefault="00A60C82" w:rsidP="00F122B7">
            <w:pPr>
              <w:rPr>
                <w:snapToGrid w:val="0"/>
                <w:lang w:val="en-US"/>
              </w:rPr>
            </w:pPr>
            <w:r w:rsidRPr="002272E3">
              <w:rPr>
                <w:snapToGrid w:val="0"/>
                <w:lang w:val="en-US"/>
              </w:rPr>
              <w:t>Flood Control Embankment</w:t>
            </w:r>
          </w:p>
        </w:tc>
      </w:tr>
      <w:tr w:rsidR="00A60C82" w:rsidRPr="002272E3" w14:paraId="0E08BCEA" w14:textId="77777777" w:rsidTr="00F122B7">
        <w:trPr>
          <w:trHeight w:val="280"/>
        </w:trPr>
        <w:tc>
          <w:tcPr>
            <w:tcW w:w="1800" w:type="dxa"/>
            <w:tcBorders>
              <w:top w:val="single" w:sz="2" w:space="0" w:color="auto"/>
              <w:left w:val="single" w:sz="2" w:space="0" w:color="auto"/>
              <w:bottom w:val="single" w:sz="2" w:space="0" w:color="auto"/>
              <w:right w:val="single" w:sz="2" w:space="0" w:color="auto"/>
            </w:tcBorders>
          </w:tcPr>
          <w:p w14:paraId="7C086016" w14:textId="77777777" w:rsidR="00A60C82" w:rsidRPr="002272E3" w:rsidRDefault="00A60C82" w:rsidP="00F122B7">
            <w:pPr>
              <w:rPr>
                <w:snapToGrid w:val="0"/>
                <w:lang w:val="en-US"/>
              </w:rPr>
            </w:pPr>
            <w:r w:rsidRPr="002272E3">
              <w:rPr>
                <w:snapToGrid w:val="0"/>
                <w:lang w:val="en-US"/>
              </w:rPr>
              <w:t>2</w:t>
            </w:r>
          </w:p>
        </w:tc>
        <w:tc>
          <w:tcPr>
            <w:tcW w:w="4000" w:type="dxa"/>
            <w:tcBorders>
              <w:top w:val="single" w:sz="2" w:space="0" w:color="auto"/>
              <w:left w:val="single" w:sz="2" w:space="0" w:color="auto"/>
              <w:bottom w:val="single" w:sz="2" w:space="0" w:color="auto"/>
              <w:right w:val="single" w:sz="2" w:space="0" w:color="auto"/>
            </w:tcBorders>
          </w:tcPr>
          <w:p w14:paraId="685B34E2" w14:textId="77777777" w:rsidR="00A60C82" w:rsidRPr="002272E3" w:rsidRDefault="00A60C82" w:rsidP="00F122B7">
            <w:pPr>
              <w:rPr>
                <w:snapToGrid w:val="0"/>
                <w:lang w:val="en-US"/>
              </w:rPr>
            </w:pPr>
            <w:r w:rsidRPr="002272E3">
              <w:rPr>
                <w:snapToGrid w:val="0"/>
                <w:lang w:val="en-US"/>
              </w:rPr>
              <w:t>Road or Rail Embankment</w:t>
            </w:r>
          </w:p>
        </w:tc>
      </w:tr>
    </w:tbl>
    <w:p w14:paraId="00440553" w14:textId="77777777" w:rsidR="00A60C82" w:rsidRPr="002272E3" w:rsidRDefault="00A60C82" w:rsidP="00A60C82">
      <w:pPr>
        <w:rPr>
          <w:lang w:val="en-US"/>
        </w:rPr>
      </w:pPr>
    </w:p>
    <w:p w14:paraId="4C8CE9FD" w14:textId="77777777" w:rsidR="00A60C82" w:rsidRPr="002272E3" w:rsidRDefault="00A60C82" w:rsidP="00A60C82">
      <w:pPr>
        <w:rPr>
          <w:snapToGrid w:val="0"/>
          <w:lang w:val="en-US"/>
        </w:rPr>
      </w:pPr>
      <w:bookmarkStart w:id="218" w:name="_Toc23916672"/>
      <w:bookmarkStart w:id="219" w:name="_Toc31164802"/>
      <w:bookmarkStart w:id="220" w:name="_Toc31167428"/>
      <w:bookmarkStart w:id="221" w:name="_Toc31595794"/>
      <w:bookmarkStart w:id="222" w:name="_Toc31596209"/>
      <w:bookmarkStart w:id="223" w:name="_Toc437515136"/>
      <w:r w:rsidRPr="002272E3">
        <w:rPr>
          <w:snapToGrid w:val="0"/>
          <w:lang w:val="en-US"/>
        </w:rPr>
        <w:t>MORPHOLOGY POINT   (POINT)</w:t>
      </w:r>
      <w:bookmarkEnd w:id="218"/>
      <w:bookmarkEnd w:id="219"/>
      <w:bookmarkEnd w:id="220"/>
      <w:bookmarkEnd w:id="221"/>
      <w:bookmarkEnd w:id="222"/>
      <w:bookmarkEnd w:id="223"/>
    </w:p>
    <w:p w14:paraId="54F96886" w14:textId="77777777" w:rsidR="00A60C82" w:rsidRPr="002272E3" w:rsidRDefault="00A60C82" w:rsidP="00A60C82">
      <w:pPr>
        <w:rPr>
          <w:snapToGrid w:val="0"/>
          <w:lang w:val="en-US"/>
        </w:rPr>
      </w:pPr>
    </w:p>
    <w:p w14:paraId="7F2BCE31" w14:textId="77777777" w:rsidR="00A60C82" w:rsidRPr="002272E3" w:rsidRDefault="00A60C82" w:rsidP="00A60C82">
      <w:pPr>
        <w:rPr>
          <w:snapToGrid w:val="0"/>
          <w:lang w:val="en-US"/>
        </w:rPr>
      </w:pPr>
      <w:r w:rsidRPr="002272E3">
        <w:rPr>
          <w:snapToGrid w:val="0"/>
          <w:lang w:val="en-US"/>
        </w:rPr>
        <w:t xml:space="preserve">Summary information </w:t>
      </w:r>
    </w:p>
    <w:p w14:paraId="4E92351F" w14:textId="77777777" w:rsidR="00A60C82" w:rsidRPr="002272E3" w:rsidRDefault="00A60C82" w:rsidP="00A60C82">
      <w:pPr>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1FAA80AB"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5A0CC1E6" w14:textId="77777777" w:rsidR="00A60C82" w:rsidRPr="00AC11BD" w:rsidRDefault="00A60C82" w:rsidP="00F122B7">
            <w:pPr>
              <w:rPr>
                <w:snapToGrid w:val="0"/>
                <w:lang w:val="en-US"/>
              </w:rPr>
            </w:pPr>
            <w:r w:rsidRPr="00AC11BD">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36777404" w14:textId="77777777" w:rsidR="00A60C82" w:rsidRPr="00AC11BD" w:rsidRDefault="00A60C82" w:rsidP="00F122B7">
            <w:pPr>
              <w:rPr>
                <w:snapToGrid w:val="0"/>
                <w:lang w:val="en-US"/>
              </w:rPr>
            </w:pPr>
            <w:r w:rsidRPr="00AC11BD">
              <w:rPr>
                <w:snapToGrid w:val="0"/>
                <w:lang w:val="en-US"/>
              </w:rPr>
              <w:t>A hole or funnel shaped cavity made in the earth by the action of water on the soil, rock or underlying strata.</w:t>
            </w:r>
          </w:p>
        </w:tc>
      </w:tr>
      <w:tr w:rsidR="00A60C82" w:rsidRPr="002272E3" w14:paraId="0D7F2AE8"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6B16D0F9" w14:textId="77777777" w:rsidR="00A60C82" w:rsidRPr="002272E3" w:rsidRDefault="00A60C82" w:rsidP="00F122B7">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655BCAC7" w14:textId="77777777" w:rsidR="00A60C82" w:rsidRPr="002272E3" w:rsidRDefault="00A60C82" w:rsidP="00F122B7">
            <w:pPr>
              <w:rPr>
                <w:snapToGrid w:val="0"/>
                <w:lang w:val="en-US"/>
              </w:rPr>
            </w:pPr>
            <w:r w:rsidRPr="002272E3">
              <w:rPr>
                <w:snapToGrid w:val="0"/>
                <w:lang w:val="en-US"/>
              </w:rPr>
              <w:t>Sinkhole</w:t>
            </w:r>
          </w:p>
        </w:tc>
      </w:tr>
      <w:tr w:rsidR="00A60C82" w:rsidRPr="002272E3" w14:paraId="0D316021"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629DCE5C" w14:textId="77777777" w:rsidR="00A60C82" w:rsidRPr="002272E3" w:rsidRDefault="00A60C82" w:rsidP="00F122B7">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5B029595" w14:textId="77777777" w:rsidR="00A60C82" w:rsidRPr="002272E3" w:rsidRDefault="00A60C82" w:rsidP="00F122B7">
            <w:pPr>
              <w:rPr>
                <w:snapToGrid w:val="0"/>
                <w:lang w:val="en-US"/>
              </w:rPr>
            </w:pPr>
            <w:r w:rsidRPr="002272E3">
              <w:rPr>
                <w:snapToGrid w:val="0"/>
                <w:lang w:val="en-US"/>
              </w:rPr>
              <w:t>doline</w:t>
            </w:r>
          </w:p>
        </w:tc>
      </w:tr>
      <w:tr w:rsidR="00A60C82" w:rsidRPr="002272E3" w14:paraId="478144E1"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3A419427" w14:textId="77777777" w:rsidR="00A60C82" w:rsidRPr="002272E3" w:rsidRDefault="00A60C82" w:rsidP="00F122B7">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00DD5E8F" w14:textId="77777777" w:rsidR="00A60C82" w:rsidRPr="002272E3" w:rsidRDefault="00A60C82" w:rsidP="00F122B7">
            <w:pPr>
              <w:rPr>
                <w:snapToGrid w:val="0"/>
                <w:lang w:val="en-US"/>
              </w:rPr>
            </w:pPr>
            <w:r w:rsidRPr="002272E3">
              <w:rPr>
                <w:snapToGrid w:val="0"/>
                <w:lang w:val="en-US"/>
              </w:rPr>
              <w:t>Spatial</w:t>
            </w:r>
          </w:p>
        </w:tc>
      </w:tr>
      <w:tr w:rsidR="00A60C82" w:rsidRPr="002272E3" w14:paraId="47ECEE0C"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453C36AB" w14:textId="77777777" w:rsidR="00A60C82" w:rsidRPr="002272E3" w:rsidRDefault="00A60C82" w:rsidP="00F122B7">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320A15A3" w14:textId="77777777" w:rsidR="00A60C82" w:rsidRPr="002272E3" w:rsidRDefault="00A60C82" w:rsidP="00F122B7">
            <w:pPr>
              <w:rPr>
                <w:snapToGrid w:val="0"/>
                <w:lang w:val="en-US"/>
              </w:rPr>
            </w:pPr>
            <w:r w:rsidRPr="002272E3">
              <w:rPr>
                <w:snapToGrid w:val="0"/>
                <w:lang w:val="en-US"/>
              </w:rPr>
              <w:t>Conforms</w:t>
            </w:r>
          </w:p>
        </w:tc>
      </w:tr>
    </w:tbl>
    <w:p w14:paraId="67752869" w14:textId="77777777" w:rsidR="00A60C82" w:rsidRPr="002272E3" w:rsidRDefault="00A60C82" w:rsidP="00A60C82">
      <w:pPr>
        <w:rPr>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151EB1A6"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149C2D1F" w14:textId="77777777" w:rsidR="00A60C82" w:rsidRPr="002272E3" w:rsidRDefault="00A60C82" w:rsidP="00F122B7">
            <w:pPr>
              <w:rPr>
                <w:snapToGrid w:val="0"/>
                <w:lang w:val="en-US"/>
              </w:rPr>
            </w:pPr>
            <w:r w:rsidRPr="002272E3">
              <w:rPr>
                <w:lang w:val="en-US"/>
              </w:rPr>
              <w:br w:type="page"/>
            </w: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467BC418" w14:textId="77777777" w:rsidR="00A60C82" w:rsidRPr="002272E3" w:rsidRDefault="00A60C82" w:rsidP="00F122B7">
            <w:pPr>
              <w:rPr>
                <w:snapToGrid w:val="0"/>
                <w:lang w:val="en-US"/>
              </w:rPr>
            </w:pPr>
            <w:r w:rsidRPr="002272E3">
              <w:rPr>
                <w:snapToGrid w:val="0"/>
                <w:lang w:val="en-US"/>
              </w:rPr>
              <w:t>A naturally formed, subterranean open area, chamber or rock shelter.      (N)</w:t>
            </w:r>
          </w:p>
        </w:tc>
      </w:tr>
      <w:tr w:rsidR="00A60C82" w:rsidRPr="002272E3" w14:paraId="15E19268"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5591FA7B" w14:textId="77777777" w:rsidR="00A60C82" w:rsidRPr="002272E3" w:rsidRDefault="00A60C82" w:rsidP="00F122B7">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5C431DF8" w14:textId="77777777" w:rsidR="00A60C82" w:rsidRPr="002272E3" w:rsidRDefault="00A60C82" w:rsidP="00F122B7">
            <w:pPr>
              <w:rPr>
                <w:snapToGrid w:val="0"/>
                <w:lang w:val="en-US"/>
              </w:rPr>
            </w:pPr>
            <w:r w:rsidRPr="002272E3">
              <w:rPr>
                <w:snapToGrid w:val="0"/>
                <w:lang w:val="en-US"/>
              </w:rPr>
              <w:t>Cave</w:t>
            </w:r>
          </w:p>
        </w:tc>
      </w:tr>
      <w:tr w:rsidR="00A60C82" w:rsidRPr="002272E3" w14:paraId="476F9312"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09BA550F" w14:textId="77777777" w:rsidR="00A60C82" w:rsidRPr="002272E3" w:rsidRDefault="00A60C82" w:rsidP="00F122B7">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4C5DD98B" w14:textId="77777777" w:rsidR="00A60C82" w:rsidRPr="002272E3" w:rsidRDefault="00A60C82" w:rsidP="00F122B7">
            <w:pPr>
              <w:rPr>
                <w:snapToGrid w:val="0"/>
                <w:lang w:val="en-US"/>
              </w:rPr>
            </w:pPr>
            <w:r w:rsidRPr="002272E3">
              <w:rPr>
                <w:snapToGrid w:val="0"/>
                <w:lang w:val="en-US"/>
              </w:rPr>
              <w:t>Cavern, Grotto, Overhang  (N)</w:t>
            </w:r>
          </w:p>
        </w:tc>
      </w:tr>
      <w:tr w:rsidR="00A60C82" w:rsidRPr="002272E3" w14:paraId="5671C6DC"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1E69F0C2" w14:textId="77777777" w:rsidR="00A60C82" w:rsidRPr="002272E3" w:rsidRDefault="00A60C82" w:rsidP="00F122B7">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6146066F" w14:textId="77777777" w:rsidR="00A60C82" w:rsidRPr="002272E3" w:rsidRDefault="00A60C82" w:rsidP="00F122B7">
            <w:pPr>
              <w:rPr>
                <w:snapToGrid w:val="0"/>
                <w:lang w:val="en-US"/>
              </w:rPr>
            </w:pPr>
            <w:r w:rsidRPr="002272E3">
              <w:rPr>
                <w:snapToGrid w:val="0"/>
                <w:lang w:val="en-US"/>
              </w:rPr>
              <w:t>Spatial</w:t>
            </w:r>
          </w:p>
        </w:tc>
      </w:tr>
      <w:tr w:rsidR="00A60C82" w:rsidRPr="002272E3" w14:paraId="7B205C14" w14:textId="77777777" w:rsidTr="00F122B7">
        <w:trPr>
          <w:trHeight w:val="280"/>
        </w:trPr>
        <w:tc>
          <w:tcPr>
            <w:tcW w:w="2318" w:type="dxa"/>
            <w:tcBorders>
              <w:top w:val="single" w:sz="6" w:space="0" w:color="auto"/>
              <w:left w:val="single" w:sz="6" w:space="0" w:color="auto"/>
              <w:bottom w:val="single" w:sz="6" w:space="0" w:color="auto"/>
              <w:right w:val="double" w:sz="6" w:space="0" w:color="auto"/>
            </w:tcBorders>
          </w:tcPr>
          <w:p w14:paraId="65E6CD65" w14:textId="77777777" w:rsidR="00A60C82" w:rsidRPr="002272E3" w:rsidRDefault="00A60C82" w:rsidP="00F122B7">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626295F9" w14:textId="77777777" w:rsidR="00A60C82" w:rsidRPr="002272E3" w:rsidRDefault="00A60C82" w:rsidP="00F122B7">
            <w:pPr>
              <w:rPr>
                <w:snapToGrid w:val="0"/>
                <w:lang w:val="en-US"/>
              </w:rPr>
            </w:pPr>
            <w:r w:rsidRPr="002272E3">
              <w:rPr>
                <w:snapToGrid w:val="0"/>
                <w:lang w:val="en-US"/>
              </w:rPr>
              <w:t>Conforms</w:t>
            </w:r>
          </w:p>
        </w:tc>
      </w:tr>
    </w:tbl>
    <w:p w14:paraId="23795750" w14:textId="77777777" w:rsidR="00A60C82" w:rsidRPr="002272E3" w:rsidRDefault="00A60C82" w:rsidP="00A60C82">
      <w:pPr>
        <w:rPr>
          <w:lang w:val="en-US"/>
        </w:rPr>
      </w:pPr>
    </w:p>
    <w:p w14:paraId="01176F35" w14:textId="77777777" w:rsidR="00A60C82" w:rsidRPr="002272E3" w:rsidRDefault="00A60C82" w:rsidP="00A60C82">
      <w:pPr>
        <w:rPr>
          <w:lang w:val="en-US"/>
        </w:rPr>
      </w:pPr>
      <w:r w:rsidRPr="002272E3">
        <w:rPr>
          <w:lang w:val="en-US"/>
        </w:rPr>
        <w:t>TABLE:</w:t>
      </w:r>
      <w:r w:rsidRPr="002272E3">
        <w:rPr>
          <w:lang w:val="en-US"/>
        </w:rPr>
        <w:tab/>
        <w:t>EL_MORPHOLOGY_POINT</w:t>
      </w:r>
    </w:p>
    <w:p w14:paraId="7B12013E" w14:textId="77777777" w:rsidR="00A60C82" w:rsidRPr="002272E3" w:rsidRDefault="00A60C82" w:rsidP="00A60C82">
      <w:pPr>
        <w:rPr>
          <w:lang w:val="en-US"/>
        </w:rPr>
      </w:pPr>
    </w:p>
    <w:p w14:paraId="7CC6A22E" w14:textId="77777777" w:rsidR="00A60C82" w:rsidRPr="002272E3" w:rsidRDefault="00A60C82" w:rsidP="00A60C82">
      <w:pPr>
        <w:rPr>
          <w:lang w:val="en-US"/>
        </w:rPr>
      </w:pPr>
      <w:r w:rsidRPr="002272E3">
        <w:rPr>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2410"/>
        <w:gridCol w:w="992"/>
        <w:gridCol w:w="709"/>
        <w:gridCol w:w="3119"/>
      </w:tblGrid>
      <w:tr w:rsidR="00A60C82" w:rsidRPr="002272E3" w14:paraId="6AFAA80C" w14:textId="77777777" w:rsidTr="00F122B7">
        <w:tc>
          <w:tcPr>
            <w:tcW w:w="2268" w:type="dxa"/>
            <w:tcBorders>
              <w:top w:val="single" w:sz="18" w:space="0" w:color="auto"/>
              <w:bottom w:val="double" w:sz="4" w:space="0" w:color="auto"/>
            </w:tcBorders>
            <w:shd w:val="clear" w:color="auto" w:fill="C75F64" w:themeFill="accent5" w:themeFillShade="BF"/>
          </w:tcPr>
          <w:p w14:paraId="6B48B16D" w14:textId="77777777" w:rsidR="00A60C82" w:rsidRPr="002272E3" w:rsidRDefault="00A60C82" w:rsidP="00F122B7">
            <w:pPr>
              <w:rPr>
                <w:snapToGrid w:val="0"/>
                <w:lang w:val="en-US"/>
              </w:rPr>
            </w:pPr>
            <w:r w:rsidRPr="002272E3">
              <w:rPr>
                <w:snapToGrid w:val="0"/>
                <w:lang w:val="en-US"/>
              </w:rPr>
              <w:t>COLUMN NAME</w:t>
            </w:r>
          </w:p>
        </w:tc>
        <w:tc>
          <w:tcPr>
            <w:tcW w:w="2410" w:type="dxa"/>
            <w:tcBorders>
              <w:top w:val="single" w:sz="18" w:space="0" w:color="auto"/>
              <w:bottom w:val="double" w:sz="4" w:space="0" w:color="auto"/>
            </w:tcBorders>
            <w:shd w:val="clear" w:color="auto" w:fill="C75F64" w:themeFill="accent5" w:themeFillShade="BF"/>
          </w:tcPr>
          <w:p w14:paraId="5ECB8008" w14:textId="77777777" w:rsidR="00A60C82" w:rsidRPr="002272E3" w:rsidRDefault="00A60C82" w:rsidP="00F122B7">
            <w:pPr>
              <w:rPr>
                <w:snapToGrid w:val="0"/>
                <w:lang w:val="en-US"/>
              </w:rPr>
            </w:pPr>
            <w:r w:rsidRPr="002272E3">
              <w:rPr>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3FFBA03A" w14:textId="77777777" w:rsidR="00A60C82" w:rsidRPr="002272E3" w:rsidRDefault="00A60C82" w:rsidP="00F122B7">
            <w:pPr>
              <w:rPr>
                <w:snapToGrid w:val="0"/>
                <w:lang w:val="en-US"/>
              </w:rPr>
            </w:pPr>
            <w:r w:rsidRPr="002272E3">
              <w:rPr>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333EAB6F" w14:textId="77777777" w:rsidR="00A60C82" w:rsidRPr="002272E3" w:rsidRDefault="00A60C82" w:rsidP="00F122B7">
            <w:pPr>
              <w:rPr>
                <w:snapToGrid w:val="0"/>
                <w:lang w:val="en-US"/>
              </w:rPr>
            </w:pPr>
            <w:r w:rsidRPr="002272E3">
              <w:rPr>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06439D6A" w14:textId="77777777" w:rsidR="00A60C82" w:rsidRPr="002272E3" w:rsidRDefault="00A60C82" w:rsidP="00F122B7">
            <w:pPr>
              <w:rPr>
                <w:snapToGrid w:val="0"/>
                <w:lang w:val="en-US"/>
              </w:rPr>
            </w:pPr>
            <w:r w:rsidRPr="002272E3">
              <w:rPr>
                <w:snapToGrid w:val="0"/>
                <w:lang w:val="en-US"/>
              </w:rPr>
              <w:t>COLUMN DESCRIPTION</w:t>
            </w:r>
          </w:p>
        </w:tc>
      </w:tr>
      <w:tr w:rsidR="00A60C82" w:rsidRPr="002272E3" w14:paraId="5BD4F8E9" w14:textId="77777777" w:rsidTr="00F122B7">
        <w:tc>
          <w:tcPr>
            <w:tcW w:w="2268" w:type="dxa"/>
          </w:tcPr>
          <w:p w14:paraId="2D0DCB92" w14:textId="77777777" w:rsidR="00A60C82" w:rsidRPr="002272E3" w:rsidRDefault="00A60C82" w:rsidP="00F122B7">
            <w:pPr>
              <w:rPr>
                <w:snapToGrid w:val="0"/>
                <w:lang w:val="en-US"/>
              </w:rPr>
            </w:pPr>
            <w:r w:rsidRPr="002272E3">
              <w:rPr>
                <w:snapToGrid w:val="0"/>
                <w:lang w:val="en-US"/>
              </w:rPr>
              <w:t>PFI</w:t>
            </w:r>
          </w:p>
        </w:tc>
        <w:tc>
          <w:tcPr>
            <w:tcW w:w="2410" w:type="dxa"/>
          </w:tcPr>
          <w:p w14:paraId="05477995" w14:textId="77777777" w:rsidR="00A60C82" w:rsidRPr="002272E3" w:rsidRDefault="00A60C82" w:rsidP="00F122B7">
            <w:pPr>
              <w:rPr>
                <w:snapToGrid w:val="0"/>
                <w:lang w:val="en-US"/>
              </w:rPr>
            </w:pPr>
            <w:r w:rsidRPr="002272E3">
              <w:rPr>
                <w:snapToGrid w:val="0"/>
                <w:lang w:val="en-US"/>
              </w:rPr>
              <w:t>NUMBER</w:t>
            </w:r>
          </w:p>
        </w:tc>
        <w:tc>
          <w:tcPr>
            <w:tcW w:w="992" w:type="dxa"/>
          </w:tcPr>
          <w:p w14:paraId="220FFEEE" w14:textId="77777777" w:rsidR="00A60C82" w:rsidRPr="002272E3" w:rsidRDefault="00A60C82" w:rsidP="00F122B7">
            <w:pPr>
              <w:rPr>
                <w:snapToGrid w:val="0"/>
                <w:lang w:val="en-US"/>
              </w:rPr>
            </w:pPr>
            <w:r w:rsidRPr="002272E3">
              <w:rPr>
                <w:snapToGrid w:val="0"/>
                <w:lang w:val="en-US"/>
              </w:rPr>
              <w:t>(20,0 )</w:t>
            </w:r>
          </w:p>
        </w:tc>
        <w:tc>
          <w:tcPr>
            <w:tcW w:w="709" w:type="dxa"/>
          </w:tcPr>
          <w:p w14:paraId="5AB3B3F8" w14:textId="77777777" w:rsidR="00A60C82" w:rsidRPr="002272E3" w:rsidRDefault="00A60C82" w:rsidP="00F122B7">
            <w:pPr>
              <w:rPr>
                <w:snapToGrid w:val="0"/>
                <w:lang w:val="en-US"/>
              </w:rPr>
            </w:pPr>
            <w:r w:rsidRPr="002272E3">
              <w:rPr>
                <w:snapToGrid w:val="0"/>
                <w:lang w:val="en-US"/>
              </w:rPr>
              <w:t>Y</w:t>
            </w:r>
          </w:p>
        </w:tc>
        <w:tc>
          <w:tcPr>
            <w:tcW w:w="3119" w:type="dxa"/>
          </w:tcPr>
          <w:p w14:paraId="3B0C242F" w14:textId="77777777" w:rsidR="00A60C82" w:rsidRPr="002272E3" w:rsidRDefault="00A60C82" w:rsidP="00F122B7">
            <w:pPr>
              <w:rPr>
                <w:snapToGrid w:val="0"/>
                <w:lang w:val="en-US"/>
              </w:rPr>
            </w:pPr>
            <w:r w:rsidRPr="002272E3">
              <w:rPr>
                <w:snapToGrid w:val="0"/>
                <w:lang w:val="en-US"/>
              </w:rPr>
              <w:t>Persistent Feature Identifier</w:t>
            </w:r>
          </w:p>
        </w:tc>
      </w:tr>
      <w:tr w:rsidR="00A60C82" w:rsidRPr="002272E3" w14:paraId="776F7718" w14:textId="77777777" w:rsidTr="00F122B7">
        <w:tc>
          <w:tcPr>
            <w:tcW w:w="2268" w:type="dxa"/>
          </w:tcPr>
          <w:p w14:paraId="145DFAAF" w14:textId="77777777" w:rsidR="00A60C82" w:rsidRPr="002272E3" w:rsidRDefault="00A60C82" w:rsidP="00F122B7">
            <w:pPr>
              <w:rPr>
                <w:snapToGrid w:val="0"/>
                <w:lang w:val="en-US"/>
              </w:rPr>
            </w:pPr>
            <w:r w:rsidRPr="002272E3">
              <w:rPr>
                <w:snapToGrid w:val="0"/>
                <w:lang w:val="en-US"/>
              </w:rPr>
              <w:t>UFI</w:t>
            </w:r>
          </w:p>
        </w:tc>
        <w:tc>
          <w:tcPr>
            <w:tcW w:w="2410" w:type="dxa"/>
          </w:tcPr>
          <w:p w14:paraId="7466BE99" w14:textId="77777777" w:rsidR="00A60C82" w:rsidRPr="002272E3" w:rsidRDefault="00A60C82" w:rsidP="00F122B7">
            <w:pPr>
              <w:rPr>
                <w:snapToGrid w:val="0"/>
                <w:lang w:val="en-US"/>
              </w:rPr>
            </w:pPr>
            <w:r w:rsidRPr="002272E3">
              <w:rPr>
                <w:snapToGrid w:val="0"/>
                <w:lang w:val="en-US"/>
              </w:rPr>
              <w:t>NUMBER</w:t>
            </w:r>
          </w:p>
        </w:tc>
        <w:tc>
          <w:tcPr>
            <w:tcW w:w="992" w:type="dxa"/>
          </w:tcPr>
          <w:p w14:paraId="24AAE82C" w14:textId="77777777" w:rsidR="00A60C82" w:rsidRPr="002272E3" w:rsidRDefault="00A60C82" w:rsidP="00F122B7">
            <w:pPr>
              <w:rPr>
                <w:snapToGrid w:val="0"/>
                <w:lang w:val="en-US"/>
              </w:rPr>
            </w:pPr>
            <w:r w:rsidRPr="002272E3">
              <w:rPr>
                <w:snapToGrid w:val="0"/>
                <w:lang w:val="en-US"/>
              </w:rPr>
              <w:t>(20,0 )</w:t>
            </w:r>
          </w:p>
        </w:tc>
        <w:tc>
          <w:tcPr>
            <w:tcW w:w="709" w:type="dxa"/>
          </w:tcPr>
          <w:p w14:paraId="4B99ABBD" w14:textId="77777777" w:rsidR="00A60C82" w:rsidRPr="002272E3" w:rsidRDefault="00A60C82" w:rsidP="00F122B7">
            <w:pPr>
              <w:rPr>
                <w:snapToGrid w:val="0"/>
                <w:lang w:val="en-US"/>
              </w:rPr>
            </w:pPr>
            <w:r w:rsidRPr="002272E3">
              <w:rPr>
                <w:snapToGrid w:val="0"/>
                <w:lang w:val="en-US"/>
              </w:rPr>
              <w:t>Y</w:t>
            </w:r>
          </w:p>
        </w:tc>
        <w:tc>
          <w:tcPr>
            <w:tcW w:w="3119" w:type="dxa"/>
          </w:tcPr>
          <w:p w14:paraId="615E3DA3" w14:textId="77777777" w:rsidR="00A60C82" w:rsidRPr="002272E3" w:rsidRDefault="00A60C82" w:rsidP="00F122B7">
            <w:pPr>
              <w:rPr>
                <w:snapToGrid w:val="0"/>
                <w:lang w:val="en-US"/>
              </w:rPr>
            </w:pPr>
            <w:r w:rsidRPr="002272E3">
              <w:rPr>
                <w:snapToGrid w:val="0"/>
                <w:lang w:val="en-US"/>
              </w:rPr>
              <w:t>Unique Feature Identifier</w:t>
            </w:r>
          </w:p>
        </w:tc>
      </w:tr>
      <w:tr w:rsidR="00A60C82" w:rsidRPr="002272E3" w14:paraId="71A7C800" w14:textId="77777777" w:rsidTr="00F122B7">
        <w:tc>
          <w:tcPr>
            <w:tcW w:w="2268" w:type="dxa"/>
          </w:tcPr>
          <w:p w14:paraId="0A38CE9B" w14:textId="77777777" w:rsidR="00A60C82" w:rsidRPr="002272E3" w:rsidRDefault="00A60C82" w:rsidP="00F122B7">
            <w:pPr>
              <w:rPr>
                <w:snapToGrid w:val="0"/>
                <w:lang w:val="en-US"/>
              </w:rPr>
            </w:pPr>
            <w:r w:rsidRPr="002272E3">
              <w:rPr>
                <w:snapToGrid w:val="0"/>
                <w:lang w:val="en-US"/>
              </w:rPr>
              <w:t>FEATURE_TYPE_CODE</w:t>
            </w:r>
          </w:p>
        </w:tc>
        <w:tc>
          <w:tcPr>
            <w:tcW w:w="2410" w:type="dxa"/>
          </w:tcPr>
          <w:p w14:paraId="405ABF97" w14:textId="77777777" w:rsidR="00A60C82" w:rsidRPr="002272E3" w:rsidRDefault="00A60C82" w:rsidP="00F122B7">
            <w:pPr>
              <w:rPr>
                <w:snapToGrid w:val="0"/>
                <w:lang w:val="en-US"/>
              </w:rPr>
            </w:pPr>
            <w:r w:rsidRPr="002272E3">
              <w:rPr>
                <w:snapToGrid w:val="0"/>
                <w:lang w:val="en-US"/>
              </w:rPr>
              <w:t>VARCHAR2</w:t>
            </w:r>
          </w:p>
        </w:tc>
        <w:tc>
          <w:tcPr>
            <w:tcW w:w="992" w:type="dxa"/>
          </w:tcPr>
          <w:p w14:paraId="7474CEEE" w14:textId="77777777" w:rsidR="00A60C82" w:rsidRPr="002272E3" w:rsidRDefault="00A60C82" w:rsidP="00F122B7">
            <w:pPr>
              <w:rPr>
                <w:snapToGrid w:val="0"/>
                <w:lang w:val="en-US"/>
              </w:rPr>
            </w:pPr>
            <w:r w:rsidRPr="002272E3">
              <w:rPr>
                <w:snapToGrid w:val="0"/>
                <w:lang w:val="en-US"/>
              </w:rPr>
              <w:t>30</w:t>
            </w:r>
          </w:p>
        </w:tc>
        <w:tc>
          <w:tcPr>
            <w:tcW w:w="709" w:type="dxa"/>
          </w:tcPr>
          <w:p w14:paraId="403380D0" w14:textId="77777777" w:rsidR="00A60C82" w:rsidRPr="002272E3" w:rsidRDefault="00A60C82" w:rsidP="00F122B7">
            <w:pPr>
              <w:rPr>
                <w:snapToGrid w:val="0"/>
                <w:lang w:val="en-US"/>
              </w:rPr>
            </w:pPr>
            <w:r w:rsidRPr="002272E3">
              <w:rPr>
                <w:snapToGrid w:val="0"/>
                <w:lang w:val="en-US"/>
              </w:rPr>
              <w:t>Y</w:t>
            </w:r>
          </w:p>
        </w:tc>
        <w:tc>
          <w:tcPr>
            <w:tcW w:w="3119" w:type="dxa"/>
          </w:tcPr>
          <w:p w14:paraId="12E18B40" w14:textId="77777777" w:rsidR="00A60C82" w:rsidRPr="002272E3" w:rsidRDefault="00A60C82" w:rsidP="00F122B7">
            <w:pPr>
              <w:rPr>
                <w:snapToGrid w:val="0"/>
                <w:lang w:val="en-US"/>
              </w:rPr>
            </w:pPr>
            <w:r w:rsidRPr="002272E3">
              <w:rPr>
                <w:snapToGrid w:val="0"/>
                <w:lang w:val="en-US"/>
              </w:rPr>
              <w:t>Feature Code</w:t>
            </w:r>
          </w:p>
        </w:tc>
      </w:tr>
      <w:tr w:rsidR="00A60C82" w:rsidRPr="002272E3" w14:paraId="16826F3B" w14:textId="77777777" w:rsidTr="00F122B7">
        <w:tc>
          <w:tcPr>
            <w:tcW w:w="2268" w:type="dxa"/>
          </w:tcPr>
          <w:p w14:paraId="4CB09937" w14:textId="77777777" w:rsidR="00A60C82" w:rsidRPr="002272E3" w:rsidRDefault="00A60C82" w:rsidP="00F122B7">
            <w:pPr>
              <w:rPr>
                <w:snapToGrid w:val="0"/>
                <w:lang w:val="en-US"/>
              </w:rPr>
            </w:pPr>
            <w:r w:rsidRPr="002272E3">
              <w:rPr>
                <w:snapToGrid w:val="0"/>
                <w:lang w:val="en-US"/>
              </w:rPr>
              <w:t>NAME</w:t>
            </w:r>
          </w:p>
        </w:tc>
        <w:tc>
          <w:tcPr>
            <w:tcW w:w="2410" w:type="dxa"/>
          </w:tcPr>
          <w:p w14:paraId="2DF2BE81" w14:textId="77777777" w:rsidR="00A60C82" w:rsidRPr="002272E3" w:rsidRDefault="00A60C82" w:rsidP="00F122B7">
            <w:pPr>
              <w:rPr>
                <w:snapToGrid w:val="0"/>
                <w:lang w:val="en-US"/>
              </w:rPr>
            </w:pPr>
            <w:r w:rsidRPr="002272E3">
              <w:rPr>
                <w:snapToGrid w:val="0"/>
                <w:lang w:val="en-US"/>
              </w:rPr>
              <w:t>VARCHAR2</w:t>
            </w:r>
          </w:p>
        </w:tc>
        <w:tc>
          <w:tcPr>
            <w:tcW w:w="992" w:type="dxa"/>
          </w:tcPr>
          <w:p w14:paraId="54832770" w14:textId="77777777" w:rsidR="00A60C82" w:rsidRPr="002272E3" w:rsidRDefault="00A60C82" w:rsidP="00F122B7">
            <w:pPr>
              <w:rPr>
                <w:snapToGrid w:val="0"/>
                <w:lang w:val="en-US"/>
              </w:rPr>
            </w:pPr>
            <w:r w:rsidRPr="002272E3">
              <w:rPr>
                <w:snapToGrid w:val="0"/>
                <w:lang w:val="en-US"/>
              </w:rPr>
              <w:t>50</w:t>
            </w:r>
          </w:p>
        </w:tc>
        <w:tc>
          <w:tcPr>
            <w:tcW w:w="709" w:type="dxa"/>
          </w:tcPr>
          <w:p w14:paraId="468CE5F4" w14:textId="77777777" w:rsidR="00A60C82" w:rsidRPr="002272E3" w:rsidRDefault="00A60C82" w:rsidP="00F122B7">
            <w:pPr>
              <w:rPr>
                <w:snapToGrid w:val="0"/>
                <w:lang w:val="en-US"/>
              </w:rPr>
            </w:pPr>
            <w:r w:rsidRPr="002272E3">
              <w:rPr>
                <w:snapToGrid w:val="0"/>
                <w:lang w:val="en-US"/>
              </w:rPr>
              <w:t>Y</w:t>
            </w:r>
          </w:p>
        </w:tc>
        <w:tc>
          <w:tcPr>
            <w:tcW w:w="3119" w:type="dxa"/>
          </w:tcPr>
          <w:p w14:paraId="265E9B8E" w14:textId="77777777" w:rsidR="00A60C82" w:rsidRPr="002272E3" w:rsidRDefault="00A60C82" w:rsidP="00F122B7">
            <w:pPr>
              <w:rPr>
                <w:snapToGrid w:val="0"/>
                <w:lang w:val="en-US"/>
              </w:rPr>
            </w:pPr>
            <w:r w:rsidRPr="002272E3">
              <w:rPr>
                <w:snapToGrid w:val="0"/>
                <w:lang w:val="en-US"/>
              </w:rPr>
              <w:t>name of a feature</w:t>
            </w:r>
          </w:p>
        </w:tc>
      </w:tr>
      <w:tr w:rsidR="00A60C82" w:rsidRPr="002272E3" w14:paraId="6D3D906B" w14:textId="77777777" w:rsidTr="00F122B7">
        <w:tc>
          <w:tcPr>
            <w:tcW w:w="2268" w:type="dxa"/>
          </w:tcPr>
          <w:p w14:paraId="24F1D957" w14:textId="77777777" w:rsidR="00A60C82" w:rsidRPr="002272E3" w:rsidRDefault="00A60C82" w:rsidP="00F122B7">
            <w:pPr>
              <w:rPr>
                <w:snapToGrid w:val="0"/>
                <w:lang w:val="en-US"/>
              </w:rPr>
            </w:pPr>
            <w:r w:rsidRPr="002272E3">
              <w:rPr>
                <w:snapToGrid w:val="0"/>
                <w:lang w:val="en-US"/>
              </w:rPr>
              <w:t>NAMED_FEATURE_ID</w:t>
            </w:r>
          </w:p>
        </w:tc>
        <w:tc>
          <w:tcPr>
            <w:tcW w:w="2410" w:type="dxa"/>
          </w:tcPr>
          <w:p w14:paraId="6D2BAD34" w14:textId="77777777" w:rsidR="00A60C82" w:rsidRPr="002272E3" w:rsidRDefault="00A60C82" w:rsidP="00F122B7">
            <w:pPr>
              <w:rPr>
                <w:snapToGrid w:val="0"/>
                <w:lang w:val="en-US"/>
              </w:rPr>
            </w:pPr>
            <w:r w:rsidRPr="002272E3">
              <w:rPr>
                <w:snapToGrid w:val="0"/>
                <w:lang w:val="en-US"/>
              </w:rPr>
              <w:t>NUMBER</w:t>
            </w:r>
          </w:p>
        </w:tc>
        <w:tc>
          <w:tcPr>
            <w:tcW w:w="992" w:type="dxa"/>
          </w:tcPr>
          <w:p w14:paraId="3FA0927C" w14:textId="77777777" w:rsidR="00A60C82" w:rsidRPr="002272E3" w:rsidRDefault="00A60C82" w:rsidP="00F122B7">
            <w:pPr>
              <w:rPr>
                <w:snapToGrid w:val="0"/>
                <w:lang w:val="en-US"/>
              </w:rPr>
            </w:pPr>
            <w:r w:rsidRPr="002272E3">
              <w:rPr>
                <w:snapToGrid w:val="0"/>
                <w:lang w:val="en-US"/>
              </w:rPr>
              <w:t>(9,0 )</w:t>
            </w:r>
          </w:p>
        </w:tc>
        <w:tc>
          <w:tcPr>
            <w:tcW w:w="709" w:type="dxa"/>
          </w:tcPr>
          <w:p w14:paraId="0E207CC9" w14:textId="77777777" w:rsidR="00A60C82" w:rsidRPr="002272E3" w:rsidRDefault="00A60C82" w:rsidP="00F122B7">
            <w:pPr>
              <w:rPr>
                <w:snapToGrid w:val="0"/>
                <w:lang w:val="en-US"/>
              </w:rPr>
            </w:pPr>
            <w:r w:rsidRPr="002272E3">
              <w:rPr>
                <w:snapToGrid w:val="0"/>
                <w:lang w:val="en-US"/>
              </w:rPr>
              <w:t>Y</w:t>
            </w:r>
          </w:p>
        </w:tc>
        <w:tc>
          <w:tcPr>
            <w:tcW w:w="3119" w:type="dxa"/>
          </w:tcPr>
          <w:p w14:paraId="0F5FE76A" w14:textId="77777777" w:rsidR="00A60C82" w:rsidRPr="002272E3" w:rsidRDefault="00A60C82" w:rsidP="00F122B7">
            <w:pPr>
              <w:rPr>
                <w:snapToGrid w:val="0"/>
                <w:lang w:val="en-US"/>
              </w:rPr>
            </w:pPr>
            <w:r w:rsidRPr="002272E3">
              <w:rPr>
                <w:snapToGrid w:val="0"/>
                <w:lang w:val="en-US"/>
              </w:rPr>
              <w:t>Unique identifier for feature name</w:t>
            </w:r>
          </w:p>
        </w:tc>
      </w:tr>
      <w:tr w:rsidR="00A60C82" w:rsidRPr="002272E3" w14:paraId="308C50E1" w14:textId="77777777" w:rsidTr="00F122B7">
        <w:tc>
          <w:tcPr>
            <w:tcW w:w="2268" w:type="dxa"/>
          </w:tcPr>
          <w:p w14:paraId="6DDA3A93" w14:textId="77777777" w:rsidR="00A60C82" w:rsidRPr="002272E3" w:rsidRDefault="00A60C82" w:rsidP="00F122B7">
            <w:pPr>
              <w:rPr>
                <w:snapToGrid w:val="0"/>
                <w:lang w:val="en-US"/>
              </w:rPr>
            </w:pPr>
            <w:r w:rsidRPr="002272E3">
              <w:rPr>
                <w:snapToGrid w:val="0"/>
                <w:lang w:val="en-US"/>
              </w:rPr>
              <w:t>FEATURE_QUALITY_ID</w:t>
            </w:r>
          </w:p>
        </w:tc>
        <w:tc>
          <w:tcPr>
            <w:tcW w:w="2410" w:type="dxa"/>
          </w:tcPr>
          <w:p w14:paraId="68061435" w14:textId="77777777" w:rsidR="00A60C82" w:rsidRPr="002272E3" w:rsidRDefault="00A60C82" w:rsidP="00F122B7">
            <w:pPr>
              <w:rPr>
                <w:snapToGrid w:val="0"/>
                <w:lang w:val="en-US"/>
              </w:rPr>
            </w:pPr>
            <w:r w:rsidRPr="002272E3">
              <w:rPr>
                <w:snapToGrid w:val="0"/>
                <w:lang w:val="en-US"/>
              </w:rPr>
              <w:t>NUMBER</w:t>
            </w:r>
          </w:p>
        </w:tc>
        <w:tc>
          <w:tcPr>
            <w:tcW w:w="992" w:type="dxa"/>
          </w:tcPr>
          <w:p w14:paraId="4C422A5E" w14:textId="77777777" w:rsidR="00A60C82" w:rsidRPr="002272E3" w:rsidRDefault="00A60C82" w:rsidP="00F122B7">
            <w:pPr>
              <w:rPr>
                <w:snapToGrid w:val="0"/>
                <w:lang w:val="en-US"/>
              </w:rPr>
            </w:pPr>
            <w:r w:rsidRPr="002272E3">
              <w:rPr>
                <w:snapToGrid w:val="0"/>
                <w:lang w:val="en-US"/>
              </w:rPr>
              <w:t>(9,0 )</w:t>
            </w:r>
          </w:p>
        </w:tc>
        <w:tc>
          <w:tcPr>
            <w:tcW w:w="709" w:type="dxa"/>
          </w:tcPr>
          <w:p w14:paraId="21602E51" w14:textId="77777777" w:rsidR="00A60C82" w:rsidRPr="002272E3" w:rsidRDefault="00A60C82" w:rsidP="00F122B7">
            <w:pPr>
              <w:rPr>
                <w:snapToGrid w:val="0"/>
                <w:lang w:val="en-US"/>
              </w:rPr>
            </w:pPr>
            <w:r w:rsidRPr="002272E3">
              <w:rPr>
                <w:snapToGrid w:val="0"/>
                <w:lang w:val="en-US"/>
              </w:rPr>
              <w:t>Y</w:t>
            </w:r>
          </w:p>
        </w:tc>
        <w:tc>
          <w:tcPr>
            <w:tcW w:w="3119" w:type="dxa"/>
          </w:tcPr>
          <w:p w14:paraId="01DDAEEC" w14:textId="77777777" w:rsidR="00A60C82" w:rsidRPr="002272E3" w:rsidRDefault="00A60C82" w:rsidP="00F122B7">
            <w:pPr>
              <w:rPr>
                <w:snapToGrid w:val="0"/>
                <w:lang w:val="en-US"/>
              </w:rPr>
            </w:pPr>
            <w:r w:rsidRPr="002272E3">
              <w:rPr>
                <w:snapToGrid w:val="0"/>
                <w:lang w:val="en-US"/>
              </w:rPr>
              <w:t>Identifier for the feature quality record</w:t>
            </w:r>
          </w:p>
        </w:tc>
      </w:tr>
      <w:tr w:rsidR="00A60C82" w:rsidRPr="002272E3" w14:paraId="62C6F6B9" w14:textId="77777777" w:rsidTr="00F122B7">
        <w:tc>
          <w:tcPr>
            <w:tcW w:w="2268" w:type="dxa"/>
          </w:tcPr>
          <w:p w14:paraId="1207839D" w14:textId="77777777" w:rsidR="00A60C82" w:rsidRPr="002272E3" w:rsidRDefault="00A60C82" w:rsidP="00F122B7">
            <w:pPr>
              <w:rPr>
                <w:snapToGrid w:val="0"/>
                <w:lang w:val="en-US"/>
              </w:rPr>
            </w:pPr>
            <w:r w:rsidRPr="002272E3">
              <w:rPr>
                <w:snapToGrid w:val="0"/>
                <w:lang w:val="en-US"/>
              </w:rPr>
              <w:t>CREATE_DATE_PFI</w:t>
            </w:r>
          </w:p>
        </w:tc>
        <w:tc>
          <w:tcPr>
            <w:tcW w:w="2410" w:type="dxa"/>
          </w:tcPr>
          <w:p w14:paraId="4550C72C" w14:textId="77777777" w:rsidR="00A60C82" w:rsidRPr="002272E3" w:rsidRDefault="00A60C82" w:rsidP="00F122B7">
            <w:pPr>
              <w:rPr>
                <w:snapToGrid w:val="0"/>
                <w:lang w:val="en-US"/>
              </w:rPr>
            </w:pPr>
            <w:r w:rsidRPr="002272E3">
              <w:rPr>
                <w:snapToGrid w:val="0"/>
                <w:lang w:val="en-US"/>
              </w:rPr>
              <w:t>DATE</w:t>
            </w:r>
          </w:p>
        </w:tc>
        <w:tc>
          <w:tcPr>
            <w:tcW w:w="992" w:type="dxa"/>
          </w:tcPr>
          <w:p w14:paraId="46F5B21C" w14:textId="77777777" w:rsidR="00A60C82" w:rsidRPr="002272E3" w:rsidRDefault="00A60C82" w:rsidP="00F122B7">
            <w:pPr>
              <w:rPr>
                <w:snapToGrid w:val="0"/>
                <w:lang w:val="en-US"/>
              </w:rPr>
            </w:pPr>
            <w:r w:rsidRPr="002272E3">
              <w:rPr>
                <w:snapToGrid w:val="0"/>
                <w:lang w:val="en-US"/>
              </w:rPr>
              <w:t>7</w:t>
            </w:r>
          </w:p>
        </w:tc>
        <w:tc>
          <w:tcPr>
            <w:tcW w:w="709" w:type="dxa"/>
          </w:tcPr>
          <w:p w14:paraId="5ABEAED1" w14:textId="77777777" w:rsidR="00A60C82" w:rsidRPr="002272E3" w:rsidRDefault="00A60C82" w:rsidP="00F122B7">
            <w:pPr>
              <w:rPr>
                <w:snapToGrid w:val="0"/>
                <w:lang w:val="en-US"/>
              </w:rPr>
            </w:pPr>
            <w:r w:rsidRPr="002272E3">
              <w:rPr>
                <w:snapToGrid w:val="0"/>
                <w:lang w:val="en-US"/>
              </w:rPr>
              <w:t>Y</w:t>
            </w:r>
          </w:p>
        </w:tc>
        <w:tc>
          <w:tcPr>
            <w:tcW w:w="3119" w:type="dxa"/>
          </w:tcPr>
          <w:p w14:paraId="60456F2D" w14:textId="77777777" w:rsidR="00A60C82" w:rsidRPr="002272E3" w:rsidRDefault="00A60C82" w:rsidP="00F122B7">
            <w:pPr>
              <w:rPr>
                <w:snapToGrid w:val="0"/>
                <w:lang w:val="en-US"/>
              </w:rPr>
            </w:pPr>
            <w:r w:rsidRPr="002272E3">
              <w:rPr>
                <w:snapToGrid w:val="0"/>
                <w:lang w:val="en-US"/>
              </w:rPr>
              <w:t>Date of original Creation of Feature</w:t>
            </w:r>
          </w:p>
        </w:tc>
      </w:tr>
      <w:tr w:rsidR="00A60C82" w:rsidRPr="002272E3" w14:paraId="474F6B80" w14:textId="77777777" w:rsidTr="00F122B7">
        <w:tc>
          <w:tcPr>
            <w:tcW w:w="2268" w:type="dxa"/>
          </w:tcPr>
          <w:p w14:paraId="05F40E32" w14:textId="77777777" w:rsidR="00A60C82" w:rsidRPr="002272E3" w:rsidRDefault="00A60C82" w:rsidP="00F122B7">
            <w:pPr>
              <w:rPr>
                <w:snapToGrid w:val="0"/>
                <w:lang w:val="en-US"/>
              </w:rPr>
            </w:pPr>
            <w:r w:rsidRPr="002272E3">
              <w:rPr>
                <w:snapToGrid w:val="0"/>
                <w:lang w:val="en-US"/>
              </w:rPr>
              <w:t>SUPERCEDED_PFI</w:t>
            </w:r>
          </w:p>
        </w:tc>
        <w:tc>
          <w:tcPr>
            <w:tcW w:w="2410" w:type="dxa"/>
          </w:tcPr>
          <w:p w14:paraId="7ED158B8" w14:textId="77777777" w:rsidR="00A60C82" w:rsidRPr="002272E3" w:rsidRDefault="00A60C82" w:rsidP="00F122B7">
            <w:pPr>
              <w:rPr>
                <w:snapToGrid w:val="0"/>
                <w:lang w:val="en-US"/>
              </w:rPr>
            </w:pPr>
            <w:r w:rsidRPr="002272E3">
              <w:rPr>
                <w:snapToGrid w:val="0"/>
                <w:lang w:val="en-US"/>
              </w:rPr>
              <w:t>NUMBER</w:t>
            </w:r>
          </w:p>
        </w:tc>
        <w:tc>
          <w:tcPr>
            <w:tcW w:w="992" w:type="dxa"/>
          </w:tcPr>
          <w:p w14:paraId="404592C4" w14:textId="77777777" w:rsidR="00A60C82" w:rsidRPr="002272E3" w:rsidRDefault="00A60C82" w:rsidP="00F122B7">
            <w:pPr>
              <w:rPr>
                <w:snapToGrid w:val="0"/>
                <w:lang w:val="en-US"/>
              </w:rPr>
            </w:pPr>
            <w:r w:rsidRPr="002272E3">
              <w:rPr>
                <w:snapToGrid w:val="0"/>
                <w:lang w:val="en-US"/>
              </w:rPr>
              <w:t>(20,0 )</w:t>
            </w:r>
          </w:p>
        </w:tc>
        <w:tc>
          <w:tcPr>
            <w:tcW w:w="709" w:type="dxa"/>
          </w:tcPr>
          <w:p w14:paraId="481C2FDC" w14:textId="77777777" w:rsidR="00A60C82" w:rsidRPr="002272E3" w:rsidRDefault="00A60C82" w:rsidP="00F122B7">
            <w:pPr>
              <w:rPr>
                <w:snapToGrid w:val="0"/>
                <w:lang w:val="en-US"/>
              </w:rPr>
            </w:pPr>
            <w:r w:rsidRPr="002272E3">
              <w:rPr>
                <w:snapToGrid w:val="0"/>
                <w:lang w:val="en-US"/>
              </w:rPr>
              <w:t>Y</w:t>
            </w:r>
          </w:p>
        </w:tc>
        <w:tc>
          <w:tcPr>
            <w:tcW w:w="3119" w:type="dxa"/>
          </w:tcPr>
          <w:p w14:paraId="7C64EFC6" w14:textId="77777777" w:rsidR="00A60C82" w:rsidRPr="002272E3" w:rsidRDefault="00A60C82" w:rsidP="00F122B7">
            <w:pPr>
              <w:rPr>
                <w:snapToGrid w:val="0"/>
                <w:lang w:val="en-US"/>
              </w:rPr>
            </w:pPr>
            <w:r w:rsidRPr="002272E3">
              <w:rPr>
                <w:snapToGrid w:val="0"/>
                <w:lang w:val="en-US"/>
              </w:rPr>
              <w:t>PFI of feature prior to merge or split operation</w:t>
            </w:r>
          </w:p>
        </w:tc>
      </w:tr>
      <w:tr w:rsidR="00A60C82" w:rsidRPr="002272E3" w14:paraId="2FB5AD02" w14:textId="77777777" w:rsidTr="00F122B7">
        <w:tc>
          <w:tcPr>
            <w:tcW w:w="2268" w:type="dxa"/>
          </w:tcPr>
          <w:p w14:paraId="4CDBEEFB" w14:textId="77777777" w:rsidR="00A60C82" w:rsidRPr="002272E3" w:rsidRDefault="00A60C82" w:rsidP="00F122B7">
            <w:pPr>
              <w:rPr>
                <w:snapToGrid w:val="0"/>
                <w:lang w:val="en-US"/>
              </w:rPr>
            </w:pPr>
            <w:r w:rsidRPr="002272E3">
              <w:rPr>
                <w:snapToGrid w:val="0"/>
                <w:lang w:val="en-US"/>
              </w:rPr>
              <w:t>CREATE_DATE_UFI</w:t>
            </w:r>
          </w:p>
        </w:tc>
        <w:tc>
          <w:tcPr>
            <w:tcW w:w="2410" w:type="dxa"/>
          </w:tcPr>
          <w:p w14:paraId="2C6BF916" w14:textId="77777777" w:rsidR="00A60C82" w:rsidRPr="002272E3" w:rsidRDefault="00A60C82" w:rsidP="00F122B7">
            <w:pPr>
              <w:rPr>
                <w:snapToGrid w:val="0"/>
                <w:lang w:val="en-US"/>
              </w:rPr>
            </w:pPr>
            <w:r w:rsidRPr="002272E3">
              <w:rPr>
                <w:snapToGrid w:val="0"/>
                <w:lang w:val="en-US"/>
              </w:rPr>
              <w:t>DATE</w:t>
            </w:r>
          </w:p>
        </w:tc>
        <w:tc>
          <w:tcPr>
            <w:tcW w:w="992" w:type="dxa"/>
          </w:tcPr>
          <w:p w14:paraId="453F9C08" w14:textId="77777777" w:rsidR="00A60C82" w:rsidRPr="002272E3" w:rsidRDefault="00A60C82" w:rsidP="00F122B7">
            <w:pPr>
              <w:rPr>
                <w:snapToGrid w:val="0"/>
                <w:lang w:val="en-US"/>
              </w:rPr>
            </w:pPr>
            <w:r w:rsidRPr="002272E3">
              <w:rPr>
                <w:snapToGrid w:val="0"/>
                <w:lang w:val="en-US"/>
              </w:rPr>
              <w:t>7</w:t>
            </w:r>
          </w:p>
        </w:tc>
        <w:tc>
          <w:tcPr>
            <w:tcW w:w="709" w:type="dxa"/>
          </w:tcPr>
          <w:p w14:paraId="3451ACFC" w14:textId="77777777" w:rsidR="00A60C82" w:rsidRPr="002272E3" w:rsidRDefault="00A60C82" w:rsidP="00F122B7">
            <w:pPr>
              <w:rPr>
                <w:snapToGrid w:val="0"/>
                <w:lang w:val="en-US"/>
              </w:rPr>
            </w:pPr>
            <w:r w:rsidRPr="002272E3">
              <w:rPr>
                <w:snapToGrid w:val="0"/>
                <w:lang w:val="en-US"/>
              </w:rPr>
              <w:t>Y</w:t>
            </w:r>
          </w:p>
        </w:tc>
        <w:tc>
          <w:tcPr>
            <w:tcW w:w="3119" w:type="dxa"/>
          </w:tcPr>
          <w:p w14:paraId="3C65FD5D" w14:textId="77777777" w:rsidR="00A60C82" w:rsidRPr="002272E3" w:rsidRDefault="00A60C82" w:rsidP="00F122B7">
            <w:pPr>
              <w:rPr>
                <w:snapToGrid w:val="0"/>
                <w:lang w:val="en-US"/>
              </w:rPr>
            </w:pPr>
            <w:r w:rsidRPr="002272E3">
              <w:rPr>
                <w:snapToGrid w:val="0"/>
                <w:lang w:val="en-US"/>
              </w:rPr>
              <w:t>Date of Creation of Feature</w:t>
            </w:r>
          </w:p>
        </w:tc>
      </w:tr>
    </w:tbl>
    <w:p w14:paraId="67BADF7F" w14:textId="77777777" w:rsidR="00A60C82" w:rsidRPr="002272E3" w:rsidRDefault="00A60C82" w:rsidP="00A60C82">
      <w:pPr>
        <w:rPr>
          <w:lang w:val="en-US"/>
        </w:rPr>
      </w:pPr>
    </w:p>
    <w:p w14:paraId="071CE6B4" w14:textId="77777777" w:rsidR="00A60C82" w:rsidRPr="002272E3" w:rsidRDefault="00A60C82" w:rsidP="00A60C82">
      <w:pPr>
        <w:rPr>
          <w:lang w:val="en-US"/>
        </w:rPr>
      </w:pPr>
    </w:p>
    <w:p w14:paraId="7ACB3984" w14:textId="77777777" w:rsidR="00A60C82" w:rsidRPr="002272E3" w:rsidRDefault="00A60C82" w:rsidP="00A60C82">
      <w:pPr>
        <w:rPr>
          <w:lang w:val="en-US"/>
        </w:rPr>
      </w:pPr>
      <w:r w:rsidRPr="002272E3">
        <w:rPr>
          <w:lang w:val="en-US"/>
        </w:rPr>
        <w:t>FEATURE CODES RANGES:</w:t>
      </w:r>
    </w:p>
    <w:p w14:paraId="616A6AA5"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3260"/>
      </w:tblGrid>
      <w:tr w:rsidR="00A60C82" w:rsidRPr="002272E3" w14:paraId="485F8B4C" w14:textId="77777777" w:rsidTr="00F122B7">
        <w:trPr>
          <w:trHeight w:val="345"/>
          <w:tblHeader/>
        </w:trPr>
        <w:tc>
          <w:tcPr>
            <w:tcW w:w="2552" w:type="dxa"/>
            <w:tcBorders>
              <w:top w:val="single" w:sz="18" w:space="0" w:color="auto"/>
              <w:bottom w:val="double" w:sz="4" w:space="0" w:color="auto"/>
            </w:tcBorders>
            <w:shd w:val="clear" w:color="auto" w:fill="C75F64" w:themeFill="accent5" w:themeFillShade="BF"/>
          </w:tcPr>
          <w:p w14:paraId="4A8A3925" w14:textId="77777777" w:rsidR="00A60C82" w:rsidRPr="002272E3" w:rsidRDefault="00A60C82" w:rsidP="00F122B7">
            <w:pPr>
              <w:rPr>
                <w:snapToGrid w:val="0"/>
              </w:rPr>
            </w:pPr>
            <w:r w:rsidRPr="002272E3">
              <w:rPr>
                <w:snapToGrid w:val="0"/>
              </w:rPr>
              <w:t>Feature_Type_Code</w:t>
            </w:r>
          </w:p>
        </w:tc>
        <w:tc>
          <w:tcPr>
            <w:tcW w:w="3260" w:type="dxa"/>
            <w:tcBorders>
              <w:top w:val="single" w:sz="18" w:space="0" w:color="auto"/>
              <w:bottom w:val="double" w:sz="4" w:space="0" w:color="auto"/>
            </w:tcBorders>
            <w:shd w:val="clear" w:color="auto" w:fill="C75F64" w:themeFill="accent5" w:themeFillShade="BF"/>
          </w:tcPr>
          <w:p w14:paraId="33BF2E4A" w14:textId="77777777" w:rsidR="00A60C82" w:rsidRPr="002272E3" w:rsidRDefault="00A60C82" w:rsidP="00F122B7">
            <w:pPr>
              <w:rPr>
                <w:snapToGrid w:val="0"/>
              </w:rPr>
            </w:pPr>
            <w:r w:rsidRPr="002272E3">
              <w:rPr>
                <w:snapToGrid w:val="0"/>
              </w:rPr>
              <w:t>Description</w:t>
            </w:r>
          </w:p>
        </w:tc>
      </w:tr>
      <w:tr w:rsidR="00A60C82" w:rsidRPr="002272E3" w14:paraId="59AC5B00" w14:textId="77777777" w:rsidTr="00F122B7">
        <w:tblPrEx>
          <w:tblCellMar>
            <w:left w:w="40" w:type="dxa"/>
            <w:right w:w="40" w:type="dxa"/>
          </w:tblCellMar>
        </w:tblPrEx>
        <w:trPr>
          <w:trHeight w:val="345"/>
        </w:trPr>
        <w:tc>
          <w:tcPr>
            <w:tcW w:w="2552" w:type="dxa"/>
            <w:shd w:val="solid" w:color="FFFFFF" w:fill="auto"/>
          </w:tcPr>
          <w:p w14:paraId="146FC837" w14:textId="77777777" w:rsidR="00A60C82" w:rsidRPr="002272E3" w:rsidRDefault="00A60C82" w:rsidP="00F122B7">
            <w:pPr>
              <w:rPr>
                <w:snapToGrid w:val="0"/>
              </w:rPr>
            </w:pPr>
            <w:r w:rsidRPr="002272E3">
              <w:rPr>
                <w:snapToGrid w:val="0"/>
              </w:rPr>
              <w:t>sinkhole</w:t>
            </w:r>
          </w:p>
        </w:tc>
        <w:tc>
          <w:tcPr>
            <w:tcW w:w="3260" w:type="dxa"/>
            <w:shd w:val="solid" w:color="FFFFFF" w:fill="auto"/>
          </w:tcPr>
          <w:p w14:paraId="1F60A526" w14:textId="77777777" w:rsidR="00A60C82" w:rsidRPr="002272E3" w:rsidRDefault="00A60C82" w:rsidP="00F122B7">
            <w:pPr>
              <w:rPr>
                <w:snapToGrid w:val="0"/>
              </w:rPr>
            </w:pPr>
            <w:r w:rsidRPr="002272E3">
              <w:rPr>
                <w:snapToGrid w:val="0"/>
              </w:rPr>
              <w:t>Sinkhole</w:t>
            </w:r>
          </w:p>
        </w:tc>
      </w:tr>
      <w:tr w:rsidR="00A60C82" w:rsidRPr="002272E3" w14:paraId="0712E7C9" w14:textId="77777777" w:rsidTr="00F122B7">
        <w:tblPrEx>
          <w:tblCellMar>
            <w:left w:w="40" w:type="dxa"/>
            <w:right w:w="40" w:type="dxa"/>
          </w:tblCellMar>
        </w:tblPrEx>
        <w:trPr>
          <w:trHeight w:val="345"/>
        </w:trPr>
        <w:tc>
          <w:tcPr>
            <w:tcW w:w="2552" w:type="dxa"/>
            <w:shd w:val="solid" w:color="FFFFFF" w:fill="auto"/>
          </w:tcPr>
          <w:p w14:paraId="442BF1AE" w14:textId="77777777" w:rsidR="00A60C82" w:rsidRPr="002272E3" w:rsidRDefault="00A60C82" w:rsidP="00F122B7">
            <w:pPr>
              <w:rPr>
                <w:snapToGrid w:val="0"/>
              </w:rPr>
            </w:pPr>
            <w:r w:rsidRPr="002272E3">
              <w:rPr>
                <w:snapToGrid w:val="0"/>
              </w:rPr>
              <w:t>cave</w:t>
            </w:r>
          </w:p>
        </w:tc>
        <w:tc>
          <w:tcPr>
            <w:tcW w:w="3260" w:type="dxa"/>
            <w:shd w:val="solid" w:color="FFFFFF" w:fill="auto"/>
          </w:tcPr>
          <w:p w14:paraId="64E38284" w14:textId="77777777" w:rsidR="00A60C82" w:rsidRPr="002272E3" w:rsidRDefault="00A60C82" w:rsidP="00F122B7">
            <w:pPr>
              <w:rPr>
                <w:snapToGrid w:val="0"/>
              </w:rPr>
            </w:pPr>
            <w:r w:rsidRPr="002272E3">
              <w:rPr>
                <w:snapToGrid w:val="0"/>
              </w:rPr>
              <w:t>Cave</w:t>
            </w:r>
          </w:p>
        </w:tc>
      </w:tr>
    </w:tbl>
    <w:p w14:paraId="7B52B7B9" w14:textId="77777777" w:rsidR="00A60C82" w:rsidRPr="002272E3" w:rsidRDefault="00A60C82" w:rsidP="00A60C82">
      <w:pPr>
        <w:rPr>
          <w:lang w:val="en-US"/>
        </w:rPr>
      </w:pPr>
    </w:p>
    <w:p w14:paraId="2F5F2CC5" w14:textId="77777777" w:rsidR="00A60C82" w:rsidRPr="00E74F1F" w:rsidRDefault="00A60C82" w:rsidP="00A60C82">
      <w:r w:rsidRPr="002272E3">
        <w:rPr>
          <w:lang w:val="en-US"/>
        </w:rPr>
        <w:t>LOOK UP TABLE CODELISTS APPLICABLE:</w:t>
      </w:r>
      <w:r w:rsidRPr="002272E3">
        <w:rPr>
          <w:lang w:val="en-US"/>
        </w:rPr>
        <w:tab/>
        <w:t>NONE</w:t>
      </w:r>
    </w:p>
    <w:p w14:paraId="71453F14" w14:textId="77777777" w:rsidR="00A60C82" w:rsidRDefault="00A60C82" w:rsidP="00A60C82">
      <w:pPr>
        <w:rPr>
          <w:lang w:val="en-US"/>
        </w:rPr>
      </w:pPr>
    </w:p>
    <w:p w14:paraId="0891E758" w14:textId="77777777" w:rsidR="00A60C82" w:rsidRPr="005635F3" w:rsidRDefault="00A60C82" w:rsidP="00A60C82">
      <w:pPr>
        <w:rPr>
          <w:lang w:val="en-US"/>
        </w:rPr>
      </w:pPr>
    </w:p>
    <w:p w14:paraId="6064BEDC" w14:textId="77777777" w:rsidR="00A60C82" w:rsidRPr="00E74F1F" w:rsidRDefault="00A60C82" w:rsidP="00A60C82">
      <w:pPr>
        <w:pStyle w:val="Heading1"/>
        <w:rPr>
          <w:sz w:val="22"/>
          <w:szCs w:val="22"/>
        </w:rPr>
      </w:pPr>
      <w:bookmarkStart w:id="224" w:name="_Toc450892424"/>
      <w:bookmarkStart w:id="225" w:name="_Toc452643342"/>
      <w:bookmarkStart w:id="226" w:name="_Toc484526669"/>
      <w:r w:rsidRPr="00E74F1F">
        <w:t>Appendix E general information</w:t>
      </w:r>
      <w:bookmarkEnd w:id="224"/>
      <w:bookmarkEnd w:id="225"/>
      <w:bookmarkEnd w:id="226"/>
    </w:p>
    <w:p w14:paraId="13FAD7FD" w14:textId="77777777" w:rsidR="00A60C82" w:rsidRDefault="00A60C82" w:rsidP="00A60C82">
      <w:pPr>
        <w:pStyle w:val="Heading2"/>
      </w:pPr>
      <w:bookmarkStart w:id="227" w:name="_Toc452643343"/>
      <w:bookmarkStart w:id="228" w:name="_Toc484526670"/>
      <w:r>
        <w:t>Terrain types in Victoria</w:t>
      </w:r>
      <w:bookmarkEnd w:id="227"/>
      <w:bookmarkEnd w:id="228"/>
    </w:p>
    <w:p w14:paraId="193CC520" w14:textId="77777777" w:rsidR="00A60C82" w:rsidRDefault="00A60C82" w:rsidP="00A60C82">
      <w:pPr>
        <w:rPr>
          <w:snapToGrid w:val="0"/>
        </w:rPr>
      </w:pPr>
      <w:r>
        <w:rPr>
          <w:snapToGrid w:val="0"/>
        </w:rPr>
        <w:t>The great range of landscape types in Victoria, as summarised in the table &amp; figure given below, ensures not only a variety of environments for plants and animals, but also a pattern of potential opportunities and constraints for a variety of human activities.</w:t>
      </w:r>
    </w:p>
    <w:p w14:paraId="4B6329A7" w14:textId="77777777" w:rsidR="00A60C82" w:rsidRDefault="00A60C82" w:rsidP="00A60C82">
      <w:pPr>
        <w:rPr>
          <w:snapToGrid w:val="0"/>
        </w:rPr>
      </w:pP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520"/>
      </w:tblGrid>
      <w:tr w:rsidR="00A60C82" w14:paraId="15C5B141" w14:textId="77777777" w:rsidTr="00A60C82">
        <w:tc>
          <w:tcPr>
            <w:tcW w:w="2552" w:type="dxa"/>
            <w:tcBorders>
              <w:top w:val="nil"/>
              <w:bottom w:val="nil"/>
              <w:right w:val="nil"/>
            </w:tcBorders>
            <w:shd w:val="clear" w:color="auto" w:fill="C75F64" w:themeFill="accent5" w:themeFillShade="BF"/>
          </w:tcPr>
          <w:p w14:paraId="3641BB05" w14:textId="77777777" w:rsidR="00A60C82" w:rsidRPr="00A60C82" w:rsidRDefault="00A60C82" w:rsidP="00F122B7">
            <w:pPr>
              <w:rPr>
                <w:b/>
                <w:snapToGrid w:val="0"/>
                <w:color w:val="FFFFFF" w:themeColor="background1"/>
              </w:rPr>
            </w:pPr>
            <w:r w:rsidRPr="00A60C82">
              <w:rPr>
                <w:b/>
                <w:snapToGrid w:val="0"/>
                <w:color w:val="FFFFFF" w:themeColor="background1"/>
              </w:rPr>
              <w:t>Name</w:t>
            </w:r>
          </w:p>
        </w:tc>
        <w:tc>
          <w:tcPr>
            <w:tcW w:w="6520" w:type="dxa"/>
            <w:tcBorders>
              <w:top w:val="nil"/>
              <w:left w:val="nil"/>
              <w:bottom w:val="nil"/>
              <w:right w:val="nil"/>
            </w:tcBorders>
            <w:shd w:val="clear" w:color="auto" w:fill="C75F64" w:themeFill="accent5" w:themeFillShade="BF"/>
          </w:tcPr>
          <w:p w14:paraId="12B07002" w14:textId="77777777" w:rsidR="00A60C82" w:rsidRPr="00A60C82" w:rsidRDefault="00A60C82" w:rsidP="00F122B7">
            <w:pPr>
              <w:rPr>
                <w:b/>
                <w:snapToGrid w:val="0"/>
                <w:color w:val="FFFFFF" w:themeColor="background1"/>
              </w:rPr>
            </w:pPr>
            <w:r w:rsidRPr="00A60C82">
              <w:rPr>
                <w:b/>
                <w:snapToGrid w:val="0"/>
                <w:color w:val="FFFFFF" w:themeColor="background1"/>
              </w:rPr>
              <w:t>Description</w:t>
            </w:r>
          </w:p>
        </w:tc>
      </w:tr>
      <w:tr w:rsidR="00A60C82" w14:paraId="0DBAAF75" w14:textId="77777777" w:rsidTr="00A60C82">
        <w:tc>
          <w:tcPr>
            <w:tcW w:w="2552" w:type="dxa"/>
            <w:tcBorders>
              <w:top w:val="nil"/>
              <w:right w:val="nil"/>
            </w:tcBorders>
          </w:tcPr>
          <w:p w14:paraId="5C2DCAC0" w14:textId="77777777" w:rsidR="00A60C82" w:rsidRDefault="00A60C82" w:rsidP="00F122B7">
            <w:pPr>
              <w:rPr>
                <w:b/>
                <w:snapToGrid w:val="0"/>
              </w:rPr>
            </w:pPr>
            <w:r>
              <w:rPr>
                <w:snapToGrid w:val="0"/>
              </w:rPr>
              <w:t>Australian Alpine Region</w:t>
            </w:r>
          </w:p>
        </w:tc>
        <w:tc>
          <w:tcPr>
            <w:tcW w:w="6520" w:type="dxa"/>
            <w:tcBorders>
              <w:top w:val="nil"/>
              <w:left w:val="nil"/>
              <w:right w:val="nil"/>
            </w:tcBorders>
          </w:tcPr>
          <w:p w14:paraId="63C8142B" w14:textId="77777777" w:rsidR="00A60C82" w:rsidRDefault="00A60C82" w:rsidP="00F122B7">
            <w:pPr>
              <w:rPr>
                <w:b/>
                <w:snapToGrid w:val="0"/>
              </w:rPr>
            </w:pPr>
            <w:r>
              <w:rPr>
                <w:snapToGrid w:val="0"/>
              </w:rPr>
              <w:t>Dissected high uplands, glaciated locally with widespread preglacial features.</w:t>
            </w:r>
          </w:p>
        </w:tc>
      </w:tr>
      <w:tr w:rsidR="00A60C82" w14:paraId="2171FF7D" w14:textId="77777777" w:rsidTr="00A60C82">
        <w:trPr>
          <w:trHeight w:val="287"/>
        </w:trPr>
        <w:tc>
          <w:tcPr>
            <w:tcW w:w="2552" w:type="dxa"/>
            <w:tcBorders>
              <w:right w:val="nil"/>
            </w:tcBorders>
          </w:tcPr>
          <w:p w14:paraId="4DE9DC51" w14:textId="77777777" w:rsidR="00A60C82" w:rsidRDefault="00A60C82" w:rsidP="00F122B7">
            <w:pPr>
              <w:rPr>
                <w:b/>
                <w:snapToGrid w:val="0"/>
              </w:rPr>
            </w:pPr>
            <w:r>
              <w:rPr>
                <w:snapToGrid w:val="0"/>
              </w:rPr>
              <w:t>Eastern Victorian Uplands</w:t>
            </w:r>
          </w:p>
        </w:tc>
        <w:tc>
          <w:tcPr>
            <w:tcW w:w="6520" w:type="dxa"/>
            <w:tcBorders>
              <w:left w:val="nil"/>
              <w:right w:val="nil"/>
            </w:tcBorders>
          </w:tcPr>
          <w:p w14:paraId="1FB5EDD6" w14:textId="77777777" w:rsidR="00A60C82" w:rsidRDefault="00A60C82" w:rsidP="00F122B7">
            <w:pPr>
              <w:rPr>
                <w:b/>
                <w:snapToGrid w:val="0"/>
              </w:rPr>
            </w:pPr>
            <w:r>
              <w:rPr>
                <w:snapToGrid w:val="0"/>
              </w:rPr>
              <w:t>Dissected high plateaux on various resistant rocks.</w:t>
            </w:r>
          </w:p>
        </w:tc>
      </w:tr>
      <w:tr w:rsidR="00A60C82" w14:paraId="73856CB8" w14:textId="77777777" w:rsidTr="00A60C82">
        <w:tc>
          <w:tcPr>
            <w:tcW w:w="2552" w:type="dxa"/>
            <w:tcBorders>
              <w:right w:val="nil"/>
            </w:tcBorders>
          </w:tcPr>
          <w:p w14:paraId="2D632299" w14:textId="77777777" w:rsidR="00A60C82" w:rsidRDefault="00A60C82" w:rsidP="00F122B7">
            <w:pPr>
              <w:rPr>
                <w:b/>
                <w:snapToGrid w:val="0"/>
              </w:rPr>
            </w:pPr>
            <w:r>
              <w:rPr>
                <w:snapToGrid w:val="0"/>
              </w:rPr>
              <w:t>West Victorian Uplands</w:t>
            </w:r>
          </w:p>
        </w:tc>
        <w:tc>
          <w:tcPr>
            <w:tcW w:w="6520" w:type="dxa"/>
            <w:tcBorders>
              <w:left w:val="nil"/>
              <w:right w:val="nil"/>
            </w:tcBorders>
          </w:tcPr>
          <w:p w14:paraId="4F33064C" w14:textId="77777777" w:rsidR="00A60C82" w:rsidRDefault="00A60C82" w:rsidP="00F122B7">
            <w:pPr>
              <w:rPr>
                <w:b/>
                <w:snapToGrid w:val="0"/>
              </w:rPr>
            </w:pPr>
            <w:r>
              <w:rPr>
                <w:snapToGrid w:val="0"/>
              </w:rPr>
              <w:t>Moderately high plateaux and strike ridges.</w:t>
            </w:r>
          </w:p>
        </w:tc>
      </w:tr>
      <w:tr w:rsidR="00A60C82" w14:paraId="7F976029" w14:textId="77777777" w:rsidTr="00A60C82">
        <w:tc>
          <w:tcPr>
            <w:tcW w:w="2552" w:type="dxa"/>
            <w:tcBorders>
              <w:right w:val="nil"/>
            </w:tcBorders>
          </w:tcPr>
          <w:p w14:paraId="60A8CA40" w14:textId="77777777" w:rsidR="00A60C82" w:rsidRDefault="00A60C82" w:rsidP="00F122B7">
            <w:pPr>
              <w:rPr>
                <w:b/>
                <w:snapToGrid w:val="0"/>
              </w:rPr>
            </w:pPr>
            <w:r>
              <w:rPr>
                <w:snapToGrid w:val="0"/>
              </w:rPr>
              <w:t>South Victorian Uplands</w:t>
            </w:r>
          </w:p>
        </w:tc>
        <w:tc>
          <w:tcPr>
            <w:tcW w:w="6520" w:type="dxa"/>
            <w:tcBorders>
              <w:left w:val="nil"/>
              <w:right w:val="nil"/>
            </w:tcBorders>
          </w:tcPr>
          <w:p w14:paraId="4663D962" w14:textId="77777777" w:rsidR="00A60C82" w:rsidRDefault="00A60C82" w:rsidP="00F122B7">
            <w:pPr>
              <w:rPr>
                <w:b/>
                <w:snapToGrid w:val="0"/>
              </w:rPr>
            </w:pPr>
            <w:r>
              <w:rPr>
                <w:snapToGrid w:val="0"/>
              </w:rPr>
              <w:t>Low fault blocks, mainly of tilted and dissected sandstone, granite hills and islands.</w:t>
            </w:r>
          </w:p>
        </w:tc>
      </w:tr>
      <w:tr w:rsidR="00A60C82" w14:paraId="04EB706C" w14:textId="77777777" w:rsidTr="00A60C82">
        <w:tc>
          <w:tcPr>
            <w:tcW w:w="2552" w:type="dxa"/>
            <w:tcBorders>
              <w:right w:val="nil"/>
            </w:tcBorders>
          </w:tcPr>
          <w:p w14:paraId="6D5103BF" w14:textId="77777777" w:rsidR="00A60C82" w:rsidRDefault="00A60C82" w:rsidP="00F122B7">
            <w:pPr>
              <w:rPr>
                <w:b/>
                <w:snapToGrid w:val="0"/>
              </w:rPr>
            </w:pPr>
            <w:r>
              <w:rPr>
                <w:snapToGrid w:val="0"/>
              </w:rPr>
              <w:t>Monaro Tableland</w:t>
            </w:r>
          </w:p>
        </w:tc>
        <w:tc>
          <w:tcPr>
            <w:tcW w:w="6520" w:type="dxa"/>
            <w:tcBorders>
              <w:left w:val="nil"/>
              <w:right w:val="nil"/>
            </w:tcBorders>
          </w:tcPr>
          <w:p w14:paraId="5809A428" w14:textId="77777777" w:rsidR="00A60C82" w:rsidRDefault="00A60C82" w:rsidP="00F122B7">
            <w:pPr>
              <w:rPr>
                <w:b/>
                <w:snapToGrid w:val="0"/>
              </w:rPr>
            </w:pPr>
            <w:r>
              <w:rPr>
                <w:snapToGrid w:val="0"/>
              </w:rPr>
              <w:t>Undulating upland plains with tabular basalt relief and granite tors.</w:t>
            </w:r>
          </w:p>
        </w:tc>
      </w:tr>
      <w:tr w:rsidR="00A60C82" w14:paraId="53D67C67" w14:textId="77777777" w:rsidTr="00A60C82">
        <w:trPr>
          <w:trHeight w:val="476"/>
        </w:trPr>
        <w:tc>
          <w:tcPr>
            <w:tcW w:w="2552" w:type="dxa"/>
            <w:tcBorders>
              <w:right w:val="nil"/>
            </w:tcBorders>
          </w:tcPr>
          <w:p w14:paraId="57448333" w14:textId="77777777" w:rsidR="00A60C82" w:rsidRDefault="00A60C82" w:rsidP="00F122B7">
            <w:pPr>
              <w:rPr>
                <w:b/>
                <w:snapToGrid w:val="0"/>
              </w:rPr>
            </w:pPr>
            <w:r>
              <w:rPr>
                <w:snapToGrid w:val="0"/>
              </w:rPr>
              <w:t>Monaro Fall</w:t>
            </w:r>
          </w:p>
        </w:tc>
        <w:tc>
          <w:tcPr>
            <w:tcW w:w="6520" w:type="dxa"/>
            <w:tcBorders>
              <w:left w:val="nil"/>
              <w:right w:val="nil"/>
            </w:tcBorders>
          </w:tcPr>
          <w:p w14:paraId="7A6A1C8E" w14:textId="77777777" w:rsidR="00A60C82" w:rsidRDefault="00A60C82" w:rsidP="00F122B7">
            <w:pPr>
              <w:rPr>
                <w:b/>
                <w:snapToGrid w:val="0"/>
              </w:rPr>
            </w:pPr>
            <w:r>
              <w:rPr>
                <w:snapToGrid w:val="0"/>
              </w:rPr>
              <w:t>Deeply dissected, steeply sloping plateau margin in metamorphic rocks and granite.</w:t>
            </w:r>
          </w:p>
        </w:tc>
      </w:tr>
      <w:tr w:rsidR="00A60C82" w14:paraId="432629A5" w14:textId="77777777" w:rsidTr="00A60C82">
        <w:tc>
          <w:tcPr>
            <w:tcW w:w="2552" w:type="dxa"/>
            <w:tcBorders>
              <w:right w:val="nil"/>
            </w:tcBorders>
          </w:tcPr>
          <w:p w14:paraId="666F6F54" w14:textId="77777777" w:rsidR="00A60C82" w:rsidRDefault="00A60C82" w:rsidP="00F122B7">
            <w:pPr>
              <w:rPr>
                <w:snapToGrid w:val="0"/>
              </w:rPr>
            </w:pPr>
            <w:r>
              <w:rPr>
                <w:snapToGrid w:val="0"/>
              </w:rPr>
              <w:t>Hume Slopes</w:t>
            </w:r>
          </w:p>
        </w:tc>
        <w:tc>
          <w:tcPr>
            <w:tcW w:w="6520" w:type="dxa"/>
            <w:tcBorders>
              <w:left w:val="nil"/>
              <w:right w:val="nil"/>
            </w:tcBorders>
          </w:tcPr>
          <w:p w14:paraId="5C0EE9A4" w14:textId="77777777" w:rsidR="00A60C82" w:rsidRDefault="00A60C82" w:rsidP="00F122B7">
            <w:pPr>
              <w:rPr>
                <w:snapToGrid w:val="0"/>
              </w:rPr>
            </w:pPr>
            <w:r>
              <w:rPr>
                <w:snapToGrid w:val="0"/>
              </w:rPr>
              <w:t>Tableland stepping down westwards and breaking into detached hills.</w:t>
            </w:r>
          </w:p>
        </w:tc>
      </w:tr>
      <w:tr w:rsidR="00A60C82" w14:paraId="14E94E8D" w14:textId="77777777" w:rsidTr="00A60C82">
        <w:tc>
          <w:tcPr>
            <w:tcW w:w="2552" w:type="dxa"/>
            <w:tcBorders>
              <w:right w:val="nil"/>
            </w:tcBorders>
          </w:tcPr>
          <w:p w14:paraId="2A187C74" w14:textId="77777777" w:rsidR="00A60C82" w:rsidRDefault="00A60C82" w:rsidP="00F122B7">
            <w:pPr>
              <w:rPr>
                <w:b/>
                <w:snapToGrid w:val="0"/>
              </w:rPr>
            </w:pPr>
            <w:r>
              <w:rPr>
                <w:snapToGrid w:val="0"/>
              </w:rPr>
              <w:t>Gippsland Plain</w:t>
            </w:r>
          </w:p>
        </w:tc>
        <w:tc>
          <w:tcPr>
            <w:tcW w:w="6520" w:type="dxa"/>
            <w:tcBorders>
              <w:left w:val="nil"/>
              <w:right w:val="nil"/>
            </w:tcBorders>
          </w:tcPr>
          <w:p w14:paraId="086B3BFF" w14:textId="77777777" w:rsidR="00A60C82" w:rsidRDefault="00A60C82" w:rsidP="00F122B7">
            <w:pPr>
              <w:rPr>
                <w:b/>
                <w:snapToGrid w:val="0"/>
              </w:rPr>
            </w:pPr>
            <w:r>
              <w:rPr>
                <w:snapToGrid w:val="0"/>
              </w:rPr>
              <w:t>Terraced plains with sands and gravels.</w:t>
            </w:r>
          </w:p>
        </w:tc>
      </w:tr>
      <w:tr w:rsidR="00A60C82" w14:paraId="0A397495" w14:textId="77777777" w:rsidTr="00A60C82">
        <w:tc>
          <w:tcPr>
            <w:tcW w:w="2552" w:type="dxa"/>
            <w:tcBorders>
              <w:right w:val="nil"/>
            </w:tcBorders>
          </w:tcPr>
          <w:p w14:paraId="55773171" w14:textId="77777777" w:rsidR="00A60C82" w:rsidRDefault="00A60C82" w:rsidP="00F122B7">
            <w:pPr>
              <w:rPr>
                <w:b/>
                <w:snapToGrid w:val="0"/>
              </w:rPr>
            </w:pPr>
            <w:r>
              <w:rPr>
                <w:snapToGrid w:val="0"/>
              </w:rPr>
              <w:t>West Victorian Plains</w:t>
            </w:r>
          </w:p>
        </w:tc>
        <w:tc>
          <w:tcPr>
            <w:tcW w:w="6520" w:type="dxa"/>
            <w:tcBorders>
              <w:left w:val="nil"/>
              <w:right w:val="nil"/>
            </w:tcBorders>
          </w:tcPr>
          <w:p w14:paraId="58B09B0F" w14:textId="77777777" w:rsidR="00A60C82" w:rsidRDefault="00A60C82" w:rsidP="00F122B7">
            <w:pPr>
              <w:rPr>
                <w:b/>
                <w:snapToGrid w:val="0"/>
              </w:rPr>
            </w:pPr>
            <w:r>
              <w:rPr>
                <w:snapToGrid w:val="0"/>
              </w:rPr>
              <w:t>Plains mainly on basalt lavas with many volcanic forms and lakes, partly on weak sedimentary rocks.</w:t>
            </w:r>
          </w:p>
        </w:tc>
      </w:tr>
      <w:tr w:rsidR="00A60C82" w14:paraId="6CA7764C" w14:textId="77777777" w:rsidTr="00A60C82">
        <w:tc>
          <w:tcPr>
            <w:tcW w:w="2552" w:type="dxa"/>
            <w:tcBorders>
              <w:right w:val="nil"/>
            </w:tcBorders>
          </w:tcPr>
          <w:p w14:paraId="593A1B58" w14:textId="77777777" w:rsidR="00A60C82" w:rsidRDefault="00A60C82" w:rsidP="00F122B7">
            <w:pPr>
              <w:rPr>
                <w:b/>
                <w:snapToGrid w:val="0"/>
              </w:rPr>
            </w:pPr>
            <w:r>
              <w:rPr>
                <w:snapToGrid w:val="0"/>
              </w:rPr>
              <w:t>Riverine Plain</w:t>
            </w:r>
          </w:p>
        </w:tc>
        <w:tc>
          <w:tcPr>
            <w:tcW w:w="6520" w:type="dxa"/>
            <w:tcBorders>
              <w:left w:val="nil"/>
              <w:right w:val="nil"/>
            </w:tcBorders>
          </w:tcPr>
          <w:p w14:paraId="2537E70C" w14:textId="77777777" w:rsidR="00A60C82" w:rsidRDefault="00A60C82" w:rsidP="00F122B7">
            <w:pPr>
              <w:rPr>
                <w:b/>
                <w:snapToGrid w:val="0"/>
              </w:rPr>
            </w:pPr>
            <w:r>
              <w:rPr>
                <w:snapToGrid w:val="0"/>
              </w:rPr>
              <w:t>Alluvial plain.</w:t>
            </w:r>
          </w:p>
        </w:tc>
      </w:tr>
      <w:tr w:rsidR="00A60C82" w14:paraId="4FEA50BF" w14:textId="77777777" w:rsidTr="00A60C82">
        <w:tc>
          <w:tcPr>
            <w:tcW w:w="2552" w:type="dxa"/>
            <w:tcBorders>
              <w:right w:val="nil"/>
            </w:tcBorders>
          </w:tcPr>
          <w:p w14:paraId="6F7231A0" w14:textId="77777777" w:rsidR="00A60C82" w:rsidRDefault="00A60C82" w:rsidP="00F122B7">
            <w:pPr>
              <w:rPr>
                <w:b/>
                <w:snapToGrid w:val="0"/>
              </w:rPr>
            </w:pPr>
            <w:r>
              <w:rPr>
                <w:snapToGrid w:val="0"/>
              </w:rPr>
              <w:t>Wimmera Plain</w:t>
            </w:r>
          </w:p>
        </w:tc>
        <w:tc>
          <w:tcPr>
            <w:tcW w:w="6520" w:type="dxa"/>
            <w:tcBorders>
              <w:left w:val="nil"/>
              <w:right w:val="nil"/>
            </w:tcBorders>
          </w:tcPr>
          <w:p w14:paraId="0AE6B63F" w14:textId="77777777" w:rsidR="00A60C82" w:rsidRDefault="00A60C82" w:rsidP="00F122B7">
            <w:pPr>
              <w:rPr>
                <w:b/>
                <w:snapToGrid w:val="0"/>
              </w:rPr>
            </w:pPr>
            <w:r>
              <w:rPr>
                <w:snapToGrid w:val="0"/>
              </w:rPr>
              <w:t>Aeolian and alluvial sandplain; minor low sandstone ridges.</w:t>
            </w:r>
          </w:p>
        </w:tc>
      </w:tr>
      <w:tr w:rsidR="00A60C82" w14:paraId="717C566C" w14:textId="77777777" w:rsidTr="00A60C82">
        <w:tc>
          <w:tcPr>
            <w:tcW w:w="2552" w:type="dxa"/>
            <w:tcBorders>
              <w:right w:val="nil"/>
            </w:tcBorders>
          </w:tcPr>
          <w:p w14:paraId="6B28A2A0" w14:textId="77777777" w:rsidR="00A60C82" w:rsidRDefault="00A60C82" w:rsidP="00F122B7">
            <w:pPr>
              <w:rPr>
                <w:b/>
                <w:snapToGrid w:val="0"/>
              </w:rPr>
            </w:pPr>
            <w:r>
              <w:rPr>
                <w:snapToGrid w:val="0"/>
              </w:rPr>
              <w:t>Mallee Dunefield</w:t>
            </w:r>
          </w:p>
        </w:tc>
        <w:tc>
          <w:tcPr>
            <w:tcW w:w="6520" w:type="dxa"/>
            <w:tcBorders>
              <w:left w:val="nil"/>
              <w:right w:val="nil"/>
            </w:tcBorders>
          </w:tcPr>
          <w:p w14:paraId="10F3BBE7" w14:textId="77777777" w:rsidR="00A60C82" w:rsidRDefault="00A60C82" w:rsidP="00F122B7">
            <w:pPr>
              <w:rPr>
                <w:b/>
                <w:snapToGrid w:val="0"/>
              </w:rPr>
            </w:pPr>
            <w:r>
              <w:rPr>
                <w:snapToGrid w:val="0"/>
              </w:rPr>
              <w:t>Fixed W-E calcareous longitudinal dunes.</w:t>
            </w:r>
          </w:p>
        </w:tc>
      </w:tr>
      <w:tr w:rsidR="00A60C82" w14:paraId="38CC8130" w14:textId="77777777" w:rsidTr="00A60C82">
        <w:tc>
          <w:tcPr>
            <w:tcW w:w="2552" w:type="dxa"/>
            <w:tcBorders>
              <w:right w:val="nil"/>
            </w:tcBorders>
          </w:tcPr>
          <w:p w14:paraId="4A0C4E57" w14:textId="77777777" w:rsidR="00A60C82" w:rsidRDefault="00A60C82" w:rsidP="00F122B7">
            <w:pPr>
              <w:rPr>
                <w:b/>
                <w:snapToGrid w:val="0"/>
              </w:rPr>
            </w:pPr>
            <w:r>
              <w:rPr>
                <w:snapToGrid w:val="0"/>
              </w:rPr>
              <w:t>Millicent Plain</w:t>
            </w:r>
          </w:p>
        </w:tc>
        <w:tc>
          <w:tcPr>
            <w:tcW w:w="6520" w:type="dxa"/>
            <w:tcBorders>
              <w:left w:val="nil"/>
              <w:right w:val="nil"/>
            </w:tcBorders>
          </w:tcPr>
          <w:p w14:paraId="55264907" w14:textId="77777777" w:rsidR="00A60C82" w:rsidRDefault="00A60C82" w:rsidP="00F122B7">
            <w:pPr>
              <w:rPr>
                <w:b/>
                <w:snapToGrid w:val="0"/>
              </w:rPr>
            </w:pPr>
            <w:r>
              <w:rPr>
                <w:snapToGrid w:val="0"/>
              </w:rPr>
              <w:t>Parallel dune limestone ridges with intervening swamps, closed karst depressions and young volcanoes in the southeast.</w:t>
            </w:r>
          </w:p>
        </w:tc>
      </w:tr>
      <w:tr w:rsidR="00A60C82" w14:paraId="7F950F84" w14:textId="77777777" w:rsidTr="00A60C82">
        <w:tc>
          <w:tcPr>
            <w:tcW w:w="2552" w:type="dxa"/>
            <w:tcBorders>
              <w:right w:val="nil"/>
            </w:tcBorders>
          </w:tcPr>
          <w:p w14:paraId="1884DAA4" w14:textId="77777777" w:rsidR="00A60C82" w:rsidRDefault="00A60C82" w:rsidP="00F122B7">
            <w:pPr>
              <w:rPr>
                <w:b/>
                <w:snapToGrid w:val="0"/>
              </w:rPr>
            </w:pPr>
            <w:r>
              <w:rPr>
                <w:snapToGrid w:val="0"/>
              </w:rPr>
              <w:t>Ivanhoe Plains</w:t>
            </w:r>
          </w:p>
        </w:tc>
        <w:tc>
          <w:tcPr>
            <w:tcW w:w="6520" w:type="dxa"/>
            <w:tcBorders>
              <w:left w:val="nil"/>
              <w:right w:val="nil"/>
            </w:tcBorders>
          </w:tcPr>
          <w:p w14:paraId="3BC49501" w14:textId="77777777" w:rsidR="00A60C82" w:rsidRDefault="00A60C82" w:rsidP="00F122B7">
            <w:pPr>
              <w:rPr>
                <w:b/>
                <w:snapToGrid w:val="0"/>
              </w:rPr>
            </w:pPr>
            <w:r>
              <w:rPr>
                <w:snapToGrid w:val="0"/>
              </w:rPr>
              <w:t>Plains with low W-E stabilised longitudinal dunes and sand-plain, small pans with lunettes, minor sandstone ridges, floodplains.</w:t>
            </w:r>
          </w:p>
        </w:tc>
      </w:tr>
    </w:tbl>
    <w:p w14:paraId="14813816" w14:textId="77777777" w:rsidR="00A60C82" w:rsidRDefault="00A60C82" w:rsidP="00A60C82">
      <w:pPr>
        <w:jc w:val="center"/>
        <w:rPr>
          <w:snapToGrid w:val="0"/>
        </w:rPr>
      </w:pPr>
      <w:r>
        <w:rPr>
          <w:snapToGrid w:val="0"/>
        </w:rPr>
        <w:t>Physiographic regions (Jennings and Mabbutt, 1977)</w:t>
      </w:r>
    </w:p>
    <w:p w14:paraId="3C5164A8" w14:textId="77777777" w:rsidR="00A60C82" w:rsidRDefault="00A60C82" w:rsidP="00A60C82">
      <w:pPr>
        <w:jc w:val="center"/>
        <w:rPr>
          <w:snapToGrid w:val="0"/>
        </w:rPr>
      </w:pPr>
    </w:p>
    <w:p w14:paraId="198F5182" w14:textId="77777777" w:rsidR="00A60C82" w:rsidRDefault="00A60C82" w:rsidP="00A60C82">
      <w:pPr>
        <w:jc w:val="center"/>
        <w:rPr>
          <w:snapToGrid w:val="0"/>
        </w:rPr>
      </w:pPr>
      <w:r>
        <w:rPr>
          <w:noProof/>
        </w:rPr>
        <mc:AlternateContent>
          <mc:Choice Requires="wps">
            <w:drawing>
              <wp:anchor distT="0" distB="0" distL="114300" distR="114300" simplePos="0" relativeHeight="251661312" behindDoc="0" locked="0" layoutInCell="0" allowOverlap="1" wp14:anchorId="7B57FEEE" wp14:editId="79DBD995">
                <wp:simplePos x="0" y="0"/>
                <wp:positionH relativeFrom="column">
                  <wp:posOffset>146050</wp:posOffset>
                </wp:positionH>
                <wp:positionV relativeFrom="paragraph">
                  <wp:posOffset>2833370</wp:posOffset>
                </wp:positionV>
                <wp:extent cx="5013960" cy="20447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960" cy="204470"/>
                        </a:xfrm>
                        <a:prstGeom prst="rect">
                          <a:avLst/>
                        </a:prstGeom>
                        <a:solidFill>
                          <a:srgbClr val="C3CE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6921" id="Rectangle 15" o:spid="_x0000_s1026" style="position:absolute;margin-left:11.5pt;margin-top:223.1pt;width:394.8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" o:allowincell="f" fillcolor="#c3ceb9" stroked="f"/>
            </w:pict>
          </mc:Fallback>
        </mc:AlternateContent>
      </w:r>
      <w:r>
        <w:rPr>
          <w:noProof/>
        </w:rPr>
        <w:drawing>
          <wp:inline distT="0" distB="0" distL="0" distR="0" wp14:anchorId="02372357" wp14:editId="18537DF9">
            <wp:extent cx="5267325" cy="3057525"/>
            <wp:effectExtent l="0" t="0" r="9525" b="9525"/>
            <wp:docPr id="28" name="Picture 28" descr="pr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ic"/>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267325" cy="3057525"/>
                    </a:xfrm>
                    <a:prstGeom prst="rect">
                      <a:avLst/>
                    </a:prstGeom>
                    <a:noFill/>
                    <a:ln>
                      <a:noFill/>
                    </a:ln>
                  </pic:spPr>
                </pic:pic>
              </a:graphicData>
            </a:graphic>
          </wp:inline>
        </w:drawing>
      </w:r>
    </w:p>
    <w:p w14:paraId="2A369EDA" w14:textId="77777777" w:rsidR="00A60C82" w:rsidRPr="00E74F1F" w:rsidRDefault="00A60C82" w:rsidP="00A60C82">
      <w:pPr>
        <w:jc w:val="center"/>
        <w:rPr>
          <w:color w:val="0070C0"/>
          <w:lang w:val="en-US"/>
        </w:rPr>
      </w:pPr>
      <w:r>
        <w:rPr>
          <w:snapToGrid w:val="0"/>
        </w:rPr>
        <w:t>South-eastern Australia, Physiographic regions (after Jennings and Mabbutt, 1977).</w:t>
      </w:r>
    </w:p>
    <w:p w14:paraId="0C78D4A2" w14:textId="77777777" w:rsidR="00A60C82" w:rsidRPr="00E74F1F" w:rsidRDefault="00A60C82" w:rsidP="00A60C82">
      <w:pPr>
        <w:rPr>
          <w:lang w:val="en-US"/>
        </w:rPr>
      </w:pPr>
    </w:p>
    <w:p w14:paraId="1282109D" w14:textId="77777777" w:rsidR="00A60C82" w:rsidRDefault="00A60C82" w:rsidP="00A60C82">
      <w:pPr>
        <w:rPr>
          <w:lang w:val="en-US"/>
        </w:rPr>
      </w:pPr>
    </w:p>
    <w:p w14:paraId="22C40EA2" w14:textId="77777777" w:rsidR="00A60C82" w:rsidRPr="00E74F1F" w:rsidRDefault="00A60C82" w:rsidP="00A60C82">
      <w:pPr>
        <w:rPr>
          <w:lang w:val="en-US"/>
        </w:rPr>
      </w:pPr>
    </w:p>
    <w:p w14:paraId="56722E26" w14:textId="77777777" w:rsidR="00A60C82" w:rsidRPr="00E74F1F" w:rsidRDefault="00A60C82" w:rsidP="00A60C82">
      <w:pPr>
        <w:pStyle w:val="Heading1"/>
        <w:rPr>
          <w:sz w:val="22"/>
          <w:szCs w:val="22"/>
        </w:rPr>
      </w:pPr>
      <w:bookmarkStart w:id="229" w:name="_Toc353455575"/>
      <w:bookmarkStart w:id="230" w:name="_Toc450892425"/>
      <w:bookmarkStart w:id="231" w:name="_Toc452643344"/>
      <w:bookmarkStart w:id="232" w:name="_Toc484526671"/>
      <w:r w:rsidRPr="00E74F1F">
        <w:t>Appendix F reference tables</w:t>
      </w:r>
      <w:bookmarkEnd w:id="229"/>
      <w:bookmarkEnd w:id="230"/>
      <w:bookmarkEnd w:id="231"/>
      <w:bookmarkEnd w:id="232"/>
    </w:p>
    <w:p w14:paraId="756144B6" w14:textId="77777777" w:rsidR="00A60C82" w:rsidRPr="00E74F1F" w:rsidRDefault="00A60C82" w:rsidP="00A60C82">
      <w:pPr>
        <w:rPr>
          <w:lang w:val="en-US"/>
        </w:rPr>
      </w:pPr>
      <w:r w:rsidRPr="00E74F1F">
        <w:rPr>
          <w:lang w:val="en-US"/>
        </w:rPr>
        <w:t>Reference tables used in the production and maintenance</w:t>
      </w:r>
      <w:r>
        <w:rPr>
          <w:lang w:val="en-US"/>
        </w:rPr>
        <w:t xml:space="preserve"> the product.</w:t>
      </w:r>
    </w:p>
    <w:p w14:paraId="2F960350" w14:textId="77777777" w:rsidR="00A60C82" w:rsidRDefault="00A60C82" w:rsidP="00A60C82">
      <w:pPr>
        <w:rPr>
          <w:lang w:val="en-US"/>
        </w:rPr>
      </w:pPr>
    </w:p>
    <w:p w14:paraId="2909DE05" w14:textId="77777777" w:rsidR="00A60C82" w:rsidRDefault="00A60C82" w:rsidP="00A60C82">
      <w:pPr>
        <w:rPr>
          <w:lang w:val="en-US"/>
        </w:rPr>
      </w:pPr>
      <w:r w:rsidRPr="008E1EE6">
        <w:rPr>
          <w:lang w:val="en-US"/>
        </w:rPr>
        <w:t>VMREFTAB.EL_EMBANKMENT_FUNCTION</w:t>
      </w:r>
    </w:p>
    <w:p w14:paraId="2A66237B" w14:textId="56148A3B" w:rsidR="00316F1E" w:rsidRDefault="00A60C82" w:rsidP="00A60C82">
      <w:pPr>
        <w:rPr>
          <w:rFonts w:ascii="Calibri" w:hAnsi="Calibri"/>
          <w:color w:val="228591"/>
          <w:sz w:val="40"/>
          <w:szCs w:val="24"/>
          <w:lang w:val="en-US"/>
        </w:rPr>
      </w:pPr>
      <w:r w:rsidRPr="008E1EE6">
        <w:rPr>
          <w:lang w:val="en-US"/>
        </w:rPr>
        <w:t>VMREFTAB.</w:t>
      </w:r>
      <w:r>
        <w:rPr>
          <w:lang w:val="en-US"/>
        </w:rPr>
        <w:t>SCALE_USE</w:t>
      </w:r>
      <w:r>
        <w:t xml:space="preserve"> </w:t>
      </w:r>
      <w:r w:rsidR="00316F1E">
        <w:br w:type="page"/>
      </w:r>
    </w:p>
    <w:p w14:paraId="2B6BED3E" w14:textId="77777777" w:rsidR="00316F1E" w:rsidRDefault="00316F1E" w:rsidP="00316F1E">
      <w:pPr>
        <w:pStyle w:val="Heading1"/>
        <w:sectPr w:rsidR="00316F1E" w:rsidSect="00316F1E">
          <w:headerReference w:type="default" r:id="rId39"/>
          <w:pgSz w:w="11909" w:h="16834" w:code="9"/>
          <w:pgMar w:top="1588" w:right="1134" w:bottom="1021" w:left="1588" w:header="680" w:footer="680" w:gutter="0"/>
          <w:cols w:space="720"/>
          <w:docGrid w:linePitch="326"/>
        </w:sectPr>
      </w:pPr>
    </w:p>
    <w:bookmarkEnd w:id="113"/>
    <w:p w14:paraId="7F1A5AC2" w14:textId="03E97E16" w:rsidR="00316F1E" w:rsidRPr="00CF7F58" w:rsidRDefault="00316F1E" w:rsidP="00316F1E">
      <w:pPr>
        <w:rPr>
          <w:lang w:val="en-US"/>
        </w:rPr>
      </w:pPr>
    </w:p>
    <w:p w14:paraId="3118BBC3" w14:textId="77777777" w:rsidR="00316F1E" w:rsidRPr="00320318" w:rsidRDefault="00316F1E" w:rsidP="00316F1E">
      <w:pPr>
        <w:pStyle w:val="DSEHC"/>
        <w:rPr>
          <w:sz w:val="20"/>
          <w:szCs w:val="20"/>
          <w:lang w:val="en-US" w:eastAsia="en-AU"/>
        </w:rPr>
      </w:pPr>
      <w:r>
        <w:rPr>
          <w:sz w:val="20"/>
          <w:szCs w:val="20"/>
          <w:lang w:val="en-US" w:eastAsia="en-AU"/>
        </w:rPr>
        <w:t>Table 14</w:t>
      </w:r>
      <w:r w:rsidRPr="003609D3">
        <w:rPr>
          <w:sz w:val="20"/>
          <w:szCs w:val="20"/>
          <w:lang w:val="en-US" w:eastAsia="en-AU"/>
        </w:rPr>
        <w:t xml:space="preserve"> </w:t>
      </w:r>
      <w:r>
        <w:rPr>
          <w:sz w:val="20"/>
          <w:szCs w:val="20"/>
          <w:lang w:val="en-US" w:eastAsia="en-AU"/>
        </w:rPr>
        <w:t>–</w:t>
      </w:r>
      <w:r w:rsidRPr="003609D3">
        <w:rPr>
          <w:sz w:val="20"/>
          <w:szCs w:val="20"/>
          <w:lang w:val="en-US" w:eastAsia="en-AU"/>
        </w:rPr>
        <w:t xml:space="preserve"> </w:t>
      </w:r>
      <w:r>
        <w:rPr>
          <w:sz w:val="20"/>
          <w:szCs w:val="20"/>
          <w:lang w:val="en-US" w:eastAsia="en-AU"/>
        </w:rPr>
        <w:t>add_access_type</w:t>
      </w:r>
    </w:p>
    <w:p w14:paraId="1CE80846" w14:textId="77777777" w:rsidR="00316F1E" w:rsidRPr="001D2FD8" w:rsidRDefault="00316F1E" w:rsidP="00316F1E">
      <w:pPr>
        <w:rPr>
          <w:lang w:val="en-US"/>
        </w:rPr>
      </w:pPr>
    </w:p>
    <w:tbl>
      <w:tblPr>
        <w:tblW w:w="0" w:type="auto"/>
        <w:tblInd w:w="108" w:type="dxa"/>
        <w:tblLayout w:type="fixed"/>
        <w:tblLook w:val="0000" w:firstRow="0" w:lastRow="0" w:firstColumn="0" w:lastColumn="0" w:noHBand="0" w:noVBand="0"/>
      </w:tblPr>
      <w:tblGrid>
        <w:gridCol w:w="2552"/>
        <w:gridCol w:w="6379"/>
      </w:tblGrid>
      <w:tr w:rsidR="00316F1E" w:rsidRPr="001D2FD8" w14:paraId="54AAC5D7" w14:textId="77777777" w:rsidTr="00316F1E">
        <w:trPr>
          <w:trHeight w:val="280"/>
        </w:trPr>
        <w:tc>
          <w:tcPr>
            <w:tcW w:w="2552" w:type="dxa"/>
            <w:tcBorders>
              <w:top w:val="single" w:sz="2" w:space="0" w:color="auto"/>
              <w:left w:val="single" w:sz="2" w:space="0" w:color="auto"/>
              <w:bottom w:val="single" w:sz="2" w:space="0" w:color="auto"/>
              <w:right w:val="single" w:sz="2" w:space="0" w:color="auto"/>
            </w:tcBorders>
            <w:shd w:val="pct15" w:color="auto" w:fill="FFFFFF"/>
          </w:tcPr>
          <w:p w14:paraId="0C923681" w14:textId="77777777" w:rsidR="00316F1E" w:rsidRPr="001D2FD8" w:rsidRDefault="00316F1E" w:rsidP="00316F1E">
            <w:pPr>
              <w:rPr>
                <w:snapToGrid w:val="0"/>
                <w:lang w:val="en-US"/>
              </w:rPr>
            </w:pPr>
            <w:r w:rsidRPr="001D2FD8">
              <w:rPr>
                <w:snapToGrid w:val="0"/>
                <w:lang w:val="en-US"/>
              </w:rPr>
              <w:t>Code</w:t>
            </w:r>
          </w:p>
        </w:tc>
        <w:tc>
          <w:tcPr>
            <w:tcW w:w="6379" w:type="dxa"/>
            <w:tcBorders>
              <w:top w:val="single" w:sz="2" w:space="0" w:color="auto"/>
              <w:left w:val="single" w:sz="2" w:space="0" w:color="auto"/>
              <w:bottom w:val="single" w:sz="2" w:space="0" w:color="auto"/>
              <w:right w:val="single" w:sz="2" w:space="0" w:color="auto"/>
            </w:tcBorders>
            <w:shd w:val="pct15" w:color="auto" w:fill="FFFFFF"/>
          </w:tcPr>
          <w:p w14:paraId="6041BADE" w14:textId="77777777" w:rsidR="00316F1E" w:rsidRPr="001D2FD8" w:rsidRDefault="00316F1E" w:rsidP="00316F1E">
            <w:pPr>
              <w:rPr>
                <w:snapToGrid w:val="0"/>
                <w:lang w:val="en-US"/>
              </w:rPr>
            </w:pPr>
            <w:r w:rsidRPr="001D2FD8">
              <w:rPr>
                <w:snapToGrid w:val="0"/>
                <w:lang w:val="en-US"/>
              </w:rPr>
              <w:t>Description</w:t>
            </w:r>
          </w:p>
        </w:tc>
      </w:tr>
      <w:tr w:rsidR="00316F1E" w:rsidRPr="001D2FD8" w14:paraId="56609FD4" w14:textId="77777777" w:rsidTr="00316F1E">
        <w:trPr>
          <w:cantSplit/>
          <w:trHeight w:val="280"/>
        </w:trPr>
        <w:tc>
          <w:tcPr>
            <w:tcW w:w="2552" w:type="dxa"/>
            <w:tcBorders>
              <w:left w:val="single" w:sz="2" w:space="0" w:color="auto"/>
              <w:bottom w:val="single" w:sz="2" w:space="0" w:color="auto"/>
              <w:right w:val="single" w:sz="2" w:space="0" w:color="auto"/>
            </w:tcBorders>
          </w:tcPr>
          <w:p w14:paraId="3674B83A" w14:textId="77777777" w:rsidR="00316F1E" w:rsidRPr="001D2FD8" w:rsidRDefault="00316F1E" w:rsidP="00316F1E">
            <w:pPr>
              <w:rPr>
                <w:snapToGrid w:val="0"/>
                <w:lang w:val="en-US"/>
              </w:rPr>
            </w:pPr>
            <w:r w:rsidRPr="001D2FD8">
              <w:rPr>
                <w:snapToGrid w:val="0"/>
                <w:lang w:val="en-US"/>
              </w:rPr>
              <w:t>L</w:t>
            </w:r>
          </w:p>
        </w:tc>
        <w:tc>
          <w:tcPr>
            <w:tcW w:w="6379" w:type="dxa"/>
            <w:tcBorders>
              <w:left w:val="single" w:sz="2" w:space="0" w:color="auto"/>
              <w:bottom w:val="single" w:sz="2" w:space="0" w:color="auto"/>
              <w:right w:val="single" w:sz="2" w:space="0" w:color="auto"/>
            </w:tcBorders>
          </w:tcPr>
          <w:p w14:paraId="36CC4ADC" w14:textId="77777777" w:rsidR="00316F1E" w:rsidRPr="001D2FD8" w:rsidRDefault="00316F1E" w:rsidP="00316F1E">
            <w:pPr>
              <w:rPr>
                <w:lang w:val="en-US"/>
              </w:rPr>
            </w:pPr>
            <w:r w:rsidRPr="001D2FD8">
              <w:rPr>
                <w:lang w:val="en-US"/>
              </w:rPr>
              <w:t>An address that is accessed from a road</w:t>
            </w:r>
          </w:p>
        </w:tc>
      </w:tr>
      <w:tr w:rsidR="00316F1E" w:rsidRPr="001D2FD8" w14:paraId="72EEC078" w14:textId="77777777" w:rsidTr="00316F1E">
        <w:trPr>
          <w:cantSplit/>
          <w:trHeight w:val="280"/>
        </w:trPr>
        <w:tc>
          <w:tcPr>
            <w:tcW w:w="2552" w:type="dxa"/>
            <w:tcBorders>
              <w:left w:val="single" w:sz="2" w:space="0" w:color="auto"/>
              <w:bottom w:val="single" w:sz="2" w:space="0" w:color="auto"/>
              <w:right w:val="single" w:sz="2" w:space="0" w:color="auto"/>
            </w:tcBorders>
          </w:tcPr>
          <w:p w14:paraId="53E073E9" w14:textId="77777777" w:rsidR="00316F1E" w:rsidRPr="001D2FD8" w:rsidRDefault="00316F1E" w:rsidP="00316F1E">
            <w:pPr>
              <w:rPr>
                <w:snapToGrid w:val="0"/>
                <w:lang w:val="en-US"/>
              </w:rPr>
            </w:pPr>
            <w:r w:rsidRPr="001D2FD8">
              <w:rPr>
                <w:snapToGrid w:val="0"/>
                <w:lang w:val="en-US"/>
              </w:rPr>
              <w:t>W</w:t>
            </w:r>
          </w:p>
        </w:tc>
        <w:tc>
          <w:tcPr>
            <w:tcW w:w="6379" w:type="dxa"/>
            <w:tcBorders>
              <w:left w:val="single" w:sz="2" w:space="0" w:color="auto"/>
              <w:bottom w:val="single" w:sz="2" w:space="0" w:color="auto"/>
              <w:right w:val="single" w:sz="2" w:space="0" w:color="auto"/>
            </w:tcBorders>
          </w:tcPr>
          <w:p w14:paraId="64CBA110" w14:textId="77777777" w:rsidR="00316F1E" w:rsidRPr="001D2FD8" w:rsidRDefault="00316F1E" w:rsidP="00316F1E">
            <w:pPr>
              <w:rPr>
                <w:lang w:val="en-US"/>
              </w:rPr>
            </w:pPr>
            <w:r w:rsidRPr="001D2FD8">
              <w:rPr>
                <w:lang w:val="en-US"/>
              </w:rPr>
              <w:t>An address that is accessed from a water way</w:t>
            </w:r>
          </w:p>
        </w:tc>
      </w:tr>
      <w:tr w:rsidR="00316F1E" w:rsidRPr="001D2FD8" w14:paraId="12153D14" w14:textId="77777777" w:rsidTr="00316F1E">
        <w:trPr>
          <w:cantSplit/>
          <w:trHeight w:val="280"/>
        </w:trPr>
        <w:tc>
          <w:tcPr>
            <w:tcW w:w="2552" w:type="dxa"/>
            <w:tcBorders>
              <w:top w:val="single" w:sz="2" w:space="0" w:color="auto"/>
              <w:left w:val="single" w:sz="2" w:space="0" w:color="auto"/>
              <w:bottom w:val="single" w:sz="2" w:space="0" w:color="auto"/>
              <w:right w:val="single" w:sz="2" w:space="0" w:color="auto"/>
            </w:tcBorders>
          </w:tcPr>
          <w:p w14:paraId="4C5ABDBE" w14:textId="77777777" w:rsidR="00316F1E" w:rsidRPr="001D2FD8" w:rsidRDefault="00316F1E" w:rsidP="00316F1E">
            <w:pPr>
              <w:rPr>
                <w:snapToGrid w:val="0"/>
                <w:lang w:val="en-US"/>
              </w:rPr>
            </w:pPr>
            <w:r w:rsidRPr="001D2FD8">
              <w:rPr>
                <w:snapToGrid w:val="0"/>
                <w:lang w:val="en-US"/>
              </w:rPr>
              <w:t>I</w:t>
            </w:r>
          </w:p>
        </w:tc>
        <w:tc>
          <w:tcPr>
            <w:tcW w:w="6379" w:type="dxa"/>
            <w:tcBorders>
              <w:top w:val="single" w:sz="2" w:space="0" w:color="auto"/>
              <w:left w:val="single" w:sz="2" w:space="0" w:color="auto"/>
              <w:bottom w:val="single" w:sz="2" w:space="0" w:color="auto"/>
              <w:right w:val="single" w:sz="2" w:space="0" w:color="auto"/>
            </w:tcBorders>
          </w:tcPr>
          <w:p w14:paraId="502E0F7E" w14:textId="77777777" w:rsidR="00316F1E" w:rsidRPr="001D2FD8" w:rsidRDefault="00316F1E" w:rsidP="00316F1E">
            <w:pPr>
              <w:rPr>
                <w:lang w:val="en-US"/>
              </w:rPr>
            </w:pPr>
            <w:r w:rsidRPr="001D2FD8">
              <w:rPr>
                <w:lang w:val="en-US"/>
              </w:rPr>
              <w:t>An address that is located on an island that cannot be accessed from the mainland by road.</w:t>
            </w:r>
          </w:p>
        </w:tc>
      </w:tr>
    </w:tbl>
    <w:p w14:paraId="53D4D5BF"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62336" behindDoc="0" locked="0" layoutInCell="1" allowOverlap="1" wp14:anchorId="1A7F65F7" wp14:editId="1A7F65F8">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3E4B73" w:rsidRPr="00CC18C6" w:rsidRDefault="003E4B73"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BackCoverPortrait" o:spid="_x0000_s1033" editas="canvas" style="position:absolute;margin-left:0;margin-top:0;width:595.5pt;height:841.5pt;z-index:25166233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j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fIuqZSvoKWjUZ7sGK+xe8dfHrAUIn6ynYQ&#10;oaKfYHYIAdPJdDzs2lGPkdHh8SGqRIxMpoiiJ0Jkx0uqPGsQhYeTQZfeh4wVMxWaZ4e0uyCC5G97&#10;tn9UORIOY41mQtu+axxCSqV93zwqjdqUhhybw2Mudvp0NXr1mMu7G+Fl0H53uS412BD9ntvZ597l&#10;POp3KHMxbkqBb1dt6DSBV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Cy8ftj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3E4B73" w:rsidRPr="00CC18C6" w:rsidRDefault="003E4B73"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946238">
      <w:headerReference w:type="even" r:id="rId40"/>
      <w:headerReference w:type="default" r:id="rId41"/>
      <w:footerReference w:type="even" r:id="rId42"/>
      <w:footerReference w:type="default" r:id="rId43"/>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65FE" w14:textId="77777777" w:rsidR="003E4B73" w:rsidRDefault="003E4B73">
      <w:r>
        <w:separator/>
      </w:r>
    </w:p>
    <w:p w14:paraId="1A7F65FF" w14:textId="77777777" w:rsidR="003E4B73" w:rsidRDefault="003E4B73"/>
  </w:endnote>
  <w:endnote w:type="continuationSeparator" w:id="0">
    <w:p w14:paraId="1A7F6600" w14:textId="77777777" w:rsidR="003E4B73" w:rsidRDefault="003E4B73">
      <w:r>
        <w:continuationSeparator/>
      </w:r>
    </w:p>
    <w:p w14:paraId="1A7F6601" w14:textId="77777777" w:rsidR="003E4B73" w:rsidRDefault="003E4B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Normal">
    <w:panose1 w:val="00000000000000000000"/>
    <w:charset w:val="00"/>
    <w:family w:val="auto"/>
    <w:notTrueType/>
    <w:pitch w:val="default"/>
    <w:sig w:usb0="00000003" w:usb1="00000000" w:usb2="00000000" w:usb3="00000000" w:csb0="00000001" w:csb1="00000000"/>
  </w:font>
  <w:font w:name="FuturaMedium">
    <w:charset w:val="00"/>
    <w:family w:val="swiss"/>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3E4B73" w14:paraId="1A7F6606" w14:textId="77777777" w:rsidTr="00D83BD4">
      <w:trPr>
        <w:trHeight w:val="397"/>
      </w:trPr>
      <w:tc>
        <w:tcPr>
          <w:tcW w:w="340" w:type="dxa"/>
        </w:tcPr>
        <w:p w14:paraId="1A7F6604" w14:textId="77777777" w:rsidR="003E4B73" w:rsidRPr="00D55628" w:rsidRDefault="003E4B73"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7F6605" w14:textId="77777777" w:rsidR="003E4B73" w:rsidRPr="00D55628" w:rsidRDefault="003E4B73" w:rsidP="00D55628">
          <w:pPr>
            <w:pStyle w:val="FooterEven"/>
          </w:pPr>
          <w:r w:rsidRPr="000A15E4">
            <w:rPr>
              <w:rStyle w:val="Bold"/>
            </w:rPr>
            <w:t>Title of document</w:t>
          </w:r>
          <w:r w:rsidRPr="00D55628">
            <w:t xml:space="preserve"> Subtitle</w:t>
          </w:r>
        </w:p>
      </w:tc>
    </w:tr>
  </w:tbl>
  <w:p w14:paraId="1A7F6607" w14:textId="77777777" w:rsidR="003E4B73" w:rsidRPr="008B6D45" w:rsidRDefault="003E4B73"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8" w14:textId="77777777" w:rsidR="003E4B73" w:rsidRDefault="003E4B73">
    <w:pPr>
      <w:pStyle w:val="Footer"/>
    </w:pPr>
    <w:r w:rsidRPr="00D55628">
      <w:rPr>
        <w:noProof/>
      </w:rPr>
      <mc:AlternateContent>
        <mc:Choice Requires="wps">
          <w:drawing>
            <wp:anchor distT="0" distB="0" distL="114300" distR="114300" simplePos="0" relativeHeight="251658240" behindDoc="1" locked="1" layoutInCell="1" allowOverlap="1" wp14:anchorId="1A7F661F" wp14:editId="1A7F662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7B780795" w:rsidR="003E4B73" w:rsidRPr="0001226A" w:rsidRDefault="003E4B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1F" id="_x0000_t202" coordsize="21600,21600" o:spt="202" path="m,l,21600r21600,l21600,xe">
              <v:stroke joinstyle="miter"/>
              <v:path gradientshapeok="t" o:connecttype="rect"/>
            </v:shapetype>
            <v:shape id="Text Box 224" o:spid="_x0000_s103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Mmz3UMAgAA7AMA&#10;AA4AAAAAAAAAAAAAAAAALgIAAGRycy9lMm9Eb2MueG1sUEsBAi0AFAAGAAgAAAAhADTFRM7bAAAA&#10;BgEAAA8AAAAAAAAAAAAAAAAAZgQAAGRycy9kb3ducmV2LnhtbFBLBQYAAAAABAAEAPMAAABuBQAA&#10;AAA=&#10;" filled="f" stroked="f">
              <v:textbox>
                <w:txbxContent>
                  <w:p w14:paraId="1A7F6639" w14:textId="7B780795" w:rsidR="003E4B73" w:rsidRPr="0001226A" w:rsidRDefault="003E4B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3E4B73" w:rsidRDefault="003E4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A" w14:textId="77777777" w:rsidR="003E4B73" w:rsidRDefault="003E4B73">
    <w:pPr>
      <w:pStyle w:val="Footer"/>
    </w:pPr>
    <w:r w:rsidRPr="00D55628">
      <w:rPr>
        <w:noProof/>
      </w:rPr>
      <w:drawing>
        <wp:anchor distT="0" distB="0" distL="114300" distR="114300" simplePos="0" relativeHeight="251654144" behindDoc="1" locked="0" layoutInCell="1" allowOverlap="1" wp14:anchorId="1A7F6621" wp14:editId="1A7F662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2096" behindDoc="1" locked="1" layoutInCell="1" allowOverlap="1" wp14:anchorId="1A7F6623" wp14:editId="1A7F6624">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C" w14:textId="77777777" w:rsidR="003E4B73" w:rsidRPr="00124E8F" w:rsidRDefault="003E4B73" w:rsidP="00124E8F">
    <w:pPr>
      <w:pStyle w:val="Footer"/>
    </w:pPr>
    <w:r w:rsidRPr="00D55628">
      <w:rPr>
        <w:noProof/>
      </w:rPr>
      <mc:AlternateContent>
        <mc:Choice Requires="wps">
          <w:drawing>
            <wp:anchor distT="0" distB="0" distL="114300" distR="114300" simplePos="0" relativeHeight="251664384" behindDoc="1" locked="1" layoutInCell="1" allowOverlap="1" wp14:anchorId="1A7F6625" wp14:editId="1A7F6626">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7DD245FC" w:rsidR="003E4B73" w:rsidRPr="0001226A" w:rsidRDefault="003E4B7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038"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" filled="f" stroked="f">
              <v:textbox>
                <w:txbxContent>
                  <w:p w14:paraId="1A7F663A" w14:textId="7DD245FC" w:rsidR="003E4B73" w:rsidRPr="0001226A" w:rsidRDefault="003E4B7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E" w14:textId="77777777" w:rsidR="003E4B73" w:rsidRDefault="003E4B73">
    <w:pPr>
      <w:pStyle w:val="Footer"/>
    </w:pPr>
    <w:r w:rsidRPr="00D55628">
      <w:rPr>
        <w:noProof/>
      </w:rPr>
      <mc:AlternateContent>
        <mc:Choice Requires="wps">
          <w:drawing>
            <wp:anchor distT="0" distB="0" distL="114300" distR="114300" simplePos="0" relativeHeight="251656192" behindDoc="1" locked="1" layoutInCell="1" allowOverlap="1" wp14:anchorId="1A7F6627" wp14:editId="1A7F662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04B89C67" w:rsidR="003E4B73" w:rsidRPr="0001226A" w:rsidRDefault="003E4B7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sy58cPAgAA&#10;9AMAAA4AAAAAAAAAAAAAAAAALgIAAGRycy9lMm9Eb2MueG1sUEsBAi0AFAAGAAgAAAAhADTFRM7b&#10;AAAABgEAAA8AAAAAAAAAAAAAAAAAaQQAAGRycy9kb3ducmV2LnhtbFBLBQYAAAAABAAEAPMAAABx&#10;BQAAAAA=&#10;" filled="f" stroked="f">
              <v:textbox>
                <w:txbxContent>
                  <w:p w14:paraId="1A7F663B" w14:textId="04B89C67" w:rsidR="003E4B73" w:rsidRPr="0001226A" w:rsidRDefault="003E4B73"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3E4B73" w:rsidRDefault="003E4B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0BC6" w14:textId="49354889" w:rsidR="003E4B73" w:rsidRDefault="003E4B73" w:rsidP="00460786">
    <w:pPr>
      <w:pStyle w:val="FooterEven"/>
      <w:jc w:val="center"/>
      <w:rPr>
        <w:rStyle w:val="Bold"/>
      </w:rPr>
    </w:pPr>
    <w:r>
      <w:rPr>
        <w:rStyle w:val="Bold"/>
      </w:rPr>
      <w:t xml:space="preserve">Product description – Vicmap </w:t>
    </w:r>
    <w:r w:rsidR="0094384C">
      <w:rPr>
        <w:rStyle w:val="Bold"/>
      </w:rPr>
      <w:t xml:space="preserve">Elevation </w:t>
    </w:r>
    <w:r>
      <w:rPr>
        <w:rStyle w:val="Bold"/>
      </w:rPr>
      <w:t xml:space="preserve">Version </w:t>
    </w:r>
    <w:r w:rsidR="0094384C">
      <w:rPr>
        <w:rStyle w:val="Bold"/>
      </w:rPr>
      <w:t>2</w:t>
    </w:r>
    <w:r>
      <w:rPr>
        <w:rStyle w:val="Bold"/>
      </w:rPr>
      <w:t>.0</w:t>
    </w:r>
  </w:p>
  <w:p w14:paraId="6B189DA8" w14:textId="72933604" w:rsidR="003E4B73" w:rsidRDefault="003E4B73"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3E4B73" w14:paraId="1A7F6616" w14:textId="77777777" w:rsidTr="00DD7238">
      <w:trPr>
        <w:trHeight w:val="397"/>
      </w:trPr>
      <w:tc>
        <w:tcPr>
          <w:tcW w:w="340" w:type="dxa"/>
        </w:tcPr>
        <w:p w14:paraId="1A7F6613" w14:textId="02DE7343" w:rsidR="003E4B73" w:rsidRPr="00D55628" w:rsidRDefault="003E4B73"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8F13ED">
            <w:rPr>
              <w:noProof/>
            </w:rPr>
            <w:t>26</w:t>
          </w:r>
          <w:r w:rsidRPr="00D55628">
            <w:fldChar w:fldCharType="end"/>
          </w:r>
        </w:p>
      </w:tc>
      <w:tc>
        <w:tcPr>
          <w:tcW w:w="9071" w:type="dxa"/>
        </w:tcPr>
        <w:p w14:paraId="63EB46AE" w14:textId="51B0996B" w:rsidR="003E4B73" w:rsidRDefault="003E4B73" w:rsidP="00946238">
          <w:pPr>
            <w:pStyle w:val="FooterEven"/>
            <w:jc w:val="center"/>
            <w:rPr>
              <w:rStyle w:val="Bold"/>
            </w:rPr>
          </w:pPr>
          <w:r>
            <w:rPr>
              <w:rStyle w:val="Bold"/>
            </w:rPr>
            <w:t>Product description – Vicmap Admin Version 3.0</w:t>
          </w:r>
        </w:p>
        <w:p w14:paraId="1A7F6615" w14:textId="228633D7" w:rsidR="003E4B73" w:rsidRPr="00946238" w:rsidRDefault="003E4B73" w:rsidP="00946238">
          <w:pPr>
            <w:pStyle w:val="Footer"/>
            <w:jc w:val="center"/>
            <w:rPr>
              <w:b/>
            </w:rPr>
          </w:pPr>
          <w:r w:rsidRPr="00946238">
            <w:rPr>
              <w:b/>
            </w:rPr>
            <w:t>Department of Environment, Land, Water &amp; Planning</w:t>
          </w:r>
        </w:p>
      </w:tc>
    </w:tr>
  </w:tbl>
  <w:p w14:paraId="1A7F6617" w14:textId="54036D55" w:rsidR="003E4B73" w:rsidRDefault="003E4B73" w:rsidP="005949B0">
    <w:pPr>
      <w:pStyle w:val="FooterEven"/>
    </w:pPr>
    <w:r w:rsidRPr="00D55628">
      <w:rPr>
        <w:noProof/>
      </w:rPr>
      <mc:AlternateContent>
        <mc:Choice Requires="wps">
          <w:drawing>
            <wp:anchor distT="0" distB="0" distL="114300" distR="114300" simplePos="0" relativeHeight="251662336" behindDoc="1" locked="1" layoutInCell="1" allowOverlap="1" wp14:anchorId="1A7F6629" wp14:editId="1A7F662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07C27FA6" w:rsidR="003E4B73" w:rsidRPr="0001226A" w:rsidRDefault="003E4B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AIbesPAgAA&#10;8wMAAA4AAAAAAAAAAAAAAAAALgIAAGRycy9lMm9Eb2MueG1sUEsBAi0AFAAGAAgAAAAhADTFRM7b&#10;AAAABgEAAA8AAAAAAAAAAAAAAAAAaQQAAGRycy9kb3ducmV2LnhtbFBLBQYAAAAABAAEAPMAAABx&#10;BQAAAAA=&#10;" filled="f" stroked="f">
              <v:textbox>
                <w:txbxContent>
                  <w:p w14:paraId="1A7F663C" w14:textId="07C27FA6" w:rsidR="003E4B73" w:rsidRPr="0001226A" w:rsidRDefault="003E4B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3E4B73" w:rsidRPr="00B5221E" w:rsidRDefault="003E4B73"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3E4B73" w14:paraId="1A7F661C" w14:textId="77777777" w:rsidTr="00AA7A17">
      <w:trPr>
        <w:trHeight w:val="397"/>
      </w:trPr>
      <w:tc>
        <w:tcPr>
          <w:tcW w:w="9072" w:type="dxa"/>
        </w:tcPr>
        <w:p w14:paraId="32FB0973" w14:textId="2685EC8F" w:rsidR="003E4B73" w:rsidRDefault="003E4B73" w:rsidP="00CE0BE8">
          <w:pPr>
            <w:pStyle w:val="FooterEven"/>
            <w:jc w:val="center"/>
            <w:rPr>
              <w:rStyle w:val="Bold"/>
            </w:rPr>
          </w:pPr>
          <w:r>
            <w:rPr>
              <w:rStyle w:val="Bold"/>
            </w:rPr>
            <w:t>Product description – Vicmap Admin Version 3.0</w:t>
          </w:r>
        </w:p>
        <w:p w14:paraId="1A7F661A" w14:textId="63A649FB" w:rsidR="003E4B73" w:rsidRPr="00CB1FB7" w:rsidRDefault="003E4B73" w:rsidP="00CE0BE8">
          <w:pPr>
            <w:pStyle w:val="FooterOdd"/>
            <w:jc w:val="center"/>
            <w:rPr>
              <w:b/>
            </w:rPr>
          </w:pPr>
          <w:r w:rsidRPr="00946238">
            <w:rPr>
              <w:b/>
            </w:rPr>
            <w:t>Department of Environment, Land, Water &amp; Planning</w:t>
          </w:r>
        </w:p>
      </w:tc>
      <w:tc>
        <w:tcPr>
          <w:tcW w:w="339" w:type="dxa"/>
        </w:tcPr>
        <w:p w14:paraId="1A7F661B" w14:textId="4BD7822F" w:rsidR="003E4B73" w:rsidRPr="00D55628" w:rsidRDefault="003E4B73" w:rsidP="00D55628">
          <w:pPr>
            <w:pStyle w:val="FooterOddPageNumber"/>
          </w:pPr>
          <w:r w:rsidRPr="00D55628">
            <w:fldChar w:fldCharType="begin"/>
          </w:r>
          <w:r w:rsidRPr="00D55628">
            <w:instrText xml:space="preserve"> PAGE   \* MERGEFORMAT </w:instrText>
          </w:r>
          <w:r w:rsidRPr="00D55628">
            <w:fldChar w:fldCharType="separate"/>
          </w:r>
          <w:r w:rsidR="00605707">
            <w:rPr>
              <w:noProof/>
            </w:rPr>
            <w:t>27</w:t>
          </w:r>
          <w:r w:rsidRPr="00D55628">
            <w:fldChar w:fldCharType="end"/>
          </w:r>
        </w:p>
      </w:tc>
    </w:tr>
  </w:tbl>
  <w:p w14:paraId="1A7F661D" w14:textId="77777777" w:rsidR="003E4B73" w:rsidRDefault="003E4B73">
    <w:pPr>
      <w:pStyle w:val="Footer"/>
    </w:pPr>
    <w:r w:rsidRPr="00D55628">
      <w:rPr>
        <w:noProof/>
      </w:rPr>
      <mc:AlternateContent>
        <mc:Choice Requires="wps">
          <w:drawing>
            <wp:anchor distT="0" distB="0" distL="114300" distR="114300" simplePos="0" relativeHeight="251660288" behindDoc="1" locked="1" layoutInCell="1" allowOverlap="1" wp14:anchorId="1A7F662B" wp14:editId="1A7F662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7C58459C" w:rsidR="003E4B73" w:rsidRPr="0001226A" w:rsidRDefault="003E4B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B" id="_x0000_t202" coordsize="21600,21600" o:spt="202" path="m,l,21600r21600,l21600,xe">
              <v:stroke joinstyle="miter"/>
              <v:path gradientshapeok="t" o:connecttype="rect"/>
            </v:shapetype>
            <v:shape id="_x0000_s1041"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c4siUPAgAA&#10;8wMAAA4AAAAAAAAAAAAAAAAALgIAAGRycy9lMm9Eb2MueG1sUEsBAi0AFAAGAAgAAAAhADTFRM7b&#10;AAAABgEAAA8AAAAAAAAAAAAAAAAAaQQAAGRycy9kb3ducmV2LnhtbFBLBQYAAAAABAAEAPMAAABx&#10;BQAAAAA=&#10;" filled="f" stroked="f">
              <v:textbox>
                <w:txbxContent>
                  <w:p w14:paraId="1A7F663D" w14:textId="7C58459C" w:rsidR="003E4B73" w:rsidRPr="0001226A" w:rsidRDefault="003E4B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3E4B73" w:rsidRDefault="003E4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F65F9" w14:textId="77777777" w:rsidR="003E4B73" w:rsidRPr="008F5280" w:rsidRDefault="003E4B73" w:rsidP="008F5280">
      <w:pPr>
        <w:pStyle w:val="FootnoteSeparator"/>
      </w:pPr>
    </w:p>
  </w:footnote>
  <w:footnote w:type="continuationSeparator" w:id="0">
    <w:p w14:paraId="1A7F65FA" w14:textId="77777777" w:rsidR="003E4B73" w:rsidRDefault="003E4B73" w:rsidP="008F5280">
      <w:pPr>
        <w:pStyle w:val="FootnoteSeparator"/>
      </w:pPr>
    </w:p>
    <w:p w14:paraId="1A7F65FB" w14:textId="77777777" w:rsidR="003E4B73" w:rsidRDefault="003E4B73"/>
  </w:footnote>
  <w:footnote w:type="continuationNotice" w:id="1">
    <w:p w14:paraId="1A7F65FC" w14:textId="77777777" w:rsidR="003E4B73" w:rsidRDefault="003E4B73" w:rsidP="00D55628"/>
    <w:p w14:paraId="1A7F65FD" w14:textId="77777777" w:rsidR="003E4B73" w:rsidRDefault="003E4B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2" w14:textId="77777777" w:rsidR="003E4B73" w:rsidRDefault="003E4B73" w:rsidP="009C64FA">
    <w:pPr>
      <w:pStyle w:val="Header"/>
    </w:pPr>
  </w:p>
  <w:p w14:paraId="1A7F6603" w14:textId="77777777" w:rsidR="003E4B73" w:rsidRPr="00393205" w:rsidRDefault="003E4B73"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B" w14:textId="77777777" w:rsidR="003E4B73" w:rsidRDefault="003E4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D" w14:textId="77777777" w:rsidR="003E4B73" w:rsidRDefault="003E4B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D94C" w14:textId="77777777" w:rsidR="003E4B73" w:rsidRPr="006C11FF" w:rsidRDefault="003E4B73" w:rsidP="00316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6631" w14:textId="77777777" w:rsidR="003E4B73" w:rsidRPr="007E2582" w:rsidRDefault="003E4B73" w:rsidP="00316F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10" w14:textId="77777777" w:rsidR="003E4B73" w:rsidRDefault="003E4B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11" w14:textId="77777777" w:rsidR="003E4B73" w:rsidRDefault="003E4B73" w:rsidP="009C64FA">
    <w:pPr>
      <w:pStyle w:val="Header"/>
    </w:pPr>
  </w:p>
  <w:p w14:paraId="1A7F6612" w14:textId="77777777" w:rsidR="003E4B73" w:rsidRPr="00393205" w:rsidRDefault="003E4B73"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33B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CF139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1232C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E0A2128"/>
    <w:multiLevelType w:val="singleLevel"/>
    <w:tmpl w:val="B4EE8D90"/>
    <w:lvl w:ilvl="0">
      <w:start w:val="1"/>
      <w:numFmt w:val="decimal"/>
      <w:pStyle w:val="Para1number"/>
      <w:lvlText w:val="%1)"/>
      <w:lvlJc w:val="left"/>
      <w:pPr>
        <w:tabs>
          <w:tab w:val="num" w:pos="360"/>
        </w:tabs>
        <w:ind w:left="360" w:hanging="360"/>
      </w:p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707A84"/>
    <w:multiLevelType w:val="singleLevel"/>
    <w:tmpl w:val="C4D0EFE2"/>
    <w:lvl w:ilvl="0">
      <w:start w:val="1"/>
      <w:numFmt w:val="lowerLetter"/>
      <w:pStyle w:val="Para0letter"/>
      <w:lvlText w:val="%1)"/>
      <w:lvlJc w:val="left"/>
      <w:pPr>
        <w:tabs>
          <w:tab w:val="num" w:pos="360"/>
        </w:tabs>
        <w:ind w:left="360" w:hanging="360"/>
      </w:pPr>
    </w:lvl>
  </w:abstractNum>
  <w:abstractNum w:abstractNumId="13" w15:restartNumberingAfterBreak="0">
    <w:nsid w:val="23A8271C"/>
    <w:multiLevelType w:val="singleLevel"/>
    <w:tmpl w:val="0C090001"/>
    <w:lvl w:ilvl="0">
      <w:start w:val="1"/>
      <w:numFmt w:val="bullet"/>
      <w:lvlText w:val=""/>
      <w:lvlJc w:val="left"/>
      <w:pPr>
        <w:ind w:left="720" w:hanging="360"/>
      </w:pPr>
      <w:rPr>
        <w:rFonts w:ascii="Symbol" w:hAnsi="Symbol" w:hint="default"/>
      </w:rPr>
    </w:lvl>
  </w:abstractNum>
  <w:abstractNum w:abstractNumId="14" w15:restartNumberingAfterBreak="0">
    <w:nsid w:val="25D763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7BC1C34"/>
    <w:multiLevelType w:val="hybridMultilevel"/>
    <w:tmpl w:val="A560DE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B4242D8"/>
    <w:multiLevelType w:val="singleLevel"/>
    <w:tmpl w:val="88A0D968"/>
    <w:lvl w:ilvl="0">
      <w:start w:val="1"/>
      <w:numFmt w:val="decimal"/>
      <w:pStyle w:val="Para3number"/>
      <w:lvlText w:val="%1)"/>
      <w:lvlJc w:val="left"/>
      <w:pPr>
        <w:tabs>
          <w:tab w:val="num" w:pos="1134"/>
        </w:tabs>
        <w:ind w:left="1134" w:hanging="567"/>
      </w:pPr>
    </w:lvl>
  </w:abstractNum>
  <w:abstractNum w:abstractNumId="17"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C5E3BDE"/>
    <w:multiLevelType w:val="singleLevel"/>
    <w:tmpl w:val="36B4EAEE"/>
    <w:lvl w:ilvl="0">
      <w:start w:val="1"/>
      <w:numFmt w:val="bullet"/>
      <w:pStyle w:val="Para2bullet"/>
      <w:lvlText w:val=""/>
      <w:lvlJc w:val="left"/>
      <w:pPr>
        <w:tabs>
          <w:tab w:val="num" w:pos="360"/>
        </w:tabs>
        <w:ind w:left="284" w:hanging="284"/>
      </w:pPr>
      <w:rPr>
        <w:rFonts w:ascii="Wingdings" w:hAnsi="Wingdings" w:hint="default"/>
        <w:sz w:val="16"/>
      </w:rPr>
    </w:lvl>
  </w:abstractNum>
  <w:abstractNum w:abstractNumId="19"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2CE9281E"/>
    <w:multiLevelType w:val="singleLevel"/>
    <w:tmpl w:val="93524F92"/>
    <w:lvl w:ilvl="0">
      <w:start w:val="1"/>
      <w:numFmt w:val="bullet"/>
      <w:pStyle w:val="Para0bullet"/>
      <w:lvlText w:val=""/>
      <w:lvlJc w:val="left"/>
      <w:pPr>
        <w:tabs>
          <w:tab w:val="num" w:pos="360"/>
        </w:tabs>
        <w:ind w:left="284" w:hanging="284"/>
      </w:pPr>
      <w:rPr>
        <w:rFonts w:ascii="Wingdings" w:hAnsi="Wingdings" w:hint="default"/>
        <w:sz w:val="16"/>
      </w:rPr>
    </w:lvl>
  </w:abstractNum>
  <w:abstractNum w:abstractNumId="21" w15:restartNumberingAfterBreak="0">
    <w:nsid w:val="2E790CD8"/>
    <w:multiLevelType w:val="singleLevel"/>
    <w:tmpl w:val="F496CB3E"/>
    <w:lvl w:ilvl="0">
      <w:start w:val="1"/>
      <w:numFmt w:val="bullet"/>
      <w:pStyle w:val="Para0dash"/>
      <w:lvlText w:val="-"/>
      <w:lvlJc w:val="left"/>
      <w:pPr>
        <w:tabs>
          <w:tab w:val="num" w:pos="360"/>
        </w:tabs>
        <w:ind w:left="284" w:hanging="284"/>
      </w:pPr>
      <w:rPr>
        <w:rFonts w:ascii="Arial" w:hAnsi="Arial" w:hint="default"/>
      </w:rPr>
    </w:lvl>
  </w:abstractNum>
  <w:abstractNum w:abstractNumId="22" w15:restartNumberingAfterBreak="0">
    <w:nsid w:val="357932FF"/>
    <w:multiLevelType w:val="singleLevel"/>
    <w:tmpl w:val="72163806"/>
    <w:lvl w:ilvl="0">
      <w:start w:val="1"/>
      <w:numFmt w:val="decimal"/>
      <w:pStyle w:val="Para2number"/>
      <w:lvlText w:val="%1)"/>
      <w:lvlJc w:val="left"/>
      <w:pPr>
        <w:tabs>
          <w:tab w:val="num" w:pos="1134"/>
        </w:tabs>
        <w:ind w:left="1134" w:hanging="567"/>
      </w:pPr>
    </w:lvl>
  </w:abstractNum>
  <w:abstractNum w:abstractNumId="2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A3950FF"/>
    <w:multiLevelType w:val="hybridMultilevel"/>
    <w:tmpl w:val="016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0CE665D"/>
    <w:multiLevelType w:val="hybridMultilevel"/>
    <w:tmpl w:val="87ECF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42503ED6"/>
    <w:multiLevelType w:val="hybridMultilevel"/>
    <w:tmpl w:val="853E0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963C59"/>
    <w:multiLevelType w:val="hybridMultilevel"/>
    <w:tmpl w:val="A8EAC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750D2B"/>
    <w:multiLevelType w:val="singleLevel"/>
    <w:tmpl w:val="1870C650"/>
    <w:lvl w:ilvl="0">
      <w:start w:val="1"/>
      <w:numFmt w:val="lowerLetter"/>
      <w:pStyle w:val="Para2letter"/>
      <w:lvlText w:val="%1)"/>
      <w:lvlJc w:val="left"/>
      <w:pPr>
        <w:tabs>
          <w:tab w:val="num" w:pos="360"/>
        </w:tabs>
        <w:ind w:left="360" w:hanging="360"/>
      </w:pPr>
    </w:lvl>
  </w:abstractNum>
  <w:abstractNum w:abstractNumId="33" w15:restartNumberingAfterBreak="0">
    <w:nsid w:val="49F46B6B"/>
    <w:multiLevelType w:val="singleLevel"/>
    <w:tmpl w:val="F43AEC8A"/>
    <w:lvl w:ilvl="0">
      <w:start w:val="1"/>
      <w:numFmt w:val="bullet"/>
      <w:pStyle w:val="Para1dash"/>
      <w:lvlText w:val="-"/>
      <w:lvlJc w:val="left"/>
      <w:pPr>
        <w:tabs>
          <w:tab w:val="num" w:pos="360"/>
        </w:tabs>
        <w:ind w:left="284" w:hanging="284"/>
      </w:pPr>
      <w:rPr>
        <w:rFonts w:ascii="Arial" w:hAnsi="Arial" w:hint="default"/>
      </w:rPr>
    </w:lvl>
  </w:abstractNum>
  <w:abstractNum w:abstractNumId="34" w15:restartNumberingAfterBreak="0">
    <w:nsid w:val="4B2E687D"/>
    <w:multiLevelType w:val="hybridMultilevel"/>
    <w:tmpl w:val="C076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36"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3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9" w15:restartNumberingAfterBreak="0">
    <w:nsid w:val="6032203A"/>
    <w:multiLevelType w:val="singleLevel"/>
    <w:tmpl w:val="EF20520A"/>
    <w:lvl w:ilvl="0">
      <w:start w:val="1"/>
      <w:numFmt w:val="lowerLetter"/>
      <w:pStyle w:val="Para1letter"/>
      <w:lvlText w:val="%1)"/>
      <w:lvlJc w:val="left"/>
      <w:pPr>
        <w:tabs>
          <w:tab w:val="num" w:pos="360"/>
        </w:tabs>
        <w:ind w:left="360" w:hanging="360"/>
      </w:pPr>
    </w:lvl>
  </w:abstractNum>
  <w:abstractNum w:abstractNumId="40" w15:restartNumberingAfterBreak="0">
    <w:nsid w:val="60433494"/>
    <w:multiLevelType w:val="singleLevel"/>
    <w:tmpl w:val="E40ADB32"/>
    <w:lvl w:ilvl="0">
      <w:start w:val="1"/>
      <w:numFmt w:val="lowerLetter"/>
      <w:pStyle w:val="Para3letter"/>
      <w:lvlText w:val="%1)"/>
      <w:lvlJc w:val="left"/>
      <w:pPr>
        <w:tabs>
          <w:tab w:val="num" w:pos="360"/>
        </w:tabs>
        <w:ind w:left="360" w:hanging="360"/>
      </w:pPr>
    </w:lvl>
  </w:abstractNum>
  <w:abstractNum w:abstractNumId="41"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3" w15:restartNumberingAfterBreak="0">
    <w:nsid w:val="650C3C09"/>
    <w:multiLevelType w:val="singleLevel"/>
    <w:tmpl w:val="92262932"/>
    <w:lvl w:ilvl="0">
      <w:start w:val="1"/>
      <w:numFmt w:val="bullet"/>
      <w:pStyle w:val="Para3dash"/>
      <w:lvlText w:val="-"/>
      <w:lvlJc w:val="left"/>
      <w:pPr>
        <w:tabs>
          <w:tab w:val="num" w:pos="360"/>
        </w:tabs>
        <w:ind w:left="284" w:hanging="284"/>
      </w:pPr>
      <w:rPr>
        <w:rFonts w:ascii="Arial" w:hAnsi="Arial" w:hint="default"/>
      </w:rPr>
    </w:lvl>
  </w:abstractNum>
  <w:abstractNum w:abstractNumId="44" w15:restartNumberingAfterBreak="0">
    <w:nsid w:val="6CB65FB7"/>
    <w:multiLevelType w:val="hybridMultilevel"/>
    <w:tmpl w:val="90826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6D5B1328"/>
    <w:multiLevelType w:val="singleLevel"/>
    <w:tmpl w:val="F3DCC472"/>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48" w15:restartNumberingAfterBreak="0">
    <w:nsid w:val="6D9547DE"/>
    <w:multiLevelType w:val="singleLevel"/>
    <w:tmpl w:val="58CE4896"/>
    <w:lvl w:ilvl="0">
      <w:start w:val="1"/>
      <w:numFmt w:val="bullet"/>
      <w:pStyle w:val="Para2dash"/>
      <w:lvlText w:val="-"/>
      <w:lvlJc w:val="left"/>
      <w:pPr>
        <w:tabs>
          <w:tab w:val="num" w:pos="360"/>
        </w:tabs>
        <w:ind w:left="284" w:hanging="284"/>
      </w:pPr>
      <w:rPr>
        <w:rFonts w:ascii="Arial" w:hAnsi="Arial" w:hint="default"/>
      </w:rPr>
    </w:lvl>
  </w:abstractNum>
  <w:abstractNum w:abstractNumId="4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0" w15:restartNumberingAfterBreak="0">
    <w:nsid w:val="70EA060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777928FF"/>
    <w:multiLevelType w:val="singleLevel"/>
    <w:tmpl w:val="94843076"/>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5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3" w15:restartNumberingAfterBreak="0">
    <w:nsid w:val="799C2EBF"/>
    <w:multiLevelType w:val="hybridMultilevel"/>
    <w:tmpl w:val="14E4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38"/>
  </w:num>
  <w:num w:numId="4">
    <w:abstractNumId w:val="52"/>
  </w:num>
  <w:num w:numId="5">
    <w:abstractNumId w:val="19"/>
  </w:num>
  <w:num w:numId="6">
    <w:abstractNumId w:val="6"/>
  </w:num>
  <w:num w:numId="7">
    <w:abstractNumId w:val="4"/>
  </w:num>
  <w:num w:numId="8">
    <w:abstractNumId w:val="1"/>
  </w:num>
  <w:num w:numId="9">
    <w:abstractNumId w:val="49"/>
  </w:num>
  <w:num w:numId="10">
    <w:abstractNumId w:val="8"/>
  </w:num>
  <w:num w:numId="11">
    <w:abstractNumId w:val="23"/>
  </w:num>
  <w:num w:numId="12">
    <w:abstractNumId w:val="10"/>
  </w:num>
  <w:num w:numId="13">
    <w:abstractNumId w:val="28"/>
  </w:num>
  <w:num w:numId="14">
    <w:abstractNumId w:val="35"/>
  </w:num>
  <w:num w:numId="15">
    <w:abstractNumId w:val="17"/>
  </w:num>
  <w:num w:numId="16">
    <w:abstractNumId w:val="0"/>
  </w:num>
  <w:num w:numId="17">
    <w:abstractNumId w:val="45"/>
  </w:num>
  <w:num w:numId="18">
    <w:abstractNumId w:val="29"/>
  </w:num>
  <w:num w:numId="19">
    <w:abstractNumId w:val="41"/>
  </w:num>
  <w:num w:numId="20">
    <w:abstractNumId w:val="2"/>
  </w:num>
  <w:num w:numId="21">
    <w:abstractNumId w:val="11"/>
  </w:num>
  <w:num w:numId="22">
    <w:abstractNumId w:val="50"/>
  </w:num>
  <w:num w:numId="23">
    <w:abstractNumId w:val="44"/>
  </w:num>
  <w:num w:numId="24">
    <w:abstractNumId w:val="5"/>
  </w:num>
  <w:num w:numId="25">
    <w:abstractNumId w:val="34"/>
  </w:num>
  <w:num w:numId="26">
    <w:abstractNumId w:val="31"/>
  </w:num>
  <w:num w:numId="27">
    <w:abstractNumId w:val="30"/>
  </w:num>
  <w:num w:numId="28">
    <w:abstractNumId w:val="15"/>
  </w:num>
  <w:num w:numId="29">
    <w:abstractNumId w:val="27"/>
  </w:num>
  <w:num w:numId="30">
    <w:abstractNumId w:val="13"/>
  </w:num>
  <w:num w:numId="31">
    <w:abstractNumId w:val="14"/>
  </w:num>
  <w:num w:numId="32">
    <w:abstractNumId w:val="3"/>
  </w:num>
  <w:num w:numId="33">
    <w:abstractNumId w:val="7"/>
  </w:num>
  <w:num w:numId="34">
    <w:abstractNumId w:val="53"/>
  </w:num>
  <w:num w:numId="35">
    <w:abstractNumId w:val="24"/>
  </w:num>
  <w:num w:numId="36">
    <w:abstractNumId w:val="18"/>
  </w:num>
  <w:num w:numId="37">
    <w:abstractNumId w:val="20"/>
  </w:num>
  <w:num w:numId="38">
    <w:abstractNumId w:val="21"/>
  </w:num>
  <w:num w:numId="39">
    <w:abstractNumId w:val="12"/>
  </w:num>
  <w:num w:numId="40">
    <w:abstractNumId w:val="47"/>
  </w:num>
  <w:num w:numId="41">
    <w:abstractNumId w:val="33"/>
  </w:num>
  <w:num w:numId="42">
    <w:abstractNumId w:val="39"/>
  </w:num>
  <w:num w:numId="43">
    <w:abstractNumId w:val="9"/>
  </w:num>
  <w:num w:numId="44">
    <w:abstractNumId w:val="48"/>
  </w:num>
  <w:num w:numId="45">
    <w:abstractNumId w:val="32"/>
  </w:num>
  <w:num w:numId="46">
    <w:abstractNumId w:val="22"/>
  </w:num>
  <w:num w:numId="47">
    <w:abstractNumId w:val="51"/>
  </w:num>
  <w:num w:numId="48">
    <w:abstractNumId w:val="43"/>
  </w:num>
  <w:num w:numId="49">
    <w:abstractNumId w:val="40"/>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6625"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F1"/>
    <w:rsid w:val="000155E8"/>
    <w:rsid w:val="00015BB6"/>
    <w:rsid w:val="00016478"/>
    <w:rsid w:val="000171F8"/>
    <w:rsid w:val="000171FD"/>
    <w:rsid w:val="00017669"/>
    <w:rsid w:val="00017933"/>
    <w:rsid w:val="00017D91"/>
    <w:rsid w:val="00020DB2"/>
    <w:rsid w:val="00021A33"/>
    <w:rsid w:val="00021CF5"/>
    <w:rsid w:val="0002261E"/>
    <w:rsid w:val="000227DA"/>
    <w:rsid w:val="00022F51"/>
    <w:rsid w:val="000230FD"/>
    <w:rsid w:val="0002325E"/>
    <w:rsid w:val="00023536"/>
    <w:rsid w:val="000236AE"/>
    <w:rsid w:val="00023AFB"/>
    <w:rsid w:val="00023F6C"/>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56E"/>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1C01"/>
    <w:rsid w:val="00052234"/>
    <w:rsid w:val="00052630"/>
    <w:rsid w:val="00052825"/>
    <w:rsid w:val="00052C61"/>
    <w:rsid w:val="00053244"/>
    <w:rsid w:val="00053831"/>
    <w:rsid w:val="00053C43"/>
    <w:rsid w:val="0005414D"/>
    <w:rsid w:val="0005472E"/>
    <w:rsid w:val="000547C6"/>
    <w:rsid w:val="00054AD4"/>
    <w:rsid w:val="00055546"/>
    <w:rsid w:val="0005568C"/>
    <w:rsid w:val="000557B4"/>
    <w:rsid w:val="00055860"/>
    <w:rsid w:val="00055D0B"/>
    <w:rsid w:val="000560BA"/>
    <w:rsid w:val="00056EBE"/>
    <w:rsid w:val="000570E5"/>
    <w:rsid w:val="00057EB2"/>
    <w:rsid w:val="0006013C"/>
    <w:rsid w:val="00060538"/>
    <w:rsid w:val="00060EE0"/>
    <w:rsid w:val="00060FD9"/>
    <w:rsid w:val="00061573"/>
    <w:rsid w:val="000617D7"/>
    <w:rsid w:val="00061C1E"/>
    <w:rsid w:val="000620DA"/>
    <w:rsid w:val="000626EE"/>
    <w:rsid w:val="00062985"/>
    <w:rsid w:val="00063E71"/>
    <w:rsid w:val="000640A9"/>
    <w:rsid w:val="0006422E"/>
    <w:rsid w:val="00064489"/>
    <w:rsid w:val="00064B50"/>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7DE"/>
    <w:rsid w:val="000908D6"/>
    <w:rsid w:val="0009125C"/>
    <w:rsid w:val="000913AD"/>
    <w:rsid w:val="00091F49"/>
    <w:rsid w:val="0009214D"/>
    <w:rsid w:val="00093051"/>
    <w:rsid w:val="000935F8"/>
    <w:rsid w:val="000938C5"/>
    <w:rsid w:val="00093F02"/>
    <w:rsid w:val="000942F0"/>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0"/>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3A1"/>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6E74"/>
    <w:rsid w:val="000D703A"/>
    <w:rsid w:val="000D7202"/>
    <w:rsid w:val="000D7482"/>
    <w:rsid w:val="000D76D9"/>
    <w:rsid w:val="000D7891"/>
    <w:rsid w:val="000D7E1F"/>
    <w:rsid w:val="000E01C1"/>
    <w:rsid w:val="000E01D0"/>
    <w:rsid w:val="000E054D"/>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084"/>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90D"/>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03"/>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3ED7"/>
    <w:rsid w:val="00144226"/>
    <w:rsid w:val="001443D1"/>
    <w:rsid w:val="001443EF"/>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4A"/>
    <w:rsid w:val="00157D15"/>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962"/>
    <w:rsid w:val="001811ED"/>
    <w:rsid w:val="001812A7"/>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7BB"/>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5C"/>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61D"/>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CB6"/>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549"/>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E7F82"/>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74"/>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D4E"/>
    <w:rsid w:val="00207ED2"/>
    <w:rsid w:val="00210464"/>
    <w:rsid w:val="002104A5"/>
    <w:rsid w:val="002104FF"/>
    <w:rsid w:val="002105F7"/>
    <w:rsid w:val="00210D74"/>
    <w:rsid w:val="00211046"/>
    <w:rsid w:val="002112B2"/>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A87"/>
    <w:rsid w:val="00227B32"/>
    <w:rsid w:val="0023007D"/>
    <w:rsid w:val="002302F5"/>
    <w:rsid w:val="00230478"/>
    <w:rsid w:val="0023084B"/>
    <w:rsid w:val="00231311"/>
    <w:rsid w:val="0023151E"/>
    <w:rsid w:val="0023219B"/>
    <w:rsid w:val="002324B7"/>
    <w:rsid w:val="0023282F"/>
    <w:rsid w:val="00232E2E"/>
    <w:rsid w:val="00232E42"/>
    <w:rsid w:val="00233650"/>
    <w:rsid w:val="00233827"/>
    <w:rsid w:val="002339B8"/>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7BF"/>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B96"/>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929"/>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14"/>
    <w:rsid w:val="002A783B"/>
    <w:rsid w:val="002A7AC5"/>
    <w:rsid w:val="002A7DF3"/>
    <w:rsid w:val="002B00B5"/>
    <w:rsid w:val="002B0CFA"/>
    <w:rsid w:val="002B0E09"/>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4EC"/>
    <w:rsid w:val="002C25A0"/>
    <w:rsid w:val="002C2715"/>
    <w:rsid w:val="002C282D"/>
    <w:rsid w:val="002C296E"/>
    <w:rsid w:val="002C2E8E"/>
    <w:rsid w:val="002C321C"/>
    <w:rsid w:val="002C3384"/>
    <w:rsid w:val="002C3560"/>
    <w:rsid w:val="002C35FF"/>
    <w:rsid w:val="002C3EFD"/>
    <w:rsid w:val="002C474C"/>
    <w:rsid w:val="002C4F0E"/>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06D"/>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51F"/>
    <w:rsid w:val="002D7C5A"/>
    <w:rsid w:val="002E0210"/>
    <w:rsid w:val="002E0666"/>
    <w:rsid w:val="002E0CE5"/>
    <w:rsid w:val="002E18B5"/>
    <w:rsid w:val="002E18FF"/>
    <w:rsid w:val="002E2335"/>
    <w:rsid w:val="002E23C3"/>
    <w:rsid w:val="002E28EE"/>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6E0"/>
    <w:rsid w:val="00303961"/>
    <w:rsid w:val="00303BD5"/>
    <w:rsid w:val="00303CCE"/>
    <w:rsid w:val="00303E3A"/>
    <w:rsid w:val="00303E4B"/>
    <w:rsid w:val="003043D2"/>
    <w:rsid w:val="003044A7"/>
    <w:rsid w:val="003045EF"/>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192"/>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859"/>
    <w:rsid w:val="00377A51"/>
    <w:rsid w:val="00377E6C"/>
    <w:rsid w:val="00377F1B"/>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580"/>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AE1"/>
    <w:rsid w:val="003B4BE8"/>
    <w:rsid w:val="003B4E07"/>
    <w:rsid w:val="003B5119"/>
    <w:rsid w:val="003B515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BAD"/>
    <w:rsid w:val="003C2E9B"/>
    <w:rsid w:val="003C3368"/>
    <w:rsid w:val="003C38AD"/>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113"/>
    <w:rsid w:val="003D6245"/>
    <w:rsid w:val="003D6A16"/>
    <w:rsid w:val="003D6AA6"/>
    <w:rsid w:val="003D70D6"/>
    <w:rsid w:val="003D75A3"/>
    <w:rsid w:val="003D7644"/>
    <w:rsid w:val="003D76D7"/>
    <w:rsid w:val="003D7908"/>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4B73"/>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F41"/>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07"/>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685"/>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32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5E3"/>
    <w:rsid w:val="004454C2"/>
    <w:rsid w:val="00445CA0"/>
    <w:rsid w:val="00446176"/>
    <w:rsid w:val="0044618B"/>
    <w:rsid w:val="00446390"/>
    <w:rsid w:val="004464A2"/>
    <w:rsid w:val="00446920"/>
    <w:rsid w:val="00447351"/>
    <w:rsid w:val="00447B50"/>
    <w:rsid w:val="00447BD5"/>
    <w:rsid w:val="00447C55"/>
    <w:rsid w:val="00447E8F"/>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1F"/>
    <w:rsid w:val="00463E97"/>
    <w:rsid w:val="004649D9"/>
    <w:rsid w:val="00464D36"/>
    <w:rsid w:val="00464F86"/>
    <w:rsid w:val="0046503A"/>
    <w:rsid w:val="004652D7"/>
    <w:rsid w:val="00465713"/>
    <w:rsid w:val="004659BD"/>
    <w:rsid w:val="00465F2A"/>
    <w:rsid w:val="0046684C"/>
    <w:rsid w:val="004668C7"/>
    <w:rsid w:val="00466A37"/>
    <w:rsid w:val="00466E27"/>
    <w:rsid w:val="0046728C"/>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C"/>
    <w:rsid w:val="0048190F"/>
    <w:rsid w:val="00481A57"/>
    <w:rsid w:val="004825B9"/>
    <w:rsid w:val="00482A70"/>
    <w:rsid w:val="004831D6"/>
    <w:rsid w:val="0048328C"/>
    <w:rsid w:val="00483326"/>
    <w:rsid w:val="0048349B"/>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47"/>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441C"/>
    <w:rsid w:val="004B44C5"/>
    <w:rsid w:val="004B4B80"/>
    <w:rsid w:val="004B4F9B"/>
    <w:rsid w:val="004B55DC"/>
    <w:rsid w:val="004B7FA5"/>
    <w:rsid w:val="004C0479"/>
    <w:rsid w:val="004C0A38"/>
    <w:rsid w:val="004C1076"/>
    <w:rsid w:val="004C112B"/>
    <w:rsid w:val="004C12BA"/>
    <w:rsid w:val="004C1649"/>
    <w:rsid w:val="004C1A1C"/>
    <w:rsid w:val="004C1AD1"/>
    <w:rsid w:val="004C1DBC"/>
    <w:rsid w:val="004C2710"/>
    <w:rsid w:val="004C3426"/>
    <w:rsid w:val="004C3689"/>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8BB"/>
    <w:rsid w:val="004D2591"/>
    <w:rsid w:val="004D2824"/>
    <w:rsid w:val="004D2B7A"/>
    <w:rsid w:val="004D2F0B"/>
    <w:rsid w:val="004D36AE"/>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6A7"/>
    <w:rsid w:val="004E3C09"/>
    <w:rsid w:val="004E3CC5"/>
    <w:rsid w:val="004E3F91"/>
    <w:rsid w:val="004E4B5E"/>
    <w:rsid w:val="004E520D"/>
    <w:rsid w:val="004E52B6"/>
    <w:rsid w:val="004E53E9"/>
    <w:rsid w:val="004E565A"/>
    <w:rsid w:val="004E6424"/>
    <w:rsid w:val="004E6426"/>
    <w:rsid w:val="004E657B"/>
    <w:rsid w:val="004E68E6"/>
    <w:rsid w:val="004E6F7C"/>
    <w:rsid w:val="004E7867"/>
    <w:rsid w:val="004E7C88"/>
    <w:rsid w:val="004E7CCE"/>
    <w:rsid w:val="004E7F3B"/>
    <w:rsid w:val="004F049C"/>
    <w:rsid w:val="004F07F4"/>
    <w:rsid w:val="004F091D"/>
    <w:rsid w:val="004F0A66"/>
    <w:rsid w:val="004F0C25"/>
    <w:rsid w:val="004F0D15"/>
    <w:rsid w:val="004F0DD8"/>
    <w:rsid w:val="004F1002"/>
    <w:rsid w:val="004F11A9"/>
    <w:rsid w:val="004F1382"/>
    <w:rsid w:val="004F1699"/>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2E25"/>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EDE"/>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DDB"/>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17E"/>
    <w:rsid w:val="005565AB"/>
    <w:rsid w:val="00556A21"/>
    <w:rsid w:val="00556E29"/>
    <w:rsid w:val="00556EE7"/>
    <w:rsid w:val="0055703D"/>
    <w:rsid w:val="0056060F"/>
    <w:rsid w:val="00560744"/>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D34"/>
    <w:rsid w:val="00572FD2"/>
    <w:rsid w:val="0057351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B53"/>
    <w:rsid w:val="0059717E"/>
    <w:rsid w:val="00597359"/>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642"/>
    <w:rsid w:val="005C07A1"/>
    <w:rsid w:val="005C0FC8"/>
    <w:rsid w:val="005C104B"/>
    <w:rsid w:val="005C23E4"/>
    <w:rsid w:val="005C246E"/>
    <w:rsid w:val="005C2571"/>
    <w:rsid w:val="005C2763"/>
    <w:rsid w:val="005C28E9"/>
    <w:rsid w:val="005C2AAF"/>
    <w:rsid w:val="005C2C1D"/>
    <w:rsid w:val="005C34FA"/>
    <w:rsid w:val="005C3562"/>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A88"/>
    <w:rsid w:val="005D2102"/>
    <w:rsid w:val="005D2773"/>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172"/>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11F"/>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707"/>
    <w:rsid w:val="00605B53"/>
    <w:rsid w:val="00605F62"/>
    <w:rsid w:val="00606402"/>
    <w:rsid w:val="00606440"/>
    <w:rsid w:val="00606505"/>
    <w:rsid w:val="0060655A"/>
    <w:rsid w:val="00606818"/>
    <w:rsid w:val="00606BCB"/>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0D"/>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2F"/>
    <w:rsid w:val="00633D4A"/>
    <w:rsid w:val="00634481"/>
    <w:rsid w:val="00634813"/>
    <w:rsid w:val="00634E22"/>
    <w:rsid w:val="00635774"/>
    <w:rsid w:val="006357F6"/>
    <w:rsid w:val="00635893"/>
    <w:rsid w:val="00635A9E"/>
    <w:rsid w:val="00635C17"/>
    <w:rsid w:val="00635FEF"/>
    <w:rsid w:val="00636354"/>
    <w:rsid w:val="00636447"/>
    <w:rsid w:val="00636A17"/>
    <w:rsid w:val="0063703B"/>
    <w:rsid w:val="006378C4"/>
    <w:rsid w:val="006404B3"/>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10"/>
    <w:rsid w:val="00664914"/>
    <w:rsid w:val="00664BF0"/>
    <w:rsid w:val="00664C0B"/>
    <w:rsid w:val="00665A3C"/>
    <w:rsid w:val="00665D0D"/>
    <w:rsid w:val="00665E16"/>
    <w:rsid w:val="006662EB"/>
    <w:rsid w:val="006669FB"/>
    <w:rsid w:val="00666DFB"/>
    <w:rsid w:val="0066740E"/>
    <w:rsid w:val="0066766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E5A"/>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81A"/>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210"/>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174"/>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5752"/>
    <w:rsid w:val="00705D7A"/>
    <w:rsid w:val="00706347"/>
    <w:rsid w:val="0070663E"/>
    <w:rsid w:val="00706747"/>
    <w:rsid w:val="00706E7B"/>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BFC"/>
    <w:rsid w:val="00716CA0"/>
    <w:rsid w:val="007172B7"/>
    <w:rsid w:val="007178CC"/>
    <w:rsid w:val="00717B97"/>
    <w:rsid w:val="00720154"/>
    <w:rsid w:val="0072015D"/>
    <w:rsid w:val="007202E0"/>
    <w:rsid w:val="007209C2"/>
    <w:rsid w:val="00720CF3"/>
    <w:rsid w:val="00720D32"/>
    <w:rsid w:val="00720D3D"/>
    <w:rsid w:val="007219AA"/>
    <w:rsid w:val="007219FD"/>
    <w:rsid w:val="00721A9C"/>
    <w:rsid w:val="0072212E"/>
    <w:rsid w:val="007221FA"/>
    <w:rsid w:val="0072239F"/>
    <w:rsid w:val="0072260B"/>
    <w:rsid w:val="007229FE"/>
    <w:rsid w:val="00722A0A"/>
    <w:rsid w:val="007230EC"/>
    <w:rsid w:val="00723379"/>
    <w:rsid w:val="007239D7"/>
    <w:rsid w:val="00723CAA"/>
    <w:rsid w:val="007244C5"/>
    <w:rsid w:val="00724536"/>
    <w:rsid w:val="00724AA1"/>
    <w:rsid w:val="007253F3"/>
    <w:rsid w:val="00725BC7"/>
    <w:rsid w:val="007261D2"/>
    <w:rsid w:val="00726A4B"/>
    <w:rsid w:val="00726B50"/>
    <w:rsid w:val="00726E5A"/>
    <w:rsid w:val="00727294"/>
    <w:rsid w:val="00727346"/>
    <w:rsid w:val="0072771D"/>
    <w:rsid w:val="00727BF4"/>
    <w:rsid w:val="00727D59"/>
    <w:rsid w:val="007312FD"/>
    <w:rsid w:val="00731798"/>
    <w:rsid w:val="0073199D"/>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25B"/>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DB9"/>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73C"/>
    <w:rsid w:val="00767852"/>
    <w:rsid w:val="00767D34"/>
    <w:rsid w:val="0077067E"/>
    <w:rsid w:val="00770D11"/>
    <w:rsid w:val="0077106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0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6B6"/>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4AB"/>
    <w:rsid w:val="007B0B6E"/>
    <w:rsid w:val="007B0F02"/>
    <w:rsid w:val="007B1164"/>
    <w:rsid w:val="007B140D"/>
    <w:rsid w:val="007B197C"/>
    <w:rsid w:val="007B1F76"/>
    <w:rsid w:val="007B27B4"/>
    <w:rsid w:val="007B2802"/>
    <w:rsid w:val="007B3314"/>
    <w:rsid w:val="007B3553"/>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6B"/>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7E6"/>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500"/>
    <w:rsid w:val="008037C4"/>
    <w:rsid w:val="0080394D"/>
    <w:rsid w:val="00803E7F"/>
    <w:rsid w:val="00804202"/>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0B5"/>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101"/>
    <w:rsid w:val="008432D3"/>
    <w:rsid w:val="008436A2"/>
    <w:rsid w:val="008445F6"/>
    <w:rsid w:val="008448E9"/>
    <w:rsid w:val="00844B28"/>
    <w:rsid w:val="00844B85"/>
    <w:rsid w:val="00845010"/>
    <w:rsid w:val="0084503F"/>
    <w:rsid w:val="00845126"/>
    <w:rsid w:val="00845418"/>
    <w:rsid w:val="0084589F"/>
    <w:rsid w:val="0084645D"/>
    <w:rsid w:val="0084654E"/>
    <w:rsid w:val="00846560"/>
    <w:rsid w:val="00846CDC"/>
    <w:rsid w:val="00846F12"/>
    <w:rsid w:val="00846F26"/>
    <w:rsid w:val="00847067"/>
    <w:rsid w:val="00847A28"/>
    <w:rsid w:val="00850090"/>
    <w:rsid w:val="008500A9"/>
    <w:rsid w:val="00850A6C"/>
    <w:rsid w:val="00850DE6"/>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85C"/>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3F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98"/>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948"/>
    <w:rsid w:val="00873EB9"/>
    <w:rsid w:val="00874B42"/>
    <w:rsid w:val="00874D8C"/>
    <w:rsid w:val="008759AC"/>
    <w:rsid w:val="00875BB2"/>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DF7"/>
    <w:rsid w:val="00893106"/>
    <w:rsid w:val="008933FC"/>
    <w:rsid w:val="008934CA"/>
    <w:rsid w:val="00893540"/>
    <w:rsid w:val="00893E62"/>
    <w:rsid w:val="008948B8"/>
    <w:rsid w:val="00895015"/>
    <w:rsid w:val="0089550A"/>
    <w:rsid w:val="00895DD3"/>
    <w:rsid w:val="008960E3"/>
    <w:rsid w:val="00896414"/>
    <w:rsid w:val="00897068"/>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28B"/>
    <w:rsid w:val="008B6359"/>
    <w:rsid w:val="008B64BF"/>
    <w:rsid w:val="008B65D8"/>
    <w:rsid w:val="008B66E2"/>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349"/>
    <w:rsid w:val="008D24BE"/>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55E1"/>
    <w:rsid w:val="008E6A3D"/>
    <w:rsid w:val="008E6D8A"/>
    <w:rsid w:val="008E77A1"/>
    <w:rsid w:val="008E78E9"/>
    <w:rsid w:val="008E7C9D"/>
    <w:rsid w:val="008F0554"/>
    <w:rsid w:val="008F06A2"/>
    <w:rsid w:val="008F0B33"/>
    <w:rsid w:val="008F0CD7"/>
    <w:rsid w:val="008F0D5D"/>
    <w:rsid w:val="008F10CE"/>
    <w:rsid w:val="008F13ED"/>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5F7"/>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384C"/>
    <w:rsid w:val="00944072"/>
    <w:rsid w:val="009445E0"/>
    <w:rsid w:val="00944F33"/>
    <w:rsid w:val="00944FA0"/>
    <w:rsid w:val="0094513E"/>
    <w:rsid w:val="0094554E"/>
    <w:rsid w:val="00945E56"/>
    <w:rsid w:val="00946238"/>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E2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4BC2"/>
    <w:rsid w:val="00974F79"/>
    <w:rsid w:val="0097539B"/>
    <w:rsid w:val="00975C91"/>
    <w:rsid w:val="00975D72"/>
    <w:rsid w:val="00976B89"/>
    <w:rsid w:val="00977318"/>
    <w:rsid w:val="0097757C"/>
    <w:rsid w:val="009800E6"/>
    <w:rsid w:val="0098053B"/>
    <w:rsid w:val="009807C6"/>
    <w:rsid w:val="00980ACA"/>
    <w:rsid w:val="00980F14"/>
    <w:rsid w:val="0098125C"/>
    <w:rsid w:val="0098146B"/>
    <w:rsid w:val="00981877"/>
    <w:rsid w:val="009823AB"/>
    <w:rsid w:val="009828BD"/>
    <w:rsid w:val="009829FD"/>
    <w:rsid w:val="00982A6F"/>
    <w:rsid w:val="00982F90"/>
    <w:rsid w:val="00983984"/>
    <w:rsid w:val="00983BA8"/>
    <w:rsid w:val="00983C3B"/>
    <w:rsid w:val="00984DFF"/>
    <w:rsid w:val="0098555E"/>
    <w:rsid w:val="009856E1"/>
    <w:rsid w:val="009857FB"/>
    <w:rsid w:val="00986423"/>
    <w:rsid w:val="009866B2"/>
    <w:rsid w:val="00986CDE"/>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2E2B"/>
    <w:rsid w:val="00993756"/>
    <w:rsid w:val="00993ACA"/>
    <w:rsid w:val="00993DAE"/>
    <w:rsid w:val="0099411A"/>
    <w:rsid w:val="009942BA"/>
    <w:rsid w:val="0099462D"/>
    <w:rsid w:val="00994D4A"/>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18F"/>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160"/>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F3B"/>
    <w:rsid w:val="009E3169"/>
    <w:rsid w:val="009E3528"/>
    <w:rsid w:val="009E3B07"/>
    <w:rsid w:val="009E3BBC"/>
    <w:rsid w:val="009E3C3B"/>
    <w:rsid w:val="009E44EB"/>
    <w:rsid w:val="009E4689"/>
    <w:rsid w:val="009E4848"/>
    <w:rsid w:val="009E4D3F"/>
    <w:rsid w:val="009E4F96"/>
    <w:rsid w:val="009E520E"/>
    <w:rsid w:val="009E54A0"/>
    <w:rsid w:val="009E5513"/>
    <w:rsid w:val="009E5A1A"/>
    <w:rsid w:val="009E5D41"/>
    <w:rsid w:val="009E5F09"/>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3C"/>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C8F"/>
    <w:rsid w:val="00A05F57"/>
    <w:rsid w:val="00A06A21"/>
    <w:rsid w:val="00A06AB1"/>
    <w:rsid w:val="00A07034"/>
    <w:rsid w:val="00A07207"/>
    <w:rsid w:val="00A07F76"/>
    <w:rsid w:val="00A10084"/>
    <w:rsid w:val="00A10587"/>
    <w:rsid w:val="00A10656"/>
    <w:rsid w:val="00A10897"/>
    <w:rsid w:val="00A10C17"/>
    <w:rsid w:val="00A10C8A"/>
    <w:rsid w:val="00A11C70"/>
    <w:rsid w:val="00A11F87"/>
    <w:rsid w:val="00A12163"/>
    <w:rsid w:val="00A124A0"/>
    <w:rsid w:val="00A12897"/>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9D"/>
    <w:rsid w:val="00A31FF7"/>
    <w:rsid w:val="00A32357"/>
    <w:rsid w:val="00A324D5"/>
    <w:rsid w:val="00A3254C"/>
    <w:rsid w:val="00A3277A"/>
    <w:rsid w:val="00A3364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82"/>
    <w:rsid w:val="00A60CB7"/>
    <w:rsid w:val="00A613D9"/>
    <w:rsid w:val="00A61413"/>
    <w:rsid w:val="00A61530"/>
    <w:rsid w:val="00A61580"/>
    <w:rsid w:val="00A61622"/>
    <w:rsid w:val="00A61B2C"/>
    <w:rsid w:val="00A61B81"/>
    <w:rsid w:val="00A61DDD"/>
    <w:rsid w:val="00A6231E"/>
    <w:rsid w:val="00A62811"/>
    <w:rsid w:val="00A631C8"/>
    <w:rsid w:val="00A63E8C"/>
    <w:rsid w:val="00A63EEE"/>
    <w:rsid w:val="00A64417"/>
    <w:rsid w:val="00A64C9F"/>
    <w:rsid w:val="00A653F3"/>
    <w:rsid w:val="00A665C7"/>
    <w:rsid w:val="00A668C9"/>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8C"/>
    <w:rsid w:val="00A92200"/>
    <w:rsid w:val="00A92215"/>
    <w:rsid w:val="00A93932"/>
    <w:rsid w:val="00A93E28"/>
    <w:rsid w:val="00A93F4B"/>
    <w:rsid w:val="00A93FC2"/>
    <w:rsid w:val="00A942BA"/>
    <w:rsid w:val="00A949D2"/>
    <w:rsid w:val="00A94C1E"/>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58B9"/>
    <w:rsid w:val="00AA63C9"/>
    <w:rsid w:val="00AA67E6"/>
    <w:rsid w:val="00AA68B3"/>
    <w:rsid w:val="00AA6991"/>
    <w:rsid w:val="00AA6C49"/>
    <w:rsid w:val="00AA6C65"/>
    <w:rsid w:val="00AA741E"/>
    <w:rsid w:val="00AA7A17"/>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AC"/>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873"/>
    <w:rsid w:val="00AD5DB5"/>
    <w:rsid w:val="00AD67D6"/>
    <w:rsid w:val="00AD6B3E"/>
    <w:rsid w:val="00AD70E2"/>
    <w:rsid w:val="00AD7588"/>
    <w:rsid w:val="00AD7C28"/>
    <w:rsid w:val="00AD7C88"/>
    <w:rsid w:val="00AE0876"/>
    <w:rsid w:val="00AE0962"/>
    <w:rsid w:val="00AE0A91"/>
    <w:rsid w:val="00AE0FCB"/>
    <w:rsid w:val="00AE1B7D"/>
    <w:rsid w:val="00AE1C38"/>
    <w:rsid w:val="00AE219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47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7EE"/>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92"/>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F44"/>
    <w:rsid w:val="00B6404F"/>
    <w:rsid w:val="00B6428A"/>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D38"/>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3FD"/>
    <w:rsid w:val="00B966A1"/>
    <w:rsid w:val="00B968D3"/>
    <w:rsid w:val="00B96BA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70F"/>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471"/>
    <w:rsid w:val="00BA655E"/>
    <w:rsid w:val="00BA6DF0"/>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8D8"/>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2E6"/>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4D"/>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36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094"/>
    <w:rsid w:val="00BF65CD"/>
    <w:rsid w:val="00BF730C"/>
    <w:rsid w:val="00BF759E"/>
    <w:rsid w:val="00BF7E75"/>
    <w:rsid w:val="00BF7F62"/>
    <w:rsid w:val="00C00A4F"/>
    <w:rsid w:val="00C01033"/>
    <w:rsid w:val="00C012F5"/>
    <w:rsid w:val="00C014C4"/>
    <w:rsid w:val="00C0287D"/>
    <w:rsid w:val="00C0298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CC3"/>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7E"/>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26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0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96"/>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187"/>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F9B"/>
    <w:rsid w:val="00CC31EC"/>
    <w:rsid w:val="00CC3C4E"/>
    <w:rsid w:val="00CC3EF3"/>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1E7"/>
    <w:rsid w:val="00CD02E6"/>
    <w:rsid w:val="00CD0BED"/>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B80"/>
    <w:rsid w:val="00CE0BE8"/>
    <w:rsid w:val="00CE0C01"/>
    <w:rsid w:val="00CE0F1A"/>
    <w:rsid w:val="00CE1328"/>
    <w:rsid w:val="00CE1BBC"/>
    <w:rsid w:val="00CE1CBE"/>
    <w:rsid w:val="00CE1D3C"/>
    <w:rsid w:val="00CE1F5A"/>
    <w:rsid w:val="00CE2045"/>
    <w:rsid w:val="00CE209D"/>
    <w:rsid w:val="00CE272F"/>
    <w:rsid w:val="00CE277A"/>
    <w:rsid w:val="00CE2D7F"/>
    <w:rsid w:val="00CE2D9B"/>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F58"/>
    <w:rsid w:val="00D00689"/>
    <w:rsid w:val="00D00C59"/>
    <w:rsid w:val="00D0103D"/>
    <w:rsid w:val="00D0138C"/>
    <w:rsid w:val="00D01545"/>
    <w:rsid w:val="00D01806"/>
    <w:rsid w:val="00D018FD"/>
    <w:rsid w:val="00D01902"/>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327"/>
    <w:rsid w:val="00D3542A"/>
    <w:rsid w:val="00D35585"/>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BA2"/>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2D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40FC"/>
    <w:rsid w:val="00D841D6"/>
    <w:rsid w:val="00D84DD7"/>
    <w:rsid w:val="00D854F7"/>
    <w:rsid w:val="00D85EC3"/>
    <w:rsid w:val="00D86022"/>
    <w:rsid w:val="00D8613A"/>
    <w:rsid w:val="00D861EE"/>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88F"/>
    <w:rsid w:val="00DB59FD"/>
    <w:rsid w:val="00DB5A9B"/>
    <w:rsid w:val="00DB60EF"/>
    <w:rsid w:val="00DB62AD"/>
    <w:rsid w:val="00DB6631"/>
    <w:rsid w:val="00DB67A2"/>
    <w:rsid w:val="00DB688E"/>
    <w:rsid w:val="00DB690A"/>
    <w:rsid w:val="00DB6E34"/>
    <w:rsid w:val="00DB768E"/>
    <w:rsid w:val="00DB79E5"/>
    <w:rsid w:val="00DB7B81"/>
    <w:rsid w:val="00DB7BC4"/>
    <w:rsid w:val="00DC02B2"/>
    <w:rsid w:val="00DC04E1"/>
    <w:rsid w:val="00DC1A8B"/>
    <w:rsid w:val="00DC1D59"/>
    <w:rsid w:val="00DC206C"/>
    <w:rsid w:val="00DC228D"/>
    <w:rsid w:val="00DC256B"/>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0A5"/>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E9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2DB3"/>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1CC"/>
    <w:rsid w:val="00E21688"/>
    <w:rsid w:val="00E22111"/>
    <w:rsid w:val="00E222FC"/>
    <w:rsid w:val="00E223D9"/>
    <w:rsid w:val="00E22CB9"/>
    <w:rsid w:val="00E22F11"/>
    <w:rsid w:val="00E23BEA"/>
    <w:rsid w:val="00E23D92"/>
    <w:rsid w:val="00E24147"/>
    <w:rsid w:val="00E247B4"/>
    <w:rsid w:val="00E2492F"/>
    <w:rsid w:val="00E24F33"/>
    <w:rsid w:val="00E251A2"/>
    <w:rsid w:val="00E25286"/>
    <w:rsid w:val="00E254E5"/>
    <w:rsid w:val="00E254F5"/>
    <w:rsid w:val="00E25896"/>
    <w:rsid w:val="00E25BCE"/>
    <w:rsid w:val="00E267FF"/>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6E4"/>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0FD5"/>
    <w:rsid w:val="00E410D6"/>
    <w:rsid w:val="00E417BC"/>
    <w:rsid w:val="00E41A79"/>
    <w:rsid w:val="00E426DA"/>
    <w:rsid w:val="00E4281C"/>
    <w:rsid w:val="00E42B3B"/>
    <w:rsid w:val="00E42C94"/>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B6B"/>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A71"/>
    <w:rsid w:val="00E70C22"/>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65"/>
    <w:rsid w:val="00E776DD"/>
    <w:rsid w:val="00E77CAE"/>
    <w:rsid w:val="00E77CEF"/>
    <w:rsid w:val="00E77DDD"/>
    <w:rsid w:val="00E8018B"/>
    <w:rsid w:val="00E80430"/>
    <w:rsid w:val="00E807E2"/>
    <w:rsid w:val="00E81590"/>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7CA"/>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A2A"/>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CA7"/>
    <w:rsid w:val="00EA4D19"/>
    <w:rsid w:val="00EA4F8A"/>
    <w:rsid w:val="00EA5520"/>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659"/>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D68"/>
    <w:rsid w:val="00EF0F35"/>
    <w:rsid w:val="00EF110A"/>
    <w:rsid w:val="00EF123C"/>
    <w:rsid w:val="00EF14F8"/>
    <w:rsid w:val="00EF1BF6"/>
    <w:rsid w:val="00EF202A"/>
    <w:rsid w:val="00EF3350"/>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7A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2AC"/>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AED"/>
    <w:rsid w:val="00F33D77"/>
    <w:rsid w:val="00F33DEA"/>
    <w:rsid w:val="00F33E93"/>
    <w:rsid w:val="00F3465B"/>
    <w:rsid w:val="00F34A54"/>
    <w:rsid w:val="00F34EAC"/>
    <w:rsid w:val="00F3523F"/>
    <w:rsid w:val="00F35840"/>
    <w:rsid w:val="00F3585E"/>
    <w:rsid w:val="00F35D9B"/>
    <w:rsid w:val="00F35FDF"/>
    <w:rsid w:val="00F368D7"/>
    <w:rsid w:val="00F36C78"/>
    <w:rsid w:val="00F3742D"/>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5A9D"/>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35"/>
    <w:rsid w:val="00FB4272"/>
    <w:rsid w:val="00FB546C"/>
    <w:rsid w:val="00FB580C"/>
    <w:rsid w:val="00FB584F"/>
    <w:rsid w:val="00FB5D61"/>
    <w:rsid w:val="00FB6343"/>
    <w:rsid w:val="00FB6A75"/>
    <w:rsid w:val="00FB6BF7"/>
    <w:rsid w:val="00FB746B"/>
    <w:rsid w:val="00FB74A0"/>
    <w:rsid w:val="00FB7D96"/>
    <w:rsid w:val="00FC0142"/>
    <w:rsid w:val="00FC03A1"/>
    <w:rsid w:val="00FC03C7"/>
    <w:rsid w:val="00FC0623"/>
    <w:rsid w:val="00FC1D06"/>
    <w:rsid w:val="00FC1F16"/>
    <w:rsid w:val="00FC1FB3"/>
    <w:rsid w:val="00FC2855"/>
    <w:rsid w:val="00FC2977"/>
    <w:rsid w:val="00FC2F11"/>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6E5"/>
    <w:rsid w:val="00FE0888"/>
    <w:rsid w:val="00FE0AF7"/>
    <w:rsid w:val="00FE0BF3"/>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B34"/>
    <w:rsid w:val="00FF2483"/>
    <w:rsid w:val="00FF2495"/>
    <w:rsid w:val="00FF250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075A0CA1-AB17-476B-95DA-3AAEF59E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iPriority w:val="99"/>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99"/>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iPriority w:val="99"/>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99"/>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rsid w:val="000758E3"/>
  </w:style>
  <w:style w:type="paragraph" w:styleId="CommentSubject">
    <w:name w:val="annotation subject"/>
    <w:basedOn w:val="CommentText"/>
    <w:next w:val="CommentText"/>
    <w:link w:val="CommentSubjectChar"/>
    <w:uiPriority w:val="99"/>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uiPriority w:val="99"/>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uiPriority w:val="99"/>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uiPriority w:val="99"/>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uiPriority w:val="99"/>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uiPriority w:val="99"/>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uiPriority w:val="99"/>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uiPriority w:val="99"/>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uiPriority w:val="99"/>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uiPriority w:val="99"/>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uiPriority w:val="99"/>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paragraph" w:customStyle="1" w:styleId="BU">
    <w:name w:val="BU"/>
    <w:rsid w:val="00A60C82"/>
    <w:pPr>
      <w:spacing w:before="240"/>
      <w:ind w:left="794" w:hanging="454"/>
    </w:pPr>
    <w:rPr>
      <w:rFonts w:ascii="Courier" w:hAnsi="Courier" w:cs="Times New Roman"/>
      <w:color w:val="auto"/>
      <w:lang w:val="en-GB"/>
    </w:rPr>
  </w:style>
  <w:style w:type="paragraph" w:customStyle="1" w:styleId="NM">
    <w:name w:val="NM"/>
    <w:rsid w:val="00A60C82"/>
    <w:pPr>
      <w:spacing w:before="480"/>
      <w:ind w:left="8108"/>
    </w:pPr>
    <w:rPr>
      <w:rFonts w:ascii="Courier" w:hAnsi="Courier" w:cs="Times New Roman"/>
      <w:color w:val="auto"/>
      <w:lang w:val="en-GB"/>
    </w:rPr>
  </w:style>
  <w:style w:type="paragraph" w:customStyle="1" w:styleId="B2">
    <w:name w:val="B2"/>
    <w:rsid w:val="00A60C82"/>
    <w:pPr>
      <w:keepLines/>
      <w:tabs>
        <w:tab w:val="left" w:pos="864"/>
      </w:tabs>
      <w:spacing w:before="240"/>
      <w:ind w:left="864" w:hanging="432"/>
    </w:pPr>
    <w:rPr>
      <w:rFonts w:ascii="Courier" w:hAnsi="Courier" w:cs="Times New Roman"/>
      <w:color w:val="auto"/>
      <w:sz w:val="24"/>
      <w:lang w:val="en-GB"/>
    </w:rPr>
  </w:style>
  <w:style w:type="paragraph" w:customStyle="1" w:styleId="B3">
    <w:name w:val="B3"/>
    <w:rsid w:val="00A60C82"/>
    <w:pPr>
      <w:spacing w:before="240"/>
      <w:ind w:left="1701" w:hanging="454"/>
    </w:pPr>
    <w:rPr>
      <w:rFonts w:ascii="Courier" w:hAnsi="Courier" w:cs="Times New Roman"/>
      <w:color w:val="auto"/>
      <w:lang w:val="en-GB"/>
    </w:rPr>
  </w:style>
  <w:style w:type="paragraph" w:customStyle="1" w:styleId="MH">
    <w:name w:val="MH"/>
    <w:rsid w:val="00A60C82"/>
    <w:pPr>
      <w:spacing w:before="240" w:after="240"/>
    </w:pPr>
    <w:rPr>
      <w:rFonts w:ascii="Courier" w:hAnsi="Courier" w:cs="Times New Roman"/>
      <w:b/>
      <w:color w:val="auto"/>
      <w:sz w:val="24"/>
      <w:u w:val="single"/>
      <w:lang w:val="en-GB"/>
    </w:rPr>
  </w:style>
  <w:style w:type="paragraph" w:customStyle="1" w:styleId="B1">
    <w:name w:val="B1"/>
    <w:rsid w:val="00A60C82"/>
    <w:pPr>
      <w:keepLines/>
      <w:tabs>
        <w:tab w:val="left" w:pos="432"/>
        <w:tab w:val="left" w:pos="864"/>
      </w:tabs>
      <w:spacing w:before="240"/>
      <w:ind w:left="432" w:hanging="432"/>
    </w:pPr>
    <w:rPr>
      <w:rFonts w:ascii="Courier" w:hAnsi="Courier" w:cs="Times New Roman"/>
      <w:color w:val="auto"/>
      <w:sz w:val="24"/>
      <w:lang w:val="en-GB"/>
    </w:rPr>
  </w:style>
  <w:style w:type="paragraph" w:customStyle="1" w:styleId="PN">
    <w:name w:val="PN"/>
    <w:rsid w:val="00A60C82"/>
    <w:pPr>
      <w:keepLines/>
      <w:spacing w:before="240"/>
      <w:ind w:left="1440" w:right="1080"/>
      <w:jc w:val="center"/>
    </w:pPr>
    <w:rPr>
      <w:rFonts w:ascii="Courier" w:hAnsi="Courier" w:cs="Times New Roman"/>
      <w:color w:val="auto"/>
      <w:sz w:val="24"/>
      <w:lang w:val="en-GB"/>
    </w:rPr>
  </w:style>
  <w:style w:type="paragraph" w:customStyle="1" w:styleId="HD">
    <w:name w:val="HD"/>
    <w:rsid w:val="00A60C82"/>
    <w:pPr>
      <w:keepLines/>
      <w:spacing w:before="240"/>
    </w:pPr>
    <w:rPr>
      <w:rFonts w:ascii="Courier" w:hAnsi="Courier" w:cs="Times New Roman"/>
      <w:b/>
      <w:color w:val="auto"/>
      <w:sz w:val="24"/>
      <w:u w:val="single"/>
      <w:lang w:val="en-GB"/>
    </w:rPr>
  </w:style>
  <w:style w:type="paragraph" w:customStyle="1" w:styleId="RN">
    <w:name w:val="RN"/>
    <w:rsid w:val="00A60C82"/>
    <w:pPr>
      <w:spacing w:before="1680"/>
      <w:ind w:left="7768"/>
    </w:pPr>
    <w:rPr>
      <w:rFonts w:ascii="Courier" w:hAnsi="Courier" w:cs="Times New Roman"/>
      <w:color w:val="auto"/>
      <w:lang w:val="en-GB"/>
    </w:rPr>
  </w:style>
  <w:style w:type="paragraph" w:customStyle="1" w:styleId="Q2">
    <w:name w:val="Q2"/>
    <w:rsid w:val="00A60C82"/>
    <w:pPr>
      <w:keepLines/>
      <w:spacing w:before="240"/>
      <w:ind w:left="8505"/>
    </w:pPr>
    <w:rPr>
      <w:rFonts w:ascii="timesroman" w:hAnsi="timesroman" w:cs="Times New Roman"/>
      <w:color w:val="auto"/>
      <w:sz w:val="24"/>
      <w:lang w:val="en-GB"/>
    </w:rPr>
  </w:style>
  <w:style w:type="paragraph" w:customStyle="1" w:styleId="FN">
    <w:name w:val="FN"/>
    <w:rsid w:val="00A60C82"/>
    <w:pPr>
      <w:keepLines/>
      <w:spacing w:before="480"/>
    </w:pPr>
    <w:rPr>
      <w:rFonts w:ascii="timesroman" w:hAnsi="timesroman" w:cs="Times New Roman"/>
      <w:b/>
      <w:color w:val="auto"/>
      <w:sz w:val="24"/>
      <w:lang w:val="en-GB"/>
    </w:rPr>
  </w:style>
  <w:style w:type="paragraph" w:customStyle="1" w:styleId="FD">
    <w:name w:val="FD"/>
    <w:rsid w:val="00A60C82"/>
    <w:pPr>
      <w:keepLines/>
      <w:spacing w:before="240"/>
      <w:ind w:left="720"/>
    </w:pPr>
    <w:rPr>
      <w:rFonts w:ascii="timesroman" w:hAnsi="timesroman" w:cs="Times New Roman"/>
      <w:color w:val="auto"/>
      <w:sz w:val="24"/>
      <w:lang w:val="en-GB"/>
    </w:rPr>
  </w:style>
  <w:style w:type="paragraph" w:customStyle="1" w:styleId="FA">
    <w:name w:val="FA"/>
    <w:rsid w:val="00A60C82"/>
    <w:pPr>
      <w:keepLines/>
      <w:ind w:left="1440"/>
    </w:pPr>
    <w:rPr>
      <w:rFonts w:ascii="timesroman" w:hAnsi="timesroman" w:cs="Times New Roman"/>
      <w:i/>
      <w:color w:val="auto"/>
      <w:sz w:val="24"/>
      <w:lang w:val="en-GB"/>
    </w:rPr>
  </w:style>
  <w:style w:type="paragraph" w:customStyle="1" w:styleId="AD">
    <w:name w:val="AD"/>
    <w:rsid w:val="00A60C82"/>
    <w:pPr>
      <w:keepLines/>
      <w:spacing w:before="240"/>
      <w:ind w:left="3119"/>
    </w:pPr>
    <w:rPr>
      <w:rFonts w:ascii="Courier" w:hAnsi="Courier" w:cs="Times New Roman"/>
      <w:color w:val="auto"/>
      <w:sz w:val="24"/>
      <w:lang w:val="en-GB"/>
    </w:rPr>
  </w:style>
  <w:style w:type="paragraph" w:customStyle="1" w:styleId="Q1">
    <w:name w:val="Q1"/>
    <w:rsid w:val="00A60C82"/>
    <w:pPr>
      <w:keepLines/>
      <w:spacing w:before="240"/>
      <w:ind w:right="1701"/>
    </w:pPr>
    <w:rPr>
      <w:rFonts w:ascii="timesroman" w:hAnsi="timesroman" w:cs="Times New Roman"/>
      <w:color w:val="auto"/>
      <w:sz w:val="24"/>
      <w:lang w:val="en-GB"/>
    </w:rPr>
  </w:style>
  <w:style w:type="paragraph" w:customStyle="1" w:styleId="Featurename">
    <w:name w:val="Feature name"/>
    <w:basedOn w:val="FD"/>
    <w:rsid w:val="00A60C82"/>
    <w:pPr>
      <w:pBdr>
        <w:top w:val="single" w:sz="18" w:space="1" w:color="auto" w:shadow="1"/>
        <w:left w:val="single" w:sz="18" w:space="1" w:color="auto" w:shadow="1"/>
        <w:bottom w:val="single" w:sz="18" w:space="1" w:color="auto" w:shadow="1"/>
        <w:right w:val="single" w:sz="18" w:space="1" w:color="auto" w:shadow="1"/>
      </w:pBdr>
      <w:tabs>
        <w:tab w:val="left" w:pos="360"/>
      </w:tabs>
      <w:spacing w:before="480"/>
      <w:ind w:left="0" w:right="5670"/>
      <w:jc w:val="center"/>
    </w:pPr>
    <w:rPr>
      <w:rFonts w:ascii="NewCenturySchlbk" w:hAnsi="NewCenturySchlbk"/>
      <w:b/>
      <w:sz w:val="20"/>
    </w:rPr>
  </w:style>
  <w:style w:type="paragraph" w:customStyle="1" w:styleId="selcrit">
    <w:name w:val="sel_crit"/>
    <w:basedOn w:val="Normal"/>
    <w:rsid w:val="00A60C82"/>
    <w:pPr>
      <w:pBdr>
        <w:top w:val="single" w:sz="6" w:space="1" w:color="auto"/>
        <w:left w:val="single" w:sz="6" w:space="1" w:color="auto"/>
        <w:bottom w:val="single" w:sz="6" w:space="1" w:color="auto"/>
        <w:right w:val="single" w:sz="6" w:space="1" w:color="auto"/>
      </w:pBdr>
      <w:spacing w:line="240" w:lineRule="auto"/>
    </w:pPr>
    <w:rPr>
      <w:rFonts w:ascii="Arial" w:hAnsi="Arial" w:cs="Times New Roman"/>
      <w:b/>
      <w:color w:val="auto"/>
      <w:sz w:val="22"/>
    </w:rPr>
  </w:style>
  <w:style w:type="paragraph" w:customStyle="1" w:styleId="Inclterm">
    <w:name w:val="Incl_term"/>
    <w:basedOn w:val="FD"/>
    <w:rsid w:val="00A60C82"/>
    <w:pPr>
      <w:pBdr>
        <w:top w:val="single" w:sz="6" w:space="1" w:color="auto"/>
        <w:left w:val="single" w:sz="6" w:space="1" w:color="auto"/>
        <w:bottom w:val="single" w:sz="6" w:space="1" w:color="auto"/>
        <w:right w:val="single" w:sz="6" w:space="1" w:color="auto"/>
      </w:pBdr>
      <w:tabs>
        <w:tab w:val="left" w:pos="360"/>
      </w:tabs>
      <w:ind w:left="2835" w:hanging="2880"/>
    </w:pPr>
    <w:rPr>
      <w:rFonts w:ascii="NewCenturySchlbk" w:hAnsi="NewCenturySchlbk"/>
    </w:rPr>
  </w:style>
  <w:style w:type="paragraph" w:customStyle="1" w:styleId="attributes">
    <w:name w:val="attributes"/>
    <w:basedOn w:val="Normal"/>
    <w:rsid w:val="00A60C82"/>
    <w:pPr>
      <w:pBdr>
        <w:top w:val="single" w:sz="6" w:space="1" w:color="auto"/>
        <w:left w:val="single" w:sz="6" w:space="1" w:color="auto"/>
        <w:bottom w:val="single" w:sz="6" w:space="1" w:color="auto"/>
        <w:right w:val="single" w:sz="6" w:space="1" w:color="auto"/>
      </w:pBdr>
      <w:spacing w:before="240" w:line="240" w:lineRule="auto"/>
    </w:pPr>
    <w:rPr>
      <w:rFonts w:ascii="Arial" w:hAnsi="Arial" w:cs="Times New Roman"/>
      <w:b/>
      <w:color w:val="auto"/>
      <w:sz w:val="22"/>
    </w:rPr>
  </w:style>
  <w:style w:type="paragraph" w:customStyle="1" w:styleId="SPACE">
    <w:name w:val="SPACE"/>
    <w:basedOn w:val="Normal"/>
    <w:rsid w:val="00A60C82"/>
    <w:pPr>
      <w:spacing w:line="240" w:lineRule="auto"/>
    </w:pPr>
    <w:rPr>
      <w:rFonts w:ascii="Arial" w:hAnsi="Arial" w:cs="Times New Roman"/>
      <w:color w:val="auto"/>
      <w:sz w:val="22"/>
    </w:rPr>
  </w:style>
  <w:style w:type="paragraph" w:customStyle="1" w:styleId="DefaultParagraphFont1">
    <w:name w:val="Default Paragraph Font1"/>
    <w:next w:val="Normal"/>
    <w:rsid w:val="00A60C82"/>
    <w:pPr>
      <w:spacing w:line="240" w:lineRule="auto"/>
    </w:pPr>
    <w:rPr>
      <w:rFonts w:ascii="CG Times (W1)" w:hAnsi="CG Times (W1)" w:cs="Times New Roman"/>
      <w:noProof/>
      <w:color w:val="auto"/>
    </w:rPr>
  </w:style>
  <w:style w:type="paragraph" w:customStyle="1" w:styleId="Bullet0">
    <w:name w:val="Bullet"/>
    <w:basedOn w:val="DefaultParagraphFont1"/>
    <w:rsid w:val="00A60C82"/>
    <w:pPr>
      <w:spacing w:line="260" w:lineRule="exact"/>
      <w:ind w:left="1588" w:hanging="227"/>
    </w:pPr>
    <w:rPr>
      <w:rFonts w:ascii="Garamond-Normal" w:hAnsi="Garamond-Normal"/>
      <w:noProof w:val="0"/>
    </w:rPr>
  </w:style>
  <w:style w:type="paragraph" w:customStyle="1" w:styleId="Tablehead">
    <w:name w:val="Table head"/>
    <w:basedOn w:val="DefaultParagraphFont1"/>
    <w:rsid w:val="00A60C82"/>
    <w:pPr>
      <w:spacing w:before="70" w:after="70" w:line="220" w:lineRule="exact"/>
    </w:pPr>
    <w:rPr>
      <w:rFonts w:ascii="FuturaMedium" w:hAnsi="FuturaMedium"/>
      <w:noProof w:val="0"/>
      <w:sz w:val="17"/>
    </w:rPr>
  </w:style>
  <w:style w:type="paragraph" w:customStyle="1" w:styleId="Toprow">
    <w:name w:val="Top row"/>
    <w:basedOn w:val="DefaultParagraphFont1"/>
    <w:rsid w:val="00A60C82"/>
    <w:pPr>
      <w:spacing w:before="57" w:after="28" w:line="220" w:lineRule="exact"/>
    </w:pPr>
    <w:rPr>
      <w:rFonts w:ascii="FuturaMedium" w:hAnsi="FuturaMedium"/>
      <w:noProof w:val="0"/>
      <w:sz w:val="17"/>
    </w:rPr>
  </w:style>
  <w:style w:type="paragraph" w:customStyle="1" w:styleId="Middlerow">
    <w:name w:val="Middle row"/>
    <w:basedOn w:val="DefaultParagraphFont1"/>
    <w:rsid w:val="00A60C82"/>
    <w:pPr>
      <w:spacing w:after="28" w:line="220" w:lineRule="exact"/>
    </w:pPr>
    <w:rPr>
      <w:rFonts w:ascii="FuturaMedium" w:hAnsi="FuturaMedium"/>
      <w:noProof w:val="0"/>
      <w:sz w:val="17"/>
    </w:rPr>
  </w:style>
  <w:style w:type="paragraph" w:customStyle="1" w:styleId="Bottomrow">
    <w:name w:val="Bottom row"/>
    <w:basedOn w:val="DefaultParagraphFont1"/>
    <w:rsid w:val="00A60C82"/>
    <w:pPr>
      <w:spacing w:after="80" w:line="220" w:lineRule="exact"/>
    </w:pPr>
    <w:rPr>
      <w:rFonts w:ascii="FuturaMedium" w:hAnsi="FuturaMedium"/>
      <w:noProof w:val="0"/>
      <w:sz w:val="17"/>
    </w:rPr>
  </w:style>
  <w:style w:type="paragraph" w:customStyle="1" w:styleId="Tablespace">
    <w:name w:val="Table space"/>
    <w:basedOn w:val="DefaultParagraphFont1"/>
    <w:rsid w:val="00A60C82"/>
    <w:pPr>
      <w:ind w:left="1361"/>
    </w:pPr>
    <w:rPr>
      <w:rFonts w:ascii="Garamond-Normal" w:hAnsi="Garamond-Normal"/>
      <w:noProof w:val="0"/>
      <w:sz w:val="18"/>
    </w:rPr>
  </w:style>
  <w:style w:type="paragraph" w:customStyle="1" w:styleId="Para0">
    <w:name w:val="Para 0"/>
    <w:basedOn w:val="Normal"/>
    <w:rsid w:val="00A60C82"/>
    <w:pPr>
      <w:spacing w:line="240" w:lineRule="auto"/>
      <w:jc w:val="both"/>
    </w:pPr>
    <w:rPr>
      <w:rFonts w:cs="Times New Roman"/>
      <w:color w:val="auto"/>
      <w:sz w:val="22"/>
      <w:lang w:val="en-GB"/>
    </w:rPr>
  </w:style>
  <w:style w:type="paragraph" w:customStyle="1" w:styleId="Para2bullet">
    <w:name w:val="Para 2 bullet"/>
    <w:basedOn w:val="Normal"/>
    <w:rsid w:val="00A60C82"/>
    <w:pPr>
      <w:numPr>
        <w:numId w:val="36"/>
      </w:numPr>
      <w:tabs>
        <w:tab w:val="clear" w:pos="360"/>
        <w:tab w:val="left" w:pos="1276"/>
      </w:tabs>
      <w:spacing w:line="240" w:lineRule="auto"/>
      <w:ind w:left="1276" w:hanging="425"/>
      <w:jc w:val="both"/>
    </w:pPr>
    <w:rPr>
      <w:rFonts w:cs="Times New Roman"/>
      <w:color w:val="auto"/>
      <w:sz w:val="22"/>
      <w:lang w:val="en-GB"/>
    </w:rPr>
  </w:style>
  <w:style w:type="paragraph" w:customStyle="1" w:styleId="Para0bullet">
    <w:name w:val="Para 0 bullet"/>
    <w:basedOn w:val="Para0"/>
    <w:rsid w:val="00A60C82"/>
    <w:pPr>
      <w:numPr>
        <w:numId w:val="37"/>
      </w:numPr>
      <w:tabs>
        <w:tab w:val="clear" w:pos="360"/>
        <w:tab w:val="left" w:pos="425"/>
      </w:tabs>
      <w:ind w:left="425" w:hanging="425"/>
    </w:pPr>
  </w:style>
  <w:style w:type="paragraph" w:customStyle="1" w:styleId="Para0dash">
    <w:name w:val="Para 0 dash"/>
    <w:basedOn w:val="Para0"/>
    <w:rsid w:val="00A60C82"/>
    <w:pPr>
      <w:numPr>
        <w:numId w:val="38"/>
      </w:numPr>
      <w:tabs>
        <w:tab w:val="clear" w:pos="360"/>
        <w:tab w:val="left" w:pos="425"/>
      </w:tabs>
      <w:ind w:left="425" w:hanging="425"/>
    </w:pPr>
  </w:style>
  <w:style w:type="paragraph" w:customStyle="1" w:styleId="Para0letter">
    <w:name w:val="Para 0 letter"/>
    <w:basedOn w:val="Para0"/>
    <w:rsid w:val="00A60C82"/>
    <w:pPr>
      <w:numPr>
        <w:numId w:val="39"/>
      </w:numPr>
      <w:tabs>
        <w:tab w:val="clear" w:pos="360"/>
        <w:tab w:val="left" w:pos="425"/>
      </w:tabs>
      <w:ind w:left="425" w:hanging="425"/>
    </w:pPr>
  </w:style>
  <w:style w:type="paragraph" w:customStyle="1" w:styleId="Para1bullet">
    <w:name w:val="Para 1 bullet"/>
    <w:basedOn w:val="Para1"/>
    <w:rsid w:val="00A60C82"/>
    <w:pPr>
      <w:numPr>
        <w:numId w:val="40"/>
      </w:numPr>
      <w:tabs>
        <w:tab w:val="clear" w:pos="360"/>
        <w:tab w:val="left" w:pos="851"/>
      </w:tabs>
      <w:ind w:left="850" w:hanging="425"/>
    </w:pPr>
  </w:style>
  <w:style w:type="paragraph" w:customStyle="1" w:styleId="Para1">
    <w:name w:val="Para 1"/>
    <w:basedOn w:val="Normal"/>
    <w:rsid w:val="00A60C82"/>
    <w:pPr>
      <w:spacing w:line="240" w:lineRule="auto"/>
      <w:ind w:left="425"/>
      <w:jc w:val="both"/>
    </w:pPr>
    <w:rPr>
      <w:rFonts w:cs="Times New Roman"/>
      <w:color w:val="auto"/>
      <w:sz w:val="22"/>
      <w:lang w:val="en-GB"/>
    </w:rPr>
  </w:style>
  <w:style w:type="paragraph" w:customStyle="1" w:styleId="Para1dash">
    <w:name w:val="Para 1 dash"/>
    <w:basedOn w:val="Para1"/>
    <w:rsid w:val="00A60C82"/>
    <w:pPr>
      <w:numPr>
        <w:numId w:val="41"/>
      </w:numPr>
      <w:tabs>
        <w:tab w:val="clear" w:pos="360"/>
        <w:tab w:val="left" w:pos="851"/>
      </w:tabs>
      <w:ind w:left="850" w:hanging="425"/>
    </w:pPr>
  </w:style>
  <w:style w:type="paragraph" w:customStyle="1" w:styleId="Para1letter">
    <w:name w:val="Para 1 letter"/>
    <w:basedOn w:val="Para1"/>
    <w:rsid w:val="00A60C82"/>
    <w:pPr>
      <w:numPr>
        <w:numId w:val="42"/>
      </w:numPr>
      <w:tabs>
        <w:tab w:val="clear" w:pos="360"/>
        <w:tab w:val="left" w:pos="851"/>
      </w:tabs>
      <w:ind w:left="850" w:hanging="425"/>
    </w:pPr>
  </w:style>
  <w:style w:type="paragraph" w:customStyle="1" w:styleId="Para1number">
    <w:name w:val="Para 1 number"/>
    <w:basedOn w:val="Para1"/>
    <w:rsid w:val="00A60C82"/>
    <w:pPr>
      <w:numPr>
        <w:numId w:val="43"/>
      </w:numPr>
      <w:tabs>
        <w:tab w:val="clear" w:pos="360"/>
        <w:tab w:val="left" w:pos="851"/>
      </w:tabs>
      <w:ind w:left="850" w:hanging="425"/>
    </w:pPr>
  </w:style>
  <w:style w:type="paragraph" w:customStyle="1" w:styleId="Para2dash">
    <w:name w:val="Para 2 dash"/>
    <w:basedOn w:val="Para2"/>
    <w:rsid w:val="00A60C82"/>
    <w:pPr>
      <w:numPr>
        <w:numId w:val="44"/>
      </w:numPr>
      <w:tabs>
        <w:tab w:val="clear" w:pos="360"/>
        <w:tab w:val="left" w:pos="1276"/>
      </w:tabs>
      <w:ind w:left="1276" w:hanging="425"/>
    </w:pPr>
  </w:style>
  <w:style w:type="paragraph" w:customStyle="1" w:styleId="Para2">
    <w:name w:val="Para 2"/>
    <w:basedOn w:val="Para1"/>
    <w:rsid w:val="00A60C82"/>
    <w:pPr>
      <w:ind w:left="851"/>
    </w:pPr>
  </w:style>
  <w:style w:type="paragraph" w:customStyle="1" w:styleId="Para2letter">
    <w:name w:val="Para 2 letter"/>
    <w:basedOn w:val="Para2"/>
    <w:rsid w:val="00A60C82"/>
    <w:pPr>
      <w:numPr>
        <w:numId w:val="45"/>
      </w:numPr>
      <w:tabs>
        <w:tab w:val="clear" w:pos="360"/>
        <w:tab w:val="left" w:pos="1276"/>
      </w:tabs>
      <w:ind w:left="1276" w:hanging="425"/>
    </w:pPr>
  </w:style>
  <w:style w:type="paragraph" w:customStyle="1" w:styleId="Para2number">
    <w:name w:val="Para 2 number"/>
    <w:basedOn w:val="Para2"/>
    <w:rsid w:val="00A60C82"/>
    <w:pPr>
      <w:numPr>
        <w:numId w:val="46"/>
      </w:numPr>
      <w:tabs>
        <w:tab w:val="clear" w:pos="1134"/>
        <w:tab w:val="left" w:pos="1276"/>
      </w:tabs>
      <w:ind w:left="1276" w:hanging="425"/>
    </w:pPr>
  </w:style>
  <w:style w:type="paragraph" w:customStyle="1" w:styleId="Para3bullet">
    <w:name w:val="Para 3 bullet"/>
    <w:basedOn w:val="Para3"/>
    <w:rsid w:val="00A60C82"/>
    <w:pPr>
      <w:numPr>
        <w:numId w:val="47"/>
      </w:numPr>
      <w:tabs>
        <w:tab w:val="clear" w:pos="360"/>
        <w:tab w:val="left" w:pos="1701"/>
      </w:tabs>
      <w:ind w:left="1701" w:hanging="425"/>
    </w:pPr>
  </w:style>
  <w:style w:type="paragraph" w:customStyle="1" w:styleId="Para3">
    <w:name w:val="Para 3"/>
    <w:basedOn w:val="Para2"/>
    <w:rsid w:val="00A60C82"/>
    <w:pPr>
      <w:ind w:left="1276"/>
    </w:pPr>
  </w:style>
  <w:style w:type="paragraph" w:customStyle="1" w:styleId="Para3dash">
    <w:name w:val="Para 3 dash"/>
    <w:basedOn w:val="Para3"/>
    <w:rsid w:val="00A60C82"/>
    <w:pPr>
      <w:numPr>
        <w:numId w:val="48"/>
      </w:numPr>
      <w:tabs>
        <w:tab w:val="clear" w:pos="360"/>
        <w:tab w:val="left" w:pos="1701"/>
      </w:tabs>
      <w:ind w:left="1701" w:hanging="425"/>
    </w:pPr>
  </w:style>
  <w:style w:type="paragraph" w:customStyle="1" w:styleId="Para3letter">
    <w:name w:val="Para 3 letter"/>
    <w:basedOn w:val="Para3"/>
    <w:rsid w:val="00A60C82"/>
    <w:pPr>
      <w:numPr>
        <w:numId w:val="49"/>
      </w:numPr>
      <w:tabs>
        <w:tab w:val="clear" w:pos="360"/>
        <w:tab w:val="left" w:pos="1701"/>
      </w:tabs>
      <w:ind w:left="1701" w:hanging="425"/>
    </w:pPr>
  </w:style>
  <w:style w:type="paragraph" w:customStyle="1" w:styleId="Para3number">
    <w:name w:val="Para 3 number"/>
    <w:basedOn w:val="Para3"/>
    <w:rsid w:val="00A60C82"/>
    <w:pPr>
      <w:numPr>
        <w:numId w:val="50"/>
      </w:numPr>
      <w:tabs>
        <w:tab w:val="clear" w:pos="1134"/>
        <w:tab w:val="left" w:pos="1701"/>
      </w:tabs>
      <w:ind w:left="1701"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3.xml"/><Relationship Id="rId26" Type="http://schemas.openxmlformats.org/officeDocument/2006/relationships/header" Target="header3.xm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mailto:customer.service@delwp.vic.gov.au" TargetMode="External"/><Relationship Id="rId34" Type="http://schemas.openxmlformats.org/officeDocument/2006/relationships/hyperlink" Target="https://www2.delwp.vic.gov.au/maps/spatial-data/spatial-data-retailers" TargetMode="External"/><Relationship Id="rId42" Type="http://schemas.openxmlformats.org/officeDocument/2006/relationships/footer" Target="foot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hyperlink" Target="http://www.data.vic.gov.au" TargetMode="External"/><Relationship Id="rId38"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creativecommons.org/licenses/by/4.0/" TargetMode="External"/><Relationship Id="rId29" Type="http://schemas.openxmlformats.org/officeDocument/2006/relationships/footer" Target="footer6.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https://www2.delwp.vic.gov.au/maps/maps-and-spatial-data" TargetMode="External"/><Relationship Id="rId37" Type="http://schemas.openxmlformats.org/officeDocument/2006/relationships/hyperlink" Target="https://www2.delwp.vic.gov.au/maps/maps-and-spatial-data" TargetMode="External"/><Relationship Id="rId40" Type="http://schemas.openxmlformats.org/officeDocument/2006/relationships/header" Target="header6.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elwp.vic.gov.au" TargetMode="External"/><Relationship Id="rId28" Type="http://schemas.openxmlformats.org/officeDocument/2006/relationships/header" Target="header4.xml"/><Relationship Id="rId36" Type="http://schemas.openxmlformats.org/officeDocument/2006/relationships/image" Target="media/image6.png"/><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hyperlink" Target="mailto:vicmap.help@delwp.vic.gov.a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www.relayservice.com.au" TargetMode="External"/><Relationship Id="rId27" Type="http://schemas.openxmlformats.org/officeDocument/2006/relationships/footer" Target="footer5.xml"/><Relationship Id="rId30" Type="http://schemas.openxmlformats.org/officeDocument/2006/relationships/hyperlink" Target="https://www2.delwp.vic.gov.au/maps" TargetMode="External"/><Relationship Id="rId35" Type="http://schemas.openxmlformats.org/officeDocument/2006/relationships/hyperlink" Target="http://services.land.vic.gov.au/SpatialDatamart/" TargetMode="External"/><Relationship Id="rId43" Type="http://schemas.openxmlformats.org/officeDocument/2006/relationships/footer" Target="footer8.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ColumnBreakIcon" Type="http://schemas.openxmlformats.org/officeDocument/2006/relationships/image" Target="images/ColumnBreakIcon.jpg"/><Relationship Id="BackPageIcon" Type="http://schemas.openxmlformats.org/officeDocument/2006/relationships/image" Target="images/BackPageIcon.jpg"/><Relationship Id="SectionDividerIconRemove" Type="http://schemas.openxmlformats.org/officeDocument/2006/relationships/image" Target="images/SectionDividerIconRemove.jpg"/><Relationship Id="CoverPageIcon" Type="http://schemas.openxmlformats.org/officeDocument/2006/relationships/image" Target="images/CoverPageIcon.jpg"/><Relationship Id="BackPageIconRemove" Type="http://schemas.openxmlformats.org/officeDocument/2006/relationships/image" Target="images/BackPageIconRemove.jpg"/><Relationship Id="BoldItalics" Type="http://schemas.openxmlformats.org/officeDocument/2006/relationships/image" Target="images/BoldItalics.jpg"/><Relationship Id="AlphaList2" Type="http://schemas.openxmlformats.org/officeDocument/2006/relationships/image" Target="images/AlphaList2.jpg"/><Relationship Id="SectionDividerIcon" Type="http://schemas.openxmlformats.org/officeDocument/2006/relationships/image" Target="images/SectionDividerIcon.jpg"/><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button id="FillWhite" label="Fill White" imageMso="AppointmentColor0" onAction="RibbonControls.FillWhite"/>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DOCID4-9-375</_dlc_DocId>
    <_dlc_DocIdUrl xmlns="a5f32de4-e402-4188-b034-e71ca7d22e54">
      <Url>https://ecm.delwp.vic.gov.au/sites/ecm_4/_layouts/15/DocIdRedir.aspx?ID=DOCID4-9-375</Url>
      <Description>DOCID4-9-375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f13f843af48b26e3a5d89cf3df2c01d0">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f3cf1a7975d43a2512da8484ddaba7f0"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2.xml><?xml version="1.0" encoding="utf-8"?>
<ds:datastoreItem xmlns:ds="http://schemas.openxmlformats.org/officeDocument/2006/customXml" ds:itemID="{F0284BA3-5E28-4FC6-B5D6-A22EFC012D19}">
  <ds:schemaRefs>
    <ds:schemaRef ds:uri="http://purl.org/dc/terms/"/>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a5f32de4-e402-4188-b034-e71ca7d22e54"/>
    <ds:schemaRef ds:uri="http://purl.org/dc/elements/1.1/"/>
    <ds:schemaRef ds:uri="http://schemas.microsoft.com/office/2006/metadata/properties"/>
    <ds:schemaRef ds:uri="9290a5ca-787e-49e7-a052-931eeac9399c"/>
    <ds:schemaRef ds:uri="http://www.w3.org/XML/1998/namespace"/>
    <ds:schemaRef ds:uri="http://purl.org/dc/dcmitype/"/>
  </ds:schemaRefs>
</ds:datastoreItem>
</file>

<file path=customXml/itemProps3.xml><?xml version="1.0" encoding="utf-8"?>
<ds:datastoreItem xmlns:ds="http://schemas.openxmlformats.org/officeDocument/2006/customXml" ds:itemID="{678679EA-C31E-4982-9710-6F7CE8648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B0212-1E1C-46B0-8A85-E8B06FC3B878}">
  <ds:schemaRefs>
    <ds:schemaRef ds:uri="Microsoft.SharePoint.Taxonomy.ContentTypeSync"/>
  </ds:schemaRefs>
</ds:datastoreItem>
</file>

<file path=customXml/itemProps5.xml><?xml version="1.0" encoding="utf-8"?>
<ds:datastoreItem xmlns:ds="http://schemas.openxmlformats.org/officeDocument/2006/customXml" ds:itemID="{79D1CCD3-1A8E-4C82-9E90-ED21DA01B832}">
  <ds:schemaRefs>
    <ds:schemaRef ds:uri="http://schemas.microsoft.com/sharepoint/events"/>
  </ds:schemaRefs>
</ds:datastoreItem>
</file>

<file path=customXml/itemProps6.xml><?xml version="1.0" encoding="utf-8"?>
<ds:datastoreItem xmlns:ds="http://schemas.openxmlformats.org/officeDocument/2006/customXml" ds:itemID="{47DE40B3-4419-40A2-A9F9-B8B20F3B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TotalTime>
  <Pages>13</Pages>
  <Words>6777</Words>
  <Characters>38632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Vicmap Address Product Description</vt:lpstr>
    </vt:vector>
  </TitlesOfParts>
  <Company>Victorian Government</Company>
  <LinksUpToDate>false</LinksUpToDate>
  <CharactersWithSpaces>45319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Address Product Description</dc:title>
  <dc:creator>Robert Morrison</dc:creator>
  <cp:lastModifiedBy>Penelope Vallentine (DELWP)</cp:lastModifiedBy>
  <cp:revision>2</cp:revision>
  <cp:lastPrinted>2017-08-25T01:37:00Z</cp:lastPrinted>
  <dcterms:created xsi:type="dcterms:W3CDTF">2020-11-24T04:41:00Z</dcterms:created>
  <dcterms:modified xsi:type="dcterms:W3CDTF">2020-11-24T04:41:00Z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4;#Data Services|39ae16d2-c86b-4abc-abfd-45d1cfe8ed91</vt:lpwstr>
  </property>
  <property fmtid="{D5CDD505-2E9C-101B-9397-08002B2CF9AE}" pid="19" name="Agency">
    <vt:lpwstr>12;#Department of Environment, Land, Water and Planning|607a3f87-1228-4cd9-82a5-076aa8776274</vt:lpwstr>
  </property>
  <property fmtid="{D5CDD505-2E9C-101B-9397-08002B2CF9AE}" pid="20" name="Sub-Section">
    <vt:lpwstr/>
  </property>
  <property fmtid="{D5CDD505-2E9C-101B-9397-08002B2CF9AE}" pid="21" name="Branch">
    <vt:lpwstr>7;#Production Services|8fc251c8-969e-4f07-ad34-2a4d840a523e</vt:lpwstr>
  </property>
  <property fmtid="{D5CDD505-2E9C-101B-9397-08002B2CF9AE}" pid="22" name="ContentTypeId">
    <vt:lpwstr>0x01010075D14DD0107DB3429CEA5B61994F4730</vt:lpwstr>
  </property>
  <property fmtid="{D5CDD505-2E9C-101B-9397-08002B2CF9AE}" pid="23" name="Reference Type">
    <vt:lpwstr/>
  </property>
  <property fmtid="{D5CDD505-2E9C-101B-9397-08002B2CF9AE}" pid="24" name="_dlc_DocIdItemGuid">
    <vt:lpwstr>db33c01f-a571-45b4-ab19-1e957b476936</vt:lpwstr>
  </property>
  <property fmtid="{D5CDD505-2E9C-101B-9397-08002B2CF9AE}" pid="25" name="Division">
    <vt:lpwstr>24;#Land Victoria|3f34862c-19e6-4249-bb3e-25467ff840df</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23;#Local Infrastructure|35232ce7-1039-46ab-a331-4c8e969be43f</vt:lpwstr>
  </property>
  <property fmtid="{D5CDD505-2E9C-101B-9397-08002B2CF9AE}" pid="29" name="Dissemination Limiting Marker">
    <vt:lpwstr>3;#FOUO|955eb6fc-b35a-4808-8aa5-31e514fa3f26</vt:lpwstr>
  </property>
  <property fmtid="{D5CDD505-2E9C-101B-9397-08002B2CF9AE}" pid="30" name="Security Classification">
    <vt:lpwstr>2;#Unclassified|7fa379f4-4aba-4692-ab80-7d39d3a23cf4</vt:lpwstr>
  </property>
  <property fmtid="{D5CDD505-2E9C-101B-9397-08002B2CF9AE}" pid="31" name="o2e611f6ba3e4c8f9a895dfb7980639e">
    <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