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tasks/documenttasks1.xml" ContentType="application/vnd.ms-office.documenttask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5670" w:rightFromText="5670" w:bottomFromText="284" w:vertAnchor="page" w:horzAnchor="margin" w:tblpXSpec="right" w:tblpY="1"/>
        <w:tblOverlap w:val="never"/>
        <w:tblW w:w="7610" w:type="dxa"/>
        <w:tblLayout w:type="fixed"/>
        <w:tblCellMar>
          <w:left w:w="0" w:type="dxa"/>
          <w:right w:w="0" w:type="dxa"/>
        </w:tblCellMar>
        <w:tblLook w:val="0480" w:firstRow="0" w:lastRow="0" w:firstColumn="1" w:lastColumn="0" w:noHBand="0" w:noVBand="1"/>
      </w:tblPr>
      <w:tblGrid>
        <w:gridCol w:w="7610"/>
      </w:tblGrid>
      <w:tr w:rsidR="00BA28F0" w:rsidRPr="00AF4FE7" w14:paraId="36401A50" w14:textId="77777777" w:rsidTr="28CF2C8A">
        <w:trPr>
          <w:trHeight w:val="689"/>
        </w:trPr>
        <w:tc>
          <w:tcPr>
            <w:tcW w:w="7610" w:type="dxa"/>
            <w:vAlign w:val="center"/>
          </w:tcPr>
          <w:p w14:paraId="0CDDDBA6" w14:textId="77777777" w:rsidR="00BA28F0" w:rsidRPr="00AF4FE7" w:rsidRDefault="00BA28F0" w:rsidP="00BA28F0">
            <w:pPr>
              <w:pStyle w:val="Subtitle"/>
              <w:jc w:val="left"/>
              <w:rPr>
                <w:color w:val="00B2A9" w:themeColor="accent1"/>
              </w:rPr>
            </w:pPr>
            <w:bookmarkStart w:id="0" w:name="_Hlk67492922"/>
            <w:r>
              <w:rPr>
                <w:color w:val="00B2A9" w:themeColor="accent1"/>
              </w:rPr>
              <w:t xml:space="preserve">                                                                           </w:t>
            </w:r>
          </w:p>
        </w:tc>
      </w:tr>
      <w:tr w:rsidR="00BA28F0" w:rsidRPr="00F579ED" w14:paraId="16C2C299" w14:textId="77777777" w:rsidTr="000C681E">
        <w:trPr>
          <w:trHeight w:hRule="exact" w:val="875"/>
        </w:trPr>
        <w:tc>
          <w:tcPr>
            <w:tcW w:w="7610" w:type="dxa"/>
            <w:vAlign w:val="center"/>
          </w:tcPr>
          <w:p w14:paraId="543E52F1" w14:textId="77777777" w:rsidR="00BA28F0" w:rsidRDefault="00BA28F0" w:rsidP="00BA28F0">
            <w:pPr>
              <w:pStyle w:val="Title"/>
            </w:pPr>
            <w:r>
              <w:t xml:space="preserve">Land Use Victoria </w:t>
            </w:r>
          </w:p>
          <w:p w14:paraId="7600C642" w14:textId="1B10091C" w:rsidR="00BA28F0" w:rsidRPr="003645FA" w:rsidRDefault="00BA28F0" w:rsidP="00BA28F0">
            <w:pPr>
              <w:pStyle w:val="Title"/>
            </w:pPr>
            <w:r>
              <w:t>Customer Information Bulletin 2</w:t>
            </w:r>
            <w:r w:rsidR="007A05BC">
              <w:t>1</w:t>
            </w:r>
            <w:r w:rsidR="00C92860">
              <w:t>4</w:t>
            </w:r>
          </w:p>
        </w:tc>
      </w:tr>
      <w:tr w:rsidR="00BA28F0" w:rsidRPr="00F579ED" w14:paraId="27165F9B" w14:textId="77777777" w:rsidTr="28CF2C8A">
        <w:trPr>
          <w:trHeight w:val="689"/>
        </w:trPr>
        <w:tc>
          <w:tcPr>
            <w:tcW w:w="7610" w:type="dxa"/>
            <w:vAlign w:val="center"/>
          </w:tcPr>
          <w:p w14:paraId="654FBBB4" w14:textId="77777777" w:rsidR="00BA28F0" w:rsidRDefault="00BA28F0" w:rsidP="00BA28F0">
            <w:pPr>
              <w:pStyle w:val="Subtitle"/>
            </w:pPr>
          </w:p>
          <w:p w14:paraId="510F1184" w14:textId="77777777" w:rsidR="00BA28F0" w:rsidRDefault="00BA28F0" w:rsidP="00BA28F0">
            <w:pPr>
              <w:pStyle w:val="Subtitle"/>
            </w:pPr>
          </w:p>
          <w:p w14:paraId="48B01B5B" w14:textId="153B69D2" w:rsidR="00BA28F0" w:rsidRPr="00F579ED" w:rsidRDefault="20DCEA63" w:rsidP="28CF2C8A">
            <w:pPr>
              <w:pStyle w:val="Subtitle"/>
            </w:pPr>
            <w:r>
              <w:t>Dec</w:t>
            </w:r>
            <w:r w:rsidR="00BA28F0">
              <w:t>ember 2021</w:t>
            </w:r>
          </w:p>
        </w:tc>
      </w:tr>
    </w:tbl>
    <w:p w14:paraId="3B48C9F8" w14:textId="77777777" w:rsidR="00BA28F0" w:rsidRDefault="00BA28F0" w:rsidP="00BA28F0">
      <w:pPr>
        <w:pStyle w:val="BodyText"/>
        <w:sectPr w:rsidR="00BA28F0" w:rsidSect="00BA28F0">
          <w:headerReference w:type="even" r:id="rId14"/>
          <w:headerReference w:type="default" r:id="rId15"/>
          <w:footerReference w:type="even" r:id="rId16"/>
          <w:footerReference w:type="default" r:id="rId17"/>
          <w:headerReference w:type="first" r:id="rId18"/>
          <w:footerReference w:type="first" r:id="rId19"/>
          <w:type w:val="continuous"/>
          <w:pgSz w:w="11907" w:h="16840" w:code="9"/>
          <w:pgMar w:top="2211" w:right="737" w:bottom="1758" w:left="851" w:header="284" w:footer="284" w:gutter="0"/>
          <w:cols w:space="284"/>
          <w:titlePg/>
          <w:docGrid w:linePitch="360"/>
        </w:sectPr>
      </w:pPr>
    </w:p>
    <w:p w14:paraId="2414C443" w14:textId="77777777" w:rsidR="00BA28F0" w:rsidRPr="00AD2067" w:rsidRDefault="00BA28F0" w:rsidP="00BA28F0">
      <w:pPr>
        <w:pStyle w:val="BodyText"/>
      </w:pPr>
    </w:p>
    <w:p w14:paraId="4BBA13AF" w14:textId="77777777" w:rsidR="00BA28F0" w:rsidRPr="00AD2067" w:rsidRDefault="00BA28F0" w:rsidP="00BA28F0">
      <w:pPr>
        <w:pStyle w:val="BodyText"/>
        <w:sectPr w:rsidR="00BA28F0" w:rsidRPr="00AD2067" w:rsidSect="008958FD">
          <w:type w:val="continuous"/>
          <w:pgSz w:w="11907" w:h="16840" w:code="9"/>
          <w:pgMar w:top="2211" w:right="851" w:bottom="1758" w:left="851" w:header="284" w:footer="284" w:gutter="0"/>
          <w:cols w:space="284"/>
          <w:docGrid w:linePitch="360"/>
        </w:sectPr>
      </w:pPr>
    </w:p>
    <w:p w14:paraId="6A15FEAE" w14:textId="77777777" w:rsidR="00B753FC" w:rsidRPr="00C87D48" w:rsidRDefault="00B753FC" w:rsidP="00BA28F0">
      <w:pPr>
        <w:pStyle w:val="Heading1"/>
        <w:numPr>
          <w:ilvl w:val="0"/>
          <w:numId w:val="0"/>
        </w:numPr>
      </w:pPr>
      <w:r w:rsidRPr="00C87D48">
        <w:t xml:space="preserve">Christmas and </w:t>
      </w:r>
      <w:r>
        <w:t>N</w:t>
      </w:r>
      <w:r w:rsidRPr="00C87D48">
        <w:t xml:space="preserve">ew </w:t>
      </w:r>
      <w:r>
        <w:t>Y</w:t>
      </w:r>
      <w:r w:rsidRPr="00C87D48">
        <w:t>ear closure</w:t>
      </w:r>
    </w:p>
    <w:p w14:paraId="68D8524B" w14:textId="4C028066" w:rsidR="00B753FC" w:rsidRPr="000C681E" w:rsidRDefault="314A734F" w:rsidP="00A94F92">
      <w:pPr>
        <w:pStyle w:val="CIBBODY"/>
        <w:rPr>
          <w:color w:val="auto"/>
        </w:rPr>
      </w:pPr>
      <w:r>
        <w:rPr>
          <w:rFonts w:eastAsia="Arial"/>
          <w:color w:val="auto"/>
        </w:rPr>
        <w:t>Secure Electronic</w:t>
      </w:r>
      <w:r w:rsidR="006945B1">
        <w:rPr>
          <w:rFonts w:eastAsia="Arial"/>
          <w:color w:val="auto"/>
        </w:rPr>
        <w:t xml:space="preserve"> </w:t>
      </w:r>
      <w:r>
        <w:rPr>
          <w:rFonts w:eastAsia="Arial"/>
          <w:color w:val="auto"/>
        </w:rPr>
        <w:t>Registries Victo</w:t>
      </w:r>
      <w:r w:rsidR="45740F39">
        <w:rPr>
          <w:rFonts w:eastAsia="Arial"/>
          <w:color w:val="auto"/>
        </w:rPr>
        <w:t>r</w:t>
      </w:r>
      <w:r>
        <w:rPr>
          <w:rFonts w:eastAsia="Arial"/>
          <w:color w:val="auto"/>
        </w:rPr>
        <w:t>ia (</w:t>
      </w:r>
      <w:r w:rsidR="009631A6">
        <w:rPr>
          <w:rFonts w:eastAsia="Arial"/>
          <w:color w:val="auto"/>
        </w:rPr>
        <w:t>SERV</w:t>
      </w:r>
      <w:r w:rsidR="001C44F0">
        <w:rPr>
          <w:rFonts w:eastAsia="Arial"/>
          <w:color w:val="auto"/>
        </w:rPr>
        <w:t>)</w:t>
      </w:r>
      <w:r w:rsidR="009631A6">
        <w:rPr>
          <w:rFonts w:eastAsia="Arial"/>
          <w:color w:val="auto"/>
        </w:rPr>
        <w:t>,</w:t>
      </w:r>
      <w:r w:rsidR="00A94F92">
        <w:rPr>
          <w:rFonts w:eastAsia="Arial"/>
          <w:color w:val="auto"/>
        </w:rPr>
        <w:t xml:space="preserve"> </w:t>
      </w:r>
      <w:r w:rsidR="00422427">
        <w:rPr>
          <w:rFonts w:eastAsia="Arial"/>
          <w:color w:val="auto"/>
        </w:rPr>
        <w:t xml:space="preserve">formerly </w:t>
      </w:r>
      <w:r w:rsidR="00A94F92" w:rsidRPr="000C681E">
        <w:rPr>
          <w:rFonts w:eastAsia="Arial"/>
          <w:color w:val="auto"/>
        </w:rPr>
        <w:t>Victorian Land Registry Services (VLRS)</w:t>
      </w:r>
      <w:r w:rsidR="009631A6" w:rsidRPr="000C681E">
        <w:rPr>
          <w:rFonts w:eastAsia="Arial"/>
          <w:color w:val="auto"/>
        </w:rPr>
        <w:t xml:space="preserve">, </w:t>
      </w:r>
      <w:r w:rsidR="00A94F92" w:rsidRPr="000C681E">
        <w:rPr>
          <w:rFonts w:eastAsia="Arial"/>
          <w:color w:val="auto"/>
        </w:rPr>
        <w:t>offices at Level 13, 697 Collins Street, Docklands a</w:t>
      </w:r>
      <w:r w:rsidR="00905214" w:rsidRPr="000C681E">
        <w:rPr>
          <w:rFonts w:eastAsia="Arial"/>
          <w:color w:val="auto"/>
        </w:rPr>
        <w:t>n</w:t>
      </w:r>
      <w:r w:rsidR="00A94F92" w:rsidRPr="000C681E">
        <w:rPr>
          <w:rFonts w:eastAsia="Arial"/>
          <w:color w:val="auto"/>
        </w:rPr>
        <w:t xml:space="preserve">d </w:t>
      </w:r>
      <w:r w:rsidR="00B753FC" w:rsidRPr="000C681E">
        <w:rPr>
          <w:color w:val="auto"/>
        </w:rPr>
        <w:t xml:space="preserve">Land Registry Services offices at 57 Cherry Lane, Laverton remain closed due to the coronavirus (COVID-19) restrictions. Registration, call centre and search services continue to be provided remotely.  </w:t>
      </w:r>
    </w:p>
    <w:p w14:paraId="4DD9F577" w14:textId="1969744B" w:rsidR="00B753FC" w:rsidRPr="000C681E" w:rsidRDefault="00B753FC" w:rsidP="002155FB">
      <w:pPr>
        <w:pStyle w:val="CIBBODY"/>
        <w:rPr>
          <w:color w:val="auto"/>
        </w:rPr>
      </w:pPr>
      <w:r w:rsidRPr="000C681E">
        <w:rPr>
          <w:color w:val="auto"/>
        </w:rPr>
        <w:t xml:space="preserve">Registration and call centre services will be unavailable during the end of year holiday period, from 4.00 pm on </w:t>
      </w:r>
      <w:r w:rsidR="00452B91" w:rsidRPr="000C681E">
        <w:rPr>
          <w:color w:val="auto"/>
        </w:rPr>
        <w:t>Friday</w:t>
      </w:r>
      <w:r w:rsidRPr="000C681E">
        <w:rPr>
          <w:color w:val="auto"/>
        </w:rPr>
        <w:t xml:space="preserve"> 24 December </w:t>
      </w:r>
      <w:r w:rsidR="006C23C4" w:rsidRPr="000C681E">
        <w:rPr>
          <w:color w:val="auto"/>
        </w:rPr>
        <w:t>2021</w:t>
      </w:r>
      <w:r w:rsidR="00DC66F2" w:rsidRPr="000C681E">
        <w:rPr>
          <w:color w:val="auto"/>
        </w:rPr>
        <w:t xml:space="preserve">, reopening at </w:t>
      </w:r>
      <w:r w:rsidRPr="000C681E">
        <w:rPr>
          <w:color w:val="auto"/>
        </w:rPr>
        <w:t xml:space="preserve">8.30 am on </w:t>
      </w:r>
      <w:r w:rsidR="00470EC8" w:rsidRPr="000C681E">
        <w:rPr>
          <w:color w:val="auto"/>
        </w:rPr>
        <w:t>Tuesday</w:t>
      </w:r>
      <w:r w:rsidRPr="000C681E">
        <w:rPr>
          <w:color w:val="auto"/>
        </w:rPr>
        <w:t xml:space="preserve"> 4 January </w:t>
      </w:r>
      <w:r w:rsidR="00AE1D5E" w:rsidRPr="000C681E">
        <w:rPr>
          <w:color w:val="auto"/>
        </w:rPr>
        <w:t>2022</w:t>
      </w:r>
      <w:r w:rsidRPr="000C681E">
        <w:rPr>
          <w:color w:val="auto"/>
        </w:rPr>
        <w:t xml:space="preserve">. Online services including electronic </w:t>
      </w:r>
      <w:proofErr w:type="spellStart"/>
      <w:r w:rsidRPr="000C681E">
        <w:rPr>
          <w:color w:val="auto"/>
        </w:rPr>
        <w:t>lodgment</w:t>
      </w:r>
      <w:proofErr w:type="spellEnd"/>
      <w:r w:rsidRPr="000C681E">
        <w:rPr>
          <w:color w:val="auto"/>
        </w:rPr>
        <w:t xml:space="preserve"> will continue to be available during this period.</w:t>
      </w:r>
    </w:p>
    <w:p w14:paraId="3DAAB77D" w14:textId="39E4C029" w:rsidR="00B753FC" w:rsidRPr="000C681E" w:rsidRDefault="00B753FC" w:rsidP="002155FB">
      <w:pPr>
        <w:pStyle w:val="CIBBODY"/>
        <w:rPr>
          <w:color w:val="auto"/>
        </w:rPr>
      </w:pPr>
      <w:r w:rsidRPr="000C681E">
        <w:rPr>
          <w:color w:val="auto"/>
        </w:rPr>
        <w:t>Customer queries (telephone message</w:t>
      </w:r>
      <w:r w:rsidR="003D74E8" w:rsidRPr="000C681E">
        <w:rPr>
          <w:color w:val="auto"/>
        </w:rPr>
        <w:t>s</w:t>
      </w:r>
      <w:r w:rsidRPr="000C681E">
        <w:rPr>
          <w:color w:val="auto"/>
        </w:rPr>
        <w:t xml:space="preserve"> or email</w:t>
      </w:r>
      <w:r w:rsidR="003D74E8" w:rsidRPr="000C681E">
        <w:rPr>
          <w:color w:val="auto"/>
        </w:rPr>
        <w:t>s</w:t>
      </w:r>
      <w:r w:rsidRPr="000C681E">
        <w:rPr>
          <w:color w:val="auto"/>
        </w:rPr>
        <w:t>) will be responded to from 4 January</w:t>
      </w:r>
      <w:r w:rsidR="0037003F" w:rsidRPr="000C681E">
        <w:rPr>
          <w:color w:val="auto"/>
        </w:rPr>
        <w:t xml:space="preserve"> 2022</w:t>
      </w:r>
      <w:r w:rsidRPr="000C681E">
        <w:rPr>
          <w:color w:val="auto"/>
        </w:rPr>
        <w:t xml:space="preserve"> onwards.</w:t>
      </w:r>
    </w:p>
    <w:p w14:paraId="742F0E28" w14:textId="3DE429FA" w:rsidR="003C6E23" w:rsidRPr="00125004" w:rsidRDefault="2FB7A5F9" w:rsidP="002A55C0">
      <w:pPr>
        <w:pStyle w:val="Heading1"/>
        <w:numPr>
          <w:ilvl w:val="0"/>
          <w:numId w:val="0"/>
        </w:numPr>
      </w:pPr>
      <w:r>
        <w:t>V</w:t>
      </w:r>
      <w:r w:rsidR="7D1FCDB0">
        <w:t xml:space="preserve">ictorian Land Registry Services </w:t>
      </w:r>
      <w:r>
        <w:t>announces rebrand as SERV</w:t>
      </w:r>
      <w:r w:rsidR="1105019D">
        <w:t xml:space="preserve"> (Secure El</w:t>
      </w:r>
      <w:r w:rsidR="52866C74">
        <w:t>e</w:t>
      </w:r>
      <w:r w:rsidR="1105019D">
        <w:t>ctro</w:t>
      </w:r>
      <w:r w:rsidR="52866C74">
        <w:t>nic</w:t>
      </w:r>
      <w:r w:rsidR="1105019D">
        <w:t xml:space="preserve"> Registries Victor</w:t>
      </w:r>
      <w:r w:rsidR="58218C9A">
        <w:t>i</w:t>
      </w:r>
      <w:r w:rsidR="1105019D">
        <w:t>a)</w:t>
      </w:r>
    </w:p>
    <w:p w14:paraId="7FD8807D" w14:textId="513696D3" w:rsidR="003C6E23" w:rsidRPr="000C681E" w:rsidRDefault="003C6E23" w:rsidP="002155FB">
      <w:pPr>
        <w:pStyle w:val="CIBBODY"/>
        <w:rPr>
          <w:color w:val="auto"/>
        </w:rPr>
      </w:pPr>
      <w:r w:rsidRPr="000C681E">
        <w:rPr>
          <w:color w:val="auto"/>
        </w:rPr>
        <w:t xml:space="preserve">VLRS </w:t>
      </w:r>
      <w:r w:rsidR="0077274A" w:rsidRPr="0010535C">
        <w:rPr>
          <w:rStyle w:val="Emphasis"/>
          <w:i w:val="0"/>
          <w:iCs w:val="0"/>
          <w:color w:val="auto"/>
        </w:rPr>
        <w:t>wh</w:t>
      </w:r>
      <w:r w:rsidR="4897F8F8" w:rsidRPr="0010535C">
        <w:rPr>
          <w:rStyle w:val="Emphasis"/>
          <w:i w:val="0"/>
          <w:iCs w:val="0"/>
          <w:color w:val="auto"/>
        </w:rPr>
        <w:t>ich</w:t>
      </w:r>
      <w:r w:rsidR="0077274A" w:rsidRPr="0010535C">
        <w:rPr>
          <w:rStyle w:val="Emphasis"/>
          <w:i w:val="0"/>
          <w:iCs w:val="0"/>
          <w:color w:val="auto"/>
        </w:rPr>
        <w:t xml:space="preserve"> </w:t>
      </w:r>
      <w:r w:rsidR="005B7FC2" w:rsidRPr="0010535C">
        <w:rPr>
          <w:rStyle w:val="Emphasis"/>
          <w:i w:val="0"/>
          <w:iCs w:val="0"/>
          <w:color w:val="auto"/>
        </w:rPr>
        <w:t xml:space="preserve">provides administrative </w:t>
      </w:r>
      <w:r w:rsidR="00B526A6" w:rsidRPr="0010535C">
        <w:rPr>
          <w:rStyle w:val="Emphasis"/>
          <w:i w:val="0"/>
          <w:iCs w:val="0"/>
          <w:color w:val="auto"/>
          <w:shd w:val="clear" w:color="auto" w:fill="FFFFFF"/>
        </w:rPr>
        <w:t>services</w:t>
      </w:r>
      <w:r w:rsidR="00316CEB" w:rsidRPr="0010535C">
        <w:rPr>
          <w:rStyle w:val="Emphasis"/>
          <w:i w:val="0"/>
          <w:iCs w:val="0"/>
          <w:color w:val="auto"/>
        </w:rPr>
        <w:t xml:space="preserve"> to the </w:t>
      </w:r>
      <w:r w:rsidR="00DB161F" w:rsidRPr="0010535C">
        <w:rPr>
          <w:rStyle w:val="Emphasis"/>
          <w:i w:val="0"/>
          <w:iCs w:val="0"/>
          <w:color w:val="auto"/>
        </w:rPr>
        <w:t>Land Registry</w:t>
      </w:r>
      <w:r w:rsidR="0098076A" w:rsidRPr="50C8E211">
        <w:rPr>
          <w:rStyle w:val="Emphasis"/>
          <w:i w:val="0"/>
          <w:iCs w:val="0"/>
          <w:color w:val="auto"/>
        </w:rPr>
        <w:t xml:space="preserve"> Services</w:t>
      </w:r>
      <w:r w:rsidR="00C96EE6" w:rsidRPr="0010535C">
        <w:rPr>
          <w:rStyle w:val="Emphasis"/>
          <w:i w:val="0"/>
          <w:iCs w:val="0"/>
          <w:color w:val="auto"/>
        </w:rPr>
        <w:t xml:space="preserve"> has</w:t>
      </w:r>
      <w:r w:rsidR="00AE5E80" w:rsidRPr="0010535C">
        <w:rPr>
          <w:rStyle w:val="Emphasis"/>
          <w:color w:val="auto"/>
          <w:shd w:val="clear" w:color="auto" w:fill="FFFFFF"/>
        </w:rPr>
        <w:t xml:space="preserve"> </w:t>
      </w:r>
      <w:r w:rsidRPr="000C681E">
        <w:rPr>
          <w:color w:val="auto"/>
        </w:rPr>
        <w:t xml:space="preserve">announced that </w:t>
      </w:r>
      <w:r w:rsidR="007654C3" w:rsidRPr="000C681E">
        <w:rPr>
          <w:color w:val="auto"/>
        </w:rPr>
        <w:t xml:space="preserve">it </w:t>
      </w:r>
      <w:r w:rsidR="007754DF" w:rsidRPr="000C681E">
        <w:rPr>
          <w:color w:val="auto"/>
        </w:rPr>
        <w:t>has rebranded</w:t>
      </w:r>
      <w:r w:rsidRPr="000C681E">
        <w:rPr>
          <w:color w:val="auto"/>
        </w:rPr>
        <w:t xml:space="preserve"> as SERV, short for Secure Electronic Registries Victoria.</w:t>
      </w:r>
    </w:p>
    <w:p w14:paraId="6B5FC937" w14:textId="13BE40AD" w:rsidR="00975657" w:rsidRDefault="003C6E23" w:rsidP="002155FB">
      <w:pPr>
        <w:pStyle w:val="CIBBODY"/>
        <w:rPr>
          <w:color w:val="auto"/>
        </w:rPr>
      </w:pPr>
      <w:r w:rsidRPr="000C681E">
        <w:rPr>
          <w:rFonts w:cstheme="minorHAnsi"/>
          <w:color w:val="auto"/>
        </w:rPr>
        <w:t>VLRS beg</w:t>
      </w:r>
      <w:r w:rsidR="0028134C" w:rsidRPr="000C681E">
        <w:rPr>
          <w:rFonts w:cstheme="minorHAnsi"/>
          <w:color w:val="auto"/>
        </w:rPr>
        <w:t>a</w:t>
      </w:r>
      <w:r w:rsidRPr="000C681E">
        <w:rPr>
          <w:rFonts w:cstheme="minorHAnsi"/>
          <w:color w:val="auto"/>
        </w:rPr>
        <w:t>n trading as SERV (pronounced ‘serve’) on Tuesday 30 November 2021.</w:t>
      </w:r>
      <w:r w:rsidR="00CD6752">
        <w:rPr>
          <w:rFonts w:cstheme="minorHAnsi"/>
          <w:color w:val="auto"/>
        </w:rPr>
        <w:t xml:space="preserve"> </w:t>
      </w:r>
      <w:r w:rsidR="009A232D" w:rsidRPr="000C681E">
        <w:rPr>
          <w:rFonts w:cstheme="minorHAnsi"/>
          <w:color w:val="auto"/>
        </w:rPr>
        <w:t>For more information please </w:t>
      </w:r>
      <w:hyperlink r:id="rId20" w:tgtFrame="_blank" w:history="1">
        <w:r w:rsidR="009A232D" w:rsidRPr="00A66BD8">
          <w:rPr>
            <w:rStyle w:val="Hyperlink"/>
            <w:rFonts w:cstheme="minorHAnsi"/>
          </w:rPr>
          <w:t xml:space="preserve">visit the </w:t>
        </w:r>
        <w:r w:rsidR="00601E63">
          <w:rPr>
            <w:rStyle w:val="Hyperlink"/>
            <w:rFonts w:cstheme="minorHAnsi"/>
          </w:rPr>
          <w:t>SERV</w:t>
        </w:r>
        <w:r w:rsidR="00601E63" w:rsidRPr="0010535C">
          <w:rPr>
            <w:rStyle w:val="Hyperlink"/>
            <w:rFonts w:cstheme="minorHAnsi"/>
          </w:rPr>
          <w:t xml:space="preserve"> </w:t>
        </w:r>
        <w:r w:rsidR="009A232D" w:rsidRPr="00A66BD8">
          <w:rPr>
            <w:rStyle w:val="Hyperlink"/>
            <w:rFonts w:cstheme="minorHAnsi"/>
          </w:rPr>
          <w:t>website.</w:t>
        </w:r>
      </w:hyperlink>
      <w:r w:rsidR="009B0A4D">
        <w:rPr>
          <w:rStyle w:val="Hyperlink"/>
          <w:rFonts w:cstheme="minorHAnsi"/>
        </w:rPr>
        <w:t xml:space="preserve"> (</w:t>
      </w:r>
      <w:hyperlink r:id="rId21" w:history="1">
        <w:r w:rsidR="009B0A4D">
          <w:rPr>
            <w:rStyle w:val="Hyperlink"/>
          </w:rPr>
          <w:t>Homepage - SERV (servictoria.com.au)</w:t>
        </w:r>
      </w:hyperlink>
    </w:p>
    <w:p w14:paraId="60171332" w14:textId="7596DD3E" w:rsidR="002A55C0" w:rsidRPr="00125004" w:rsidRDefault="002A55C0" w:rsidP="002A55C0">
      <w:pPr>
        <w:pStyle w:val="Heading1"/>
        <w:numPr>
          <w:ilvl w:val="0"/>
          <w:numId w:val="0"/>
        </w:numPr>
      </w:pPr>
      <w:r w:rsidRPr="00125004">
        <w:t>Future options for non-represented parties and certificates of title</w:t>
      </w:r>
    </w:p>
    <w:p w14:paraId="11C9DDD4" w14:textId="4DAB21B4" w:rsidR="00BB0233" w:rsidRDefault="002A55C0" w:rsidP="009204A7">
      <w:pPr>
        <w:pStyle w:val="CIBBODY"/>
      </w:pPr>
      <w:r w:rsidRPr="0010535C">
        <w:t xml:space="preserve">Customers were notified of the Future Options for Non-represented Parties and Certificates of Title Consultation Paper </w:t>
      </w:r>
      <w:r w:rsidR="00514A79">
        <w:t xml:space="preserve">on </w:t>
      </w:r>
      <w:r w:rsidRPr="0010535C">
        <w:t>1 October 2021</w:t>
      </w:r>
      <w:r w:rsidR="6BF6C711" w:rsidRPr="0010535C">
        <w:t>.</w:t>
      </w:r>
      <w:r w:rsidR="47B9D192" w:rsidRPr="0010535C">
        <w:t xml:space="preserve"> </w:t>
      </w:r>
      <w:r w:rsidR="6BF6C711" w:rsidRPr="0010535C">
        <w:t>C</w:t>
      </w:r>
      <w:r w:rsidR="47B9D192" w:rsidRPr="0010535C">
        <w:t>onsultation close</w:t>
      </w:r>
      <w:r w:rsidR="45494DDA" w:rsidRPr="0010535C">
        <w:t>d</w:t>
      </w:r>
      <w:r w:rsidRPr="0010535C">
        <w:t xml:space="preserve"> on 1 November</w:t>
      </w:r>
      <w:r w:rsidR="0037003F">
        <w:t xml:space="preserve"> 2021</w:t>
      </w:r>
      <w:r w:rsidRPr="0010535C">
        <w:t xml:space="preserve">. </w:t>
      </w:r>
      <w:r w:rsidR="63AA926D" w:rsidRPr="0010535C">
        <w:t xml:space="preserve">Land Use Victoria </w:t>
      </w:r>
      <w:r w:rsidR="04AB6681" w:rsidRPr="0010535C">
        <w:t xml:space="preserve">(LUV) </w:t>
      </w:r>
      <w:r w:rsidR="00AE1D5E">
        <w:t>would like to thank</w:t>
      </w:r>
      <w:r w:rsidR="00AE1D5E" w:rsidRPr="0010535C">
        <w:t xml:space="preserve"> </w:t>
      </w:r>
      <w:r w:rsidR="63AA926D" w:rsidRPr="0010535C">
        <w:t>stakeholders for their comments</w:t>
      </w:r>
      <w:r w:rsidR="397E6187" w:rsidRPr="29B07218">
        <w:t>.</w:t>
      </w:r>
      <w:r w:rsidR="36B28A83" w:rsidRPr="29B07218">
        <w:t xml:space="preserve"> </w:t>
      </w:r>
      <w:r w:rsidR="00E11717">
        <w:t xml:space="preserve">To view </w:t>
      </w:r>
      <w:r w:rsidR="006F7D82">
        <w:t>LUV’s responses to feedback</w:t>
      </w:r>
      <w:r w:rsidR="001361E3">
        <w:t>,</w:t>
      </w:r>
      <w:r w:rsidR="006F7D82">
        <w:t xml:space="preserve"> visit the </w:t>
      </w:r>
      <w:hyperlink r:id="rId22" w:history="1">
        <w:r w:rsidR="00662121">
          <w:rPr>
            <w:rStyle w:val="Hyperlink"/>
          </w:rPr>
          <w:t>C</w:t>
        </w:r>
        <w:r w:rsidR="00F961F5" w:rsidRPr="00C14956">
          <w:rPr>
            <w:rStyle w:val="Hyperlink"/>
          </w:rPr>
          <w:t>onsultation papers page</w:t>
        </w:r>
      </w:hyperlink>
      <w:r w:rsidR="00F961F5">
        <w:t xml:space="preserve"> on the </w:t>
      </w:r>
      <w:proofErr w:type="spellStart"/>
      <w:r w:rsidR="00F961F5">
        <w:t>Land.Vic</w:t>
      </w:r>
      <w:proofErr w:type="spellEnd"/>
      <w:r w:rsidR="00F961F5">
        <w:t xml:space="preserve"> website. </w:t>
      </w:r>
    </w:p>
    <w:p w14:paraId="201E6A19" w14:textId="055B11E3" w:rsidR="002A55C0" w:rsidRPr="002F63DF" w:rsidRDefault="002A55C0" w:rsidP="00BB0233">
      <w:pPr>
        <w:pStyle w:val="CIBHeadingM"/>
      </w:pPr>
      <w:r w:rsidRPr="002F63DF">
        <w:t xml:space="preserve">Guide to Leases </w:t>
      </w:r>
    </w:p>
    <w:p w14:paraId="49D8F169" w14:textId="3192F27F" w:rsidR="002A55C0" w:rsidRPr="0010535C" w:rsidRDefault="002A55C0" w:rsidP="002A55C0">
      <w:pPr>
        <w:pStyle w:val="BodyText"/>
        <w:rPr>
          <w:color w:val="auto"/>
        </w:rPr>
      </w:pPr>
      <w:r w:rsidRPr="0010535C">
        <w:rPr>
          <w:color w:val="auto"/>
        </w:rPr>
        <w:t xml:space="preserve">LUV has published a </w:t>
      </w:r>
      <w:r w:rsidR="0080296B">
        <w:rPr>
          <w:color w:val="auto"/>
        </w:rPr>
        <w:t>‘</w:t>
      </w:r>
      <w:r w:rsidRPr="000F23DD">
        <w:rPr>
          <w:color w:val="auto"/>
        </w:rPr>
        <w:t xml:space="preserve">Guide to </w:t>
      </w:r>
      <w:r w:rsidRPr="0010535C">
        <w:rPr>
          <w:color w:val="auto"/>
        </w:rPr>
        <w:t>Leases</w:t>
      </w:r>
      <w:r w:rsidR="0080296B">
        <w:rPr>
          <w:color w:val="auto"/>
        </w:rPr>
        <w:t>’</w:t>
      </w:r>
      <w:r>
        <w:rPr>
          <w:color w:val="auto"/>
        </w:rPr>
        <w:t xml:space="preserve"> </w:t>
      </w:r>
      <w:r w:rsidR="00AB1CCA">
        <w:rPr>
          <w:color w:val="auto"/>
        </w:rPr>
        <w:t>(link)</w:t>
      </w:r>
      <w:r w:rsidRPr="0010535C">
        <w:rPr>
          <w:color w:val="auto"/>
        </w:rPr>
        <w:t xml:space="preserve"> or through </w:t>
      </w:r>
      <w:hyperlink r:id="rId23" w:history="1">
        <w:r w:rsidRPr="009B1BCD">
          <w:rPr>
            <w:rStyle w:val="Hyperlink"/>
          </w:rPr>
          <w:t>the Fees, Guides and Forms page</w:t>
        </w:r>
      </w:hyperlink>
      <w:r w:rsidRPr="0010535C">
        <w:rPr>
          <w:color w:val="auto"/>
        </w:rPr>
        <w:t xml:space="preserve"> of </w:t>
      </w:r>
      <w:r w:rsidR="00DD1CA7" w:rsidRPr="0010535C">
        <w:rPr>
          <w:color w:val="auto"/>
        </w:rPr>
        <w:t>land.vic.gov.au</w:t>
      </w:r>
      <w:r w:rsidRPr="0010535C">
        <w:rPr>
          <w:color w:val="auto"/>
        </w:rPr>
        <w:t>. Customers are</w:t>
      </w:r>
      <w:r w:rsidRPr="0010535C" w:rsidDel="00D841E7">
        <w:rPr>
          <w:color w:val="auto"/>
        </w:rPr>
        <w:t xml:space="preserve"> </w:t>
      </w:r>
      <w:r w:rsidRPr="0010535C">
        <w:rPr>
          <w:color w:val="auto"/>
        </w:rPr>
        <w:t xml:space="preserve">encouraged to refer to the Guide when preparing a lease </w:t>
      </w:r>
      <w:r w:rsidR="000D562B" w:rsidRPr="0010535C">
        <w:rPr>
          <w:color w:val="auto"/>
        </w:rPr>
        <w:t xml:space="preserve">or sublease, a variation of lease, a surrender of lease or </w:t>
      </w:r>
      <w:r w:rsidR="00D023A9" w:rsidRPr="0010535C">
        <w:rPr>
          <w:color w:val="auto"/>
        </w:rPr>
        <w:t xml:space="preserve">other </w:t>
      </w:r>
      <w:r w:rsidR="00DD5553" w:rsidRPr="0010535C">
        <w:rPr>
          <w:color w:val="auto"/>
        </w:rPr>
        <w:t>removal of lease</w:t>
      </w:r>
      <w:r w:rsidR="00FA48F2" w:rsidRPr="0010535C">
        <w:rPr>
          <w:color w:val="auto"/>
        </w:rPr>
        <w:t xml:space="preserve">. The Guide </w:t>
      </w:r>
      <w:r w:rsidR="00C213D5" w:rsidRPr="0010535C">
        <w:rPr>
          <w:color w:val="auto"/>
        </w:rPr>
        <w:t>sets out</w:t>
      </w:r>
      <w:r w:rsidRPr="0010535C">
        <w:rPr>
          <w:color w:val="auto"/>
        </w:rPr>
        <w:t xml:space="preserve"> the common issues that are encountered when these documents are lodged for registration.</w:t>
      </w:r>
      <w:r w:rsidRPr="0010535C" w:rsidDel="00164B35">
        <w:rPr>
          <w:color w:val="auto"/>
        </w:rPr>
        <w:t xml:space="preserve"> </w:t>
      </w:r>
    </w:p>
    <w:p w14:paraId="695228C1" w14:textId="77777777" w:rsidR="00A758FC" w:rsidRDefault="002B7974" w:rsidP="00A758FC">
      <w:pPr>
        <w:pStyle w:val="CIBBODY"/>
        <w:rPr>
          <w:rFonts w:ascii="Arial" w:hAnsi="Arial"/>
          <w:color w:val="auto"/>
        </w:rPr>
      </w:pPr>
      <w:r>
        <w:rPr>
          <w:rFonts w:ascii="Arial" w:hAnsi="Arial"/>
          <w:color w:val="auto"/>
        </w:rPr>
        <w:t xml:space="preserve">To view the full </w:t>
      </w:r>
      <w:r w:rsidR="003A7B11">
        <w:rPr>
          <w:rFonts w:ascii="Arial" w:hAnsi="Arial"/>
          <w:color w:val="auto"/>
        </w:rPr>
        <w:t>Guide</w:t>
      </w:r>
      <w:r w:rsidR="001361E3">
        <w:rPr>
          <w:rFonts w:ascii="Arial" w:hAnsi="Arial"/>
          <w:color w:val="auto"/>
        </w:rPr>
        <w:t>,</w:t>
      </w:r>
      <w:r w:rsidR="003A7B11">
        <w:rPr>
          <w:rFonts w:ascii="Arial" w:hAnsi="Arial"/>
          <w:color w:val="auto"/>
        </w:rPr>
        <w:t xml:space="preserve"> visit the </w:t>
      </w:r>
      <w:hyperlink r:id="rId24" w:history="1">
        <w:r w:rsidR="00662121">
          <w:rPr>
            <w:rStyle w:val="Hyperlink"/>
            <w:rFonts w:ascii="Arial" w:hAnsi="Arial"/>
          </w:rPr>
          <w:t>F</w:t>
        </w:r>
        <w:r w:rsidR="003A7B11" w:rsidRPr="003A7B11">
          <w:rPr>
            <w:rStyle w:val="Hyperlink"/>
            <w:rFonts w:ascii="Arial" w:hAnsi="Arial"/>
          </w:rPr>
          <w:t xml:space="preserve">ees, </w:t>
        </w:r>
        <w:r w:rsidR="00662121">
          <w:rPr>
            <w:rStyle w:val="Hyperlink"/>
            <w:rFonts w:ascii="Arial" w:hAnsi="Arial"/>
          </w:rPr>
          <w:t>G</w:t>
        </w:r>
        <w:r w:rsidR="003A7B11" w:rsidRPr="003A7B11">
          <w:rPr>
            <w:rStyle w:val="Hyperlink"/>
            <w:rFonts w:ascii="Arial" w:hAnsi="Arial"/>
          </w:rPr>
          <w:t xml:space="preserve">uides and </w:t>
        </w:r>
        <w:r w:rsidR="00662121">
          <w:rPr>
            <w:rStyle w:val="Hyperlink"/>
            <w:rFonts w:ascii="Arial" w:hAnsi="Arial"/>
          </w:rPr>
          <w:t>F</w:t>
        </w:r>
        <w:r w:rsidR="003A7B11" w:rsidRPr="003A7B11">
          <w:rPr>
            <w:rStyle w:val="Hyperlink"/>
            <w:rFonts w:ascii="Arial" w:hAnsi="Arial"/>
          </w:rPr>
          <w:t>orms page</w:t>
        </w:r>
      </w:hyperlink>
      <w:r w:rsidR="003A7B11">
        <w:rPr>
          <w:rFonts w:ascii="Arial" w:hAnsi="Arial"/>
          <w:color w:val="auto"/>
        </w:rPr>
        <w:t xml:space="preserve"> on the </w:t>
      </w:r>
      <w:proofErr w:type="spellStart"/>
      <w:r w:rsidR="003A7B11">
        <w:rPr>
          <w:rFonts w:ascii="Arial" w:hAnsi="Arial"/>
          <w:color w:val="auto"/>
        </w:rPr>
        <w:t>Land.Vic</w:t>
      </w:r>
      <w:proofErr w:type="spellEnd"/>
      <w:r w:rsidR="003A7B11">
        <w:rPr>
          <w:rFonts w:ascii="Arial" w:hAnsi="Arial"/>
          <w:color w:val="auto"/>
        </w:rPr>
        <w:t xml:space="preserve"> website. </w:t>
      </w:r>
    </w:p>
    <w:p w14:paraId="73EC1A7F" w14:textId="2ECC291E" w:rsidR="0063657B" w:rsidRPr="002F63DF" w:rsidRDefault="0063657B" w:rsidP="00A758FC">
      <w:pPr>
        <w:pStyle w:val="CIBMAJORHEADING"/>
      </w:pPr>
      <w:r w:rsidRPr="002F63DF">
        <w:lastRenderedPageBreak/>
        <w:t xml:space="preserve">Surveyor’s Report Requirements </w:t>
      </w:r>
    </w:p>
    <w:p w14:paraId="0C847B61" w14:textId="7E3A9528" w:rsidR="00F5157F" w:rsidRPr="0010535C" w:rsidRDefault="15AA517E" w:rsidP="00F5157F">
      <w:pPr>
        <w:rPr>
          <w:color w:val="auto"/>
        </w:rPr>
      </w:pPr>
      <w:r w:rsidRPr="0010535C">
        <w:rPr>
          <w:color w:val="auto"/>
        </w:rPr>
        <w:t xml:space="preserve">Licensed surveyors must adhere to the </w:t>
      </w:r>
      <w:hyperlink r:id="rId25">
        <w:r w:rsidRPr="2B6743E1">
          <w:rPr>
            <w:rStyle w:val="Hyperlink"/>
          </w:rPr>
          <w:t>Victorian Cadastral Surveys Practice Directives</w:t>
        </w:r>
      </w:hyperlink>
      <w:r w:rsidR="0063657B" w:rsidRPr="0010535C">
        <w:rPr>
          <w:color w:val="auto"/>
        </w:rPr>
        <w:t xml:space="preserve"> when submitting survey documentation to Land </w:t>
      </w:r>
      <w:r w:rsidR="125518AC" w:rsidRPr="0010535C">
        <w:rPr>
          <w:color w:val="auto"/>
        </w:rPr>
        <w:t>Registry</w:t>
      </w:r>
      <w:r w:rsidR="0063657B" w:rsidRPr="0010535C">
        <w:rPr>
          <w:color w:val="auto"/>
        </w:rPr>
        <w:t xml:space="preserve"> Services</w:t>
      </w:r>
      <w:r w:rsidRPr="0010535C">
        <w:rPr>
          <w:color w:val="auto"/>
        </w:rPr>
        <w:t xml:space="preserve"> </w:t>
      </w:r>
      <w:r w:rsidR="0063657B" w:rsidRPr="0010535C">
        <w:rPr>
          <w:color w:val="auto"/>
        </w:rPr>
        <w:t xml:space="preserve">(LRS). </w:t>
      </w:r>
      <w:r w:rsidR="0063657B" w:rsidRPr="00EA0840">
        <w:rPr>
          <w:color w:val="auto"/>
        </w:rPr>
        <w:t xml:space="preserve">LRS will </w:t>
      </w:r>
      <w:r w:rsidR="11975F65" w:rsidRPr="00EA0840">
        <w:rPr>
          <w:color w:val="auto"/>
        </w:rPr>
        <w:t xml:space="preserve">either refuse lodgment of the </w:t>
      </w:r>
      <w:r w:rsidR="7098CD10" w:rsidRPr="00EA0840">
        <w:rPr>
          <w:color w:val="auto"/>
        </w:rPr>
        <w:t xml:space="preserve">application </w:t>
      </w:r>
      <w:r w:rsidR="11975F65" w:rsidRPr="00EA0840">
        <w:rPr>
          <w:color w:val="auto"/>
        </w:rPr>
        <w:t>or</w:t>
      </w:r>
      <w:r w:rsidR="0063657B" w:rsidRPr="0010535C">
        <w:rPr>
          <w:color w:val="auto"/>
        </w:rPr>
        <w:t xml:space="preserve"> requisition licensed surveyor’s reports if the Directive is not complied with. </w:t>
      </w:r>
      <w:r w:rsidR="00F5157F" w:rsidRPr="50C8E211">
        <w:rPr>
          <w:color w:val="auto"/>
        </w:rPr>
        <w:t xml:space="preserve">If </w:t>
      </w:r>
      <w:r w:rsidR="2069DE0A" w:rsidRPr="50C8E211">
        <w:rPr>
          <w:color w:val="auto"/>
        </w:rPr>
        <w:t>requisitions</w:t>
      </w:r>
      <w:r w:rsidR="00F5157F" w:rsidRPr="0010535C">
        <w:rPr>
          <w:color w:val="auto"/>
        </w:rPr>
        <w:t xml:space="preserve"> are not answered adequately</w:t>
      </w:r>
      <w:r w:rsidR="264C424C" w:rsidRPr="50C8E211">
        <w:rPr>
          <w:color w:val="auto"/>
        </w:rPr>
        <w:t xml:space="preserve">, </w:t>
      </w:r>
      <w:r w:rsidR="00F5157F" w:rsidRPr="0010535C">
        <w:rPr>
          <w:color w:val="auto"/>
        </w:rPr>
        <w:t xml:space="preserve">the application </w:t>
      </w:r>
      <w:r w:rsidR="198855BD" w:rsidRPr="50C8E211">
        <w:rPr>
          <w:color w:val="auto"/>
        </w:rPr>
        <w:t>may be</w:t>
      </w:r>
      <w:r w:rsidR="00FE3D4A">
        <w:rPr>
          <w:color w:val="auto"/>
        </w:rPr>
        <w:t xml:space="preserve"> </w:t>
      </w:r>
      <w:r w:rsidR="23DCAFD6" w:rsidRPr="50C8E211">
        <w:rPr>
          <w:color w:val="auto"/>
        </w:rPr>
        <w:t>r</w:t>
      </w:r>
      <w:r w:rsidR="00F5157F" w:rsidRPr="50C8E211">
        <w:rPr>
          <w:color w:val="auto"/>
        </w:rPr>
        <w:t>ejected</w:t>
      </w:r>
      <w:r w:rsidR="00F5157F" w:rsidRPr="0010535C">
        <w:rPr>
          <w:color w:val="auto"/>
        </w:rPr>
        <w:t xml:space="preserve">, with fees </w:t>
      </w:r>
      <w:r w:rsidR="007B33D1" w:rsidRPr="50C8E211">
        <w:rPr>
          <w:color w:val="auto"/>
        </w:rPr>
        <w:t>forfeited</w:t>
      </w:r>
      <w:r w:rsidR="00F5157F" w:rsidRPr="0010535C">
        <w:rPr>
          <w:color w:val="auto"/>
        </w:rPr>
        <w:t xml:space="preserve">.  </w:t>
      </w:r>
    </w:p>
    <w:p w14:paraId="6C158040" w14:textId="77777777" w:rsidR="0063657B" w:rsidRPr="0010535C" w:rsidRDefault="0063657B" w:rsidP="0063657B">
      <w:pPr>
        <w:rPr>
          <w:color w:val="auto"/>
        </w:rPr>
      </w:pPr>
    </w:p>
    <w:p w14:paraId="0FE606E5" w14:textId="287908CF" w:rsidR="0063657B" w:rsidRPr="0010535C" w:rsidRDefault="3D90495D" w:rsidP="0063657B">
      <w:pPr>
        <w:rPr>
          <w:color w:val="auto"/>
        </w:rPr>
      </w:pPr>
      <w:r w:rsidRPr="50C8E211">
        <w:rPr>
          <w:color w:val="auto"/>
        </w:rPr>
        <w:t>Requisitions</w:t>
      </w:r>
      <w:r w:rsidR="0063657B" w:rsidRPr="50C8E211">
        <w:rPr>
          <w:color w:val="auto"/>
        </w:rPr>
        <w:t xml:space="preserve"> may </w:t>
      </w:r>
      <w:r w:rsidR="0063657B" w:rsidRPr="0010535C">
        <w:rPr>
          <w:color w:val="auto"/>
        </w:rPr>
        <w:t xml:space="preserve">include content relating to purpose, </w:t>
      </w:r>
      <w:r w:rsidR="00E96352" w:rsidRPr="0010535C">
        <w:rPr>
          <w:color w:val="auto"/>
        </w:rPr>
        <w:t>folio (</w:t>
      </w:r>
      <w:r w:rsidR="0063657B" w:rsidRPr="0010535C">
        <w:rPr>
          <w:color w:val="auto"/>
        </w:rPr>
        <w:t>title</w:t>
      </w:r>
      <w:r w:rsidR="00E96352" w:rsidRPr="0010535C">
        <w:rPr>
          <w:color w:val="auto"/>
        </w:rPr>
        <w:t>)</w:t>
      </w:r>
      <w:r w:rsidR="0063657B" w:rsidRPr="0010535C">
        <w:rPr>
          <w:color w:val="auto"/>
        </w:rPr>
        <w:t xml:space="preserve"> particulars, Crown description, municipality, road abuttals, survey information used/perused, need for amendment of </w:t>
      </w:r>
      <w:r w:rsidR="00805954" w:rsidRPr="0010535C">
        <w:rPr>
          <w:color w:val="auto"/>
        </w:rPr>
        <w:t xml:space="preserve">the </w:t>
      </w:r>
      <w:r w:rsidR="0063657B" w:rsidRPr="0010535C">
        <w:rPr>
          <w:color w:val="auto"/>
        </w:rPr>
        <w:t xml:space="preserve">title </w:t>
      </w:r>
      <w:r w:rsidR="00805954" w:rsidRPr="0010535C">
        <w:rPr>
          <w:color w:val="auto"/>
        </w:rPr>
        <w:t xml:space="preserve">diagram </w:t>
      </w:r>
      <w:r w:rsidR="0063657B" w:rsidRPr="0010535C">
        <w:rPr>
          <w:color w:val="auto"/>
        </w:rPr>
        <w:t xml:space="preserve">and currency.  </w:t>
      </w:r>
    </w:p>
    <w:p w14:paraId="06A34B8C" w14:textId="47BD4DDD" w:rsidR="0063657B" w:rsidRPr="0010535C" w:rsidRDefault="0063657B" w:rsidP="0063657B">
      <w:pPr>
        <w:rPr>
          <w:color w:val="auto"/>
        </w:rPr>
      </w:pPr>
      <w:r w:rsidRPr="0010535C">
        <w:rPr>
          <w:color w:val="auto"/>
        </w:rPr>
        <w:br/>
      </w:r>
      <w:r w:rsidR="15AA517E" w:rsidRPr="0010535C">
        <w:rPr>
          <w:color w:val="auto"/>
        </w:rPr>
        <w:t xml:space="preserve">Key components that must be accurately and comprehensively described </w:t>
      </w:r>
      <w:r w:rsidR="00F5157F" w:rsidRPr="0010535C">
        <w:rPr>
          <w:color w:val="auto"/>
        </w:rPr>
        <w:t>within the surveyo</w:t>
      </w:r>
      <w:r w:rsidR="00DF5176">
        <w:rPr>
          <w:color w:val="auto"/>
        </w:rPr>
        <w:t>r’</w:t>
      </w:r>
      <w:r w:rsidR="00F5157F" w:rsidRPr="0010535C">
        <w:rPr>
          <w:color w:val="auto"/>
        </w:rPr>
        <w:t xml:space="preserve">s report </w:t>
      </w:r>
      <w:r w:rsidR="15AA517E" w:rsidRPr="0010535C">
        <w:rPr>
          <w:color w:val="auto"/>
        </w:rPr>
        <w:t xml:space="preserve">to assist in accepting the </w:t>
      </w:r>
      <w:r w:rsidR="286168FD" w:rsidRPr="0010535C">
        <w:rPr>
          <w:color w:val="auto"/>
        </w:rPr>
        <w:t xml:space="preserve">survey </w:t>
      </w:r>
      <w:r w:rsidR="15AA517E" w:rsidRPr="0010535C">
        <w:rPr>
          <w:color w:val="auto"/>
        </w:rPr>
        <w:t>re-establishment of the subject land are:</w:t>
      </w:r>
    </w:p>
    <w:p w14:paraId="4195F0DB" w14:textId="77777777" w:rsidR="0063657B" w:rsidRPr="0010535C" w:rsidRDefault="0063657B" w:rsidP="0063657B">
      <w:pPr>
        <w:rPr>
          <w:color w:val="auto"/>
        </w:rPr>
      </w:pPr>
    </w:p>
    <w:p w14:paraId="3045E7D6" w14:textId="77777777" w:rsidR="0063657B" w:rsidRPr="0010535C" w:rsidRDefault="0063657B" w:rsidP="0063657B">
      <w:pPr>
        <w:rPr>
          <w:b/>
          <w:color w:val="auto"/>
        </w:rPr>
      </w:pPr>
      <w:r w:rsidRPr="0010535C">
        <w:rPr>
          <w:b/>
          <w:color w:val="auto"/>
        </w:rPr>
        <w:t>Datum relationship</w:t>
      </w:r>
    </w:p>
    <w:p w14:paraId="04DBD443" w14:textId="72732135" w:rsidR="0063657B" w:rsidRPr="0010535C" w:rsidRDefault="00C3300E" w:rsidP="0063657B">
      <w:pPr>
        <w:rPr>
          <w:color w:val="auto"/>
        </w:rPr>
      </w:pPr>
      <w:r w:rsidRPr="0010535C">
        <w:rPr>
          <w:color w:val="auto"/>
        </w:rPr>
        <w:t xml:space="preserve">Clearly describe the </w:t>
      </w:r>
      <w:r w:rsidR="000E1BA4" w:rsidRPr="0010535C">
        <w:rPr>
          <w:color w:val="auto"/>
        </w:rPr>
        <w:t>derivation of the</w:t>
      </w:r>
      <w:r w:rsidRPr="0010535C">
        <w:rPr>
          <w:color w:val="auto"/>
        </w:rPr>
        <w:t xml:space="preserve"> </w:t>
      </w:r>
      <w:r w:rsidR="0063657B" w:rsidRPr="0010535C">
        <w:rPr>
          <w:color w:val="auto"/>
        </w:rPr>
        <w:t xml:space="preserve">cadastral datum </w:t>
      </w:r>
      <w:r w:rsidR="00206A8A" w:rsidRPr="0010535C">
        <w:rPr>
          <w:color w:val="auto"/>
        </w:rPr>
        <w:t>and</w:t>
      </w:r>
      <w:r w:rsidR="0063657B" w:rsidRPr="0010535C">
        <w:rPr>
          <w:color w:val="auto"/>
        </w:rPr>
        <w:t xml:space="preserve"> document comparisons between the survey and the prior survey(s) for </w:t>
      </w:r>
      <w:r w:rsidR="007B60EF" w:rsidRPr="0010535C">
        <w:rPr>
          <w:color w:val="auto"/>
        </w:rPr>
        <w:t>any</w:t>
      </w:r>
      <w:r w:rsidR="0063657B" w:rsidRPr="0010535C">
        <w:rPr>
          <w:color w:val="auto"/>
        </w:rPr>
        <w:t xml:space="preserve"> datum points nominated that assist in confirming a rotation. </w:t>
      </w:r>
      <w:r w:rsidR="0063657B" w:rsidRPr="0010535C">
        <w:rPr>
          <w:color w:val="auto"/>
        </w:rPr>
        <w:br/>
        <w:t xml:space="preserve"> </w:t>
      </w:r>
    </w:p>
    <w:p w14:paraId="006AC7D0" w14:textId="77777777" w:rsidR="0063657B" w:rsidRPr="0010535C" w:rsidRDefault="0063657B" w:rsidP="0063657B">
      <w:pPr>
        <w:rPr>
          <w:b/>
          <w:color w:val="auto"/>
        </w:rPr>
      </w:pPr>
      <w:r w:rsidRPr="0010535C">
        <w:rPr>
          <w:b/>
          <w:color w:val="auto"/>
        </w:rPr>
        <w:t>Alignments and boundaries adopted</w:t>
      </w:r>
    </w:p>
    <w:p w14:paraId="1B803641" w14:textId="275CFEC4" w:rsidR="0063657B" w:rsidRPr="0010535C" w:rsidRDefault="0063657B" w:rsidP="0063657B">
      <w:pPr>
        <w:rPr>
          <w:color w:val="auto"/>
        </w:rPr>
      </w:pPr>
      <w:r w:rsidRPr="0010535C">
        <w:rPr>
          <w:color w:val="auto"/>
        </w:rPr>
        <w:t xml:space="preserve">How road alignments, intersections and parcel boundaries were adopted must be comprehensively described and easily verified by the information shown on the abstract of field records. Any differences to title </w:t>
      </w:r>
      <w:r w:rsidR="00A031A5" w:rsidRPr="0010535C">
        <w:rPr>
          <w:color w:val="auto"/>
        </w:rPr>
        <w:t xml:space="preserve">diagram </w:t>
      </w:r>
      <w:r w:rsidRPr="0010535C">
        <w:rPr>
          <w:color w:val="auto"/>
        </w:rPr>
        <w:t xml:space="preserve">and/or other registered surveys, however minor, must also be reported and justified. </w:t>
      </w:r>
    </w:p>
    <w:p w14:paraId="20AE1E3A" w14:textId="77777777" w:rsidR="0063657B" w:rsidRPr="0010535C" w:rsidRDefault="0063657B" w:rsidP="0063657B">
      <w:pPr>
        <w:rPr>
          <w:color w:val="auto"/>
        </w:rPr>
      </w:pPr>
      <w:r w:rsidRPr="0010535C">
        <w:rPr>
          <w:color w:val="auto"/>
        </w:rPr>
        <w:t xml:space="preserve"> </w:t>
      </w:r>
    </w:p>
    <w:p w14:paraId="52CA6867" w14:textId="2E312500" w:rsidR="007A05BC" w:rsidRPr="0010535C" w:rsidRDefault="004B4DEB" w:rsidP="0063657B">
      <w:pPr>
        <w:rPr>
          <w:color w:val="auto"/>
        </w:rPr>
      </w:pPr>
      <w:r w:rsidRPr="0010535C">
        <w:rPr>
          <w:color w:val="auto"/>
        </w:rPr>
        <w:t xml:space="preserve">While </w:t>
      </w:r>
      <w:r w:rsidR="0063657B" w:rsidRPr="0010535C">
        <w:rPr>
          <w:color w:val="auto"/>
        </w:rPr>
        <w:t xml:space="preserve">LRS </w:t>
      </w:r>
      <w:r w:rsidRPr="0010535C">
        <w:rPr>
          <w:color w:val="auto"/>
        </w:rPr>
        <w:t>reviews</w:t>
      </w:r>
      <w:r w:rsidR="0063657B" w:rsidRPr="0010535C">
        <w:rPr>
          <w:color w:val="auto"/>
        </w:rPr>
        <w:t xml:space="preserve"> the surveyor’s report </w:t>
      </w:r>
      <w:r w:rsidR="000E1B0B" w:rsidRPr="0010535C">
        <w:rPr>
          <w:color w:val="auto"/>
        </w:rPr>
        <w:t xml:space="preserve">and </w:t>
      </w:r>
      <w:r w:rsidR="0063657B" w:rsidRPr="0010535C">
        <w:rPr>
          <w:color w:val="auto"/>
        </w:rPr>
        <w:t>abstract of field records</w:t>
      </w:r>
      <w:r w:rsidRPr="0010535C">
        <w:rPr>
          <w:color w:val="auto"/>
        </w:rPr>
        <w:t>,</w:t>
      </w:r>
      <w:r w:rsidR="0063657B" w:rsidRPr="0010535C">
        <w:rPr>
          <w:color w:val="auto"/>
        </w:rPr>
        <w:t xml:space="preserve"> it is not the role of LRS to re-establish the subject land.</w:t>
      </w:r>
    </w:p>
    <w:p w14:paraId="1F41B453" w14:textId="77777777" w:rsidR="00A90F67" w:rsidRPr="0010535C" w:rsidRDefault="00A90F67">
      <w:pPr>
        <w:rPr>
          <w:color w:val="auto"/>
        </w:rPr>
      </w:pPr>
    </w:p>
    <w:p w14:paraId="2D3178F1" w14:textId="77777777" w:rsidR="00BB0233" w:rsidRDefault="00A90F67">
      <w:pPr>
        <w:rPr>
          <w:color w:val="auto"/>
        </w:rPr>
      </w:pPr>
      <w:r w:rsidRPr="0010535C">
        <w:rPr>
          <w:color w:val="auto"/>
        </w:rPr>
        <w:t>For more information</w:t>
      </w:r>
      <w:r w:rsidR="00255015" w:rsidRPr="0010535C">
        <w:rPr>
          <w:color w:val="auto"/>
        </w:rPr>
        <w:t xml:space="preserve"> </w:t>
      </w:r>
      <w:r w:rsidRPr="0010535C">
        <w:rPr>
          <w:color w:val="auto"/>
        </w:rPr>
        <w:t xml:space="preserve">refer to the Surveyors report template found </w:t>
      </w:r>
      <w:hyperlink r:id="rId26" w:history="1">
        <w:r w:rsidRPr="0010535C">
          <w:rPr>
            <w:rStyle w:val="Hyperlink"/>
          </w:rPr>
          <w:t>here</w:t>
        </w:r>
      </w:hyperlink>
      <w:r w:rsidR="00031B47" w:rsidRPr="0010535C">
        <w:rPr>
          <w:color w:val="auto"/>
        </w:rPr>
        <w:t>.</w:t>
      </w:r>
    </w:p>
    <w:p w14:paraId="7C3C9F96" w14:textId="60A6E7D4" w:rsidR="00BB0233" w:rsidRDefault="00A27936" w:rsidP="00BB0233">
      <w:pPr>
        <w:pStyle w:val="Heading1"/>
        <w:numPr>
          <w:ilvl w:val="0"/>
          <w:numId w:val="0"/>
        </w:numPr>
      </w:pPr>
      <w:r>
        <w:t>Subdivision</w:t>
      </w:r>
      <w:r w:rsidR="00BB0233">
        <w:t xml:space="preserve"> (</w:t>
      </w:r>
      <w:r w:rsidR="4551C086">
        <w:t>Registrar</w:t>
      </w:r>
      <w:r w:rsidR="0EFD6E2C">
        <w:t>’</w:t>
      </w:r>
      <w:r w:rsidR="4551C086">
        <w:t>s</w:t>
      </w:r>
      <w:r w:rsidR="00BB0233">
        <w:t xml:space="preserve"> Requirements) Regulations 2021</w:t>
      </w:r>
    </w:p>
    <w:p w14:paraId="3CC32D10" w14:textId="4C4A2ADB" w:rsidR="00BB0233" w:rsidRDefault="073F3FC1" w:rsidP="00BB0233">
      <w:pPr>
        <w:pStyle w:val="CIBBODY"/>
      </w:pPr>
      <w:r>
        <w:t xml:space="preserve">The </w:t>
      </w:r>
      <w:r w:rsidR="00BB0233">
        <w:t xml:space="preserve">Subdivision (Registrar’s Requirements) Regulations 2021 came into </w:t>
      </w:r>
      <w:r w:rsidR="2F844BC7">
        <w:t>operation</w:t>
      </w:r>
      <w:r w:rsidR="00BB0233">
        <w:t xml:space="preserve"> on 10 November 2021</w:t>
      </w:r>
      <w:r w:rsidR="4EA1DF13">
        <w:t xml:space="preserve">, replacing </w:t>
      </w:r>
      <w:r w:rsidR="00BB0233">
        <w:t>the Subdivision (Registrar’s Requirements) Regulations 2011</w:t>
      </w:r>
      <w:r w:rsidR="0D431899">
        <w:t>.</w:t>
      </w:r>
      <w:r w:rsidR="00BB0233">
        <w:t xml:space="preserve"> </w:t>
      </w:r>
      <w:r w:rsidR="0D431899">
        <w:t xml:space="preserve">The new regulations are substantially the same as the </w:t>
      </w:r>
      <w:r w:rsidR="7C2AB98B">
        <w:t>2011</w:t>
      </w:r>
      <w:r w:rsidR="0D431899">
        <w:t xml:space="preserve"> regulations, with only</w:t>
      </w:r>
      <w:r w:rsidR="4551C086">
        <w:t xml:space="preserve"> </w:t>
      </w:r>
      <w:r w:rsidR="00BB0233">
        <w:t xml:space="preserve">minor changes </w:t>
      </w:r>
      <w:r w:rsidR="27CC40EF">
        <w:t xml:space="preserve">to </w:t>
      </w:r>
      <w:r w:rsidR="00BB0233">
        <w:t xml:space="preserve">accommodate </w:t>
      </w:r>
      <w:r w:rsidR="612814E0">
        <w:t xml:space="preserve">amendments </w:t>
      </w:r>
      <w:r w:rsidR="00BB0233">
        <w:t xml:space="preserve">made to the </w:t>
      </w:r>
      <w:r w:rsidR="00BB0233">
        <w:rPr>
          <w:i/>
          <w:iCs/>
        </w:rPr>
        <w:t>Subdivision Act 1988</w:t>
      </w:r>
      <w:r w:rsidR="00BB0233">
        <w:t xml:space="preserve"> since the 2011 regulations were made. These changes </w:t>
      </w:r>
      <w:r w:rsidR="5C5C2BA1">
        <w:t>a</w:t>
      </w:r>
      <w:r w:rsidR="4551C086">
        <w:t>re</w:t>
      </w:r>
      <w:r w:rsidR="00BB0233">
        <w:t xml:space="preserve"> largely administrative and are not expected to have an impact on customers. </w:t>
      </w:r>
      <w:r w:rsidR="7F72C0D8">
        <w:t xml:space="preserve">Meanwhile, </w:t>
      </w:r>
      <w:r w:rsidR="3E4F7B2E">
        <w:t>LUV is conducting a detailed</w:t>
      </w:r>
      <w:r w:rsidR="00BB0233">
        <w:t xml:space="preserve"> review of these regulations </w:t>
      </w:r>
      <w:r w:rsidR="0E3EFAE8">
        <w:t xml:space="preserve">and will consult </w:t>
      </w:r>
      <w:r w:rsidR="00BB0233">
        <w:t>with industry in 2022</w:t>
      </w:r>
      <w:r w:rsidR="4A18C359">
        <w:t>.</w:t>
      </w:r>
    </w:p>
    <w:p w14:paraId="0F7F0E21" w14:textId="5DF9868D" w:rsidR="007A05BC" w:rsidRDefault="007A05BC">
      <w:r>
        <w:br w:type="page"/>
      </w:r>
    </w:p>
    <w:p w14:paraId="11CAF6F0" w14:textId="77777777" w:rsidR="0063657B" w:rsidRDefault="0063657B" w:rsidP="0063657B"/>
    <w:p w14:paraId="40230BCA" w14:textId="23736E1B" w:rsidR="00E31392" w:rsidRDefault="00E31392" w:rsidP="00255015">
      <w:pPr>
        <w:pStyle w:val="CIBHeadingM"/>
      </w:pPr>
      <w:r w:rsidRPr="3BAF6A27">
        <w:t>Applications to remove a caveat under section 89A of the Transfer of Land Act 1958 (TLA)</w:t>
      </w:r>
      <w:r w:rsidRPr="3BAF6A27">
        <w:rPr>
          <w:rFonts w:ascii="Arial" w:eastAsia="Arial" w:hAnsi="Arial"/>
        </w:rPr>
        <w:t xml:space="preserve"> </w:t>
      </w:r>
    </w:p>
    <w:p w14:paraId="1B881CCD" w14:textId="77777777" w:rsidR="00E31392" w:rsidRPr="0010535C" w:rsidRDefault="00E31392" w:rsidP="00E31392">
      <w:pPr>
        <w:jc w:val="both"/>
        <w:rPr>
          <w:rFonts w:cstheme="minorHAnsi"/>
          <w:color w:val="auto"/>
        </w:rPr>
      </w:pPr>
      <w:r w:rsidRPr="0010535C">
        <w:rPr>
          <w:rFonts w:eastAsia="Arial" w:cstheme="minorHAnsi"/>
          <w:color w:val="auto"/>
        </w:rPr>
        <w:t xml:space="preserve">The Registrar is changing processes in relation to caveat removal applications under section 89A of the TLA. The purpose of these changes is to create efficiencies and remove redundant practices. </w:t>
      </w:r>
    </w:p>
    <w:p w14:paraId="4FC5A4D6" w14:textId="77777777" w:rsidR="00E31392" w:rsidRPr="0010535C" w:rsidRDefault="00E31392" w:rsidP="00E31392">
      <w:pPr>
        <w:jc w:val="both"/>
        <w:rPr>
          <w:rFonts w:cstheme="minorHAnsi"/>
          <w:color w:val="auto"/>
        </w:rPr>
      </w:pPr>
      <w:r w:rsidRPr="0010535C">
        <w:rPr>
          <w:rFonts w:eastAsia="Arial" w:cstheme="minorHAnsi"/>
          <w:color w:val="auto"/>
        </w:rPr>
        <w:t xml:space="preserve"> </w:t>
      </w:r>
    </w:p>
    <w:p w14:paraId="6C5180B4" w14:textId="77777777" w:rsidR="00E31392" w:rsidRPr="0010535C" w:rsidRDefault="00E31392" w:rsidP="00E31392">
      <w:pPr>
        <w:jc w:val="both"/>
        <w:rPr>
          <w:rFonts w:cstheme="minorHAnsi"/>
          <w:color w:val="auto"/>
        </w:rPr>
      </w:pPr>
      <w:r w:rsidRPr="0010535C">
        <w:rPr>
          <w:rFonts w:eastAsia="Arial" w:cstheme="minorHAnsi"/>
          <w:color w:val="auto"/>
        </w:rPr>
        <w:t xml:space="preserve">When a caveat is lodged, it remains recorded until it is withdrawn, lapsed or removed. See </w:t>
      </w:r>
      <w:hyperlink r:id="rId27">
        <w:r w:rsidRPr="002F63DF">
          <w:rPr>
            <w:rStyle w:val="Hyperlink"/>
            <w:rFonts w:eastAsia="Arial" w:cstheme="minorHAnsi"/>
          </w:rPr>
          <w:t>Customer Information Bulletin 132</w:t>
        </w:r>
      </w:hyperlink>
      <w:r w:rsidRPr="0010535C">
        <w:rPr>
          <w:rFonts w:eastAsia="Arial" w:cstheme="minorHAnsi"/>
          <w:color w:val="auto"/>
        </w:rPr>
        <w:t xml:space="preserve"> for information about caveats and their removal. </w:t>
      </w:r>
    </w:p>
    <w:p w14:paraId="0DC366DD" w14:textId="77777777" w:rsidR="00E31392" w:rsidRPr="0010535C" w:rsidRDefault="00E31392" w:rsidP="00E31392">
      <w:pPr>
        <w:jc w:val="both"/>
        <w:rPr>
          <w:rFonts w:cstheme="minorHAnsi"/>
          <w:color w:val="auto"/>
        </w:rPr>
      </w:pPr>
      <w:r w:rsidRPr="0010535C">
        <w:rPr>
          <w:rFonts w:eastAsia="Arial" w:cstheme="minorHAnsi"/>
          <w:color w:val="auto"/>
        </w:rPr>
        <w:t xml:space="preserve"> </w:t>
      </w:r>
    </w:p>
    <w:p w14:paraId="1C4DEE4D" w14:textId="2E654958" w:rsidR="00E31392" w:rsidRPr="0010535C" w:rsidRDefault="00E31392" w:rsidP="0145985E">
      <w:pPr>
        <w:jc w:val="both"/>
        <w:rPr>
          <w:rFonts w:cstheme="minorBidi"/>
          <w:color w:val="auto"/>
        </w:rPr>
      </w:pPr>
      <w:r w:rsidRPr="0010535C">
        <w:rPr>
          <w:rFonts w:eastAsia="Arial" w:cstheme="minorBidi"/>
          <w:color w:val="auto"/>
        </w:rPr>
        <w:t>If an application to remove a caveat is lodged under section 89A, the Registrar sends notice to the caveator advising of the application and the requirements of section 89A.</w:t>
      </w:r>
    </w:p>
    <w:p w14:paraId="74BBB46B" w14:textId="77777777" w:rsidR="00E31392" w:rsidRPr="0010535C" w:rsidRDefault="00E31392" w:rsidP="00E31392">
      <w:pPr>
        <w:jc w:val="both"/>
        <w:rPr>
          <w:rFonts w:cstheme="minorHAnsi"/>
          <w:color w:val="auto"/>
        </w:rPr>
      </w:pPr>
      <w:r w:rsidRPr="0010535C">
        <w:rPr>
          <w:rFonts w:eastAsia="Arial" w:cstheme="minorHAnsi"/>
          <w:color w:val="auto"/>
        </w:rPr>
        <w:t xml:space="preserve"> </w:t>
      </w:r>
    </w:p>
    <w:p w14:paraId="5A400AB8" w14:textId="62DFEA45" w:rsidR="00C57303" w:rsidRDefault="067E4643" w:rsidP="3324E8A5">
      <w:pPr>
        <w:jc w:val="both"/>
        <w:rPr>
          <w:rFonts w:eastAsia="Arial" w:cstheme="minorBidi"/>
          <w:color w:val="auto"/>
        </w:rPr>
      </w:pPr>
      <w:r w:rsidRPr="0010535C">
        <w:rPr>
          <w:rFonts w:eastAsia="Arial" w:cstheme="minorBidi"/>
          <w:color w:val="auto"/>
        </w:rPr>
        <w:t xml:space="preserve">Once this notice is sent, the caveator can choose to bring proceedings, withdraw the caveat or do nothing. The applicant can also choose to have their </w:t>
      </w:r>
      <w:r w:rsidR="19AC8B02" w:rsidRPr="0010535C">
        <w:rPr>
          <w:rFonts w:eastAsia="Arial" w:cstheme="minorBidi"/>
          <w:color w:val="auto"/>
        </w:rPr>
        <w:t xml:space="preserve">section 89A </w:t>
      </w:r>
      <w:r w:rsidRPr="0010535C">
        <w:rPr>
          <w:rFonts w:eastAsia="Arial" w:cstheme="minorBidi"/>
          <w:color w:val="auto"/>
        </w:rPr>
        <w:t xml:space="preserve">application abandoned with the consent of the caveator. The Registrar’s practice </w:t>
      </w:r>
      <w:r w:rsidR="00995F28" w:rsidRPr="0010535C">
        <w:rPr>
          <w:rFonts w:eastAsia="Arial" w:cstheme="minorBidi"/>
          <w:color w:val="auto"/>
        </w:rPr>
        <w:t>has been</w:t>
      </w:r>
      <w:r w:rsidRPr="0010535C">
        <w:rPr>
          <w:rFonts w:eastAsia="Arial" w:cstheme="minorBidi"/>
          <w:color w:val="auto"/>
        </w:rPr>
        <w:t xml:space="preserve"> to send appropriate notices to the parties advising them of these actions. From 1</w:t>
      </w:r>
      <w:r w:rsidR="5D3ADA98" w:rsidRPr="0010535C">
        <w:rPr>
          <w:rFonts w:eastAsia="Arial" w:cstheme="minorBidi"/>
          <w:color w:val="auto"/>
        </w:rPr>
        <w:t xml:space="preserve"> </w:t>
      </w:r>
      <w:r w:rsidR="43508129" w:rsidRPr="50C8E211">
        <w:rPr>
          <w:rFonts w:eastAsia="Arial" w:cstheme="minorBidi"/>
          <w:color w:val="auto"/>
        </w:rPr>
        <w:t>Feb</w:t>
      </w:r>
      <w:r w:rsidR="4A062009" w:rsidRPr="50C8E211">
        <w:rPr>
          <w:rFonts w:eastAsia="Arial" w:cstheme="minorBidi"/>
          <w:color w:val="auto"/>
        </w:rPr>
        <w:t>r</w:t>
      </w:r>
      <w:r w:rsidR="43508129" w:rsidRPr="50C8E211">
        <w:rPr>
          <w:rFonts w:eastAsia="Arial" w:cstheme="minorBidi"/>
          <w:color w:val="auto"/>
        </w:rPr>
        <w:t>uary</w:t>
      </w:r>
      <w:r w:rsidR="008F7357" w:rsidRPr="0010535C">
        <w:rPr>
          <w:rFonts w:eastAsia="Arial" w:cstheme="minorBidi"/>
          <w:color w:val="auto"/>
        </w:rPr>
        <w:t xml:space="preserve"> </w:t>
      </w:r>
      <w:r w:rsidR="5D3ADA98" w:rsidRPr="0010535C">
        <w:rPr>
          <w:rFonts w:eastAsia="Arial" w:cstheme="minorBidi"/>
          <w:color w:val="auto"/>
        </w:rPr>
        <w:t>2022,</w:t>
      </w:r>
      <w:r w:rsidRPr="0010535C">
        <w:rPr>
          <w:rFonts w:eastAsia="Arial" w:cstheme="minorBidi"/>
          <w:color w:val="auto"/>
        </w:rPr>
        <w:t xml:space="preserve"> the Registrar will cease sending </w:t>
      </w:r>
      <w:r w:rsidR="083E84C0" w:rsidRPr="0010535C">
        <w:rPr>
          <w:rFonts w:eastAsia="Arial" w:cstheme="minorBidi"/>
          <w:color w:val="auto"/>
        </w:rPr>
        <w:t>some</w:t>
      </w:r>
      <w:r w:rsidRPr="0010535C">
        <w:rPr>
          <w:rFonts w:eastAsia="Arial" w:cstheme="minorBidi"/>
          <w:color w:val="auto"/>
        </w:rPr>
        <w:t xml:space="preserve"> notices. </w:t>
      </w:r>
    </w:p>
    <w:p w14:paraId="7A74FA9B" w14:textId="77777777" w:rsidR="00D11A40" w:rsidRDefault="00D11A40" w:rsidP="3324E8A5">
      <w:pPr>
        <w:jc w:val="both"/>
        <w:rPr>
          <w:rFonts w:eastAsia="Arial" w:cstheme="minorBidi"/>
          <w:color w:val="auto"/>
        </w:rPr>
      </w:pPr>
    </w:p>
    <w:p w14:paraId="33FAD436" w14:textId="77777777" w:rsidR="006E6DEB" w:rsidRDefault="002B1A5D" w:rsidP="002B1A5D">
      <w:pPr>
        <w:jc w:val="both"/>
        <w:rPr>
          <w:rFonts w:eastAsia="Arial" w:cstheme="minorHAnsi"/>
          <w:color w:val="auto"/>
        </w:rPr>
      </w:pPr>
      <w:r w:rsidRPr="0010535C">
        <w:rPr>
          <w:rFonts w:eastAsia="Arial" w:cstheme="minorHAnsi"/>
          <w:color w:val="auto"/>
        </w:rPr>
        <w:t xml:space="preserve">The following table sets out the different scenarios and the notification that will be sent using the Dealing Activity on </w:t>
      </w:r>
    </w:p>
    <w:p w14:paraId="521C3E97" w14:textId="77777777" w:rsidR="006E6DEB" w:rsidRPr="0010535C" w:rsidRDefault="006E6DEB" w:rsidP="006E6DEB">
      <w:pPr>
        <w:jc w:val="both"/>
        <w:rPr>
          <w:rFonts w:eastAsia="Arial" w:cstheme="minorHAnsi"/>
          <w:color w:val="auto"/>
        </w:rPr>
      </w:pPr>
      <w:r w:rsidRPr="0010535C">
        <w:rPr>
          <w:rFonts w:eastAsia="Arial" w:cstheme="minorHAnsi"/>
          <w:color w:val="auto"/>
        </w:rPr>
        <w:t>Title alert service:</w:t>
      </w:r>
    </w:p>
    <w:p w14:paraId="463421ED" w14:textId="77777777" w:rsidR="006E6DEB" w:rsidRDefault="006E6DEB" w:rsidP="002B1A5D">
      <w:pPr>
        <w:jc w:val="both"/>
        <w:rPr>
          <w:rFonts w:eastAsia="Arial" w:cstheme="minorHAnsi"/>
          <w:color w:val="auto"/>
        </w:rPr>
      </w:pPr>
    </w:p>
    <w:p w14:paraId="381F793D" w14:textId="77777777" w:rsidR="006E6DEB" w:rsidRDefault="006E6DEB" w:rsidP="002B1A5D">
      <w:pPr>
        <w:jc w:val="both"/>
        <w:rPr>
          <w:rFonts w:eastAsia="Arial" w:cstheme="minorHAnsi"/>
          <w:color w:val="auto"/>
        </w:rPr>
      </w:pPr>
    </w:p>
    <w:p w14:paraId="4C10B9D2" w14:textId="3DDACE67" w:rsidR="00E31392" w:rsidRPr="0010535C" w:rsidRDefault="00E31392" w:rsidP="00E31392">
      <w:pPr>
        <w:jc w:val="both"/>
        <w:rPr>
          <w:rFonts w:cstheme="minorHAnsi"/>
          <w:color w:val="auto"/>
        </w:rPr>
      </w:pPr>
    </w:p>
    <w:p w14:paraId="38B5875B" w14:textId="718B4F39" w:rsidR="00E31392" w:rsidRPr="0010535C" w:rsidRDefault="00E31392" w:rsidP="0145985E">
      <w:pPr>
        <w:jc w:val="both"/>
        <w:rPr>
          <w:rFonts w:cstheme="minorBidi"/>
          <w:color w:val="auto"/>
        </w:rPr>
      </w:pPr>
      <w:r w:rsidRPr="0010535C">
        <w:rPr>
          <w:rFonts w:eastAsia="Arial" w:cstheme="minorBidi"/>
          <w:color w:val="auto"/>
        </w:rPr>
        <w:t>The Registrar will continue to send notice to applicants advising if notice of proceedings has been received and the 89A application abandoned in accordance with section 89A(3</w:t>
      </w:r>
      <w:r w:rsidR="00E259C0" w:rsidRPr="0010535C">
        <w:rPr>
          <w:rFonts w:eastAsia="Arial" w:cstheme="minorBidi"/>
          <w:color w:val="auto"/>
        </w:rPr>
        <w:t>)</w:t>
      </w:r>
      <w:r w:rsidRPr="0010535C">
        <w:rPr>
          <w:rFonts w:eastAsia="Arial" w:cstheme="minorBidi"/>
          <w:color w:val="auto"/>
        </w:rPr>
        <w:t xml:space="preserve">(b). </w:t>
      </w:r>
    </w:p>
    <w:p w14:paraId="27166E46" w14:textId="77777777" w:rsidR="00E31392" w:rsidRPr="0010535C" w:rsidRDefault="00E31392" w:rsidP="00E31392">
      <w:pPr>
        <w:jc w:val="both"/>
        <w:rPr>
          <w:rFonts w:cstheme="minorHAnsi"/>
          <w:color w:val="auto"/>
        </w:rPr>
      </w:pPr>
      <w:r w:rsidRPr="0010535C">
        <w:rPr>
          <w:rFonts w:eastAsia="Arial" w:cstheme="minorHAnsi"/>
          <w:color w:val="auto"/>
        </w:rPr>
        <w:t xml:space="preserve"> </w:t>
      </w:r>
    </w:p>
    <w:p w14:paraId="22914075" w14:textId="0EF3881B" w:rsidR="00E31392" w:rsidRPr="0010535C" w:rsidRDefault="00E31392" w:rsidP="0DF68F2B">
      <w:pPr>
        <w:jc w:val="both"/>
        <w:rPr>
          <w:rFonts w:cstheme="minorBidi"/>
          <w:color w:val="auto"/>
        </w:rPr>
      </w:pPr>
      <w:r w:rsidRPr="0010535C">
        <w:rPr>
          <w:rFonts w:eastAsia="Arial" w:cstheme="minorBidi"/>
          <w:color w:val="auto"/>
        </w:rPr>
        <w:t xml:space="preserve">In every other circumstance, it is recommended that parties lodging an 89A application </w:t>
      </w:r>
      <w:r w:rsidR="009A19B5" w:rsidRPr="0010535C">
        <w:rPr>
          <w:rFonts w:eastAsia="Arial" w:cstheme="minorBidi"/>
          <w:color w:val="auto"/>
        </w:rPr>
        <w:t xml:space="preserve">consider </w:t>
      </w:r>
      <w:r w:rsidRPr="0010535C">
        <w:rPr>
          <w:rFonts w:eastAsia="Arial" w:cstheme="minorBidi"/>
          <w:color w:val="auto"/>
        </w:rPr>
        <w:t>subscrib</w:t>
      </w:r>
      <w:r w:rsidR="009A19B5" w:rsidRPr="0010535C">
        <w:rPr>
          <w:rFonts w:eastAsia="Arial" w:cstheme="minorBidi"/>
          <w:color w:val="auto"/>
        </w:rPr>
        <w:t>ing</w:t>
      </w:r>
      <w:r w:rsidRPr="0010535C">
        <w:rPr>
          <w:rFonts w:eastAsia="Arial" w:cstheme="minorBidi"/>
          <w:color w:val="auto"/>
        </w:rPr>
        <w:t xml:space="preserve"> to </w:t>
      </w:r>
      <w:r w:rsidR="00922226" w:rsidRPr="0010535C">
        <w:rPr>
          <w:rFonts w:eastAsia="Arial" w:cstheme="minorBidi"/>
          <w:color w:val="auto"/>
        </w:rPr>
        <w:t>a</w:t>
      </w:r>
      <w:r w:rsidR="00753302" w:rsidRPr="0010535C">
        <w:rPr>
          <w:rFonts w:eastAsia="Arial" w:cstheme="minorBidi"/>
          <w:color w:val="auto"/>
        </w:rPr>
        <w:t xml:space="preserve">n </w:t>
      </w:r>
      <w:r w:rsidRPr="0010535C">
        <w:rPr>
          <w:rFonts w:eastAsia="Arial" w:cstheme="minorBidi"/>
          <w:color w:val="auto"/>
        </w:rPr>
        <w:t>alert service</w:t>
      </w:r>
      <w:r w:rsidR="006C23C4">
        <w:rPr>
          <w:rFonts w:eastAsia="Arial" w:cstheme="minorBidi"/>
          <w:color w:val="auto"/>
        </w:rPr>
        <w:t>, refer</w:t>
      </w:r>
      <w:r w:rsidR="61485CCD" w:rsidRPr="50C8E211">
        <w:rPr>
          <w:rFonts w:cstheme="minorBidi"/>
          <w:color w:val="auto"/>
        </w:rPr>
        <w:t xml:space="preserve"> to </w:t>
      </w:r>
      <w:hyperlink r:id="rId28">
        <w:r w:rsidR="61485CCD" w:rsidRPr="50C8E211">
          <w:rPr>
            <w:rStyle w:val="Hyperlink"/>
            <w:rFonts w:cstheme="minorBidi"/>
          </w:rPr>
          <w:t>Where To Find Information About Land Titles</w:t>
        </w:r>
      </w:hyperlink>
      <w:r w:rsidR="0037161A" w:rsidRPr="50C8E211">
        <w:rPr>
          <w:rFonts w:cstheme="minorBidi"/>
          <w:color w:val="auto"/>
        </w:rPr>
        <w:t> to find a list of title alert service providers</w:t>
      </w:r>
      <w:r w:rsidR="006C23C4">
        <w:rPr>
          <w:rFonts w:cstheme="minorBidi"/>
          <w:color w:val="auto"/>
        </w:rPr>
        <w:t>.</w:t>
      </w:r>
      <w:r w:rsidRPr="50C8E211">
        <w:rPr>
          <w:rFonts w:eastAsia="Arial" w:cstheme="minorBidi"/>
          <w:color w:val="auto"/>
        </w:rPr>
        <w:t xml:space="preserve"> </w:t>
      </w:r>
      <w:r w:rsidR="00905434" w:rsidRPr="50C8E211">
        <w:rPr>
          <w:rFonts w:eastAsia="Arial" w:cstheme="minorBidi"/>
          <w:color w:val="auto"/>
        </w:rPr>
        <w:t>If</w:t>
      </w:r>
      <w:r w:rsidR="00905434" w:rsidRPr="0010535C">
        <w:rPr>
          <w:rFonts w:eastAsia="Arial" w:cstheme="minorBidi"/>
          <w:color w:val="auto"/>
        </w:rPr>
        <w:t xml:space="preserve"> customers do not wish to obtain an alert service, the above information may be obtained from a folio search.</w:t>
      </w:r>
    </w:p>
    <w:p w14:paraId="396297DB" w14:textId="77777777" w:rsidR="00E31392" w:rsidRPr="002F63DF" w:rsidRDefault="00E31392" w:rsidP="00E31392">
      <w:pPr>
        <w:jc w:val="both"/>
        <w:rPr>
          <w:rFonts w:cstheme="minorHAnsi"/>
        </w:rPr>
      </w:pPr>
      <w:r w:rsidRPr="002F63DF">
        <w:rPr>
          <w:rFonts w:eastAsia="Arial" w:cstheme="minorHAnsi"/>
        </w:rPr>
        <w:t xml:space="preserve"> </w:t>
      </w:r>
    </w:p>
    <w:p w14:paraId="56DB906A" w14:textId="77777777" w:rsidR="00F55750" w:rsidRDefault="00F55750" w:rsidP="00E31392">
      <w:pPr>
        <w:jc w:val="both"/>
        <w:rPr>
          <w:rFonts w:eastAsia="Arial" w:cstheme="minorHAnsi"/>
        </w:rPr>
      </w:pPr>
    </w:p>
    <w:tbl>
      <w:tblPr>
        <w:tblStyle w:val="TableGrid"/>
        <w:tblpPr w:leftFromText="180" w:rightFromText="180" w:vertAnchor="page" w:horzAnchor="margin" w:tblpY="8221"/>
        <w:tblW w:w="0" w:type="auto"/>
        <w:tblLook w:val="04A0" w:firstRow="1" w:lastRow="0" w:firstColumn="1" w:lastColumn="0" w:noHBand="0" w:noVBand="1"/>
      </w:tblPr>
      <w:tblGrid>
        <w:gridCol w:w="3675"/>
        <w:gridCol w:w="2969"/>
        <w:gridCol w:w="3500"/>
        <w:gridCol w:w="61"/>
      </w:tblGrid>
      <w:tr w:rsidR="000312F7" w:rsidRPr="00FA78BF" w14:paraId="7CC0035C" w14:textId="77777777" w:rsidTr="006E6DEB">
        <w:trPr>
          <w:cnfStyle w:val="100000000000" w:firstRow="1" w:lastRow="0" w:firstColumn="0" w:lastColumn="0" w:oddVBand="0" w:evenVBand="0" w:oddHBand="0" w:evenHBand="0" w:firstRowFirstColumn="0" w:firstRowLastColumn="0" w:lastRowFirstColumn="0" w:lastRowLastColumn="0"/>
        </w:trPr>
        <w:tc>
          <w:tcPr>
            <w:cnfStyle w:val="000000000100" w:firstRow="0" w:lastRow="0" w:firstColumn="0" w:lastColumn="0" w:oddVBand="0" w:evenVBand="0" w:oddHBand="0" w:evenHBand="0" w:firstRowFirstColumn="1" w:firstRowLastColumn="0" w:lastRowFirstColumn="0" w:lastRowLastColumn="0"/>
            <w:tcW w:w="3675" w:type="dxa"/>
          </w:tcPr>
          <w:p w14:paraId="2DF876C6" w14:textId="5EAF7041" w:rsidR="000312F7" w:rsidRPr="007D5458" w:rsidRDefault="000312F7" w:rsidP="000312F7">
            <w:pPr>
              <w:pStyle w:val="CIBBODY"/>
              <w:rPr>
                <w:rFonts w:cstheme="minorHAnsi"/>
                <w:color w:val="FFFFFF" w:themeColor="background1"/>
                <w:sz w:val="20"/>
              </w:rPr>
            </w:pPr>
            <w:r>
              <w:rPr>
                <w:rFonts w:cstheme="minorHAnsi"/>
                <w:color w:val="FFFFFF" w:themeColor="background1"/>
                <w:sz w:val="20"/>
              </w:rPr>
              <w:t>An 89</w:t>
            </w:r>
            <w:r w:rsidR="00406AAE">
              <w:rPr>
                <w:rFonts w:cstheme="minorHAnsi"/>
                <w:color w:val="FFFFFF" w:themeColor="background1"/>
                <w:sz w:val="20"/>
              </w:rPr>
              <w:t>A</w:t>
            </w:r>
            <w:r>
              <w:rPr>
                <w:rFonts w:cstheme="minorHAnsi"/>
                <w:color w:val="FFFFFF" w:themeColor="background1"/>
                <w:sz w:val="20"/>
              </w:rPr>
              <w:t xml:space="preserve"> application is lodged and </w:t>
            </w:r>
          </w:p>
        </w:tc>
        <w:tc>
          <w:tcPr>
            <w:tcW w:w="2969" w:type="dxa"/>
          </w:tcPr>
          <w:p w14:paraId="2FF14460" w14:textId="77777777" w:rsidR="000312F7" w:rsidRPr="0010535C" w:rsidRDefault="000312F7" w:rsidP="000312F7">
            <w:pPr>
              <w:pStyle w:val="CIBBODY"/>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rPr>
            </w:pPr>
            <w:r w:rsidRPr="0010535C">
              <w:rPr>
                <w:rFonts w:cstheme="minorHAnsi"/>
                <w:color w:val="FFFFFF" w:themeColor="background1"/>
                <w:sz w:val="20"/>
              </w:rPr>
              <w:t>Action by LRS</w:t>
            </w:r>
          </w:p>
        </w:tc>
        <w:tc>
          <w:tcPr>
            <w:tcW w:w="3561" w:type="dxa"/>
            <w:gridSpan w:val="2"/>
          </w:tcPr>
          <w:p w14:paraId="55D8E46D" w14:textId="23B3C8CF" w:rsidR="000312F7" w:rsidRPr="007D5458" w:rsidRDefault="00436082" w:rsidP="000312F7">
            <w:pPr>
              <w:pStyle w:val="CIBBODY"/>
              <w:cnfStyle w:val="100000000000" w:firstRow="1" w:lastRow="0" w:firstColumn="0" w:lastColumn="0" w:oddVBand="0" w:evenVBand="0" w:oddHBand="0" w:evenHBand="0" w:firstRowFirstColumn="0" w:firstRowLastColumn="0" w:lastRowFirstColumn="0" w:lastRowLastColumn="0"/>
              <w:rPr>
                <w:rFonts w:cstheme="minorHAnsi"/>
                <w:color w:val="FFFFFF" w:themeColor="background1"/>
                <w:sz w:val="20"/>
              </w:rPr>
            </w:pPr>
            <w:r w:rsidRPr="0010535C">
              <w:rPr>
                <w:rFonts w:cstheme="minorHAnsi"/>
                <w:color w:val="FFFFFF" w:themeColor="background1"/>
                <w:sz w:val="20"/>
              </w:rPr>
              <w:t xml:space="preserve">Alert </w:t>
            </w:r>
            <w:r w:rsidR="00B3522C" w:rsidRPr="0010535C">
              <w:rPr>
                <w:rFonts w:cstheme="minorHAnsi"/>
                <w:color w:val="FFFFFF" w:themeColor="background1"/>
                <w:sz w:val="20"/>
              </w:rPr>
              <w:t>service</w:t>
            </w:r>
            <w:r w:rsidR="000312F7" w:rsidRPr="0010535C">
              <w:rPr>
                <w:rFonts w:cstheme="minorHAnsi"/>
                <w:color w:val="FFFFFF" w:themeColor="background1"/>
                <w:sz w:val="20"/>
              </w:rPr>
              <w:t xml:space="preserve"> notification</w:t>
            </w:r>
          </w:p>
        </w:tc>
      </w:tr>
      <w:tr w:rsidR="000312F7" w:rsidRPr="00FA78BF" w14:paraId="7566C599" w14:textId="77777777" w:rsidTr="006E6DEB">
        <w:trPr>
          <w:gridAfter w:val="1"/>
          <w:wAfter w:w="61" w:type="dxa"/>
        </w:trPr>
        <w:tc>
          <w:tcPr>
            <w:tcW w:w="3675" w:type="dxa"/>
          </w:tcPr>
          <w:p w14:paraId="6D4DD17C" w14:textId="6B749009" w:rsidR="000312F7" w:rsidRPr="0010535C" w:rsidRDefault="000312F7" w:rsidP="000312F7">
            <w:pPr>
              <w:pStyle w:val="CIBBODY"/>
              <w:rPr>
                <w:rFonts w:cstheme="minorHAnsi"/>
                <w:color w:val="auto"/>
                <w:sz w:val="20"/>
              </w:rPr>
            </w:pPr>
            <w:r w:rsidRPr="0010535C">
              <w:rPr>
                <w:rFonts w:eastAsia="Calibri" w:cstheme="minorHAnsi"/>
                <w:color w:val="auto"/>
                <w:sz w:val="20"/>
              </w:rPr>
              <w:t>The caveator provides notice of proceedings that complies with section 89A</w:t>
            </w:r>
            <w:r w:rsidR="00F3669B" w:rsidRPr="0010535C">
              <w:rPr>
                <w:rFonts w:eastAsia="Calibri" w:cstheme="minorHAnsi"/>
                <w:color w:val="auto"/>
                <w:sz w:val="20"/>
              </w:rPr>
              <w:t>(3)(b)</w:t>
            </w:r>
          </w:p>
        </w:tc>
        <w:tc>
          <w:tcPr>
            <w:tcW w:w="2969" w:type="dxa"/>
          </w:tcPr>
          <w:p w14:paraId="5D6A85FE" w14:textId="77777777" w:rsidR="000312F7" w:rsidRPr="0010535C" w:rsidRDefault="000312F7" w:rsidP="000312F7">
            <w:pPr>
              <w:rPr>
                <w:rFonts w:cstheme="minorHAnsi"/>
                <w:color w:val="auto"/>
                <w:sz w:val="20"/>
              </w:rPr>
            </w:pPr>
            <w:r w:rsidRPr="0010535C">
              <w:rPr>
                <w:rFonts w:eastAsia="Calibri" w:cstheme="minorHAnsi"/>
                <w:color w:val="auto"/>
                <w:sz w:val="20"/>
              </w:rPr>
              <w:t>The 89A application is abandoned</w:t>
            </w:r>
          </w:p>
          <w:p w14:paraId="5AA35C87" w14:textId="694E77C5" w:rsidR="000312F7" w:rsidRPr="0010535C" w:rsidRDefault="004C549F" w:rsidP="000312F7">
            <w:pPr>
              <w:rPr>
                <w:rFonts w:eastAsia="Calibri" w:cstheme="minorHAnsi"/>
                <w:color w:val="auto"/>
                <w:sz w:val="20"/>
              </w:rPr>
            </w:pPr>
            <w:r w:rsidRPr="0010535C">
              <w:rPr>
                <w:rFonts w:eastAsia="Calibri" w:cstheme="minorHAnsi"/>
                <w:color w:val="auto"/>
                <w:sz w:val="20"/>
              </w:rPr>
              <w:t xml:space="preserve">Notice sent to </w:t>
            </w:r>
            <w:r w:rsidR="00CC2C06" w:rsidRPr="0010535C">
              <w:rPr>
                <w:rFonts w:eastAsia="Calibri" w:cstheme="minorHAnsi"/>
                <w:color w:val="auto"/>
                <w:sz w:val="20"/>
              </w:rPr>
              <w:t>section 89A applicant</w:t>
            </w:r>
          </w:p>
          <w:p w14:paraId="48219F87" w14:textId="77777777" w:rsidR="000312F7" w:rsidRPr="0010535C" w:rsidRDefault="000312F7" w:rsidP="000312F7">
            <w:pPr>
              <w:rPr>
                <w:rFonts w:cstheme="minorHAnsi"/>
                <w:color w:val="auto"/>
                <w:sz w:val="20"/>
              </w:rPr>
            </w:pPr>
            <w:r w:rsidRPr="0010535C">
              <w:rPr>
                <w:rFonts w:eastAsia="Calibri" w:cstheme="minorHAnsi"/>
                <w:color w:val="auto"/>
                <w:sz w:val="20"/>
              </w:rPr>
              <w:t>The caveat remains recorded</w:t>
            </w:r>
          </w:p>
        </w:tc>
        <w:tc>
          <w:tcPr>
            <w:tcW w:w="3500" w:type="dxa"/>
          </w:tcPr>
          <w:p w14:paraId="4CF1DAE1" w14:textId="77777777" w:rsidR="000312F7" w:rsidRPr="0010535C" w:rsidRDefault="000312F7" w:rsidP="000312F7">
            <w:pPr>
              <w:rPr>
                <w:rFonts w:cstheme="minorHAnsi"/>
                <w:color w:val="auto"/>
                <w:sz w:val="20"/>
              </w:rPr>
            </w:pPr>
            <w:r w:rsidRPr="0010535C">
              <w:rPr>
                <w:rFonts w:eastAsia="Calibri" w:cstheme="minorHAnsi"/>
                <w:color w:val="auto"/>
                <w:sz w:val="20"/>
              </w:rPr>
              <w:t>Application to Remove Caveat Abandoned</w:t>
            </w:r>
          </w:p>
        </w:tc>
      </w:tr>
      <w:tr w:rsidR="000312F7" w:rsidRPr="00FA78BF" w14:paraId="62E7E78E" w14:textId="77777777" w:rsidTr="006E6DEB">
        <w:tc>
          <w:tcPr>
            <w:tcW w:w="3675" w:type="dxa"/>
          </w:tcPr>
          <w:p w14:paraId="02B772F3" w14:textId="5E1C2F94" w:rsidR="000312F7" w:rsidRPr="0010535C" w:rsidRDefault="000312F7" w:rsidP="000312F7">
            <w:pPr>
              <w:pStyle w:val="CIBBODY"/>
              <w:rPr>
                <w:rFonts w:cstheme="minorHAnsi"/>
                <w:color w:val="auto"/>
                <w:sz w:val="20"/>
              </w:rPr>
            </w:pPr>
            <w:r w:rsidRPr="0010535C">
              <w:rPr>
                <w:rFonts w:eastAsia="Calibri" w:cstheme="minorHAnsi"/>
                <w:color w:val="auto"/>
                <w:sz w:val="20"/>
              </w:rPr>
              <w:t>The applicant requests that the 89A application be abandoned with the consent of the caveator</w:t>
            </w:r>
            <w:r w:rsidR="00344969" w:rsidRPr="0010535C">
              <w:rPr>
                <w:rFonts w:eastAsia="Calibri" w:cstheme="minorHAnsi"/>
                <w:color w:val="auto"/>
                <w:sz w:val="20"/>
              </w:rPr>
              <w:t xml:space="preserve"> under </w:t>
            </w:r>
            <w:r w:rsidR="00A50F35" w:rsidRPr="0010535C">
              <w:rPr>
                <w:rFonts w:eastAsia="Calibri" w:cstheme="minorHAnsi"/>
                <w:color w:val="auto"/>
                <w:sz w:val="20"/>
              </w:rPr>
              <w:t>section 89A(3)(a)</w:t>
            </w:r>
          </w:p>
        </w:tc>
        <w:tc>
          <w:tcPr>
            <w:tcW w:w="2969" w:type="dxa"/>
          </w:tcPr>
          <w:p w14:paraId="52C18B33" w14:textId="77777777" w:rsidR="000312F7" w:rsidRPr="0010535C" w:rsidRDefault="000312F7" w:rsidP="000312F7">
            <w:pPr>
              <w:rPr>
                <w:rFonts w:cstheme="minorHAnsi"/>
                <w:color w:val="auto"/>
                <w:sz w:val="20"/>
              </w:rPr>
            </w:pPr>
            <w:r w:rsidRPr="0010535C">
              <w:rPr>
                <w:rFonts w:eastAsia="Calibri" w:cstheme="minorHAnsi"/>
                <w:color w:val="auto"/>
                <w:sz w:val="20"/>
              </w:rPr>
              <w:t>The 89A application is abandoned</w:t>
            </w:r>
          </w:p>
          <w:p w14:paraId="660602D6" w14:textId="1D7F53C4" w:rsidR="000312F7" w:rsidRPr="0010535C" w:rsidRDefault="007E230E" w:rsidP="000312F7">
            <w:pPr>
              <w:rPr>
                <w:rFonts w:eastAsia="Calibri" w:cstheme="minorHAnsi"/>
                <w:color w:val="auto"/>
                <w:sz w:val="20"/>
              </w:rPr>
            </w:pPr>
            <w:r w:rsidRPr="0010535C">
              <w:rPr>
                <w:rFonts w:eastAsia="Calibri" w:cstheme="minorHAnsi"/>
                <w:color w:val="auto"/>
                <w:sz w:val="20"/>
              </w:rPr>
              <w:t>No notice sent</w:t>
            </w:r>
          </w:p>
          <w:p w14:paraId="0FA7BE63" w14:textId="77777777" w:rsidR="000312F7" w:rsidRPr="0010535C" w:rsidRDefault="000312F7" w:rsidP="000312F7">
            <w:pPr>
              <w:rPr>
                <w:rFonts w:cstheme="minorHAnsi"/>
                <w:color w:val="auto"/>
                <w:sz w:val="20"/>
              </w:rPr>
            </w:pPr>
            <w:r w:rsidRPr="0010535C">
              <w:rPr>
                <w:rFonts w:eastAsia="Calibri" w:cstheme="minorHAnsi"/>
                <w:color w:val="auto"/>
                <w:sz w:val="20"/>
              </w:rPr>
              <w:t>The caveat remains recorded</w:t>
            </w:r>
          </w:p>
        </w:tc>
        <w:tc>
          <w:tcPr>
            <w:tcW w:w="3561" w:type="dxa"/>
            <w:gridSpan w:val="2"/>
          </w:tcPr>
          <w:p w14:paraId="313F8BFF" w14:textId="77777777" w:rsidR="000312F7" w:rsidRPr="0010535C" w:rsidRDefault="000312F7" w:rsidP="000312F7">
            <w:pPr>
              <w:rPr>
                <w:rFonts w:cstheme="minorHAnsi"/>
                <w:color w:val="auto"/>
                <w:sz w:val="20"/>
              </w:rPr>
            </w:pPr>
            <w:r w:rsidRPr="0010535C">
              <w:rPr>
                <w:rFonts w:eastAsia="Calibri" w:cstheme="minorHAnsi"/>
                <w:color w:val="auto"/>
                <w:sz w:val="20"/>
              </w:rPr>
              <w:t xml:space="preserve">Application to Remove Caveat </w:t>
            </w:r>
          </w:p>
          <w:p w14:paraId="6DEA79AB" w14:textId="77777777" w:rsidR="000312F7" w:rsidRPr="0010535C" w:rsidRDefault="000312F7" w:rsidP="000312F7">
            <w:pPr>
              <w:rPr>
                <w:rFonts w:cstheme="minorHAnsi"/>
                <w:color w:val="auto"/>
                <w:sz w:val="20"/>
              </w:rPr>
            </w:pPr>
            <w:r w:rsidRPr="0010535C">
              <w:rPr>
                <w:rFonts w:eastAsia="Calibri" w:cstheme="minorHAnsi"/>
                <w:color w:val="auto"/>
                <w:sz w:val="20"/>
              </w:rPr>
              <w:t xml:space="preserve">Abandoned </w:t>
            </w:r>
          </w:p>
          <w:p w14:paraId="574A92A0" w14:textId="77777777" w:rsidR="000312F7" w:rsidRPr="0010535C" w:rsidRDefault="000312F7" w:rsidP="000312F7">
            <w:pPr>
              <w:pStyle w:val="CIBBODY"/>
              <w:rPr>
                <w:color w:val="auto"/>
                <w:sz w:val="20"/>
              </w:rPr>
            </w:pPr>
          </w:p>
        </w:tc>
      </w:tr>
      <w:tr w:rsidR="000312F7" w:rsidRPr="00FA78BF" w14:paraId="1D6BE959" w14:textId="77777777" w:rsidTr="006E6DEB">
        <w:tc>
          <w:tcPr>
            <w:tcW w:w="3675" w:type="dxa"/>
          </w:tcPr>
          <w:p w14:paraId="75AB0DD8" w14:textId="77777777" w:rsidR="000312F7" w:rsidRPr="0010535C" w:rsidRDefault="000312F7" w:rsidP="000312F7">
            <w:pPr>
              <w:pStyle w:val="CIBBODY"/>
              <w:rPr>
                <w:rFonts w:cstheme="minorHAnsi"/>
                <w:color w:val="auto"/>
                <w:sz w:val="20"/>
              </w:rPr>
            </w:pPr>
            <w:r w:rsidRPr="0010535C">
              <w:rPr>
                <w:rFonts w:eastAsia="Calibri" w:cstheme="minorHAnsi"/>
                <w:color w:val="auto"/>
                <w:sz w:val="20"/>
              </w:rPr>
              <w:t>The caveator takes no action within the statutory period</w:t>
            </w:r>
          </w:p>
        </w:tc>
        <w:tc>
          <w:tcPr>
            <w:tcW w:w="2969" w:type="dxa"/>
          </w:tcPr>
          <w:p w14:paraId="3E3F20D0" w14:textId="77777777" w:rsidR="000312F7" w:rsidRPr="0010535C" w:rsidRDefault="000312F7" w:rsidP="000312F7">
            <w:pPr>
              <w:rPr>
                <w:rFonts w:cstheme="minorHAnsi"/>
                <w:color w:val="auto"/>
                <w:sz w:val="20"/>
              </w:rPr>
            </w:pPr>
            <w:r w:rsidRPr="0010535C">
              <w:rPr>
                <w:rFonts w:eastAsia="Calibri" w:cstheme="minorHAnsi"/>
                <w:color w:val="auto"/>
                <w:sz w:val="20"/>
              </w:rPr>
              <w:t xml:space="preserve">The 89A application is recorded </w:t>
            </w:r>
          </w:p>
          <w:p w14:paraId="16DAA375" w14:textId="471894AE" w:rsidR="000312F7" w:rsidRPr="0010535C" w:rsidRDefault="007E230E" w:rsidP="000312F7">
            <w:pPr>
              <w:rPr>
                <w:rFonts w:eastAsia="Calibri" w:cstheme="minorHAnsi"/>
                <w:color w:val="auto"/>
                <w:sz w:val="20"/>
              </w:rPr>
            </w:pPr>
            <w:r w:rsidRPr="0010535C">
              <w:rPr>
                <w:rFonts w:eastAsia="Calibri" w:cstheme="minorHAnsi"/>
                <w:color w:val="auto"/>
                <w:sz w:val="20"/>
              </w:rPr>
              <w:t>No notice sent</w:t>
            </w:r>
          </w:p>
          <w:p w14:paraId="5CBD7573" w14:textId="77777777" w:rsidR="000312F7" w:rsidRPr="0010535C" w:rsidRDefault="000312F7" w:rsidP="000312F7">
            <w:pPr>
              <w:rPr>
                <w:rFonts w:cstheme="minorHAnsi"/>
                <w:color w:val="auto"/>
                <w:sz w:val="20"/>
              </w:rPr>
            </w:pPr>
            <w:r w:rsidRPr="0010535C">
              <w:rPr>
                <w:rFonts w:eastAsia="Calibri" w:cstheme="minorHAnsi"/>
                <w:color w:val="auto"/>
                <w:sz w:val="20"/>
              </w:rPr>
              <w:t>The caveat is lapsed</w:t>
            </w:r>
          </w:p>
        </w:tc>
        <w:tc>
          <w:tcPr>
            <w:tcW w:w="3561" w:type="dxa"/>
            <w:gridSpan w:val="2"/>
          </w:tcPr>
          <w:p w14:paraId="6B4FB496" w14:textId="77777777" w:rsidR="000312F7" w:rsidRPr="0010535C" w:rsidRDefault="000312F7" w:rsidP="000312F7">
            <w:pPr>
              <w:rPr>
                <w:rFonts w:cstheme="minorHAnsi"/>
                <w:color w:val="auto"/>
                <w:sz w:val="20"/>
              </w:rPr>
            </w:pPr>
            <w:r w:rsidRPr="0010535C">
              <w:rPr>
                <w:rFonts w:eastAsia="Calibri" w:cstheme="minorHAnsi"/>
                <w:color w:val="auto"/>
                <w:sz w:val="20"/>
              </w:rPr>
              <w:t xml:space="preserve">Application to Remove Caveat </w:t>
            </w:r>
          </w:p>
          <w:p w14:paraId="6BCFC956" w14:textId="77777777" w:rsidR="000312F7" w:rsidRPr="0010535C" w:rsidRDefault="000312F7" w:rsidP="000312F7">
            <w:pPr>
              <w:pStyle w:val="CIBBODY"/>
              <w:rPr>
                <w:rFonts w:cstheme="minorHAnsi"/>
                <w:color w:val="auto"/>
                <w:sz w:val="20"/>
              </w:rPr>
            </w:pPr>
            <w:r w:rsidRPr="0010535C">
              <w:rPr>
                <w:rFonts w:eastAsia="Calibri" w:cstheme="minorHAnsi"/>
                <w:color w:val="auto"/>
                <w:sz w:val="20"/>
              </w:rPr>
              <w:t xml:space="preserve">Registered                 </w:t>
            </w:r>
          </w:p>
        </w:tc>
      </w:tr>
    </w:tbl>
    <w:p w14:paraId="43220016" w14:textId="184DD1DF" w:rsidR="007A05BC" w:rsidRDefault="007A05BC">
      <w:pPr>
        <w:rPr>
          <w:rFonts w:cstheme="minorHAnsi"/>
          <w:lang w:eastAsia="en-US"/>
        </w:rPr>
      </w:pPr>
      <w:r>
        <w:rPr>
          <w:rFonts w:cstheme="minorHAnsi"/>
        </w:rPr>
        <w:br w:type="page"/>
      </w:r>
    </w:p>
    <w:p w14:paraId="7C790F3B" w14:textId="77777777" w:rsidR="00E31392" w:rsidRPr="002F63DF" w:rsidRDefault="00E31392" w:rsidP="00E31392">
      <w:pPr>
        <w:pStyle w:val="BodyText"/>
        <w:rPr>
          <w:rFonts w:cstheme="minorHAnsi"/>
        </w:rPr>
      </w:pPr>
    </w:p>
    <w:p w14:paraId="0A6A2862" w14:textId="4C52596B" w:rsidR="00E31392" w:rsidRDefault="00E31392" w:rsidP="00E31392">
      <w:pPr>
        <w:pStyle w:val="Heading1"/>
        <w:numPr>
          <w:ilvl w:val="0"/>
          <w:numId w:val="0"/>
        </w:numPr>
      </w:pPr>
      <w:r w:rsidRPr="006E0715">
        <w:t>Contact</w:t>
      </w:r>
      <w:r w:rsidRPr="00DF367F">
        <w:t xml:space="preserve"> us</w:t>
      </w:r>
    </w:p>
    <w:p w14:paraId="259BE9A8" w14:textId="1176AFE0" w:rsidR="00E31392" w:rsidRDefault="00E31392" w:rsidP="00E31392">
      <w:pPr>
        <w:pStyle w:val="BodyText"/>
        <w:rPr>
          <w:rStyle w:val="Hyperlink"/>
          <w:lang w:eastAsia="en-AU"/>
        </w:rPr>
      </w:pPr>
      <w:r>
        <w:rPr>
          <w:lang w:eastAsia="en-AU"/>
        </w:rPr>
        <w:t xml:space="preserve">For location </w:t>
      </w:r>
      <w:r w:rsidRPr="00DF367F">
        <w:rPr>
          <w:lang w:eastAsia="en-AU"/>
        </w:rPr>
        <w:t xml:space="preserve">and contact details, please go to </w:t>
      </w:r>
      <w:hyperlink r:id="rId29" w:history="1">
        <w:r w:rsidRPr="00DF367F">
          <w:rPr>
            <w:rStyle w:val="Hyperlink"/>
            <w:lang w:eastAsia="en-AU"/>
          </w:rPr>
          <w:t>www.land.vic.gov.au/contact-us</w:t>
        </w:r>
      </w:hyperlink>
    </w:p>
    <w:tbl>
      <w:tblPr>
        <w:tblpPr w:leftFromText="181" w:rightFromText="181" w:topFromText="113" w:vertAnchor="page" w:horzAnchor="margin" w:tblpY="11841"/>
        <w:tblOverlap w:val="never"/>
        <w:tblW w:w="10205" w:type="dxa"/>
        <w:tblBorders>
          <w:top w:val="single" w:sz="2" w:space="0" w:color="00B2A9"/>
        </w:tblBorders>
        <w:tblLayout w:type="fixed"/>
        <w:tblCellMar>
          <w:top w:w="170" w:type="dxa"/>
          <w:left w:w="0" w:type="dxa"/>
          <w:right w:w="0" w:type="dxa"/>
        </w:tblCellMar>
        <w:tblLook w:val="01E0" w:firstRow="1" w:lastRow="1" w:firstColumn="1" w:lastColumn="1" w:noHBand="0" w:noVBand="0"/>
      </w:tblPr>
      <w:tblGrid>
        <w:gridCol w:w="5216"/>
        <w:gridCol w:w="4989"/>
      </w:tblGrid>
      <w:tr w:rsidR="00E31392" w:rsidRPr="00DF367F" w14:paraId="7A816DEA" w14:textId="77777777" w:rsidTr="008958FD">
        <w:trPr>
          <w:trHeight w:val="2608"/>
        </w:trPr>
        <w:tc>
          <w:tcPr>
            <w:tcW w:w="5216" w:type="dxa"/>
            <w:shd w:val="clear" w:color="auto" w:fill="auto"/>
          </w:tcPr>
          <w:p w14:paraId="695F9264" w14:textId="7001A243" w:rsidR="00E31392" w:rsidRPr="00DF367F" w:rsidRDefault="00E31392" w:rsidP="008958FD">
            <w:pPr>
              <w:pStyle w:val="SmallBodyText"/>
            </w:pPr>
            <w:r w:rsidRPr="00DF367F">
              <w:t xml:space="preserve">© The State of Victoria Department of Environment, Land, Water and Planning </w:t>
            </w:r>
            <w:r w:rsidRPr="00DF367F">
              <w:fldChar w:fldCharType="begin"/>
            </w:r>
            <w:r w:rsidRPr="00DF367F">
              <w:instrText xml:space="preserve"> DATE  \@ "yyyy" \* MERGEFORMAT </w:instrText>
            </w:r>
            <w:r w:rsidRPr="00DF367F">
              <w:fldChar w:fldCharType="separate"/>
            </w:r>
            <w:r w:rsidR="007F5B61">
              <w:rPr>
                <w:noProof/>
              </w:rPr>
              <w:t>2021</w:t>
            </w:r>
            <w:r w:rsidRPr="00DF367F">
              <w:fldChar w:fldCharType="end"/>
            </w:r>
          </w:p>
          <w:p w14:paraId="128007A8" w14:textId="77777777" w:rsidR="00E31392" w:rsidRPr="00DF367F" w:rsidRDefault="00E31392" w:rsidP="008958FD">
            <w:pPr>
              <w:pStyle w:val="SmallBodyText"/>
            </w:pPr>
            <w:r w:rsidRPr="00DF367F">
              <w:rPr>
                <w:noProof/>
              </w:rPr>
              <w:drawing>
                <wp:anchor distT="0" distB="0" distL="114300" distR="36195" simplePos="0" relativeHeight="251658240" behindDoc="0" locked="1" layoutInCell="1" allowOverlap="1" wp14:anchorId="2F1180D1" wp14:editId="4D87906A">
                  <wp:simplePos x="0" y="0"/>
                  <wp:positionH relativeFrom="column">
                    <wp:posOffset>0</wp:posOffset>
                  </wp:positionH>
                  <wp:positionV relativeFrom="paragraph">
                    <wp:posOffset>28575</wp:posOffset>
                  </wp:positionV>
                  <wp:extent cx="658800" cy="237600"/>
                  <wp:effectExtent l="0" t="0" r="8255" b="0"/>
                  <wp:wrapSquare wrapText="bothSides"/>
                  <wp:docPr id="10" name="Picture 10"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emf"/>
                          <pic:cNvPicPr/>
                        </pic:nvPicPr>
                        <pic:blipFill>
                          <a:blip r:embed="rId30">
                            <a:extLst>
                              <a:ext uri="{28A0092B-C50C-407E-A947-70E740481C1C}">
                                <a14:useLocalDpi xmlns:a14="http://schemas.microsoft.com/office/drawing/2010/main" val="0"/>
                              </a:ext>
                            </a:extLst>
                          </a:blip>
                          <a:stretch>
                            <a:fillRect/>
                          </a:stretch>
                        </pic:blipFill>
                        <pic:spPr>
                          <a:xfrm>
                            <a:off x="0" y="0"/>
                            <a:ext cx="658800" cy="237600"/>
                          </a:xfrm>
                          <a:prstGeom prst="rect">
                            <a:avLst/>
                          </a:prstGeom>
                        </pic:spPr>
                      </pic:pic>
                    </a:graphicData>
                  </a:graphic>
                  <wp14:sizeRelH relativeFrom="page">
                    <wp14:pctWidth>0</wp14:pctWidth>
                  </wp14:sizeRelH>
                  <wp14:sizeRelV relativeFrom="page">
                    <wp14:pctHeight>0</wp14:pctHeight>
                  </wp14:sizeRelV>
                </wp:anchor>
              </w:drawing>
            </w:r>
            <w:r w:rsidRPr="00DF367F">
              <w:t xml:space="preserve">This work is licensed under a Creative Commons Attribution 4.0 International licence. You are free to re-use the work under that licence, on the condition that you credit the State of Victoria as author. The licence does not apply to any images, photographs or branding, including the Victorian Coat of Arms, the Victorian Government logo and the Department of Environment, Land, Water and Planning (DELWP) logo. To view a copy of this licence, visit http://creativecommons.org/licenses/by/4.0/ </w:t>
            </w:r>
          </w:p>
          <w:p w14:paraId="54B27F23" w14:textId="77777777" w:rsidR="00E31392" w:rsidRPr="00DF367F" w:rsidRDefault="00E31392" w:rsidP="008958FD">
            <w:pPr>
              <w:pStyle w:val="SmallHeading"/>
            </w:pPr>
            <w:r w:rsidRPr="00DF367F">
              <w:t>Disclaimer</w:t>
            </w:r>
          </w:p>
          <w:p w14:paraId="5EC44A03" w14:textId="77777777" w:rsidR="00E31392" w:rsidRPr="00DF367F" w:rsidRDefault="00E31392" w:rsidP="008958FD">
            <w:pPr>
              <w:pStyle w:val="SmallBodyText"/>
            </w:pPr>
            <w:r w:rsidRPr="00DF367F">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tc>
        <w:tc>
          <w:tcPr>
            <w:tcW w:w="4989" w:type="dxa"/>
            <w:shd w:val="clear" w:color="auto" w:fill="auto"/>
          </w:tcPr>
          <w:p w14:paraId="2B584F4D" w14:textId="77777777" w:rsidR="00E31392" w:rsidRPr="00DF367F" w:rsidRDefault="00E31392" w:rsidP="008958FD">
            <w:pPr>
              <w:pStyle w:val="xAccessibilityHeading"/>
            </w:pPr>
            <w:r w:rsidRPr="00DF367F">
              <w:t>Accessibility</w:t>
            </w:r>
          </w:p>
          <w:p w14:paraId="75E6FA43" w14:textId="77777777" w:rsidR="00E31392" w:rsidRPr="00DF367F" w:rsidRDefault="00E31392" w:rsidP="008958FD">
            <w:pPr>
              <w:pStyle w:val="xAccessibilityText"/>
            </w:pPr>
            <w:r w:rsidRPr="00DF367F">
              <w:t>If you would like to receive this publication in an alternative format, please telephone the DELWP Customer Service Centre on 136186, email </w:t>
            </w:r>
            <w:hyperlink r:id="rId31" w:history="1">
              <w:r w:rsidRPr="00DF367F">
                <w:t>customer.service@delwp.vic.gov.au</w:t>
              </w:r>
            </w:hyperlink>
            <w:r w:rsidRPr="00DF367F">
              <w:t xml:space="preserve">, or via the National Relay Service on 133 677 </w:t>
            </w:r>
            <w:hyperlink r:id="rId32" w:history="1">
              <w:r w:rsidRPr="00DF367F">
                <w:t>www.relayservice.com.au</w:t>
              </w:r>
            </w:hyperlink>
            <w:r w:rsidRPr="00DF367F">
              <w:t xml:space="preserve">. This document is also available on the internet at </w:t>
            </w:r>
            <w:hyperlink r:id="rId33" w:history="1">
              <w:r w:rsidRPr="00DF367F">
                <w:t>www.delwp.vic.gov.au</w:t>
              </w:r>
            </w:hyperlink>
            <w:r w:rsidRPr="00DF367F">
              <w:t xml:space="preserve">. </w:t>
            </w:r>
          </w:p>
          <w:p w14:paraId="391BCC82" w14:textId="77777777" w:rsidR="00E31392" w:rsidRPr="00DF367F" w:rsidRDefault="00E31392" w:rsidP="008958FD">
            <w:pPr>
              <w:pStyle w:val="SmallBodyText"/>
            </w:pPr>
          </w:p>
        </w:tc>
      </w:tr>
    </w:tbl>
    <w:p w14:paraId="5262B047" w14:textId="77777777" w:rsidR="00E31392" w:rsidRPr="00DF367F" w:rsidRDefault="00E31392" w:rsidP="00E31392">
      <w:pPr>
        <w:pStyle w:val="BodyText"/>
        <w:rPr>
          <w:lang w:eastAsia="en-AU"/>
        </w:rPr>
      </w:pPr>
    </w:p>
    <w:p w14:paraId="5AC0DB6A" w14:textId="77777777" w:rsidR="00E31392" w:rsidRDefault="00E31392" w:rsidP="0063657B"/>
    <w:p w14:paraId="12E50346" w14:textId="77777777" w:rsidR="005A5D84" w:rsidRDefault="005A5D84" w:rsidP="005A5D84">
      <w:pPr>
        <w:pStyle w:val="Heading1"/>
        <w:numPr>
          <w:ilvl w:val="0"/>
          <w:numId w:val="0"/>
        </w:numPr>
      </w:pPr>
      <w:bookmarkStart w:id="1" w:name="_Hlk67917038"/>
      <w:bookmarkStart w:id="2" w:name="_Hlk67916827"/>
    </w:p>
    <w:p w14:paraId="54354297" w14:textId="77777777" w:rsidR="005A5D84" w:rsidRDefault="005A5D84" w:rsidP="005A5D84">
      <w:pPr>
        <w:pStyle w:val="Heading1"/>
        <w:numPr>
          <w:ilvl w:val="0"/>
          <w:numId w:val="0"/>
        </w:numPr>
      </w:pPr>
    </w:p>
    <w:bookmarkEnd w:id="0"/>
    <w:bookmarkEnd w:id="1"/>
    <w:bookmarkEnd w:id="2"/>
    <w:p w14:paraId="294D9E0E" w14:textId="30372E22" w:rsidR="003915CE" w:rsidRDefault="003915CE" w:rsidP="003915CE">
      <w:pPr>
        <w:pStyle w:val="BodyText"/>
        <w:rPr>
          <w:rStyle w:val="Hyperlink"/>
          <w:lang w:eastAsia="en-AU"/>
        </w:rPr>
      </w:pPr>
    </w:p>
    <w:sectPr w:rsidR="003915CE" w:rsidSect="00DE028D">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211" w:right="851" w:bottom="1758" w:left="851" w:header="284" w:footer="284" w:gutter="0"/>
      <w:cols w:space="28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75F63C" w14:textId="77777777" w:rsidR="00781D9C" w:rsidRDefault="00781D9C">
      <w:r>
        <w:separator/>
      </w:r>
    </w:p>
    <w:p w14:paraId="06743D35" w14:textId="77777777" w:rsidR="00781D9C" w:rsidRDefault="00781D9C"/>
    <w:p w14:paraId="345CD2D3" w14:textId="77777777" w:rsidR="00781D9C" w:rsidRDefault="00781D9C"/>
  </w:endnote>
  <w:endnote w:type="continuationSeparator" w:id="0">
    <w:p w14:paraId="66CE4443" w14:textId="77777777" w:rsidR="00781D9C" w:rsidRDefault="00781D9C">
      <w:r>
        <w:continuationSeparator/>
      </w:r>
    </w:p>
    <w:p w14:paraId="121DA60B" w14:textId="77777777" w:rsidR="00781D9C" w:rsidRDefault="00781D9C"/>
    <w:p w14:paraId="1677B676" w14:textId="77777777" w:rsidR="00781D9C" w:rsidRDefault="00781D9C"/>
  </w:endnote>
  <w:endnote w:type="continuationNotice" w:id="1">
    <w:p w14:paraId="47B51A03" w14:textId="77777777" w:rsidR="00781D9C" w:rsidRDefault="00781D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biri">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A28F0" w14:paraId="09718DFD" w14:textId="77777777" w:rsidTr="008958FD">
      <w:trPr>
        <w:trHeight w:val="397"/>
      </w:trPr>
      <w:tc>
        <w:tcPr>
          <w:tcW w:w="340" w:type="dxa"/>
        </w:tcPr>
        <w:p w14:paraId="29E7D2DE" w14:textId="77777777" w:rsidR="00BA28F0" w:rsidRPr="00D55628" w:rsidRDefault="00BA28F0" w:rsidP="00DE028D">
          <w:pPr>
            <w:pStyle w:val="FooterEvenPageNumber"/>
            <w:framePr w:wrap="auto" w:vAnchor="margin" w:hAnchor="text" w:yAlign="inline"/>
          </w:pPr>
        </w:p>
      </w:tc>
      <w:tc>
        <w:tcPr>
          <w:tcW w:w="9071" w:type="dxa"/>
        </w:tcPr>
        <w:p w14:paraId="3D914785" w14:textId="77777777" w:rsidR="00BA28F0" w:rsidRPr="00D55628" w:rsidRDefault="00BA28F0" w:rsidP="00DE028D">
          <w:pPr>
            <w:pStyle w:val="FooterEven"/>
          </w:pPr>
        </w:p>
      </w:tc>
    </w:tr>
  </w:tbl>
  <w:p w14:paraId="6460E020" w14:textId="77777777" w:rsidR="00BA28F0" w:rsidRDefault="00BA28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A28F0" w14:paraId="2D35685D" w14:textId="77777777" w:rsidTr="008958FD">
      <w:trPr>
        <w:trHeight w:val="397"/>
      </w:trPr>
      <w:tc>
        <w:tcPr>
          <w:tcW w:w="9071" w:type="dxa"/>
        </w:tcPr>
        <w:p w14:paraId="06C2BD65" w14:textId="77777777" w:rsidR="00BA28F0" w:rsidRPr="00CB1FB7" w:rsidRDefault="00BA28F0" w:rsidP="00DE028D">
          <w:pPr>
            <w:pStyle w:val="FooterOdd"/>
            <w:rPr>
              <w:b/>
            </w:rPr>
          </w:pPr>
        </w:p>
      </w:tc>
      <w:tc>
        <w:tcPr>
          <w:tcW w:w="340" w:type="dxa"/>
        </w:tcPr>
        <w:p w14:paraId="77E87DF7" w14:textId="77777777" w:rsidR="00BA28F0" w:rsidRPr="00D55628" w:rsidRDefault="00BA28F0"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74F18688" w14:textId="77777777" w:rsidR="00BA28F0" w:rsidRDefault="00BA28F0" w:rsidP="00DE028D">
    <w:pPr>
      <w:pStyle w:val="Footer"/>
    </w:pPr>
  </w:p>
  <w:p w14:paraId="70C30BEF" w14:textId="77777777" w:rsidR="00BA28F0" w:rsidRPr="00DE028D" w:rsidRDefault="00BA28F0"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1A26C" w14:textId="4B7E7634" w:rsidR="00BA28F0" w:rsidRDefault="00125004" w:rsidP="00BF3066">
    <w:pPr>
      <w:pStyle w:val="Footer"/>
      <w:spacing w:before="1600"/>
    </w:pPr>
    <w:r>
      <w:rPr>
        <w:noProof/>
      </w:rPr>
      <mc:AlternateContent>
        <mc:Choice Requires="wps">
          <w:drawing>
            <wp:anchor distT="0" distB="0" distL="114300" distR="114300" simplePos="0" relativeHeight="251658278" behindDoc="0" locked="0" layoutInCell="0" allowOverlap="1" wp14:anchorId="4D899742" wp14:editId="2265CFD2">
              <wp:simplePos x="0" y="0"/>
              <wp:positionH relativeFrom="page">
                <wp:posOffset>0</wp:posOffset>
              </wp:positionH>
              <wp:positionV relativeFrom="page">
                <wp:posOffset>10229215</wp:posOffset>
              </wp:positionV>
              <wp:extent cx="7560945" cy="273050"/>
              <wp:effectExtent l="0" t="0" r="0" b="12700"/>
              <wp:wrapNone/>
              <wp:docPr id="46" name="MSIPCM19b543e4a2202b4c8668dc05" descr="{&quot;HashCode&quot;:-1264680268,&quot;Height&quot;:842.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3CDB8CF" w14:textId="24DC7B72" w:rsidR="00125004" w:rsidRPr="00125004" w:rsidRDefault="00125004" w:rsidP="00125004">
                          <w:pPr>
                            <w:jc w:val="center"/>
                            <w:rPr>
                              <w:rFonts w:ascii="Calibri" w:hAnsi="Calibri" w:cs="Calibri"/>
                              <w:color w:val="000000"/>
                              <w:sz w:val="24"/>
                            </w:rPr>
                          </w:pPr>
                          <w:r w:rsidRPr="00125004">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D899742" id="_x0000_t202" coordsize="21600,21600" o:spt="202" path="m,l,21600r21600,l21600,xe">
              <v:stroke joinstyle="miter"/>
              <v:path gradientshapeok="t" o:connecttype="rect"/>
            </v:shapetype>
            <v:shape id="MSIPCM19b543e4a2202b4c8668dc05" o:spid="_x0000_s1026" type="#_x0000_t202" alt="{&quot;HashCode&quot;:-1264680268,&quot;Height&quot;:842.0,&quot;Width&quot;:595.0,&quot;Placement&quot;:&quot;Footer&quot;,&quot;Index&quot;:&quot;FirstPage&quot;,&quot;Section&quot;:1,&quot;Top&quot;:0.0,&quot;Left&quot;:0.0}" style="position:absolute;margin-left:0;margin-top:805.45pt;width:595.35pt;height:21.5pt;z-index:25165827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" o:allowincell="f" filled="f" stroked="f" strokeweight=".5pt">
              <v:textbox inset=",0,,0">
                <w:txbxContent>
                  <w:p w14:paraId="53CDB8CF" w14:textId="24DC7B72" w:rsidR="00125004" w:rsidRPr="00125004" w:rsidRDefault="00125004" w:rsidP="00125004">
                    <w:pPr>
                      <w:jc w:val="center"/>
                      <w:rPr>
                        <w:rFonts w:ascii="Calibri" w:hAnsi="Calibri" w:cs="Calibri"/>
                        <w:color w:val="000000"/>
                        <w:sz w:val="24"/>
                      </w:rPr>
                    </w:pPr>
                    <w:r w:rsidRPr="00125004">
                      <w:rPr>
                        <w:rFonts w:ascii="Calibri" w:hAnsi="Calibri" w:cs="Calibri"/>
                        <w:color w:val="000000"/>
                        <w:sz w:val="24"/>
                      </w:rPr>
                      <w:t>OFFICIAL</w:t>
                    </w:r>
                  </w:p>
                </w:txbxContent>
              </v:textbox>
              <w10:wrap anchorx="page" anchory="page"/>
            </v:shape>
          </w:pict>
        </mc:Fallback>
      </mc:AlternateContent>
    </w:r>
    <w:r w:rsidR="00BA28F0">
      <w:rPr>
        <w:noProof/>
      </w:rPr>
      <w:drawing>
        <wp:anchor distT="0" distB="0" distL="114300" distR="114300" simplePos="0" relativeHeight="251658267" behindDoc="1" locked="1" layoutInCell="1" allowOverlap="1" wp14:anchorId="0F4AAD83" wp14:editId="3EEF21D1">
          <wp:simplePos x="0" y="0"/>
          <wp:positionH relativeFrom="page">
            <wp:align>right</wp:align>
          </wp:positionH>
          <wp:positionV relativeFrom="page">
            <wp:align>bottom</wp:align>
          </wp:positionV>
          <wp:extent cx="2403762" cy="1083600"/>
          <wp:effectExtent l="0" t="0" r="0" b="0"/>
          <wp:wrapNone/>
          <wp:docPr id="42"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A28F0">
      <w:rPr>
        <w:noProof/>
        <w:sz w:val="18"/>
      </w:rPr>
      <mc:AlternateContent>
        <mc:Choice Requires="wps">
          <w:drawing>
            <wp:anchor distT="0" distB="0" distL="114300" distR="114300" simplePos="0" relativeHeight="251658266" behindDoc="0" locked="1" layoutInCell="1" allowOverlap="1" wp14:anchorId="76F118FD" wp14:editId="1A58A423">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FE49E" w14:textId="77777777" w:rsidR="00BA28F0" w:rsidRPr="009F69FA" w:rsidRDefault="00BA28F0"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118FD" id="WebAddress" o:spid="_x0000_s1027" type="#_x0000_t202" style="position:absolute;margin-left:0;margin-top:0;width:303pt;height:56.7pt;z-index:25165826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N25igIAAHY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" filled="f" stroked="f" strokeweight=".5pt">
              <v:textbox inset="15mm">
                <w:txbxContent>
                  <w:p w14:paraId="3A6FE49E" w14:textId="77777777" w:rsidR="00BA28F0" w:rsidRPr="009F69FA" w:rsidRDefault="00BA28F0" w:rsidP="00213C82">
                    <w:pPr>
                      <w:pStyle w:val="xWeb"/>
                    </w:pPr>
                    <w:r w:rsidRPr="009F69FA">
                      <w:t>de</w:t>
                    </w:r>
                    <w:r>
                      <w:t>lwp</w:t>
                    </w:r>
                    <w:r w:rsidRPr="009F69FA">
                      <w:t>.vic.gov.au</w:t>
                    </w:r>
                  </w:p>
                </w:txbxContent>
              </v:textbox>
              <w10:wrap anchorx="page" anchory="page"/>
              <w10:anchorlock/>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YSpec="bottom"/>
      <w:tblW w:w="9411" w:type="dxa"/>
      <w:tblLayout w:type="fixed"/>
      <w:tblCellMar>
        <w:bottom w:w="284" w:type="dxa"/>
      </w:tblCellMar>
      <w:tblLook w:val="04A0" w:firstRow="1" w:lastRow="0" w:firstColumn="1" w:lastColumn="0" w:noHBand="0" w:noVBand="1"/>
    </w:tblPr>
    <w:tblGrid>
      <w:gridCol w:w="340"/>
      <w:gridCol w:w="9071"/>
    </w:tblGrid>
    <w:tr w:rsidR="00B03E3C" w14:paraId="147E547C" w14:textId="77777777" w:rsidTr="006E2C24">
      <w:trPr>
        <w:trHeight w:val="397"/>
      </w:trPr>
      <w:tc>
        <w:tcPr>
          <w:tcW w:w="340" w:type="dxa"/>
        </w:tcPr>
        <w:p w14:paraId="3C9BD3D1" w14:textId="7ECCD267" w:rsidR="00B03E3C" w:rsidRPr="00D55628" w:rsidRDefault="00BD51D2" w:rsidP="00DE028D">
          <w:pPr>
            <w:pStyle w:val="FooterEvenPageNumber"/>
            <w:framePr w:wrap="auto" w:vAnchor="margin" w:hAnchor="text" w:yAlign="inline"/>
          </w:pPr>
          <w:r>
            <w:rPr>
              <w:noProof/>
            </w:rPr>
            <mc:AlternateContent>
              <mc:Choice Requires="wps">
                <w:drawing>
                  <wp:anchor distT="0" distB="0" distL="114300" distR="114300" simplePos="0" relativeHeight="251658256" behindDoc="0" locked="0" layoutInCell="0" allowOverlap="1" wp14:anchorId="12B0AA57" wp14:editId="1F8220A5">
                    <wp:simplePos x="0" y="0"/>
                    <wp:positionH relativeFrom="page">
                      <wp:posOffset>0</wp:posOffset>
                    </wp:positionH>
                    <wp:positionV relativeFrom="page">
                      <wp:posOffset>10229215</wp:posOffset>
                    </wp:positionV>
                    <wp:extent cx="7560945" cy="273050"/>
                    <wp:effectExtent l="0" t="0" r="0" b="12700"/>
                    <wp:wrapNone/>
                    <wp:docPr id="32" name="MSIPCMda5e4e308da81f5b6f98a532" descr="{&quot;HashCode&quot;:-1264680268,&quot;Height&quot;:842.0,&quot;Width&quot;:595.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2B0AA57" id="_x0000_t202" coordsize="21600,21600" o:spt="202" path="m,l,21600r21600,l21600,xe">
                    <v:stroke joinstyle="miter"/>
                    <v:path gradientshapeok="t" o:connecttype="rect"/>
                  </v:shapetype>
                  <v:shape id="MSIPCMda5e4e308da81f5b6f98a532" o:spid="_x0000_s1028" type="#_x0000_t202" alt="{&quot;HashCode&quot;:-1264680268,&quot;Height&quot;:842.0,&quot;Width&quot;:595.0,&quot;Placement&quot;:&quot;Footer&quot;,&quot;Index&quot;:&quot;OddAndEven&quot;,&quot;Section&quot;:1,&quot;Top&quot;:0.0,&quot;Left&quot;:0.0}" style="position:absolute;margin-left:0;margin-top:805.45pt;width:595.35pt;height:21.5pt;z-index:25165825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FWRnV22AgAA&#10;UgUAAA4AAAAAAAAAAAAAAAAALgIAAGRycy9lMm9Eb2MueG1sUEsBAi0AFAAGAAgAAAAhABFyp37f&#10;AAAACwEAAA8AAAAAAAAAAAAAAAAAEAUAAGRycy9kb3ducmV2LnhtbFBLBQYAAAAABAAEAPMAAAAc&#10;BgAAAAA=&#10;" o:allowincell="f" filled="f" stroked="f" strokeweight=".5pt">
                    <v:textbox inset=",0,,0">
                      <w:txbxContent>
                        <w:p w14:paraId="34282BE4" w14:textId="59ED33FF"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noProof/>
            </w:rPr>
            <mc:AlternateContent>
              <mc:Choice Requires="wps">
                <w:drawing>
                  <wp:anchor distT="0" distB="0" distL="114300" distR="114300" simplePos="0" relativeHeight="251658260" behindDoc="0" locked="0" layoutInCell="0" allowOverlap="1" wp14:anchorId="623E7080" wp14:editId="6CA7DB5E">
                    <wp:simplePos x="0" y="0"/>
                    <wp:positionH relativeFrom="page">
                      <wp:posOffset>0</wp:posOffset>
                    </wp:positionH>
                    <wp:positionV relativeFrom="page">
                      <wp:posOffset>10229215</wp:posOffset>
                    </wp:positionV>
                    <wp:extent cx="7560945" cy="273050"/>
                    <wp:effectExtent l="0" t="0" r="0" b="12700"/>
                    <wp:wrapNone/>
                    <wp:docPr id="45" name="MSIPCMb5444a1fa09e3e4e75338b7a" descr="{&quot;HashCode&quot;:-1264680268,&quot;Height&quot;:842.0,&quot;Width&quot;:595.0,&quot;Placement&quot;:&quot;Footer&quot;,&quot;Index&quot;:&quot;OddAndEven&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623E7080" id="MSIPCMb5444a1fa09e3e4e75338b7a" o:spid="_x0000_s1029" type="#_x0000_t202" alt="{&quot;HashCode&quot;:-1264680268,&quot;Height&quot;:842.0,&quot;Width&quot;:595.0,&quot;Placement&quot;:&quot;Footer&quot;,&quot;Index&quot;:&quot;OddAndEven&quot;,&quot;Section&quot;:2,&quot;Top&quot;:0.0,&quot;Left&quot;:0.0}" style="position:absolute;margin-left:0;margin-top:805.45pt;width:595.35pt;height:21.5pt;z-index:25165826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" o:allowincell="f" filled="f" stroked="f" strokeweight=".5pt">
                    <v:textbox inset=",0,,0">
                      <w:txbxContent>
                        <w:p w14:paraId="247D92A7" w14:textId="44ACF2E6"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sidR="00B03E3C" w:rsidRPr="00D55628">
            <w:fldChar w:fldCharType="begin"/>
          </w:r>
          <w:r w:rsidR="00B03E3C" w:rsidRPr="00D55628">
            <w:instrText xml:space="preserve"> PAGE   \* MERGEFORMAT </w:instrText>
          </w:r>
          <w:r w:rsidR="00B03E3C" w:rsidRPr="00D55628">
            <w:fldChar w:fldCharType="separate"/>
          </w:r>
          <w:r w:rsidR="00B03E3C">
            <w:rPr>
              <w:noProof/>
            </w:rPr>
            <w:t>2</w:t>
          </w:r>
          <w:r w:rsidR="00B03E3C" w:rsidRPr="00D55628">
            <w:fldChar w:fldCharType="end"/>
          </w:r>
        </w:p>
      </w:tc>
      <w:tc>
        <w:tcPr>
          <w:tcW w:w="9071" w:type="dxa"/>
        </w:tcPr>
        <w:p w14:paraId="4119C3EE" w14:textId="77777777" w:rsidR="00B03E3C" w:rsidRPr="00D55628" w:rsidRDefault="00B03E3C" w:rsidP="00DE028D">
          <w:pPr>
            <w:pStyle w:val="FooterEven"/>
          </w:pPr>
        </w:p>
      </w:tc>
    </w:tr>
  </w:tbl>
  <w:p w14:paraId="4D7BD66A" w14:textId="77777777" w:rsidR="00B03E3C" w:rsidRDefault="00B03E3C">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B03E3C" w14:paraId="005F3ECF" w14:textId="77777777" w:rsidTr="006E2C24">
      <w:trPr>
        <w:trHeight w:val="397"/>
      </w:trPr>
      <w:tc>
        <w:tcPr>
          <w:tcW w:w="9071" w:type="dxa"/>
        </w:tcPr>
        <w:p w14:paraId="244FA9A8" w14:textId="3EBDDFAC" w:rsidR="00B03E3C" w:rsidRPr="00CB1FB7" w:rsidRDefault="00BD51D2" w:rsidP="00DE028D">
          <w:pPr>
            <w:pStyle w:val="FooterOdd"/>
            <w:rPr>
              <w:b/>
            </w:rPr>
          </w:pPr>
          <w:r>
            <w:rPr>
              <w:b/>
              <w:noProof/>
            </w:rPr>
            <mc:AlternateContent>
              <mc:Choice Requires="wps">
                <w:drawing>
                  <wp:anchor distT="0" distB="0" distL="114300" distR="114300" simplePos="0" relativeHeight="251658255" behindDoc="0" locked="0" layoutInCell="0" allowOverlap="1" wp14:anchorId="153AA9EC" wp14:editId="5A3429A6">
                    <wp:simplePos x="0" y="0"/>
                    <wp:positionH relativeFrom="page">
                      <wp:posOffset>0</wp:posOffset>
                    </wp:positionH>
                    <wp:positionV relativeFrom="page">
                      <wp:posOffset>10229215</wp:posOffset>
                    </wp:positionV>
                    <wp:extent cx="7560945" cy="273050"/>
                    <wp:effectExtent l="0" t="0" r="0" b="12700"/>
                    <wp:wrapNone/>
                    <wp:docPr id="31" name="MSIPCMbd6e46999d920bac875bda6e" descr="{&quot;HashCode&quot;:-1264680268,&quot;Height&quot;:842.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53AA9EC" id="_x0000_t202" coordsize="21600,21600" o:spt="202" path="m,l,21600r21600,l21600,xe">
                    <v:stroke joinstyle="miter"/>
                    <v:path gradientshapeok="t" o:connecttype="rect"/>
                  </v:shapetype>
                  <v:shape id="MSIPCMbd6e46999d920bac875bda6e" o:spid="_x0000_s1030" type="#_x0000_t202" alt="{&quot;HashCode&quot;:-1264680268,&quot;Height&quot;:842.0,&quot;Width&quot;:595.0,&quot;Placement&quot;:&quot;Footer&quot;,&quot;Index&quot;:&quot;Primary&quot;,&quot;Section&quot;:1,&quot;Top&quot;:0.0,&quot;Left&quot;:0.0}" style="position:absolute;left:0;text-align:left;margin-left:0;margin-top:805.45pt;width:595.35pt;height:21.5pt;z-index:251658255;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" o:allowincell="f" filled="f" stroked="f" strokeweight=".5pt">
                    <v:textbox inset=",0,,0">
                      <w:txbxContent>
                        <w:p w14:paraId="2D94766C" w14:textId="2E18A61E" w:rsidR="00BD51D2" w:rsidRPr="00BD51D2" w:rsidRDefault="00BD51D2" w:rsidP="00BD51D2">
                          <w:pPr>
                            <w:jc w:val="center"/>
                            <w:rPr>
                              <w:rFonts w:ascii="Calibri" w:hAnsi="Calibri" w:cs="Calibri"/>
                              <w:color w:val="000000"/>
                              <w:sz w:val="24"/>
                            </w:rPr>
                          </w:pPr>
                          <w:r w:rsidRPr="00BD51D2">
                            <w:rPr>
                              <w:rFonts w:ascii="Calibri" w:hAnsi="Calibri" w:cs="Calibri"/>
                              <w:color w:val="000000"/>
                              <w:sz w:val="24"/>
                            </w:rPr>
                            <w:t>OFFICIAL</w:t>
                          </w:r>
                        </w:p>
                      </w:txbxContent>
                    </v:textbox>
                    <w10:wrap anchorx="page" anchory="page"/>
                  </v:shape>
                </w:pict>
              </mc:Fallback>
            </mc:AlternateContent>
          </w:r>
          <w:r w:rsidR="00B03E3C">
            <w:rPr>
              <w:b/>
              <w:noProof/>
            </w:rPr>
            <mc:AlternateContent>
              <mc:Choice Requires="wps">
                <w:drawing>
                  <wp:anchor distT="0" distB="0" distL="114300" distR="114300" simplePos="0" relativeHeight="251658259" behindDoc="0" locked="0" layoutInCell="0" allowOverlap="1" wp14:anchorId="1CD1AAFF" wp14:editId="742EF771">
                    <wp:simplePos x="0" y="0"/>
                    <wp:positionH relativeFrom="page">
                      <wp:posOffset>0</wp:posOffset>
                    </wp:positionH>
                    <wp:positionV relativeFrom="page">
                      <wp:posOffset>10229215</wp:posOffset>
                    </wp:positionV>
                    <wp:extent cx="7560945" cy="273050"/>
                    <wp:effectExtent l="0" t="0" r="0" b="12700"/>
                    <wp:wrapNone/>
                    <wp:docPr id="43" name="MSIPCM07ab44c4900dec852743d80c" descr="{&quot;HashCode&quot;:-1264680268,&quot;Height&quot;:842.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 w14:anchorId="1CD1AAFF" id="MSIPCM07ab44c4900dec852743d80c" o:spid="_x0000_s1031" type="#_x0000_t202" alt="{&quot;HashCode&quot;:-1264680268,&quot;Height&quot;:842.0,&quot;Width&quot;:595.0,&quot;Placement&quot;:&quot;Footer&quot;,&quot;Index&quot;:&quot;Primary&quot;,&quot;Section&quot;:2,&quot;Top&quot;:0.0,&quot;Left&quot;:0.0}" style="position:absolute;left:0;text-align:left;margin-left:0;margin-top:805.45pt;width:595.35pt;height:21.5pt;z-index:251658259;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CPmsTmzAgAATwUA&#10;AA4AAAAAAAAAAAAAAAAALgIAAGRycy9lMm9Eb2MueG1sUEsBAi0AFAAGAAgAAAAhABFyp37fAAAA&#10;CwEAAA8AAAAAAAAAAAAAAAAADQUAAGRycy9kb3ducmV2LnhtbFBLBQYAAAAABAAEAPMAAAAZBgAA&#10;AAA=&#10;" o:allowincell="f" filled="f" stroked="f" strokeweight=".5pt">
                    <v:textbox inset=",0,,0">
                      <w:txbxContent>
                        <w:p w14:paraId="77A17B4E" w14:textId="16C32FE8"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p>
      </w:tc>
      <w:tc>
        <w:tcPr>
          <w:tcW w:w="340" w:type="dxa"/>
        </w:tcPr>
        <w:p w14:paraId="1F2C44FC" w14:textId="77777777" w:rsidR="00B03E3C" w:rsidRPr="00D55628" w:rsidRDefault="00B03E3C"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60F934B5" w14:textId="77777777" w:rsidR="00B03E3C" w:rsidRDefault="00B03E3C" w:rsidP="00DE028D">
    <w:pPr>
      <w:pStyle w:val="Footer"/>
    </w:pPr>
  </w:p>
  <w:p w14:paraId="5367F5B8" w14:textId="77777777" w:rsidR="00B03E3C" w:rsidRPr="00DE028D" w:rsidRDefault="00B03E3C" w:rsidP="00DE028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D36B8B" w14:textId="53561677" w:rsidR="00B03E3C" w:rsidRDefault="00B03E3C" w:rsidP="00BF3066">
    <w:pPr>
      <w:pStyle w:val="Footer"/>
      <w:spacing w:before="1600"/>
    </w:pPr>
    <w:r>
      <w:rPr>
        <w:noProof/>
      </w:rPr>
      <mc:AlternateContent>
        <mc:Choice Requires="wps">
          <w:drawing>
            <wp:anchor distT="0" distB="0" distL="114300" distR="114300" simplePos="1" relativeHeight="251658254" behindDoc="0" locked="0" layoutInCell="0" allowOverlap="1" wp14:anchorId="28A8AA26" wp14:editId="04310E85">
              <wp:simplePos x="0" y="10229453"/>
              <wp:positionH relativeFrom="page">
                <wp:posOffset>0</wp:posOffset>
              </wp:positionH>
              <wp:positionV relativeFrom="page">
                <wp:posOffset>10229215</wp:posOffset>
              </wp:positionV>
              <wp:extent cx="7560945" cy="273050"/>
              <wp:effectExtent l="0" t="0" r="0" b="12700"/>
              <wp:wrapNone/>
              <wp:docPr id="44" name="MSIPCM7a0848ba8ec4ac6885e6a87f" descr="{&quot;HashCode&quot;:-1264680268,&quot;Height&quot;:842.0,&quot;Width&quot;:595.0,&quot;Placement&quot;:&quot;Footer&quot;,&quot;Index&quot;:&quot;FirstPage&quot;,&quot;Section&quot;:2,&quot;Top&quot;:0.0,&quot;Left&quot;:0.0}"/>
              <wp:cNvGraphicFramePr/>
              <a:graphic xmlns:a="http://schemas.openxmlformats.org/drawingml/2006/main">
                <a:graphicData uri="http://schemas.microsoft.com/office/word/2010/wordprocessingShape">
                  <wps:wsp>
                    <wps:cNvSpPr txBox="1"/>
                    <wps:spPr>
                      <a:xfrm>
                        <a:off x="0" y="0"/>
                        <a:ext cx="7560945"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8A8AA26" id="_x0000_t202" coordsize="21600,21600" o:spt="202" path="m,l,21600r21600,l21600,xe">
              <v:stroke joinstyle="miter"/>
              <v:path gradientshapeok="t" o:connecttype="rect"/>
            </v:shapetype>
            <v:shape id="MSIPCM7a0848ba8ec4ac6885e6a87f" o:spid="_x0000_s1032" type="#_x0000_t202" alt="{&quot;HashCode&quot;:-1264680268,&quot;Height&quot;:842.0,&quot;Width&quot;:595.0,&quot;Placement&quot;:&quot;Footer&quot;,&quot;Index&quot;:&quot;FirstPage&quot;,&quot;Section&quot;:2,&quot;Top&quot;:0.0,&quot;Left&quot;:0.0}" style="position:absolute;margin-left:0;margin-top:805.45pt;width:595.35pt;height:21.5pt;z-index:25165825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" o:allowincell="f" filled="f" stroked="f" strokeweight=".5pt">
              <v:textbox inset=",0,,0">
                <w:txbxContent>
                  <w:p w14:paraId="7F149F71" w14:textId="46112EE5" w:rsidR="00B03E3C" w:rsidRPr="00781A4F" w:rsidRDefault="00B03E3C" w:rsidP="00781A4F">
                    <w:pPr>
                      <w:jc w:val="center"/>
                      <w:rPr>
                        <w:rFonts w:ascii="Calibri" w:hAnsi="Calibri" w:cs="Calibri"/>
                        <w:color w:val="000000"/>
                        <w:sz w:val="24"/>
                      </w:rPr>
                    </w:pPr>
                    <w:r w:rsidRPr="00781A4F">
                      <w:rPr>
                        <w:rFonts w:ascii="Calibri" w:hAnsi="Calibri" w:cs="Calibri"/>
                        <w:color w:val="000000"/>
                        <w:sz w:val="24"/>
                      </w:rPr>
                      <w:t>OFFICIAL</w:t>
                    </w:r>
                  </w:p>
                </w:txbxContent>
              </v:textbox>
              <w10:wrap anchorx="page" anchory="page"/>
            </v:shape>
          </w:pict>
        </mc:Fallback>
      </mc:AlternateContent>
    </w:r>
    <w:r>
      <w:rPr>
        <w:noProof/>
      </w:rPr>
      <w:drawing>
        <wp:anchor distT="0" distB="0" distL="114300" distR="114300" simplePos="0" relativeHeight="251658253" behindDoc="1" locked="1" layoutInCell="1" allowOverlap="1" wp14:anchorId="602CA458" wp14:editId="2BA9BB7B">
          <wp:simplePos x="0" y="0"/>
          <wp:positionH relativeFrom="page">
            <wp:posOffset>-36195</wp:posOffset>
          </wp:positionH>
          <wp:positionV relativeFrom="page">
            <wp:align>bottom</wp:align>
          </wp:positionV>
          <wp:extent cx="2008800" cy="950400"/>
          <wp:effectExtent l="0" t="0" r="0" b="2540"/>
          <wp:wrapNone/>
          <wp:docPr id="192" name="SolarVic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 name="SolVic-GradientColour_MSWord.jpg"/>
                  <pic:cNvPicPr/>
                </pic:nvPicPr>
                <pic:blipFill>
                  <a:blip r:embed="rId1">
                    <a:extLst>
                      <a:ext uri="{28A0092B-C50C-407E-A947-70E740481C1C}">
                        <a14:useLocalDpi xmlns:a14="http://schemas.microsoft.com/office/drawing/2010/main" val="0"/>
                      </a:ext>
                    </a:extLst>
                  </a:blip>
                  <a:stretch>
                    <a:fillRect/>
                  </a:stretch>
                </pic:blipFill>
                <pic:spPr>
                  <a:xfrm>
                    <a:off x="0" y="0"/>
                    <a:ext cx="2008800" cy="950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51" behindDoc="1" locked="1" layoutInCell="1" allowOverlap="1" wp14:anchorId="298A2CA9" wp14:editId="34E0141B">
          <wp:simplePos x="0" y="0"/>
          <wp:positionH relativeFrom="page">
            <wp:align>right</wp:align>
          </wp:positionH>
          <wp:positionV relativeFrom="page">
            <wp:align>bottom</wp:align>
          </wp:positionV>
          <wp:extent cx="2408753" cy="1085850"/>
          <wp:effectExtent l="0" t="0" r="0" b="0"/>
          <wp:wrapNone/>
          <wp:docPr id="193" name="LogoMono" hidden="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2">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rPr>
      <mc:AlternateContent>
        <mc:Choice Requires="wps">
          <w:drawing>
            <wp:anchor distT="0" distB="0" distL="114300" distR="114300" simplePos="0" relativeHeight="251658250" behindDoc="0" locked="1" layoutInCell="1" allowOverlap="1" wp14:anchorId="137018F1" wp14:editId="4E7993D1">
              <wp:simplePos x="0" y="0"/>
              <wp:positionH relativeFrom="page">
                <wp:align>left</wp:align>
              </wp:positionH>
              <wp:positionV relativeFrom="page">
                <wp:align>bottom</wp:align>
              </wp:positionV>
              <wp:extent cx="3848400" cy="720000"/>
              <wp:effectExtent l="0" t="0" r="0" b="0"/>
              <wp:wrapNone/>
              <wp:docPr id="1"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C89716" w14:textId="77777777" w:rsidR="00B03E3C" w:rsidRPr="009F69FA" w:rsidRDefault="00B03E3C"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7018F1" id="_x0000_s1033" type="#_x0000_t202" style="position:absolute;margin-left:0;margin-top:0;width:303pt;height:56.7pt;z-index:251658250;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" filled="f" stroked="f" strokeweight=".5pt">
              <v:textbox inset="15mm">
                <w:txbxContent>
                  <w:p w14:paraId="67C89716" w14:textId="77777777" w:rsidR="00B03E3C" w:rsidRPr="009F69FA" w:rsidRDefault="00B03E3C" w:rsidP="00213C82">
                    <w:pPr>
                      <w:pStyle w:val="xWeb"/>
                    </w:pPr>
                    <w:r w:rsidRPr="009F69FA">
                      <w:t>de</w:t>
                    </w:r>
                    <w:r>
                      <w:t>lwp</w:t>
                    </w:r>
                    <w:r w:rsidRPr="009F69FA">
                      <w:t>.vic.gov.au</w:t>
                    </w:r>
                  </w:p>
                </w:txbxContent>
              </v:textbox>
              <w10:wrap anchorx="page" anchory="page"/>
              <w10:anchorlock/>
            </v:shape>
          </w:pict>
        </mc:Fallback>
      </mc:AlternateContent>
    </w:r>
    <w:r>
      <w:rPr>
        <w:noProof/>
        <w:sz w:val="18"/>
      </w:rPr>
      <w:drawing>
        <wp:anchor distT="0" distB="0" distL="114300" distR="114300" simplePos="0" relativeHeight="251658249" behindDoc="1" locked="1" layoutInCell="1" allowOverlap="1" wp14:anchorId="29289098" wp14:editId="143FDEA1">
          <wp:simplePos x="0" y="0"/>
          <wp:positionH relativeFrom="page">
            <wp:align>right</wp:align>
          </wp:positionH>
          <wp:positionV relativeFrom="page">
            <wp:align>bottom</wp:align>
          </wp:positionV>
          <wp:extent cx="2422799" cy="1083600"/>
          <wp:effectExtent l="0" t="0" r="0" b="0"/>
          <wp:wrapNone/>
          <wp:docPr id="194"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3">
                    <a:extLst>
                      <a:ext uri="{28A0092B-C50C-407E-A947-70E740481C1C}">
                        <a14:useLocalDpi xmlns:a14="http://schemas.microsoft.com/office/drawing/2010/main" val="0"/>
                      </a:ext>
                    </a:extLst>
                  </a:blip>
                  <a:srcRect r="-27077" b="-91034"/>
                  <a:stretch>
                    <a:fillRect/>
                  </a:stretch>
                </pic:blipFill>
                <pic:spPr>
                  <a:xfrm>
                    <a:off x="0" y="0"/>
                    <a:ext cx="2422799" cy="10836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4AAB3" w14:textId="77777777" w:rsidR="00781D9C" w:rsidRPr="008F5280" w:rsidRDefault="00781D9C" w:rsidP="008F5280">
      <w:pPr>
        <w:pStyle w:val="FootnoteSeparator"/>
      </w:pPr>
    </w:p>
    <w:p w14:paraId="49D57310" w14:textId="77777777" w:rsidR="00781D9C" w:rsidRDefault="00781D9C"/>
  </w:footnote>
  <w:footnote w:type="continuationSeparator" w:id="0">
    <w:p w14:paraId="0E4BA90F" w14:textId="77777777" w:rsidR="00781D9C" w:rsidRDefault="00781D9C" w:rsidP="008F5280">
      <w:pPr>
        <w:pStyle w:val="FootnoteSeparator"/>
      </w:pPr>
    </w:p>
    <w:p w14:paraId="07A1614B" w14:textId="77777777" w:rsidR="00781D9C" w:rsidRDefault="00781D9C"/>
    <w:p w14:paraId="551E409A" w14:textId="77777777" w:rsidR="00781D9C" w:rsidRDefault="00781D9C"/>
  </w:footnote>
  <w:footnote w:type="continuationNotice" w:id="1">
    <w:p w14:paraId="399F4493" w14:textId="77777777" w:rsidR="00781D9C" w:rsidRDefault="00781D9C" w:rsidP="00D55628"/>
    <w:p w14:paraId="2E169B50" w14:textId="77777777" w:rsidR="00781D9C" w:rsidRDefault="00781D9C"/>
    <w:p w14:paraId="345112B9" w14:textId="77777777" w:rsidR="00781D9C" w:rsidRDefault="00781D9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A28F0" w:rsidRPr="00F579ED" w14:paraId="75D556FD" w14:textId="77777777" w:rsidTr="008958FD">
      <w:trPr>
        <w:trHeight w:hRule="exact" w:val="1418"/>
      </w:trPr>
      <w:tc>
        <w:tcPr>
          <w:tcW w:w="7761" w:type="dxa"/>
          <w:vAlign w:val="center"/>
        </w:tcPr>
        <w:p w14:paraId="7DFD3489" w14:textId="7BFE84E9" w:rsidR="00BA28F0" w:rsidRPr="00F579ED" w:rsidRDefault="00BA28F0" w:rsidP="00DE028D">
          <w:pPr>
            <w:pStyle w:val="Header"/>
          </w:pPr>
          <w:r>
            <w:rPr>
              <w:noProof/>
              <w:lang w:val="en-US"/>
            </w:rPr>
            <w:fldChar w:fldCharType="begin"/>
          </w:r>
          <w:r>
            <w:rPr>
              <w:noProof/>
              <w:lang w:val="en-US"/>
            </w:rPr>
            <w:instrText xml:space="preserve"> STYLEREF  Title  \* MERGEFORMAT </w:instrText>
          </w:r>
          <w:r>
            <w:rPr>
              <w:noProof/>
              <w:lang w:val="en-US"/>
            </w:rPr>
            <w:fldChar w:fldCharType="separate"/>
          </w:r>
          <w:r>
            <w:rPr>
              <w:noProof/>
              <w:lang w:val="en-US"/>
            </w:rPr>
            <w:t>Customer</w:t>
          </w:r>
          <w:r w:rsidRPr="00BA28F0">
            <w:rPr>
              <w:noProof/>
            </w:rPr>
            <w:t xml:space="preserve"> Information Bulletin 207</w:t>
          </w:r>
          <w:r>
            <w:rPr>
              <w:noProof/>
            </w:rPr>
            <w:fldChar w:fldCharType="end"/>
          </w:r>
        </w:p>
      </w:tc>
    </w:tr>
  </w:tbl>
  <w:p w14:paraId="1477256B" w14:textId="77777777" w:rsidR="00BA28F0" w:rsidRDefault="00BA28F0" w:rsidP="00DE028D">
    <w:pPr>
      <w:pStyle w:val="Header"/>
    </w:pPr>
    <w:r>
      <w:rPr>
        <w:noProof/>
      </w:rPr>
      <mc:AlternateContent>
        <mc:Choice Requires="wps">
          <w:drawing>
            <wp:anchor distT="0" distB="0" distL="114300" distR="114300" simplePos="0" relativeHeight="251658276" behindDoc="0" locked="1" layoutInCell="1" allowOverlap="1" wp14:anchorId="7C9BB7DF" wp14:editId="7CE9E3AA">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1F8281" id="Rectangle 18" o:spid="_x0000_s1026" style="position:absolute;margin-left:-29.95pt;margin-top:0;width:21.25pt;height:96.4pt;z-index:2516582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1" behindDoc="1" locked="0" layoutInCell="1" allowOverlap="1" wp14:anchorId="33CFE220" wp14:editId="4922B8B8">
              <wp:simplePos x="0" y="0"/>
              <wp:positionH relativeFrom="page">
                <wp:posOffset>720090</wp:posOffset>
              </wp:positionH>
              <wp:positionV relativeFrom="page">
                <wp:posOffset>288290</wp:posOffset>
              </wp:positionV>
              <wp:extent cx="864000" cy="900000"/>
              <wp:effectExtent l="0" t="0" r="0" b="0"/>
              <wp:wrapNone/>
              <wp:docPr id="14"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713B18" id="TriangleRight" o:spid="_x0000_s1026" style="position:absolute;margin-left:56.7pt;margin-top:22.7pt;width:68.05pt;height:70.85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0" behindDoc="1" locked="0" layoutInCell="1" allowOverlap="1" wp14:anchorId="5415558A" wp14:editId="517F8226">
              <wp:simplePos x="0" y="0"/>
              <wp:positionH relativeFrom="page">
                <wp:posOffset>288290</wp:posOffset>
              </wp:positionH>
              <wp:positionV relativeFrom="page">
                <wp:posOffset>288290</wp:posOffset>
              </wp:positionV>
              <wp:extent cx="864000" cy="900000"/>
              <wp:effectExtent l="0" t="0" r="0" b="0"/>
              <wp:wrapNone/>
              <wp:docPr id="15"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264773" id="TriangleLeft" o:spid="_x0000_s1026" style="position:absolute;margin-left:22.7pt;margin-top:22.7pt;width:68.05pt;height:70.8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9" behindDoc="1" locked="0" layoutInCell="1" allowOverlap="1" wp14:anchorId="23B0BEAD" wp14:editId="4E8FC8A4">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6D049058" id="Rectangle" o:spid="_x0000_s1026" style="position:absolute;margin-left:22.7pt;margin-top:22.7pt;width:1148.05pt;height:70.85pt;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39E336F0" w14:textId="77777777" w:rsidR="00BA28F0" w:rsidRPr="00DE028D" w:rsidRDefault="00BA28F0"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A28F0" w:rsidRPr="00975ED3" w14:paraId="258DC04B" w14:textId="77777777" w:rsidTr="008958FD">
      <w:trPr>
        <w:trHeight w:hRule="exact" w:val="1418"/>
      </w:trPr>
      <w:tc>
        <w:tcPr>
          <w:tcW w:w="7761" w:type="dxa"/>
          <w:vAlign w:val="center"/>
        </w:tcPr>
        <w:p w14:paraId="3749CEC2" w14:textId="02D5B1A9" w:rsidR="00BA28F0" w:rsidRPr="00975ED3" w:rsidRDefault="00BA28F0" w:rsidP="00DE028D">
          <w:pPr>
            <w:pStyle w:val="Header"/>
          </w:pPr>
          <w:r>
            <w:rPr>
              <w:noProof/>
            </w:rPr>
            <w:fldChar w:fldCharType="begin"/>
          </w:r>
          <w:r>
            <w:rPr>
              <w:noProof/>
            </w:rPr>
            <w:instrText xml:space="preserve"> STYLEREF  Title  \* MERGEFORMAT </w:instrText>
          </w:r>
          <w:r>
            <w:rPr>
              <w:noProof/>
            </w:rPr>
            <w:fldChar w:fldCharType="separate"/>
          </w:r>
          <w:r>
            <w:rPr>
              <w:noProof/>
            </w:rPr>
            <w:t>Customer Information Bulletin 207</w:t>
          </w:r>
          <w:r>
            <w:rPr>
              <w:noProof/>
            </w:rPr>
            <w:fldChar w:fldCharType="end"/>
          </w:r>
        </w:p>
      </w:tc>
    </w:tr>
  </w:tbl>
  <w:p w14:paraId="4A16D297" w14:textId="77777777" w:rsidR="00BA28F0" w:rsidRDefault="00BA28F0" w:rsidP="00DE028D">
    <w:pPr>
      <w:pStyle w:val="Header"/>
    </w:pPr>
    <w:r>
      <w:rPr>
        <w:noProof/>
      </w:rPr>
      <mc:AlternateContent>
        <mc:Choice Requires="wps">
          <w:drawing>
            <wp:anchor distT="0" distB="0" distL="114300" distR="114300" simplePos="0" relativeHeight="251658277" behindDoc="0" locked="1" layoutInCell="1" allowOverlap="1" wp14:anchorId="7D111497" wp14:editId="134FDCF8">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8482DA" id="Rectangle 17" o:spid="_x0000_s1026" style="position:absolute;margin-left:-29.95pt;margin-top:0;width:21.25pt;height:96.4pt;z-index:251658277;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rPr>
      <mc:AlternateContent>
        <mc:Choice Requires="wps">
          <w:drawing>
            <wp:anchor distT="0" distB="0" distL="114300" distR="114300" simplePos="0" relativeHeight="251658274" behindDoc="1" locked="0" layoutInCell="1" allowOverlap="1" wp14:anchorId="79DCD029" wp14:editId="272AAC55">
              <wp:simplePos x="0" y="0"/>
              <wp:positionH relativeFrom="page">
                <wp:posOffset>720090</wp:posOffset>
              </wp:positionH>
              <wp:positionV relativeFrom="page">
                <wp:posOffset>288290</wp:posOffset>
              </wp:positionV>
              <wp:extent cx="864000" cy="900000"/>
              <wp:effectExtent l="0" t="0" r="0" b="0"/>
              <wp:wrapNone/>
              <wp:docPr id="19"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5AA40FF" id="TriangleRight" o:spid="_x0000_s1026" style="position:absolute;margin-left:56.7pt;margin-top:22.7pt;width:68.05pt;height:70.8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73" behindDoc="1" locked="0" layoutInCell="1" allowOverlap="1" wp14:anchorId="2B220109" wp14:editId="528E8D09">
              <wp:simplePos x="0" y="0"/>
              <wp:positionH relativeFrom="page">
                <wp:posOffset>288290</wp:posOffset>
              </wp:positionH>
              <wp:positionV relativeFrom="page">
                <wp:posOffset>288290</wp:posOffset>
              </wp:positionV>
              <wp:extent cx="864000" cy="900000"/>
              <wp:effectExtent l="0" t="0" r="0" b="0"/>
              <wp:wrapNone/>
              <wp:docPr id="20"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3622D0" id="TriangleLeft" o:spid="_x0000_s1026" style="position:absolute;margin-left:22.7pt;margin-top:22.7pt;width:68.05pt;height:70.8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72" behindDoc="1" locked="0" layoutInCell="1" allowOverlap="1" wp14:anchorId="41C57925" wp14:editId="4FC56957">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26B46FB6" id="Rectangle" o:spid="_x0000_s1026" style="position:absolute;margin-left:22.7pt;margin-top:22.7pt;width:1148.05pt;height:70.85pt;z-index:-251658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6899C06C" w14:textId="77777777" w:rsidR="00BA28F0" w:rsidRPr="00DE028D" w:rsidRDefault="00BA28F0"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717587" w14:textId="77777777" w:rsidR="00BA28F0" w:rsidRPr="00E97294" w:rsidRDefault="00BA28F0" w:rsidP="00E97294">
    <w:pPr>
      <w:pStyle w:val="Header"/>
    </w:pPr>
    <w:r>
      <w:rPr>
        <w:noProof/>
      </w:rPr>
      <mc:AlternateContent>
        <mc:Choice Requires="wps">
          <w:drawing>
            <wp:anchor distT="0" distB="0" distL="114300" distR="114300" simplePos="0" relativeHeight="251658275" behindDoc="0" locked="1" layoutInCell="1" allowOverlap="1" wp14:anchorId="636713D5" wp14:editId="0470BB6F">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2E709F" id="Rectangle 22" o:spid="_x0000_s1026" style="position:absolute;margin-left:-29.95pt;margin-top:0;width:21.25pt;height:96.4pt;z-index:251658275;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rPr>
      <w:drawing>
        <wp:anchor distT="0" distB="0" distL="114300" distR="114300" simplePos="0" relativeHeight="251658268" behindDoc="1" locked="0" layoutInCell="1" allowOverlap="1" wp14:anchorId="73D337C2" wp14:editId="090F14A7">
          <wp:simplePos x="0" y="0"/>
          <wp:positionH relativeFrom="page">
            <wp:posOffset>720090</wp:posOffset>
          </wp:positionH>
          <wp:positionV relativeFrom="page">
            <wp:posOffset>1188085</wp:posOffset>
          </wp:positionV>
          <wp:extent cx="860400" cy="896400"/>
          <wp:effectExtent l="0" t="0" r="0" b="0"/>
          <wp:wrapNone/>
          <wp:docPr id="4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62" behindDoc="1" locked="0" layoutInCell="1" allowOverlap="1" wp14:anchorId="2297F1DC" wp14:editId="3A263853">
          <wp:simplePos x="0" y="0"/>
          <wp:positionH relativeFrom="page">
            <wp:posOffset>720090</wp:posOffset>
          </wp:positionH>
          <wp:positionV relativeFrom="page">
            <wp:posOffset>1188085</wp:posOffset>
          </wp:positionV>
          <wp:extent cx="864000" cy="896400"/>
          <wp:effectExtent l="0" t="0" r="0" b="0"/>
          <wp:wrapNone/>
          <wp:docPr id="4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65" behindDoc="1" locked="0" layoutInCell="1" allowOverlap="1" wp14:anchorId="674B92DB" wp14:editId="594DB911">
              <wp:simplePos x="0" y="0"/>
              <wp:positionH relativeFrom="page">
                <wp:posOffset>720090</wp:posOffset>
              </wp:positionH>
              <wp:positionV relativeFrom="page">
                <wp:posOffset>288290</wp:posOffset>
              </wp:positionV>
              <wp:extent cx="864000" cy="900000"/>
              <wp:effectExtent l="0" t="0" r="0" b="0"/>
              <wp:wrapNone/>
              <wp:docPr id="2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805601" id="TriangleRight" o:spid="_x0000_s1026" style="position:absolute;margin-left:56.7pt;margin-top:22.7pt;width:68.05pt;height:70.85pt;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61" behindDoc="1" locked="0" layoutInCell="1" allowOverlap="1" wp14:anchorId="15C1B564" wp14:editId="43588C9A">
              <wp:simplePos x="0" y="0"/>
              <wp:positionH relativeFrom="page">
                <wp:posOffset>720090</wp:posOffset>
              </wp:positionH>
              <wp:positionV relativeFrom="page">
                <wp:posOffset>1188085</wp:posOffset>
              </wp:positionV>
              <wp:extent cx="864000" cy="900000"/>
              <wp:effectExtent l="0" t="0" r="0" b="0"/>
              <wp:wrapNone/>
              <wp:docPr id="24"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989F63" id="TriangleBottom" o:spid="_x0000_s1026" style="position:absolute;margin-left:56.7pt;margin-top:93.55pt;width:68.05pt;height:70.85pt;z-index:-251658219;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4" behindDoc="1" locked="0" layoutInCell="1" allowOverlap="1" wp14:anchorId="3716D087" wp14:editId="014AAA0E">
              <wp:simplePos x="0" y="0"/>
              <wp:positionH relativeFrom="page">
                <wp:posOffset>288290</wp:posOffset>
              </wp:positionH>
              <wp:positionV relativeFrom="page">
                <wp:posOffset>288290</wp:posOffset>
              </wp:positionV>
              <wp:extent cx="864000" cy="900000"/>
              <wp:effectExtent l="0" t="0" r="0" b="0"/>
              <wp:wrapNone/>
              <wp:docPr id="26"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54F256" id="TriangleLeft" o:spid="_x0000_s1026" style="position:absolute;margin-left:22.7pt;margin-top:22.7pt;width:68.05pt;height:70.85pt;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63" behindDoc="1" locked="0" layoutInCell="1" allowOverlap="1" wp14:anchorId="286A9ADA" wp14:editId="1CC366C7">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1B1F643D" id="Rectangle" o:spid="_x0000_s1026" style="position:absolute;margin-left:22.7pt;margin-top:22.7pt;width:1148.05pt;height:70.85pt;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3CB794" w14:textId="595B860D" w:rsidR="006672FE" w:rsidRDefault="006672FE"/>
  <w:p w14:paraId="27328009" w14:textId="77777777" w:rsidR="006672FE" w:rsidRDefault="006672FE"/>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B03E3C" w:rsidRPr="00975ED3" w14:paraId="30BCFBD0" w14:textId="77777777" w:rsidTr="006E2C24">
      <w:trPr>
        <w:trHeight w:hRule="exact" w:val="1418"/>
      </w:trPr>
      <w:tc>
        <w:tcPr>
          <w:tcW w:w="7761" w:type="dxa"/>
          <w:vAlign w:val="center"/>
        </w:tcPr>
        <w:p w14:paraId="147749F5" w14:textId="77777777" w:rsidR="006672FE" w:rsidRDefault="006672FE" w:rsidP="006672FE">
          <w:pPr>
            <w:pStyle w:val="Header"/>
          </w:pPr>
        </w:p>
        <w:p w14:paraId="03A8A374" w14:textId="57668E8B" w:rsidR="006672FE" w:rsidRDefault="006672FE" w:rsidP="006672FE">
          <w:pPr>
            <w:pStyle w:val="Header"/>
          </w:pPr>
          <w:r>
            <w:t>Land Use Victoria</w:t>
          </w:r>
        </w:p>
        <w:p w14:paraId="77934EA3" w14:textId="6F8F8456" w:rsidR="006672FE" w:rsidRPr="00DE028D" w:rsidRDefault="006672FE" w:rsidP="006672FE">
          <w:pPr>
            <w:pStyle w:val="Header"/>
          </w:pPr>
          <w:r>
            <w:t>Customer Information Bulletin</w:t>
          </w:r>
          <w:r w:rsidR="00C92860">
            <w:t xml:space="preserve"> 214</w:t>
          </w:r>
          <w:r>
            <w:t xml:space="preserve"> </w:t>
          </w:r>
        </w:p>
        <w:p w14:paraId="2EAFFE56" w14:textId="0E879D42" w:rsidR="00B03E3C" w:rsidRPr="00975ED3" w:rsidRDefault="00B03E3C" w:rsidP="00DE028D">
          <w:pPr>
            <w:pStyle w:val="Header"/>
          </w:pPr>
        </w:p>
      </w:tc>
    </w:tr>
  </w:tbl>
  <w:p w14:paraId="5D153AD8" w14:textId="77777777" w:rsidR="00B03E3C" w:rsidRDefault="00B03E3C" w:rsidP="00DE028D">
    <w:pPr>
      <w:pStyle w:val="Header"/>
    </w:pPr>
    <w:r w:rsidRPr="00806AB6">
      <w:rPr>
        <w:noProof/>
      </w:rPr>
      <mc:AlternateContent>
        <mc:Choice Requires="wps">
          <w:drawing>
            <wp:anchor distT="0" distB="0" distL="114300" distR="114300" simplePos="0" relativeHeight="251658242" behindDoc="1" locked="0" layoutInCell="1" allowOverlap="1" wp14:anchorId="013EBB30" wp14:editId="5E9FD1E3">
              <wp:simplePos x="0" y="0"/>
              <wp:positionH relativeFrom="page">
                <wp:posOffset>720090</wp:posOffset>
              </wp:positionH>
              <wp:positionV relativeFrom="page">
                <wp:posOffset>288290</wp:posOffset>
              </wp:positionV>
              <wp:extent cx="864000" cy="900000"/>
              <wp:effectExtent l="0" t="0" r="0" b="0"/>
              <wp:wrapNone/>
              <wp:docPr id="56"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27E3CC0" id="TriangleRight" o:spid="_x0000_s1026" style="position:absolute;margin-left:56.7pt;margin-top:22.7pt;width:68.05pt;height:70.8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1nvWhc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1" behindDoc="1" locked="0" layoutInCell="1" allowOverlap="1" wp14:anchorId="3443ED2C" wp14:editId="2CEE9205">
              <wp:simplePos x="0" y="0"/>
              <wp:positionH relativeFrom="page">
                <wp:posOffset>288290</wp:posOffset>
              </wp:positionH>
              <wp:positionV relativeFrom="page">
                <wp:posOffset>288290</wp:posOffset>
              </wp:positionV>
              <wp:extent cx="864000" cy="900000"/>
              <wp:effectExtent l="0" t="0" r="0" b="0"/>
              <wp:wrapNone/>
              <wp:docPr id="58"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0FB84FC" id="TriangleLeft" o:spid="_x0000_s1026" style="position:absolute;margin-left:22.7pt;margin-top:22.7pt;width:68.05pt;height:70.85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Ajem1C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0" behindDoc="1" locked="0" layoutInCell="1" allowOverlap="1" wp14:anchorId="576485E8" wp14:editId="4672090C">
              <wp:simplePos x="0" y="0"/>
              <wp:positionH relativeFrom="page">
                <wp:posOffset>288290</wp:posOffset>
              </wp:positionH>
              <wp:positionV relativeFrom="page">
                <wp:posOffset>288290</wp:posOffset>
              </wp:positionV>
              <wp:extent cx="7020000" cy="900000"/>
              <wp:effectExtent l="0" t="0" r="9525" b="0"/>
              <wp:wrapNone/>
              <wp:docPr id="59"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5BB5F243" id="Rectangle" o:spid="_x0000_s1026" style="position:absolute;margin-left:22.7pt;margin-top:22.7pt;width:552.75pt;height:70.8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BV1QQ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p w14:paraId="127F59F9" w14:textId="77777777" w:rsidR="00B03E3C" w:rsidRPr="00DE028D" w:rsidRDefault="00B03E3C" w:rsidP="00DE028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9651" w14:textId="77777777" w:rsidR="00B03E3C" w:rsidRDefault="00B03E3C" w:rsidP="00DE028D">
    <w:pPr>
      <w:pStyle w:val="Header"/>
    </w:pPr>
    <w:r w:rsidRPr="00806AB6">
      <w:rPr>
        <w:noProof/>
      </w:rPr>
      <mc:AlternateContent>
        <mc:Choice Requires="wps">
          <w:drawing>
            <wp:anchor distT="0" distB="0" distL="114300" distR="114300" simplePos="0" relativeHeight="251658258" behindDoc="1" locked="0" layoutInCell="1" allowOverlap="1" wp14:anchorId="1FD1DD30" wp14:editId="511F4D62">
              <wp:simplePos x="0" y="0"/>
              <wp:positionH relativeFrom="page">
                <wp:posOffset>720090</wp:posOffset>
              </wp:positionH>
              <wp:positionV relativeFrom="page">
                <wp:posOffset>288290</wp:posOffset>
              </wp:positionV>
              <wp:extent cx="864000" cy="900000"/>
              <wp:effectExtent l="0" t="0" r="0" b="0"/>
              <wp:wrapNone/>
              <wp:docPr id="7"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914ACF6" id="TriangleRight" o:spid="_x0000_s1026" style="position:absolute;margin-left:56.7pt;margin-top:22.7pt;width:68.05pt;height:70.85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4ugvc8CAADd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57" behindDoc="1" locked="0" layoutInCell="1" allowOverlap="1" wp14:anchorId="38E8855D" wp14:editId="4B5115AE">
              <wp:simplePos x="0" y="0"/>
              <wp:positionH relativeFrom="page">
                <wp:posOffset>288290</wp:posOffset>
              </wp:positionH>
              <wp:positionV relativeFrom="page">
                <wp:posOffset>288290</wp:posOffset>
              </wp:positionV>
              <wp:extent cx="864000" cy="900000"/>
              <wp:effectExtent l="0" t="0" r="0" b="0"/>
              <wp:wrapNone/>
              <wp:docPr id="11"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43BAE6D" id="TriangleLeft" o:spid="_x0000_s1026" style="position:absolute;margin-left:22.7pt;margin-top:22.7pt;width:68.05pt;height:70.85pt;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BDYkKT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3" behindDoc="1" locked="0" layoutInCell="1" allowOverlap="1" wp14:anchorId="00B98656" wp14:editId="686347B7">
              <wp:simplePos x="0" y="0"/>
              <wp:positionH relativeFrom="page">
                <wp:posOffset>288290</wp:posOffset>
              </wp:positionH>
              <wp:positionV relativeFrom="page">
                <wp:posOffset>288290</wp:posOffset>
              </wp:positionV>
              <wp:extent cx="7020000" cy="900000"/>
              <wp:effectExtent l="0" t="0" r="9525" b="0"/>
              <wp:wrapNone/>
              <wp:docPr id="12"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49A9C90E" id="Rectangle" o:spid="_x0000_s1026" style="position:absolute;margin-left:22.7pt;margin-top:22.7pt;width:552.75pt;height:70.8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" fillcolor="#00b2a9 [3204]" stroked="f">
              <w10:wrap anchorx="page" anchory="page"/>
            </v:rect>
          </w:pict>
        </mc:Fallback>
      </mc:AlternateContent>
    </w:r>
  </w:p>
  <w:p w14:paraId="23F46397" w14:textId="5694C35B" w:rsidR="00B03E3C" w:rsidRDefault="006B771B" w:rsidP="00DE028D">
    <w:pPr>
      <w:pStyle w:val="Header"/>
    </w:pPr>
    <w:r>
      <w:t>Land Use Victoria</w:t>
    </w:r>
  </w:p>
  <w:p w14:paraId="24176309" w14:textId="3F6ED4E2" w:rsidR="006B771B" w:rsidRPr="00DE028D" w:rsidRDefault="006B771B" w:rsidP="00DE028D">
    <w:pPr>
      <w:pStyle w:val="Header"/>
    </w:pPr>
    <w:r>
      <w:t xml:space="preserve">Customer Information Bulletin </w:t>
    </w:r>
    <w:r w:rsidR="006672FE">
      <w:t>21</w:t>
    </w:r>
    <w:r w:rsidR="00C92860">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BD92F" w14:textId="77777777" w:rsidR="00B03E3C" w:rsidRPr="00E97294" w:rsidRDefault="00B03E3C" w:rsidP="00E97294">
    <w:pPr>
      <w:pStyle w:val="Header"/>
    </w:pPr>
    <w:r>
      <w:rPr>
        <w:noProof/>
      </w:rPr>
      <w:drawing>
        <wp:anchor distT="0" distB="0" distL="114300" distR="114300" simplePos="0" relativeHeight="251658252" behindDoc="1" locked="0" layoutInCell="1" allowOverlap="1" wp14:anchorId="43C31358" wp14:editId="2DC9F06F">
          <wp:simplePos x="0" y="0"/>
          <wp:positionH relativeFrom="page">
            <wp:posOffset>720090</wp:posOffset>
          </wp:positionH>
          <wp:positionV relativeFrom="page">
            <wp:posOffset>1188085</wp:posOffset>
          </wp:positionV>
          <wp:extent cx="860400" cy="896400"/>
          <wp:effectExtent l="0" t="0" r="0" b="0"/>
          <wp:wrapNone/>
          <wp:docPr id="190"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5" behindDoc="1" locked="0" layoutInCell="1" allowOverlap="1" wp14:anchorId="3719A785" wp14:editId="6E3C60F2">
          <wp:simplePos x="0" y="0"/>
          <wp:positionH relativeFrom="page">
            <wp:posOffset>720090</wp:posOffset>
          </wp:positionH>
          <wp:positionV relativeFrom="page">
            <wp:posOffset>1188085</wp:posOffset>
          </wp:positionV>
          <wp:extent cx="864000" cy="896400"/>
          <wp:effectExtent l="0" t="0" r="0" b="0"/>
          <wp:wrapNone/>
          <wp:docPr id="191"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rPr>
      <mc:AlternateContent>
        <mc:Choice Requires="wps">
          <w:drawing>
            <wp:anchor distT="0" distB="0" distL="114300" distR="114300" simplePos="0" relativeHeight="251658248" behindDoc="1" locked="0" layoutInCell="1" allowOverlap="1" wp14:anchorId="1D6016A2" wp14:editId="0A50FBED">
              <wp:simplePos x="0" y="0"/>
              <wp:positionH relativeFrom="page">
                <wp:posOffset>720090</wp:posOffset>
              </wp:positionH>
              <wp:positionV relativeFrom="page">
                <wp:posOffset>288290</wp:posOffset>
              </wp:positionV>
              <wp:extent cx="864000" cy="900000"/>
              <wp:effectExtent l="0" t="0" r="0" b="0"/>
              <wp:wrapNone/>
              <wp:docPr id="38"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E242ED7" id="TriangleRight" o:spid="_x0000_s1026" style="position:absolute;margin-left:56.7pt;margin-top:22.7pt;width:68.05pt;height:70.85pt;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nBkzw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a+JwZM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rPr>
      <mc:AlternateContent>
        <mc:Choice Requires="wps">
          <w:drawing>
            <wp:anchor distT="0" distB="0" distL="114300" distR="114300" simplePos="0" relativeHeight="251658244" behindDoc="1" locked="0" layoutInCell="1" allowOverlap="1" wp14:anchorId="5FDD79FA" wp14:editId="4E9D6594">
              <wp:simplePos x="0" y="0"/>
              <wp:positionH relativeFrom="page">
                <wp:posOffset>720090</wp:posOffset>
              </wp:positionH>
              <wp:positionV relativeFrom="page">
                <wp:posOffset>1188085</wp:posOffset>
              </wp:positionV>
              <wp:extent cx="864000" cy="900000"/>
              <wp:effectExtent l="0" t="0" r="0" b="0"/>
              <wp:wrapNone/>
              <wp:docPr id="39"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7373A98" id="TriangleBottom" o:spid="_x0000_s1026" style="position:absolute;margin-left:56.7pt;margin-top:93.55pt;width:68.05pt;height:70.85pt;z-index:-2516582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" path="m,l669,1415,1339,,,xe" fillcolor="#e1a9ac [3208]" stroked="f">
              <v:path arrowok="t" o:connecttype="custom" o:connectlocs="0,0;431677,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7" behindDoc="1" locked="0" layoutInCell="1" allowOverlap="1" wp14:anchorId="074EBEFA" wp14:editId="730138FC">
              <wp:simplePos x="0" y="0"/>
              <wp:positionH relativeFrom="page">
                <wp:posOffset>288290</wp:posOffset>
              </wp:positionH>
              <wp:positionV relativeFrom="page">
                <wp:posOffset>288290</wp:posOffset>
              </wp:positionV>
              <wp:extent cx="864000" cy="900000"/>
              <wp:effectExtent l="0" t="0" r="0" b="0"/>
              <wp:wrapNone/>
              <wp:docPr id="3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0F9A39" id="TriangleLeft" o:spid="_x0000_s1026" style="position:absolute;margin-left:22.7pt;margin-top:22.7pt;width:68.05pt;height:70.85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72h+QzAIAAMcGAAAOAAAAAAAAAAAAAAAAAC4CAABkcnMvZTJvRG9jLnht&#10;bFBLAQItABQABgAIAAAAIQDcEL5X3wAAAAkBAAAPAAAAAAAAAAAAAAAAACYFAABkcnMvZG93bnJl&#10;di54bWxQSwUGAAAAAAQABADzAAAAMgYAAAAA&#10;" path="m,l665,1419,1334,,,xe" fillcolor="#b3272f [3202]" stroked="f">
              <v:path arrowok="t" o:connecttype="custom" o:connectlocs="0,0;430705,900000;864000,0;0,0" o:connectangles="0,0,0,0"/>
              <w10:wrap anchorx="page" anchory="page"/>
            </v:shape>
          </w:pict>
        </mc:Fallback>
      </mc:AlternateContent>
    </w:r>
    <w:r w:rsidRPr="00806AB6">
      <w:rPr>
        <w:noProof/>
      </w:rPr>
      <mc:AlternateContent>
        <mc:Choice Requires="wps">
          <w:drawing>
            <wp:anchor distT="0" distB="0" distL="114300" distR="114300" simplePos="0" relativeHeight="251658246" behindDoc="1" locked="0" layoutInCell="1" allowOverlap="1" wp14:anchorId="10F41648" wp14:editId="7F079002">
              <wp:simplePos x="0" y="0"/>
              <wp:positionH relativeFrom="page">
                <wp:posOffset>288290</wp:posOffset>
              </wp:positionH>
              <wp:positionV relativeFrom="page">
                <wp:posOffset>288290</wp:posOffset>
              </wp:positionV>
              <wp:extent cx="7020000" cy="900000"/>
              <wp:effectExtent l="0" t="0" r="9525" b="0"/>
              <wp:wrapNone/>
              <wp:docPr id="33"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2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38B617B1" id="Rectangle" o:spid="_x0000_s1026" style="position:absolute;margin-left:22.7pt;margin-top:22.7pt;width:552.75pt;height:70.85pt;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2BBC5AD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12497B"/>
    <w:multiLevelType w:val="hybridMultilevel"/>
    <w:tmpl w:val="A30EF5BC"/>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2" w15:restartNumberingAfterBreak="0">
    <w:nsid w:val="068B37FE"/>
    <w:multiLevelType w:val="multilevel"/>
    <w:tmpl w:val="F5B0F3DC"/>
    <w:name w:val="DEPIListBullets"/>
    <w:lvl w:ilvl="0">
      <w:start w:val="1"/>
      <w:numFmt w:val="bullet"/>
      <w:lvlText w:val="•"/>
      <w:lvlJc w:val="left"/>
      <w:pPr>
        <w:tabs>
          <w:tab w:val="num" w:pos="340"/>
        </w:tabs>
        <w:ind w:left="340" w:hanging="170"/>
      </w:pPr>
      <w:rPr>
        <w:rFonts w:ascii="Calbiri" w:hAnsi="Calbiri" w:cs="Times New Roman" w:hint="default"/>
        <w:b w:val="0"/>
        <w:i w:val="0"/>
        <w:color w:val="363534" w:themeColor="text1"/>
        <w:position w:val="0"/>
        <w:sz w:val="20"/>
      </w:rPr>
    </w:lvl>
    <w:lvl w:ilvl="1">
      <w:start w:val="1"/>
      <w:numFmt w:val="bullet"/>
      <w:pStyle w:val="ListBullet2"/>
      <w:lvlText w:val="–"/>
      <w:lvlJc w:val="left"/>
      <w:pPr>
        <w:tabs>
          <w:tab w:val="num" w:pos="510"/>
        </w:tabs>
        <w:ind w:left="510" w:hanging="170"/>
      </w:pPr>
      <w:rPr>
        <w:rFonts w:ascii="Times New Roman" w:hAnsi="Times New Roman" w:cs="Times New Roman" w:hint="default"/>
        <w:b w:val="0"/>
        <w:i w:val="0"/>
        <w:color w:val="auto"/>
        <w:position w:val="2"/>
        <w:sz w:val="20"/>
      </w:rPr>
    </w:lvl>
    <w:lvl w:ilvl="2">
      <w:start w:val="1"/>
      <w:numFmt w:val="bullet"/>
      <w:pStyle w:val="ListBullet3"/>
      <w:lvlText w:val=""/>
      <w:lvlJc w:val="left"/>
      <w:pPr>
        <w:tabs>
          <w:tab w:val="num" w:pos="680"/>
        </w:tabs>
        <w:ind w:left="68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680"/>
        </w:tabs>
        <w:ind w:left="850" w:hanging="170"/>
      </w:pPr>
      <w:rPr>
        <w:rFonts w:hint="default"/>
      </w:rPr>
    </w:lvl>
    <w:lvl w:ilvl="4">
      <w:start w:val="1"/>
      <w:numFmt w:val="none"/>
      <w:lvlText w:val=""/>
      <w:lvlJc w:val="left"/>
      <w:pPr>
        <w:tabs>
          <w:tab w:val="num" w:pos="850"/>
        </w:tabs>
        <w:ind w:left="1020" w:hanging="170"/>
      </w:pPr>
      <w:rPr>
        <w:rFonts w:hint="default"/>
      </w:rPr>
    </w:lvl>
    <w:lvl w:ilvl="5">
      <w:start w:val="1"/>
      <w:numFmt w:val="none"/>
      <w:lvlText w:val=""/>
      <w:lvlJc w:val="left"/>
      <w:pPr>
        <w:tabs>
          <w:tab w:val="num" w:pos="1020"/>
        </w:tabs>
        <w:ind w:left="1190" w:hanging="170"/>
      </w:pPr>
      <w:rPr>
        <w:rFonts w:hint="default"/>
      </w:rPr>
    </w:lvl>
    <w:lvl w:ilvl="6">
      <w:start w:val="1"/>
      <w:numFmt w:val="none"/>
      <w:lvlText w:val=""/>
      <w:lvlJc w:val="left"/>
      <w:pPr>
        <w:tabs>
          <w:tab w:val="num" w:pos="1190"/>
        </w:tabs>
        <w:ind w:left="1360" w:hanging="170"/>
      </w:pPr>
      <w:rPr>
        <w:rFonts w:hint="default"/>
      </w:rPr>
    </w:lvl>
    <w:lvl w:ilvl="7">
      <w:start w:val="1"/>
      <w:numFmt w:val="none"/>
      <w:lvlText w:val=""/>
      <w:lvlJc w:val="left"/>
      <w:pPr>
        <w:tabs>
          <w:tab w:val="num" w:pos="1360"/>
        </w:tabs>
        <w:ind w:left="1530" w:hanging="170"/>
      </w:pPr>
      <w:rPr>
        <w:rFonts w:hint="default"/>
      </w:rPr>
    </w:lvl>
    <w:lvl w:ilvl="8">
      <w:start w:val="1"/>
      <w:numFmt w:val="none"/>
      <w:lvlText w:val=""/>
      <w:lvlJc w:val="left"/>
      <w:pPr>
        <w:tabs>
          <w:tab w:val="num" w:pos="1530"/>
        </w:tabs>
        <w:ind w:left="1700" w:hanging="170"/>
      </w:pPr>
      <w:rPr>
        <w:rFonts w:hint="default"/>
      </w:rPr>
    </w:lvl>
  </w:abstractNum>
  <w:abstractNum w:abstractNumId="3" w15:restartNumberingAfterBreak="0">
    <w:nsid w:val="074E71C4"/>
    <w:multiLevelType w:val="hybridMultilevel"/>
    <w:tmpl w:val="8712257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B3272F" w:themeColor="text2"/>
        <w:sz w:val="40"/>
      </w:rPr>
    </w:lvl>
    <w:lvl w:ilvl="1">
      <w:start w:val="1"/>
      <w:numFmt w:val="decimal"/>
      <w:pStyle w:val="Heading2"/>
      <w:suff w:val="nothing"/>
      <w:lvlText w:val=""/>
      <w:lvlJc w:val="left"/>
      <w:pPr>
        <w:ind w:left="0" w:firstLine="0"/>
      </w:p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5" w15:restartNumberingAfterBreak="0">
    <w:nsid w:val="0DCE38D7"/>
    <w:multiLevelType w:val="hybridMultilevel"/>
    <w:tmpl w:val="A56A59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3F2431"/>
    <w:multiLevelType w:val="hybridMultilevel"/>
    <w:tmpl w:val="FFFFFFFF"/>
    <w:lvl w:ilvl="0" w:tplc="5DE48D7C">
      <w:start w:val="1"/>
      <w:numFmt w:val="bullet"/>
      <w:lvlText w:val=""/>
      <w:lvlJc w:val="left"/>
      <w:pPr>
        <w:ind w:left="720" w:hanging="360"/>
      </w:pPr>
      <w:rPr>
        <w:rFonts w:ascii="Symbol" w:hAnsi="Symbol" w:hint="default"/>
      </w:rPr>
    </w:lvl>
    <w:lvl w:ilvl="1" w:tplc="4A3E8D06">
      <w:start w:val="1"/>
      <w:numFmt w:val="bullet"/>
      <w:lvlText w:val="o"/>
      <w:lvlJc w:val="left"/>
      <w:pPr>
        <w:ind w:left="1440" w:hanging="360"/>
      </w:pPr>
      <w:rPr>
        <w:rFonts w:ascii="Courier New" w:hAnsi="Courier New" w:hint="default"/>
      </w:rPr>
    </w:lvl>
    <w:lvl w:ilvl="2" w:tplc="A438A066">
      <w:start w:val="1"/>
      <w:numFmt w:val="bullet"/>
      <w:lvlText w:val=""/>
      <w:lvlJc w:val="left"/>
      <w:pPr>
        <w:ind w:left="2160" w:hanging="360"/>
      </w:pPr>
      <w:rPr>
        <w:rFonts w:ascii="Wingdings" w:hAnsi="Wingdings" w:hint="default"/>
      </w:rPr>
    </w:lvl>
    <w:lvl w:ilvl="3" w:tplc="062AC698">
      <w:start w:val="1"/>
      <w:numFmt w:val="bullet"/>
      <w:lvlText w:val=""/>
      <w:lvlJc w:val="left"/>
      <w:pPr>
        <w:ind w:left="2880" w:hanging="360"/>
      </w:pPr>
      <w:rPr>
        <w:rFonts w:ascii="Symbol" w:hAnsi="Symbol" w:hint="default"/>
      </w:rPr>
    </w:lvl>
    <w:lvl w:ilvl="4" w:tplc="524248BC">
      <w:start w:val="1"/>
      <w:numFmt w:val="bullet"/>
      <w:lvlText w:val="o"/>
      <w:lvlJc w:val="left"/>
      <w:pPr>
        <w:ind w:left="3600" w:hanging="360"/>
      </w:pPr>
      <w:rPr>
        <w:rFonts w:ascii="Courier New" w:hAnsi="Courier New" w:hint="default"/>
      </w:rPr>
    </w:lvl>
    <w:lvl w:ilvl="5" w:tplc="D51E990C">
      <w:start w:val="1"/>
      <w:numFmt w:val="bullet"/>
      <w:lvlText w:val=""/>
      <w:lvlJc w:val="left"/>
      <w:pPr>
        <w:ind w:left="4320" w:hanging="360"/>
      </w:pPr>
      <w:rPr>
        <w:rFonts w:ascii="Wingdings" w:hAnsi="Wingdings" w:hint="default"/>
      </w:rPr>
    </w:lvl>
    <w:lvl w:ilvl="6" w:tplc="009CC8CA">
      <w:start w:val="1"/>
      <w:numFmt w:val="bullet"/>
      <w:lvlText w:val=""/>
      <w:lvlJc w:val="left"/>
      <w:pPr>
        <w:ind w:left="5040" w:hanging="360"/>
      </w:pPr>
      <w:rPr>
        <w:rFonts w:ascii="Symbol" w:hAnsi="Symbol" w:hint="default"/>
      </w:rPr>
    </w:lvl>
    <w:lvl w:ilvl="7" w:tplc="7EE8F8B4">
      <w:start w:val="1"/>
      <w:numFmt w:val="bullet"/>
      <w:lvlText w:val="o"/>
      <w:lvlJc w:val="left"/>
      <w:pPr>
        <w:ind w:left="5760" w:hanging="360"/>
      </w:pPr>
      <w:rPr>
        <w:rFonts w:ascii="Courier New" w:hAnsi="Courier New" w:hint="default"/>
      </w:rPr>
    </w:lvl>
    <w:lvl w:ilvl="8" w:tplc="B52E377E">
      <w:start w:val="1"/>
      <w:numFmt w:val="bullet"/>
      <w:lvlText w:val=""/>
      <w:lvlJc w:val="left"/>
      <w:pPr>
        <w:ind w:left="6480" w:hanging="360"/>
      </w:pPr>
      <w:rPr>
        <w:rFonts w:ascii="Wingdings" w:hAnsi="Wingdings" w:hint="default"/>
      </w:rPr>
    </w:lvl>
  </w:abstractNum>
  <w:abstractNum w:abstractNumId="7" w15:restartNumberingAfterBreak="0">
    <w:nsid w:val="0F555932"/>
    <w:multiLevelType w:val="hybridMultilevel"/>
    <w:tmpl w:val="4412B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9" w15:restartNumberingAfterBreak="0">
    <w:nsid w:val="18792005"/>
    <w:multiLevelType w:val="hybridMultilevel"/>
    <w:tmpl w:val="FFFFFFFF"/>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10"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11" w15:restartNumberingAfterBreak="0">
    <w:nsid w:val="1DC7172A"/>
    <w:multiLevelType w:val="hybridMultilevel"/>
    <w:tmpl w:val="FFFFFFFF"/>
    <w:lvl w:ilvl="0" w:tplc="957C4282">
      <w:start w:val="1"/>
      <w:numFmt w:val="bullet"/>
      <w:lvlText w:val="·"/>
      <w:lvlJc w:val="left"/>
      <w:pPr>
        <w:ind w:left="720" w:hanging="360"/>
      </w:pPr>
      <w:rPr>
        <w:rFonts w:ascii="Symbol" w:hAnsi="Symbol" w:hint="default"/>
      </w:rPr>
    </w:lvl>
    <w:lvl w:ilvl="1" w:tplc="E61EC0AA">
      <w:start w:val="1"/>
      <w:numFmt w:val="bullet"/>
      <w:lvlText w:val="o"/>
      <w:lvlJc w:val="left"/>
      <w:pPr>
        <w:ind w:left="1440" w:hanging="360"/>
      </w:pPr>
      <w:rPr>
        <w:rFonts w:ascii="Courier New" w:hAnsi="Courier New" w:hint="default"/>
      </w:rPr>
    </w:lvl>
    <w:lvl w:ilvl="2" w:tplc="ACF0EAD6">
      <w:start w:val="1"/>
      <w:numFmt w:val="bullet"/>
      <w:lvlText w:val=""/>
      <w:lvlJc w:val="left"/>
      <w:pPr>
        <w:ind w:left="2160" w:hanging="360"/>
      </w:pPr>
      <w:rPr>
        <w:rFonts w:ascii="Wingdings" w:hAnsi="Wingdings" w:hint="default"/>
      </w:rPr>
    </w:lvl>
    <w:lvl w:ilvl="3" w:tplc="9AECD766">
      <w:start w:val="1"/>
      <w:numFmt w:val="bullet"/>
      <w:lvlText w:val=""/>
      <w:lvlJc w:val="left"/>
      <w:pPr>
        <w:ind w:left="2880" w:hanging="360"/>
      </w:pPr>
      <w:rPr>
        <w:rFonts w:ascii="Symbol" w:hAnsi="Symbol" w:hint="default"/>
      </w:rPr>
    </w:lvl>
    <w:lvl w:ilvl="4" w:tplc="DF1CEB6C">
      <w:start w:val="1"/>
      <w:numFmt w:val="bullet"/>
      <w:lvlText w:val="o"/>
      <w:lvlJc w:val="left"/>
      <w:pPr>
        <w:ind w:left="3600" w:hanging="360"/>
      </w:pPr>
      <w:rPr>
        <w:rFonts w:ascii="Courier New" w:hAnsi="Courier New" w:hint="default"/>
      </w:rPr>
    </w:lvl>
    <w:lvl w:ilvl="5" w:tplc="485C58C6">
      <w:start w:val="1"/>
      <w:numFmt w:val="bullet"/>
      <w:lvlText w:val=""/>
      <w:lvlJc w:val="left"/>
      <w:pPr>
        <w:ind w:left="4320" w:hanging="360"/>
      </w:pPr>
      <w:rPr>
        <w:rFonts w:ascii="Wingdings" w:hAnsi="Wingdings" w:hint="default"/>
      </w:rPr>
    </w:lvl>
    <w:lvl w:ilvl="6" w:tplc="1FDE004A">
      <w:start w:val="1"/>
      <w:numFmt w:val="bullet"/>
      <w:lvlText w:val=""/>
      <w:lvlJc w:val="left"/>
      <w:pPr>
        <w:ind w:left="5040" w:hanging="360"/>
      </w:pPr>
      <w:rPr>
        <w:rFonts w:ascii="Symbol" w:hAnsi="Symbol" w:hint="default"/>
      </w:rPr>
    </w:lvl>
    <w:lvl w:ilvl="7" w:tplc="78A0F4A4">
      <w:start w:val="1"/>
      <w:numFmt w:val="bullet"/>
      <w:lvlText w:val="o"/>
      <w:lvlJc w:val="left"/>
      <w:pPr>
        <w:ind w:left="5760" w:hanging="360"/>
      </w:pPr>
      <w:rPr>
        <w:rFonts w:ascii="Courier New" w:hAnsi="Courier New" w:hint="default"/>
      </w:rPr>
    </w:lvl>
    <w:lvl w:ilvl="8" w:tplc="C07033B2">
      <w:start w:val="1"/>
      <w:numFmt w:val="bullet"/>
      <w:lvlText w:val=""/>
      <w:lvlJc w:val="left"/>
      <w:pPr>
        <w:ind w:left="6480" w:hanging="360"/>
      </w:pPr>
      <w:rPr>
        <w:rFonts w:ascii="Wingdings" w:hAnsi="Wingdings" w:hint="default"/>
      </w:rPr>
    </w:lvl>
  </w:abstractNum>
  <w:abstractNum w:abstractNumId="12" w15:restartNumberingAfterBreak="0">
    <w:nsid w:val="1ECA638B"/>
    <w:multiLevelType w:val="hybridMultilevel"/>
    <w:tmpl w:val="347A9F6A"/>
    <w:lvl w:ilvl="0" w:tplc="20409B3E">
      <w:start w:val="1"/>
      <w:numFmt w:val="bullet"/>
      <w:lvlText w:val=""/>
      <w:lvlJc w:val="left"/>
      <w:pPr>
        <w:ind w:left="720" w:hanging="360"/>
      </w:pPr>
      <w:rPr>
        <w:rFonts w:ascii="Symbol" w:hAnsi="Symbol" w:hint="default"/>
      </w:rPr>
    </w:lvl>
    <w:lvl w:ilvl="1" w:tplc="4198CE4C">
      <w:start w:val="1"/>
      <w:numFmt w:val="bullet"/>
      <w:lvlText w:val="o"/>
      <w:lvlJc w:val="left"/>
      <w:pPr>
        <w:ind w:left="1440" w:hanging="360"/>
      </w:pPr>
      <w:rPr>
        <w:rFonts w:ascii="Courier New" w:hAnsi="Courier New" w:hint="default"/>
      </w:rPr>
    </w:lvl>
    <w:lvl w:ilvl="2" w:tplc="B2C0ED6A">
      <w:start w:val="1"/>
      <w:numFmt w:val="bullet"/>
      <w:lvlText w:val=""/>
      <w:lvlJc w:val="left"/>
      <w:pPr>
        <w:ind w:left="2160" w:hanging="360"/>
      </w:pPr>
      <w:rPr>
        <w:rFonts w:ascii="Wingdings" w:hAnsi="Wingdings" w:hint="default"/>
      </w:rPr>
    </w:lvl>
    <w:lvl w:ilvl="3" w:tplc="908499AC">
      <w:start w:val="1"/>
      <w:numFmt w:val="bullet"/>
      <w:lvlText w:val=""/>
      <w:lvlJc w:val="left"/>
      <w:pPr>
        <w:ind w:left="2880" w:hanging="360"/>
      </w:pPr>
      <w:rPr>
        <w:rFonts w:ascii="Symbol" w:hAnsi="Symbol" w:hint="default"/>
      </w:rPr>
    </w:lvl>
    <w:lvl w:ilvl="4" w:tplc="F3140376">
      <w:start w:val="1"/>
      <w:numFmt w:val="bullet"/>
      <w:lvlText w:val="o"/>
      <w:lvlJc w:val="left"/>
      <w:pPr>
        <w:ind w:left="3600" w:hanging="360"/>
      </w:pPr>
      <w:rPr>
        <w:rFonts w:ascii="Courier New" w:hAnsi="Courier New" w:hint="default"/>
      </w:rPr>
    </w:lvl>
    <w:lvl w:ilvl="5" w:tplc="35C2A86C">
      <w:start w:val="1"/>
      <w:numFmt w:val="bullet"/>
      <w:lvlText w:val=""/>
      <w:lvlJc w:val="left"/>
      <w:pPr>
        <w:ind w:left="4320" w:hanging="360"/>
      </w:pPr>
      <w:rPr>
        <w:rFonts w:ascii="Wingdings" w:hAnsi="Wingdings" w:hint="default"/>
      </w:rPr>
    </w:lvl>
    <w:lvl w:ilvl="6" w:tplc="CBD091A6">
      <w:start w:val="1"/>
      <w:numFmt w:val="bullet"/>
      <w:lvlText w:val=""/>
      <w:lvlJc w:val="left"/>
      <w:pPr>
        <w:ind w:left="5040" w:hanging="360"/>
      </w:pPr>
      <w:rPr>
        <w:rFonts w:ascii="Symbol" w:hAnsi="Symbol" w:hint="default"/>
      </w:rPr>
    </w:lvl>
    <w:lvl w:ilvl="7" w:tplc="3550AA56">
      <w:start w:val="1"/>
      <w:numFmt w:val="bullet"/>
      <w:lvlText w:val="o"/>
      <w:lvlJc w:val="left"/>
      <w:pPr>
        <w:ind w:left="5760" w:hanging="360"/>
      </w:pPr>
      <w:rPr>
        <w:rFonts w:ascii="Courier New" w:hAnsi="Courier New" w:hint="default"/>
      </w:rPr>
    </w:lvl>
    <w:lvl w:ilvl="8" w:tplc="28A230E2">
      <w:start w:val="1"/>
      <w:numFmt w:val="bullet"/>
      <w:lvlText w:val=""/>
      <w:lvlJc w:val="left"/>
      <w:pPr>
        <w:ind w:left="6480" w:hanging="360"/>
      </w:pPr>
      <w:rPr>
        <w:rFonts w:ascii="Wingdings" w:hAnsi="Wingdings" w:hint="default"/>
      </w:rPr>
    </w:lvl>
  </w:abstractNum>
  <w:abstractNum w:abstractNumId="13"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4" w15:restartNumberingAfterBreak="0">
    <w:nsid w:val="1FAD7833"/>
    <w:multiLevelType w:val="hybridMultilevel"/>
    <w:tmpl w:val="2CB2124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15" w15:restartNumberingAfterBreak="0">
    <w:nsid w:val="209B1901"/>
    <w:multiLevelType w:val="hybridMultilevel"/>
    <w:tmpl w:val="FFFFFFFF"/>
    <w:lvl w:ilvl="0" w:tplc="C2C69864">
      <w:start w:val="1"/>
      <w:numFmt w:val="decimal"/>
      <w:lvlText w:val=""/>
      <w:lvlJc w:val="left"/>
      <w:pPr>
        <w:ind w:left="720" w:hanging="360"/>
      </w:pPr>
    </w:lvl>
    <w:lvl w:ilvl="1" w:tplc="D872215A">
      <w:start w:val="1"/>
      <w:numFmt w:val="lowerLetter"/>
      <w:lvlText w:val="%2."/>
      <w:lvlJc w:val="left"/>
      <w:pPr>
        <w:ind w:left="1440" w:hanging="360"/>
      </w:pPr>
    </w:lvl>
    <w:lvl w:ilvl="2" w:tplc="C5BAF858">
      <w:start w:val="1"/>
      <w:numFmt w:val="lowerRoman"/>
      <w:lvlText w:val="%3."/>
      <w:lvlJc w:val="right"/>
      <w:pPr>
        <w:ind w:left="2160" w:hanging="180"/>
      </w:pPr>
    </w:lvl>
    <w:lvl w:ilvl="3" w:tplc="1058542A">
      <w:start w:val="1"/>
      <w:numFmt w:val="decimal"/>
      <w:lvlText w:val="%4."/>
      <w:lvlJc w:val="left"/>
      <w:pPr>
        <w:ind w:left="2880" w:hanging="360"/>
      </w:pPr>
    </w:lvl>
    <w:lvl w:ilvl="4" w:tplc="488C97AA">
      <w:start w:val="1"/>
      <w:numFmt w:val="lowerLetter"/>
      <w:lvlText w:val="%5."/>
      <w:lvlJc w:val="left"/>
      <w:pPr>
        <w:ind w:left="3600" w:hanging="360"/>
      </w:pPr>
    </w:lvl>
    <w:lvl w:ilvl="5" w:tplc="FF46AF2E">
      <w:start w:val="1"/>
      <w:numFmt w:val="lowerRoman"/>
      <w:lvlText w:val="%6."/>
      <w:lvlJc w:val="right"/>
      <w:pPr>
        <w:ind w:left="4320" w:hanging="180"/>
      </w:pPr>
    </w:lvl>
    <w:lvl w:ilvl="6" w:tplc="08E80486">
      <w:start w:val="1"/>
      <w:numFmt w:val="decimal"/>
      <w:lvlText w:val="%7."/>
      <w:lvlJc w:val="left"/>
      <w:pPr>
        <w:ind w:left="5040" w:hanging="360"/>
      </w:pPr>
    </w:lvl>
    <w:lvl w:ilvl="7" w:tplc="0AB045E8">
      <w:start w:val="1"/>
      <w:numFmt w:val="lowerLetter"/>
      <w:lvlText w:val="%8."/>
      <w:lvlJc w:val="left"/>
      <w:pPr>
        <w:ind w:left="5760" w:hanging="360"/>
      </w:pPr>
    </w:lvl>
    <w:lvl w:ilvl="8" w:tplc="341207C4">
      <w:start w:val="1"/>
      <w:numFmt w:val="lowerRoman"/>
      <w:lvlText w:val="%9."/>
      <w:lvlJc w:val="right"/>
      <w:pPr>
        <w:ind w:left="6480" w:hanging="180"/>
      </w:pPr>
    </w:lvl>
  </w:abstractNum>
  <w:abstractNum w:abstractNumId="16" w15:restartNumberingAfterBreak="0">
    <w:nsid w:val="2A3976CD"/>
    <w:multiLevelType w:val="hybridMultilevel"/>
    <w:tmpl w:val="EA602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5F68A6"/>
    <w:multiLevelType w:val="hybridMultilevel"/>
    <w:tmpl w:val="E7F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9" w15:restartNumberingAfterBreak="0">
    <w:nsid w:val="2D764ED0"/>
    <w:multiLevelType w:val="hybridMultilevel"/>
    <w:tmpl w:val="FFFFFFFF"/>
    <w:lvl w:ilvl="0" w:tplc="B474459C">
      <w:start w:val="1"/>
      <w:numFmt w:val="decimal"/>
      <w:lvlText w:val=""/>
      <w:lvlJc w:val="left"/>
      <w:pPr>
        <w:ind w:left="720" w:hanging="360"/>
      </w:pPr>
    </w:lvl>
    <w:lvl w:ilvl="1" w:tplc="FB408582">
      <w:start w:val="1"/>
      <w:numFmt w:val="lowerLetter"/>
      <w:lvlText w:val="%2."/>
      <w:lvlJc w:val="left"/>
      <w:pPr>
        <w:ind w:left="1440" w:hanging="360"/>
      </w:pPr>
    </w:lvl>
    <w:lvl w:ilvl="2" w:tplc="6390E606">
      <w:start w:val="1"/>
      <w:numFmt w:val="lowerRoman"/>
      <w:lvlText w:val="%3."/>
      <w:lvlJc w:val="right"/>
      <w:pPr>
        <w:ind w:left="2160" w:hanging="180"/>
      </w:pPr>
    </w:lvl>
    <w:lvl w:ilvl="3" w:tplc="214E33B4">
      <w:start w:val="1"/>
      <w:numFmt w:val="decimal"/>
      <w:lvlText w:val="%4."/>
      <w:lvlJc w:val="left"/>
      <w:pPr>
        <w:ind w:left="2880" w:hanging="360"/>
      </w:pPr>
    </w:lvl>
    <w:lvl w:ilvl="4" w:tplc="DE4A6D16">
      <w:start w:val="1"/>
      <w:numFmt w:val="lowerLetter"/>
      <w:lvlText w:val="%5."/>
      <w:lvlJc w:val="left"/>
      <w:pPr>
        <w:ind w:left="3600" w:hanging="360"/>
      </w:pPr>
    </w:lvl>
    <w:lvl w:ilvl="5" w:tplc="696A78B6">
      <w:start w:val="1"/>
      <w:numFmt w:val="lowerRoman"/>
      <w:lvlText w:val="%6."/>
      <w:lvlJc w:val="right"/>
      <w:pPr>
        <w:ind w:left="4320" w:hanging="180"/>
      </w:pPr>
    </w:lvl>
    <w:lvl w:ilvl="6" w:tplc="6EC28EDC">
      <w:start w:val="1"/>
      <w:numFmt w:val="decimal"/>
      <w:lvlText w:val="%7."/>
      <w:lvlJc w:val="left"/>
      <w:pPr>
        <w:ind w:left="5040" w:hanging="360"/>
      </w:pPr>
    </w:lvl>
    <w:lvl w:ilvl="7" w:tplc="1084161C">
      <w:start w:val="1"/>
      <w:numFmt w:val="lowerLetter"/>
      <w:lvlText w:val="%8."/>
      <w:lvlJc w:val="left"/>
      <w:pPr>
        <w:ind w:left="5760" w:hanging="360"/>
      </w:pPr>
    </w:lvl>
    <w:lvl w:ilvl="8" w:tplc="7B1ED07A">
      <w:start w:val="1"/>
      <w:numFmt w:val="lowerRoman"/>
      <w:lvlText w:val="%9."/>
      <w:lvlJc w:val="right"/>
      <w:pPr>
        <w:ind w:left="6480" w:hanging="180"/>
      </w:pPr>
    </w:lvl>
  </w:abstractNum>
  <w:abstractNum w:abstractNumId="20" w15:restartNumberingAfterBreak="0">
    <w:nsid w:val="2DEC74EE"/>
    <w:multiLevelType w:val="hybridMultilevel"/>
    <w:tmpl w:val="FFFFFFFF"/>
    <w:lvl w:ilvl="0" w:tplc="3B628D1C">
      <w:start w:val="1"/>
      <w:numFmt w:val="bullet"/>
      <w:lvlText w:val="·"/>
      <w:lvlJc w:val="left"/>
      <w:pPr>
        <w:ind w:left="720" w:hanging="360"/>
      </w:pPr>
      <w:rPr>
        <w:rFonts w:ascii="Symbol" w:hAnsi="Symbol" w:hint="default"/>
      </w:rPr>
    </w:lvl>
    <w:lvl w:ilvl="1" w:tplc="0AA4965C">
      <w:start w:val="1"/>
      <w:numFmt w:val="bullet"/>
      <w:lvlText w:val="o"/>
      <w:lvlJc w:val="left"/>
      <w:pPr>
        <w:ind w:left="1440" w:hanging="360"/>
      </w:pPr>
      <w:rPr>
        <w:rFonts w:ascii="Courier New" w:hAnsi="Courier New" w:hint="default"/>
      </w:rPr>
    </w:lvl>
    <w:lvl w:ilvl="2" w:tplc="B9462E0E">
      <w:start w:val="1"/>
      <w:numFmt w:val="bullet"/>
      <w:lvlText w:val=""/>
      <w:lvlJc w:val="left"/>
      <w:pPr>
        <w:ind w:left="2160" w:hanging="360"/>
      </w:pPr>
      <w:rPr>
        <w:rFonts w:ascii="Wingdings" w:hAnsi="Wingdings" w:hint="default"/>
      </w:rPr>
    </w:lvl>
    <w:lvl w:ilvl="3" w:tplc="52CCCA90">
      <w:start w:val="1"/>
      <w:numFmt w:val="bullet"/>
      <w:lvlText w:val=""/>
      <w:lvlJc w:val="left"/>
      <w:pPr>
        <w:ind w:left="2880" w:hanging="360"/>
      </w:pPr>
      <w:rPr>
        <w:rFonts w:ascii="Symbol" w:hAnsi="Symbol" w:hint="default"/>
      </w:rPr>
    </w:lvl>
    <w:lvl w:ilvl="4" w:tplc="9A52AE34">
      <w:start w:val="1"/>
      <w:numFmt w:val="bullet"/>
      <w:lvlText w:val="o"/>
      <w:lvlJc w:val="left"/>
      <w:pPr>
        <w:ind w:left="3600" w:hanging="360"/>
      </w:pPr>
      <w:rPr>
        <w:rFonts w:ascii="Courier New" w:hAnsi="Courier New" w:hint="default"/>
      </w:rPr>
    </w:lvl>
    <w:lvl w:ilvl="5" w:tplc="7696B4D4">
      <w:start w:val="1"/>
      <w:numFmt w:val="bullet"/>
      <w:lvlText w:val=""/>
      <w:lvlJc w:val="left"/>
      <w:pPr>
        <w:ind w:left="4320" w:hanging="360"/>
      </w:pPr>
      <w:rPr>
        <w:rFonts w:ascii="Wingdings" w:hAnsi="Wingdings" w:hint="default"/>
      </w:rPr>
    </w:lvl>
    <w:lvl w:ilvl="6" w:tplc="9AA2BBE2">
      <w:start w:val="1"/>
      <w:numFmt w:val="bullet"/>
      <w:lvlText w:val=""/>
      <w:lvlJc w:val="left"/>
      <w:pPr>
        <w:ind w:left="5040" w:hanging="360"/>
      </w:pPr>
      <w:rPr>
        <w:rFonts w:ascii="Symbol" w:hAnsi="Symbol" w:hint="default"/>
      </w:rPr>
    </w:lvl>
    <w:lvl w:ilvl="7" w:tplc="7FDA7238">
      <w:start w:val="1"/>
      <w:numFmt w:val="bullet"/>
      <w:lvlText w:val="o"/>
      <w:lvlJc w:val="left"/>
      <w:pPr>
        <w:ind w:left="5760" w:hanging="360"/>
      </w:pPr>
      <w:rPr>
        <w:rFonts w:ascii="Courier New" w:hAnsi="Courier New" w:hint="default"/>
      </w:rPr>
    </w:lvl>
    <w:lvl w:ilvl="8" w:tplc="51EAD030">
      <w:start w:val="1"/>
      <w:numFmt w:val="bullet"/>
      <w:lvlText w:val=""/>
      <w:lvlJc w:val="left"/>
      <w:pPr>
        <w:ind w:left="6480" w:hanging="360"/>
      </w:pPr>
      <w:rPr>
        <w:rFonts w:ascii="Wingdings" w:hAnsi="Wingdings" w:hint="default"/>
      </w:rPr>
    </w:lvl>
  </w:abstractNum>
  <w:abstractNum w:abstractNumId="21" w15:restartNumberingAfterBreak="0">
    <w:nsid w:val="2F6A35FF"/>
    <w:multiLevelType w:val="multilevel"/>
    <w:tmpl w:val="68F62A5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09F0575"/>
    <w:multiLevelType w:val="hybridMultilevel"/>
    <w:tmpl w:val="FFFFFFFF"/>
    <w:lvl w:ilvl="0" w:tplc="13F6342C">
      <w:start w:val="1"/>
      <w:numFmt w:val="decimal"/>
      <w:lvlText w:val=""/>
      <w:lvlJc w:val="left"/>
      <w:pPr>
        <w:ind w:left="720" w:hanging="360"/>
      </w:pPr>
    </w:lvl>
    <w:lvl w:ilvl="1" w:tplc="EA1E18E2">
      <w:start w:val="1"/>
      <w:numFmt w:val="lowerLetter"/>
      <w:lvlText w:val="%2."/>
      <w:lvlJc w:val="left"/>
      <w:pPr>
        <w:ind w:left="1440" w:hanging="360"/>
      </w:pPr>
    </w:lvl>
    <w:lvl w:ilvl="2" w:tplc="0B4EEB08">
      <w:start w:val="1"/>
      <w:numFmt w:val="lowerRoman"/>
      <w:lvlText w:val="%3."/>
      <w:lvlJc w:val="right"/>
      <w:pPr>
        <w:ind w:left="2160" w:hanging="180"/>
      </w:pPr>
    </w:lvl>
    <w:lvl w:ilvl="3" w:tplc="44804886">
      <w:start w:val="1"/>
      <w:numFmt w:val="decimal"/>
      <w:lvlText w:val="%4."/>
      <w:lvlJc w:val="left"/>
      <w:pPr>
        <w:ind w:left="2880" w:hanging="360"/>
      </w:pPr>
    </w:lvl>
    <w:lvl w:ilvl="4" w:tplc="9CF4A548">
      <w:start w:val="1"/>
      <w:numFmt w:val="lowerLetter"/>
      <w:lvlText w:val="%5."/>
      <w:lvlJc w:val="left"/>
      <w:pPr>
        <w:ind w:left="3600" w:hanging="360"/>
      </w:pPr>
    </w:lvl>
    <w:lvl w:ilvl="5" w:tplc="5ED208E6">
      <w:start w:val="1"/>
      <w:numFmt w:val="lowerRoman"/>
      <w:lvlText w:val="%6."/>
      <w:lvlJc w:val="right"/>
      <w:pPr>
        <w:ind w:left="4320" w:hanging="180"/>
      </w:pPr>
    </w:lvl>
    <w:lvl w:ilvl="6" w:tplc="CB38DF2E">
      <w:start w:val="1"/>
      <w:numFmt w:val="decimal"/>
      <w:lvlText w:val="%7."/>
      <w:lvlJc w:val="left"/>
      <w:pPr>
        <w:ind w:left="5040" w:hanging="360"/>
      </w:pPr>
    </w:lvl>
    <w:lvl w:ilvl="7" w:tplc="9524FCAA">
      <w:start w:val="1"/>
      <w:numFmt w:val="lowerLetter"/>
      <w:lvlText w:val="%8."/>
      <w:lvlJc w:val="left"/>
      <w:pPr>
        <w:ind w:left="5760" w:hanging="360"/>
      </w:pPr>
    </w:lvl>
    <w:lvl w:ilvl="8" w:tplc="A9F8004E">
      <w:start w:val="1"/>
      <w:numFmt w:val="lowerRoman"/>
      <w:lvlText w:val="%9."/>
      <w:lvlJc w:val="right"/>
      <w:pPr>
        <w:ind w:left="6480" w:hanging="180"/>
      </w:pPr>
    </w:lvl>
  </w:abstractNum>
  <w:abstractNum w:abstractNumId="23" w15:restartNumberingAfterBreak="0">
    <w:nsid w:val="318622C1"/>
    <w:multiLevelType w:val="hybridMultilevel"/>
    <w:tmpl w:val="0092509E"/>
    <w:lvl w:ilvl="0" w:tplc="3208EDCE">
      <w:start w:val="1"/>
      <w:numFmt w:val="decimal"/>
      <w:lvlText w:val=""/>
      <w:lvlJc w:val="left"/>
      <w:pPr>
        <w:ind w:left="720" w:hanging="360"/>
      </w:pPr>
    </w:lvl>
    <w:lvl w:ilvl="1" w:tplc="7B6A25C4">
      <w:start w:val="1"/>
      <w:numFmt w:val="lowerLetter"/>
      <w:lvlText w:val="%2."/>
      <w:lvlJc w:val="left"/>
      <w:pPr>
        <w:ind w:left="1440" w:hanging="360"/>
      </w:pPr>
    </w:lvl>
    <w:lvl w:ilvl="2" w:tplc="43A2238E">
      <w:start w:val="1"/>
      <w:numFmt w:val="lowerRoman"/>
      <w:lvlText w:val="%3."/>
      <w:lvlJc w:val="right"/>
      <w:pPr>
        <w:ind w:left="2160" w:hanging="180"/>
      </w:pPr>
    </w:lvl>
    <w:lvl w:ilvl="3" w:tplc="787E09BA">
      <w:start w:val="1"/>
      <w:numFmt w:val="decimal"/>
      <w:lvlText w:val="%4."/>
      <w:lvlJc w:val="left"/>
      <w:pPr>
        <w:ind w:left="2880" w:hanging="360"/>
      </w:pPr>
    </w:lvl>
    <w:lvl w:ilvl="4" w:tplc="851C04EA">
      <w:start w:val="1"/>
      <w:numFmt w:val="lowerLetter"/>
      <w:lvlText w:val="%5."/>
      <w:lvlJc w:val="left"/>
      <w:pPr>
        <w:ind w:left="3600" w:hanging="360"/>
      </w:pPr>
    </w:lvl>
    <w:lvl w:ilvl="5" w:tplc="026E9F98">
      <w:start w:val="1"/>
      <w:numFmt w:val="lowerRoman"/>
      <w:lvlText w:val="%6."/>
      <w:lvlJc w:val="right"/>
      <w:pPr>
        <w:ind w:left="4320" w:hanging="180"/>
      </w:pPr>
    </w:lvl>
    <w:lvl w:ilvl="6" w:tplc="1DB626B8">
      <w:start w:val="1"/>
      <w:numFmt w:val="decimal"/>
      <w:lvlText w:val="%7."/>
      <w:lvlJc w:val="left"/>
      <w:pPr>
        <w:ind w:left="5040" w:hanging="360"/>
      </w:pPr>
    </w:lvl>
    <w:lvl w:ilvl="7" w:tplc="D7208460">
      <w:start w:val="1"/>
      <w:numFmt w:val="lowerLetter"/>
      <w:lvlText w:val="%8."/>
      <w:lvlJc w:val="left"/>
      <w:pPr>
        <w:ind w:left="5760" w:hanging="360"/>
      </w:pPr>
    </w:lvl>
    <w:lvl w:ilvl="8" w:tplc="E1B8CD0C">
      <w:start w:val="1"/>
      <w:numFmt w:val="lowerRoman"/>
      <w:lvlText w:val="%9."/>
      <w:lvlJc w:val="right"/>
      <w:pPr>
        <w:ind w:left="6480" w:hanging="180"/>
      </w:pPr>
    </w:lvl>
  </w:abstractNum>
  <w:abstractNum w:abstractNumId="24" w15:restartNumberingAfterBreak="0">
    <w:nsid w:val="328004E6"/>
    <w:multiLevelType w:val="hybridMultilevel"/>
    <w:tmpl w:val="1284C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32B33800"/>
    <w:multiLevelType w:val="hybridMultilevel"/>
    <w:tmpl w:val="FFFFFFFF"/>
    <w:lvl w:ilvl="0" w:tplc="1D1634B0">
      <w:start w:val="1"/>
      <w:numFmt w:val="decimal"/>
      <w:lvlText w:val=""/>
      <w:lvlJc w:val="left"/>
      <w:pPr>
        <w:ind w:left="720" w:hanging="360"/>
      </w:pPr>
    </w:lvl>
    <w:lvl w:ilvl="1" w:tplc="B35AFCE0">
      <w:start w:val="1"/>
      <w:numFmt w:val="lowerLetter"/>
      <w:lvlText w:val="%2."/>
      <w:lvlJc w:val="left"/>
      <w:pPr>
        <w:ind w:left="1440" w:hanging="360"/>
      </w:pPr>
    </w:lvl>
    <w:lvl w:ilvl="2" w:tplc="CC789A0A">
      <w:start w:val="1"/>
      <w:numFmt w:val="lowerRoman"/>
      <w:lvlText w:val="%3."/>
      <w:lvlJc w:val="right"/>
      <w:pPr>
        <w:ind w:left="2160" w:hanging="180"/>
      </w:pPr>
    </w:lvl>
    <w:lvl w:ilvl="3" w:tplc="1D3A99DE">
      <w:start w:val="1"/>
      <w:numFmt w:val="decimal"/>
      <w:lvlText w:val="%4."/>
      <w:lvlJc w:val="left"/>
      <w:pPr>
        <w:ind w:left="2880" w:hanging="360"/>
      </w:pPr>
    </w:lvl>
    <w:lvl w:ilvl="4" w:tplc="60C85408">
      <w:start w:val="1"/>
      <w:numFmt w:val="lowerLetter"/>
      <w:lvlText w:val="%5."/>
      <w:lvlJc w:val="left"/>
      <w:pPr>
        <w:ind w:left="3600" w:hanging="360"/>
      </w:pPr>
    </w:lvl>
    <w:lvl w:ilvl="5" w:tplc="0C28DE3C">
      <w:start w:val="1"/>
      <w:numFmt w:val="lowerRoman"/>
      <w:lvlText w:val="%6."/>
      <w:lvlJc w:val="right"/>
      <w:pPr>
        <w:ind w:left="4320" w:hanging="180"/>
      </w:pPr>
    </w:lvl>
    <w:lvl w:ilvl="6" w:tplc="490A8B60">
      <w:start w:val="1"/>
      <w:numFmt w:val="decimal"/>
      <w:lvlText w:val="%7."/>
      <w:lvlJc w:val="left"/>
      <w:pPr>
        <w:ind w:left="5040" w:hanging="360"/>
      </w:pPr>
    </w:lvl>
    <w:lvl w:ilvl="7" w:tplc="4AF294FA">
      <w:start w:val="1"/>
      <w:numFmt w:val="lowerLetter"/>
      <w:lvlText w:val="%8."/>
      <w:lvlJc w:val="left"/>
      <w:pPr>
        <w:ind w:left="5760" w:hanging="360"/>
      </w:pPr>
    </w:lvl>
    <w:lvl w:ilvl="8" w:tplc="E8D26462">
      <w:start w:val="1"/>
      <w:numFmt w:val="lowerRoman"/>
      <w:lvlText w:val="%9."/>
      <w:lvlJc w:val="right"/>
      <w:pPr>
        <w:ind w:left="6480" w:hanging="180"/>
      </w:pPr>
    </w:lvl>
  </w:abstractNum>
  <w:abstractNum w:abstractNumId="26" w15:restartNumberingAfterBreak="0">
    <w:nsid w:val="364C36C0"/>
    <w:multiLevelType w:val="hybridMultilevel"/>
    <w:tmpl w:val="FFFFFFFF"/>
    <w:lvl w:ilvl="0" w:tplc="61C08A56">
      <w:start w:val="1"/>
      <w:numFmt w:val="decimal"/>
      <w:lvlText w:val=""/>
      <w:lvlJc w:val="left"/>
      <w:pPr>
        <w:ind w:left="720" w:hanging="360"/>
      </w:pPr>
    </w:lvl>
    <w:lvl w:ilvl="1" w:tplc="87BCC4B6">
      <w:start w:val="1"/>
      <w:numFmt w:val="lowerLetter"/>
      <w:lvlText w:val="%2."/>
      <w:lvlJc w:val="left"/>
      <w:pPr>
        <w:ind w:left="1440" w:hanging="360"/>
      </w:pPr>
    </w:lvl>
    <w:lvl w:ilvl="2" w:tplc="190C49CA">
      <w:start w:val="1"/>
      <w:numFmt w:val="lowerRoman"/>
      <w:lvlText w:val="%3."/>
      <w:lvlJc w:val="right"/>
      <w:pPr>
        <w:ind w:left="2160" w:hanging="180"/>
      </w:pPr>
    </w:lvl>
    <w:lvl w:ilvl="3" w:tplc="1974FEE2">
      <w:start w:val="1"/>
      <w:numFmt w:val="decimal"/>
      <w:lvlText w:val="%4."/>
      <w:lvlJc w:val="left"/>
      <w:pPr>
        <w:ind w:left="2880" w:hanging="360"/>
      </w:pPr>
    </w:lvl>
    <w:lvl w:ilvl="4" w:tplc="CCE86398">
      <w:start w:val="1"/>
      <w:numFmt w:val="lowerLetter"/>
      <w:lvlText w:val="%5."/>
      <w:lvlJc w:val="left"/>
      <w:pPr>
        <w:ind w:left="3600" w:hanging="360"/>
      </w:pPr>
    </w:lvl>
    <w:lvl w:ilvl="5" w:tplc="1F8237CE">
      <w:start w:val="1"/>
      <w:numFmt w:val="lowerRoman"/>
      <w:lvlText w:val="%6."/>
      <w:lvlJc w:val="right"/>
      <w:pPr>
        <w:ind w:left="4320" w:hanging="180"/>
      </w:pPr>
    </w:lvl>
    <w:lvl w:ilvl="6" w:tplc="432A280E">
      <w:start w:val="1"/>
      <w:numFmt w:val="decimal"/>
      <w:lvlText w:val="%7."/>
      <w:lvlJc w:val="left"/>
      <w:pPr>
        <w:ind w:left="5040" w:hanging="360"/>
      </w:pPr>
    </w:lvl>
    <w:lvl w:ilvl="7" w:tplc="2B189BA0">
      <w:start w:val="1"/>
      <w:numFmt w:val="lowerLetter"/>
      <w:lvlText w:val="%8."/>
      <w:lvlJc w:val="left"/>
      <w:pPr>
        <w:ind w:left="5760" w:hanging="360"/>
      </w:pPr>
    </w:lvl>
    <w:lvl w:ilvl="8" w:tplc="BA1EA900">
      <w:start w:val="1"/>
      <w:numFmt w:val="lowerRoman"/>
      <w:lvlText w:val="%9."/>
      <w:lvlJc w:val="right"/>
      <w:pPr>
        <w:ind w:left="6480" w:hanging="180"/>
      </w:pPr>
    </w:lvl>
  </w:abstractNum>
  <w:abstractNum w:abstractNumId="27"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28" w15:restartNumberingAfterBreak="0">
    <w:nsid w:val="39F47A67"/>
    <w:multiLevelType w:val="hybridMultilevel"/>
    <w:tmpl w:val="CEC4E1D2"/>
    <w:lvl w:ilvl="0" w:tplc="4F1A1A1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3CFD75B0"/>
    <w:multiLevelType w:val="hybridMultilevel"/>
    <w:tmpl w:val="FFFFFFFF"/>
    <w:styleLink w:val="1ai"/>
    <w:lvl w:ilvl="0" w:tplc="2A6CB9FC">
      <w:start w:val="1"/>
      <w:numFmt w:val="decimal"/>
      <w:lvlText w:val=""/>
      <w:lvlJc w:val="left"/>
      <w:pPr>
        <w:ind w:left="720" w:hanging="360"/>
      </w:pPr>
    </w:lvl>
    <w:lvl w:ilvl="1" w:tplc="9E56B12C">
      <w:start w:val="1"/>
      <w:numFmt w:val="lowerLetter"/>
      <w:lvlText w:val="%2."/>
      <w:lvlJc w:val="left"/>
      <w:pPr>
        <w:ind w:left="1440" w:hanging="360"/>
      </w:pPr>
    </w:lvl>
    <w:lvl w:ilvl="2" w:tplc="57863A90">
      <w:start w:val="1"/>
      <w:numFmt w:val="lowerRoman"/>
      <w:lvlText w:val="%3."/>
      <w:lvlJc w:val="right"/>
      <w:pPr>
        <w:ind w:left="2160" w:hanging="180"/>
      </w:pPr>
    </w:lvl>
    <w:lvl w:ilvl="3" w:tplc="F1F4D090">
      <w:start w:val="1"/>
      <w:numFmt w:val="decimal"/>
      <w:lvlText w:val="%4."/>
      <w:lvlJc w:val="left"/>
      <w:pPr>
        <w:ind w:left="2880" w:hanging="360"/>
      </w:pPr>
    </w:lvl>
    <w:lvl w:ilvl="4" w:tplc="9C747622">
      <w:start w:val="1"/>
      <w:numFmt w:val="lowerLetter"/>
      <w:lvlText w:val="%5."/>
      <w:lvlJc w:val="left"/>
      <w:pPr>
        <w:ind w:left="3600" w:hanging="360"/>
      </w:pPr>
    </w:lvl>
    <w:lvl w:ilvl="5" w:tplc="71A8A7BE">
      <w:start w:val="1"/>
      <w:numFmt w:val="lowerRoman"/>
      <w:lvlText w:val="%6."/>
      <w:lvlJc w:val="right"/>
      <w:pPr>
        <w:ind w:left="4320" w:hanging="180"/>
      </w:pPr>
    </w:lvl>
    <w:lvl w:ilvl="6" w:tplc="CCD6B24C">
      <w:start w:val="1"/>
      <w:numFmt w:val="decimal"/>
      <w:lvlText w:val="%7."/>
      <w:lvlJc w:val="left"/>
      <w:pPr>
        <w:ind w:left="5040" w:hanging="360"/>
      </w:pPr>
    </w:lvl>
    <w:lvl w:ilvl="7" w:tplc="81C030DC">
      <w:start w:val="1"/>
      <w:numFmt w:val="lowerLetter"/>
      <w:lvlText w:val="%8."/>
      <w:lvlJc w:val="left"/>
      <w:pPr>
        <w:ind w:left="5760" w:hanging="360"/>
      </w:pPr>
    </w:lvl>
    <w:lvl w:ilvl="8" w:tplc="EB0E2E20">
      <w:start w:val="1"/>
      <w:numFmt w:val="lowerRoman"/>
      <w:lvlText w:val="%9."/>
      <w:lvlJc w:val="right"/>
      <w:pPr>
        <w:ind w:left="6480" w:hanging="180"/>
      </w:pPr>
    </w:lvl>
  </w:abstractNum>
  <w:abstractNum w:abstractNumId="31" w15:restartNumberingAfterBreak="0">
    <w:nsid w:val="3E6F6AEA"/>
    <w:multiLevelType w:val="hybridMultilevel"/>
    <w:tmpl w:val="A2CE6870"/>
    <w:lvl w:ilvl="0" w:tplc="8CEE1B7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F7C26B3"/>
    <w:multiLevelType w:val="hybridMultilevel"/>
    <w:tmpl w:val="FFFFFFFF"/>
    <w:lvl w:ilvl="0" w:tplc="C81EC7FA">
      <w:start w:val="1"/>
      <w:numFmt w:val="decimal"/>
      <w:lvlText w:val=""/>
      <w:lvlJc w:val="left"/>
      <w:pPr>
        <w:ind w:left="720" w:hanging="360"/>
      </w:pPr>
    </w:lvl>
    <w:lvl w:ilvl="1" w:tplc="62E2D6B0">
      <w:start w:val="1"/>
      <w:numFmt w:val="lowerLetter"/>
      <w:lvlText w:val="%2."/>
      <w:lvlJc w:val="left"/>
      <w:pPr>
        <w:ind w:left="1440" w:hanging="360"/>
      </w:pPr>
    </w:lvl>
    <w:lvl w:ilvl="2" w:tplc="CECCE0D6">
      <w:start w:val="1"/>
      <w:numFmt w:val="lowerRoman"/>
      <w:lvlText w:val="%3."/>
      <w:lvlJc w:val="right"/>
      <w:pPr>
        <w:ind w:left="2160" w:hanging="180"/>
      </w:pPr>
    </w:lvl>
    <w:lvl w:ilvl="3" w:tplc="31ECAB24">
      <w:start w:val="1"/>
      <w:numFmt w:val="decimal"/>
      <w:lvlText w:val="%4."/>
      <w:lvlJc w:val="left"/>
      <w:pPr>
        <w:ind w:left="2880" w:hanging="360"/>
      </w:pPr>
    </w:lvl>
    <w:lvl w:ilvl="4" w:tplc="0CA8D760">
      <w:start w:val="1"/>
      <w:numFmt w:val="lowerLetter"/>
      <w:lvlText w:val="%5."/>
      <w:lvlJc w:val="left"/>
      <w:pPr>
        <w:ind w:left="3600" w:hanging="360"/>
      </w:pPr>
    </w:lvl>
    <w:lvl w:ilvl="5" w:tplc="F5F0AA38">
      <w:start w:val="1"/>
      <w:numFmt w:val="lowerRoman"/>
      <w:lvlText w:val="%6."/>
      <w:lvlJc w:val="right"/>
      <w:pPr>
        <w:ind w:left="4320" w:hanging="180"/>
      </w:pPr>
    </w:lvl>
    <w:lvl w:ilvl="6" w:tplc="B27A858E">
      <w:start w:val="1"/>
      <w:numFmt w:val="decimal"/>
      <w:lvlText w:val="%7."/>
      <w:lvlJc w:val="left"/>
      <w:pPr>
        <w:ind w:left="5040" w:hanging="360"/>
      </w:pPr>
    </w:lvl>
    <w:lvl w:ilvl="7" w:tplc="36D03D72">
      <w:start w:val="1"/>
      <w:numFmt w:val="lowerLetter"/>
      <w:lvlText w:val="%8."/>
      <w:lvlJc w:val="left"/>
      <w:pPr>
        <w:ind w:left="5760" w:hanging="360"/>
      </w:pPr>
    </w:lvl>
    <w:lvl w:ilvl="8" w:tplc="93C6781C">
      <w:start w:val="1"/>
      <w:numFmt w:val="lowerRoman"/>
      <w:lvlText w:val="%9."/>
      <w:lvlJc w:val="right"/>
      <w:pPr>
        <w:ind w:left="6480" w:hanging="180"/>
      </w:pPr>
    </w:lvl>
  </w:abstractNum>
  <w:abstractNum w:abstractNumId="33" w15:restartNumberingAfterBreak="0">
    <w:nsid w:val="40F11929"/>
    <w:multiLevelType w:val="hybridMultilevel"/>
    <w:tmpl w:val="FFFFFFFF"/>
    <w:lvl w:ilvl="0" w:tplc="C0BC9988">
      <w:start w:val="1"/>
      <w:numFmt w:val="decimal"/>
      <w:lvlText w:val=""/>
      <w:lvlJc w:val="left"/>
      <w:pPr>
        <w:ind w:left="720" w:hanging="360"/>
      </w:pPr>
    </w:lvl>
    <w:lvl w:ilvl="1" w:tplc="6F72DA4E">
      <w:start w:val="1"/>
      <w:numFmt w:val="lowerLetter"/>
      <w:lvlText w:val="%2."/>
      <w:lvlJc w:val="left"/>
      <w:pPr>
        <w:ind w:left="1440" w:hanging="360"/>
      </w:pPr>
    </w:lvl>
    <w:lvl w:ilvl="2" w:tplc="86E6B88A">
      <w:start w:val="1"/>
      <w:numFmt w:val="lowerRoman"/>
      <w:lvlText w:val="%3."/>
      <w:lvlJc w:val="right"/>
      <w:pPr>
        <w:ind w:left="2160" w:hanging="180"/>
      </w:pPr>
    </w:lvl>
    <w:lvl w:ilvl="3" w:tplc="03449CFE">
      <w:start w:val="1"/>
      <w:numFmt w:val="decimal"/>
      <w:lvlText w:val="%4."/>
      <w:lvlJc w:val="left"/>
      <w:pPr>
        <w:ind w:left="2880" w:hanging="360"/>
      </w:pPr>
    </w:lvl>
    <w:lvl w:ilvl="4" w:tplc="68449192">
      <w:start w:val="1"/>
      <w:numFmt w:val="lowerLetter"/>
      <w:lvlText w:val="%5."/>
      <w:lvlJc w:val="left"/>
      <w:pPr>
        <w:ind w:left="3600" w:hanging="360"/>
      </w:pPr>
    </w:lvl>
    <w:lvl w:ilvl="5" w:tplc="2738E9FA">
      <w:start w:val="1"/>
      <w:numFmt w:val="lowerRoman"/>
      <w:lvlText w:val="%6."/>
      <w:lvlJc w:val="right"/>
      <w:pPr>
        <w:ind w:left="4320" w:hanging="180"/>
      </w:pPr>
    </w:lvl>
    <w:lvl w:ilvl="6" w:tplc="9C364B3A">
      <w:start w:val="1"/>
      <w:numFmt w:val="decimal"/>
      <w:lvlText w:val="%7."/>
      <w:lvlJc w:val="left"/>
      <w:pPr>
        <w:ind w:left="5040" w:hanging="360"/>
      </w:pPr>
    </w:lvl>
    <w:lvl w:ilvl="7" w:tplc="89248C78">
      <w:start w:val="1"/>
      <w:numFmt w:val="lowerLetter"/>
      <w:lvlText w:val="%8."/>
      <w:lvlJc w:val="left"/>
      <w:pPr>
        <w:ind w:left="5760" w:hanging="360"/>
      </w:pPr>
    </w:lvl>
    <w:lvl w:ilvl="8" w:tplc="4D96E3C0">
      <w:start w:val="1"/>
      <w:numFmt w:val="lowerRoman"/>
      <w:lvlText w:val="%9."/>
      <w:lvlJc w:val="right"/>
      <w:pPr>
        <w:ind w:left="6480" w:hanging="180"/>
      </w:pPr>
    </w:lvl>
  </w:abstractNum>
  <w:abstractNum w:abstractNumId="34"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49E17918"/>
    <w:multiLevelType w:val="hybridMultilevel"/>
    <w:tmpl w:val="015A3728"/>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36" w15:restartNumberingAfterBreak="0">
    <w:nsid w:val="4A3E601D"/>
    <w:multiLevelType w:val="multilevel"/>
    <w:tmpl w:val="19D0C99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4A8632D6"/>
    <w:multiLevelType w:val="hybridMultilevel"/>
    <w:tmpl w:val="FFFFFFFF"/>
    <w:lvl w:ilvl="0" w:tplc="F17A8A04">
      <w:start w:val="1"/>
      <w:numFmt w:val="decimal"/>
      <w:lvlText w:val=""/>
      <w:lvlJc w:val="left"/>
      <w:pPr>
        <w:ind w:left="720" w:hanging="360"/>
      </w:pPr>
    </w:lvl>
    <w:lvl w:ilvl="1" w:tplc="5A5499BA">
      <w:start w:val="1"/>
      <w:numFmt w:val="lowerLetter"/>
      <w:lvlText w:val="%2."/>
      <w:lvlJc w:val="left"/>
      <w:pPr>
        <w:ind w:left="1440" w:hanging="360"/>
      </w:pPr>
    </w:lvl>
    <w:lvl w:ilvl="2" w:tplc="DED09670">
      <w:start w:val="1"/>
      <w:numFmt w:val="lowerRoman"/>
      <w:lvlText w:val="%3."/>
      <w:lvlJc w:val="right"/>
      <w:pPr>
        <w:ind w:left="2160" w:hanging="180"/>
      </w:pPr>
    </w:lvl>
    <w:lvl w:ilvl="3" w:tplc="BEA2CB3C">
      <w:start w:val="1"/>
      <w:numFmt w:val="decimal"/>
      <w:lvlText w:val="%4."/>
      <w:lvlJc w:val="left"/>
      <w:pPr>
        <w:ind w:left="2880" w:hanging="360"/>
      </w:pPr>
    </w:lvl>
    <w:lvl w:ilvl="4" w:tplc="30242DD0">
      <w:start w:val="1"/>
      <w:numFmt w:val="lowerLetter"/>
      <w:lvlText w:val="%5."/>
      <w:lvlJc w:val="left"/>
      <w:pPr>
        <w:ind w:left="3600" w:hanging="360"/>
      </w:pPr>
    </w:lvl>
    <w:lvl w:ilvl="5" w:tplc="07E07236">
      <w:start w:val="1"/>
      <w:numFmt w:val="lowerRoman"/>
      <w:lvlText w:val="%6."/>
      <w:lvlJc w:val="right"/>
      <w:pPr>
        <w:ind w:left="4320" w:hanging="180"/>
      </w:pPr>
    </w:lvl>
    <w:lvl w:ilvl="6" w:tplc="FBC69482">
      <w:start w:val="1"/>
      <w:numFmt w:val="decimal"/>
      <w:lvlText w:val="%7."/>
      <w:lvlJc w:val="left"/>
      <w:pPr>
        <w:ind w:left="5040" w:hanging="360"/>
      </w:pPr>
    </w:lvl>
    <w:lvl w:ilvl="7" w:tplc="D5FCAA4C">
      <w:start w:val="1"/>
      <w:numFmt w:val="lowerLetter"/>
      <w:lvlText w:val="%8."/>
      <w:lvlJc w:val="left"/>
      <w:pPr>
        <w:ind w:left="5760" w:hanging="360"/>
      </w:pPr>
    </w:lvl>
    <w:lvl w:ilvl="8" w:tplc="BFFA599E">
      <w:start w:val="1"/>
      <w:numFmt w:val="lowerRoman"/>
      <w:lvlText w:val="%9."/>
      <w:lvlJc w:val="right"/>
      <w:pPr>
        <w:ind w:left="6480" w:hanging="180"/>
      </w:pPr>
    </w:lvl>
  </w:abstractNum>
  <w:abstractNum w:abstractNumId="38" w15:restartNumberingAfterBreak="0">
    <w:nsid w:val="4CA33B77"/>
    <w:multiLevelType w:val="hybridMultilevel"/>
    <w:tmpl w:val="F39AE6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CC61C77"/>
    <w:multiLevelType w:val="hybridMultilevel"/>
    <w:tmpl w:val="65501C7A"/>
    <w:lvl w:ilvl="0" w:tplc="EB3AD0B2">
      <w:start w:val="1"/>
      <w:numFmt w:val="bullet"/>
      <w:lvlText w:val="·"/>
      <w:lvlJc w:val="left"/>
      <w:pPr>
        <w:ind w:left="720" w:hanging="360"/>
      </w:pPr>
      <w:rPr>
        <w:rFonts w:ascii="Symbol" w:hAnsi="Symbol" w:hint="default"/>
      </w:rPr>
    </w:lvl>
    <w:lvl w:ilvl="1" w:tplc="C8562FCE">
      <w:start w:val="1"/>
      <w:numFmt w:val="bullet"/>
      <w:lvlText w:val="o"/>
      <w:lvlJc w:val="left"/>
      <w:pPr>
        <w:ind w:left="1440" w:hanging="360"/>
      </w:pPr>
      <w:rPr>
        <w:rFonts w:ascii="Courier New" w:hAnsi="Courier New" w:hint="default"/>
      </w:rPr>
    </w:lvl>
    <w:lvl w:ilvl="2" w:tplc="6568A3CC">
      <w:start w:val="1"/>
      <w:numFmt w:val="bullet"/>
      <w:lvlText w:val=""/>
      <w:lvlJc w:val="left"/>
      <w:pPr>
        <w:ind w:left="2160" w:hanging="360"/>
      </w:pPr>
      <w:rPr>
        <w:rFonts w:ascii="Wingdings" w:hAnsi="Wingdings" w:hint="default"/>
      </w:rPr>
    </w:lvl>
    <w:lvl w:ilvl="3" w:tplc="40E62D22">
      <w:start w:val="1"/>
      <w:numFmt w:val="bullet"/>
      <w:lvlText w:val=""/>
      <w:lvlJc w:val="left"/>
      <w:pPr>
        <w:ind w:left="2880" w:hanging="360"/>
      </w:pPr>
      <w:rPr>
        <w:rFonts w:ascii="Symbol" w:hAnsi="Symbol" w:hint="default"/>
      </w:rPr>
    </w:lvl>
    <w:lvl w:ilvl="4" w:tplc="F56854D6">
      <w:start w:val="1"/>
      <w:numFmt w:val="bullet"/>
      <w:lvlText w:val="o"/>
      <w:lvlJc w:val="left"/>
      <w:pPr>
        <w:ind w:left="3600" w:hanging="360"/>
      </w:pPr>
      <w:rPr>
        <w:rFonts w:ascii="Courier New" w:hAnsi="Courier New" w:hint="default"/>
      </w:rPr>
    </w:lvl>
    <w:lvl w:ilvl="5" w:tplc="315AC76E">
      <w:start w:val="1"/>
      <w:numFmt w:val="bullet"/>
      <w:lvlText w:val=""/>
      <w:lvlJc w:val="left"/>
      <w:pPr>
        <w:ind w:left="4320" w:hanging="360"/>
      </w:pPr>
      <w:rPr>
        <w:rFonts w:ascii="Wingdings" w:hAnsi="Wingdings" w:hint="default"/>
      </w:rPr>
    </w:lvl>
    <w:lvl w:ilvl="6" w:tplc="7B32C31A">
      <w:start w:val="1"/>
      <w:numFmt w:val="bullet"/>
      <w:lvlText w:val=""/>
      <w:lvlJc w:val="left"/>
      <w:pPr>
        <w:ind w:left="5040" w:hanging="360"/>
      </w:pPr>
      <w:rPr>
        <w:rFonts w:ascii="Symbol" w:hAnsi="Symbol" w:hint="default"/>
      </w:rPr>
    </w:lvl>
    <w:lvl w:ilvl="7" w:tplc="6694C5B8">
      <w:start w:val="1"/>
      <w:numFmt w:val="bullet"/>
      <w:lvlText w:val="o"/>
      <w:lvlJc w:val="left"/>
      <w:pPr>
        <w:ind w:left="5760" w:hanging="360"/>
      </w:pPr>
      <w:rPr>
        <w:rFonts w:ascii="Courier New" w:hAnsi="Courier New" w:hint="default"/>
      </w:rPr>
    </w:lvl>
    <w:lvl w:ilvl="8" w:tplc="B9626620">
      <w:start w:val="1"/>
      <w:numFmt w:val="bullet"/>
      <w:lvlText w:val=""/>
      <w:lvlJc w:val="left"/>
      <w:pPr>
        <w:ind w:left="6480" w:hanging="360"/>
      </w:pPr>
      <w:rPr>
        <w:rFonts w:ascii="Wingdings" w:hAnsi="Wingdings" w:hint="default"/>
      </w:rPr>
    </w:lvl>
  </w:abstractNum>
  <w:abstractNum w:abstractNumId="40" w15:restartNumberingAfterBreak="0">
    <w:nsid w:val="4D545EC4"/>
    <w:multiLevelType w:val="multilevel"/>
    <w:tmpl w:val="31CA984E"/>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41" w15:restartNumberingAfterBreak="0">
    <w:nsid w:val="4E537DBA"/>
    <w:multiLevelType w:val="multilevel"/>
    <w:tmpl w:val="470AA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43"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44" w15:restartNumberingAfterBreak="0">
    <w:nsid w:val="5195100D"/>
    <w:multiLevelType w:val="hybridMultilevel"/>
    <w:tmpl w:val="FFFFFFFF"/>
    <w:lvl w:ilvl="0" w:tplc="F106F94A">
      <w:start w:val="1"/>
      <w:numFmt w:val="decimal"/>
      <w:lvlText w:val=""/>
      <w:lvlJc w:val="left"/>
      <w:pPr>
        <w:ind w:left="720" w:hanging="360"/>
      </w:pPr>
    </w:lvl>
    <w:lvl w:ilvl="1" w:tplc="3EA6D71E">
      <w:start w:val="1"/>
      <w:numFmt w:val="lowerLetter"/>
      <w:lvlText w:val="%2."/>
      <w:lvlJc w:val="left"/>
      <w:pPr>
        <w:ind w:left="1440" w:hanging="360"/>
      </w:pPr>
    </w:lvl>
    <w:lvl w:ilvl="2" w:tplc="499AF720">
      <w:start w:val="1"/>
      <w:numFmt w:val="lowerRoman"/>
      <w:lvlText w:val="%3."/>
      <w:lvlJc w:val="right"/>
      <w:pPr>
        <w:ind w:left="2160" w:hanging="180"/>
      </w:pPr>
    </w:lvl>
    <w:lvl w:ilvl="3" w:tplc="40A8B94E">
      <w:start w:val="1"/>
      <w:numFmt w:val="decimal"/>
      <w:lvlText w:val="%4."/>
      <w:lvlJc w:val="left"/>
      <w:pPr>
        <w:ind w:left="2880" w:hanging="360"/>
      </w:pPr>
    </w:lvl>
    <w:lvl w:ilvl="4" w:tplc="5D285E46">
      <w:start w:val="1"/>
      <w:numFmt w:val="lowerLetter"/>
      <w:lvlText w:val="%5."/>
      <w:lvlJc w:val="left"/>
      <w:pPr>
        <w:ind w:left="3600" w:hanging="360"/>
      </w:pPr>
    </w:lvl>
    <w:lvl w:ilvl="5" w:tplc="FF366032">
      <w:start w:val="1"/>
      <w:numFmt w:val="lowerRoman"/>
      <w:lvlText w:val="%6."/>
      <w:lvlJc w:val="right"/>
      <w:pPr>
        <w:ind w:left="4320" w:hanging="180"/>
      </w:pPr>
    </w:lvl>
    <w:lvl w:ilvl="6" w:tplc="BAFAB326">
      <w:start w:val="1"/>
      <w:numFmt w:val="decimal"/>
      <w:lvlText w:val="%7."/>
      <w:lvlJc w:val="left"/>
      <w:pPr>
        <w:ind w:left="5040" w:hanging="360"/>
      </w:pPr>
    </w:lvl>
    <w:lvl w:ilvl="7" w:tplc="4A4E18F2">
      <w:start w:val="1"/>
      <w:numFmt w:val="lowerLetter"/>
      <w:lvlText w:val="%8."/>
      <w:lvlJc w:val="left"/>
      <w:pPr>
        <w:ind w:left="5760" w:hanging="360"/>
      </w:pPr>
    </w:lvl>
    <w:lvl w:ilvl="8" w:tplc="628ACC0E">
      <w:start w:val="1"/>
      <w:numFmt w:val="lowerRoman"/>
      <w:lvlText w:val="%9."/>
      <w:lvlJc w:val="right"/>
      <w:pPr>
        <w:ind w:left="6480" w:hanging="180"/>
      </w:pPr>
    </w:lvl>
  </w:abstractNum>
  <w:abstractNum w:abstractNumId="45" w15:restartNumberingAfterBreak="0">
    <w:nsid w:val="570E00BD"/>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57B033F2"/>
    <w:multiLevelType w:val="hybridMultilevel"/>
    <w:tmpl w:val="9C10B296"/>
    <w:lvl w:ilvl="0" w:tplc="86C4B66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15:restartNumberingAfterBreak="0">
    <w:nsid w:val="5A9F53E3"/>
    <w:multiLevelType w:val="multilevel"/>
    <w:tmpl w:val="1AB61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49" w15:restartNumberingAfterBreak="0">
    <w:nsid w:val="5E053DAA"/>
    <w:multiLevelType w:val="hybridMultilevel"/>
    <w:tmpl w:val="E06AD4FC"/>
    <w:lvl w:ilvl="0" w:tplc="79CAA27E">
      <w:start w:val="1"/>
      <w:numFmt w:val="bullet"/>
      <w:lvlText w:val="·"/>
      <w:lvlJc w:val="left"/>
      <w:pPr>
        <w:ind w:left="720" w:hanging="360"/>
      </w:pPr>
      <w:rPr>
        <w:rFonts w:ascii="Symbol" w:hAnsi="Symbol" w:hint="default"/>
      </w:rPr>
    </w:lvl>
    <w:lvl w:ilvl="1" w:tplc="38A0D8CA">
      <w:start w:val="1"/>
      <w:numFmt w:val="bullet"/>
      <w:lvlText w:val="o"/>
      <w:lvlJc w:val="left"/>
      <w:pPr>
        <w:ind w:left="1440" w:hanging="360"/>
      </w:pPr>
      <w:rPr>
        <w:rFonts w:ascii="Courier New" w:hAnsi="Courier New" w:hint="default"/>
      </w:rPr>
    </w:lvl>
    <w:lvl w:ilvl="2" w:tplc="61B82FB4">
      <w:start w:val="1"/>
      <w:numFmt w:val="bullet"/>
      <w:lvlText w:val=""/>
      <w:lvlJc w:val="left"/>
      <w:pPr>
        <w:ind w:left="2160" w:hanging="360"/>
      </w:pPr>
      <w:rPr>
        <w:rFonts w:ascii="Wingdings" w:hAnsi="Wingdings" w:hint="default"/>
      </w:rPr>
    </w:lvl>
    <w:lvl w:ilvl="3" w:tplc="85FCA2D6">
      <w:start w:val="1"/>
      <w:numFmt w:val="bullet"/>
      <w:lvlText w:val=""/>
      <w:lvlJc w:val="left"/>
      <w:pPr>
        <w:ind w:left="2880" w:hanging="360"/>
      </w:pPr>
      <w:rPr>
        <w:rFonts w:ascii="Symbol" w:hAnsi="Symbol" w:hint="default"/>
      </w:rPr>
    </w:lvl>
    <w:lvl w:ilvl="4" w:tplc="6562FB12">
      <w:start w:val="1"/>
      <w:numFmt w:val="bullet"/>
      <w:lvlText w:val="o"/>
      <w:lvlJc w:val="left"/>
      <w:pPr>
        <w:ind w:left="3600" w:hanging="360"/>
      </w:pPr>
      <w:rPr>
        <w:rFonts w:ascii="Courier New" w:hAnsi="Courier New" w:hint="default"/>
      </w:rPr>
    </w:lvl>
    <w:lvl w:ilvl="5" w:tplc="6464D504">
      <w:start w:val="1"/>
      <w:numFmt w:val="bullet"/>
      <w:lvlText w:val=""/>
      <w:lvlJc w:val="left"/>
      <w:pPr>
        <w:ind w:left="4320" w:hanging="360"/>
      </w:pPr>
      <w:rPr>
        <w:rFonts w:ascii="Wingdings" w:hAnsi="Wingdings" w:hint="default"/>
      </w:rPr>
    </w:lvl>
    <w:lvl w:ilvl="6" w:tplc="93B63740">
      <w:start w:val="1"/>
      <w:numFmt w:val="bullet"/>
      <w:lvlText w:val=""/>
      <w:lvlJc w:val="left"/>
      <w:pPr>
        <w:ind w:left="5040" w:hanging="360"/>
      </w:pPr>
      <w:rPr>
        <w:rFonts w:ascii="Symbol" w:hAnsi="Symbol" w:hint="default"/>
      </w:rPr>
    </w:lvl>
    <w:lvl w:ilvl="7" w:tplc="EFDA0DF2">
      <w:start w:val="1"/>
      <w:numFmt w:val="bullet"/>
      <w:lvlText w:val="o"/>
      <w:lvlJc w:val="left"/>
      <w:pPr>
        <w:ind w:left="5760" w:hanging="360"/>
      </w:pPr>
      <w:rPr>
        <w:rFonts w:ascii="Courier New" w:hAnsi="Courier New" w:hint="default"/>
      </w:rPr>
    </w:lvl>
    <w:lvl w:ilvl="8" w:tplc="735C2F94">
      <w:start w:val="1"/>
      <w:numFmt w:val="bullet"/>
      <w:lvlText w:val=""/>
      <w:lvlJc w:val="left"/>
      <w:pPr>
        <w:ind w:left="6480" w:hanging="360"/>
      </w:pPr>
      <w:rPr>
        <w:rFonts w:ascii="Wingdings" w:hAnsi="Wingdings" w:hint="default"/>
      </w:rPr>
    </w:lvl>
  </w:abstractNum>
  <w:abstractNum w:abstractNumId="50" w15:restartNumberingAfterBreak="0">
    <w:nsid w:val="5E327555"/>
    <w:multiLevelType w:val="hybridMultilevel"/>
    <w:tmpl w:val="0C1878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5FBF63E3"/>
    <w:multiLevelType w:val="hybridMultilevel"/>
    <w:tmpl w:val="385224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2D67836"/>
    <w:multiLevelType w:val="hybridMultilevel"/>
    <w:tmpl w:val="EEA038F0"/>
    <w:lvl w:ilvl="0" w:tplc="4F1A1A1A">
      <w:start w:val="5"/>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3"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54" w15:restartNumberingAfterBreak="0">
    <w:nsid w:val="63AC7C4D"/>
    <w:multiLevelType w:val="multilevel"/>
    <w:tmpl w:val="D11C9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65E24C5C"/>
    <w:multiLevelType w:val="hybridMultilevel"/>
    <w:tmpl w:val="58FA02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6" w15:restartNumberingAfterBreak="0">
    <w:nsid w:val="67C37DAD"/>
    <w:multiLevelType w:val="hybridMultilevel"/>
    <w:tmpl w:val="FFFFFFFF"/>
    <w:lvl w:ilvl="0" w:tplc="75EC603E">
      <w:start w:val="1"/>
      <w:numFmt w:val="decimal"/>
      <w:lvlText w:val=""/>
      <w:lvlJc w:val="left"/>
      <w:pPr>
        <w:ind w:left="720" w:hanging="360"/>
      </w:pPr>
    </w:lvl>
    <w:lvl w:ilvl="1" w:tplc="9DA8C6E4">
      <w:start w:val="1"/>
      <w:numFmt w:val="lowerLetter"/>
      <w:lvlText w:val="%2."/>
      <w:lvlJc w:val="left"/>
      <w:pPr>
        <w:ind w:left="1440" w:hanging="360"/>
      </w:pPr>
    </w:lvl>
    <w:lvl w:ilvl="2" w:tplc="996664B4">
      <w:start w:val="1"/>
      <w:numFmt w:val="lowerRoman"/>
      <w:lvlText w:val="%3."/>
      <w:lvlJc w:val="right"/>
      <w:pPr>
        <w:ind w:left="2160" w:hanging="180"/>
      </w:pPr>
    </w:lvl>
    <w:lvl w:ilvl="3" w:tplc="E280DBB8">
      <w:start w:val="1"/>
      <w:numFmt w:val="decimal"/>
      <w:lvlText w:val="%4."/>
      <w:lvlJc w:val="left"/>
      <w:pPr>
        <w:ind w:left="2880" w:hanging="360"/>
      </w:pPr>
    </w:lvl>
    <w:lvl w:ilvl="4" w:tplc="A992D37E">
      <w:start w:val="1"/>
      <w:numFmt w:val="lowerLetter"/>
      <w:lvlText w:val="%5."/>
      <w:lvlJc w:val="left"/>
      <w:pPr>
        <w:ind w:left="3600" w:hanging="360"/>
      </w:pPr>
    </w:lvl>
    <w:lvl w:ilvl="5" w:tplc="2E0A7F90">
      <w:start w:val="1"/>
      <w:numFmt w:val="lowerRoman"/>
      <w:lvlText w:val="%6."/>
      <w:lvlJc w:val="right"/>
      <w:pPr>
        <w:ind w:left="4320" w:hanging="180"/>
      </w:pPr>
    </w:lvl>
    <w:lvl w:ilvl="6" w:tplc="4224B262">
      <w:start w:val="1"/>
      <w:numFmt w:val="decimal"/>
      <w:lvlText w:val="%7."/>
      <w:lvlJc w:val="left"/>
      <w:pPr>
        <w:ind w:left="5040" w:hanging="360"/>
      </w:pPr>
    </w:lvl>
    <w:lvl w:ilvl="7" w:tplc="FBFEE140">
      <w:start w:val="1"/>
      <w:numFmt w:val="lowerLetter"/>
      <w:lvlText w:val="%8."/>
      <w:lvlJc w:val="left"/>
      <w:pPr>
        <w:ind w:left="5760" w:hanging="360"/>
      </w:pPr>
    </w:lvl>
    <w:lvl w:ilvl="8" w:tplc="13AC1BA4">
      <w:start w:val="1"/>
      <w:numFmt w:val="lowerRoman"/>
      <w:lvlText w:val="%9."/>
      <w:lvlJc w:val="right"/>
      <w:pPr>
        <w:ind w:left="6480" w:hanging="180"/>
      </w:pPr>
    </w:lvl>
  </w:abstractNum>
  <w:abstractNum w:abstractNumId="57"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58"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B3272F"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59" w15:restartNumberingAfterBreak="0">
    <w:nsid w:val="72FA25FB"/>
    <w:multiLevelType w:val="hybridMultilevel"/>
    <w:tmpl w:val="A724B7A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60" w15:restartNumberingAfterBreak="0">
    <w:nsid w:val="73293840"/>
    <w:multiLevelType w:val="hybridMultilevel"/>
    <w:tmpl w:val="FFFFFFFF"/>
    <w:lvl w:ilvl="0" w:tplc="7EFAA92E">
      <w:start w:val="1"/>
      <w:numFmt w:val="decimal"/>
      <w:lvlText w:val=""/>
      <w:lvlJc w:val="left"/>
      <w:pPr>
        <w:ind w:left="720" w:hanging="360"/>
      </w:pPr>
    </w:lvl>
    <w:lvl w:ilvl="1" w:tplc="B894A90E">
      <w:start w:val="1"/>
      <w:numFmt w:val="lowerLetter"/>
      <w:lvlText w:val="%2."/>
      <w:lvlJc w:val="left"/>
      <w:pPr>
        <w:ind w:left="1440" w:hanging="360"/>
      </w:pPr>
    </w:lvl>
    <w:lvl w:ilvl="2" w:tplc="19CE5EFA">
      <w:start w:val="1"/>
      <w:numFmt w:val="lowerRoman"/>
      <w:lvlText w:val="%3."/>
      <w:lvlJc w:val="right"/>
      <w:pPr>
        <w:ind w:left="2160" w:hanging="180"/>
      </w:pPr>
    </w:lvl>
    <w:lvl w:ilvl="3" w:tplc="F17E2C80">
      <w:start w:val="1"/>
      <w:numFmt w:val="decimal"/>
      <w:lvlText w:val="%4."/>
      <w:lvlJc w:val="left"/>
      <w:pPr>
        <w:ind w:left="2880" w:hanging="360"/>
      </w:pPr>
    </w:lvl>
    <w:lvl w:ilvl="4" w:tplc="865CEF78">
      <w:start w:val="1"/>
      <w:numFmt w:val="lowerLetter"/>
      <w:lvlText w:val="%5."/>
      <w:lvlJc w:val="left"/>
      <w:pPr>
        <w:ind w:left="3600" w:hanging="360"/>
      </w:pPr>
    </w:lvl>
    <w:lvl w:ilvl="5" w:tplc="95FC81AC">
      <w:start w:val="1"/>
      <w:numFmt w:val="lowerRoman"/>
      <w:lvlText w:val="%6."/>
      <w:lvlJc w:val="right"/>
      <w:pPr>
        <w:ind w:left="4320" w:hanging="180"/>
      </w:pPr>
    </w:lvl>
    <w:lvl w:ilvl="6" w:tplc="3676AEF2">
      <w:start w:val="1"/>
      <w:numFmt w:val="decimal"/>
      <w:lvlText w:val="%7."/>
      <w:lvlJc w:val="left"/>
      <w:pPr>
        <w:ind w:left="5040" w:hanging="360"/>
      </w:pPr>
    </w:lvl>
    <w:lvl w:ilvl="7" w:tplc="18D4BCE2">
      <w:start w:val="1"/>
      <w:numFmt w:val="lowerLetter"/>
      <w:lvlText w:val="%8."/>
      <w:lvlJc w:val="left"/>
      <w:pPr>
        <w:ind w:left="5760" w:hanging="360"/>
      </w:pPr>
    </w:lvl>
    <w:lvl w:ilvl="8" w:tplc="D840C552">
      <w:start w:val="1"/>
      <w:numFmt w:val="lowerRoman"/>
      <w:lvlText w:val="%9."/>
      <w:lvlJc w:val="right"/>
      <w:pPr>
        <w:ind w:left="6480" w:hanging="180"/>
      </w:pPr>
    </w:lvl>
  </w:abstractNum>
  <w:abstractNum w:abstractNumId="61" w15:restartNumberingAfterBreak="0">
    <w:nsid w:val="75994082"/>
    <w:multiLevelType w:val="hybridMultilevel"/>
    <w:tmpl w:val="FFFFFFFF"/>
    <w:lvl w:ilvl="0" w:tplc="0F463898">
      <w:start w:val="1"/>
      <w:numFmt w:val="decimal"/>
      <w:lvlText w:val=""/>
      <w:lvlJc w:val="left"/>
      <w:pPr>
        <w:ind w:left="720" w:hanging="360"/>
      </w:pPr>
    </w:lvl>
    <w:lvl w:ilvl="1" w:tplc="A44EEA6C">
      <w:start w:val="1"/>
      <w:numFmt w:val="lowerLetter"/>
      <w:lvlText w:val="%2."/>
      <w:lvlJc w:val="left"/>
      <w:pPr>
        <w:ind w:left="1440" w:hanging="360"/>
      </w:pPr>
    </w:lvl>
    <w:lvl w:ilvl="2" w:tplc="DCC88860">
      <w:start w:val="1"/>
      <w:numFmt w:val="lowerRoman"/>
      <w:lvlText w:val="%3."/>
      <w:lvlJc w:val="right"/>
      <w:pPr>
        <w:ind w:left="2160" w:hanging="180"/>
      </w:pPr>
    </w:lvl>
    <w:lvl w:ilvl="3" w:tplc="619CFA0C">
      <w:start w:val="1"/>
      <w:numFmt w:val="decimal"/>
      <w:lvlText w:val="%4."/>
      <w:lvlJc w:val="left"/>
      <w:pPr>
        <w:ind w:left="2880" w:hanging="360"/>
      </w:pPr>
    </w:lvl>
    <w:lvl w:ilvl="4" w:tplc="676C3298">
      <w:start w:val="1"/>
      <w:numFmt w:val="lowerLetter"/>
      <w:lvlText w:val="%5."/>
      <w:lvlJc w:val="left"/>
      <w:pPr>
        <w:ind w:left="3600" w:hanging="360"/>
      </w:pPr>
    </w:lvl>
    <w:lvl w:ilvl="5" w:tplc="4A368E72">
      <w:start w:val="1"/>
      <w:numFmt w:val="lowerRoman"/>
      <w:lvlText w:val="%6."/>
      <w:lvlJc w:val="right"/>
      <w:pPr>
        <w:ind w:left="4320" w:hanging="180"/>
      </w:pPr>
    </w:lvl>
    <w:lvl w:ilvl="6" w:tplc="32F8DD9A">
      <w:start w:val="1"/>
      <w:numFmt w:val="decimal"/>
      <w:lvlText w:val="%7."/>
      <w:lvlJc w:val="left"/>
      <w:pPr>
        <w:ind w:left="5040" w:hanging="360"/>
      </w:pPr>
    </w:lvl>
    <w:lvl w:ilvl="7" w:tplc="EA101EBE">
      <w:start w:val="1"/>
      <w:numFmt w:val="lowerLetter"/>
      <w:lvlText w:val="%8."/>
      <w:lvlJc w:val="left"/>
      <w:pPr>
        <w:ind w:left="5760" w:hanging="360"/>
      </w:pPr>
    </w:lvl>
    <w:lvl w:ilvl="8" w:tplc="DE4CCA20">
      <w:start w:val="1"/>
      <w:numFmt w:val="lowerRoman"/>
      <w:lvlText w:val="%9."/>
      <w:lvlJc w:val="right"/>
      <w:pPr>
        <w:ind w:left="6480" w:hanging="180"/>
      </w:pPr>
    </w:lvl>
  </w:abstractNum>
  <w:abstractNum w:abstractNumId="62" w15:restartNumberingAfterBreak="0">
    <w:nsid w:val="77001590"/>
    <w:multiLevelType w:val="hybridMultilevel"/>
    <w:tmpl w:val="FFFFFFFF"/>
    <w:lvl w:ilvl="0" w:tplc="C276C07A">
      <w:start w:val="1"/>
      <w:numFmt w:val="decimal"/>
      <w:lvlText w:val=""/>
      <w:lvlJc w:val="left"/>
      <w:pPr>
        <w:ind w:left="720" w:hanging="360"/>
      </w:pPr>
    </w:lvl>
    <w:lvl w:ilvl="1" w:tplc="90A0B912">
      <w:start w:val="1"/>
      <w:numFmt w:val="lowerLetter"/>
      <w:lvlText w:val="%2."/>
      <w:lvlJc w:val="left"/>
      <w:pPr>
        <w:ind w:left="1440" w:hanging="360"/>
      </w:pPr>
    </w:lvl>
    <w:lvl w:ilvl="2" w:tplc="9D16ED34">
      <w:start w:val="1"/>
      <w:numFmt w:val="lowerRoman"/>
      <w:lvlText w:val="%3."/>
      <w:lvlJc w:val="right"/>
      <w:pPr>
        <w:ind w:left="2160" w:hanging="180"/>
      </w:pPr>
    </w:lvl>
    <w:lvl w:ilvl="3" w:tplc="797043B0">
      <w:start w:val="1"/>
      <w:numFmt w:val="decimal"/>
      <w:lvlText w:val="%4."/>
      <w:lvlJc w:val="left"/>
      <w:pPr>
        <w:ind w:left="2880" w:hanging="360"/>
      </w:pPr>
    </w:lvl>
    <w:lvl w:ilvl="4" w:tplc="3FF655DA">
      <w:start w:val="1"/>
      <w:numFmt w:val="lowerLetter"/>
      <w:lvlText w:val="%5."/>
      <w:lvlJc w:val="left"/>
      <w:pPr>
        <w:ind w:left="3600" w:hanging="360"/>
      </w:pPr>
    </w:lvl>
    <w:lvl w:ilvl="5" w:tplc="F274105E">
      <w:start w:val="1"/>
      <w:numFmt w:val="lowerRoman"/>
      <w:lvlText w:val="%6."/>
      <w:lvlJc w:val="right"/>
      <w:pPr>
        <w:ind w:left="4320" w:hanging="180"/>
      </w:pPr>
    </w:lvl>
    <w:lvl w:ilvl="6" w:tplc="6962700E">
      <w:start w:val="1"/>
      <w:numFmt w:val="decimal"/>
      <w:lvlText w:val="%7."/>
      <w:lvlJc w:val="left"/>
      <w:pPr>
        <w:ind w:left="5040" w:hanging="360"/>
      </w:pPr>
    </w:lvl>
    <w:lvl w:ilvl="7" w:tplc="3EF236F8">
      <w:start w:val="1"/>
      <w:numFmt w:val="lowerLetter"/>
      <w:lvlText w:val="%8."/>
      <w:lvlJc w:val="left"/>
      <w:pPr>
        <w:ind w:left="5760" w:hanging="360"/>
      </w:pPr>
    </w:lvl>
    <w:lvl w:ilvl="8" w:tplc="26C49704">
      <w:start w:val="1"/>
      <w:numFmt w:val="lowerRoman"/>
      <w:lvlText w:val="%9."/>
      <w:lvlJc w:val="right"/>
      <w:pPr>
        <w:ind w:left="6480" w:hanging="180"/>
      </w:pPr>
    </w:lvl>
  </w:abstractNum>
  <w:abstractNum w:abstractNumId="63"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64" w15:restartNumberingAfterBreak="0">
    <w:nsid w:val="79E645F2"/>
    <w:multiLevelType w:val="hybridMultilevel"/>
    <w:tmpl w:val="34448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7CB751B8"/>
    <w:multiLevelType w:val="hybridMultilevel"/>
    <w:tmpl w:val="7842F6F0"/>
    <w:lvl w:ilvl="0" w:tplc="150A8DB0">
      <w:start w:val="1"/>
      <w:numFmt w:val="decimal"/>
      <w:lvlText w:val=""/>
      <w:lvlJc w:val="left"/>
      <w:pPr>
        <w:ind w:left="720" w:hanging="360"/>
      </w:pPr>
    </w:lvl>
    <w:lvl w:ilvl="1" w:tplc="125C98AA">
      <w:start w:val="1"/>
      <w:numFmt w:val="lowerLetter"/>
      <w:lvlText w:val="%2."/>
      <w:lvlJc w:val="left"/>
      <w:pPr>
        <w:ind w:left="1440" w:hanging="360"/>
      </w:pPr>
    </w:lvl>
    <w:lvl w:ilvl="2" w:tplc="210E8D2E">
      <w:start w:val="1"/>
      <w:numFmt w:val="lowerRoman"/>
      <w:lvlText w:val="%3."/>
      <w:lvlJc w:val="right"/>
      <w:pPr>
        <w:ind w:left="2160" w:hanging="180"/>
      </w:pPr>
    </w:lvl>
    <w:lvl w:ilvl="3" w:tplc="B4C8E92A">
      <w:start w:val="1"/>
      <w:numFmt w:val="decimal"/>
      <w:lvlText w:val="%4."/>
      <w:lvlJc w:val="left"/>
      <w:pPr>
        <w:ind w:left="2880" w:hanging="360"/>
      </w:pPr>
    </w:lvl>
    <w:lvl w:ilvl="4" w:tplc="98ACAA32">
      <w:start w:val="1"/>
      <w:numFmt w:val="lowerLetter"/>
      <w:lvlText w:val="%5."/>
      <w:lvlJc w:val="left"/>
      <w:pPr>
        <w:ind w:left="3600" w:hanging="360"/>
      </w:pPr>
    </w:lvl>
    <w:lvl w:ilvl="5" w:tplc="B5E0FF42">
      <w:start w:val="1"/>
      <w:numFmt w:val="lowerRoman"/>
      <w:lvlText w:val="%6."/>
      <w:lvlJc w:val="right"/>
      <w:pPr>
        <w:ind w:left="4320" w:hanging="180"/>
      </w:pPr>
    </w:lvl>
    <w:lvl w:ilvl="6" w:tplc="0AB624A2">
      <w:start w:val="1"/>
      <w:numFmt w:val="decimal"/>
      <w:lvlText w:val="%7."/>
      <w:lvlJc w:val="left"/>
      <w:pPr>
        <w:ind w:left="5040" w:hanging="360"/>
      </w:pPr>
    </w:lvl>
    <w:lvl w:ilvl="7" w:tplc="E77C32BE">
      <w:start w:val="1"/>
      <w:numFmt w:val="lowerLetter"/>
      <w:lvlText w:val="%8."/>
      <w:lvlJc w:val="left"/>
      <w:pPr>
        <w:ind w:left="5760" w:hanging="360"/>
      </w:pPr>
    </w:lvl>
    <w:lvl w:ilvl="8" w:tplc="F0F80F0A">
      <w:start w:val="1"/>
      <w:numFmt w:val="lowerRoman"/>
      <w:lvlText w:val="%9."/>
      <w:lvlJc w:val="right"/>
      <w:pPr>
        <w:ind w:left="6480" w:hanging="180"/>
      </w:pPr>
    </w:lvl>
  </w:abstractNum>
  <w:abstractNum w:abstractNumId="66" w15:restartNumberingAfterBreak="0">
    <w:nsid w:val="7FB10632"/>
    <w:multiLevelType w:val="hybridMultilevel"/>
    <w:tmpl w:val="FFFFFFFF"/>
    <w:lvl w:ilvl="0" w:tplc="A4EEB62A">
      <w:start w:val="1"/>
      <w:numFmt w:val="decimal"/>
      <w:lvlText w:val=""/>
      <w:lvlJc w:val="left"/>
      <w:pPr>
        <w:ind w:left="720" w:hanging="360"/>
      </w:pPr>
    </w:lvl>
    <w:lvl w:ilvl="1" w:tplc="00D43D4A">
      <w:start w:val="1"/>
      <w:numFmt w:val="lowerLetter"/>
      <w:lvlText w:val="%2."/>
      <w:lvlJc w:val="left"/>
      <w:pPr>
        <w:ind w:left="1440" w:hanging="360"/>
      </w:pPr>
    </w:lvl>
    <w:lvl w:ilvl="2" w:tplc="91586E84">
      <w:start w:val="1"/>
      <w:numFmt w:val="lowerRoman"/>
      <w:lvlText w:val="%3."/>
      <w:lvlJc w:val="right"/>
      <w:pPr>
        <w:ind w:left="2160" w:hanging="180"/>
      </w:pPr>
    </w:lvl>
    <w:lvl w:ilvl="3" w:tplc="27126A20">
      <w:start w:val="1"/>
      <w:numFmt w:val="decimal"/>
      <w:lvlText w:val="%4."/>
      <w:lvlJc w:val="left"/>
      <w:pPr>
        <w:ind w:left="2880" w:hanging="360"/>
      </w:pPr>
    </w:lvl>
    <w:lvl w:ilvl="4" w:tplc="C08C623A">
      <w:start w:val="1"/>
      <w:numFmt w:val="lowerLetter"/>
      <w:lvlText w:val="%5."/>
      <w:lvlJc w:val="left"/>
      <w:pPr>
        <w:ind w:left="3600" w:hanging="360"/>
      </w:pPr>
    </w:lvl>
    <w:lvl w:ilvl="5" w:tplc="BFCA4F92">
      <w:start w:val="1"/>
      <w:numFmt w:val="lowerRoman"/>
      <w:lvlText w:val="%6."/>
      <w:lvlJc w:val="right"/>
      <w:pPr>
        <w:ind w:left="4320" w:hanging="180"/>
      </w:pPr>
    </w:lvl>
    <w:lvl w:ilvl="6" w:tplc="F782D0D2">
      <w:start w:val="1"/>
      <w:numFmt w:val="decimal"/>
      <w:lvlText w:val="%7."/>
      <w:lvlJc w:val="left"/>
      <w:pPr>
        <w:ind w:left="5040" w:hanging="360"/>
      </w:pPr>
    </w:lvl>
    <w:lvl w:ilvl="7" w:tplc="BAD8A036">
      <w:start w:val="1"/>
      <w:numFmt w:val="lowerLetter"/>
      <w:lvlText w:val="%8."/>
      <w:lvlJc w:val="left"/>
      <w:pPr>
        <w:ind w:left="5760" w:hanging="360"/>
      </w:pPr>
    </w:lvl>
    <w:lvl w:ilvl="8" w:tplc="E2661520">
      <w:start w:val="1"/>
      <w:numFmt w:val="lowerRoman"/>
      <w:lvlText w:val="%9."/>
      <w:lvlJc w:val="right"/>
      <w:pPr>
        <w:ind w:left="6480" w:hanging="180"/>
      </w:pPr>
    </w:lvl>
  </w:abstractNum>
  <w:num w:numId="1">
    <w:abstractNumId w:val="30"/>
  </w:num>
  <w:num w:numId="2">
    <w:abstractNumId w:val="57"/>
  </w:num>
  <w:num w:numId="3">
    <w:abstractNumId w:val="48"/>
  </w:num>
  <w:num w:numId="4">
    <w:abstractNumId w:val="63"/>
  </w:num>
  <w:num w:numId="5">
    <w:abstractNumId w:val="18"/>
  </w:num>
  <w:num w:numId="6">
    <w:abstractNumId w:val="8"/>
  </w:num>
  <w:num w:numId="7">
    <w:abstractNumId w:val="4"/>
  </w:num>
  <w:num w:numId="8">
    <w:abstractNumId w:val="2"/>
  </w:num>
  <w:num w:numId="9">
    <w:abstractNumId w:val="58"/>
  </w:num>
  <w:num w:numId="10">
    <w:abstractNumId w:val="10"/>
  </w:num>
  <w:num w:numId="11">
    <w:abstractNumId w:val="27"/>
  </w:num>
  <w:num w:numId="12">
    <w:abstractNumId w:val="13"/>
  </w:num>
  <w:num w:numId="13">
    <w:abstractNumId w:val="34"/>
  </w:num>
  <w:num w:numId="14">
    <w:abstractNumId w:val="40"/>
  </w:num>
  <w:num w:numId="15">
    <w:abstractNumId w:val="1"/>
  </w:num>
  <w:num w:numId="16">
    <w:abstractNumId w:val="35"/>
  </w:num>
  <w:num w:numId="17">
    <w:abstractNumId w:val="3"/>
  </w:num>
  <w:num w:numId="18">
    <w:abstractNumId w:val="59"/>
  </w:num>
  <w:num w:numId="19">
    <w:abstractNumId w:val="14"/>
  </w:num>
  <w:num w:numId="20">
    <w:abstractNumId w:val="0"/>
  </w:num>
  <w:num w:numId="21">
    <w:abstractNumId w:val="3"/>
  </w:num>
  <w:num w:numId="22">
    <w:abstractNumId w:val="16"/>
  </w:num>
  <w:num w:numId="23">
    <w:abstractNumId w:val="17"/>
  </w:num>
  <w:num w:numId="24">
    <w:abstractNumId w:val="38"/>
  </w:num>
  <w:num w:numId="25">
    <w:abstractNumId w:val="24"/>
  </w:num>
  <w:num w:numId="26">
    <w:abstractNumId w:val="41"/>
  </w:num>
  <w:num w:numId="27">
    <w:abstractNumId w:val="21"/>
  </w:num>
  <w:num w:numId="28">
    <w:abstractNumId w:val="36"/>
  </w:num>
  <w:num w:numId="29">
    <w:abstractNumId w:val="45"/>
  </w:num>
  <w:num w:numId="30">
    <w:abstractNumId w:val="46"/>
  </w:num>
  <w:num w:numId="31">
    <w:abstractNumId w:val="31"/>
  </w:num>
  <w:num w:numId="32">
    <w:abstractNumId w:val="28"/>
  </w:num>
  <w:num w:numId="33">
    <w:abstractNumId w:val="25"/>
  </w:num>
  <w:num w:numId="34">
    <w:abstractNumId w:val="26"/>
  </w:num>
  <w:num w:numId="35">
    <w:abstractNumId w:val="60"/>
  </w:num>
  <w:num w:numId="36">
    <w:abstractNumId w:val="19"/>
  </w:num>
  <w:num w:numId="37">
    <w:abstractNumId w:val="32"/>
  </w:num>
  <w:num w:numId="38">
    <w:abstractNumId w:val="15"/>
  </w:num>
  <w:num w:numId="39">
    <w:abstractNumId w:val="9"/>
  </w:num>
  <w:num w:numId="40">
    <w:abstractNumId w:val="61"/>
  </w:num>
  <w:num w:numId="41">
    <w:abstractNumId w:val="44"/>
  </w:num>
  <w:num w:numId="42">
    <w:abstractNumId w:val="62"/>
  </w:num>
  <w:num w:numId="43">
    <w:abstractNumId w:val="66"/>
  </w:num>
  <w:num w:numId="44">
    <w:abstractNumId w:val="56"/>
  </w:num>
  <w:num w:numId="45">
    <w:abstractNumId w:val="23"/>
  </w:num>
  <w:num w:numId="46">
    <w:abstractNumId w:val="65"/>
  </w:num>
  <w:num w:numId="47">
    <w:abstractNumId w:val="12"/>
  </w:num>
  <w:num w:numId="48">
    <w:abstractNumId w:val="49"/>
  </w:num>
  <w:num w:numId="49">
    <w:abstractNumId w:val="39"/>
  </w:num>
  <w:num w:numId="50">
    <w:abstractNumId w:val="37"/>
  </w:num>
  <w:num w:numId="51">
    <w:abstractNumId w:val="22"/>
  </w:num>
  <w:num w:numId="52">
    <w:abstractNumId w:val="6"/>
  </w:num>
  <w:num w:numId="53">
    <w:abstractNumId w:val="20"/>
  </w:num>
  <w:num w:numId="54">
    <w:abstractNumId w:val="11"/>
  </w:num>
  <w:num w:numId="55">
    <w:abstractNumId w:val="52"/>
  </w:num>
  <w:num w:numId="56">
    <w:abstractNumId w:val="7"/>
  </w:num>
  <w:num w:numId="57">
    <w:abstractNumId w:val="64"/>
  </w:num>
  <w:num w:numId="58">
    <w:abstractNumId w:val="51"/>
  </w:num>
  <w:num w:numId="59">
    <w:abstractNumId w:val="54"/>
  </w:num>
  <w:num w:numId="60">
    <w:abstractNumId w:val="33"/>
  </w:num>
  <w:num w:numId="61">
    <w:abstractNumId w:val="50"/>
  </w:num>
  <w:num w:numId="62">
    <w:abstractNumId w:val="55"/>
  </w:num>
  <w:num w:numId="63">
    <w:abstractNumId w:val="47"/>
  </w:num>
  <w:num w:numId="64">
    <w:abstractNumId w:val="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0"/>
  <w:activeWritingStyle w:appName="MSWord" w:lang="en-AU"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4097" style="mso-position-horizontal-relative:page;mso-position-vertical-relative:page" stroke="f">
      <v:stroke on="f"/>
    </o:shapedefaults>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LocalInfrastructure"/>
    <w:docVar w:name="TOC" w:val="True"/>
    <w:docVar w:name="TOCNew" w:val="True"/>
    <w:docVar w:name="Version" w:val="3"/>
    <w:docVar w:name="WebAddress" w:val="False"/>
  </w:docVars>
  <w:rsids>
    <w:rsidRoot w:val="006751F9"/>
    <w:rsid w:val="0000017F"/>
    <w:rsid w:val="00000279"/>
    <w:rsid w:val="000004BD"/>
    <w:rsid w:val="00000B7A"/>
    <w:rsid w:val="00000C89"/>
    <w:rsid w:val="00000FEB"/>
    <w:rsid w:val="000012BE"/>
    <w:rsid w:val="000019F1"/>
    <w:rsid w:val="00001BD3"/>
    <w:rsid w:val="00001E86"/>
    <w:rsid w:val="00001F76"/>
    <w:rsid w:val="000024EB"/>
    <w:rsid w:val="0000279C"/>
    <w:rsid w:val="000028B4"/>
    <w:rsid w:val="00002DE1"/>
    <w:rsid w:val="00003960"/>
    <w:rsid w:val="00004237"/>
    <w:rsid w:val="0000456E"/>
    <w:rsid w:val="00004641"/>
    <w:rsid w:val="0000491E"/>
    <w:rsid w:val="00004CA4"/>
    <w:rsid w:val="00005261"/>
    <w:rsid w:val="00005647"/>
    <w:rsid w:val="0000591C"/>
    <w:rsid w:val="00006000"/>
    <w:rsid w:val="00006769"/>
    <w:rsid w:val="000068D4"/>
    <w:rsid w:val="00006A2C"/>
    <w:rsid w:val="00006AB7"/>
    <w:rsid w:val="00006F08"/>
    <w:rsid w:val="000079BC"/>
    <w:rsid w:val="00010294"/>
    <w:rsid w:val="00010A57"/>
    <w:rsid w:val="00010AAD"/>
    <w:rsid w:val="00010CCB"/>
    <w:rsid w:val="00010E3F"/>
    <w:rsid w:val="00010FAD"/>
    <w:rsid w:val="0001107C"/>
    <w:rsid w:val="000114BD"/>
    <w:rsid w:val="0001183F"/>
    <w:rsid w:val="000118FD"/>
    <w:rsid w:val="00011F39"/>
    <w:rsid w:val="0001226A"/>
    <w:rsid w:val="0001294C"/>
    <w:rsid w:val="00012B94"/>
    <w:rsid w:val="00012E66"/>
    <w:rsid w:val="00012EC2"/>
    <w:rsid w:val="00013360"/>
    <w:rsid w:val="0001362A"/>
    <w:rsid w:val="0001389C"/>
    <w:rsid w:val="0001393A"/>
    <w:rsid w:val="00013BAE"/>
    <w:rsid w:val="00013DC6"/>
    <w:rsid w:val="00013FD1"/>
    <w:rsid w:val="0001466C"/>
    <w:rsid w:val="00014E15"/>
    <w:rsid w:val="00015AAF"/>
    <w:rsid w:val="00015BB6"/>
    <w:rsid w:val="00016478"/>
    <w:rsid w:val="0001702D"/>
    <w:rsid w:val="000171F8"/>
    <w:rsid w:val="000171FD"/>
    <w:rsid w:val="00017669"/>
    <w:rsid w:val="00017D91"/>
    <w:rsid w:val="0002033C"/>
    <w:rsid w:val="00020DB2"/>
    <w:rsid w:val="00021A33"/>
    <w:rsid w:val="00021CF5"/>
    <w:rsid w:val="0002261E"/>
    <w:rsid w:val="0002267A"/>
    <w:rsid w:val="000227DA"/>
    <w:rsid w:val="00022F51"/>
    <w:rsid w:val="000230FD"/>
    <w:rsid w:val="0002325E"/>
    <w:rsid w:val="00023536"/>
    <w:rsid w:val="000236AE"/>
    <w:rsid w:val="00023AFB"/>
    <w:rsid w:val="0002404B"/>
    <w:rsid w:val="00024572"/>
    <w:rsid w:val="00024574"/>
    <w:rsid w:val="00024896"/>
    <w:rsid w:val="00024990"/>
    <w:rsid w:val="00024D99"/>
    <w:rsid w:val="000251A3"/>
    <w:rsid w:val="00025217"/>
    <w:rsid w:val="00025254"/>
    <w:rsid w:val="000252E7"/>
    <w:rsid w:val="0002541C"/>
    <w:rsid w:val="00025A62"/>
    <w:rsid w:val="00025ADB"/>
    <w:rsid w:val="00025CF2"/>
    <w:rsid w:val="00025F6C"/>
    <w:rsid w:val="00026171"/>
    <w:rsid w:val="00026290"/>
    <w:rsid w:val="000263AA"/>
    <w:rsid w:val="00026700"/>
    <w:rsid w:val="00026706"/>
    <w:rsid w:val="0002674C"/>
    <w:rsid w:val="00026AC5"/>
    <w:rsid w:val="00026E8F"/>
    <w:rsid w:val="0002719A"/>
    <w:rsid w:val="0002752C"/>
    <w:rsid w:val="00027779"/>
    <w:rsid w:val="00027D1E"/>
    <w:rsid w:val="00027E13"/>
    <w:rsid w:val="00027EED"/>
    <w:rsid w:val="00027F13"/>
    <w:rsid w:val="0002FDAC"/>
    <w:rsid w:val="000303AC"/>
    <w:rsid w:val="00030692"/>
    <w:rsid w:val="00030708"/>
    <w:rsid w:val="0003108C"/>
    <w:rsid w:val="00031190"/>
    <w:rsid w:val="000312CC"/>
    <w:rsid w:val="000312E9"/>
    <w:rsid w:val="000312F7"/>
    <w:rsid w:val="0003176C"/>
    <w:rsid w:val="00031B47"/>
    <w:rsid w:val="00031B99"/>
    <w:rsid w:val="00031BB1"/>
    <w:rsid w:val="00031F2C"/>
    <w:rsid w:val="000323E0"/>
    <w:rsid w:val="000323EF"/>
    <w:rsid w:val="0003294B"/>
    <w:rsid w:val="00032D71"/>
    <w:rsid w:val="00033137"/>
    <w:rsid w:val="00033178"/>
    <w:rsid w:val="00033331"/>
    <w:rsid w:val="00033A8A"/>
    <w:rsid w:val="0003433E"/>
    <w:rsid w:val="0003451C"/>
    <w:rsid w:val="00034D53"/>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2FC"/>
    <w:rsid w:val="0004050A"/>
    <w:rsid w:val="00040537"/>
    <w:rsid w:val="00040BDB"/>
    <w:rsid w:val="0004176C"/>
    <w:rsid w:val="00041797"/>
    <w:rsid w:val="00041903"/>
    <w:rsid w:val="00041916"/>
    <w:rsid w:val="00041C5B"/>
    <w:rsid w:val="00041D37"/>
    <w:rsid w:val="00041F0F"/>
    <w:rsid w:val="00041FBF"/>
    <w:rsid w:val="00042132"/>
    <w:rsid w:val="0004263E"/>
    <w:rsid w:val="00043056"/>
    <w:rsid w:val="000430CC"/>
    <w:rsid w:val="000430E6"/>
    <w:rsid w:val="00043650"/>
    <w:rsid w:val="00043BC5"/>
    <w:rsid w:val="00043E65"/>
    <w:rsid w:val="000441FC"/>
    <w:rsid w:val="00044882"/>
    <w:rsid w:val="00044BDC"/>
    <w:rsid w:val="000455E1"/>
    <w:rsid w:val="00045AA1"/>
    <w:rsid w:val="0004622F"/>
    <w:rsid w:val="00046864"/>
    <w:rsid w:val="000468C7"/>
    <w:rsid w:val="000469EB"/>
    <w:rsid w:val="00046EE3"/>
    <w:rsid w:val="000473A1"/>
    <w:rsid w:val="0004761D"/>
    <w:rsid w:val="00047C72"/>
    <w:rsid w:val="00047CE9"/>
    <w:rsid w:val="00047D97"/>
    <w:rsid w:val="00047DBA"/>
    <w:rsid w:val="000501F1"/>
    <w:rsid w:val="00050257"/>
    <w:rsid w:val="00050487"/>
    <w:rsid w:val="000504A5"/>
    <w:rsid w:val="000507C3"/>
    <w:rsid w:val="00050CF5"/>
    <w:rsid w:val="00052234"/>
    <w:rsid w:val="00052630"/>
    <w:rsid w:val="00052825"/>
    <w:rsid w:val="00052C61"/>
    <w:rsid w:val="00053244"/>
    <w:rsid w:val="000534E2"/>
    <w:rsid w:val="00053C43"/>
    <w:rsid w:val="0005472E"/>
    <w:rsid w:val="000547C6"/>
    <w:rsid w:val="0005492C"/>
    <w:rsid w:val="00054AD4"/>
    <w:rsid w:val="00055546"/>
    <w:rsid w:val="0005568C"/>
    <w:rsid w:val="000557B4"/>
    <w:rsid w:val="00055860"/>
    <w:rsid w:val="00055BA7"/>
    <w:rsid w:val="00055D0B"/>
    <w:rsid w:val="000560BA"/>
    <w:rsid w:val="0005705B"/>
    <w:rsid w:val="000570E5"/>
    <w:rsid w:val="00057EB2"/>
    <w:rsid w:val="00060039"/>
    <w:rsid w:val="000600D3"/>
    <w:rsid w:val="0006013C"/>
    <w:rsid w:val="00060538"/>
    <w:rsid w:val="00060EE0"/>
    <w:rsid w:val="00060FD9"/>
    <w:rsid w:val="00061573"/>
    <w:rsid w:val="000617D7"/>
    <w:rsid w:val="000620DA"/>
    <w:rsid w:val="000623CA"/>
    <w:rsid w:val="000626EE"/>
    <w:rsid w:val="00062985"/>
    <w:rsid w:val="0006336A"/>
    <w:rsid w:val="000634D2"/>
    <w:rsid w:val="00063E71"/>
    <w:rsid w:val="0006404C"/>
    <w:rsid w:val="000640A9"/>
    <w:rsid w:val="0006422E"/>
    <w:rsid w:val="00064489"/>
    <w:rsid w:val="00064C61"/>
    <w:rsid w:val="00064D3F"/>
    <w:rsid w:val="00065584"/>
    <w:rsid w:val="000655FD"/>
    <w:rsid w:val="00065A52"/>
    <w:rsid w:val="000660C5"/>
    <w:rsid w:val="00066ABF"/>
    <w:rsid w:val="00066F02"/>
    <w:rsid w:val="00067098"/>
    <w:rsid w:val="00067419"/>
    <w:rsid w:val="0006742D"/>
    <w:rsid w:val="000676F8"/>
    <w:rsid w:val="00067769"/>
    <w:rsid w:val="000704F3"/>
    <w:rsid w:val="0007082A"/>
    <w:rsid w:val="00070C97"/>
    <w:rsid w:val="00070F14"/>
    <w:rsid w:val="0007112E"/>
    <w:rsid w:val="00071304"/>
    <w:rsid w:val="00071B67"/>
    <w:rsid w:val="00071CA4"/>
    <w:rsid w:val="00071D43"/>
    <w:rsid w:val="00071DE2"/>
    <w:rsid w:val="00072074"/>
    <w:rsid w:val="00072288"/>
    <w:rsid w:val="00072733"/>
    <w:rsid w:val="00072783"/>
    <w:rsid w:val="00072DC7"/>
    <w:rsid w:val="00072E02"/>
    <w:rsid w:val="00073424"/>
    <w:rsid w:val="00073536"/>
    <w:rsid w:val="00073956"/>
    <w:rsid w:val="00073963"/>
    <w:rsid w:val="000739CC"/>
    <w:rsid w:val="00073A9B"/>
    <w:rsid w:val="00073BBA"/>
    <w:rsid w:val="00073DEF"/>
    <w:rsid w:val="00073F07"/>
    <w:rsid w:val="00073F9C"/>
    <w:rsid w:val="000742AF"/>
    <w:rsid w:val="00074430"/>
    <w:rsid w:val="00074582"/>
    <w:rsid w:val="00074A1F"/>
    <w:rsid w:val="00074C2B"/>
    <w:rsid w:val="000752FC"/>
    <w:rsid w:val="000758E3"/>
    <w:rsid w:val="00076B41"/>
    <w:rsid w:val="000770E2"/>
    <w:rsid w:val="0008006E"/>
    <w:rsid w:val="000802A9"/>
    <w:rsid w:val="0008060A"/>
    <w:rsid w:val="0008061A"/>
    <w:rsid w:val="0008129B"/>
    <w:rsid w:val="000816AD"/>
    <w:rsid w:val="0008221A"/>
    <w:rsid w:val="00082224"/>
    <w:rsid w:val="0008252E"/>
    <w:rsid w:val="00082889"/>
    <w:rsid w:val="00082914"/>
    <w:rsid w:val="0008309F"/>
    <w:rsid w:val="000838A2"/>
    <w:rsid w:val="00083917"/>
    <w:rsid w:val="00083B22"/>
    <w:rsid w:val="00083CD6"/>
    <w:rsid w:val="00084187"/>
    <w:rsid w:val="0008450B"/>
    <w:rsid w:val="00084CB1"/>
    <w:rsid w:val="000854DB"/>
    <w:rsid w:val="00085689"/>
    <w:rsid w:val="0008568F"/>
    <w:rsid w:val="00086434"/>
    <w:rsid w:val="000866F3"/>
    <w:rsid w:val="0008745F"/>
    <w:rsid w:val="000900B9"/>
    <w:rsid w:val="00090321"/>
    <w:rsid w:val="000908D6"/>
    <w:rsid w:val="0009125C"/>
    <w:rsid w:val="000913AD"/>
    <w:rsid w:val="00091F49"/>
    <w:rsid w:val="0009214D"/>
    <w:rsid w:val="00093051"/>
    <w:rsid w:val="000935F8"/>
    <w:rsid w:val="000938C5"/>
    <w:rsid w:val="00093F02"/>
    <w:rsid w:val="000948CF"/>
    <w:rsid w:val="00094A84"/>
    <w:rsid w:val="00094F27"/>
    <w:rsid w:val="0009521E"/>
    <w:rsid w:val="00095E8A"/>
    <w:rsid w:val="00095FF0"/>
    <w:rsid w:val="00096627"/>
    <w:rsid w:val="00096B2D"/>
    <w:rsid w:val="00096B35"/>
    <w:rsid w:val="00097170"/>
    <w:rsid w:val="0009722D"/>
    <w:rsid w:val="00097538"/>
    <w:rsid w:val="00097763"/>
    <w:rsid w:val="000979B3"/>
    <w:rsid w:val="00097AAF"/>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340"/>
    <w:rsid w:val="000A34CE"/>
    <w:rsid w:val="000A3721"/>
    <w:rsid w:val="000A3841"/>
    <w:rsid w:val="000A3B01"/>
    <w:rsid w:val="000A4744"/>
    <w:rsid w:val="000A51F3"/>
    <w:rsid w:val="000A5E67"/>
    <w:rsid w:val="000A5EBD"/>
    <w:rsid w:val="000A6267"/>
    <w:rsid w:val="000A6592"/>
    <w:rsid w:val="000A6C89"/>
    <w:rsid w:val="000A6CA5"/>
    <w:rsid w:val="000A6D33"/>
    <w:rsid w:val="000A6E2F"/>
    <w:rsid w:val="000A719A"/>
    <w:rsid w:val="000A73D0"/>
    <w:rsid w:val="000A73DC"/>
    <w:rsid w:val="000A7418"/>
    <w:rsid w:val="000A75EE"/>
    <w:rsid w:val="000A7E08"/>
    <w:rsid w:val="000B00B4"/>
    <w:rsid w:val="000B012B"/>
    <w:rsid w:val="000B0536"/>
    <w:rsid w:val="000B056C"/>
    <w:rsid w:val="000B06A6"/>
    <w:rsid w:val="000B0959"/>
    <w:rsid w:val="000B0A6B"/>
    <w:rsid w:val="000B11F1"/>
    <w:rsid w:val="000B167B"/>
    <w:rsid w:val="000B1B52"/>
    <w:rsid w:val="000B1D29"/>
    <w:rsid w:val="000B20BF"/>
    <w:rsid w:val="000B22C0"/>
    <w:rsid w:val="000B2568"/>
    <w:rsid w:val="000B271B"/>
    <w:rsid w:val="000B2D62"/>
    <w:rsid w:val="000B2DE7"/>
    <w:rsid w:val="000B3831"/>
    <w:rsid w:val="000B3DC1"/>
    <w:rsid w:val="000B3FB6"/>
    <w:rsid w:val="000B402E"/>
    <w:rsid w:val="000B40D6"/>
    <w:rsid w:val="000B44D9"/>
    <w:rsid w:val="000B4529"/>
    <w:rsid w:val="000B46C3"/>
    <w:rsid w:val="000B4CFC"/>
    <w:rsid w:val="000B4E76"/>
    <w:rsid w:val="000B5144"/>
    <w:rsid w:val="000B5240"/>
    <w:rsid w:val="000B547C"/>
    <w:rsid w:val="000B5504"/>
    <w:rsid w:val="000B561E"/>
    <w:rsid w:val="000B5C17"/>
    <w:rsid w:val="000B5D40"/>
    <w:rsid w:val="000B5EA3"/>
    <w:rsid w:val="000B6447"/>
    <w:rsid w:val="000B669C"/>
    <w:rsid w:val="000B6BF6"/>
    <w:rsid w:val="000B793B"/>
    <w:rsid w:val="000B7A79"/>
    <w:rsid w:val="000B7CAB"/>
    <w:rsid w:val="000B7CC2"/>
    <w:rsid w:val="000C005D"/>
    <w:rsid w:val="000C015B"/>
    <w:rsid w:val="000C0411"/>
    <w:rsid w:val="000C0A3E"/>
    <w:rsid w:val="000C27FF"/>
    <w:rsid w:val="000C2888"/>
    <w:rsid w:val="000C2B92"/>
    <w:rsid w:val="000C2CCC"/>
    <w:rsid w:val="000C2CD8"/>
    <w:rsid w:val="000C2DE3"/>
    <w:rsid w:val="000C33EB"/>
    <w:rsid w:val="000C35BC"/>
    <w:rsid w:val="000C3B79"/>
    <w:rsid w:val="000C3C38"/>
    <w:rsid w:val="000C3F67"/>
    <w:rsid w:val="000C41E0"/>
    <w:rsid w:val="000C41F9"/>
    <w:rsid w:val="000C4231"/>
    <w:rsid w:val="000C436A"/>
    <w:rsid w:val="000C4CBD"/>
    <w:rsid w:val="000C4E6D"/>
    <w:rsid w:val="000C5055"/>
    <w:rsid w:val="000C55BE"/>
    <w:rsid w:val="000C57F2"/>
    <w:rsid w:val="000C59E2"/>
    <w:rsid w:val="000C5A11"/>
    <w:rsid w:val="000C6231"/>
    <w:rsid w:val="000C681E"/>
    <w:rsid w:val="000C707C"/>
    <w:rsid w:val="000C744C"/>
    <w:rsid w:val="000C7611"/>
    <w:rsid w:val="000D050A"/>
    <w:rsid w:val="000D0526"/>
    <w:rsid w:val="000D06EA"/>
    <w:rsid w:val="000D0CA4"/>
    <w:rsid w:val="000D177E"/>
    <w:rsid w:val="000D1A7B"/>
    <w:rsid w:val="000D1E7B"/>
    <w:rsid w:val="000D2526"/>
    <w:rsid w:val="000D2813"/>
    <w:rsid w:val="000D2FCC"/>
    <w:rsid w:val="000D3282"/>
    <w:rsid w:val="000D3656"/>
    <w:rsid w:val="000D3AE8"/>
    <w:rsid w:val="000D3B59"/>
    <w:rsid w:val="000D3D33"/>
    <w:rsid w:val="000D3E39"/>
    <w:rsid w:val="000D3F7B"/>
    <w:rsid w:val="000D42D6"/>
    <w:rsid w:val="000D464F"/>
    <w:rsid w:val="000D4EC1"/>
    <w:rsid w:val="000D562B"/>
    <w:rsid w:val="000D6DC7"/>
    <w:rsid w:val="000D703A"/>
    <w:rsid w:val="000D7116"/>
    <w:rsid w:val="000D7202"/>
    <w:rsid w:val="000D7482"/>
    <w:rsid w:val="000D76D9"/>
    <w:rsid w:val="000D7891"/>
    <w:rsid w:val="000D7E1F"/>
    <w:rsid w:val="000E01C1"/>
    <w:rsid w:val="000E01D0"/>
    <w:rsid w:val="000E1779"/>
    <w:rsid w:val="000E1B0B"/>
    <w:rsid w:val="000E1BA4"/>
    <w:rsid w:val="000E1BEC"/>
    <w:rsid w:val="000E1E87"/>
    <w:rsid w:val="000E1F1D"/>
    <w:rsid w:val="000E21E5"/>
    <w:rsid w:val="000E2207"/>
    <w:rsid w:val="000E24E1"/>
    <w:rsid w:val="000E2520"/>
    <w:rsid w:val="000E25A9"/>
    <w:rsid w:val="000E27B6"/>
    <w:rsid w:val="000E2CE7"/>
    <w:rsid w:val="000E2E42"/>
    <w:rsid w:val="000E33C8"/>
    <w:rsid w:val="000E34C8"/>
    <w:rsid w:val="000E35C7"/>
    <w:rsid w:val="000E3AF5"/>
    <w:rsid w:val="000E3B96"/>
    <w:rsid w:val="000E4B54"/>
    <w:rsid w:val="000E53BD"/>
    <w:rsid w:val="000E55A2"/>
    <w:rsid w:val="000E5F4E"/>
    <w:rsid w:val="000E6684"/>
    <w:rsid w:val="000E66A7"/>
    <w:rsid w:val="000E6777"/>
    <w:rsid w:val="000E7410"/>
    <w:rsid w:val="000E7936"/>
    <w:rsid w:val="000F03BC"/>
    <w:rsid w:val="000F06DA"/>
    <w:rsid w:val="000F0A47"/>
    <w:rsid w:val="000F0D60"/>
    <w:rsid w:val="000F13C5"/>
    <w:rsid w:val="000F1447"/>
    <w:rsid w:val="000F147D"/>
    <w:rsid w:val="000F1A3A"/>
    <w:rsid w:val="000F1A53"/>
    <w:rsid w:val="000F1A5A"/>
    <w:rsid w:val="000F1D45"/>
    <w:rsid w:val="000F1FA4"/>
    <w:rsid w:val="000F2014"/>
    <w:rsid w:val="000F2194"/>
    <w:rsid w:val="000F23DD"/>
    <w:rsid w:val="000F24B2"/>
    <w:rsid w:val="000F29C1"/>
    <w:rsid w:val="000F306B"/>
    <w:rsid w:val="000F31D9"/>
    <w:rsid w:val="000F376E"/>
    <w:rsid w:val="000F3F50"/>
    <w:rsid w:val="000F3FC7"/>
    <w:rsid w:val="000F4A13"/>
    <w:rsid w:val="000F4CD5"/>
    <w:rsid w:val="000F5080"/>
    <w:rsid w:val="000F5216"/>
    <w:rsid w:val="000F567F"/>
    <w:rsid w:val="000F5A78"/>
    <w:rsid w:val="000F5D65"/>
    <w:rsid w:val="000F5E34"/>
    <w:rsid w:val="000F5E5F"/>
    <w:rsid w:val="000F5E8C"/>
    <w:rsid w:val="000F6801"/>
    <w:rsid w:val="000F6803"/>
    <w:rsid w:val="000F6D60"/>
    <w:rsid w:val="000F6D6B"/>
    <w:rsid w:val="000F73A6"/>
    <w:rsid w:val="000F7657"/>
    <w:rsid w:val="000F7A4B"/>
    <w:rsid w:val="000F7E40"/>
    <w:rsid w:val="000F7F8C"/>
    <w:rsid w:val="001000DA"/>
    <w:rsid w:val="00100611"/>
    <w:rsid w:val="001006AD"/>
    <w:rsid w:val="0010072A"/>
    <w:rsid w:val="001009C3"/>
    <w:rsid w:val="00100B5E"/>
    <w:rsid w:val="00100C67"/>
    <w:rsid w:val="00101435"/>
    <w:rsid w:val="00101451"/>
    <w:rsid w:val="0010232F"/>
    <w:rsid w:val="0010306F"/>
    <w:rsid w:val="00103135"/>
    <w:rsid w:val="001031FC"/>
    <w:rsid w:val="0010384A"/>
    <w:rsid w:val="00103CC9"/>
    <w:rsid w:val="00103D73"/>
    <w:rsid w:val="00103F0F"/>
    <w:rsid w:val="001040D1"/>
    <w:rsid w:val="00104371"/>
    <w:rsid w:val="001044C7"/>
    <w:rsid w:val="001044F8"/>
    <w:rsid w:val="00104F66"/>
    <w:rsid w:val="0010535C"/>
    <w:rsid w:val="001054A3"/>
    <w:rsid w:val="0010559C"/>
    <w:rsid w:val="001059AD"/>
    <w:rsid w:val="00105C32"/>
    <w:rsid w:val="0010606F"/>
    <w:rsid w:val="0010632A"/>
    <w:rsid w:val="0010632E"/>
    <w:rsid w:val="00106A7E"/>
    <w:rsid w:val="00106A81"/>
    <w:rsid w:val="00106B89"/>
    <w:rsid w:val="00106CA2"/>
    <w:rsid w:val="001108B2"/>
    <w:rsid w:val="00110A24"/>
    <w:rsid w:val="00110A62"/>
    <w:rsid w:val="00110B1B"/>
    <w:rsid w:val="00110B5D"/>
    <w:rsid w:val="00110EC7"/>
    <w:rsid w:val="0011105B"/>
    <w:rsid w:val="0011111B"/>
    <w:rsid w:val="001112D9"/>
    <w:rsid w:val="00111483"/>
    <w:rsid w:val="00111886"/>
    <w:rsid w:val="00111CE1"/>
    <w:rsid w:val="0011267E"/>
    <w:rsid w:val="0011271A"/>
    <w:rsid w:val="00112E38"/>
    <w:rsid w:val="001131AA"/>
    <w:rsid w:val="001137CE"/>
    <w:rsid w:val="00113C4C"/>
    <w:rsid w:val="00113CDC"/>
    <w:rsid w:val="00113DD9"/>
    <w:rsid w:val="00114462"/>
    <w:rsid w:val="0011467A"/>
    <w:rsid w:val="00114751"/>
    <w:rsid w:val="0011484F"/>
    <w:rsid w:val="0011485B"/>
    <w:rsid w:val="001148DA"/>
    <w:rsid w:val="00114F21"/>
    <w:rsid w:val="00114F4E"/>
    <w:rsid w:val="00115310"/>
    <w:rsid w:val="00115E3D"/>
    <w:rsid w:val="00116088"/>
    <w:rsid w:val="0011710C"/>
    <w:rsid w:val="001177A2"/>
    <w:rsid w:val="00117819"/>
    <w:rsid w:val="001179A9"/>
    <w:rsid w:val="001179D3"/>
    <w:rsid w:val="00117CFE"/>
    <w:rsid w:val="00117DD6"/>
    <w:rsid w:val="00117F77"/>
    <w:rsid w:val="001202B1"/>
    <w:rsid w:val="001203C0"/>
    <w:rsid w:val="001204D7"/>
    <w:rsid w:val="0012093F"/>
    <w:rsid w:val="00120ED1"/>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8A9"/>
    <w:rsid w:val="00123ACC"/>
    <w:rsid w:val="00123BF7"/>
    <w:rsid w:val="00123FDE"/>
    <w:rsid w:val="00124482"/>
    <w:rsid w:val="00124611"/>
    <w:rsid w:val="00124797"/>
    <w:rsid w:val="00124C3D"/>
    <w:rsid w:val="00124D82"/>
    <w:rsid w:val="00124E8F"/>
    <w:rsid w:val="00125004"/>
    <w:rsid w:val="001250AF"/>
    <w:rsid w:val="001253D5"/>
    <w:rsid w:val="00125900"/>
    <w:rsid w:val="00125A6C"/>
    <w:rsid w:val="00125C50"/>
    <w:rsid w:val="00125F99"/>
    <w:rsid w:val="001262FB"/>
    <w:rsid w:val="00126625"/>
    <w:rsid w:val="001266B1"/>
    <w:rsid w:val="001269E0"/>
    <w:rsid w:val="001270B7"/>
    <w:rsid w:val="00127385"/>
    <w:rsid w:val="00127410"/>
    <w:rsid w:val="0012741A"/>
    <w:rsid w:val="00127532"/>
    <w:rsid w:val="001276C2"/>
    <w:rsid w:val="001278BC"/>
    <w:rsid w:val="00127F2F"/>
    <w:rsid w:val="001300CB"/>
    <w:rsid w:val="001306D2"/>
    <w:rsid w:val="00130850"/>
    <w:rsid w:val="00131311"/>
    <w:rsid w:val="001314EF"/>
    <w:rsid w:val="001315BB"/>
    <w:rsid w:val="001315CE"/>
    <w:rsid w:val="00132071"/>
    <w:rsid w:val="0013248A"/>
    <w:rsid w:val="001325D7"/>
    <w:rsid w:val="00132744"/>
    <w:rsid w:val="00132777"/>
    <w:rsid w:val="00133770"/>
    <w:rsid w:val="00133A4B"/>
    <w:rsid w:val="00133A9C"/>
    <w:rsid w:val="00133E3D"/>
    <w:rsid w:val="0013436B"/>
    <w:rsid w:val="0013448B"/>
    <w:rsid w:val="001346B4"/>
    <w:rsid w:val="00134898"/>
    <w:rsid w:val="00134908"/>
    <w:rsid w:val="00134E87"/>
    <w:rsid w:val="001353D0"/>
    <w:rsid w:val="00135A18"/>
    <w:rsid w:val="001361E3"/>
    <w:rsid w:val="00136666"/>
    <w:rsid w:val="00136CE3"/>
    <w:rsid w:val="00136D91"/>
    <w:rsid w:val="00136EBF"/>
    <w:rsid w:val="001374EB"/>
    <w:rsid w:val="0013757A"/>
    <w:rsid w:val="001376E5"/>
    <w:rsid w:val="00137829"/>
    <w:rsid w:val="0013799D"/>
    <w:rsid w:val="00137DEF"/>
    <w:rsid w:val="00137F37"/>
    <w:rsid w:val="0014019B"/>
    <w:rsid w:val="00140262"/>
    <w:rsid w:val="001408BD"/>
    <w:rsid w:val="001409C8"/>
    <w:rsid w:val="00140AE9"/>
    <w:rsid w:val="00140B0D"/>
    <w:rsid w:val="001418BB"/>
    <w:rsid w:val="00141F9F"/>
    <w:rsid w:val="0014208F"/>
    <w:rsid w:val="001422E5"/>
    <w:rsid w:val="00142844"/>
    <w:rsid w:val="00142AFE"/>
    <w:rsid w:val="00142C15"/>
    <w:rsid w:val="00142C6C"/>
    <w:rsid w:val="00142DFF"/>
    <w:rsid w:val="00142E13"/>
    <w:rsid w:val="0014351C"/>
    <w:rsid w:val="0014395E"/>
    <w:rsid w:val="001439C8"/>
    <w:rsid w:val="00143B42"/>
    <w:rsid w:val="00143CD8"/>
    <w:rsid w:val="00144226"/>
    <w:rsid w:val="001443D1"/>
    <w:rsid w:val="00144714"/>
    <w:rsid w:val="00144766"/>
    <w:rsid w:val="001447E1"/>
    <w:rsid w:val="00145711"/>
    <w:rsid w:val="0014576E"/>
    <w:rsid w:val="001457F6"/>
    <w:rsid w:val="001459D7"/>
    <w:rsid w:val="00145BB5"/>
    <w:rsid w:val="00145C2E"/>
    <w:rsid w:val="00145DDB"/>
    <w:rsid w:val="00146CDE"/>
    <w:rsid w:val="0014701F"/>
    <w:rsid w:val="001470F1"/>
    <w:rsid w:val="001474AE"/>
    <w:rsid w:val="001474D5"/>
    <w:rsid w:val="00147B75"/>
    <w:rsid w:val="00147B9C"/>
    <w:rsid w:val="00147EC2"/>
    <w:rsid w:val="00147F66"/>
    <w:rsid w:val="0015009D"/>
    <w:rsid w:val="00150172"/>
    <w:rsid w:val="001501A0"/>
    <w:rsid w:val="00150BC2"/>
    <w:rsid w:val="00151C40"/>
    <w:rsid w:val="00151DB1"/>
    <w:rsid w:val="001522A3"/>
    <w:rsid w:val="001528D1"/>
    <w:rsid w:val="00152DA7"/>
    <w:rsid w:val="00152F06"/>
    <w:rsid w:val="00153334"/>
    <w:rsid w:val="0015375B"/>
    <w:rsid w:val="0015388E"/>
    <w:rsid w:val="00153FD1"/>
    <w:rsid w:val="00153FDB"/>
    <w:rsid w:val="001541A8"/>
    <w:rsid w:val="001544A7"/>
    <w:rsid w:val="00154503"/>
    <w:rsid w:val="0015452B"/>
    <w:rsid w:val="0015484F"/>
    <w:rsid w:val="00154C0E"/>
    <w:rsid w:val="00154F44"/>
    <w:rsid w:val="00155B6F"/>
    <w:rsid w:val="001562D9"/>
    <w:rsid w:val="00156554"/>
    <w:rsid w:val="0015661D"/>
    <w:rsid w:val="001568CE"/>
    <w:rsid w:val="00156F4A"/>
    <w:rsid w:val="00157E61"/>
    <w:rsid w:val="00157E78"/>
    <w:rsid w:val="001601C2"/>
    <w:rsid w:val="00160ED7"/>
    <w:rsid w:val="00161235"/>
    <w:rsid w:val="001619E0"/>
    <w:rsid w:val="00161E60"/>
    <w:rsid w:val="00162B86"/>
    <w:rsid w:val="00162E29"/>
    <w:rsid w:val="0016301C"/>
    <w:rsid w:val="0016310E"/>
    <w:rsid w:val="0016334C"/>
    <w:rsid w:val="00163536"/>
    <w:rsid w:val="00163C7A"/>
    <w:rsid w:val="00163E14"/>
    <w:rsid w:val="00164055"/>
    <w:rsid w:val="001647C1"/>
    <w:rsid w:val="00164B3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70713"/>
    <w:rsid w:val="0017073A"/>
    <w:rsid w:val="0017075C"/>
    <w:rsid w:val="001708E9"/>
    <w:rsid w:val="00170CC9"/>
    <w:rsid w:val="00170F85"/>
    <w:rsid w:val="00171265"/>
    <w:rsid w:val="001715D8"/>
    <w:rsid w:val="00171FD1"/>
    <w:rsid w:val="00172031"/>
    <w:rsid w:val="001726A8"/>
    <w:rsid w:val="00172DA4"/>
    <w:rsid w:val="00173F6E"/>
    <w:rsid w:val="0017418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08E8"/>
    <w:rsid w:val="001811ED"/>
    <w:rsid w:val="0018138B"/>
    <w:rsid w:val="0018157F"/>
    <w:rsid w:val="001815AE"/>
    <w:rsid w:val="00182759"/>
    <w:rsid w:val="0018296A"/>
    <w:rsid w:val="00182986"/>
    <w:rsid w:val="00183265"/>
    <w:rsid w:val="00183D53"/>
    <w:rsid w:val="00183DC3"/>
    <w:rsid w:val="00183F0D"/>
    <w:rsid w:val="0018400C"/>
    <w:rsid w:val="00184D8A"/>
    <w:rsid w:val="00184FE9"/>
    <w:rsid w:val="00185004"/>
    <w:rsid w:val="001856A2"/>
    <w:rsid w:val="0018593D"/>
    <w:rsid w:val="00185B63"/>
    <w:rsid w:val="00185D75"/>
    <w:rsid w:val="00185F4B"/>
    <w:rsid w:val="0018600C"/>
    <w:rsid w:val="0018616D"/>
    <w:rsid w:val="00186801"/>
    <w:rsid w:val="00186ECA"/>
    <w:rsid w:val="00187485"/>
    <w:rsid w:val="00187860"/>
    <w:rsid w:val="00187A24"/>
    <w:rsid w:val="00190069"/>
    <w:rsid w:val="00190073"/>
    <w:rsid w:val="00190242"/>
    <w:rsid w:val="0019095F"/>
    <w:rsid w:val="001911C7"/>
    <w:rsid w:val="001911F6"/>
    <w:rsid w:val="0019138F"/>
    <w:rsid w:val="00191688"/>
    <w:rsid w:val="0019194F"/>
    <w:rsid w:val="00191998"/>
    <w:rsid w:val="00191D9C"/>
    <w:rsid w:val="00191F0E"/>
    <w:rsid w:val="00192396"/>
    <w:rsid w:val="001924D8"/>
    <w:rsid w:val="00192793"/>
    <w:rsid w:val="001929A8"/>
    <w:rsid w:val="001932CF"/>
    <w:rsid w:val="00193BEE"/>
    <w:rsid w:val="001942B8"/>
    <w:rsid w:val="00194471"/>
    <w:rsid w:val="00194C55"/>
    <w:rsid w:val="00194CF5"/>
    <w:rsid w:val="0019502C"/>
    <w:rsid w:val="001952E8"/>
    <w:rsid w:val="00195EAE"/>
    <w:rsid w:val="00196016"/>
    <w:rsid w:val="00196165"/>
    <w:rsid w:val="00196393"/>
    <w:rsid w:val="00196667"/>
    <w:rsid w:val="001966C9"/>
    <w:rsid w:val="00197033"/>
    <w:rsid w:val="001970B5"/>
    <w:rsid w:val="0019725F"/>
    <w:rsid w:val="00197717"/>
    <w:rsid w:val="001977C0"/>
    <w:rsid w:val="00197B93"/>
    <w:rsid w:val="00197F7F"/>
    <w:rsid w:val="001A0248"/>
    <w:rsid w:val="001A0827"/>
    <w:rsid w:val="001A0EF8"/>
    <w:rsid w:val="001A13E9"/>
    <w:rsid w:val="001A150E"/>
    <w:rsid w:val="001A18D2"/>
    <w:rsid w:val="001A1CBC"/>
    <w:rsid w:val="001A2348"/>
    <w:rsid w:val="001A245B"/>
    <w:rsid w:val="001A25AC"/>
    <w:rsid w:val="001A2881"/>
    <w:rsid w:val="001A2A10"/>
    <w:rsid w:val="001A37A6"/>
    <w:rsid w:val="001A4197"/>
    <w:rsid w:val="001A45A0"/>
    <w:rsid w:val="001A4BB8"/>
    <w:rsid w:val="001A4E63"/>
    <w:rsid w:val="001A50A5"/>
    <w:rsid w:val="001A548E"/>
    <w:rsid w:val="001A55E2"/>
    <w:rsid w:val="001A5625"/>
    <w:rsid w:val="001A677B"/>
    <w:rsid w:val="001A6897"/>
    <w:rsid w:val="001A75A9"/>
    <w:rsid w:val="001A7616"/>
    <w:rsid w:val="001A788D"/>
    <w:rsid w:val="001A7B61"/>
    <w:rsid w:val="001A7F0C"/>
    <w:rsid w:val="001B025E"/>
    <w:rsid w:val="001B0693"/>
    <w:rsid w:val="001B0706"/>
    <w:rsid w:val="001B07AA"/>
    <w:rsid w:val="001B0807"/>
    <w:rsid w:val="001B0EA4"/>
    <w:rsid w:val="001B0F9E"/>
    <w:rsid w:val="001B101F"/>
    <w:rsid w:val="001B136D"/>
    <w:rsid w:val="001B13E1"/>
    <w:rsid w:val="001B1442"/>
    <w:rsid w:val="001B1470"/>
    <w:rsid w:val="001B1C97"/>
    <w:rsid w:val="001B1E22"/>
    <w:rsid w:val="001B1F30"/>
    <w:rsid w:val="001B2BCC"/>
    <w:rsid w:val="001B2C90"/>
    <w:rsid w:val="001B36B4"/>
    <w:rsid w:val="001B38B7"/>
    <w:rsid w:val="001B39AE"/>
    <w:rsid w:val="001B3F7F"/>
    <w:rsid w:val="001B411F"/>
    <w:rsid w:val="001B4653"/>
    <w:rsid w:val="001B4A22"/>
    <w:rsid w:val="001B4A40"/>
    <w:rsid w:val="001B58BC"/>
    <w:rsid w:val="001B5D27"/>
    <w:rsid w:val="001B5E7A"/>
    <w:rsid w:val="001B6912"/>
    <w:rsid w:val="001B69F7"/>
    <w:rsid w:val="001B7723"/>
    <w:rsid w:val="001B7979"/>
    <w:rsid w:val="001B7FBD"/>
    <w:rsid w:val="001C03D1"/>
    <w:rsid w:val="001C0621"/>
    <w:rsid w:val="001C0AC9"/>
    <w:rsid w:val="001C0ECA"/>
    <w:rsid w:val="001C1735"/>
    <w:rsid w:val="001C1769"/>
    <w:rsid w:val="001C1C1D"/>
    <w:rsid w:val="001C1C28"/>
    <w:rsid w:val="001C2125"/>
    <w:rsid w:val="001C21A0"/>
    <w:rsid w:val="001C2301"/>
    <w:rsid w:val="001C24BB"/>
    <w:rsid w:val="001C28F2"/>
    <w:rsid w:val="001C2A75"/>
    <w:rsid w:val="001C3683"/>
    <w:rsid w:val="001C37E7"/>
    <w:rsid w:val="001C3BD5"/>
    <w:rsid w:val="001C4000"/>
    <w:rsid w:val="001C4284"/>
    <w:rsid w:val="001C4299"/>
    <w:rsid w:val="001C43F5"/>
    <w:rsid w:val="001C44D3"/>
    <w:rsid w:val="001C44F0"/>
    <w:rsid w:val="001C5239"/>
    <w:rsid w:val="001C5501"/>
    <w:rsid w:val="001C5664"/>
    <w:rsid w:val="001C58FF"/>
    <w:rsid w:val="001C591F"/>
    <w:rsid w:val="001C5CB3"/>
    <w:rsid w:val="001C63D2"/>
    <w:rsid w:val="001C6526"/>
    <w:rsid w:val="001C6952"/>
    <w:rsid w:val="001C6A87"/>
    <w:rsid w:val="001C6E3A"/>
    <w:rsid w:val="001C6F5C"/>
    <w:rsid w:val="001C7078"/>
    <w:rsid w:val="001C709B"/>
    <w:rsid w:val="001C776B"/>
    <w:rsid w:val="001C7813"/>
    <w:rsid w:val="001C7D43"/>
    <w:rsid w:val="001D0F22"/>
    <w:rsid w:val="001D0F23"/>
    <w:rsid w:val="001D1792"/>
    <w:rsid w:val="001D2509"/>
    <w:rsid w:val="001D2750"/>
    <w:rsid w:val="001D2DA8"/>
    <w:rsid w:val="001D3116"/>
    <w:rsid w:val="001D347F"/>
    <w:rsid w:val="001D348D"/>
    <w:rsid w:val="001D36AF"/>
    <w:rsid w:val="001D3B9E"/>
    <w:rsid w:val="001D3E83"/>
    <w:rsid w:val="001D3F6F"/>
    <w:rsid w:val="001D4A29"/>
    <w:rsid w:val="001D4F9A"/>
    <w:rsid w:val="001D5112"/>
    <w:rsid w:val="001D5114"/>
    <w:rsid w:val="001D55F2"/>
    <w:rsid w:val="001D5C0F"/>
    <w:rsid w:val="001D5F7D"/>
    <w:rsid w:val="001D64FE"/>
    <w:rsid w:val="001D6553"/>
    <w:rsid w:val="001D65FF"/>
    <w:rsid w:val="001D686B"/>
    <w:rsid w:val="001D68CD"/>
    <w:rsid w:val="001D69FE"/>
    <w:rsid w:val="001D6AB4"/>
    <w:rsid w:val="001D70F5"/>
    <w:rsid w:val="001D729D"/>
    <w:rsid w:val="001D73F2"/>
    <w:rsid w:val="001D74DB"/>
    <w:rsid w:val="001D7BD8"/>
    <w:rsid w:val="001E0190"/>
    <w:rsid w:val="001E0734"/>
    <w:rsid w:val="001E0ACF"/>
    <w:rsid w:val="001E0ADE"/>
    <w:rsid w:val="001E1098"/>
    <w:rsid w:val="001E1E96"/>
    <w:rsid w:val="001E24D4"/>
    <w:rsid w:val="001E25C4"/>
    <w:rsid w:val="001E2B98"/>
    <w:rsid w:val="001E2E6F"/>
    <w:rsid w:val="001E2F5B"/>
    <w:rsid w:val="001E30B1"/>
    <w:rsid w:val="001E3511"/>
    <w:rsid w:val="001E3642"/>
    <w:rsid w:val="001E3AA6"/>
    <w:rsid w:val="001E3DBD"/>
    <w:rsid w:val="001E4751"/>
    <w:rsid w:val="001E4938"/>
    <w:rsid w:val="001E4CD8"/>
    <w:rsid w:val="001E4FB6"/>
    <w:rsid w:val="001E53A9"/>
    <w:rsid w:val="001E55D5"/>
    <w:rsid w:val="001E589C"/>
    <w:rsid w:val="001E5FE1"/>
    <w:rsid w:val="001E6920"/>
    <w:rsid w:val="001E693A"/>
    <w:rsid w:val="001E6EC8"/>
    <w:rsid w:val="001E74C1"/>
    <w:rsid w:val="001E7905"/>
    <w:rsid w:val="001F0190"/>
    <w:rsid w:val="001F0858"/>
    <w:rsid w:val="001F0883"/>
    <w:rsid w:val="001F08A4"/>
    <w:rsid w:val="001F0A0A"/>
    <w:rsid w:val="001F0B61"/>
    <w:rsid w:val="001F0BA9"/>
    <w:rsid w:val="001F0DCF"/>
    <w:rsid w:val="001F11E2"/>
    <w:rsid w:val="001F141F"/>
    <w:rsid w:val="001F14F2"/>
    <w:rsid w:val="001F1BAB"/>
    <w:rsid w:val="001F1EEE"/>
    <w:rsid w:val="001F203C"/>
    <w:rsid w:val="001F20B2"/>
    <w:rsid w:val="001F2108"/>
    <w:rsid w:val="001F2A4D"/>
    <w:rsid w:val="001F2BD3"/>
    <w:rsid w:val="001F2EA1"/>
    <w:rsid w:val="001F337E"/>
    <w:rsid w:val="001F353A"/>
    <w:rsid w:val="001F3603"/>
    <w:rsid w:val="001F386B"/>
    <w:rsid w:val="001F3D89"/>
    <w:rsid w:val="001F3DAB"/>
    <w:rsid w:val="001F4052"/>
    <w:rsid w:val="001F4435"/>
    <w:rsid w:val="001F4D50"/>
    <w:rsid w:val="001F4FA9"/>
    <w:rsid w:val="001F548A"/>
    <w:rsid w:val="001F579C"/>
    <w:rsid w:val="001F58E7"/>
    <w:rsid w:val="001F5A67"/>
    <w:rsid w:val="001F5B29"/>
    <w:rsid w:val="001F5C40"/>
    <w:rsid w:val="001F5D92"/>
    <w:rsid w:val="001F5F13"/>
    <w:rsid w:val="001F668A"/>
    <w:rsid w:val="001F6AB6"/>
    <w:rsid w:val="001F6D64"/>
    <w:rsid w:val="001F765B"/>
    <w:rsid w:val="001F770A"/>
    <w:rsid w:val="00200A9D"/>
    <w:rsid w:val="00200B2E"/>
    <w:rsid w:val="00201324"/>
    <w:rsid w:val="00201841"/>
    <w:rsid w:val="0020194C"/>
    <w:rsid w:val="00201B45"/>
    <w:rsid w:val="0020205B"/>
    <w:rsid w:val="0020262A"/>
    <w:rsid w:val="0020265E"/>
    <w:rsid w:val="00202C45"/>
    <w:rsid w:val="00202C66"/>
    <w:rsid w:val="00202E4A"/>
    <w:rsid w:val="00203011"/>
    <w:rsid w:val="002031FC"/>
    <w:rsid w:val="0020332E"/>
    <w:rsid w:val="00203733"/>
    <w:rsid w:val="0020390A"/>
    <w:rsid w:val="002041DB"/>
    <w:rsid w:val="0020460C"/>
    <w:rsid w:val="00205553"/>
    <w:rsid w:val="0020587F"/>
    <w:rsid w:val="002059C8"/>
    <w:rsid w:val="00206005"/>
    <w:rsid w:val="00206928"/>
    <w:rsid w:val="00206A8A"/>
    <w:rsid w:val="00206C16"/>
    <w:rsid w:val="00206E82"/>
    <w:rsid w:val="0020726F"/>
    <w:rsid w:val="002073CA"/>
    <w:rsid w:val="002076FD"/>
    <w:rsid w:val="0020775A"/>
    <w:rsid w:val="0020777E"/>
    <w:rsid w:val="0020778C"/>
    <w:rsid w:val="00207D4E"/>
    <w:rsid w:val="00207ED2"/>
    <w:rsid w:val="00207F0A"/>
    <w:rsid w:val="002103A4"/>
    <w:rsid w:val="00210464"/>
    <w:rsid w:val="002104A5"/>
    <w:rsid w:val="002104FF"/>
    <w:rsid w:val="0021073B"/>
    <w:rsid w:val="00210D74"/>
    <w:rsid w:val="00211046"/>
    <w:rsid w:val="002112B2"/>
    <w:rsid w:val="002112DA"/>
    <w:rsid w:val="0021179F"/>
    <w:rsid w:val="00211AE6"/>
    <w:rsid w:val="00211ECA"/>
    <w:rsid w:val="00211FE8"/>
    <w:rsid w:val="00212DA6"/>
    <w:rsid w:val="00213289"/>
    <w:rsid w:val="002135A2"/>
    <w:rsid w:val="002135B8"/>
    <w:rsid w:val="002139D9"/>
    <w:rsid w:val="00213B45"/>
    <w:rsid w:val="00213C82"/>
    <w:rsid w:val="002147CA"/>
    <w:rsid w:val="002154DF"/>
    <w:rsid w:val="002155FB"/>
    <w:rsid w:val="002158A2"/>
    <w:rsid w:val="00215AEB"/>
    <w:rsid w:val="00215CE4"/>
    <w:rsid w:val="00215E20"/>
    <w:rsid w:val="0021610D"/>
    <w:rsid w:val="002165C1"/>
    <w:rsid w:val="00216A8E"/>
    <w:rsid w:val="00217430"/>
    <w:rsid w:val="00217538"/>
    <w:rsid w:val="00217563"/>
    <w:rsid w:val="00217998"/>
    <w:rsid w:val="00217DA5"/>
    <w:rsid w:val="00217EC2"/>
    <w:rsid w:val="00220268"/>
    <w:rsid w:val="00220B8F"/>
    <w:rsid w:val="00220ED6"/>
    <w:rsid w:val="002210D4"/>
    <w:rsid w:val="00221747"/>
    <w:rsid w:val="00221FB0"/>
    <w:rsid w:val="0022236B"/>
    <w:rsid w:val="00222411"/>
    <w:rsid w:val="0022247C"/>
    <w:rsid w:val="0022253A"/>
    <w:rsid w:val="00222ACC"/>
    <w:rsid w:val="00222D23"/>
    <w:rsid w:val="00223B9B"/>
    <w:rsid w:val="00223E41"/>
    <w:rsid w:val="00223EC7"/>
    <w:rsid w:val="002240AD"/>
    <w:rsid w:val="002241F7"/>
    <w:rsid w:val="00224234"/>
    <w:rsid w:val="002242F0"/>
    <w:rsid w:val="0022452B"/>
    <w:rsid w:val="0022454C"/>
    <w:rsid w:val="00224BDE"/>
    <w:rsid w:val="00224EDC"/>
    <w:rsid w:val="00224F1D"/>
    <w:rsid w:val="00225CB2"/>
    <w:rsid w:val="002262A7"/>
    <w:rsid w:val="00227318"/>
    <w:rsid w:val="00227B32"/>
    <w:rsid w:val="00227E9C"/>
    <w:rsid w:val="0023007D"/>
    <w:rsid w:val="002302F5"/>
    <w:rsid w:val="00230478"/>
    <w:rsid w:val="0023084B"/>
    <w:rsid w:val="002311B9"/>
    <w:rsid w:val="00231311"/>
    <w:rsid w:val="0023151E"/>
    <w:rsid w:val="0023219B"/>
    <w:rsid w:val="0023282F"/>
    <w:rsid w:val="00232E2E"/>
    <w:rsid w:val="00232E42"/>
    <w:rsid w:val="00233550"/>
    <w:rsid w:val="00233827"/>
    <w:rsid w:val="00233829"/>
    <w:rsid w:val="00233EB7"/>
    <w:rsid w:val="00233F42"/>
    <w:rsid w:val="00234272"/>
    <w:rsid w:val="00234762"/>
    <w:rsid w:val="002347C3"/>
    <w:rsid w:val="00234809"/>
    <w:rsid w:val="00234856"/>
    <w:rsid w:val="00234D15"/>
    <w:rsid w:val="00235450"/>
    <w:rsid w:val="002359C3"/>
    <w:rsid w:val="00235ABC"/>
    <w:rsid w:val="00235C2D"/>
    <w:rsid w:val="00235CBD"/>
    <w:rsid w:val="00236737"/>
    <w:rsid w:val="00236778"/>
    <w:rsid w:val="00236E1C"/>
    <w:rsid w:val="00236F25"/>
    <w:rsid w:val="0023749F"/>
    <w:rsid w:val="002374F6"/>
    <w:rsid w:val="00237552"/>
    <w:rsid w:val="002375F5"/>
    <w:rsid w:val="0023766E"/>
    <w:rsid w:val="00237BD5"/>
    <w:rsid w:val="00237D72"/>
    <w:rsid w:val="00237EDD"/>
    <w:rsid w:val="00240237"/>
    <w:rsid w:val="002408BA"/>
    <w:rsid w:val="00240972"/>
    <w:rsid w:val="00240AE1"/>
    <w:rsid w:val="00240ED3"/>
    <w:rsid w:val="00240F5D"/>
    <w:rsid w:val="002412A2"/>
    <w:rsid w:val="00241740"/>
    <w:rsid w:val="00241810"/>
    <w:rsid w:val="00242AB5"/>
    <w:rsid w:val="00242CFC"/>
    <w:rsid w:val="00242E04"/>
    <w:rsid w:val="002430F9"/>
    <w:rsid w:val="002432E0"/>
    <w:rsid w:val="00243622"/>
    <w:rsid w:val="002436B2"/>
    <w:rsid w:val="00243A55"/>
    <w:rsid w:val="00243D2B"/>
    <w:rsid w:val="00243E8D"/>
    <w:rsid w:val="00244013"/>
    <w:rsid w:val="00244224"/>
    <w:rsid w:val="00244B6B"/>
    <w:rsid w:val="002454C8"/>
    <w:rsid w:val="002455E0"/>
    <w:rsid w:val="00245790"/>
    <w:rsid w:val="00245971"/>
    <w:rsid w:val="00245CE9"/>
    <w:rsid w:val="00245E00"/>
    <w:rsid w:val="00246012"/>
    <w:rsid w:val="00246A09"/>
    <w:rsid w:val="002474A0"/>
    <w:rsid w:val="0024785C"/>
    <w:rsid w:val="00247B52"/>
    <w:rsid w:val="00247E49"/>
    <w:rsid w:val="00247EB2"/>
    <w:rsid w:val="0025032A"/>
    <w:rsid w:val="002503D1"/>
    <w:rsid w:val="00250568"/>
    <w:rsid w:val="002507C7"/>
    <w:rsid w:val="002510F7"/>
    <w:rsid w:val="002511AF"/>
    <w:rsid w:val="00251AF9"/>
    <w:rsid w:val="00251BF4"/>
    <w:rsid w:val="00251C6B"/>
    <w:rsid w:val="00251D9B"/>
    <w:rsid w:val="00252146"/>
    <w:rsid w:val="0025231E"/>
    <w:rsid w:val="002525B9"/>
    <w:rsid w:val="00252B3D"/>
    <w:rsid w:val="00252BA5"/>
    <w:rsid w:val="00253077"/>
    <w:rsid w:val="00253368"/>
    <w:rsid w:val="00253752"/>
    <w:rsid w:val="00253A48"/>
    <w:rsid w:val="00253DF7"/>
    <w:rsid w:val="002540D7"/>
    <w:rsid w:val="002544FC"/>
    <w:rsid w:val="00254A01"/>
    <w:rsid w:val="00254AB4"/>
    <w:rsid w:val="00254CA1"/>
    <w:rsid w:val="00254D73"/>
    <w:rsid w:val="00254DE3"/>
    <w:rsid w:val="00255015"/>
    <w:rsid w:val="0025505F"/>
    <w:rsid w:val="002550FF"/>
    <w:rsid w:val="0025523C"/>
    <w:rsid w:val="0025528B"/>
    <w:rsid w:val="00255D7F"/>
    <w:rsid w:val="00255DD3"/>
    <w:rsid w:val="00256057"/>
    <w:rsid w:val="002560F7"/>
    <w:rsid w:val="002568FE"/>
    <w:rsid w:val="0025775A"/>
    <w:rsid w:val="002577A1"/>
    <w:rsid w:val="002578D4"/>
    <w:rsid w:val="002579C1"/>
    <w:rsid w:val="00257E68"/>
    <w:rsid w:val="002604DA"/>
    <w:rsid w:val="00260781"/>
    <w:rsid w:val="00260992"/>
    <w:rsid w:val="00260A76"/>
    <w:rsid w:val="00260FC1"/>
    <w:rsid w:val="002611D2"/>
    <w:rsid w:val="002614DA"/>
    <w:rsid w:val="00261692"/>
    <w:rsid w:val="00261BDD"/>
    <w:rsid w:val="00261C51"/>
    <w:rsid w:val="00261DCD"/>
    <w:rsid w:val="0026285F"/>
    <w:rsid w:val="00262C1C"/>
    <w:rsid w:val="00262CAC"/>
    <w:rsid w:val="00262E05"/>
    <w:rsid w:val="00262E69"/>
    <w:rsid w:val="0026369F"/>
    <w:rsid w:val="002636AB"/>
    <w:rsid w:val="0026373B"/>
    <w:rsid w:val="00263BE7"/>
    <w:rsid w:val="00263D14"/>
    <w:rsid w:val="00264677"/>
    <w:rsid w:val="00264A62"/>
    <w:rsid w:val="00265045"/>
    <w:rsid w:val="00265096"/>
    <w:rsid w:val="0026589E"/>
    <w:rsid w:val="002659C1"/>
    <w:rsid w:val="00265B62"/>
    <w:rsid w:val="002662BA"/>
    <w:rsid w:val="00266EB3"/>
    <w:rsid w:val="00267693"/>
    <w:rsid w:val="00267CB6"/>
    <w:rsid w:val="00267EF8"/>
    <w:rsid w:val="00270AC9"/>
    <w:rsid w:val="00271B90"/>
    <w:rsid w:val="00271BC9"/>
    <w:rsid w:val="00271BE0"/>
    <w:rsid w:val="00272039"/>
    <w:rsid w:val="00272184"/>
    <w:rsid w:val="00272283"/>
    <w:rsid w:val="0027244F"/>
    <w:rsid w:val="0027292E"/>
    <w:rsid w:val="0027300A"/>
    <w:rsid w:val="00273651"/>
    <w:rsid w:val="0027369B"/>
    <w:rsid w:val="0027393A"/>
    <w:rsid w:val="00273BBB"/>
    <w:rsid w:val="00273DB4"/>
    <w:rsid w:val="00273FD5"/>
    <w:rsid w:val="00273FDB"/>
    <w:rsid w:val="0027492F"/>
    <w:rsid w:val="00274F3B"/>
    <w:rsid w:val="002753C1"/>
    <w:rsid w:val="00275624"/>
    <w:rsid w:val="0027562D"/>
    <w:rsid w:val="0027598E"/>
    <w:rsid w:val="00275B33"/>
    <w:rsid w:val="00275BCE"/>
    <w:rsid w:val="00275FFB"/>
    <w:rsid w:val="002760B0"/>
    <w:rsid w:val="0027632F"/>
    <w:rsid w:val="002766CD"/>
    <w:rsid w:val="0027678A"/>
    <w:rsid w:val="002770AD"/>
    <w:rsid w:val="00277171"/>
    <w:rsid w:val="002779C6"/>
    <w:rsid w:val="00277B3D"/>
    <w:rsid w:val="00277BAB"/>
    <w:rsid w:val="0028044C"/>
    <w:rsid w:val="0028048B"/>
    <w:rsid w:val="002810A3"/>
    <w:rsid w:val="0028111A"/>
    <w:rsid w:val="0028134C"/>
    <w:rsid w:val="002815F0"/>
    <w:rsid w:val="0028165D"/>
    <w:rsid w:val="002817EC"/>
    <w:rsid w:val="00281F5E"/>
    <w:rsid w:val="00282730"/>
    <w:rsid w:val="00283592"/>
    <w:rsid w:val="0028363C"/>
    <w:rsid w:val="00283E4F"/>
    <w:rsid w:val="00283FA3"/>
    <w:rsid w:val="002845AC"/>
    <w:rsid w:val="00284B07"/>
    <w:rsid w:val="00285A5B"/>
    <w:rsid w:val="00285C44"/>
    <w:rsid w:val="00285E6C"/>
    <w:rsid w:val="00285F04"/>
    <w:rsid w:val="002867D7"/>
    <w:rsid w:val="00286C19"/>
    <w:rsid w:val="00287075"/>
    <w:rsid w:val="00287146"/>
    <w:rsid w:val="00287609"/>
    <w:rsid w:val="002876A3"/>
    <w:rsid w:val="002878A6"/>
    <w:rsid w:val="00287D08"/>
    <w:rsid w:val="00290136"/>
    <w:rsid w:val="0029046B"/>
    <w:rsid w:val="002905D9"/>
    <w:rsid w:val="00290935"/>
    <w:rsid w:val="002913D6"/>
    <w:rsid w:val="00291BB4"/>
    <w:rsid w:val="002925DE"/>
    <w:rsid w:val="00292C66"/>
    <w:rsid w:val="0029318B"/>
    <w:rsid w:val="00293463"/>
    <w:rsid w:val="00293526"/>
    <w:rsid w:val="00293680"/>
    <w:rsid w:val="00293820"/>
    <w:rsid w:val="00293990"/>
    <w:rsid w:val="00293D7C"/>
    <w:rsid w:val="002940DF"/>
    <w:rsid w:val="002942A8"/>
    <w:rsid w:val="0029457A"/>
    <w:rsid w:val="00294BC0"/>
    <w:rsid w:val="00294C41"/>
    <w:rsid w:val="0029505A"/>
    <w:rsid w:val="00295101"/>
    <w:rsid w:val="002958B8"/>
    <w:rsid w:val="00295F12"/>
    <w:rsid w:val="00296613"/>
    <w:rsid w:val="002972FC"/>
    <w:rsid w:val="00297462"/>
    <w:rsid w:val="002979AA"/>
    <w:rsid w:val="00297CA9"/>
    <w:rsid w:val="00297EC6"/>
    <w:rsid w:val="002A0AED"/>
    <w:rsid w:val="002A13AD"/>
    <w:rsid w:val="002A2754"/>
    <w:rsid w:val="002A289B"/>
    <w:rsid w:val="002A307B"/>
    <w:rsid w:val="002A314B"/>
    <w:rsid w:val="002A36DE"/>
    <w:rsid w:val="002A38F1"/>
    <w:rsid w:val="002A3DA4"/>
    <w:rsid w:val="002A3DBB"/>
    <w:rsid w:val="002A4235"/>
    <w:rsid w:val="002A4489"/>
    <w:rsid w:val="002A4B40"/>
    <w:rsid w:val="002A4CF9"/>
    <w:rsid w:val="002A4DF9"/>
    <w:rsid w:val="002A5358"/>
    <w:rsid w:val="002A55C0"/>
    <w:rsid w:val="002A5D8B"/>
    <w:rsid w:val="002A67CE"/>
    <w:rsid w:val="002A6829"/>
    <w:rsid w:val="002A6C11"/>
    <w:rsid w:val="002A6C41"/>
    <w:rsid w:val="002A6CDD"/>
    <w:rsid w:val="002A6FC7"/>
    <w:rsid w:val="002A7217"/>
    <w:rsid w:val="002A783B"/>
    <w:rsid w:val="002A7AC5"/>
    <w:rsid w:val="002A7DF3"/>
    <w:rsid w:val="002B00B5"/>
    <w:rsid w:val="002B0378"/>
    <w:rsid w:val="002B0CFA"/>
    <w:rsid w:val="002B0D7B"/>
    <w:rsid w:val="002B171F"/>
    <w:rsid w:val="002B1A5D"/>
    <w:rsid w:val="002B1C2D"/>
    <w:rsid w:val="002B1DB7"/>
    <w:rsid w:val="002B1DC5"/>
    <w:rsid w:val="002B1DE7"/>
    <w:rsid w:val="002B1F25"/>
    <w:rsid w:val="002B2336"/>
    <w:rsid w:val="002B234F"/>
    <w:rsid w:val="002B2563"/>
    <w:rsid w:val="002B25C0"/>
    <w:rsid w:val="002B2FCD"/>
    <w:rsid w:val="002B2FF1"/>
    <w:rsid w:val="002B32A8"/>
    <w:rsid w:val="002B3396"/>
    <w:rsid w:val="002B3565"/>
    <w:rsid w:val="002B3A31"/>
    <w:rsid w:val="002B407B"/>
    <w:rsid w:val="002B407C"/>
    <w:rsid w:val="002B4CAF"/>
    <w:rsid w:val="002B509A"/>
    <w:rsid w:val="002B553B"/>
    <w:rsid w:val="002B587D"/>
    <w:rsid w:val="002B58C3"/>
    <w:rsid w:val="002B5B0B"/>
    <w:rsid w:val="002B5BF3"/>
    <w:rsid w:val="002B6A07"/>
    <w:rsid w:val="002B6AE7"/>
    <w:rsid w:val="002B6C6B"/>
    <w:rsid w:val="002B7092"/>
    <w:rsid w:val="002B72F5"/>
    <w:rsid w:val="002B737D"/>
    <w:rsid w:val="002B76BC"/>
    <w:rsid w:val="002B780E"/>
    <w:rsid w:val="002B78F7"/>
    <w:rsid w:val="002B7974"/>
    <w:rsid w:val="002B7AF2"/>
    <w:rsid w:val="002B7D49"/>
    <w:rsid w:val="002B7D71"/>
    <w:rsid w:val="002C043E"/>
    <w:rsid w:val="002C04C2"/>
    <w:rsid w:val="002C04C4"/>
    <w:rsid w:val="002C09A2"/>
    <w:rsid w:val="002C125E"/>
    <w:rsid w:val="002C13EA"/>
    <w:rsid w:val="002C1547"/>
    <w:rsid w:val="002C223F"/>
    <w:rsid w:val="002C25A0"/>
    <w:rsid w:val="002C2715"/>
    <w:rsid w:val="002C282D"/>
    <w:rsid w:val="002C296E"/>
    <w:rsid w:val="002C2E8E"/>
    <w:rsid w:val="002C321C"/>
    <w:rsid w:val="002C3384"/>
    <w:rsid w:val="002C3560"/>
    <w:rsid w:val="002C35FF"/>
    <w:rsid w:val="002C3EFD"/>
    <w:rsid w:val="002C4985"/>
    <w:rsid w:val="002C4FEB"/>
    <w:rsid w:val="002C5235"/>
    <w:rsid w:val="002C536C"/>
    <w:rsid w:val="002C555C"/>
    <w:rsid w:val="002C5995"/>
    <w:rsid w:val="002C5DB1"/>
    <w:rsid w:val="002C5F6C"/>
    <w:rsid w:val="002C6693"/>
    <w:rsid w:val="002C700B"/>
    <w:rsid w:val="002C729B"/>
    <w:rsid w:val="002C73EA"/>
    <w:rsid w:val="002C7462"/>
    <w:rsid w:val="002C7C6D"/>
    <w:rsid w:val="002C7FEF"/>
    <w:rsid w:val="002D03CB"/>
    <w:rsid w:val="002D04B2"/>
    <w:rsid w:val="002D06AC"/>
    <w:rsid w:val="002D0A8B"/>
    <w:rsid w:val="002D1038"/>
    <w:rsid w:val="002D10F3"/>
    <w:rsid w:val="002D1761"/>
    <w:rsid w:val="002D17B1"/>
    <w:rsid w:val="002D1D09"/>
    <w:rsid w:val="002D1E0C"/>
    <w:rsid w:val="002D1EEC"/>
    <w:rsid w:val="002D1F56"/>
    <w:rsid w:val="002D212B"/>
    <w:rsid w:val="002D23E1"/>
    <w:rsid w:val="002D23FC"/>
    <w:rsid w:val="002D27CA"/>
    <w:rsid w:val="002D3B57"/>
    <w:rsid w:val="002D3F88"/>
    <w:rsid w:val="002D40CD"/>
    <w:rsid w:val="002D4193"/>
    <w:rsid w:val="002D4257"/>
    <w:rsid w:val="002D4297"/>
    <w:rsid w:val="002D4531"/>
    <w:rsid w:val="002D47E6"/>
    <w:rsid w:val="002D4B67"/>
    <w:rsid w:val="002D5353"/>
    <w:rsid w:val="002D5398"/>
    <w:rsid w:val="002D5452"/>
    <w:rsid w:val="002D5584"/>
    <w:rsid w:val="002D5767"/>
    <w:rsid w:val="002D5C48"/>
    <w:rsid w:val="002D5D7B"/>
    <w:rsid w:val="002D620B"/>
    <w:rsid w:val="002D65F7"/>
    <w:rsid w:val="002D66F5"/>
    <w:rsid w:val="002D6A84"/>
    <w:rsid w:val="002D6B9C"/>
    <w:rsid w:val="002D6C05"/>
    <w:rsid w:val="002D70B7"/>
    <w:rsid w:val="002D72FF"/>
    <w:rsid w:val="002D767E"/>
    <w:rsid w:val="002D7AC0"/>
    <w:rsid w:val="002D7BAB"/>
    <w:rsid w:val="002D7C5A"/>
    <w:rsid w:val="002E0210"/>
    <w:rsid w:val="002E0666"/>
    <w:rsid w:val="002E0CE5"/>
    <w:rsid w:val="002E0F0B"/>
    <w:rsid w:val="002E18B5"/>
    <w:rsid w:val="002E18FF"/>
    <w:rsid w:val="002E2335"/>
    <w:rsid w:val="002E23C3"/>
    <w:rsid w:val="002E267A"/>
    <w:rsid w:val="002E2FCE"/>
    <w:rsid w:val="002E3600"/>
    <w:rsid w:val="002E37F7"/>
    <w:rsid w:val="002E3891"/>
    <w:rsid w:val="002E3909"/>
    <w:rsid w:val="002E3E90"/>
    <w:rsid w:val="002E3EB7"/>
    <w:rsid w:val="002E3F9E"/>
    <w:rsid w:val="002E429F"/>
    <w:rsid w:val="002E479B"/>
    <w:rsid w:val="002E4943"/>
    <w:rsid w:val="002E49BC"/>
    <w:rsid w:val="002E49CB"/>
    <w:rsid w:val="002E4BF5"/>
    <w:rsid w:val="002E4E56"/>
    <w:rsid w:val="002E52CC"/>
    <w:rsid w:val="002E5808"/>
    <w:rsid w:val="002E584F"/>
    <w:rsid w:val="002E58C5"/>
    <w:rsid w:val="002E59AA"/>
    <w:rsid w:val="002E5B9E"/>
    <w:rsid w:val="002E6B7A"/>
    <w:rsid w:val="002E6DC0"/>
    <w:rsid w:val="002E7001"/>
    <w:rsid w:val="002E7991"/>
    <w:rsid w:val="002E7A32"/>
    <w:rsid w:val="002E7EE9"/>
    <w:rsid w:val="002F0518"/>
    <w:rsid w:val="002F05D2"/>
    <w:rsid w:val="002F0A6E"/>
    <w:rsid w:val="002F0BF5"/>
    <w:rsid w:val="002F14DC"/>
    <w:rsid w:val="002F1D03"/>
    <w:rsid w:val="002F1ECC"/>
    <w:rsid w:val="002F25E9"/>
    <w:rsid w:val="002F3E23"/>
    <w:rsid w:val="002F3F64"/>
    <w:rsid w:val="002F4165"/>
    <w:rsid w:val="002F4180"/>
    <w:rsid w:val="002F44C2"/>
    <w:rsid w:val="002F4916"/>
    <w:rsid w:val="002F4B71"/>
    <w:rsid w:val="002F4B98"/>
    <w:rsid w:val="002F4FB6"/>
    <w:rsid w:val="002F57C5"/>
    <w:rsid w:val="002F57C9"/>
    <w:rsid w:val="002F5CA3"/>
    <w:rsid w:val="002F5DE3"/>
    <w:rsid w:val="002F63DF"/>
    <w:rsid w:val="002F6632"/>
    <w:rsid w:val="002F6A05"/>
    <w:rsid w:val="002F6C77"/>
    <w:rsid w:val="002F71D3"/>
    <w:rsid w:val="002F7537"/>
    <w:rsid w:val="002F76E9"/>
    <w:rsid w:val="002F76F9"/>
    <w:rsid w:val="002F7E42"/>
    <w:rsid w:val="002F7F6A"/>
    <w:rsid w:val="00300224"/>
    <w:rsid w:val="003002D2"/>
    <w:rsid w:val="003003E2"/>
    <w:rsid w:val="00300640"/>
    <w:rsid w:val="00300778"/>
    <w:rsid w:val="00300B22"/>
    <w:rsid w:val="0030152A"/>
    <w:rsid w:val="0030153A"/>
    <w:rsid w:val="003015B7"/>
    <w:rsid w:val="003017BE"/>
    <w:rsid w:val="00301926"/>
    <w:rsid w:val="00301B40"/>
    <w:rsid w:val="00301C03"/>
    <w:rsid w:val="00301EAE"/>
    <w:rsid w:val="00302434"/>
    <w:rsid w:val="00302572"/>
    <w:rsid w:val="003027A8"/>
    <w:rsid w:val="00302A79"/>
    <w:rsid w:val="00302C18"/>
    <w:rsid w:val="00302C1B"/>
    <w:rsid w:val="00303661"/>
    <w:rsid w:val="00303961"/>
    <w:rsid w:val="00303BD5"/>
    <w:rsid w:val="00303CCE"/>
    <w:rsid w:val="00303E3A"/>
    <w:rsid w:val="00303E4B"/>
    <w:rsid w:val="00304238"/>
    <w:rsid w:val="003043D2"/>
    <w:rsid w:val="003044A7"/>
    <w:rsid w:val="00305AF5"/>
    <w:rsid w:val="00306030"/>
    <w:rsid w:val="00306780"/>
    <w:rsid w:val="00306796"/>
    <w:rsid w:val="00306B0C"/>
    <w:rsid w:val="00306FC6"/>
    <w:rsid w:val="00307282"/>
    <w:rsid w:val="00307578"/>
    <w:rsid w:val="00307581"/>
    <w:rsid w:val="00307C36"/>
    <w:rsid w:val="00307DE3"/>
    <w:rsid w:val="00307EE7"/>
    <w:rsid w:val="0031061F"/>
    <w:rsid w:val="00310836"/>
    <w:rsid w:val="0031091C"/>
    <w:rsid w:val="0031099B"/>
    <w:rsid w:val="00310A6E"/>
    <w:rsid w:val="00310F51"/>
    <w:rsid w:val="003114B3"/>
    <w:rsid w:val="00311AEC"/>
    <w:rsid w:val="00312073"/>
    <w:rsid w:val="003120CE"/>
    <w:rsid w:val="00312320"/>
    <w:rsid w:val="00312916"/>
    <w:rsid w:val="00312F26"/>
    <w:rsid w:val="0031334C"/>
    <w:rsid w:val="00313432"/>
    <w:rsid w:val="00313587"/>
    <w:rsid w:val="00313AA4"/>
    <w:rsid w:val="003140E6"/>
    <w:rsid w:val="00314485"/>
    <w:rsid w:val="003145C4"/>
    <w:rsid w:val="00314EA8"/>
    <w:rsid w:val="00315133"/>
    <w:rsid w:val="0031528F"/>
    <w:rsid w:val="0031535C"/>
    <w:rsid w:val="00315585"/>
    <w:rsid w:val="00315622"/>
    <w:rsid w:val="00315855"/>
    <w:rsid w:val="003159EF"/>
    <w:rsid w:val="00315CFC"/>
    <w:rsid w:val="00315F65"/>
    <w:rsid w:val="003164D7"/>
    <w:rsid w:val="00316C4E"/>
    <w:rsid w:val="00316CEB"/>
    <w:rsid w:val="00316EE5"/>
    <w:rsid w:val="003177C7"/>
    <w:rsid w:val="00317808"/>
    <w:rsid w:val="00317B03"/>
    <w:rsid w:val="00317B60"/>
    <w:rsid w:val="00320D1D"/>
    <w:rsid w:val="00320E0A"/>
    <w:rsid w:val="00321131"/>
    <w:rsid w:val="00321137"/>
    <w:rsid w:val="003217EF"/>
    <w:rsid w:val="00321C7D"/>
    <w:rsid w:val="003222E1"/>
    <w:rsid w:val="003229CA"/>
    <w:rsid w:val="00322E80"/>
    <w:rsid w:val="00323063"/>
    <w:rsid w:val="00323126"/>
    <w:rsid w:val="003234E6"/>
    <w:rsid w:val="0032380A"/>
    <w:rsid w:val="00323975"/>
    <w:rsid w:val="0032407D"/>
    <w:rsid w:val="00324330"/>
    <w:rsid w:val="00324361"/>
    <w:rsid w:val="003243D5"/>
    <w:rsid w:val="0032492D"/>
    <w:rsid w:val="00324A81"/>
    <w:rsid w:val="00324C65"/>
    <w:rsid w:val="00324E02"/>
    <w:rsid w:val="00324F5B"/>
    <w:rsid w:val="003251E1"/>
    <w:rsid w:val="00325B4F"/>
    <w:rsid w:val="00325C0C"/>
    <w:rsid w:val="003260D0"/>
    <w:rsid w:val="0032673B"/>
    <w:rsid w:val="00327052"/>
    <w:rsid w:val="00327485"/>
    <w:rsid w:val="003274B6"/>
    <w:rsid w:val="00327FD3"/>
    <w:rsid w:val="0033013A"/>
    <w:rsid w:val="00330302"/>
    <w:rsid w:val="00330504"/>
    <w:rsid w:val="00330A9E"/>
    <w:rsid w:val="00330F50"/>
    <w:rsid w:val="00331509"/>
    <w:rsid w:val="003316FD"/>
    <w:rsid w:val="00331705"/>
    <w:rsid w:val="003317ED"/>
    <w:rsid w:val="003319CC"/>
    <w:rsid w:val="00332131"/>
    <w:rsid w:val="0033220C"/>
    <w:rsid w:val="00332539"/>
    <w:rsid w:val="003327A3"/>
    <w:rsid w:val="00332B70"/>
    <w:rsid w:val="00332BD2"/>
    <w:rsid w:val="00332CA3"/>
    <w:rsid w:val="00332CF8"/>
    <w:rsid w:val="00332E0C"/>
    <w:rsid w:val="003331F6"/>
    <w:rsid w:val="003334C7"/>
    <w:rsid w:val="003335F7"/>
    <w:rsid w:val="0033364B"/>
    <w:rsid w:val="003336C5"/>
    <w:rsid w:val="00333BC1"/>
    <w:rsid w:val="00334389"/>
    <w:rsid w:val="00334614"/>
    <w:rsid w:val="00334747"/>
    <w:rsid w:val="00334955"/>
    <w:rsid w:val="00334ED7"/>
    <w:rsid w:val="00335A0C"/>
    <w:rsid w:val="00335E10"/>
    <w:rsid w:val="003363DA"/>
    <w:rsid w:val="003365F6"/>
    <w:rsid w:val="00336657"/>
    <w:rsid w:val="003368F1"/>
    <w:rsid w:val="00336A3D"/>
    <w:rsid w:val="00336E18"/>
    <w:rsid w:val="00336F65"/>
    <w:rsid w:val="003370FB"/>
    <w:rsid w:val="0033793B"/>
    <w:rsid w:val="00337980"/>
    <w:rsid w:val="00337989"/>
    <w:rsid w:val="00340266"/>
    <w:rsid w:val="00340C4D"/>
    <w:rsid w:val="00341DE0"/>
    <w:rsid w:val="00341E05"/>
    <w:rsid w:val="003420E0"/>
    <w:rsid w:val="00342173"/>
    <w:rsid w:val="00342444"/>
    <w:rsid w:val="003428F3"/>
    <w:rsid w:val="00342C49"/>
    <w:rsid w:val="00342D06"/>
    <w:rsid w:val="00343B7B"/>
    <w:rsid w:val="00343C7D"/>
    <w:rsid w:val="003440FE"/>
    <w:rsid w:val="003446A9"/>
    <w:rsid w:val="00344969"/>
    <w:rsid w:val="00344C80"/>
    <w:rsid w:val="00344D5B"/>
    <w:rsid w:val="00344FFD"/>
    <w:rsid w:val="0034574D"/>
    <w:rsid w:val="0034577F"/>
    <w:rsid w:val="00345B5F"/>
    <w:rsid w:val="003468F1"/>
    <w:rsid w:val="00346B3F"/>
    <w:rsid w:val="00346F16"/>
    <w:rsid w:val="00346F99"/>
    <w:rsid w:val="0034750A"/>
    <w:rsid w:val="00347BA8"/>
    <w:rsid w:val="00350C48"/>
    <w:rsid w:val="00350E09"/>
    <w:rsid w:val="003511D3"/>
    <w:rsid w:val="00351400"/>
    <w:rsid w:val="00351B24"/>
    <w:rsid w:val="00352130"/>
    <w:rsid w:val="00352289"/>
    <w:rsid w:val="00352BE2"/>
    <w:rsid w:val="00352C21"/>
    <w:rsid w:val="00353573"/>
    <w:rsid w:val="00353707"/>
    <w:rsid w:val="0035412D"/>
    <w:rsid w:val="00354841"/>
    <w:rsid w:val="00354EFD"/>
    <w:rsid w:val="00354F38"/>
    <w:rsid w:val="00354F4F"/>
    <w:rsid w:val="003553C0"/>
    <w:rsid w:val="00355500"/>
    <w:rsid w:val="003555CC"/>
    <w:rsid w:val="00356140"/>
    <w:rsid w:val="003561B4"/>
    <w:rsid w:val="00356242"/>
    <w:rsid w:val="00356772"/>
    <w:rsid w:val="003574ED"/>
    <w:rsid w:val="0035760E"/>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96"/>
    <w:rsid w:val="003649FB"/>
    <w:rsid w:val="00364CA5"/>
    <w:rsid w:val="00365244"/>
    <w:rsid w:val="003652BE"/>
    <w:rsid w:val="00365839"/>
    <w:rsid w:val="00366470"/>
    <w:rsid w:val="003664CB"/>
    <w:rsid w:val="003669E5"/>
    <w:rsid w:val="00367673"/>
    <w:rsid w:val="00367DAF"/>
    <w:rsid w:val="0037003F"/>
    <w:rsid w:val="00370617"/>
    <w:rsid w:val="00370901"/>
    <w:rsid w:val="003709D8"/>
    <w:rsid w:val="00370D02"/>
    <w:rsid w:val="0037161A"/>
    <w:rsid w:val="00371B17"/>
    <w:rsid w:val="00371C1B"/>
    <w:rsid w:val="00371D63"/>
    <w:rsid w:val="00372308"/>
    <w:rsid w:val="00372766"/>
    <w:rsid w:val="003728DE"/>
    <w:rsid w:val="0037328E"/>
    <w:rsid w:val="00373317"/>
    <w:rsid w:val="0037344B"/>
    <w:rsid w:val="0037377A"/>
    <w:rsid w:val="00373994"/>
    <w:rsid w:val="00373A4D"/>
    <w:rsid w:val="00373D12"/>
    <w:rsid w:val="00374140"/>
    <w:rsid w:val="0037417F"/>
    <w:rsid w:val="00374298"/>
    <w:rsid w:val="0037443B"/>
    <w:rsid w:val="0037511C"/>
    <w:rsid w:val="003751ED"/>
    <w:rsid w:val="003752C3"/>
    <w:rsid w:val="003752DA"/>
    <w:rsid w:val="003752E2"/>
    <w:rsid w:val="00375843"/>
    <w:rsid w:val="0037615F"/>
    <w:rsid w:val="00376515"/>
    <w:rsid w:val="003765AD"/>
    <w:rsid w:val="00377171"/>
    <w:rsid w:val="0037763B"/>
    <w:rsid w:val="00377690"/>
    <w:rsid w:val="00377A51"/>
    <w:rsid w:val="00377E6C"/>
    <w:rsid w:val="00377F1B"/>
    <w:rsid w:val="003800DD"/>
    <w:rsid w:val="003807EF"/>
    <w:rsid w:val="00380901"/>
    <w:rsid w:val="00380959"/>
    <w:rsid w:val="00380984"/>
    <w:rsid w:val="003809AB"/>
    <w:rsid w:val="00380A99"/>
    <w:rsid w:val="00380BA7"/>
    <w:rsid w:val="003810BB"/>
    <w:rsid w:val="0038125D"/>
    <w:rsid w:val="00381327"/>
    <w:rsid w:val="00381337"/>
    <w:rsid w:val="00381D36"/>
    <w:rsid w:val="00382150"/>
    <w:rsid w:val="00382225"/>
    <w:rsid w:val="003823DC"/>
    <w:rsid w:val="0038300B"/>
    <w:rsid w:val="0038327C"/>
    <w:rsid w:val="003832A8"/>
    <w:rsid w:val="003833EC"/>
    <w:rsid w:val="00383499"/>
    <w:rsid w:val="00383D60"/>
    <w:rsid w:val="00383FA3"/>
    <w:rsid w:val="0038434D"/>
    <w:rsid w:val="003845A7"/>
    <w:rsid w:val="003846E5"/>
    <w:rsid w:val="00385193"/>
    <w:rsid w:val="003857BF"/>
    <w:rsid w:val="00385DC0"/>
    <w:rsid w:val="003866A9"/>
    <w:rsid w:val="003868F9"/>
    <w:rsid w:val="00386C52"/>
    <w:rsid w:val="00386CB8"/>
    <w:rsid w:val="00386DE5"/>
    <w:rsid w:val="00386E54"/>
    <w:rsid w:val="003870F1"/>
    <w:rsid w:val="00387788"/>
    <w:rsid w:val="00387B23"/>
    <w:rsid w:val="00387F59"/>
    <w:rsid w:val="003901B7"/>
    <w:rsid w:val="00390F45"/>
    <w:rsid w:val="00391137"/>
    <w:rsid w:val="003915CE"/>
    <w:rsid w:val="00391E78"/>
    <w:rsid w:val="00391F27"/>
    <w:rsid w:val="00392078"/>
    <w:rsid w:val="003920B2"/>
    <w:rsid w:val="00392E40"/>
    <w:rsid w:val="0039318E"/>
    <w:rsid w:val="00393205"/>
    <w:rsid w:val="003936CD"/>
    <w:rsid w:val="003938BA"/>
    <w:rsid w:val="003938F3"/>
    <w:rsid w:val="0039396D"/>
    <w:rsid w:val="00393EA9"/>
    <w:rsid w:val="00393EB1"/>
    <w:rsid w:val="00394109"/>
    <w:rsid w:val="003947B8"/>
    <w:rsid w:val="00394878"/>
    <w:rsid w:val="00394AEA"/>
    <w:rsid w:val="003950EA"/>
    <w:rsid w:val="00395181"/>
    <w:rsid w:val="0039562E"/>
    <w:rsid w:val="003960AD"/>
    <w:rsid w:val="003962B6"/>
    <w:rsid w:val="003963F7"/>
    <w:rsid w:val="003964CC"/>
    <w:rsid w:val="00396652"/>
    <w:rsid w:val="0039686E"/>
    <w:rsid w:val="0039704F"/>
    <w:rsid w:val="003973A1"/>
    <w:rsid w:val="00397703"/>
    <w:rsid w:val="0039796C"/>
    <w:rsid w:val="00397E67"/>
    <w:rsid w:val="00397F27"/>
    <w:rsid w:val="003A0017"/>
    <w:rsid w:val="003A0227"/>
    <w:rsid w:val="003A024F"/>
    <w:rsid w:val="003A028F"/>
    <w:rsid w:val="003A036C"/>
    <w:rsid w:val="003A038B"/>
    <w:rsid w:val="003A054A"/>
    <w:rsid w:val="003A058B"/>
    <w:rsid w:val="003A07AC"/>
    <w:rsid w:val="003A0F29"/>
    <w:rsid w:val="003A13C5"/>
    <w:rsid w:val="003A1988"/>
    <w:rsid w:val="003A1F80"/>
    <w:rsid w:val="003A2A8A"/>
    <w:rsid w:val="003A2A8F"/>
    <w:rsid w:val="003A2B1C"/>
    <w:rsid w:val="003A2BFD"/>
    <w:rsid w:val="003A2CD1"/>
    <w:rsid w:val="003A2D2C"/>
    <w:rsid w:val="003A325D"/>
    <w:rsid w:val="003A34C6"/>
    <w:rsid w:val="003A375E"/>
    <w:rsid w:val="003A37BF"/>
    <w:rsid w:val="003A39FA"/>
    <w:rsid w:val="003A3AE7"/>
    <w:rsid w:val="003A3B9B"/>
    <w:rsid w:val="003A444D"/>
    <w:rsid w:val="003A4505"/>
    <w:rsid w:val="003A4A5A"/>
    <w:rsid w:val="003A4E3B"/>
    <w:rsid w:val="003A5299"/>
    <w:rsid w:val="003A5365"/>
    <w:rsid w:val="003A546D"/>
    <w:rsid w:val="003A634F"/>
    <w:rsid w:val="003A6451"/>
    <w:rsid w:val="003A64FA"/>
    <w:rsid w:val="003A6CE9"/>
    <w:rsid w:val="003A6D48"/>
    <w:rsid w:val="003A746C"/>
    <w:rsid w:val="003A7910"/>
    <w:rsid w:val="003A79F1"/>
    <w:rsid w:val="003A7B11"/>
    <w:rsid w:val="003A7D28"/>
    <w:rsid w:val="003A7D9F"/>
    <w:rsid w:val="003B0339"/>
    <w:rsid w:val="003B0406"/>
    <w:rsid w:val="003B061E"/>
    <w:rsid w:val="003B06BF"/>
    <w:rsid w:val="003B0724"/>
    <w:rsid w:val="003B0731"/>
    <w:rsid w:val="003B0B1A"/>
    <w:rsid w:val="003B113F"/>
    <w:rsid w:val="003B12B7"/>
    <w:rsid w:val="003B148C"/>
    <w:rsid w:val="003B1774"/>
    <w:rsid w:val="003B20C3"/>
    <w:rsid w:val="003B290B"/>
    <w:rsid w:val="003B2E3A"/>
    <w:rsid w:val="003B32F7"/>
    <w:rsid w:val="003B3E59"/>
    <w:rsid w:val="003B4022"/>
    <w:rsid w:val="003B430A"/>
    <w:rsid w:val="003B4465"/>
    <w:rsid w:val="003B47B2"/>
    <w:rsid w:val="003B482F"/>
    <w:rsid w:val="003B4BE8"/>
    <w:rsid w:val="003B4E07"/>
    <w:rsid w:val="003B5119"/>
    <w:rsid w:val="003B516E"/>
    <w:rsid w:val="003B5387"/>
    <w:rsid w:val="003B53AB"/>
    <w:rsid w:val="003B53CC"/>
    <w:rsid w:val="003B5AD3"/>
    <w:rsid w:val="003B5DE9"/>
    <w:rsid w:val="003B5FA4"/>
    <w:rsid w:val="003B61E9"/>
    <w:rsid w:val="003B6345"/>
    <w:rsid w:val="003B6521"/>
    <w:rsid w:val="003B6539"/>
    <w:rsid w:val="003B6B44"/>
    <w:rsid w:val="003B6BDF"/>
    <w:rsid w:val="003B6D86"/>
    <w:rsid w:val="003B6F54"/>
    <w:rsid w:val="003B712E"/>
    <w:rsid w:val="003B735C"/>
    <w:rsid w:val="003B7430"/>
    <w:rsid w:val="003B7C6A"/>
    <w:rsid w:val="003B7EC7"/>
    <w:rsid w:val="003C0482"/>
    <w:rsid w:val="003C05CC"/>
    <w:rsid w:val="003C091E"/>
    <w:rsid w:val="003C09E7"/>
    <w:rsid w:val="003C0BED"/>
    <w:rsid w:val="003C164C"/>
    <w:rsid w:val="003C16C4"/>
    <w:rsid w:val="003C18AD"/>
    <w:rsid w:val="003C20D3"/>
    <w:rsid w:val="003C217F"/>
    <w:rsid w:val="003C2217"/>
    <w:rsid w:val="003C22AD"/>
    <w:rsid w:val="003C29BB"/>
    <w:rsid w:val="003C2AA7"/>
    <w:rsid w:val="003C2E9B"/>
    <w:rsid w:val="003C3368"/>
    <w:rsid w:val="003C38BD"/>
    <w:rsid w:val="003C3A14"/>
    <w:rsid w:val="003C3BC2"/>
    <w:rsid w:val="003C3C33"/>
    <w:rsid w:val="003C3F27"/>
    <w:rsid w:val="003C4209"/>
    <w:rsid w:val="003C474B"/>
    <w:rsid w:val="003C5099"/>
    <w:rsid w:val="003C50AA"/>
    <w:rsid w:val="003C5AF6"/>
    <w:rsid w:val="003C5C56"/>
    <w:rsid w:val="003C62D6"/>
    <w:rsid w:val="003C673F"/>
    <w:rsid w:val="003C693E"/>
    <w:rsid w:val="003C6B7E"/>
    <w:rsid w:val="003C6E23"/>
    <w:rsid w:val="003C71FE"/>
    <w:rsid w:val="003C7B87"/>
    <w:rsid w:val="003D0360"/>
    <w:rsid w:val="003D0CA7"/>
    <w:rsid w:val="003D10B6"/>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916"/>
    <w:rsid w:val="003D5A45"/>
    <w:rsid w:val="003D5EA3"/>
    <w:rsid w:val="003D6113"/>
    <w:rsid w:val="003D6245"/>
    <w:rsid w:val="003D6A16"/>
    <w:rsid w:val="003D6AA6"/>
    <w:rsid w:val="003D6DBA"/>
    <w:rsid w:val="003D7203"/>
    <w:rsid w:val="003D74E8"/>
    <w:rsid w:val="003D75A3"/>
    <w:rsid w:val="003D7644"/>
    <w:rsid w:val="003D76D7"/>
    <w:rsid w:val="003D7ECF"/>
    <w:rsid w:val="003D7EE9"/>
    <w:rsid w:val="003E0182"/>
    <w:rsid w:val="003E0B36"/>
    <w:rsid w:val="003E0E29"/>
    <w:rsid w:val="003E0F6E"/>
    <w:rsid w:val="003E106A"/>
    <w:rsid w:val="003E13A8"/>
    <w:rsid w:val="003E19C7"/>
    <w:rsid w:val="003E1E9A"/>
    <w:rsid w:val="003E22D4"/>
    <w:rsid w:val="003E24BD"/>
    <w:rsid w:val="003E2C4B"/>
    <w:rsid w:val="003E313F"/>
    <w:rsid w:val="003E3643"/>
    <w:rsid w:val="003E38CA"/>
    <w:rsid w:val="003E39F6"/>
    <w:rsid w:val="003E3E59"/>
    <w:rsid w:val="003E4332"/>
    <w:rsid w:val="003E4AFD"/>
    <w:rsid w:val="003E514F"/>
    <w:rsid w:val="003E5442"/>
    <w:rsid w:val="003E5AAB"/>
    <w:rsid w:val="003E6066"/>
    <w:rsid w:val="003E60CA"/>
    <w:rsid w:val="003E6458"/>
    <w:rsid w:val="003E690B"/>
    <w:rsid w:val="003E6917"/>
    <w:rsid w:val="003E6A4C"/>
    <w:rsid w:val="003E6CA0"/>
    <w:rsid w:val="003E724B"/>
    <w:rsid w:val="003E7394"/>
    <w:rsid w:val="003E7618"/>
    <w:rsid w:val="003E7784"/>
    <w:rsid w:val="003E7B28"/>
    <w:rsid w:val="003F0989"/>
    <w:rsid w:val="003F0C86"/>
    <w:rsid w:val="003F1131"/>
    <w:rsid w:val="003F132C"/>
    <w:rsid w:val="003F13AC"/>
    <w:rsid w:val="003F1523"/>
    <w:rsid w:val="003F15DE"/>
    <w:rsid w:val="003F168A"/>
    <w:rsid w:val="003F183B"/>
    <w:rsid w:val="003F1886"/>
    <w:rsid w:val="003F19DB"/>
    <w:rsid w:val="003F1A80"/>
    <w:rsid w:val="003F1A89"/>
    <w:rsid w:val="003F2934"/>
    <w:rsid w:val="003F2D3A"/>
    <w:rsid w:val="003F2ECC"/>
    <w:rsid w:val="003F2ED8"/>
    <w:rsid w:val="003F2EDD"/>
    <w:rsid w:val="003F36B9"/>
    <w:rsid w:val="003F385A"/>
    <w:rsid w:val="003F3912"/>
    <w:rsid w:val="003F3984"/>
    <w:rsid w:val="003F44F5"/>
    <w:rsid w:val="003F46E9"/>
    <w:rsid w:val="003F4A93"/>
    <w:rsid w:val="003F4DE2"/>
    <w:rsid w:val="003F4E79"/>
    <w:rsid w:val="003F524E"/>
    <w:rsid w:val="003F5644"/>
    <w:rsid w:val="003F5720"/>
    <w:rsid w:val="003F5AAB"/>
    <w:rsid w:val="003F5C95"/>
    <w:rsid w:val="003F6017"/>
    <w:rsid w:val="003F635B"/>
    <w:rsid w:val="003F6671"/>
    <w:rsid w:val="003F67B4"/>
    <w:rsid w:val="003F6842"/>
    <w:rsid w:val="003F6B4D"/>
    <w:rsid w:val="003F6E4F"/>
    <w:rsid w:val="003F7082"/>
    <w:rsid w:val="003F76ED"/>
    <w:rsid w:val="003F7759"/>
    <w:rsid w:val="003F7913"/>
    <w:rsid w:val="003F7B68"/>
    <w:rsid w:val="003F7D8A"/>
    <w:rsid w:val="003F7E66"/>
    <w:rsid w:val="0040016A"/>
    <w:rsid w:val="004002A8"/>
    <w:rsid w:val="00400760"/>
    <w:rsid w:val="00400A90"/>
    <w:rsid w:val="0040102D"/>
    <w:rsid w:val="004010B3"/>
    <w:rsid w:val="00401465"/>
    <w:rsid w:val="00401E9C"/>
    <w:rsid w:val="0040206E"/>
    <w:rsid w:val="00402188"/>
    <w:rsid w:val="0040255B"/>
    <w:rsid w:val="0040281F"/>
    <w:rsid w:val="00402AAA"/>
    <w:rsid w:val="00402F90"/>
    <w:rsid w:val="00403185"/>
    <w:rsid w:val="00404F28"/>
    <w:rsid w:val="00405163"/>
    <w:rsid w:val="004053B7"/>
    <w:rsid w:val="00405498"/>
    <w:rsid w:val="0040572F"/>
    <w:rsid w:val="00405BA7"/>
    <w:rsid w:val="00405BAA"/>
    <w:rsid w:val="004062FF"/>
    <w:rsid w:val="0040631B"/>
    <w:rsid w:val="00406554"/>
    <w:rsid w:val="00406619"/>
    <w:rsid w:val="004066D2"/>
    <w:rsid w:val="004068A4"/>
    <w:rsid w:val="00406AAE"/>
    <w:rsid w:val="00406C2B"/>
    <w:rsid w:val="00406E30"/>
    <w:rsid w:val="004070DD"/>
    <w:rsid w:val="004072DB"/>
    <w:rsid w:val="0040753A"/>
    <w:rsid w:val="0040757B"/>
    <w:rsid w:val="004077EE"/>
    <w:rsid w:val="00407A8B"/>
    <w:rsid w:val="00407C9B"/>
    <w:rsid w:val="0041001A"/>
    <w:rsid w:val="00410504"/>
    <w:rsid w:val="00410A0F"/>
    <w:rsid w:val="00410BB0"/>
    <w:rsid w:val="00410E71"/>
    <w:rsid w:val="004113E2"/>
    <w:rsid w:val="00411477"/>
    <w:rsid w:val="00411F52"/>
    <w:rsid w:val="00412245"/>
    <w:rsid w:val="004122D4"/>
    <w:rsid w:val="0041287F"/>
    <w:rsid w:val="00412DE8"/>
    <w:rsid w:val="00413289"/>
    <w:rsid w:val="00413316"/>
    <w:rsid w:val="004133CE"/>
    <w:rsid w:val="004134DF"/>
    <w:rsid w:val="0041360B"/>
    <w:rsid w:val="004143E5"/>
    <w:rsid w:val="0041469A"/>
    <w:rsid w:val="004148AA"/>
    <w:rsid w:val="0041497A"/>
    <w:rsid w:val="00415C01"/>
    <w:rsid w:val="00415C65"/>
    <w:rsid w:val="00415FBA"/>
    <w:rsid w:val="004162D7"/>
    <w:rsid w:val="004166A0"/>
    <w:rsid w:val="0041692C"/>
    <w:rsid w:val="00416A93"/>
    <w:rsid w:val="00416BD8"/>
    <w:rsid w:val="004179D0"/>
    <w:rsid w:val="00417A6D"/>
    <w:rsid w:val="004200B0"/>
    <w:rsid w:val="00420664"/>
    <w:rsid w:val="0042079C"/>
    <w:rsid w:val="00420A87"/>
    <w:rsid w:val="00420B15"/>
    <w:rsid w:val="00420C24"/>
    <w:rsid w:val="00420DCE"/>
    <w:rsid w:val="00420E48"/>
    <w:rsid w:val="00420E5E"/>
    <w:rsid w:val="004212F0"/>
    <w:rsid w:val="00421799"/>
    <w:rsid w:val="0042191F"/>
    <w:rsid w:val="00421F78"/>
    <w:rsid w:val="004221E6"/>
    <w:rsid w:val="00422267"/>
    <w:rsid w:val="0042227F"/>
    <w:rsid w:val="00422427"/>
    <w:rsid w:val="00422E51"/>
    <w:rsid w:val="0042317C"/>
    <w:rsid w:val="00423925"/>
    <w:rsid w:val="00423B48"/>
    <w:rsid w:val="00423F52"/>
    <w:rsid w:val="00423FEB"/>
    <w:rsid w:val="0042434C"/>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27DC3"/>
    <w:rsid w:val="004308E9"/>
    <w:rsid w:val="00430AF9"/>
    <w:rsid w:val="00431066"/>
    <w:rsid w:val="004311F9"/>
    <w:rsid w:val="004313EF"/>
    <w:rsid w:val="00431441"/>
    <w:rsid w:val="00431F16"/>
    <w:rsid w:val="004320FF"/>
    <w:rsid w:val="00432296"/>
    <w:rsid w:val="004332E7"/>
    <w:rsid w:val="0043383B"/>
    <w:rsid w:val="0043384A"/>
    <w:rsid w:val="004339B7"/>
    <w:rsid w:val="00433C3F"/>
    <w:rsid w:val="00433CB8"/>
    <w:rsid w:val="00433EF9"/>
    <w:rsid w:val="00433F44"/>
    <w:rsid w:val="00433F6B"/>
    <w:rsid w:val="0043497B"/>
    <w:rsid w:val="00434B0F"/>
    <w:rsid w:val="00434B87"/>
    <w:rsid w:val="004352F3"/>
    <w:rsid w:val="0043533B"/>
    <w:rsid w:val="004356E2"/>
    <w:rsid w:val="00435833"/>
    <w:rsid w:val="00435AA4"/>
    <w:rsid w:val="00435D9E"/>
    <w:rsid w:val="00436000"/>
    <w:rsid w:val="00436082"/>
    <w:rsid w:val="004361BB"/>
    <w:rsid w:val="00436277"/>
    <w:rsid w:val="00436A6D"/>
    <w:rsid w:val="00436BD5"/>
    <w:rsid w:val="00436FF9"/>
    <w:rsid w:val="004373A7"/>
    <w:rsid w:val="004374A7"/>
    <w:rsid w:val="004374CC"/>
    <w:rsid w:val="0043764E"/>
    <w:rsid w:val="00437960"/>
    <w:rsid w:val="00437972"/>
    <w:rsid w:val="004379D8"/>
    <w:rsid w:val="00437A5E"/>
    <w:rsid w:val="00437E6A"/>
    <w:rsid w:val="004400F1"/>
    <w:rsid w:val="0044019A"/>
    <w:rsid w:val="004403B8"/>
    <w:rsid w:val="00440734"/>
    <w:rsid w:val="00440870"/>
    <w:rsid w:val="00440FCE"/>
    <w:rsid w:val="00441569"/>
    <w:rsid w:val="00441820"/>
    <w:rsid w:val="00441A0D"/>
    <w:rsid w:val="00441B87"/>
    <w:rsid w:val="00441D83"/>
    <w:rsid w:val="004422DF"/>
    <w:rsid w:val="00442BAA"/>
    <w:rsid w:val="00442D95"/>
    <w:rsid w:val="00442FB4"/>
    <w:rsid w:val="004430B1"/>
    <w:rsid w:val="00443176"/>
    <w:rsid w:val="00443310"/>
    <w:rsid w:val="0044424A"/>
    <w:rsid w:val="004442D0"/>
    <w:rsid w:val="00444F30"/>
    <w:rsid w:val="004450EE"/>
    <w:rsid w:val="004454C2"/>
    <w:rsid w:val="00445627"/>
    <w:rsid w:val="00445CA0"/>
    <w:rsid w:val="00446176"/>
    <w:rsid w:val="0044618B"/>
    <w:rsid w:val="00446390"/>
    <w:rsid w:val="004464A2"/>
    <w:rsid w:val="00446920"/>
    <w:rsid w:val="00446CEE"/>
    <w:rsid w:val="00447351"/>
    <w:rsid w:val="00447B50"/>
    <w:rsid w:val="00447BD5"/>
    <w:rsid w:val="00447C55"/>
    <w:rsid w:val="00447DC3"/>
    <w:rsid w:val="0045004D"/>
    <w:rsid w:val="00450276"/>
    <w:rsid w:val="004507DB"/>
    <w:rsid w:val="00450BFC"/>
    <w:rsid w:val="00450C2B"/>
    <w:rsid w:val="00450E1B"/>
    <w:rsid w:val="004512D8"/>
    <w:rsid w:val="0045153F"/>
    <w:rsid w:val="004519A4"/>
    <w:rsid w:val="00451B45"/>
    <w:rsid w:val="00451D03"/>
    <w:rsid w:val="00451DF6"/>
    <w:rsid w:val="00451DFE"/>
    <w:rsid w:val="00452229"/>
    <w:rsid w:val="00452268"/>
    <w:rsid w:val="0045230A"/>
    <w:rsid w:val="00452781"/>
    <w:rsid w:val="00452AEA"/>
    <w:rsid w:val="00452B91"/>
    <w:rsid w:val="00452D17"/>
    <w:rsid w:val="00452E0B"/>
    <w:rsid w:val="00453663"/>
    <w:rsid w:val="004538BB"/>
    <w:rsid w:val="00453F26"/>
    <w:rsid w:val="0045400B"/>
    <w:rsid w:val="0045406B"/>
    <w:rsid w:val="0045426D"/>
    <w:rsid w:val="0045510B"/>
    <w:rsid w:val="00455385"/>
    <w:rsid w:val="004556CC"/>
    <w:rsid w:val="00455913"/>
    <w:rsid w:val="0045598B"/>
    <w:rsid w:val="00455BCE"/>
    <w:rsid w:val="004561E6"/>
    <w:rsid w:val="0045626E"/>
    <w:rsid w:val="00456B07"/>
    <w:rsid w:val="0045701C"/>
    <w:rsid w:val="0045714E"/>
    <w:rsid w:val="0045724E"/>
    <w:rsid w:val="004575A6"/>
    <w:rsid w:val="004576A6"/>
    <w:rsid w:val="004576B7"/>
    <w:rsid w:val="004578A8"/>
    <w:rsid w:val="00457E4C"/>
    <w:rsid w:val="004606CB"/>
    <w:rsid w:val="00460B9C"/>
    <w:rsid w:val="00460F44"/>
    <w:rsid w:val="0046109E"/>
    <w:rsid w:val="004610CD"/>
    <w:rsid w:val="00461293"/>
    <w:rsid w:val="004613ED"/>
    <w:rsid w:val="004614C6"/>
    <w:rsid w:val="004615D2"/>
    <w:rsid w:val="00462043"/>
    <w:rsid w:val="004621F0"/>
    <w:rsid w:val="004623BF"/>
    <w:rsid w:val="004627AB"/>
    <w:rsid w:val="0046283F"/>
    <w:rsid w:val="00462F2F"/>
    <w:rsid w:val="004631BC"/>
    <w:rsid w:val="004634CE"/>
    <w:rsid w:val="004635A7"/>
    <w:rsid w:val="00463645"/>
    <w:rsid w:val="00463BC7"/>
    <w:rsid w:val="00463E97"/>
    <w:rsid w:val="00464476"/>
    <w:rsid w:val="0046468C"/>
    <w:rsid w:val="004649D9"/>
    <w:rsid w:val="00464A06"/>
    <w:rsid w:val="00464A78"/>
    <w:rsid w:val="00464D36"/>
    <w:rsid w:val="00464F86"/>
    <w:rsid w:val="0046503A"/>
    <w:rsid w:val="004652D7"/>
    <w:rsid w:val="00465626"/>
    <w:rsid w:val="00465713"/>
    <w:rsid w:val="004659BD"/>
    <w:rsid w:val="00465F2A"/>
    <w:rsid w:val="0046684C"/>
    <w:rsid w:val="004668C7"/>
    <w:rsid w:val="00466A37"/>
    <w:rsid w:val="00466D10"/>
    <w:rsid w:val="00466E27"/>
    <w:rsid w:val="004674B9"/>
    <w:rsid w:val="00467962"/>
    <w:rsid w:val="00467C88"/>
    <w:rsid w:val="00467FA5"/>
    <w:rsid w:val="00470CB5"/>
    <w:rsid w:val="00470D7D"/>
    <w:rsid w:val="00470EC8"/>
    <w:rsid w:val="00471473"/>
    <w:rsid w:val="00471496"/>
    <w:rsid w:val="0047188C"/>
    <w:rsid w:val="00471D90"/>
    <w:rsid w:val="00472154"/>
    <w:rsid w:val="004722C7"/>
    <w:rsid w:val="0047291F"/>
    <w:rsid w:val="00472D29"/>
    <w:rsid w:val="00473915"/>
    <w:rsid w:val="00473CFA"/>
    <w:rsid w:val="004741FF"/>
    <w:rsid w:val="0047431D"/>
    <w:rsid w:val="00474492"/>
    <w:rsid w:val="004745FD"/>
    <w:rsid w:val="0047467A"/>
    <w:rsid w:val="0047481C"/>
    <w:rsid w:val="00474924"/>
    <w:rsid w:val="004749BC"/>
    <w:rsid w:val="00474AB4"/>
    <w:rsid w:val="00474B9E"/>
    <w:rsid w:val="00474C65"/>
    <w:rsid w:val="0047501F"/>
    <w:rsid w:val="0047533C"/>
    <w:rsid w:val="00475575"/>
    <w:rsid w:val="00475DC7"/>
    <w:rsid w:val="00475E92"/>
    <w:rsid w:val="00476D9E"/>
    <w:rsid w:val="00477146"/>
    <w:rsid w:val="004772B4"/>
    <w:rsid w:val="004778C7"/>
    <w:rsid w:val="00477A42"/>
    <w:rsid w:val="00477E01"/>
    <w:rsid w:val="0048013E"/>
    <w:rsid w:val="0048018C"/>
    <w:rsid w:val="004803DE"/>
    <w:rsid w:val="0048066C"/>
    <w:rsid w:val="0048087A"/>
    <w:rsid w:val="00480DA7"/>
    <w:rsid w:val="00481521"/>
    <w:rsid w:val="0048154D"/>
    <w:rsid w:val="0048157D"/>
    <w:rsid w:val="0048179C"/>
    <w:rsid w:val="00481A57"/>
    <w:rsid w:val="00482128"/>
    <w:rsid w:val="004825B9"/>
    <w:rsid w:val="00482961"/>
    <w:rsid w:val="00482A70"/>
    <w:rsid w:val="004831D6"/>
    <w:rsid w:val="0048328C"/>
    <w:rsid w:val="00483326"/>
    <w:rsid w:val="004834A7"/>
    <w:rsid w:val="00483A51"/>
    <w:rsid w:val="00483A84"/>
    <w:rsid w:val="00483B71"/>
    <w:rsid w:val="00483D92"/>
    <w:rsid w:val="00483FCE"/>
    <w:rsid w:val="0048408A"/>
    <w:rsid w:val="004842EB"/>
    <w:rsid w:val="00484746"/>
    <w:rsid w:val="004853EE"/>
    <w:rsid w:val="00485533"/>
    <w:rsid w:val="0048558F"/>
    <w:rsid w:val="00485759"/>
    <w:rsid w:val="00485813"/>
    <w:rsid w:val="00485BCA"/>
    <w:rsid w:val="00485D2C"/>
    <w:rsid w:val="00485DBF"/>
    <w:rsid w:val="00485E6E"/>
    <w:rsid w:val="00485F1C"/>
    <w:rsid w:val="0048627A"/>
    <w:rsid w:val="0048677F"/>
    <w:rsid w:val="00486AF4"/>
    <w:rsid w:val="00486B9D"/>
    <w:rsid w:val="00486F4D"/>
    <w:rsid w:val="00487573"/>
    <w:rsid w:val="00487851"/>
    <w:rsid w:val="004879B6"/>
    <w:rsid w:val="00487DA1"/>
    <w:rsid w:val="00487EC0"/>
    <w:rsid w:val="00487EC7"/>
    <w:rsid w:val="00490998"/>
    <w:rsid w:val="00490F9B"/>
    <w:rsid w:val="0049104A"/>
    <w:rsid w:val="00491465"/>
    <w:rsid w:val="0049165E"/>
    <w:rsid w:val="00491A11"/>
    <w:rsid w:val="00491AE2"/>
    <w:rsid w:val="004922A5"/>
    <w:rsid w:val="004925EC"/>
    <w:rsid w:val="0049261C"/>
    <w:rsid w:val="00492C0D"/>
    <w:rsid w:val="00492CD9"/>
    <w:rsid w:val="00492E34"/>
    <w:rsid w:val="00493994"/>
    <w:rsid w:val="0049412F"/>
    <w:rsid w:val="00494591"/>
    <w:rsid w:val="00494637"/>
    <w:rsid w:val="0049473E"/>
    <w:rsid w:val="0049493E"/>
    <w:rsid w:val="004952A5"/>
    <w:rsid w:val="004956B2"/>
    <w:rsid w:val="0049587E"/>
    <w:rsid w:val="00495986"/>
    <w:rsid w:val="00495A0A"/>
    <w:rsid w:val="0049642E"/>
    <w:rsid w:val="00496446"/>
    <w:rsid w:val="00496465"/>
    <w:rsid w:val="00496982"/>
    <w:rsid w:val="00496C3E"/>
    <w:rsid w:val="0049713E"/>
    <w:rsid w:val="004979EC"/>
    <w:rsid w:val="00497A05"/>
    <w:rsid w:val="00497AB5"/>
    <w:rsid w:val="004A0535"/>
    <w:rsid w:val="004A0717"/>
    <w:rsid w:val="004A07E7"/>
    <w:rsid w:val="004A0D32"/>
    <w:rsid w:val="004A0E8E"/>
    <w:rsid w:val="004A142F"/>
    <w:rsid w:val="004A200E"/>
    <w:rsid w:val="004A2164"/>
    <w:rsid w:val="004A2515"/>
    <w:rsid w:val="004A2B54"/>
    <w:rsid w:val="004A2E41"/>
    <w:rsid w:val="004A30FA"/>
    <w:rsid w:val="004A324F"/>
    <w:rsid w:val="004A32A9"/>
    <w:rsid w:val="004A35BE"/>
    <w:rsid w:val="004A38EF"/>
    <w:rsid w:val="004A39FD"/>
    <w:rsid w:val="004A45E4"/>
    <w:rsid w:val="004A4A85"/>
    <w:rsid w:val="004A5164"/>
    <w:rsid w:val="004A5391"/>
    <w:rsid w:val="004A5619"/>
    <w:rsid w:val="004A5897"/>
    <w:rsid w:val="004A593E"/>
    <w:rsid w:val="004A5D61"/>
    <w:rsid w:val="004A5ED3"/>
    <w:rsid w:val="004A62B1"/>
    <w:rsid w:val="004A650C"/>
    <w:rsid w:val="004A69C8"/>
    <w:rsid w:val="004A6C97"/>
    <w:rsid w:val="004A7AA8"/>
    <w:rsid w:val="004A7F29"/>
    <w:rsid w:val="004B0796"/>
    <w:rsid w:val="004B09F7"/>
    <w:rsid w:val="004B0E07"/>
    <w:rsid w:val="004B0E1F"/>
    <w:rsid w:val="004B10EC"/>
    <w:rsid w:val="004B141F"/>
    <w:rsid w:val="004B1491"/>
    <w:rsid w:val="004B15F5"/>
    <w:rsid w:val="004B16BA"/>
    <w:rsid w:val="004B1E8C"/>
    <w:rsid w:val="004B2BBF"/>
    <w:rsid w:val="004B3987"/>
    <w:rsid w:val="004B3A9B"/>
    <w:rsid w:val="004B3C6B"/>
    <w:rsid w:val="004B441C"/>
    <w:rsid w:val="004B44C5"/>
    <w:rsid w:val="004B4B80"/>
    <w:rsid w:val="004B4DEB"/>
    <w:rsid w:val="004B55DC"/>
    <w:rsid w:val="004B5689"/>
    <w:rsid w:val="004B7FA5"/>
    <w:rsid w:val="004C02D0"/>
    <w:rsid w:val="004C0479"/>
    <w:rsid w:val="004C0A38"/>
    <w:rsid w:val="004C0D16"/>
    <w:rsid w:val="004C1076"/>
    <w:rsid w:val="004C112B"/>
    <w:rsid w:val="004C12BA"/>
    <w:rsid w:val="004C1649"/>
    <w:rsid w:val="004C1A1C"/>
    <w:rsid w:val="004C1AD1"/>
    <w:rsid w:val="004C1DBC"/>
    <w:rsid w:val="004C2590"/>
    <w:rsid w:val="004C2710"/>
    <w:rsid w:val="004C29A6"/>
    <w:rsid w:val="004C37B2"/>
    <w:rsid w:val="004C398D"/>
    <w:rsid w:val="004C3ACD"/>
    <w:rsid w:val="004C3C46"/>
    <w:rsid w:val="004C402B"/>
    <w:rsid w:val="004C417C"/>
    <w:rsid w:val="004C4781"/>
    <w:rsid w:val="004C49D5"/>
    <w:rsid w:val="004C4C8A"/>
    <w:rsid w:val="004C4EE4"/>
    <w:rsid w:val="004C5315"/>
    <w:rsid w:val="004C53F8"/>
    <w:rsid w:val="004C549F"/>
    <w:rsid w:val="004C577C"/>
    <w:rsid w:val="004C581E"/>
    <w:rsid w:val="004C5CEB"/>
    <w:rsid w:val="004C6213"/>
    <w:rsid w:val="004C6A07"/>
    <w:rsid w:val="004C7235"/>
    <w:rsid w:val="004C72EE"/>
    <w:rsid w:val="004C7366"/>
    <w:rsid w:val="004C77E1"/>
    <w:rsid w:val="004C7F52"/>
    <w:rsid w:val="004D0374"/>
    <w:rsid w:val="004D03AF"/>
    <w:rsid w:val="004D078E"/>
    <w:rsid w:val="004D082D"/>
    <w:rsid w:val="004D09B3"/>
    <w:rsid w:val="004D0BB5"/>
    <w:rsid w:val="004D0ED6"/>
    <w:rsid w:val="004D1061"/>
    <w:rsid w:val="004D1171"/>
    <w:rsid w:val="004D128C"/>
    <w:rsid w:val="004D18C2"/>
    <w:rsid w:val="004D21DA"/>
    <w:rsid w:val="004D2591"/>
    <w:rsid w:val="004D2824"/>
    <w:rsid w:val="004D2B7A"/>
    <w:rsid w:val="004D2F0B"/>
    <w:rsid w:val="004D3430"/>
    <w:rsid w:val="004D36AE"/>
    <w:rsid w:val="004D4063"/>
    <w:rsid w:val="004D4140"/>
    <w:rsid w:val="004D4586"/>
    <w:rsid w:val="004D48D7"/>
    <w:rsid w:val="004D514B"/>
    <w:rsid w:val="004D528E"/>
    <w:rsid w:val="004D55FF"/>
    <w:rsid w:val="004D5A45"/>
    <w:rsid w:val="004D5B4D"/>
    <w:rsid w:val="004D5BFF"/>
    <w:rsid w:val="004D626D"/>
    <w:rsid w:val="004D6506"/>
    <w:rsid w:val="004D66D1"/>
    <w:rsid w:val="004D68F5"/>
    <w:rsid w:val="004D6B5A"/>
    <w:rsid w:val="004D6C28"/>
    <w:rsid w:val="004D6FAF"/>
    <w:rsid w:val="004D70A6"/>
    <w:rsid w:val="004D74D0"/>
    <w:rsid w:val="004D7FA5"/>
    <w:rsid w:val="004E0044"/>
    <w:rsid w:val="004E033D"/>
    <w:rsid w:val="004E0348"/>
    <w:rsid w:val="004E0F6C"/>
    <w:rsid w:val="004E12DF"/>
    <w:rsid w:val="004E1346"/>
    <w:rsid w:val="004E1600"/>
    <w:rsid w:val="004E1964"/>
    <w:rsid w:val="004E1BB8"/>
    <w:rsid w:val="004E1C8E"/>
    <w:rsid w:val="004E1D08"/>
    <w:rsid w:val="004E1D14"/>
    <w:rsid w:val="004E1F2E"/>
    <w:rsid w:val="004E2125"/>
    <w:rsid w:val="004E2475"/>
    <w:rsid w:val="004E2566"/>
    <w:rsid w:val="004E25A2"/>
    <w:rsid w:val="004E2951"/>
    <w:rsid w:val="004E2AB6"/>
    <w:rsid w:val="004E313A"/>
    <w:rsid w:val="004E3C09"/>
    <w:rsid w:val="004E3CC5"/>
    <w:rsid w:val="004E3F91"/>
    <w:rsid w:val="004E4372"/>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247D"/>
    <w:rsid w:val="004F2E0E"/>
    <w:rsid w:val="004F35E0"/>
    <w:rsid w:val="004F3A12"/>
    <w:rsid w:val="004F3D42"/>
    <w:rsid w:val="004F43A1"/>
    <w:rsid w:val="004F4995"/>
    <w:rsid w:val="004F5160"/>
    <w:rsid w:val="004F524E"/>
    <w:rsid w:val="004F5D45"/>
    <w:rsid w:val="004F6035"/>
    <w:rsid w:val="004F6690"/>
    <w:rsid w:val="004F698A"/>
    <w:rsid w:val="004F6BF1"/>
    <w:rsid w:val="004F6EA2"/>
    <w:rsid w:val="004F6F43"/>
    <w:rsid w:val="004F6F5E"/>
    <w:rsid w:val="004F739E"/>
    <w:rsid w:val="004F74CA"/>
    <w:rsid w:val="004F7787"/>
    <w:rsid w:val="004F79B1"/>
    <w:rsid w:val="004F7CC3"/>
    <w:rsid w:val="004F7D83"/>
    <w:rsid w:val="004F7EDF"/>
    <w:rsid w:val="00500110"/>
    <w:rsid w:val="00500799"/>
    <w:rsid w:val="00500DE8"/>
    <w:rsid w:val="00501064"/>
    <w:rsid w:val="005014FC"/>
    <w:rsid w:val="005016C3"/>
    <w:rsid w:val="005019B5"/>
    <w:rsid w:val="005019C0"/>
    <w:rsid w:val="0050225A"/>
    <w:rsid w:val="00502D81"/>
    <w:rsid w:val="00502D90"/>
    <w:rsid w:val="00502E1D"/>
    <w:rsid w:val="00502F97"/>
    <w:rsid w:val="00503352"/>
    <w:rsid w:val="005033D8"/>
    <w:rsid w:val="00503662"/>
    <w:rsid w:val="00503CF7"/>
    <w:rsid w:val="00503F00"/>
    <w:rsid w:val="005042AE"/>
    <w:rsid w:val="005042D3"/>
    <w:rsid w:val="00505460"/>
    <w:rsid w:val="00505CE1"/>
    <w:rsid w:val="00506058"/>
    <w:rsid w:val="00506259"/>
    <w:rsid w:val="005062DD"/>
    <w:rsid w:val="00506A1F"/>
    <w:rsid w:val="005071A3"/>
    <w:rsid w:val="005077C6"/>
    <w:rsid w:val="00507951"/>
    <w:rsid w:val="00507CFB"/>
    <w:rsid w:val="00510245"/>
    <w:rsid w:val="0051067C"/>
    <w:rsid w:val="00510833"/>
    <w:rsid w:val="0051089A"/>
    <w:rsid w:val="005108EF"/>
    <w:rsid w:val="00510A01"/>
    <w:rsid w:val="00510BDC"/>
    <w:rsid w:val="00511120"/>
    <w:rsid w:val="00511156"/>
    <w:rsid w:val="0051118C"/>
    <w:rsid w:val="0051138B"/>
    <w:rsid w:val="00511A66"/>
    <w:rsid w:val="00512229"/>
    <w:rsid w:val="00512DFB"/>
    <w:rsid w:val="00512E08"/>
    <w:rsid w:val="00513026"/>
    <w:rsid w:val="005135E4"/>
    <w:rsid w:val="00513EDA"/>
    <w:rsid w:val="00513F6B"/>
    <w:rsid w:val="0051420B"/>
    <w:rsid w:val="00514222"/>
    <w:rsid w:val="00514249"/>
    <w:rsid w:val="005142A8"/>
    <w:rsid w:val="00514425"/>
    <w:rsid w:val="00514A79"/>
    <w:rsid w:val="00514E2D"/>
    <w:rsid w:val="00514ECF"/>
    <w:rsid w:val="00515B23"/>
    <w:rsid w:val="00515C39"/>
    <w:rsid w:val="00516381"/>
    <w:rsid w:val="00516487"/>
    <w:rsid w:val="005169BC"/>
    <w:rsid w:val="00516C58"/>
    <w:rsid w:val="005173C0"/>
    <w:rsid w:val="00517471"/>
    <w:rsid w:val="00517C7E"/>
    <w:rsid w:val="00520415"/>
    <w:rsid w:val="005204AE"/>
    <w:rsid w:val="00520951"/>
    <w:rsid w:val="00520A59"/>
    <w:rsid w:val="00521232"/>
    <w:rsid w:val="00521244"/>
    <w:rsid w:val="005212C4"/>
    <w:rsid w:val="005212DC"/>
    <w:rsid w:val="0052196C"/>
    <w:rsid w:val="005219CA"/>
    <w:rsid w:val="00521BFD"/>
    <w:rsid w:val="00521DB5"/>
    <w:rsid w:val="005222D3"/>
    <w:rsid w:val="0052239B"/>
    <w:rsid w:val="005223B3"/>
    <w:rsid w:val="00522AEC"/>
    <w:rsid w:val="00522B13"/>
    <w:rsid w:val="00522B30"/>
    <w:rsid w:val="00522C03"/>
    <w:rsid w:val="005232B3"/>
    <w:rsid w:val="005233A5"/>
    <w:rsid w:val="00523C38"/>
    <w:rsid w:val="00523D67"/>
    <w:rsid w:val="00523DDC"/>
    <w:rsid w:val="0052438E"/>
    <w:rsid w:val="005255A1"/>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3A3"/>
    <w:rsid w:val="0053272A"/>
    <w:rsid w:val="0053349A"/>
    <w:rsid w:val="005334A4"/>
    <w:rsid w:val="005334AF"/>
    <w:rsid w:val="005336D9"/>
    <w:rsid w:val="00533A4D"/>
    <w:rsid w:val="00533DD7"/>
    <w:rsid w:val="00534175"/>
    <w:rsid w:val="0053426F"/>
    <w:rsid w:val="00534527"/>
    <w:rsid w:val="0053497F"/>
    <w:rsid w:val="00534B9E"/>
    <w:rsid w:val="00534DA3"/>
    <w:rsid w:val="00534DD6"/>
    <w:rsid w:val="005354AE"/>
    <w:rsid w:val="005358DE"/>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0B"/>
    <w:rsid w:val="00540758"/>
    <w:rsid w:val="00540776"/>
    <w:rsid w:val="005407D4"/>
    <w:rsid w:val="00540C1A"/>
    <w:rsid w:val="005410A3"/>
    <w:rsid w:val="005414E2"/>
    <w:rsid w:val="0054160D"/>
    <w:rsid w:val="005416A2"/>
    <w:rsid w:val="00541EB7"/>
    <w:rsid w:val="00542945"/>
    <w:rsid w:val="00542AD5"/>
    <w:rsid w:val="00542BD2"/>
    <w:rsid w:val="00542EDE"/>
    <w:rsid w:val="0054341E"/>
    <w:rsid w:val="0054384C"/>
    <w:rsid w:val="00543C45"/>
    <w:rsid w:val="00543DDB"/>
    <w:rsid w:val="00543FC2"/>
    <w:rsid w:val="00544088"/>
    <w:rsid w:val="0054433B"/>
    <w:rsid w:val="00544AD7"/>
    <w:rsid w:val="0054516E"/>
    <w:rsid w:val="005452DF"/>
    <w:rsid w:val="00545662"/>
    <w:rsid w:val="005456FE"/>
    <w:rsid w:val="0054585E"/>
    <w:rsid w:val="00545B76"/>
    <w:rsid w:val="00546073"/>
    <w:rsid w:val="00546BA6"/>
    <w:rsid w:val="0054736B"/>
    <w:rsid w:val="005478BB"/>
    <w:rsid w:val="00547BC4"/>
    <w:rsid w:val="00550BE8"/>
    <w:rsid w:val="00550C69"/>
    <w:rsid w:val="00551607"/>
    <w:rsid w:val="00551708"/>
    <w:rsid w:val="00552423"/>
    <w:rsid w:val="00552C09"/>
    <w:rsid w:val="00552D3F"/>
    <w:rsid w:val="00553482"/>
    <w:rsid w:val="005534BB"/>
    <w:rsid w:val="00553568"/>
    <w:rsid w:val="00553651"/>
    <w:rsid w:val="0055365C"/>
    <w:rsid w:val="00553668"/>
    <w:rsid w:val="00553ADF"/>
    <w:rsid w:val="00553ED6"/>
    <w:rsid w:val="005541D4"/>
    <w:rsid w:val="005543B5"/>
    <w:rsid w:val="00554A10"/>
    <w:rsid w:val="005550AC"/>
    <w:rsid w:val="005565AB"/>
    <w:rsid w:val="00556960"/>
    <w:rsid w:val="00556A21"/>
    <w:rsid w:val="00556E29"/>
    <w:rsid w:val="00556EE7"/>
    <w:rsid w:val="00557214"/>
    <w:rsid w:val="005573A4"/>
    <w:rsid w:val="00557A63"/>
    <w:rsid w:val="00557EE9"/>
    <w:rsid w:val="0056060F"/>
    <w:rsid w:val="0056118C"/>
    <w:rsid w:val="0056121B"/>
    <w:rsid w:val="005613E8"/>
    <w:rsid w:val="0056158C"/>
    <w:rsid w:val="00561816"/>
    <w:rsid w:val="005619B2"/>
    <w:rsid w:val="00561C27"/>
    <w:rsid w:val="0056225F"/>
    <w:rsid w:val="0056255F"/>
    <w:rsid w:val="0056269B"/>
    <w:rsid w:val="005626BF"/>
    <w:rsid w:val="0056298E"/>
    <w:rsid w:val="00562C8B"/>
    <w:rsid w:val="00563627"/>
    <w:rsid w:val="0056396A"/>
    <w:rsid w:val="00563D4E"/>
    <w:rsid w:val="005641CA"/>
    <w:rsid w:val="00564478"/>
    <w:rsid w:val="005647F9"/>
    <w:rsid w:val="00564930"/>
    <w:rsid w:val="00564CE1"/>
    <w:rsid w:val="00564EB9"/>
    <w:rsid w:val="00564FE1"/>
    <w:rsid w:val="00565127"/>
    <w:rsid w:val="00565605"/>
    <w:rsid w:val="00565EEF"/>
    <w:rsid w:val="005660F4"/>
    <w:rsid w:val="00566671"/>
    <w:rsid w:val="00566A55"/>
    <w:rsid w:val="00566DAC"/>
    <w:rsid w:val="00566FEA"/>
    <w:rsid w:val="005672A9"/>
    <w:rsid w:val="005676F5"/>
    <w:rsid w:val="00567C79"/>
    <w:rsid w:val="00570012"/>
    <w:rsid w:val="00570018"/>
    <w:rsid w:val="005704B3"/>
    <w:rsid w:val="005705A3"/>
    <w:rsid w:val="00570BFE"/>
    <w:rsid w:val="00570C1D"/>
    <w:rsid w:val="005715BD"/>
    <w:rsid w:val="00572997"/>
    <w:rsid w:val="00572C10"/>
    <w:rsid w:val="00572FD2"/>
    <w:rsid w:val="005735B8"/>
    <w:rsid w:val="005735BB"/>
    <w:rsid w:val="00573723"/>
    <w:rsid w:val="00573ABC"/>
    <w:rsid w:val="00573EC6"/>
    <w:rsid w:val="005746CB"/>
    <w:rsid w:val="00574A48"/>
    <w:rsid w:val="00574A5F"/>
    <w:rsid w:val="00574C1C"/>
    <w:rsid w:val="00574E66"/>
    <w:rsid w:val="00574F5D"/>
    <w:rsid w:val="00575769"/>
    <w:rsid w:val="005759A1"/>
    <w:rsid w:val="00575CFA"/>
    <w:rsid w:val="00575FB3"/>
    <w:rsid w:val="005760F7"/>
    <w:rsid w:val="00576192"/>
    <w:rsid w:val="005761FD"/>
    <w:rsid w:val="005766AD"/>
    <w:rsid w:val="00576A48"/>
    <w:rsid w:val="00576A9C"/>
    <w:rsid w:val="00576C10"/>
    <w:rsid w:val="00576EC9"/>
    <w:rsid w:val="005771CF"/>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982"/>
    <w:rsid w:val="00582B13"/>
    <w:rsid w:val="00582C5B"/>
    <w:rsid w:val="00582EE0"/>
    <w:rsid w:val="00582FAB"/>
    <w:rsid w:val="00582FAD"/>
    <w:rsid w:val="00583129"/>
    <w:rsid w:val="005835F6"/>
    <w:rsid w:val="00583D40"/>
    <w:rsid w:val="00583E2B"/>
    <w:rsid w:val="00583E96"/>
    <w:rsid w:val="00583F20"/>
    <w:rsid w:val="005840D6"/>
    <w:rsid w:val="00584B8F"/>
    <w:rsid w:val="00584DD1"/>
    <w:rsid w:val="00584E40"/>
    <w:rsid w:val="0058551B"/>
    <w:rsid w:val="00585BE6"/>
    <w:rsid w:val="00585C73"/>
    <w:rsid w:val="00585FAD"/>
    <w:rsid w:val="005867AE"/>
    <w:rsid w:val="005868CB"/>
    <w:rsid w:val="00586AFC"/>
    <w:rsid w:val="00587A9A"/>
    <w:rsid w:val="00587F6A"/>
    <w:rsid w:val="00587FAB"/>
    <w:rsid w:val="00590289"/>
    <w:rsid w:val="0059071B"/>
    <w:rsid w:val="00590903"/>
    <w:rsid w:val="00590B1F"/>
    <w:rsid w:val="00590B89"/>
    <w:rsid w:val="00591309"/>
    <w:rsid w:val="00591420"/>
    <w:rsid w:val="005915F9"/>
    <w:rsid w:val="00591CE2"/>
    <w:rsid w:val="005922AA"/>
    <w:rsid w:val="00592D66"/>
    <w:rsid w:val="00592E64"/>
    <w:rsid w:val="00593021"/>
    <w:rsid w:val="005930BC"/>
    <w:rsid w:val="005938B8"/>
    <w:rsid w:val="00594595"/>
    <w:rsid w:val="00594764"/>
    <w:rsid w:val="0059485F"/>
    <w:rsid w:val="005949B0"/>
    <w:rsid w:val="00595627"/>
    <w:rsid w:val="005957A0"/>
    <w:rsid w:val="0059590E"/>
    <w:rsid w:val="00595B1E"/>
    <w:rsid w:val="0059613A"/>
    <w:rsid w:val="0059627F"/>
    <w:rsid w:val="00596DCC"/>
    <w:rsid w:val="0059717E"/>
    <w:rsid w:val="00597359"/>
    <w:rsid w:val="00597C8C"/>
    <w:rsid w:val="00597D3A"/>
    <w:rsid w:val="005A02B2"/>
    <w:rsid w:val="005A0352"/>
    <w:rsid w:val="005A09F9"/>
    <w:rsid w:val="005A0CF5"/>
    <w:rsid w:val="005A1360"/>
    <w:rsid w:val="005A14B8"/>
    <w:rsid w:val="005A1526"/>
    <w:rsid w:val="005A157A"/>
    <w:rsid w:val="005A15BB"/>
    <w:rsid w:val="005A15E6"/>
    <w:rsid w:val="005A1C96"/>
    <w:rsid w:val="005A1EE5"/>
    <w:rsid w:val="005A21FA"/>
    <w:rsid w:val="005A24B9"/>
    <w:rsid w:val="005A274F"/>
    <w:rsid w:val="005A27F5"/>
    <w:rsid w:val="005A2951"/>
    <w:rsid w:val="005A2A5D"/>
    <w:rsid w:val="005A2CB7"/>
    <w:rsid w:val="005A3174"/>
    <w:rsid w:val="005A4144"/>
    <w:rsid w:val="005A42D6"/>
    <w:rsid w:val="005A44BF"/>
    <w:rsid w:val="005A44DD"/>
    <w:rsid w:val="005A4E7B"/>
    <w:rsid w:val="005A4E82"/>
    <w:rsid w:val="005A5248"/>
    <w:rsid w:val="005A59F0"/>
    <w:rsid w:val="005A5D84"/>
    <w:rsid w:val="005A7264"/>
    <w:rsid w:val="005A74DB"/>
    <w:rsid w:val="005A74EC"/>
    <w:rsid w:val="005A78C7"/>
    <w:rsid w:val="005A7E99"/>
    <w:rsid w:val="005B07F8"/>
    <w:rsid w:val="005B0981"/>
    <w:rsid w:val="005B0C0E"/>
    <w:rsid w:val="005B1133"/>
    <w:rsid w:val="005B1263"/>
    <w:rsid w:val="005B18AD"/>
    <w:rsid w:val="005B1C39"/>
    <w:rsid w:val="005B1DA4"/>
    <w:rsid w:val="005B2177"/>
    <w:rsid w:val="005B3497"/>
    <w:rsid w:val="005B3A48"/>
    <w:rsid w:val="005B3C1F"/>
    <w:rsid w:val="005B3CA8"/>
    <w:rsid w:val="005B3D17"/>
    <w:rsid w:val="005B3DA2"/>
    <w:rsid w:val="005B400F"/>
    <w:rsid w:val="005B4201"/>
    <w:rsid w:val="005B45D0"/>
    <w:rsid w:val="005B4997"/>
    <w:rsid w:val="005B4CFC"/>
    <w:rsid w:val="005B515B"/>
    <w:rsid w:val="005B5324"/>
    <w:rsid w:val="005B544F"/>
    <w:rsid w:val="005B57B5"/>
    <w:rsid w:val="005B587D"/>
    <w:rsid w:val="005B58F5"/>
    <w:rsid w:val="005B6242"/>
    <w:rsid w:val="005B6BDB"/>
    <w:rsid w:val="005B6CE4"/>
    <w:rsid w:val="005B6E2E"/>
    <w:rsid w:val="005B6F7A"/>
    <w:rsid w:val="005B7044"/>
    <w:rsid w:val="005B7246"/>
    <w:rsid w:val="005B7280"/>
    <w:rsid w:val="005B72B3"/>
    <w:rsid w:val="005B7339"/>
    <w:rsid w:val="005B79F9"/>
    <w:rsid w:val="005B7C36"/>
    <w:rsid w:val="005B7FC2"/>
    <w:rsid w:val="005C0642"/>
    <w:rsid w:val="005C07A1"/>
    <w:rsid w:val="005C0FC8"/>
    <w:rsid w:val="005C104B"/>
    <w:rsid w:val="005C23E4"/>
    <w:rsid w:val="005C246E"/>
    <w:rsid w:val="005C2571"/>
    <w:rsid w:val="005C2763"/>
    <w:rsid w:val="005C284E"/>
    <w:rsid w:val="005C28E9"/>
    <w:rsid w:val="005C2AAF"/>
    <w:rsid w:val="005C2C1D"/>
    <w:rsid w:val="005C34FA"/>
    <w:rsid w:val="005C382F"/>
    <w:rsid w:val="005C3D75"/>
    <w:rsid w:val="005C4461"/>
    <w:rsid w:val="005C5186"/>
    <w:rsid w:val="005C5402"/>
    <w:rsid w:val="005C5582"/>
    <w:rsid w:val="005C5DEF"/>
    <w:rsid w:val="005C5ECE"/>
    <w:rsid w:val="005C5ED9"/>
    <w:rsid w:val="005C60C1"/>
    <w:rsid w:val="005C6825"/>
    <w:rsid w:val="005C6B73"/>
    <w:rsid w:val="005C6BE2"/>
    <w:rsid w:val="005C765F"/>
    <w:rsid w:val="005C7873"/>
    <w:rsid w:val="005C7933"/>
    <w:rsid w:val="005C7A7A"/>
    <w:rsid w:val="005D0397"/>
    <w:rsid w:val="005D0565"/>
    <w:rsid w:val="005D071D"/>
    <w:rsid w:val="005D09B8"/>
    <w:rsid w:val="005D0B1C"/>
    <w:rsid w:val="005D1075"/>
    <w:rsid w:val="005D1248"/>
    <w:rsid w:val="005D1255"/>
    <w:rsid w:val="005D12C4"/>
    <w:rsid w:val="005D141F"/>
    <w:rsid w:val="005D1494"/>
    <w:rsid w:val="005D2054"/>
    <w:rsid w:val="005D2102"/>
    <w:rsid w:val="005D2885"/>
    <w:rsid w:val="005D2D21"/>
    <w:rsid w:val="005D395A"/>
    <w:rsid w:val="005D3B32"/>
    <w:rsid w:val="005D48A2"/>
    <w:rsid w:val="005D497A"/>
    <w:rsid w:val="005D4AA8"/>
    <w:rsid w:val="005D5B76"/>
    <w:rsid w:val="005D5D24"/>
    <w:rsid w:val="005D5D8D"/>
    <w:rsid w:val="005D62B3"/>
    <w:rsid w:val="005D6CC9"/>
    <w:rsid w:val="005D6F9C"/>
    <w:rsid w:val="005D764B"/>
    <w:rsid w:val="005D773B"/>
    <w:rsid w:val="005D7D72"/>
    <w:rsid w:val="005E0160"/>
    <w:rsid w:val="005E03CB"/>
    <w:rsid w:val="005E077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AE3"/>
    <w:rsid w:val="005E6DD2"/>
    <w:rsid w:val="005E74A0"/>
    <w:rsid w:val="005E7521"/>
    <w:rsid w:val="005E7B7C"/>
    <w:rsid w:val="005E7C2F"/>
    <w:rsid w:val="005E7D9F"/>
    <w:rsid w:val="005E7E2C"/>
    <w:rsid w:val="005E7ECE"/>
    <w:rsid w:val="005E7FAB"/>
    <w:rsid w:val="005F0140"/>
    <w:rsid w:val="005F0BB2"/>
    <w:rsid w:val="005F0C5A"/>
    <w:rsid w:val="005F0D01"/>
    <w:rsid w:val="005F106A"/>
    <w:rsid w:val="005F1B40"/>
    <w:rsid w:val="005F1F06"/>
    <w:rsid w:val="005F2030"/>
    <w:rsid w:val="005F2104"/>
    <w:rsid w:val="005F25C8"/>
    <w:rsid w:val="005F2738"/>
    <w:rsid w:val="005F2CD9"/>
    <w:rsid w:val="005F2DD4"/>
    <w:rsid w:val="005F40BB"/>
    <w:rsid w:val="005F4CC2"/>
    <w:rsid w:val="005F4FED"/>
    <w:rsid w:val="005F551C"/>
    <w:rsid w:val="005F5BC7"/>
    <w:rsid w:val="005F5CE7"/>
    <w:rsid w:val="005F5F36"/>
    <w:rsid w:val="005F5F8B"/>
    <w:rsid w:val="005F618D"/>
    <w:rsid w:val="005F6E9B"/>
    <w:rsid w:val="005F6F53"/>
    <w:rsid w:val="005F7081"/>
    <w:rsid w:val="005F70DA"/>
    <w:rsid w:val="005F73D0"/>
    <w:rsid w:val="005F7770"/>
    <w:rsid w:val="005F7C8F"/>
    <w:rsid w:val="005F7CDC"/>
    <w:rsid w:val="0060043D"/>
    <w:rsid w:val="0060058E"/>
    <w:rsid w:val="006008D1"/>
    <w:rsid w:val="006009A8"/>
    <w:rsid w:val="00600A7A"/>
    <w:rsid w:val="0060128F"/>
    <w:rsid w:val="00601E63"/>
    <w:rsid w:val="00601ECC"/>
    <w:rsid w:val="006020F0"/>
    <w:rsid w:val="006023D9"/>
    <w:rsid w:val="0060269A"/>
    <w:rsid w:val="00602739"/>
    <w:rsid w:val="00602916"/>
    <w:rsid w:val="00602979"/>
    <w:rsid w:val="00603085"/>
    <w:rsid w:val="00603830"/>
    <w:rsid w:val="006040D0"/>
    <w:rsid w:val="00604691"/>
    <w:rsid w:val="0060469E"/>
    <w:rsid w:val="00604976"/>
    <w:rsid w:val="00604A64"/>
    <w:rsid w:val="00604F9B"/>
    <w:rsid w:val="0060582F"/>
    <w:rsid w:val="00605B53"/>
    <w:rsid w:val="00605F62"/>
    <w:rsid w:val="0060636E"/>
    <w:rsid w:val="00606402"/>
    <w:rsid w:val="00606440"/>
    <w:rsid w:val="006064D6"/>
    <w:rsid w:val="00606505"/>
    <w:rsid w:val="0060655A"/>
    <w:rsid w:val="00606818"/>
    <w:rsid w:val="00606CC0"/>
    <w:rsid w:val="00607066"/>
    <w:rsid w:val="006071AD"/>
    <w:rsid w:val="006072AD"/>
    <w:rsid w:val="00607702"/>
    <w:rsid w:val="0060793A"/>
    <w:rsid w:val="0060795D"/>
    <w:rsid w:val="00610620"/>
    <w:rsid w:val="0061103D"/>
    <w:rsid w:val="0061110A"/>
    <w:rsid w:val="006112CD"/>
    <w:rsid w:val="00611A84"/>
    <w:rsid w:val="00611AEA"/>
    <w:rsid w:val="00611B10"/>
    <w:rsid w:val="00611D72"/>
    <w:rsid w:val="00611ED0"/>
    <w:rsid w:val="0061201A"/>
    <w:rsid w:val="006120DB"/>
    <w:rsid w:val="006121B5"/>
    <w:rsid w:val="00612230"/>
    <w:rsid w:val="00612DE6"/>
    <w:rsid w:val="00612EAE"/>
    <w:rsid w:val="00613597"/>
    <w:rsid w:val="00613A36"/>
    <w:rsid w:val="00614254"/>
    <w:rsid w:val="00614317"/>
    <w:rsid w:val="0061433C"/>
    <w:rsid w:val="006143BD"/>
    <w:rsid w:val="0061445B"/>
    <w:rsid w:val="00614C53"/>
    <w:rsid w:val="00615263"/>
    <w:rsid w:val="0061599C"/>
    <w:rsid w:val="00615AD4"/>
    <w:rsid w:val="0061619C"/>
    <w:rsid w:val="00616BFE"/>
    <w:rsid w:val="00617567"/>
    <w:rsid w:val="00617C5A"/>
    <w:rsid w:val="00617D36"/>
    <w:rsid w:val="00620A75"/>
    <w:rsid w:val="00621089"/>
    <w:rsid w:val="00621407"/>
    <w:rsid w:val="00621757"/>
    <w:rsid w:val="00621D27"/>
    <w:rsid w:val="0062225C"/>
    <w:rsid w:val="00622B92"/>
    <w:rsid w:val="00622CC0"/>
    <w:rsid w:val="00622E33"/>
    <w:rsid w:val="00622FC5"/>
    <w:rsid w:val="00623C20"/>
    <w:rsid w:val="006243D6"/>
    <w:rsid w:val="00624A25"/>
    <w:rsid w:val="00624B83"/>
    <w:rsid w:val="00624F59"/>
    <w:rsid w:val="00624FB0"/>
    <w:rsid w:val="006254B4"/>
    <w:rsid w:val="006254FD"/>
    <w:rsid w:val="006262CF"/>
    <w:rsid w:val="006266D4"/>
    <w:rsid w:val="006266E1"/>
    <w:rsid w:val="006266FA"/>
    <w:rsid w:val="00627067"/>
    <w:rsid w:val="006302E0"/>
    <w:rsid w:val="00630767"/>
    <w:rsid w:val="006307CD"/>
    <w:rsid w:val="00630D24"/>
    <w:rsid w:val="00630DF4"/>
    <w:rsid w:val="00630E39"/>
    <w:rsid w:val="0063103F"/>
    <w:rsid w:val="0063133D"/>
    <w:rsid w:val="00631347"/>
    <w:rsid w:val="00631925"/>
    <w:rsid w:val="00631D9A"/>
    <w:rsid w:val="00631E46"/>
    <w:rsid w:val="006326EA"/>
    <w:rsid w:val="006330C8"/>
    <w:rsid w:val="006331BD"/>
    <w:rsid w:val="00633361"/>
    <w:rsid w:val="00633A64"/>
    <w:rsid w:val="00633D4A"/>
    <w:rsid w:val="00634481"/>
    <w:rsid w:val="00634813"/>
    <w:rsid w:val="00634E22"/>
    <w:rsid w:val="006357F6"/>
    <w:rsid w:val="00635893"/>
    <w:rsid w:val="00635A9E"/>
    <w:rsid w:val="00635C17"/>
    <w:rsid w:val="00635C2B"/>
    <w:rsid w:val="00635FEF"/>
    <w:rsid w:val="00636354"/>
    <w:rsid w:val="00636447"/>
    <w:rsid w:val="0063657B"/>
    <w:rsid w:val="00636A17"/>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4D"/>
    <w:rsid w:val="00645553"/>
    <w:rsid w:val="006455E8"/>
    <w:rsid w:val="00645637"/>
    <w:rsid w:val="0064591A"/>
    <w:rsid w:val="00645A8E"/>
    <w:rsid w:val="00645D07"/>
    <w:rsid w:val="00645E86"/>
    <w:rsid w:val="00646188"/>
    <w:rsid w:val="0064759D"/>
    <w:rsid w:val="00647777"/>
    <w:rsid w:val="00647AB3"/>
    <w:rsid w:val="00647AD8"/>
    <w:rsid w:val="00647D86"/>
    <w:rsid w:val="00647F59"/>
    <w:rsid w:val="00650122"/>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9A2"/>
    <w:rsid w:val="00652C32"/>
    <w:rsid w:val="00652EC9"/>
    <w:rsid w:val="00652F3E"/>
    <w:rsid w:val="00652F80"/>
    <w:rsid w:val="00653313"/>
    <w:rsid w:val="00653638"/>
    <w:rsid w:val="0065399C"/>
    <w:rsid w:val="00653D97"/>
    <w:rsid w:val="00653DCF"/>
    <w:rsid w:val="00653F71"/>
    <w:rsid w:val="006544BB"/>
    <w:rsid w:val="006545A2"/>
    <w:rsid w:val="0065474D"/>
    <w:rsid w:val="00654C98"/>
    <w:rsid w:val="00654F06"/>
    <w:rsid w:val="00655501"/>
    <w:rsid w:val="006555F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614"/>
    <w:rsid w:val="0066180C"/>
    <w:rsid w:val="00661C62"/>
    <w:rsid w:val="00661D3E"/>
    <w:rsid w:val="00662121"/>
    <w:rsid w:val="0066220E"/>
    <w:rsid w:val="00662307"/>
    <w:rsid w:val="006623B5"/>
    <w:rsid w:val="0066247E"/>
    <w:rsid w:val="0066283C"/>
    <w:rsid w:val="00663056"/>
    <w:rsid w:val="006637E3"/>
    <w:rsid w:val="006638C7"/>
    <w:rsid w:val="00664046"/>
    <w:rsid w:val="00664914"/>
    <w:rsid w:val="00664BF0"/>
    <w:rsid w:val="00664C0B"/>
    <w:rsid w:val="00665298"/>
    <w:rsid w:val="00665A3C"/>
    <w:rsid w:val="00665D0D"/>
    <w:rsid w:val="00665E16"/>
    <w:rsid w:val="006662EB"/>
    <w:rsid w:val="006669FB"/>
    <w:rsid w:val="00666DFB"/>
    <w:rsid w:val="006672FE"/>
    <w:rsid w:val="0066740E"/>
    <w:rsid w:val="006679B3"/>
    <w:rsid w:val="0067011C"/>
    <w:rsid w:val="00670C77"/>
    <w:rsid w:val="00670F64"/>
    <w:rsid w:val="00671260"/>
    <w:rsid w:val="006712C2"/>
    <w:rsid w:val="00671492"/>
    <w:rsid w:val="006717E1"/>
    <w:rsid w:val="00671B3D"/>
    <w:rsid w:val="00671D89"/>
    <w:rsid w:val="00671FFF"/>
    <w:rsid w:val="006721A2"/>
    <w:rsid w:val="00672399"/>
    <w:rsid w:val="0067295F"/>
    <w:rsid w:val="00672BB1"/>
    <w:rsid w:val="00672D08"/>
    <w:rsid w:val="00673B0F"/>
    <w:rsid w:val="00673B43"/>
    <w:rsid w:val="00673F70"/>
    <w:rsid w:val="0067415A"/>
    <w:rsid w:val="00674720"/>
    <w:rsid w:val="006748F9"/>
    <w:rsid w:val="00674C30"/>
    <w:rsid w:val="006751F9"/>
    <w:rsid w:val="00675203"/>
    <w:rsid w:val="00675E8D"/>
    <w:rsid w:val="006760A1"/>
    <w:rsid w:val="0067612C"/>
    <w:rsid w:val="00676A93"/>
    <w:rsid w:val="00676B02"/>
    <w:rsid w:val="006770D4"/>
    <w:rsid w:val="006773B8"/>
    <w:rsid w:val="006773E8"/>
    <w:rsid w:val="00677AE1"/>
    <w:rsid w:val="00677CFC"/>
    <w:rsid w:val="00677D3D"/>
    <w:rsid w:val="00677DE9"/>
    <w:rsid w:val="006803D9"/>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6C"/>
    <w:rsid w:val="00683AD9"/>
    <w:rsid w:val="0068458E"/>
    <w:rsid w:val="006846B8"/>
    <w:rsid w:val="006848E7"/>
    <w:rsid w:val="00684DD7"/>
    <w:rsid w:val="006850FB"/>
    <w:rsid w:val="006852CE"/>
    <w:rsid w:val="00685B39"/>
    <w:rsid w:val="006863FB"/>
    <w:rsid w:val="0068664E"/>
    <w:rsid w:val="00686997"/>
    <w:rsid w:val="00686BAD"/>
    <w:rsid w:val="00686C6D"/>
    <w:rsid w:val="00686EDC"/>
    <w:rsid w:val="00686F3E"/>
    <w:rsid w:val="00687233"/>
    <w:rsid w:val="006873BE"/>
    <w:rsid w:val="00687580"/>
    <w:rsid w:val="006876AA"/>
    <w:rsid w:val="00687F27"/>
    <w:rsid w:val="006903C0"/>
    <w:rsid w:val="0069052A"/>
    <w:rsid w:val="006909B7"/>
    <w:rsid w:val="00690BA0"/>
    <w:rsid w:val="00691664"/>
    <w:rsid w:val="0069186E"/>
    <w:rsid w:val="00691B03"/>
    <w:rsid w:val="00691BD2"/>
    <w:rsid w:val="0069210E"/>
    <w:rsid w:val="006924B8"/>
    <w:rsid w:val="00692502"/>
    <w:rsid w:val="00692877"/>
    <w:rsid w:val="006930DF"/>
    <w:rsid w:val="00693285"/>
    <w:rsid w:val="006934CF"/>
    <w:rsid w:val="00693963"/>
    <w:rsid w:val="00693ACB"/>
    <w:rsid w:val="00693C50"/>
    <w:rsid w:val="006945B1"/>
    <w:rsid w:val="006945EA"/>
    <w:rsid w:val="006947BD"/>
    <w:rsid w:val="006947C5"/>
    <w:rsid w:val="006947E2"/>
    <w:rsid w:val="00694A77"/>
    <w:rsid w:val="00694CEE"/>
    <w:rsid w:val="00694D4F"/>
    <w:rsid w:val="00694EFB"/>
    <w:rsid w:val="0069540B"/>
    <w:rsid w:val="006955CD"/>
    <w:rsid w:val="00696530"/>
    <w:rsid w:val="006967A1"/>
    <w:rsid w:val="0069707C"/>
    <w:rsid w:val="0069749C"/>
    <w:rsid w:val="006979E4"/>
    <w:rsid w:val="00697AB9"/>
    <w:rsid w:val="00697EA6"/>
    <w:rsid w:val="006A0425"/>
    <w:rsid w:val="006A0D2A"/>
    <w:rsid w:val="006A0FAB"/>
    <w:rsid w:val="006A14B6"/>
    <w:rsid w:val="006A1A20"/>
    <w:rsid w:val="006A1A23"/>
    <w:rsid w:val="006A21AF"/>
    <w:rsid w:val="006A2763"/>
    <w:rsid w:val="006A2DEE"/>
    <w:rsid w:val="006A3398"/>
    <w:rsid w:val="006A396B"/>
    <w:rsid w:val="006A3A4C"/>
    <w:rsid w:val="006A3A96"/>
    <w:rsid w:val="006A4025"/>
    <w:rsid w:val="006A40D7"/>
    <w:rsid w:val="006A457E"/>
    <w:rsid w:val="006A4700"/>
    <w:rsid w:val="006A47F2"/>
    <w:rsid w:val="006A4C45"/>
    <w:rsid w:val="006A4D08"/>
    <w:rsid w:val="006A4D41"/>
    <w:rsid w:val="006A4FC0"/>
    <w:rsid w:val="006A5601"/>
    <w:rsid w:val="006A62A4"/>
    <w:rsid w:val="006A66B0"/>
    <w:rsid w:val="006A6A19"/>
    <w:rsid w:val="006A73C4"/>
    <w:rsid w:val="006A7BC9"/>
    <w:rsid w:val="006B00A9"/>
    <w:rsid w:val="006B0264"/>
    <w:rsid w:val="006B0422"/>
    <w:rsid w:val="006B0423"/>
    <w:rsid w:val="006B04EB"/>
    <w:rsid w:val="006B05D3"/>
    <w:rsid w:val="006B0F4B"/>
    <w:rsid w:val="006B13BB"/>
    <w:rsid w:val="006B14EB"/>
    <w:rsid w:val="006B16AB"/>
    <w:rsid w:val="006B1B43"/>
    <w:rsid w:val="006B1C34"/>
    <w:rsid w:val="006B2055"/>
    <w:rsid w:val="006B2944"/>
    <w:rsid w:val="006B2C90"/>
    <w:rsid w:val="006B3157"/>
    <w:rsid w:val="006B3507"/>
    <w:rsid w:val="006B36E4"/>
    <w:rsid w:val="006B4126"/>
    <w:rsid w:val="006B41FB"/>
    <w:rsid w:val="006B4566"/>
    <w:rsid w:val="006B460D"/>
    <w:rsid w:val="006B460E"/>
    <w:rsid w:val="006B46AE"/>
    <w:rsid w:val="006B47DA"/>
    <w:rsid w:val="006B4A3A"/>
    <w:rsid w:val="006B50B5"/>
    <w:rsid w:val="006B550D"/>
    <w:rsid w:val="006B5CB2"/>
    <w:rsid w:val="006B62DD"/>
    <w:rsid w:val="006B62E9"/>
    <w:rsid w:val="006B65FF"/>
    <w:rsid w:val="006B68F4"/>
    <w:rsid w:val="006B6D7C"/>
    <w:rsid w:val="006B70FB"/>
    <w:rsid w:val="006B7163"/>
    <w:rsid w:val="006B7234"/>
    <w:rsid w:val="006B7260"/>
    <w:rsid w:val="006B771B"/>
    <w:rsid w:val="006B77B4"/>
    <w:rsid w:val="006C04FB"/>
    <w:rsid w:val="006C08AE"/>
    <w:rsid w:val="006C0BAF"/>
    <w:rsid w:val="006C0C3D"/>
    <w:rsid w:val="006C1465"/>
    <w:rsid w:val="006C15C1"/>
    <w:rsid w:val="006C162F"/>
    <w:rsid w:val="006C16EE"/>
    <w:rsid w:val="006C1C93"/>
    <w:rsid w:val="006C23C4"/>
    <w:rsid w:val="006C2524"/>
    <w:rsid w:val="006C2583"/>
    <w:rsid w:val="006C26A7"/>
    <w:rsid w:val="006C2AA5"/>
    <w:rsid w:val="006C2CEA"/>
    <w:rsid w:val="006C30E6"/>
    <w:rsid w:val="006C3273"/>
    <w:rsid w:val="006C32F2"/>
    <w:rsid w:val="006C3A22"/>
    <w:rsid w:val="006C3B7C"/>
    <w:rsid w:val="006C3D2F"/>
    <w:rsid w:val="006C457A"/>
    <w:rsid w:val="006C45E9"/>
    <w:rsid w:val="006C4C76"/>
    <w:rsid w:val="006C52DE"/>
    <w:rsid w:val="006C5391"/>
    <w:rsid w:val="006C543B"/>
    <w:rsid w:val="006C55AB"/>
    <w:rsid w:val="006C577B"/>
    <w:rsid w:val="006C5DF4"/>
    <w:rsid w:val="006C660C"/>
    <w:rsid w:val="006C66D5"/>
    <w:rsid w:val="006C68CD"/>
    <w:rsid w:val="006C71AB"/>
    <w:rsid w:val="006D038E"/>
    <w:rsid w:val="006D06EB"/>
    <w:rsid w:val="006D088E"/>
    <w:rsid w:val="006D0A00"/>
    <w:rsid w:val="006D0A6F"/>
    <w:rsid w:val="006D0E5A"/>
    <w:rsid w:val="006D0EC4"/>
    <w:rsid w:val="006D10E8"/>
    <w:rsid w:val="006D119C"/>
    <w:rsid w:val="006D1817"/>
    <w:rsid w:val="006D2216"/>
    <w:rsid w:val="006D27E6"/>
    <w:rsid w:val="006D2A33"/>
    <w:rsid w:val="006D2EB2"/>
    <w:rsid w:val="006D3267"/>
    <w:rsid w:val="006D329B"/>
    <w:rsid w:val="006D3855"/>
    <w:rsid w:val="006D3E6B"/>
    <w:rsid w:val="006D4804"/>
    <w:rsid w:val="006D576A"/>
    <w:rsid w:val="006D58B9"/>
    <w:rsid w:val="006D5B0F"/>
    <w:rsid w:val="006D5B8A"/>
    <w:rsid w:val="006D612C"/>
    <w:rsid w:val="006D6720"/>
    <w:rsid w:val="006D6905"/>
    <w:rsid w:val="006D6C20"/>
    <w:rsid w:val="006D6CDC"/>
    <w:rsid w:val="006D6D63"/>
    <w:rsid w:val="006D71A0"/>
    <w:rsid w:val="006D756A"/>
    <w:rsid w:val="006D7AEF"/>
    <w:rsid w:val="006D7C46"/>
    <w:rsid w:val="006E0006"/>
    <w:rsid w:val="006E01B1"/>
    <w:rsid w:val="006E035D"/>
    <w:rsid w:val="006E0715"/>
    <w:rsid w:val="006E083A"/>
    <w:rsid w:val="006E0857"/>
    <w:rsid w:val="006E0861"/>
    <w:rsid w:val="006E08F7"/>
    <w:rsid w:val="006E0970"/>
    <w:rsid w:val="006E0F43"/>
    <w:rsid w:val="006E10BA"/>
    <w:rsid w:val="006E1305"/>
    <w:rsid w:val="006E180D"/>
    <w:rsid w:val="006E1C8D"/>
    <w:rsid w:val="006E2242"/>
    <w:rsid w:val="006E227F"/>
    <w:rsid w:val="006E262F"/>
    <w:rsid w:val="006E29C7"/>
    <w:rsid w:val="006E2A46"/>
    <w:rsid w:val="006E2A62"/>
    <w:rsid w:val="006E2C24"/>
    <w:rsid w:val="006E399C"/>
    <w:rsid w:val="006E3ACC"/>
    <w:rsid w:val="006E3DCD"/>
    <w:rsid w:val="006E3F7A"/>
    <w:rsid w:val="006E4056"/>
    <w:rsid w:val="006E4181"/>
    <w:rsid w:val="006E443A"/>
    <w:rsid w:val="006E4474"/>
    <w:rsid w:val="006E4856"/>
    <w:rsid w:val="006E4A16"/>
    <w:rsid w:val="006E4D73"/>
    <w:rsid w:val="006E50C6"/>
    <w:rsid w:val="006E5453"/>
    <w:rsid w:val="006E5475"/>
    <w:rsid w:val="006E5782"/>
    <w:rsid w:val="006E5932"/>
    <w:rsid w:val="006E5F44"/>
    <w:rsid w:val="006E5FC9"/>
    <w:rsid w:val="006E612C"/>
    <w:rsid w:val="006E6310"/>
    <w:rsid w:val="006E6A94"/>
    <w:rsid w:val="006E6C8C"/>
    <w:rsid w:val="006E6DEB"/>
    <w:rsid w:val="006E7019"/>
    <w:rsid w:val="006E711E"/>
    <w:rsid w:val="006E71FE"/>
    <w:rsid w:val="006E77E2"/>
    <w:rsid w:val="006E77E8"/>
    <w:rsid w:val="006E7867"/>
    <w:rsid w:val="006E7900"/>
    <w:rsid w:val="006E7D6C"/>
    <w:rsid w:val="006F06E8"/>
    <w:rsid w:val="006F08C0"/>
    <w:rsid w:val="006F08EF"/>
    <w:rsid w:val="006F0AA8"/>
    <w:rsid w:val="006F0D9F"/>
    <w:rsid w:val="006F0ED7"/>
    <w:rsid w:val="006F0FD3"/>
    <w:rsid w:val="006F17CE"/>
    <w:rsid w:val="006F1955"/>
    <w:rsid w:val="006F1C41"/>
    <w:rsid w:val="006F1E76"/>
    <w:rsid w:val="006F2269"/>
    <w:rsid w:val="006F231D"/>
    <w:rsid w:val="006F277E"/>
    <w:rsid w:val="006F2852"/>
    <w:rsid w:val="006F2F98"/>
    <w:rsid w:val="006F31D9"/>
    <w:rsid w:val="006F345F"/>
    <w:rsid w:val="006F34A5"/>
    <w:rsid w:val="006F34BB"/>
    <w:rsid w:val="006F3881"/>
    <w:rsid w:val="006F3B0E"/>
    <w:rsid w:val="006F3D29"/>
    <w:rsid w:val="006F3D39"/>
    <w:rsid w:val="006F404A"/>
    <w:rsid w:val="006F4752"/>
    <w:rsid w:val="006F4DE0"/>
    <w:rsid w:val="006F4FC1"/>
    <w:rsid w:val="006F5191"/>
    <w:rsid w:val="006F536D"/>
    <w:rsid w:val="006F54CE"/>
    <w:rsid w:val="006F55BB"/>
    <w:rsid w:val="006F56E3"/>
    <w:rsid w:val="006F58AF"/>
    <w:rsid w:val="006F5C91"/>
    <w:rsid w:val="006F5EBE"/>
    <w:rsid w:val="006F64D1"/>
    <w:rsid w:val="006F650B"/>
    <w:rsid w:val="006F650C"/>
    <w:rsid w:val="006F65F8"/>
    <w:rsid w:val="006F6977"/>
    <w:rsid w:val="006F747F"/>
    <w:rsid w:val="006F7D82"/>
    <w:rsid w:val="0070005F"/>
    <w:rsid w:val="00700113"/>
    <w:rsid w:val="00700582"/>
    <w:rsid w:val="00700C18"/>
    <w:rsid w:val="00700DDA"/>
    <w:rsid w:val="007010C5"/>
    <w:rsid w:val="007011AB"/>
    <w:rsid w:val="00701595"/>
    <w:rsid w:val="00701BC0"/>
    <w:rsid w:val="00701C73"/>
    <w:rsid w:val="00701F5E"/>
    <w:rsid w:val="007023F5"/>
    <w:rsid w:val="00702B73"/>
    <w:rsid w:val="00702D28"/>
    <w:rsid w:val="00703986"/>
    <w:rsid w:val="00703AF1"/>
    <w:rsid w:val="00703BC5"/>
    <w:rsid w:val="0070413C"/>
    <w:rsid w:val="00704255"/>
    <w:rsid w:val="00704C93"/>
    <w:rsid w:val="00704D0F"/>
    <w:rsid w:val="00705752"/>
    <w:rsid w:val="00706151"/>
    <w:rsid w:val="00706347"/>
    <w:rsid w:val="0070663E"/>
    <w:rsid w:val="00706747"/>
    <w:rsid w:val="00706F9F"/>
    <w:rsid w:val="007070EE"/>
    <w:rsid w:val="00707264"/>
    <w:rsid w:val="00707373"/>
    <w:rsid w:val="007079D5"/>
    <w:rsid w:val="00707B50"/>
    <w:rsid w:val="00710B78"/>
    <w:rsid w:val="00710C3E"/>
    <w:rsid w:val="00710F13"/>
    <w:rsid w:val="0071108E"/>
    <w:rsid w:val="007112FA"/>
    <w:rsid w:val="007114A6"/>
    <w:rsid w:val="0071172A"/>
    <w:rsid w:val="0071198A"/>
    <w:rsid w:val="00711F73"/>
    <w:rsid w:val="007120C9"/>
    <w:rsid w:val="0071253A"/>
    <w:rsid w:val="0071329F"/>
    <w:rsid w:val="00713B45"/>
    <w:rsid w:val="00714FD3"/>
    <w:rsid w:val="0071530E"/>
    <w:rsid w:val="007157EB"/>
    <w:rsid w:val="00715854"/>
    <w:rsid w:val="00715952"/>
    <w:rsid w:val="00715EE8"/>
    <w:rsid w:val="007166A7"/>
    <w:rsid w:val="00716795"/>
    <w:rsid w:val="007169A1"/>
    <w:rsid w:val="00716AE5"/>
    <w:rsid w:val="00716CA0"/>
    <w:rsid w:val="007172B7"/>
    <w:rsid w:val="007178CC"/>
    <w:rsid w:val="00717B97"/>
    <w:rsid w:val="00720154"/>
    <w:rsid w:val="007202E0"/>
    <w:rsid w:val="007209C2"/>
    <w:rsid w:val="00720CF3"/>
    <w:rsid w:val="00720D32"/>
    <w:rsid w:val="00720D3D"/>
    <w:rsid w:val="007219AA"/>
    <w:rsid w:val="007219FD"/>
    <w:rsid w:val="00721A9C"/>
    <w:rsid w:val="00721FF1"/>
    <w:rsid w:val="0072212E"/>
    <w:rsid w:val="007221FA"/>
    <w:rsid w:val="0072239F"/>
    <w:rsid w:val="007225B3"/>
    <w:rsid w:val="0072260B"/>
    <w:rsid w:val="00722A0A"/>
    <w:rsid w:val="007230EC"/>
    <w:rsid w:val="007232D0"/>
    <w:rsid w:val="00723379"/>
    <w:rsid w:val="007239D7"/>
    <w:rsid w:val="00723CAA"/>
    <w:rsid w:val="007244C5"/>
    <w:rsid w:val="00724536"/>
    <w:rsid w:val="0072478F"/>
    <w:rsid w:val="00724A4B"/>
    <w:rsid w:val="007253F3"/>
    <w:rsid w:val="00725782"/>
    <w:rsid w:val="00725BC7"/>
    <w:rsid w:val="007261D2"/>
    <w:rsid w:val="00726A4B"/>
    <w:rsid w:val="00726B50"/>
    <w:rsid w:val="00726E5A"/>
    <w:rsid w:val="00727294"/>
    <w:rsid w:val="00727346"/>
    <w:rsid w:val="00727681"/>
    <w:rsid w:val="0072771D"/>
    <w:rsid w:val="00727BF4"/>
    <w:rsid w:val="00727D59"/>
    <w:rsid w:val="00730640"/>
    <w:rsid w:val="007311E6"/>
    <w:rsid w:val="007312FD"/>
    <w:rsid w:val="00731502"/>
    <w:rsid w:val="00731798"/>
    <w:rsid w:val="00731C30"/>
    <w:rsid w:val="00731C6F"/>
    <w:rsid w:val="007322F9"/>
    <w:rsid w:val="00732B3E"/>
    <w:rsid w:val="00732B4D"/>
    <w:rsid w:val="00732F88"/>
    <w:rsid w:val="0073302E"/>
    <w:rsid w:val="007334AC"/>
    <w:rsid w:val="00733712"/>
    <w:rsid w:val="00733737"/>
    <w:rsid w:val="007337A8"/>
    <w:rsid w:val="00733881"/>
    <w:rsid w:val="00733AA2"/>
    <w:rsid w:val="00733AB1"/>
    <w:rsid w:val="00733BAD"/>
    <w:rsid w:val="00733CAD"/>
    <w:rsid w:val="00733DB9"/>
    <w:rsid w:val="00733DE8"/>
    <w:rsid w:val="00733FAF"/>
    <w:rsid w:val="00734617"/>
    <w:rsid w:val="007346AC"/>
    <w:rsid w:val="007347E0"/>
    <w:rsid w:val="00734B53"/>
    <w:rsid w:val="00734FEE"/>
    <w:rsid w:val="007354D4"/>
    <w:rsid w:val="00735711"/>
    <w:rsid w:val="007359DA"/>
    <w:rsid w:val="00735B6D"/>
    <w:rsid w:val="00735C7A"/>
    <w:rsid w:val="00735CBD"/>
    <w:rsid w:val="00736342"/>
    <w:rsid w:val="00736637"/>
    <w:rsid w:val="00736E92"/>
    <w:rsid w:val="00737041"/>
    <w:rsid w:val="00737046"/>
    <w:rsid w:val="007370B4"/>
    <w:rsid w:val="0073737D"/>
    <w:rsid w:val="00737D06"/>
    <w:rsid w:val="007402EF"/>
    <w:rsid w:val="00740882"/>
    <w:rsid w:val="007408FA"/>
    <w:rsid w:val="007408FC"/>
    <w:rsid w:val="0074145A"/>
    <w:rsid w:val="00741475"/>
    <w:rsid w:val="007418C9"/>
    <w:rsid w:val="00741B02"/>
    <w:rsid w:val="00741FE3"/>
    <w:rsid w:val="007420BB"/>
    <w:rsid w:val="0074211D"/>
    <w:rsid w:val="007423AB"/>
    <w:rsid w:val="00742476"/>
    <w:rsid w:val="0074286B"/>
    <w:rsid w:val="00742974"/>
    <w:rsid w:val="00742E83"/>
    <w:rsid w:val="0074319F"/>
    <w:rsid w:val="00743779"/>
    <w:rsid w:val="00743C5A"/>
    <w:rsid w:val="00743E8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5C6"/>
    <w:rsid w:val="0075075D"/>
    <w:rsid w:val="00750760"/>
    <w:rsid w:val="00750D2B"/>
    <w:rsid w:val="00750DDB"/>
    <w:rsid w:val="00750FCA"/>
    <w:rsid w:val="00752085"/>
    <w:rsid w:val="007525FC"/>
    <w:rsid w:val="00752726"/>
    <w:rsid w:val="0075295B"/>
    <w:rsid w:val="00753302"/>
    <w:rsid w:val="00753414"/>
    <w:rsid w:val="0075357D"/>
    <w:rsid w:val="007535AA"/>
    <w:rsid w:val="007535DA"/>
    <w:rsid w:val="0075373B"/>
    <w:rsid w:val="00753FA3"/>
    <w:rsid w:val="00754751"/>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3A"/>
    <w:rsid w:val="007611B8"/>
    <w:rsid w:val="00761233"/>
    <w:rsid w:val="0076126B"/>
    <w:rsid w:val="007616A6"/>
    <w:rsid w:val="00761940"/>
    <w:rsid w:val="00761AFD"/>
    <w:rsid w:val="00762267"/>
    <w:rsid w:val="0076264F"/>
    <w:rsid w:val="00762D06"/>
    <w:rsid w:val="00762D0E"/>
    <w:rsid w:val="0076407E"/>
    <w:rsid w:val="00764110"/>
    <w:rsid w:val="00764456"/>
    <w:rsid w:val="00764BC0"/>
    <w:rsid w:val="00764E15"/>
    <w:rsid w:val="00765121"/>
    <w:rsid w:val="007654C3"/>
    <w:rsid w:val="00765855"/>
    <w:rsid w:val="00765F41"/>
    <w:rsid w:val="00765F49"/>
    <w:rsid w:val="007660F9"/>
    <w:rsid w:val="00766469"/>
    <w:rsid w:val="0076674F"/>
    <w:rsid w:val="007667D9"/>
    <w:rsid w:val="00766982"/>
    <w:rsid w:val="007670B5"/>
    <w:rsid w:val="00767205"/>
    <w:rsid w:val="007673BD"/>
    <w:rsid w:val="007673EA"/>
    <w:rsid w:val="0076773C"/>
    <w:rsid w:val="00767852"/>
    <w:rsid w:val="00767D34"/>
    <w:rsid w:val="00770656"/>
    <w:rsid w:val="0077067E"/>
    <w:rsid w:val="00770D11"/>
    <w:rsid w:val="007712BF"/>
    <w:rsid w:val="0077170E"/>
    <w:rsid w:val="00771818"/>
    <w:rsid w:val="0077186C"/>
    <w:rsid w:val="00771F80"/>
    <w:rsid w:val="0077215A"/>
    <w:rsid w:val="0077220B"/>
    <w:rsid w:val="0077274A"/>
    <w:rsid w:val="00772910"/>
    <w:rsid w:val="00772A08"/>
    <w:rsid w:val="00772BA3"/>
    <w:rsid w:val="00772C6B"/>
    <w:rsid w:val="00773376"/>
    <w:rsid w:val="00773898"/>
    <w:rsid w:val="0077392D"/>
    <w:rsid w:val="00773C98"/>
    <w:rsid w:val="00773E3E"/>
    <w:rsid w:val="007742E7"/>
    <w:rsid w:val="00774C8F"/>
    <w:rsid w:val="00774EEB"/>
    <w:rsid w:val="007753D6"/>
    <w:rsid w:val="007754DF"/>
    <w:rsid w:val="007755A5"/>
    <w:rsid w:val="0077571D"/>
    <w:rsid w:val="007759C3"/>
    <w:rsid w:val="007763B8"/>
    <w:rsid w:val="0077641A"/>
    <w:rsid w:val="007765A1"/>
    <w:rsid w:val="00776818"/>
    <w:rsid w:val="00776A64"/>
    <w:rsid w:val="00776ADF"/>
    <w:rsid w:val="00776C58"/>
    <w:rsid w:val="00776E56"/>
    <w:rsid w:val="00777036"/>
    <w:rsid w:val="007770EA"/>
    <w:rsid w:val="00777103"/>
    <w:rsid w:val="0077710D"/>
    <w:rsid w:val="007778FA"/>
    <w:rsid w:val="00777DA8"/>
    <w:rsid w:val="00777FE0"/>
    <w:rsid w:val="007801B6"/>
    <w:rsid w:val="00780241"/>
    <w:rsid w:val="00780454"/>
    <w:rsid w:val="0078085B"/>
    <w:rsid w:val="007809CB"/>
    <w:rsid w:val="00780E0F"/>
    <w:rsid w:val="007812DE"/>
    <w:rsid w:val="00781566"/>
    <w:rsid w:val="00781795"/>
    <w:rsid w:val="00781A4F"/>
    <w:rsid w:val="00781A63"/>
    <w:rsid w:val="00781D40"/>
    <w:rsid w:val="00781D9C"/>
    <w:rsid w:val="007820C9"/>
    <w:rsid w:val="0078243F"/>
    <w:rsid w:val="0078248E"/>
    <w:rsid w:val="0078254A"/>
    <w:rsid w:val="00782973"/>
    <w:rsid w:val="0078329D"/>
    <w:rsid w:val="007832C4"/>
    <w:rsid w:val="00783690"/>
    <w:rsid w:val="00783801"/>
    <w:rsid w:val="007838B7"/>
    <w:rsid w:val="007838D6"/>
    <w:rsid w:val="00783C09"/>
    <w:rsid w:val="00783E82"/>
    <w:rsid w:val="00783F49"/>
    <w:rsid w:val="007843F4"/>
    <w:rsid w:val="007844C6"/>
    <w:rsid w:val="00784844"/>
    <w:rsid w:val="00784B91"/>
    <w:rsid w:val="00784C4F"/>
    <w:rsid w:val="00785089"/>
    <w:rsid w:val="007851E1"/>
    <w:rsid w:val="00785300"/>
    <w:rsid w:val="0078568D"/>
    <w:rsid w:val="00785938"/>
    <w:rsid w:val="00785A12"/>
    <w:rsid w:val="00785AA2"/>
    <w:rsid w:val="00785AEE"/>
    <w:rsid w:val="00785FCA"/>
    <w:rsid w:val="0078606B"/>
    <w:rsid w:val="00786086"/>
    <w:rsid w:val="007860F7"/>
    <w:rsid w:val="007861EC"/>
    <w:rsid w:val="00786379"/>
    <w:rsid w:val="007864F2"/>
    <w:rsid w:val="00786662"/>
    <w:rsid w:val="00786862"/>
    <w:rsid w:val="00786B21"/>
    <w:rsid w:val="007875DF"/>
    <w:rsid w:val="007876DD"/>
    <w:rsid w:val="00787867"/>
    <w:rsid w:val="007879D1"/>
    <w:rsid w:val="00787AC4"/>
    <w:rsid w:val="00787C50"/>
    <w:rsid w:val="00787F6C"/>
    <w:rsid w:val="0079025C"/>
    <w:rsid w:val="00790660"/>
    <w:rsid w:val="00790B01"/>
    <w:rsid w:val="00790C4F"/>
    <w:rsid w:val="00790E9E"/>
    <w:rsid w:val="00790FAA"/>
    <w:rsid w:val="007910B4"/>
    <w:rsid w:val="00791401"/>
    <w:rsid w:val="00791FC1"/>
    <w:rsid w:val="00792161"/>
    <w:rsid w:val="0079245C"/>
    <w:rsid w:val="00792757"/>
    <w:rsid w:val="0079279B"/>
    <w:rsid w:val="00792A52"/>
    <w:rsid w:val="00792B09"/>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1C8"/>
    <w:rsid w:val="0079687A"/>
    <w:rsid w:val="00796C23"/>
    <w:rsid w:val="00796C84"/>
    <w:rsid w:val="00796EA4"/>
    <w:rsid w:val="00797148"/>
    <w:rsid w:val="00797272"/>
    <w:rsid w:val="00797BC5"/>
    <w:rsid w:val="00797D2E"/>
    <w:rsid w:val="007A0008"/>
    <w:rsid w:val="007A01A6"/>
    <w:rsid w:val="007A05BC"/>
    <w:rsid w:val="007A05FD"/>
    <w:rsid w:val="007A09E6"/>
    <w:rsid w:val="007A1097"/>
    <w:rsid w:val="007A146A"/>
    <w:rsid w:val="007A1A56"/>
    <w:rsid w:val="007A22B8"/>
    <w:rsid w:val="007A2603"/>
    <w:rsid w:val="007A2C47"/>
    <w:rsid w:val="007A2DCB"/>
    <w:rsid w:val="007A3485"/>
    <w:rsid w:val="007A38DD"/>
    <w:rsid w:val="007A3903"/>
    <w:rsid w:val="007A3B3F"/>
    <w:rsid w:val="007A402E"/>
    <w:rsid w:val="007A41F0"/>
    <w:rsid w:val="007A47C6"/>
    <w:rsid w:val="007A4B65"/>
    <w:rsid w:val="007A4BA3"/>
    <w:rsid w:val="007A4C6F"/>
    <w:rsid w:val="007A4DE7"/>
    <w:rsid w:val="007A4E1C"/>
    <w:rsid w:val="007A4EC2"/>
    <w:rsid w:val="007A63BF"/>
    <w:rsid w:val="007A6488"/>
    <w:rsid w:val="007A68BD"/>
    <w:rsid w:val="007A71E7"/>
    <w:rsid w:val="007A766B"/>
    <w:rsid w:val="007A7A5E"/>
    <w:rsid w:val="007A7DED"/>
    <w:rsid w:val="007A7DF2"/>
    <w:rsid w:val="007B00D1"/>
    <w:rsid w:val="007B0B6E"/>
    <w:rsid w:val="007B0F02"/>
    <w:rsid w:val="007B1164"/>
    <w:rsid w:val="007B140D"/>
    <w:rsid w:val="007B197C"/>
    <w:rsid w:val="007B1F76"/>
    <w:rsid w:val="007B26EA"/>
    <w:rsid w:val="007B27B4"/>
    <w:rsid w:val="007B2802"/>
    <w:rsid w:val="007B30B5"/>
    <w:rsid w:val="007B3314"/>
    <w:rsid w:val="007B33D1"/>
    <w:rsid w:val="007B384D"/>
    <w:rsid w:val="007B3BA0"/>
    <w:rsid w:val="007B4113"/>
    <w:rsid w:val="007B431B"/>
    <w:rsid w:val="007B4412"/>
    <w:rsid w:val="007B45CF"/>
    <w:rsid w:val="007B47D4"/>
    <w:rsid w:val="007B4823"/>
    <w:rsid w:val="007B4EC0"/>
    <w:rsid w:val="007B5135"/>
    <w:rsid w:val="007B5174"/>
    <w:rsid w:val="007B51F1"/>
    <w:rsid w:val="007B55C1"/>
    <w:rsid w:val="007B5837"/>
    <w:rsid w:val="007B5BC4"/>
    <w:rsid w:val="007B608C"/>
    <w:rsid w:val="007B60EF"/>
    <w:rsid w:val="007B6535"/>
    <w:rsid w:val="007B6996"/>
    <w:rsid w:val="007B6D2E"/>
    <w:rsid w:val="007B6D7A"/>
    <w:rsid w:val="007B6D8F"/>
    <w:rsid w:val="007B74C4"/>
    <w:rsid w:val="007B7559"/>
    <w:rsid w:val="007B76C3"/>
    <w:rsid w:val="007B76F2"/>
    <w:rsid w:val="007B7A2B"/>
    <w:rsid w:val="007C07A1"/>
    <w:rsid w:val="007C0961"/>
    <w:rsid w:val="007C11ED"/>
    <w:rsid w:val="007C177D"/>
    <w:rsid w:val="007C1A65"/>
    <w:rsid w:val="007C2272"/>
    <w:rsid w:val="007C22CA"/>
    <w:rsid w:val="007C263F"/>
    <w:rsid w:val="007C2698"/>
    <w:rsid w:val="007C27BC"/>
    <w:rsid w:val="007C281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D62"/>
    <w:rsid w:val="007D2F8D"/>
    <w:rsid w:val="007D34C6"/>
    <w:rsid w:val="007D45FF"/>
    <w:rsid w:val="007D4AB6"/>
    <w:rsid w:val="007D4B22"/>
    <w:rsid w:val="007D4E91"/>
    <w:rsid w:val="007D50FD"/>
    <w:rsid w:val="007D5363"/>
    <w:rsid w:val="007D5449"/>
    <w:rsid w:val="007D5458"/>
    <w:rsid w:val="007D5534"/>
    <w:rsid w:val="007D5758"/>
    <w:rsid w:val="007D5923"/>
    <w:rsid w:val="007D5A32"/>
    <w:rsid w:val="007D5C33"/>
    <w:rsid w:val="007D605B"/>
    <w:rsid w:val="007D61AF"/>
    <w:rsid w:val="007D74AA"/>
    <w:rsid w:val="007D7DE0"/>
    <w:rsid w:val="007D7FEE"/>
    <w:rsid w:val="007E00FA"/>
    <w:rsid w:val="007E0104"/>
    <w:rsid w:val="007E073F"/>
    <w:rsid w:val="007E078D"/>
    <w:rsid w:val="007E07E0"/>
    <w:rsid w:val="007E08CF"/>
    <w:rsid w:val="007E0B6F"/>
    <w:rsid w:val="007E0DC6"/>
    <w:rsid w:val="007E16CC"/>
    <w:rsid w:val="007E1820"/>
    <w:rsid w:val="007E1919"/>
    <w:rsid w:val="007E1C6B"/>
    <w:rsid w:val="007E22DB"/>
    <w:rsid w:val="007E230E"/>
    <w:rsid w:val="007E2398"/>
    <w:rsid w:val="007E24AF"/>
    <w:rsid w:val="007E2959"/>
    <w:rsid w:val="007E2A64"/>
    <w:rsid w:val="007E2CB4"/>
    <w:rsid w:val="007E35F2"/>
    <w:rsid w:val="007E3890"/>
    <w:rsid w:val="007E3B6E"/>
    <w:rsid w:val="007E3D2B"/>
    <w:rsid w:val="007E3EE8"/>
    <w:rsid w:val="007E3F5A"/>
    <w:rsid w:val="007E5278"/>
    <w:rsid w:val="007E536E"/>
    <w:rsid w:val="007E574E"/>
    <w:rsid w:val="007E5934"/>
    <w:rsid w:val="007E5C43"/>
    <w:rsid w:val="007E5F8D"/>
    <w:rsid w:val="007E679C"/>
    <w:rsid w:val="007E6818"/>
    <w:rsid w:val="007E6819"/>
    <w:rsid w:val="007E6A52"/>
    <w:rsid w:val="007E6F77"/>
    <w:rsid w:val="007E7B22"/>
    <w:rsid w:val="007E7E4B"/>
    <w:rsid w:val="007E7F34"/>
    <w:rsid w:val="007F1A6B"/>
    <w:rsid w:val="007F1D7C"/>
    <w:rsid w:val="007F2545"/>
    <w:rsid w:val="007F26D5"/>
    <w:rsid w:val="007F297D"/>
    <w:rsid w:val="007F2BA6"/>
    <w:rsid w:val="007F2C9B"/>
    <w:rsid w:val="007F3088"/>
    <w:rsid w:val="007F32C9"/>
    <w:rsid w:val="007F35A0"/>
    <w:rsid w:val="007F402E"/>
    <w:rsid w:val="007F4249"/>
    <w:rsid w:val="007F4458"/>
    <w:rsid w:val="007F4643"/>
    <w:rsid w:val="007F5217"/>
    <w:rsid w:val="007F52F1"/>
    <w:rsid w:val="007F53C5"/>
    <w:rsid w:val="007F5B61"/>
    <w:rsid w:val="007F5B9D"/>
    <w:rsid w:val="007F5E14"/>
    <w:rsid w:val="007F5E2A"/>
    <w:rsid w:val="007F66D7"/>
    <w:rsid w:val="007F68B8"/>
    <w:rsid w:val="007F6F7A"/>
    <w:rsid w:val="007F7420"/>
    <w:rsid w:val="007F756E"/>
    <w:rsid w:val="007F75BE"/>
    <w:rsid w:val="007F7FB2"/>
    <w:rsid w:val="008000C5"/>
    <w:rsid w:val="00800745"/>
    <w:rsid w:val="0080079F"/>
    <w:rsid w:val="00800832"/>
    <w:rsid w:val="00801416"/>
    <w:rsid w:val="00801F39"/>
    <w:rsid w:val="0080227C"/>
    <w:rsid w:val="00802595"/>
    <w:rsid w:val="00802698"/>
    <w:rsid w:val="00802711"/>
    <w:rsid w:val="0080296B"/>
    <w:rsid w:val="00802A6A"/>
    <w:rsid w:val="00803081"/>
    <w:rsid w:val="008033C3"/>
    <w:rsid w:val="008037C4"/>
    <w:rsid w:val="0080394D"/>
    <w:rsid w:val="00803CF5"/>
    <w:rsid w:val="00803E7F"/>
    <w:rsid w:val="00804202"/>
    <w:rsid w:val="008045DD"/>
    <w:rsid w:val="0080475D"/>
    <w:rsid w:val="008049A7"/>
    <w:rsid w:val="00804B47"/>
    <w:rsid w:val="008054B3"/>
    <w:rsid w:val="00805563"/>
    <w:rsid w:val="00805954"/>
    <w:rsid w:val="00805D15"/>
    <w:rsid w:val="00805E38"/>
    <w:rsid w:val="0080638B"/>
    <w:rsid w:val="00806538"/>
    <w:rsid w:val="00806AB6"/>
    <w:rsid w:val="00807076"/>
    <w:rsid w:val="0080709E"/>
    <w:rsid w:val="0080764C"/>
    <w:rsid w:val="00807662"/>
    <w:rsid w:val="00807809"/>
    <w:rsid w:val="008078C4"/>
    <w:rsid w:val="00807AA5"/>
    <w:rsid w:val="00807D87"/>
    <w:rsid w:val="00807D89"/>
    <w:rsid w:val="00807EA8"/>
    <w:rsid w:val="00807FD2"/>
    <w:rsid w:val="008102DA"/>
    <w:rsid w:val="00810394"/>
    <w:rsid w:val="0081053C"/>
    <w:rsid w:val="00810583"/>
    <w:rsid w:val="00810594"/>
    <w:rsid w:val="00810632"/>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4A65"/>
    <w:rsid w:val="0081521B"/>
    <w:rsid w:val="00815479"/>
    <w:rsid w:val="0081578D"/>
    <w:rsid w:val="00815A5C"/>
    <w:rsid w:val="00815BDC"/>
    <w:rsid w:val="00816846"/>
    <w:rsid w:val="00816E7C"/>
    <w:rsid w:val="00817422"/>
    <w:rsid w:val="00817873"/>
    <w:rsid w:val="00817E83"/>
    <w:rsid w:val="00820451"/>
    <w:rsid w:val="008207F6"/>
    <w:rsid w:val="00820CF6"/>
    <w:rsid w:val="00820F09"/>
    <w:rsid w:val="00820F1C"/>
    <w:rsid w:val="00821110"/>
    <w:rsid w:val="00821262"/>
    <w:rsid w:val="008212DD"/>
    <w:rsid w:val="00821407"/>
    <w:rsid w:val="00821EEC"/>
    <w:rsid w:val="008226F0"/>
    <w:rsid w:val="008227BC"/>
    <w:rsid w:val="0082295E"/>
    <w:rsid w:val="00822AEC"/>
    <w:rsid w:val="00822EB8"/>
    <w:rsid w:val="00822EC7"/>
    <w:rsid w:val="008230D6"/>
    <w:rsid w:val="00823238"/>
    <w:rsid w:val="00823550"/>
    <w:rsid w:val="008236C5"/>
    <w:rsid w:val="00823766"/>
    <w:rsid w:val="008238DC"/>
    <w:rsid w:val="00823F98"/>
    <w:rsid w:val="00824171"/>
    <w:rsid w:val="0082438E"/>
    <w:rsid w:val="00824E07"/>
    <w:rsid w:val="00824EDE"/>
    <w:rsid w:val="0082545D"/>
    <w:rsid w:val="00825489"/>
    <w:rsid w:val="00825C51"/>
    <w:rsid w:val="00825D71"/>
    <w:rsid w:val="00825DF1"/>
    <w:rsid w:val="00826029"/>
    <w:rsid w:val="0082647E"/>
    <w:rsid w:val="0082677C"/>
    <w:rsid w:val="00826CD0"/>
    <w:rsid w:val="00826CE4"/>
    <w:rsid w:val="00826FF7"/>
    <w:rsid w:val="008273E7"/>
    <w:rsid w:val="00827625"/>
    <w:rsid w:val="008276EA"/>
    <w:rsid w:val="00827720"/>
    <w:rsid w:val="00827CEB"/>
    <w:rsid w:val="00827DC6"/>
    <w:rsid w:val="00830017"/>
    <w:rsid w:val="008300F0"/>
    <w:rsid w:val="00830404"/>
    <w:rsid w:val="008307A6"/>
    <w:rsid w:val="008309B8"/>
    <w:rsid w:val="00830B7E"/>
    <w:rsid w:val="0083118D"/>
    <w:rsid w:val="008313B0"/>
    <w:rsid w:val="00831538"/>
    <w:rsid w:val="00831A6B"/>
    <w:rsid w:val="00831BEB"/>
    <w:rsid w:val="00831D59"/>
    <w:rsid w:val="00831F08"/>
    <w:rsid w:val="00831F50"/>
    <w:rsid w:val="0083212F"/>
    <w:rsid w:val="008321FA"/>
    <w:rsid w:val="008329DB"/>
    <w:rsid w:val="008332B4"/>
    <w:rsid w:val="008334B7"/>
    <w:rsid w:val="008336FF"/>
    <w:rsid w:val="00833846"/>
    <w:rsid w:val="00833DD1"/>
    <w:rsid w:val="00833F52"/>
    <w:rsid w:val="00834526"/>
    <w:rsid w:val="00834719"/>
    <w:rsid w:val="00834D87"/>
    <w:rsid w:val="008352BE"/>
    <w:rsid w:val="0083594F"/>
    <w:rsid w:val="008361CF"/>
    <w:rsid w:val="00836358"/>
    <w:rsid w:val="0083644E"/>
    <w:rsid w:val="0083655D"/>
    <w:rsid w:val="00836702"/>
    <w:rsid w:val="00836A4F"/>
    <w:rsid w:val="00836DDA"/>
    <w:rsid w:val="00836EEC"/>
    <w:rsid w:val="00836EF0"/>
    <w:rsid w:val="0083775B"/>
    <w:rsid w:val="00837E5D"/>
    <w:rsid w:val="00840D81"/>
    <w:rsid w:val="00840DFB"/>
    <w:rsid w:val="00840EEC"/>
    <w:rsid w:val="008411FB"/>
    <w:rsid w:val="00841202"/>
    <w:rsid w:val="00841303"/>
    <w:rsid w:val="00841F95"/>
    <w:rsid w:val="00842269"/>
    <w:rsid w:val="008423CE"/>
    <w:rsid w:val="0084291E"/>
    <w:rsid w:val="00842D21"/>
    <w:rsid w:val="00843072"/>
    <w:rsid w:val="008432D3"/>
    <w:rsid w:val="008436A2"/>
    <w:rsid w:val="00843F4C"/>
    <w:rsid w:val="008445F6"/>
    <w:rsid w:val="008448E9"/>
    <w:rsid w:val="00844B28"/>
    <w:rsid w:val="00844B85"/>
    <w:rsid w:val="00844FB4"/>
    <w:rsid w:val="00845010"/>
    <w:rsid w:val="0084503F"/>
    <w:rsid w:val="0084589F"/>
    <w:rsid w:val="0084645D"/>
    <w:rsid w:val="0084650E"/>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B39"/>
    <w:rsid w:val="00852C4A"/>
    <w:rsid w:val="00852C8B"/>
    <w:rsid w:val="00853053"/>
    <w:rsid w:val="0085362D"/>
    <w:rsid w:val="00853694"/>
    <w:rsid w:val="008536DA"/>
    <w:rsid w:val="008538DB"/>
    <w:rsid w:val="00853987"/>
    <w:rsid w:val="00853B92"/>
    <w:rsid w:val="00854775"/>
    <w:rsid w:val="008549FE"/>
    <w:rsid w:val="00854A92"/>
    <w:rsid w:val="00854AFC"/>
    <w:rsid w:val="00854E25"/>
    <w:rsid w:val="00855830"/>
    <w:rsid w:val="00855D27"/>
    <w:rsid w:val="00856840"/>
    <w:rsid w:val="00856B69"/>
    <w:rsid w:val="008577AF"/>
    <w:rsid w:val="00857971"/>
    <w:rsid w:val="008579A6"/>
    <w:rsid w:val="0086000C"/>
    <w:rsid w:val="008601F2"/>
    <w:rsid w:val="008602BB"/>
    <w:rsid w:val="008604B2"/>
    <w:rsid w:val="0086057E"/>
    <w:rsid w:val="00860EA0"/>
    <w:rsid w:val="00860FAB"/>
    <w:rsid w:val="00861101"/>
    <w:rsid w:val="00861311"/>
    <w:rsid w:val="00861AF5"/>
    <w:rsid w:val="0086233C"/>
    <w:rsid w:val="00862C2B"/>
    <w:rsid w:val="008637EB"/>
    <w:rsid w:val="00863896"/>
    <w:rsid w:val="008638D3"/>
    <w:rsid w:val="00863AA4"/>
    <w:rsid w:val="00863B8B"/>
    <w:rsid w:val="008641E8"/>
    <w:rsid w:val="008641F4"/>
    <w:rsid w:val="0086429F"/>
    <w:rsid w:val="00864302"/>
    <w:rsid w:val="00864309"/>
    <w:rsid w:val="0086451D"/>
    <w:rsid w:val="0086483B"/>
    <w:rsid w:val="00864DAF"/>
    <w:rsid w:val="00864E4E"/>
    <w:rsid w:val="00865097"/>
    <w:rsid w:val="008652B7"/>
    <w:rsid w:val="008654E7"/>
    <w:rsid w:val="00865535"/>
    <w:rsid w:val="00865EE9"/>
    <w:rsid w:val="0086636C"/>
    <w:rsid w:val="00866448"/>
    <w:rsid w:val="00866511"/>
    <w:rsid w:val="008666A0"/>
    <w:rsid w:val="00866B22"/>
    <w:rsid w:val="00866BC1"/>
    <w:rsid w:val="00867115"/>
    <w:rsid w:val="008671AA"/>
    <w:rsid w:val="00867573"/>
    <w:rsid w:val="00867831"/>
    <w:rsid w:val="00867877"/>
    <w:rsid w:val="008678D0"/>
    <w:rsid w:val="00867C64"/>
    <w:rsid w:val="008704DF"/>
    <w:rsid w:val="00870765"/>
    <w:rsid w:val="00870F09"/>
    <w:rsid w:val="00870F1D"/>
    <w:rsid w:val="0087123E"/>
    <w:rsid w:val="008715CB"/>
    <w:rsid w:val="008721A0"/>
    <w:rsid w:val="008727CD"/>
    <w:rsid w:val="008727D8"/>
    <w:rsid w:val="00872ABD"/>
    <w:rsid w:val="00872AFB"/>
    <w:rsid w:val="00872B1F"/>
    <w:rsid w:val="008730AA"/>
    <w:rsid w:val="008732E8"/>
    <w:rsid w:val="008732FF"/>
    <w:rsid w:val="00873328"/>
    <w:rsid w:val="0087348D"/>
    <w:rsid w:val="00873EB9"/>
    <w:rsid w:val="00874405"/>
    <w:rsid w:val="008749BE"/>
    <w:rsid w:val="00874B42"/>
    <w:rsid w:val="00874D8C"/>
    <w:rsid w:val="008759AC"/>
    <w:rsid w:val="00875CD3"/>
    <w:rsid w:val="00876BC7"/>
    <w:rsid w:val="00876EAC"/>
    <w:rsid w:val="00877975"/>
    <w:rsid w:val="00880672"/>
    <w:rsid w:val="00880758"/>
    <w:rsid w:val="00880EF3"/>
    <w:rsid w:val="008811B0"/>
    <w:rsid w:val="00881251"/>
    <w:rsid w:val="008814CC"/>
    <w:rsid w:val="008816D7"/>
    <w:rsid w:val="00881C82"/>
    <w:rsid w:val="00881F0A"/>
    <w:rsid w:val="00882A32"/>
    <w:rsid w:val="00883406"/>
    <w:rsid w:val="00883739"/>
    <w:rsid w:val="00883E7F"/>
    <w:rsid w:val="00883F73"/>
    <w:rsid w:val="0088426E"/>
    <w:rsid w:val="00884348"/>
    <w:rsid w:val="00884D2F"/>
    <w:rsid w:val="00884DA4"/>
    <w:rsid w:val="00885159"/>
    <w:rsid w:val="00885267"/>
    <w:rsid w:val="008854C4"/>
    <w:rsid w:val="0088556A"/>
    <w:rsid w:val="008858A3"/>
    <w:rsid w:val="00885968"/>
    <w:rsid w:val="00885B84"/>
    <w:rsid w:val="00885BBF"/>
    <w:rsid w:val="008861D3"/>
    <w:rsid w:val="00886747"/>
    <w:rsid w:val="00886BDE"/>
    <w:rsid w:val="00886BE7"/>
    <w:rsid w:val="00886E96"/>
    <w:rsid w:val="00887CC1"/>
    <w:rsid w:val="00887D0A"/>
    <w:rsid w:val="0089049E"/>
    <w:rsid w:val="00890838"/>
    <w:rsid w:val="0089091A"/>
    <w:rsid w:val="00891463"/>
    <w:rsid w:val="00891BD2"/>
    <w:rsid w:val="00891CB9"/>
    <w:rsid w:val="00891CBC"/>
    <w:rsid w:val="00891FB0"/>
    <w:rsid w:val="0089215E"/>
    <w:rsid w:val="00892173"/>
    <w:rsid w:val="0089242F"/>
    <w:rsid w:val="008924C4"/>
    <w:rsid w:val="0089267F"/>
    <w:rsid w:val="0089285A"/>
    <w:rsid w:val="00892864"/>
    <w:rsid w:val="00892A95"/>
    <w:rsid w:val="00892CFD"/>
    <w:rsid w:val="00892E2B"/>
    <w:rsid w:val="00893106"/>
    <w:rsid w:val="008933FC"/>
    <w:rsid w:val="008934CA"/>
    <w:rsid w:val="00893540"/>
    <w:rsid w:val="00893E62"/>
    <w:rsid w:val="008948B8"/>
    <w:rsid w:val="00895015"/>
    <w:rsid w:val="0089550A"/>
    <w:rsid w:val="008958FD"/>
    <w:rsid w:val="00895DD3"/>
    <w:rsid w:val="00896414"/>
    <w:rsid w:val="00896AD0"/>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952"/>
    <w:rsid w:val="008A300B"/>
    <w:rsid w:val="008A3042"/>
    <w:rsid w:val="008A31E8"/>
    <w:rsid w:val="008A31F7"/>
    <w:rsid w:val="008A340B"/>
    <w:rsid w:val="008A3450"/>
    <w:rsid w:val="008A38F2"/>
    <w:rsid w:val="008A3B88"/>
    <w:rsid w:val="008A4229"/>
    <w:rsid w:val="008A431B"/>
    <w:rsid w:val="008A43D8"/>
    <w:rsid w:val="008A44B6"/>
    <w:rsid w:val="008A4612"/>
    <w:rsid w:val="008A4977"/>
    <w:rsid w:val="008A4CF5"/>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0D40"/>
    <w:rsid w:val="008B12AF"/>
    <w:rsid w:val="008B140D"/>
    <w:rsid w:val="008B1836"/>
    <w:rsid w:val="008B1A1D"/>
    <w:rsid w:val="008B1B28"/>
    <w:rsid w:val="008B1F69"/>
    <w:rsid w:val="008B1FC0"/>
    <w:rsid w:val="008B1FE2"/>
    <w:rsid w:val="008B2035"/>
    <w:rsid w:val="008B2488"/>
    <w:rsid w:val="008B2C1C"/>
    <w:rsid w:val="008B3EB8"/>
    <w:rsid w:val="008B4033"/>
    <w:rsid w:val="008B43D4"/>
    <w:rsid w:val="008B4600"/>
    <w:rsid w:val="008B4D0A"/>
    <w:rsid w:val="008B4D8B"/>
    <w:rsid w:val="008B4FF4"/>
    <w:rsid w:val="008B5BFA"/>
    <w:rsid w:val="008B61AB"/>
    <w:rsid w:val="008B6273"/>
    <w:rsid w:val="008B6359"/>
    <w:rsid w:val="008B64BF"/>
    <w:rsid w:val="008B65D8"/>
    <w:rsid w:val="008B69EE"/>
    <w:rsid w:val="008B6B75"/>
    <w:rsid w:val="008B6F4B"/>
    <w:rsid w:val="008B7302"/>
    <w:rsid w:val="008B7C20"/>
    <w:rsid w:val="008B7EEF"/>
    <w:rsid w:val="008C01C9"/>
    <w:rsid w:val="008C01E9"/>
    <w:rsid w:val="008C06D4"/>
    <w:rsid w:val="008C07EB"/>
    <w:rsid w:val="008C0821"/>
    <w:rsid w:val="008C0A56"/>
    <w:rsid w:val="008C0DDC"/>
    <w:rsid w:val="008C0E2F"/>
    <w:rsid w:val="008C17E1"/>
    <w:rsid w:val="008C18B2"/>
    <w:rsid w:val="008C20C8"/>
    <w:rsid w:val="008C27BC"/>
    <w:rsid w:val="008C2B05"/>
    <w:rsid w:val="008C2B8E"/>
    <w:rsid w:val="008C2BA8"/>
    <w:rsid w:val="008C2D6D"/>
    <w:rsid w:val="008C2E6A"/>
    <w:rsid w:val="008C2FD2"/>
    <w:rsid w:val="008C39C5"/>
    <w:rsid w:val="008C3C77"/>
    <w:rsid w:val="008C4536"/>
    <w:rsid w:val="008C4692"/>
    <w:rsid w:val="008C4FA6"/>
    <w:rsid w:val="008C4FB4"/>
    <w:rsid w:val="008C513F"/>
    <w:rsid w:val="008C51E3"/>
    <w:rsid w:val="008C53E7"/>
    <w:rsid w:val="008C5778"/>
    <w:rsid w:val="008C5947"/>
    <w:rsid w:val="008C5BDB"/>
    <w:rsid w:val="008C5E9A"/>
    <w:rsid w:val="008C6168"/>
    <w:rsid w:val="008C650B"/>
    <w:rsid w:val="008C66C7"/>
    <w:rsid w:val="008C7B4F"/>
    <w:rsid w:val="008C7EC0"/>
    <w:rsid w:val="008D0359"/>
    <w:rsid w:val="008D0497"/>
    <w:rsid w:val="008D053E"/>
    <w:rsid w:val="008D0562"/>
    <w:rsid w:val="008D07B8"/>
    <w:rsid w:val="008D0A50"/>
    <w:rsid w:val="008D0F84"/>
    <w:rsid w:val="008D100C"/>
    <w:rsid w:val="008D1098"/>
    <w:rsid w:val="008D165F"/>
    <w:rsid w:val="008D16B3"/>
    <w:rsid w:val="008D19A7"/>
    <w:rsid w:val="008D1C99"/>
    <w:rsid w:val="008D2349"/>
    <w:rsid w:val="008D26CC"/>
    <w:rsid w:val="008D30FD"/>
    <w:rsid w:val="008D3196"/>
    <w:rsid w:val="008D3406"/>
    <w:rsid w:val="008D3726"/>
    <w:rsid w:val="008D3CAF"/>
    <w:rsid w:val="008D3D69"/>
    <w:rsid w:val="008D417B"/>
    <w:rsid w:val="008D4368"/>
    <w:rsid w:val="008D43A7"/>
    <w:rsid w:val="008D4A26"/>
    <w:rsid w:val="008D4B5B"/>
    <w:rsid w:val="008D53EE"/>
    <w:rsid w:val="008D5511"/>
    <w:rsid w:val="008D582C"/>
    <w:rsid w:val="008D5930"/>
    <w:rsid w:val="008D6084"/>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4A2"/>
    <w:rsid w:val="008E2797"/>
    <w:rsid w:val="008E2910"/>
    <w:rsid w:val="008E2C0F"/>
    <w:rsid w:val="008E2CCE"/>
    <w:rsid w:val="008E2F80"/>
    <w:rsid w:val="008E3389"/>
    <w:rsid w:val="008E3558"/>
    <w:rsid w:val="008E35BF"/>
    <w:rsid w:val="008E3730"/>
    <w:rsid w:val="008E3756"/>
    <w:rsid w:val="008E46FA"/>
    <w:rsid w:val="008E4DAF"/>
    <w:rsid w:val="008E4F86"/>
    <w:rsid w:val="008E55E1"/>
    <w:rsid w:val="008E5BC6"/>
    <w:rsid w:val="008E5E57"/>
    <w:rsid w:val="008E66DD"/>
    <w:rsid w:val="008E6A3D"/>
    <w:rsid w:val="008E6D8A"/>
    <w:rsid w:val="008E70BD"/>
    <w:rsid w:val="008E77A1"/>
    <w:rsid w:val="008E78E9"/>
    <w:rsid w:val="008E7C9D"/>
    <w:rsid w:val="008F0338"/>
    <w:rsid w:val="008F0554"/>
    <w:rsid w:val="008F06A2"/>
    <w:rsid w:val="008F07D9"/>
    <w:rsid w:val="008F0915"/>
    <w:rsid w:val="008F0B33"/>
    <w:rsid w:val="008F0CD7"/>
    <w:rsid w:val="008F0D5D"/>
    <w:rsid w:val="008F10CE"/>
    <w:rsid w:val="008F1136"/>
    <w:rsid w:val="008F12BD"/>
    <w:rsid w:val="008F15EA"/>
    <w:rsid w:val="008F16D5"/>
    <w:rsid w:val="008F1F65"/>
    <w:rsid w:val="008F27C7"/>
    <w:rsid w:val="008F286B"/>
    <w:rsid w:val="008F3A57"/>
    <w:rsid w:val="008F3DCC"/>
    <w:rsid w:val="008F3F2C"/>
    <w:rsid w:val="008F4787"/>
    <w:rsid w:val="008F4C6F"/>
    <w:rsid w:val="008F4D3D"/>
    <w:rsid w:val="008F4E79"/>
    <w:rsid w:val="008F4E88"/>
    <w:rsid w:val="008F50A6"/>
    <w:rsid w:val="008F51FC"/>
    <w:rsid w:val="008F5280"/>
    <w:rsid w:val="008F536A"/>
    <w:rsid w:val="008F57AC"/>
    <w:rsid w:val="008F5A1D"/>
    <w:rsid w:val="008F5CA9"/>
    <w:rsid w:val="008F64A9"/>
    <w:rsid w:val="008F677C"/>
    <w:rsid w:val="008F68C6"/>
    <w:rsid w:val="008F6979"/>
    <w:rsid w:val="008F6E57"/>
    <w:rsid w:val="008F71DC"/>
    <w:rsid w:val="008F7250"/>
    <w:rsid w:val="008F7297"/>
    <w:rsid w:val="008F7357"/>
    <w:rsid w:val="008F759F"/>
    <w:rsid w:val="008F7E52"/>
    <w:rsid w:val="008F7FF9"/>
    <w:rsid w:val="009001F7"/>
    <w:rsid w:val="0090044F"/>
    <w:rsid w:val="00900D1F"/>
    <w:rsid w:val="00901031"/>
    <w:rsid w:val="009010EF"/>
    <w:rsid w:val="00901348"/>
    <w:rsid w:val="0090177D"/>
    <w:rsid w:val="00901A42"/>
    <w:rsid w:val="00901CD1"/>
    <w:rsid w:val="00901D90"/>
    <w:rsid w:val="0090221F"/>
    <w:rsid w:val="00902630"/>
    <w:rsid w:val="009026C9"/>
    <w:rsid w:val="00902774"/>
    <w:rsid w:val="00902DB3"/>
    <w:rsid w:val="009031E8"/>
    <w:rsid w:val="00903B1A"/>
    <w:rsid w:val="00903D8F"/>
    <w:rsid w:val="009040AA"/>
    <w:rsid w:val="00904F14"/>
    <w:rsid w:val="00905031"/>
    <w:rsid w:val="00905214"/>
    <w:rsid w:val="009052C0"/>
    <w:rsid w:val="00905434"/>
    <w:rsid w:val="0090567B"/>
    <w:rsid w:val="00905730"/>
    <w:rsid w:val="00905AAC"/>
    <w:rsid w:val="00905BEE"/>
    <w:rsid w:val="0090692F"/>
    <w:rsid w:val="00906C3D"/>
    <w:rsid w:val="00907749"/>
    <w:rsid w:val="00907A52"/>
    <w:rsid w:val="00910716"/>
    <w:rsid w:val="00910751"/>
    <w:rsid w:val="00910990"/>
    <w:rsid w:val="009110EA"/>
    <w:rsid w:val="009116AD"/>
    <w:rsid w:val="009116DB"/>
    <w:rsid w:val="00911A16"/>
    <w:rsid w:val="00911AF8"/>
    <w:rsid w:val="00911B2D"/>
    <w:rsid w:val="00911FFF"/>
    <w:rsid w:val="00912881"/>
    <w:rsid w:val="00912AD2"/>
    <w:rsid w:val="00912B89"/>
    <w:rsid w:val="00912D89"/>
    <w:rsid w:val="009131EE"/>
    <w:rsid w:val="009133EF"/>
    <w:rsid w:val="00913AD8"/>
    <w:rsid w:val="00915022"/>
    <w:rsid w:val="009152CB"/>
    <w:rsid w:val="009158DF"/>
    <w:rsid w:val="009161E6"/>
    <w:rsid w:val="00916382"/>
    <w:rsid w:val="0091662D"/>
    <w:rsid w:val="00916677"/>
    <w:rsid w:val="00916905"/>
    <w:rsid w:val="00916BCF"/>
    <w:rsid w:val="0091707E"/>
    <w:rsid w:val="009170D3"/>
    <w:rsid w:val="00917241"/>
    <w:rsid w:val="0091727B"/>
    <w:rsid w:val="0091745D"/>
    <w:rsid w:val="00917B5E"/>
    <w:rsid w:val="009204A7"/>
    <w:rsid w:val="00920652"/>
    <w:rsid w:val="009209B5"/>
    <w:rsid w:val="00920F57"/>
    <w:rsid w:val="00921411"/>
    <w:rsid w:val="00921449"/>
    <w:rsid w:val="00921B1C"/>
    <w:rsid w:val="00921E43"/>
    <w:rsid w:val="00921EBA"/>
    <w:rsid w:val="00921F13"/>
    <w:rsid w:val="00922226"/>
    <w:rsid w:val="00922379"/>
    <w:rsid w:val="00922550"/>
    <w:rsid w:val="00922660"/>
    <w:rsid w:val="00922B08"/>
    <w:rsid w:val="009237C6"/>
    <w:rsid w:val="009237D0"/>
    <w:rsid w:val="00923921"/>
    <w:rsid w:val="00923981"/>
    <w:rsid w:val="009241E5"/>
    <w:rsid w:val="00924409"/>
    <w:rsid w:val="009245A4"/>
    <w:rsid w:val="009247D8"/>
    <w:rsid w:val="00924BB6"/>
    <w:rsid w:val="00924D79"/>
    <w:rsid w:val="00924DFE"/>
    <w:rsid w:val="009255EB"/>
    <w:rsid w:val="00925652"/>
    <w:rsid w:val="009256AC"/>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316"/>
    <w:rsid w:val="009336CF"/>
    <w:rsid w:val="00933732"/>
    <w:rsid w:val="009337C6"/>
    <w:rsid w:val="00933BEE"/>
    <w:rsid w:val="00934640"/>
    <w:rsid w:val="009347B4"/>
    <w:rsid w:val="00934E7D"/>
    <w:rsid w:val="00934EB8"/>
    <w:rsid w:val="00935099"/>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8CB"/>
    <w:rsid w:val="00942F07"/>
    <w:rsid w:val="00943105"/>
    <w:rsid w:val="00944072"/>
    <w:rsid w:val="009445E0"/>
    <w:rsid w:val="009445E3"/>
    <w:rsid w:val="0094487C"/>
    <w:rsid w:val="00944F33"/>
    <w:rsid w:val="00944FA0"/>
    <w:rsid w:val="0094513E"/>
    <w:rsid w:val="0094554E"/>
    <w:rsid w:val="00945E56"/>
    <w:rsid w:val="009466DB"/>
    <w:rsid w:val="0094707D"/>
    <w:rsid w:val="009472D7"/>
    <w:rsid w:val="00947B3D"/>
    <w:rsid w:val="0094B3B6"/>
    <w:rsid w:val="0095005D"/>
    <w:rsid w:val="0095046B"/>
    <w:rsid w:val="0095055C"/>
    <w:rsid w:val="009506F2"/>
    <w:rsid w:val="00950766"/>
    <w:rsid w:val="00950923"/>
    <w:rsid w:val="009510E7"/>
    <w:rsid w:val="0095142B"/>
    <w:rsid w:val="00951434"/>
    <w:rsid w:val="00951494"/>
    <w:rsid w:val="00951782"/>
    <w:rsid w:val="009517F4"/>
    <w:rsid w:val="00951AAE"/>
    <w:rsid w:val="00951CE6"/>
    <w:rsid w:val="00951D98"/>
    <w:rsid w:val="009522DF"/>
    <w:rsid w:val="009523EA"/>
    <w:rsid w:val="0095266F"/>
    <w:rsid w:val="009526C8"/>
    <w:rsid w:val="009527CA"/>
    <w:rsid w:val="00953304"/>
    <w:rsid w:val="0095342E"/>
    <w:rsid w:val="009536CB"/>
    <w:rsid w:val="00953E72"/>
    <w:rsid w:val="00953F59"/>
    <w:rsid w:val="00954751"/>
    <w:rsid w:val="009549AA"/>
    <w:rsid w:val="00954AD6"/>
    <w:rsid w:val="00954CD6"/>
    <w:rsid w:val="00954D1C"/>
    <w:rsid w:val="00954E80"/>
    <w:rsid w:val="00954ED4"/>
    <w:rsid w:val="00955672"/>
    <w:rsid w:val="009557CE"/>
    <w:rsid w:val="0095591B"/>
    <w:rsid w:val="00955B2B"/>
    <w:rsid w:val="00955C78"/>
    <w:rsid w:val="00955DFD"/>
    <w:rsid w:val="0095655D"/>
    <w:rsid w:val="00956D8F"/>
    <w:rsid w:val="009570F3"/>
    <w:rsid w:val="00957483"/>
    <w:rsid w:val="0095767B"/>
    <w:rsid w:val="009576E8"/>
    <w:rsid w:val="00957C63"/>
    <w:rsid w:val="00957C98"/>
    <w:rsid w:val="00957D10"/>
    <w:rsid w:val="00957E7F"/>
    <w:rsid w:val="00959039"/>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56A"/>
    <w:rsid w:val="0096287B"/>
    <w:rsid w:val="009628E8"/>
    <w:rsid w:val="009628F7"/>
    <w:rsid w:val="009631A6"/>
    <w:rsid w:val="009637FD"/>
    <w:rsid w:val="00963DD1"/>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178"/>
    <w:rsid w:val="009712B2"/>
    <w:rsid w:val="00971B4F"/>
    <w:rsid w:val="00972956"/>
    <w:rsid w:val="00972B1E"/>
    <w:rsid w:val="00972B93"/>
    <w:rsid w:val="00972C5B"/>
    <w:rsid w:val="00972F49"/>
    <w:rsid w:val="00973700"/>
    <w:rsid w:val="00973960"/>
    <w:rsid w:val="00973C50"/>
    <w:rsid w:val="00973CBC"/>
    <w:rsid w:val="00973F73"/>
    <w:rsid w:val="0097539B"/>
    <w:rsid w:val="00975657"/>
    <w:rsid w:val="0097569E"/>
    <w:rsid w:val="00975AA8"/>
    <w:rsid w:val="00975C91"/>
    <w:rsid w:val="00975CE7"/>
    <w:rsid w:val="00975D72"/>
    <w:rsid w:val="00975ED3"/>
    <w:rsid w:val="00976B89"/>
    <w:rsid w:val="00977318"/>
    <w:rsid w:val="0097757C"/>
    <w:rsid w:val="0098053B"/>
    <w:rsid w:val="0098076A"/>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4F9D"/>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0F2C"/>
    <w:rsid w:val="00991123"/>
    <w:rsid w:val="0099117B"/>
    <w:rsid w:val="0099147E"/>
    <w:rsid w:val="00991550"/>
    <w:rsid w:val="0099181B"/>
    <w:rsid w:val="00992C71"/>
    <w:rsid w:val="00993756"/>
    <w:rsid w:val="00993ACA"/>
    <w:rsid w:val="00993DAE"/>
    <w:rsid w:val="009940B7"/>
    <w:rsid w:val="009940C2"/>
    <w:rsid w:val="009942BA"/>
    <w:rsid w:val="0099462D"/>
    <w:rsid w:val="00994EAF"/>
    <w:rsid w:val="00995139"/>
    <w:rsid w:val="009953FE"/>
    <w:rsid w:val="00995846"/>
    <w:rsid w:val="009959E3"/>
    <w:rsid w:val="00995F28"/>
    <w:rsid w:val="0099603B"/>
    <w:rsid w:val="00996446"/>
    <w:rsid w:val="00997040"/>
    <w:rsid w:val="0099721E"/>
    <w:rsid w:val="00997271"/>
    <w:rsid w:val="00997461"/>
    <w:rsid w:val="009976EA"/>
    <w:rsid w:val="00997A4A"/>
    <w:rsid w:val="00997B9D"/>
    <w:rsid w:val="009A0B18"/>
    <w:rsid w:val="009A0B30"/>
    <w:rsid w:val="009A0B77"/>
    <w:rsid w:val="009A0FBA"/>
    <w:rsid w:val="009A1781"/>
    <w:rsid w:val="009A18FB"/>
    <w:rsid w:val="009A19B5"/>
    <w:rsid w:val="009A1DFB"/>
    <w:rsid w:val="009A1E37"/>
    <w:rsid w:val="009A2036"/>
    <w:rsid w:val="009A2131"/>
    <w:rsid w:val="009A2189"/>
    <w:rsid w:val="009A228A"/>
    <w:rsid w:val="009A232D"/>
    <w:rsid w:val="009A253C"/>
    <w:rsid w:val="009A2627"/>
    <w:rsid w:val="009A28F9"/>
    <w:rsid w:val="009A2B0F"/>
    <w:rsid w:val="009A2E7A"/>
    <w:rsid w:val="009A2F7F"/>
    <w:rsid w:val="009A347B"/>
    <w:rsid w:val="009A39B3"/>
    <w:rsid w:val="009A3A46"/>
    <w:rsid w:val="009A3B75"/>
    <w:rsid w:val="009A3CAC"/>
    <w:rsid w:val="009A4F39"/>
    <w:rsid w:val="009A5178"/>
    <w:rsid w:val="009A5D79"/>
    <w:rsid w:val="009A608A"/>
    <w:rsid w:val="009A6132"/>
    <w:rsid w:val="009A62E0"/>
    <w:rsid w:val="009A6354"/>
    <w:rsid w:val="009A64BF"/>
    <w:rsid w:val="009A6551"/>
    <w:rsid w:val="009A69D0"/>
    <w:rsid w:val="009A6BD5"/>
    <w:rsid w:val="009A6DE2"/>
    <w:rsid w:val="009A6E4C"/>
    <w:rsid w:val="009A74C3"/>
    <w:rsid w:val="009A7D1C"/>
    <w:rsid w:val="009B008E"/>
    <w:rsid w:val="009B0580"/>
    <w:rsid w:val="009B0714"/>
    <w:rsid w:val="009B0A4D"/>
    <w:rsid w:val="009B0ED2"/>
    <w:rsid w:val="009B0F6A"/>
    <w:rsid w:val="009B129D"/>
    <w:rsid w:val="009B1335"/>
    <w:rsid w:val="009B14D7"/>
    <w:rsid w:val="009B1610"/>
    <w:rsid w:val="009B1665"/>
    <w:rsid w:val="009B1BCD"/>
    <w:rsid w:val="009B1DB7"/>
    <w:rsid w:val="009B241F"/>
    <w:rsid w:val="009B2528"/>
    <w:rsid w:val="009B27B5"/>
    <w:rsid w:val="009B31D6"/>
    <w:rsid w:val="009B3619"/>
    <w:rsid w:val="009B385E"/>
    <w:rsid w:val="009B3AE9"/>
    <w:rsid w:val="009B4456"/>
    <w:rsid w:val="009B45D5"/>
    <w:rsid w:val="009B4BDB"/>
    <w:rsid w:val="009B4E07"/>
    <w:rsid w:val="009B5C61"/>
    <w:rsid w:val="009B5CA5"/>
    <w:rsid w:val="009B5EB0"/>
    <w:rsid w:val="009B5F86"/>
    <w:rsid w:val="009B649A"/>
    <w:rsid w:val="009B68A3"/>
    <w:rsid w:val="009B69D6"/>
    <w:rsid w:val="009B6AAC"/>
    <w:rsid w:val="009B6F45"/>
    <w:rsid w:val="009B6F5B"/>
    <w:rsid w:val="009B702A"/>
    <w:rsid w:val="009C01F0"/>
    <w:rsid w:val="009C0292"/>
    <w:rsid w:val="009C0303"/>
    <w:rsid w:val="009C0600"/>
    <w:rsid w:val="009C0693"/>
    <w:rsid w:val="009C0E41"/>
    <w:rsid w:val="009C18BB"/>
    <w:rsid w:val="009C1904"/>
    <w:rsid w:val="009C195B"/>
    <w:rsid w:val="009C1AD8"/>
    <w:rsid w:val="009C1C1B"/>
    <w:rsid w:val="009C1DA9"/>
    <w:rsid w:val="009C1E7C"/>
    <w:rsid w:val="009C1E8F"/>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2B"/>
    <w:rsid w:val="009C5BEB"/>
    <w:rsid w:val="009C5CCF"/>
    <w:rsid w:val="009C5E27"/>
    <w:rsid w:val="009C64FA"/>
    <w:rsid w:val="009C6C1D"/>
    <w:rsid w:val="009C6EDB"/>
    <w:rsid w:val="009C76E4"/>
    <w:rsid w:val="009C7BA4"/>
    <w:rsid w:val="009C7CE6"/>
    <w:rsid w:val="009D046D"/>
    <w:rsid w:val="009D0A27"/>
    <w:rsid w:val="009D0AFD"/>
    <w:rsid w:val="009D0D04"/>
    <w:rsid w:val="009D0E38"/>
    <w:rsid w:val="009D0E99"/>
    <w:rsid w:val="009D0F7A"/>
    <w:rsid w:val="009D1640"/>
    <w:rsid w:val="009D1A2B"/>
    <w:rsid w:val="009D1F93"/>
    <w:rsid w:val="009D244A"/>
    <w:rsid w:val="009D27D6"/>
    <w:rsid w:val="009D2A17"/>
    <w:rsid w:val="009D3554"/>
    <w:rsid w:val="009D4157"/>
    <w:rsid w:val="009D434D"/>
    <w:rsid w:val="009D4394"/>
    <w:rsid w:val="009D45AE"/>
    <w:rsid w:val="009D4EBA"/>
    <w:rsid w:val="009D50B3"/>
    <w:rsid w:val="009D53C5"/>
    <w:rsid w:val="009D5AA8"/>
    <w:rsid w:val="009D6273"/>
    <w:rsid w:val="009D691C"/>
    <w:rsid w:val="009D6B60"/>
    <w:rsid w:val="009D6E0B"/>
    <w:rsid w:val="009D6F6C"/>
    <w:rsid w:val="009D756C"/>
    <w:rsid w:val="009D7820"/>
    <w:rsid w:val="009D7C0D"/>
    <w:rsid w:val="009D7D08"/>
    <w:rsid w:val="009E0169"/>
    <w:rsid w:val="009E0728"/>
    <w:rsid w:val="009E0B37"/>
    <w:rsid w:val="009E0BF0"/>
    <w:rsid w:val="009E0C93"/>
    <w:rsid w:val="009E0F8F"/>
    <w:rsid w:val="009E1066"/>
    <w:rsid w:val="009E13E5"/>
    <w:rsid w:val="009E1853"/>
    <w:rsid w:val="009E1A23"/>
    <w:rsid w:val="009E1CCF"/>
    <w:rsid w:val="009E1EAC"/>
    <w:rsid w:val="009E24E4"/>
    <w:rsid w:val="009E2F3B"/>
    <w:rsid w:val="009E3169"/>
    <w:rsid w:val="009E3528"/>
    <w:rsid w:val="009E3B07"/>
    <w:rsid w:val="009E3BBC"/>
    <w:rsid w:val="009E3C3B"/>
    <w:rsid w:val="009E3FD3"/>
    <w:rsid w:val="009E4848"/>
    <w:rsid w:val="009E4D3F"/>
    <w:rsid w:val="009E4F96"/>
    <w:rsid w:val="009E5209"/>
    <w:rsid w:val="009E520E"/>
    <w:rsid w:val="009E54A0"/>
    <w:rsid w:val="009E5513"/>
    <w:rsid w:val="009E5A1A"/>
    <w:rsid w:val="009E5D41"/>
    <w:rsid w:val="009E6606"/>
    <w:rsid w:val="009E681A"/>
    <w:rsid w:val="009E6DDA"/>
    <w:rsid w:val="009E6F7C"/>
    <w:rsid w:val="009E765C"/>
    <w:rsid w:val="009E76AC"/>
    <w:rsid w:val="009E76FF"/>
    <w:rsid w:val="009E775C"/>
    <w:rsid w:val="009E77D2"/>
    <w:rsid w:val="009F08E5"/>
    <w:rsid w:val="009F097F"/>
    <w:rsid w:val="009F0F39"/>
    <w:rsid w:val="009F12E1"/>
    <w:rsid w:val="009F1401"/>
    <w:rsid w:val="009F1416"/>
    <w:rsid w:val="009F1986"/>
    <w:rsid w:val="009F1FC9"/>
    <w:rsid w:val="009F20AA"/>
    <w:rsid w:val="009F237C"/>
    <w:rsid w:val="009F24FC"/>
    <w:rsid w:val="009F26D5"/>
    <w:rsid w:val="009F26F4"/>
    <w:rsid w:val="009F28C7"/>
    <w:rsid w:val="009F2912"/>
    <w:rsid w:val="009F30F1"/>
    <w:rsid w:val="009F3538"/>
    <w:rsid w:val="009F3846"/>
    <w:rsid w:val="009F3EBC"/>
    <w:rsid w:val="009F40DE"/>
    <w:rsid w:val="009F4174"/>
    <w:rsid w:val="009F4633"/>
    <w:rsid w:val="009F4EA8"/>
    <w:rsid w:val="009F59F2"/>
    <w:rsid w:val="009F5AD9"/>
    <w:rsid w:val="009F5CF0"/>
    <w:rsid w:val="009F5E97"/>
    <w:rsid w:val="009F61A9"/>
    <w:rsid w:val="009F67CC"/>
    <w:rsid w:val="009F68BB"/>
    <w:rsid w:val="009F6CC4"/>
    <w:rsid w:val="009F6F55"/>
    <w:rsid w:val="009F71DE"/>
    <w:rsid w:val="009F7316"/>
    <w:rsid w:val="009F7423"/>
    <w:rsid w:val="009F7B97"/>
    <w:rsid w:val="00A00531"/>
    <w:rsid w:val="00A01084"/>
    <w:rsid w:val="00A0124C"/>
    <w:rsid w:val="00A014C6"/>
    <w:rsid w:val="00A025B3"/>
    <w:rsid w:val="00A0276E"/>
    <w:rsid w:val="00A028C3"/>
    <w:rsid w:val="00A0310E"/>
    <w:rsid w:val="00A031A5"/>
    <w:rsid w:val="00A03A86"/>
    <w:rsid w:val="00A03F27"/>
    <w:rsid w:val="00A0424C"/>
    <w:rsid w:val="00A049CA"/>
    <w:rsid w:val="00A04A55"/>
    <w:rsid w:val="00A05269"/>
    <w:rsid w:val="00A053CC"/>
    <w:rsid w:val="00A0540D"/>
    <w:rsid w:val="00A05476"/>
    <w:rsid w:val="00A05DC0"/>
    <w:rsid w:val="00A05F57"/>
    <w:rsid w:val="00A06A21"/>
    <w:rsid w:val="00A06AB1"/>
    <w:rsid w:val="00A07034"/>
    <w:rsid w:val="00A07207"/>
    <w:rsid w:val="00A07F76"/>
    <w:rsid w:val="00A10084"/>
    <w:rsid w:val="00A10656"/>
    <w:rsid w:val="00A10897"/>
    <w:rsid w:val="00A10BEC"/>
    <w:rsid w:val="00A10C8A"/>
    <w:rsid w:val="00A11437"/>
    <w:rsid w:val="00A1187A"/>
    <w:rsid w:val="00A119E8"/>
    <w:rsid w:val="00A11C70"/>
    <w:rsid w:val="00A11F87"/>
    <w:rsid w:val="00A1215F"/>
    <w:rsid w:val="00A124A0"/>
    <w:rsid w:val="00A128AF"/>
    <w:rsid w:val="00A128ED"/>
    <w:rsid w:val="00A12996"/>
    <w:rsid w:val="00A129CD"/>
    <w:rsid w:val="00A12A98"/>
    <w:rsid w:val="00A12E23"/>
    <w:rsid w:val="00A13188"/>
    <w:rsid w:val="00A139AC"/>
    <w:rsid w:val="00A13CE0"/>
    <w:rsid w:val="00A1416B"/>
    <w:rsid w:val="00A1431F"/>
    <w:rsid w:val="00A145E8"/>
    <w:rsid w:val="00A14B4E"/>
    <w:rsid w:val="00A14C73"/>
    <w:rsid w:val="00A15611"/>
    <w:rsid w:val="00A15676"/>
    <w:rsid w:val="00A159CE"/>
    <w:rsid w:val="00A16110"/>
    <w:rsid w:val="00A162D5"/>
    <w:rsid w:val="00A16714"/>
    <w:rsid w:val="00A16AB7"/>
    <w:rsid w:val="00A16B92"/>
    <w:rsid w:val="00A16E34"/>
    <w:rsid w:val="00A1747D"/>
    <w:rsid w:val="00A174EE"/>
    <w:rsid w:val="00A17AB7"/>
    <w:rsid w:val="00A17CDF"/>
    <w:rsid w:val="00A17DD5"/>
    <w:rsid w:val="00A202E7"/>
    <w:rsid w:val="00A208AA"/>
    <w:rsid w:val="00A209C4"/>
    <w:rsid w:val="00A20FFB"/>
    <w:rsid w:val="00A2103D"/>
    <w:rsid w:val="00A21346"/>
    <w:rsid w:val="00A2167F"/>
    <w:rsid w:val="00A219F9"/>
    <w:rsid w:val="00A21F9F"/>
    <w:rsid w:val="00A228C6"/>
    <w:rsid w:val="00A229D0"/>
    <w:rsid w:val="00A22B57"/>
    <w:rsid w:val="00A232F4"/>
    <w:rsid w:val="00A23383"/>
    <w:rsid w:val="00A2342A"/>
    <w:rsid w:val="00A2376F"/>
    <w:rsid w:val="00A23DEC"/>
    <w:rsid w:val="00A2431B"/>
    <w:rsid w:val="00A246E5"/>
    <w:rsid w:val="00A2472D"/>
    <w:rsid w:val="00A247FD"/>
    <w:rsid w:val="00A24CA6"/>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936"/>
    <w:rsid w:val="00A27A41"/>
    <w:rsid w:val="00A27F24"/>
    <w:rsid w:val="00A3009A"/>
    <w:rsid w:val="00A3084E"/>
    <w:rsid w:val="00A30995"/>
    <w:rsid w:val="00A30ABB"/>
    <w:rsid w:val="00A311E7"/>
    <w:rsid w:val="00A3137B"/>
    <w:rsid w:val="00A31534"/>
    <w:rsid w:val="00A31944"/>
    <w:rsid w:val="00A31BA7"/>
    <w:rsid w:val="00A31FF7"/>
    <w:rsid w:val="00A32357"/>
    <w:rsid w:val="00A324D5"/>
    <w:rsid w:val="00A3254C"/>
    <w:rsid w:val="00A32595"/>
    <w:rsid w:val="00A3277A"/>
    <w:rsid w:val="00A33AF9"/>
    <w:rsid w:val="00A33B2D"/>
    <w:rsid w:val="00A33BC4"/>
    <w:rsid w:val="00A33F26"/>
    <w:rsid w:val="00A340AC"/>
    <w:rsid w:val="00A3438C"/>
    <w:rsid w:val="00A34864"/>
    <w:rsid w:val="00A348E4"/>
    <w:rsid w:val="00A357B2"/>
    <w:rsid w:val="00A357C3"/>
    <w:rsid w:val="00A35939"/>
    <w:rsid w:val="00A359E3"/>
    <w:rsid w:val="00A35B40"/>
    <w:rsid w:val="00A35B83"/>
    <w:rsid w:val="00A35CF8"/>
    <w:rsid w:val="00A35E7A"/>
    <w:rsid w:val="00A35EDB"/>
    <w:rsid w:val="00A36105"/>
    <w:rsid w:val="00A36B36"/>
    <w:rsid w:val="00A36EC4"/>
    <w:rsid w:val="00A36FD3"/>
    <w:rsid w:val="00A373E0"/>
    <w:rsid w:val="00A37DE0"/>
    <w:rsid w:val="00A40092"/>
    <w:rsid w:val="00A400F7"/>
    <w:rsid w:val="00A40257"/>
    <w:rsid w:val="00A4067F"/>
    <w:rsid w:val="00A4089A"/>
    <w:rsid w:val="00A40952"/>
    <w:rsid w:val="00A4098A"/>
    <w:rsid w:val="00A40ADC"/>
    <w:rsid w:val="00A40BE2"/>
    <w:rsid w:val="00A40CF6"/>
    <w:rsid w:val="00A40E37"/>
    <w:rsid w:val="00A41907"/>
    <w:rsid w:val="00A41996"/>
    <w:rsid w:val="00A41AE6"/>
    <w:rsid w:val="00A41C3C"/>
    <w:rsid w:val="00A42B8E"/>
    <w:rsid w:val="00A42DF0"/>
    <w:rsid w:val="00A4345E"/>
    <w:rsid w:val="00A43557"/>
    <w:rsid w:val="00A4361D"/>
    <w:rsid w:val="00A436C4"/>
    <w:rsid w:val="00A4399E"/>
    <w:rsid w:val="00A43AC9"/>
    <w:rsid w:val="00A44135"/>
    <w:rsid w:val="00A4454A"/>
    <w:rsid w:val="00A44B1D"/>
    <w:rsid w:val="00A44E9B"/>
    <w:rsid w:val="00A45099"/>
    <w:rsid w:val="00A45858"/>
    <w:rsid w:val="00A45D29"/>
    <w:rsid w:val="00A45EA1"/>
    <w:rsid w:val="00A45FF5"/>
    <w:rsid w:val="00A466DE"/>
    <w:rsid w:val="00A4684E"/>
    <w:rsid w:val="00A46D28"/>
    <w:rsid w:val="00A46D59"/>
    <w:rsid w:val="00A472EE"/>
    <w:rsid w:val="00A4778B"/>
    <w:rsid w:val="00A477B0"/>
    <w:rsid w:val="00A479BA"/>
    <w:rsid w:val="00A47E32"/>
    <w:rsid w:val="00A5011A"/>
    <w:rsid w:val="00A503C6"/>
    <w:rsid w:val="00A504F2"/>
    <w:rsid w:val="00A505EE"/>
    <w:rsid w:val="00A506A6"/>
    <w:rsid w:val="00A507A9"/>
    <w:rsid w:val="00A50BC8"/>
    <w:rsid w:val="00A50F35"/>
    <w:rsid w:val="00A51361"/>
    <w:rsid w:val="00A51617"/>
    <w:rsid w:val="00A516D3"/>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C2A"/>
    <w:rsid w:val="00A55F09"/>
    <w:rsid w:val="00A562C4"/>
    <w:rsid w:val="00A56B1E"/>
    <w:rsid w:val="00A56E27"/>
    <w:rsid w:val="00A56E85"/>
    <w:rsid w:val="00A57420"/>
    <w:rsid w:val="00A577F3"/>
    <w:rsid w:val="00A578E6"/>
    <w:rsid w:val="00A57929"/>
    <w:rsid w:val="00A57B08"/>
    <w:rsid w:val="00A603C2"/>
    <w:rsid w:val="00A6046E"/>
    <w:rsid w:val="00A60ADB"/>
    <w:rsid w:val="00A60CB7"/>
    <w:rsid w:val="00A60EF9"/>
    <w:rsid w:val="00A613D9"/>
    <w:rsid w:val="00A61413"/>
    <w:rsid w:val="00A61530"/>
    <w:rsid w:val="00A61580"/>
    <w:rsid w:val="00A61595"/>
    <w:rsid w:val="00A6160A"/>
    <w:rsid w:val="00A61B2C"/>
    <w:rsid w:val="00A61B81"/>
    <w:rsid w:val="00A61DDD"/>
    <w:rsid w:val="00A624D7"/>
    <w:rsid w:val="00A62811"/>
    <w:rsid w:val="00A631C8"/>
    <w:rsid w:val="00A63E8C"/>
    <w:rsid w:val="00A63EEE"/>
    <w:rsid w:val="00A64417"/>
    <w:rsid w:val="00A64824"/>
    <w:rsid w:val="00A64C9F"/>
    <w:rsid w:val="00A64DBF"/>
    <w:rsid w:val="00A653F3"/>
    <w:rsid w:val="00A665C7"/>
    <w:rsid w:val="00A66BD8"/>
    <w:rsid w:val="00A66C93"/>
    <w:rsid w:val="00A66F00"/>
    <w:rsid w:val="00A67702"/>
    <w:rsid w:val="00A67E3F"/>
    <w:rsid w:val="00A70B03"/>
    <w:rsid w:val="00A70B5A"/>
    <w:rsid w:val="00A70ECB"/>
    <w:rsid w:val="00A70F74"/>
    <w:rsid w:val="00A7110B"/>
    <w:rsid w:val="00A712F7"/>
    <w:rsid w:val="00A71437"/>
    <w:rsid w:val="00A71649"/>
    <w:rsid w:val="00A71955"/>
    <w:rsid w:val="00A71C9D"/>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547"/>
    <w:rsid w:val="00A756AD"/>
    <w:rsid w:val="00A758FC"/>
    <w:rsid w:val="00A75C7D"/>
    <w:rsid w:val="00A75CFA"/>
    <w:rsid w:val="00A7645D"/>
    <w:rsid w:val="00A7655A"/>
    <w:rsid w:val="00A76EC8"/>
    <w:rsid w:val="00A774B8"/>
    <w:rsid w:val="00A77589"/>
    <w:rsid w:val="00A775A3"/>
    <w:rsid w:val="00A77682"/>
    <w:rsid w:val="00A77C0D"/>
    <w:rsid w:val="00A77FED"/>
    <w:rsid w:val="00A8050C"/>
    <w:rsid w:val="00A80817"/>
    <w:rsid w:val="00A809BE"/>
    <w:rsid w:val="00A80B1C"/>
    <w:rsid w:val="00A80E34"/>
    <w:rsid w:val="00A818C4"/>
    <w:rsid w:val="00A81BF1"/>
    <w:rsid w:val="00A81DA1"/>
    <w:rsid w:val="00A81FE9"/>
    <w:rsid w:val="00A82183"/>
    <w:rsid w:val="00A822B2"/>
    <w:rsid w:val="00A8262B"/>
    <w:rsid w:val="00A82E32"/>
    <w:rsid w:val="00A82E84"/>
    <w:rsid w:val="00A830C8"/>
    <w:rsid w:val="00A83517"/>
    <w:rsid w:val="00A8379A"/>
    <w:rsid w:val="00A83C51"/>
    <w:rsid w:val="00A842B9"/>
    <w:rsid w:val="00A84AB7"/>
    <w:rsid w:val="00A84FBB"/>
    <w:rsid w:val="00A85143"/>
    <w:rsid w:val="00A853D8"/>
    <w:rsid w:val="00A85404"/>
    <w:rsid w:val="00A85714"/>
    <w:rsid w:val="00A85F86"/>
    <w:rsid w:val="00A86220"/>
    <w:rsid w:val="00A86289"/>
    <w:rsid w:val="00A8674C"/>
    <w:rsid w:val="00A868FE"/>
    <w:rsid w:val="00A86B00"/>
    <w:rsid w:val="00A87080"/>
    <w:rsid w:val="00A8747A"/>
    <w:rsid w:val="00A875BC"/>
    <w:rsid w:val="00A876D0"/>
    <w:rsid w:val="00A87B67"/>
    <w:rsid w:val="00A9000D"/>
    <w:rsid w:val="00A90052"/>
    <w:rsid w:val="00A9015C"/>
    <w:rsid w:val="00A901DF"/>
    <w:rsid w:val="00A907F7"/>
    <w:rsid w:val="00A909B6"/>
    <w:rsid w:val="00A90B68"/>
    <w:rsid w:val="00A90D4E"/>
    <w:rsid w:val="00A90F67"/>
    <w:rsid w:val="00A90F91"/>
    <w:rsid w:val="00A910DA"/>
    <w:rsid w:val="00A91384"/>
    <w:rsid w:val="00A915DE"/>
    <w:rsid w:val="00A919D6"/>
    <w:rsid w:val="00A91DA2"/>
    <w:rsid w:val="00A92200"/>
    <w:rsid w:val="00A93932"/>
    <w:rsid w:val="00A93E28"/>
    <w:rsid w:val="00A93F4B"/>
    <w:rsid w:val="00A93FC2"/>
    <w:rsid w:val="00A942BA"/>
    <w:rsid w:val="00A94602"/>
    <w:rsid w:val="00A9462A"/>
    <w:rsid w:val="00A94763"/>
    <w:rsid w:val="00A949D2"/>
    <w:rsid w:val="00A94F9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34F"/>
    <w:rsid w:val="00AA34E3"/>
    <w:rsid w:val="00AA3625"/>
    <w:rsid w:val="00AA3C21"/>
    <w:rsid w:val="00AA3DD9"/>
    <w:rsid w:val="00AA4173"/>
    <w:rsid w:val="00AA4186"/>
    <w:rsid w:val="00AA4306"/>
    <w:rsid w:val="00AA432B"/>
    <w:rsid w:val="00AA43E8"/>
    <w:rsid w:val="00AA44B1"/>
    <w:rsid w:val="00AA4A49"/>
    <w:rsid w:val="00AA4BE4"/>
    <w:rsid w:val="00AA570E"/>
    <w:rsid w:val="00AA58B9"/>
    <w:rsid w:val="00AA63C9"/>
    <w:rsid w:val="00AA671C"/>
    <w:rsid w:val="00AA68B3"/>
    <w:rsid w:val="00AA6991"/>
    <w:rsid w:val="00AA6C49"/>
    <w:rsid w:val="00AA6C65"/>
    <w:rsid w:val="00AA7384"/>
    <w:rsid w:val="00AA741E"/>
    <w:rsid w:val="00AA7569"/>
    <w:rsid w:val="00AA7C65"/>
    <w:rsid w:val="00AB14B9"/>
    <w:rsid w:val="00AB1CCA"/>
    <w:rsid w:val="00AB225D"/>
    <w:rsid w:val="00AB2484"/>
    <w:rsid w:val="00AB2526"/>
    <w:rsid w:val="00AB2532"/>
    <w:rsid w:val="00AB275F"/>
    <w:rsid w:val="00AB27EA"/>
    <w:rsid w:val="00AB2EB2"/>
    <w:rsid w:val="00AB325D"/>
    <w:rsid w:val="00AB3846"/>
    <w:rsid w:val="00AB3877"/>
    <w:rsid w:val="00AB3BD5"/>
    <w:rsid w:val="00AB3C26"/>
    <w:rsid w:val="00AB4154"/>
    <w:rsid w:val="00AB4171"/>
    <w:rsid w:val="00AB4271"/>
    <w:rsid w:val="00AB4599"/>
    <w:rsid w:val="00AB48D3"/>
    <w:rsid w:val="00AB4979"/>
    <w:rsid w:val="00AB4A5C"/>
    <w:rsid w:val="00AB4BFA"/>
    <w:rsid w:val="00AB4CFD"/>
    <w:rsid w:val="00AB52DB"/>
    <w:rsid w:val="00AB5365"/>
    <w:rsid w:val="00AB5AAB"/>
    <w:rsid w:val="00AB5C7E"/>
    <w:rsid w:val="00AB62DB"/>
    <w:rsid w:val="00AB644B"/>
    <w:rsid w:val="00AB66E6"/>
    <w:rsid w:val="00AB6775"/>
    <w:rsid w:val="00AB75FC"/>
    <w:rsid w:val="00AB780B"/>
    <w:rsid w:val="00AB7E44"/>
    <w:rsid w:val="00AB7F96"/>
    <w:rsid w:val="00AC0148"/>
    <w:rsid w:val="00AC0287"/>
    <w:rsid w:val="00AC05DA"/>
    <w:rsid w:val="00AC09BA"/>
    <w:rsid w:val="00AC0A16"/>
    <w:rsid w:val="00AC0C03"/>
    <w:rsid w:val="00AC138D"/>
    <w:rsid w:val="00AC17A3"/>
    <w:rsid w:val="00AC1B98"/>
    <w:rsid w:val="00AC1FFA"/>
    <w:rsid w:val="00AC22F9"/>
    <w:rsid w:val="00AC28FE"/>
    <w:rsid w:val="00AC297B"/>
    <w:rsid w:val="00AC3862"/>
    <w:rsid w:val="00AC4123"/>
    <w:rsid w:val="00AC444A"/>
    <w:rsid w:val="00AC451A"/>
    <w:rsid w:val="00AC478F"/>
    <w:rsid w:val="00AC4C2C"/>
    <w:rsid w:val="00AC4DE1"/>
    <w:rsid w:val="00AC537D"/>
    <w:rsid w:val="00AC54B6"/>
    <w:rsid w:val="00AC552C"/>
    <w:rsid w:val="00AC5B6A"/>
    <w:rsid w:val="00AC6038"/>
    <w:rsid w:val="00AC652C"/>
    <w:rsid w:val="00AC6554"/>
    <w:rsid w:val="00AC6575"/>
    <w:rsid w:val="00AC68D7"/>
    <w:rsid w:val="00AC6B78"/>
    <w:rsid w:val="00AC6D0B"/>
    <w:rsid w:val="00AC6D19"/>
    <w:rsid w:val="00AC70C0"/>
    <w:rsid w:val="00AC70F8"/>
    <w:rsid w:val="00AD02B7"/>
    <w:rsid w:val="00AD03D6"/>
    <w:rsid w:val="00AD0593"/>
    <w:rsid w:val="00AD05B0"/>
    <w:rsid w:val="00AD0B66"/>
    <w:rsid w:val="00AD12B7"/>
    <w:rsid w:val="00AD135F"/>
    <w:rsid w:val="00AD140B"/>
    <w:rsid w:val="00AD1831"/>
    <w:rsid w:val="00AD18EE"/>
    <w:rsid w:val="00AD2747"/>
    <w:rsid w:val="00AD2ADB"/>
    <w:rsid w:val="00AD3037"/>
    <w:rsid w:val="00AD3296"/>
    <w:rsid w:val="00AD33BC"/>
    <w:rsid w:val="00AD391C"/>
    <w:rsid w:val="00AD49FA"/>
    <w:rsid w:val="00AD4C26"/>
    <w:rsid w:val="00AD4E93"/>
    <w:rsid w:val="00AD52BD"/>
    <w:rsid w:val="00AD5D9E"/>
    <w:rsid w:val="00AD5DB5"/>
    <w:rsid w:val="00AD6166"/>
    <w:rsid w:val="00AD6197"/>
    <w:rsid w:val="00AD67D6"/>
    <w:rsid w:val="00AD6B3E"/>
    <w:rsid w:val="00AD70E2"/>
    <w:rsid w:val="00AD7588"/>
    <w:rsid w:val="00AD7C28"/>
    <w:rsid w:val="00AD7C88"/>
    <w:rsid w:val="00AE067D"/>
    <w:rsid w:val="00AE0962"/>
    <w:rsid w:val="00AE0A91"/>
    <w:rsid w:val="00AE0E59"/>
    <w:rsid w:val="00AE0FCB"/>
    <w:rsid w:val="00AE16BE"/>
    <w:rsid w:val="00AE1B7D"/>
    <w:rsid w:val="00AE1C38"/>
    <w:rsid w:val="00AE1D21"/>
    <w:rsid w:val="00AE1D5E"/>
    <w:rsid w:val="00AE1DFD"/>
    <w:rsid w:val="00AE2C29"/>
    <w:rsid w:val="00AE2FBA"/>
    <w:rsid w:val="00AE3242"/>
    <w:rsid w:val="00AE3298"/>
    <w:rsid w:val="00AE36B4"/>
    <w:rsid w:val="00AE382A"/>
    <w:rsid w:val="00AE38F7"/>
    <w:rsid w:val="00AE3CF0"/>
    <w:rsid w:val="00AE4098"/>
    <w:rsid w:val="00AE4226"/>
    <w:rsid w:val="00AE439A"/>
    <w:rsid w:val="00AE4CD3"/>
    <w:rsid w:val="00AE4F2B"/>
    <w:rsid w:val="00AE53B1"/>
    <w:rsid w:val="00AE5A7C"/>
    <w:rsid w:val="00AE5E80"/>
    <w:rsid w:val="00AE6090"/>
    <w:rsid w:val="00AE6236"/>
    <w:rsid w:val="00AE6583"/>
    <w:rsid w:val="00AE6630"/>
    <w:rsid w:val="00AE6724"/>
    <w:rsid w:val="00AE6BCD"/>
    <w:rsid w:val="00AE710C"/>
    <w:rsid w:val="00AE7375"/>
    <w:rsid w:val="00AE76F3"/>
    <w:rsid w:val="00AE77D6"/>
    <w:rsid w:val="00AE7BC9"/>
    <w:rsid w:val="00AF0002"/>
    <w:rsid w:val="00AF0481"/>
    <w:rsid w:val="00AF0AEB"/>
    <w:rsid w:val="00AF0C58"/>
    <w:rsid w:val="00AF1079"/>
    <w:rsid w:val="00AF1D5E"/>
    <w:rsid w:val="00AF203B"/>
    <w:rsid w:val="00AF2484"/>
    <w:rsid w:val="00AF2BC0"/>
    <w:rsid w:val="00AF49EA"/>
    <w:rsid w:val="00AF4F20"/>
    <w:rsid w:val="00AF4F66"/>
    <w:rsid w:val="00AF4FE7"/>
    <w:rsid w:val="00AF5647"/>
    <w:rsid w:val="00AF56B7"/>
    <w:rsid w:val="00AF5AFE"/>
    <w:rsid w:val="00AF5D08"/>
    <w:rsid w:val="00AF666D"/>
    <w:rsid w:val="00AF6804"/>
    <w:rsid w:val="00AF6AA5"/>
    <w:rsid w:val="00AF6AB0"/>
    <w:rsid w:val="00AF6DE2"/>
    <w:rsid w:val="00AF7210"/>
    <w:rsid w:val="00AF7582"/>
    <w:rsid w:val="00B00433"/>
    <w:rsid w:val="00B00AFA"/>
    <w:rsid w:val="00B016E3"/>
    <w:rsid w:val="00B017D8"/>
    <w:rsid w:val="00B01A56"/>
    <w:rsid w:val="00B01E99"/>
    <w:rsid w:val="00B025A5"/>
    <w:rsid w:val="00B0372F"/>
    <w:rsid w:val="00B0383E"/>
    <w:rsid w:val="00B03852"/>
    <w:rsid w:val="00B03B76"/>
    <w:rsid w:val="00B03C53"/>
    <w:rsid w:val="00B03D71"/>
    <w:rsid w:val="00B03E3C"/>
    <w:rsid w:val="00B0427E"/>
    <w:rsid w:val="00B0480F"/>
    <w:rsid w:val="00B0487A"/>
    <w:rsid w:val="00B04DB2"/>
    <w:rsid w:val="00B04FF3"/>
    <w:rsid w:val="00B05095"/>
    <w:rsid w:val="00B05AD9"/>
    <w:rsid w:val="00B06011"/>
    <w:rsid w:val="00B06117"/>
    <w:rsid w:val="00B06278"/>
    <w:rsid w:val="00B0666B"/>
    <w:rsid w:val="00B069A8"/>
    <w:rsid w:val="00B06ADB"/>
    <w:rsid w:val="00B06CC6"/>
    <w:rsid w:val="00B06E1B"/>
    <w:rsid w:val="00B070B9"/>
    <w:rsid w:val="00B075AD"/>
    <w:rsid w:val="00B0787B"/>
    <w:rsid w:val="00B07891"/>
    <w:rsid w:val="00B07980"/>
    <w:rsid w:val="00B07B63"/>
    <w:rsid w:val="00B07D70"/>
    <w:rsid w:val="00B07DA6"/>
    <w:rsid w:val="00B10795"/>
    <w:rsid w:val="00B10956"/>
    <w:rsid w:val="00B10E0B"/>
    <w:rsid w:val="00B10F85"/>
    <w:rsid w:val="00B1150B"/>
    <w:rsid w:val="00B11876"/>
    <w:rsid w:val="00B120C0"/>
    <w:rsid w:val="00B124BB"/>
    <w:rsid w:val="00B12647"/>
    <w:rsid w:val="00B1287F"/>
    <w:rsid w:val="00B12922"/>
    <w:rsid w:val="00B12A35"/>
    <w:rsid w:val="00B12BBF"/>
    <w:rsid w:val="00B12F5A"/>
    <w:rsid w:val="00B1392B"/>
    <w:rsid w:val="00B13AF4"/>
    <w:rsid w:val="00B13F63"/>
    <w:rsid w:val="00B14196"/>
    <w:rsid w:val="00B146AB"/>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9BE"/>
    <w:rsid w:val="00B175E1"/>
    <w:rsid w:val="00B175E2"/>
    <w:rsid w:val="00B17922"/>
    <w:rsid w:val="00B179BB"/>
    <w:rsid w:val="00B17B8A"/>
    <w:rsid w:val="00B184B2"/>
    <w:rsid w:val="00B206CE"/>
    <w:rsid w:val="00B20DA0"/>
    <w:rsid w:val="00B20DB6"/>
    <w:rsid w:val="00B21420"/>
    <w:rsid w:val="00B2149A"/>
    <w:rsid w:val="00B2158E"/>
    <w:rsid w:val="00B21FAC"/>
    <w:rsid w:val="00B2231F"/>
    <w:rsid w:val="00B223DF"/>
    <w:rsid w:val="00B22493"/>
    <w:rsid w:val="00B224A8"/>
    <w:rsid w:val="00B229BB"/>
    <w:rsid w:val="00B22C57"/>
    <w:rsid w:val="00B23038"/>
    <w:rsid w:val="00B23142"/>
    <w:rsid w:val="00B2360C"/>
    <w:rsid w:val="00B23832"/>
    <w:rsid w:val="00B23EFF"/>
    <w:rsid w:val="00B245CF"/>
    <w:rsid w:val="00B24765"/>
    <w:rsid w:val="00B24B07"/>
    <w:rsid w:val="00B24FBC"/>
    <w:rsid w:val="00B25AB2"/>
    <w:rsid w:val="00B26305"/>
    <w:rsid w:val="00B26A62"/>
    <w:rsid w:val="00B26AD4"/>
    <w:rsid w:val="00B26E98"/>
    <w:rsid w:val="00B26F77"/>
    <w:rsid w:val="00B27011"/>
    <w:rsid w:val="00B270F6"/>
    <w:rsid w:val="00B27582"/>
    <w:rsid w:val="00B2767E"/>
    <w:rsid w:val="00B27922"/>
    <w:rsid w:val="00B27ACE"/>
    <w:rsid w:val="00B3003F"/>
    <w:rsid w:val="00B30155"/>
    <w:rsid w:val="00B30238"/>
    <w:rsid w:val="00B3044D"/>
    <w:rsid w:val="00B3050B"/>
    <w:rsid w:val="00B307F2"/>
    <w:rsid w:val="00B3082A"/>
    <w:rsid w:val="00B30A60"/>
    <w:rsid w:val="00B30B20"/>
    <w:rsid w:val="00B30EA5"/>
    <w:rsid w:val="00B314D1"/>
    <w:rsid w:val="00B31748"/>
    <w:rsid w:val="00B31C36"/>
    <w:rsid w:val="00B31D68"/>
    <w:rsid w:val="00B31F3C"/>
    <w:rsid w:val="00B32727"/>
    <w:rsid w:val="00B33139"/>
    <w:rsid w:val="00B336C5"/>
    <w:rsid w:val="00B337D0"/>
    <w:rsid w:val="00B33B3A"/>
    <w:rsid w:val="00B33D84"/>
    <w:rsid w:val="00B340F0"/>
    <w:rsid w:val="00B34227"/>
    <w:rsid w:val="00B3429A"/>
    <w:rsid w:val="00B3450B"/>
    <w:rsid w:val="00B3522C"/>
    <w:rsid w:val="00B353BF"/>
    <w:rsid w:val="00B35C30"/>
    <w:rsid w:val="00B36423"/>
    <w:rsid w:val="00B364B8"/>
    <w:rsid w:val="00B3655F"/>
    <w:rsid w:val="00B36FC7"/>
    <w:rsid w:val="00B37033"/>
    <w:rsid w:val="00B370F3"/>
    <w:rsid w:val="00B3744C"/>
    <w:rsid w:val="00B37B74"/>
    <w:rsid w:val="00B37BA4"/>
    <w:rsid w:val="00B4072C"/>
    <w:rsid w:val="00B4095A"/>
    <w:rsid w:val="00B40BBE"/>
    <w:rsid w:val="00B40CAF"/>
    <w:rsid w:val="00B40D2F"/>
    <w:rsid w:val="00B4139F"/>
    <w:rsid w:val="00B414A0"/>
    <w:rsid w:val="00B41FA5"/>
    <w:rsid w:val="00B429BA"/>
    <w:rsid w:val="00B42D85"/>
    <w:rsid w:val="00B42E79"/>
    <w:rsid w:val="00B433DE"/>
    <w:rsid w:val="00B4369C"/>
    <w:rsid w:val="00B437BB"/>
    <w:rsid w:val="00B43F20"/>
    <w:rsid w:val="00B44444"/>
    <w:rsid w:val="00B44A2B"/>
    <w:rsid w:val="00B44D7E"/>
    <w:rsid w:val="00B44DB0"/>
    <w:rsid w:val="00B4516E"/>
    <w:rsid w:val="00B4518B"/>
    <w:rsid w:val="00B45389"/>
    <w:rsid w:val="00B457E2"/>
    <w:rsid w:val="00B458C2"/>
    <w:rsid w:val="00B45C49"/>
    <w:rsid w:val="00B466C9"/>
    <w:rsid w:val="00B4690A"/>
    <w:rsid w:val="00B4717F"/>
    <w:rsid w:val="00B47345"/>
    <w:rsid w:val="00B4780B"/>
    <w:rsid w:val="00B47AF6"/>
    <w:rsid w:val="00B50F32"/>
    <w:rsid w:val="00B512C9"/>
    <w:rsid w:val="00B52051"/>
    <w:rsid w:val="00B5221E"/>
    <w:rsid w:val="00B5248C"/>
    <w:rsid w:val="00B526A3"/>
    <w:rsid w:val="00B526A6"/>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D19"/>
    <w:rsid w:val="00B55E1C"/>
    <w:rsid w:val="00B56271"/>
    <w:rsid w:val="00B56CB8"/>
    <w:rsid w:val="00B56D3B"/>
    <w:rsid w:val="00B56E85"/>
    <w:rsid w:val="00B56FB8"/>
    <w:rsid w:val="00B5708E"/>
    <w:rsid w:val="00B57901"/>
    <w:rsid w:val="00B57B00"/>
    <w:rsid w:val="00B57BDF"/>
    <w:rsid w:val="00B57E69"/>
    <w:rsid w:val="00B601AA"/>
    <w:rsid w:val="00B60C53"/>
    <w:rsid w:val="00B60DC1"/>
    <w:rsid w:val="00B60E82"/>
    <w:rsid w:val="00B60F9D"/>
    <w:rsid w:val="00B61AB4"/>
    <w:rsid w:val="00B61B16"/>
    <w:rsid w:val="00B62003"/>
    <w:rsid w:val="00B62110"/>
    <w:rsid w:val="00B62197"/>
    <w:rsid w:val="00B62425"/>
    <w:rsid w:val="00B62885"/>
    <w:rsid w:val="00B62BAF"/>
    <w:rsid w:val="00B63A6A"/>
    <w:rsid w:val="00B63B96"/>
    <w:rsid w:val="00B63F44"/>
    <w:rsid w:val="00B6404F"/>
    <w:rsid w:val="00B64B08"/>
    <w:rsid w:val="00B64CD9"/>
    <w:rsid w:val="00B65160"/>
    <w:rsid w:val="00B65161"/>
    <w:rsid w:val="00B6549C"/>
    <w:rsid w:val="00B6553F"/>
    <w:rsid w:val="00B6561B"/>
    <w:rsid w:val="00B6566B"/>
    <w:rsid w:val="00B65C8D"/>
    <w:rsid w:val="00B65DA8"/>
    <w:rsid w:val="00B65EFE"/>
    <w:rsid w:val="00B662BD"/>
    <w:rsid w:val="00B66B90"/>
    <w:rsid w:val="00B670BF"/>
    <w:rsid w:val="00B670E1"/>
    <w:rsid w:val="00B674B6"/>
    <w:rsid w:val="00B67A58"/>
    <w:rsid w:val="00B67C24"/>
    <w:rsid w:val="00B7023B"/>
    <w:rsid w:val="00B702FF"/>
    <w:rsid w:val="00B70364"/>
    <w:rsid w:val="00B70436"/>
    <w:rsid w:val="00B70562"/>
    <w:rsid w:val="00B70AEF"/>
    <w:rsid w:val="00B70D3B"/>
    <w:rsid w:val="00B71320"/>
    <w:rsid w:val="00B71B3E"/>
    <w:rsid w:val="00B71BB3"/>
    <w:rsid w:val="00B7210F"/>
    <w:rsid w:val="00B72729"/>
    <w:rsid w:val="00B72791"/>
    <w:rsid w:val="00B73397"/>
    <w:rsid w:val="00B7377D"/>
    <w:rsid w:val="00B739CC"/>
    <w:rsid w:val="00B740EF"/>
    <w:rsid w:val="00B74861"/>
    <w:rsid w:val="00B74B2A"/>
    <w:rsid w:val="00B74B7C"/>
    <w:rsid w:val="00B75123"/>
    <w:rsid w:val="00B753FC"/>
    <w:rsid w:val="00B75A06"/>
    <w:rsid w:val="00B75B80"/>
    <w:rsid w:val="00B75C14"/>
    <w:rsid w:val="00B75D1F"/>
    <w:rsid w:val="00B75FFC"/>
    <w:rsid w:val="00B76499"/>
    <w:rsid w:val="00B765CC"/>
    <w:rsid w:val="00B76A62"/>
    <w:rsid w:val="00B76FAE"/>
    <w:rsid w:val="00B77603"/>
    <w:rsid w:val="00B77C75"/>
    <w:rsid w:val="00B77F09"/>
    <w:rsid w:val="00B8027E"/>
    <w:rsid w:val="00B80545"/>
    <w:rsid w:val="00B808B8"/>
    <w:rsid w:val="00B80ADC"/>
    <w:rsid w:val="00B80BE4"/>
    <w:rsid w:val="00B80CD3"/>
    <w:rsid w:val="00B813C3"/>
    <w:rsid w:val="00B8185F"/>
    <w:rsid w:val="00B81AA9"/>
    <w:rsid w:val="00B81EC8"/>
    <w:rsid w:val="00B82061"/>
    <w:rsid w:val="00B8248A"/>
    <w:rsid w:val="00B82664"/>
    <w:rsid w:val="00B82A0A"/>
    <w:rsid w:val="00B82EA0"/>
    <w:rsid w:val="00B83024"/>
    <w:rsid w:val="00B836F9"/>
    <w:rsid w:val="00B83743"/>
    <w:rsid w:val="00B8374F"/>
    <w:rsid w:val="00B83BCF"/>
    <w:rsid w:val="00B83E0A"/>
    <w:rsid w:val="00B83F02"/>
    <w:rsid w:val="00B84996"/>
    <w:rsid w:val="00B8504C"/>
    <w:rsid w:val="00B862EF"/>
    <w:rsid w:val="00B86500"/>
    <w:rsid w:val="00B867E6"/>
    <w:rsid w:val="00B8691D"/>
    <w:rsid w:val="00B86F28"/>
    <w:rsid w:val="00B870F1"/>
    <w:rsid w:val="00B8751C"/>
    <w:rsid w:val="00B876CB"/>
    <w:rsid w:val="00B8775E"/>
    <w:rsid w:val="00B9029C"/>
    <w:rsid w:val="00B902C1"/>
    <w:rsid w:val="00B90768"/>
    <w:rsid w:val="00B90893"/>
    <w:rsid w:val="00B9168D"/>
    <w:rsid w:val="00B9172A"/>
    <w:rsid w:val="00B91993"/>
    <w:rsid w:val="00B927B5"/>
    <w:rsid w:val="00B927C0"/>
    <w:rsid w:val="00B92A23"/>
    <w:rsid w:val="00B92BF0"/>
    <w:rsid w:val="00B92DB5"/>
    <w:rsid w:val="00B9359C"/>
    <w:rsid w:val="00B93856"/>
    <w:rsid w:val="00B93911"/>
    <w:rsid w:val="00B93A3C"/>
    <w:rsid w:val="00B93B79"/>
    <w:rsid w:val="00B93FEB"/>
    <w:rsid w:val="00B942BD"/>
    <w:rsid w:val="00B94515"/>
    <w:rsid w:val="00B94A33"/>
    <w:rsid w:val="00B94F63"/>
    <w:rsid w:val="00B95327"/>
    <w:rsid w:val="00B95B7D"/>
    <w:rsid w:val="00B95D29"/>
    <w:rsid w:val="00B95D37"/>
    <w:rsid w:val="00B9611C"/>
    <w:rsid w:val="00B963E4"/>
    <w:rsid w:val="00B964A8"/>
    <w:rsid w:val="00B966A1"/>
    <w:rsid w:val="00B968D3"/>
    <w:rsid w:val="00B973B7"/>
    <w:rsid w:val="00B97493"/>
    <w:rsid w:val="00B9762E"/>
    <w:rsid w:val="00B97A26"/>
    <w:rsid w:val="00B97BAB"/>
    <w:rsid w:val="00B97C5F"/>
    <w:rsid w:val="00BA0307"/>
    <w:rsid w:val="00BA0612"/>
    <w:rsid w:val="00BA0760"/>
    <w:rsid w:val="00BA0D2F"/>
    <w:rsid w:val="00BA0E6D"/>
    <w:rsid w:val="00BA1061"/>
    <w:rsid w:val="00BA12BF"/>
    <w:rsid w:val="00BA1490"/>
    <w:rsid w:val="00BA156B"/>
    <w:rsid w:val="00BA1605"/>
    <w:rsid w:val="00BA27CF"/>
    <w:rsid w:val="00BA287A"/>
    <w:rsid w:val="00BA28F0"/>
    <w:rsid w:val="00BA2A44"/>
    <w:rsid w:val="00BA2DDF"/>
    <w:rsid w:val="00BA30E3"/>
    <w:rsid w:val="00BA3616"/>
    <w:rsid w:val="00BA3AA5"/>
    <w:rsid w:val="00BA3B7E"/>
    <w:rsid w:val="00BA3C54"/>
    <w:rsid w:val="00BA4241"/>
    <w:rsid w:val="00BA4391"/>
    <w:rsid w:val="00BA43C5"/>
    <w:rsid w:val="00BA48B0"/>
    <w:rsid w:val="00BA4E19"/>
    <w:rsid w:val="00BA4EBC"/>
    <w:rsid w:val="00BA4FB0"/>
    <w:rsid w:val="00BA51E6"/>
    <w:rsid w:val="00BA541E"/>
    <w:rsid w:val="00BA54D2"/>
    <w:rsid w:val="00BA581B"/>
    <w:rsid w:val="00BA58A1"/>
    <w:rsid w:val="00BA5B90"/>
    <w:rsid w:val="00BA655E"/>
    <w:rsid w:val="00BA747C"/>
    <w:rsid w:val="00BA7507"/>
    <w:rsid w:val="00BA7B4C"/>
    <w:rsid w:val="00BB0233"/>
    <w:rsid w:val="00BB026E"/>
    <w:rsid w:val="00BB03B6"/>
    <w:rsid w:val="00BB06D7"/>
    <w:rsid w:val="00BB09F9"/>
    <w:rsid w:val="00BB122A"/>
    <w:rsid w:val="00BB1304"/>
    <w:rsid w:val="00BB15B8"/>
    <w:rsid w:val="00BB193B"/>
    <w:rsid w:val="00BB1B50"/>
    <w:rsid w:val="00BB1C51"/>
    <w:rsid w:val="00BB1C6C"/>
    <w:rsid w:val="00BB1CF5"/>
    <w:rsid w:val="00BB1D47"/>
    <w:rsid w:val="00BB1F66"/>
    <w:rsid w:val="00BB225C"/>
    <w:rsid w:val="00BB2277"/>
    <w:rsid w:val="00BB2767"/>
    <w:rsid w:val="00BB2992"/>
    <w:rsid w:val="00BB2B9F"/>
    <w:rsid w:val="00BB2DB2"/>
    <w:rsid w:val="00BB2EB9"/>
    <w:rsid w:val="00BB318E"/>
    <w:rsid w:val="00BB35F3"/>
    <w:rsid w:val="00BB369F"/>
    <w:rsid w:val="00BB3C7B"/>
    <w:rsid w:val="00BB4405"/>
    <w:rsid w:val="00BB450E"/>
    <w:rsid w:val="00BB4637"/>
    <w:rsid w:val="00BB4674"/>
    <w:rsid w:val="00BB4B4F"/>
    <w:rsid w:val="00BB4FF0"/>
    <w:rsid w:val="00BB5913"/>
    <w:rsid w:val="00BB5B40"/>
    <w:rsid w:val="00BB5B68"/>
    <w:rsid w:val="00BB5B8A"/>
    <w:rsid w:val="00BB6023"/>
    <w:rsid w:val="00BB6DCE"/>
    <w:rsid w:val="00BB719C"/>
    <w:rsid w:val="00BB766C"/>
    <w:rsid w:val="00BB7EEF"/>
    <w:rsid w:val="00BC0244"/>
    <w:rsid w:val="00BC0602"/>
    <w:rsid w:val="00BC0A4D"/>
    <w:rsid w:val="00BC0DC9"/>
    <w:rsid w:val="00BC0FB0"/>
    <w:rsid w:val="00BC10D2"/>
    <w:rsid w:val="00BC15FC"/>
    <w:rsid w:val="00BC17DA"/>
    <w:rsid w:val="00BC1BF9"/>
    <w:rsid w:val="00BC1F14"/>
    <w:rsid w:val="00BC2134"/>
    <w:rsid w:val="00BC24C5"/>
    <w:rsid w:val="00BC2C8D"/>
    <w:rsid w:val="00BC3F46"/>
    <w:rsid w:val="00BC4020"/>
    <w:rsid w:val="00BC46AF"/>
    <w:rsid w:val="00BC49CD"/>
    <w:rsid w:val="00BC5478"/>
    <w:rsid w:val="00BC54EF"/>
    <w:rsid w:val="00BC5557"/>
    <w:rsid w:val="00BC559A"/>
    <w:rsid w:val="00BC5780"/>
    <w:rsid w:val="00BC5D9E"/>
    <w:rsid w:val="00BC5DFA"/>
    <w:rsid w:val="00BC5EC4"/>
    <w:rsid w:val="00BC62FE"/>
    <w:rsid w:val="00BC6D72"/>
    <w:rsid w:val="00BC7173"/>
    <w:rsid w:val="00BC71BC"/>
    <w:rsid w:val="00BC7202"/>
    <w:rsid w:val="00BC7888"/>
    <w:rsid w:val="00BC79F4"/>
    <w:rsid w:val="00BC7C79"/>
    <w:rsid w:val="00BC7E9C"/>
    <w:rsid w:val="00BC7F04"/>
    <w:rsid w:val="00BD0105"/>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2F8F"/>
    <w:rsid w:val="00BD34BB"/>
    <w:rsid w:val="00BD356A"/>
    <w:rsid w:val="00BD36AC"/>
    <w:rsid w:val="00BD41E1"/>
    <w:rsid w:val="00BD476F"/>
    <w:rsid w:val="00BD484E"/>
    <w:rsid w:val="00BD4BC3"/>
    <w:rsid w:val="00BD4C55"/>
    <w:rsid w:val="00BD4CC0"/>
    <w:rsid w:val="00BD4D55"/>
    <w:rsid w:val="00BD4E16"/>
    <w:rsid w:val="00BD4F6D"/>
    <w:rsid w:val="00BD4FE9"/>
    <w:rsid w:val="00BD5111"/>
    <w:rsid w:val="00BD51D2"/>
    <w:rsid w:val="00BD59B9"/>
    <w:rsid w:val="00BD59EE"/>
    <w:rsid w:val="00BD5ACC"/>
    <w:rsid w:val="00BD5AD4"/>
    <w:rsid w:val="00BD5F8E"/>
    <w:rsid w:val="00BD5FCA"/>
    <w:rsid w:val="00BD64A6"/>
    <w:rsid w:val="00BD64F1"/>
    <w:rsid w:val="00BD6855"/>
    <w:rsid w:val="00BD6BEA"/>
    <w:rsid w:val="00BD6D85"/>
    <w:rsid w:val="00BD6DEA"/>
    <w:rsid w:val="00BD7C73"/>
    <w:rsid w:val="00BE01AD"/>
    <w:rsid w:val="00BE04A5"/>
    <w:rsid w:val="00BE0A86"/>
    <w:rsid w:val="00BE0BE3"/>
    <w:rsid w:val="00BE0BEA"/>
    <w:rsid w:val="00BE1393"/>
    <w:rsid w:val="00BE1550"/>
    <w:rsid w:val="00BE1950"/>
    <w:rsid w:val="00BE2571"/>
    <w:rsid w:val="00BE2751"/>
    <w:rsid w:val="00BE2793"/>
    <w:rsid w:val="00BE27D3"/>
    <w:rsid w:val="00BE28E7"/>
    <w:rsid w:val="00BE2E5C"/>
    <w:rsid w:val="00BE3292"/>
    <w:rsid w:val="00BE343D"/>
    <w:rsid w:val="00BE36CC"/>
    <w:rsid w:val="00BE3813"/>
    <w:rsid w:val="00BE393E"/>
    <w:rsid w:val="00BE3C93"/>
    <w:rsid w:val="00BE3CD3"/>
    <w:rsid w:val="00BE41F6"/>
    <w:rsid w:val="00BE426A"/>
    <w:rsid w:val="00BE4301"/>
    <w:rsid w:val="00BE4EC6"/>
    <w:rsid w:val="00BE520A"/>
    <w:rsid w:val="00BE5406"/>
    <w:rsid w:val="00BE5BF2"/>
    <w:rsid w:val="00BE64AA"/>
    <w:rsid w:val="00BE6801"/>
    <w:rsid w:val="00BE69BB"/>
    <w:rsid w:val="00BE6DFC"/>
    <w:rsid w:val="00BE6EA6"/>
    <w:rsid w:val="00BE7094"/>
    <w:rsid w:val="00BE7160"/>
    <w:rsid w:val="00BE7455"/>
    <w:rsid w:val="00BE780B"/>
    <w:rsid w:val="00BF01F9"/>
    <w:rsid w:val="00BF02DA"/>
    <w:rsid w:val="00BF0A04"/>
    <w:rsid w:val="00BF0A20"/>
    <w:rsid w:val="00BF0C82"/>
    <w:rsid w:val="00BF0D9D"/>
    <w:rsid w:val="00BF162E"/>
    <w:rsid w:val="00BF191E"/>
    <w:rsid w:val="00BF1E7D"/>
    <w:rsid w:val="00BF1F2E"/>
    <w:rsid w:val="00BF203C"/>
    <w:rsid w:val="00BF22B6"/>
    <w:rsid w:val="00BF23DD"/>
    <w:rsid w:val="00BF264D"/>
    <w:rsid w:val="00BF28C3"/>
    <w:rsid w:val="00BF2B62"/>
    <w:rsid w:val="00BF2BAA"/>
    <w:rsid w:val="00BF2CCE"/>
    <w:rsid w:val="00BF2E18"/>
    <w:rsid w:val="00BF2F5D"/>
    <w:rsid w:val="00BF305F"/>
    <w:rsid w:val="00BF3066"/>
    <w:rsid w:val="00BF35B1"/>
    <w:rsid w:val="00BF3838"/>
    <w:rsid w:val="00BF3903"/>
    <w:rsid w:val="00BF3A0B"/>
    <w:rsid w:val="00BF3BC0"/>
    <w:rsid w:val="00BF44D4"/>
    <w:rsid w:val="00BF4C75"/>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1FF9"/>
    <w:rsid w:val="00C0287D"/>
    <w:rsid w:val="00C03D86"/>
    <w:rsid w:val="00C04078"/>
    <w:rsid w:val="00C04246"/>
    <w:rsid w:val="00C047B0"/>
    <w:rsid w:val="00C0483E"/>
    <w:rsid w:val="00C04C50"/>
    <w:rsid w:val="00C04DEA"/>
    <w:rsid w:val="00C0597C"/>
    <w:rsid w:val="00C05B57"/>
    <w:rsid w:val="00C05B94"/>
    <w:rsid w:val="00C05B9F"/>
    <w:rsid w:val="00C05C59"/>
    <w:rsid w:val="00C06048"/>
    <w:rsid w:val="00C06105"/>
    <w:rsid w:val="00C0649A"/>
    <w:rsid w:val="00C06701"/>
    <w:rsid w:val="00C06879"/>
    <w:rsid w:val="00C06B28"/>
    <w:rsid w:val="00C06BC8"/>
    <w:rsid w:val="00C070BF"/>
    <w:rsid w:val="00C07364"/>
    <w:rsid w:val="00C07BA7"/>
    <w:rsid w:val="00C07EB0"/>
    <w:rsid w:val="00C07EFB"/>
    <w:rsid w:val="00C101EC"/>
    <w:rsid w:val="00C10400"/>
    <w:rsid w:val="00C1090A"/>
    <w:rsid w:val="00C109A6"/>
    <w:rsid w:val="00C11023"/>
    <w:rsid w:val="00C11036"/>
    <w:rsid w:val="00C111ED"/>
    <w:rsid w:val="00C11356"/>
    <w:rsid w:val="00C11813"/>
    <w:rsid w:val="00C12044"/>
    <w:rsid w:val="00C12492"/>
    <w:rsid w:val="00C12DE9"/>
    <w:rsid w:val="00C1322C"/>
    <w:rsid w:val="00C132C8"/>
    <w:rsid w:val="00C1346B"/>
    <w:rsid w:val="00C134BA"/>
    <w:rsid w:val="00C140F7"/>
    <w:rsid w:val="00C14361"/>
    <w:rsid w:val="00C14669"/>
    <w:rsid w:val="00C146B2"/>
    <w:rsid w:val="00C14956"/>
    <w:rsid w:val="00C14DD9"/>
    <w:rsid w:val="00C150EB"/>
    <w:rsid w:val="00C15A13"/>
    <w:rsid w:val="00C15D91"/>
    <w:rsid w:val="00C15DF5"/>
    <w:rsid w:val="00C1611A"/>
    <w:rsid w:val="00C1622B"/>
    <w:rsid w:val="00C162AA"/>
    <w:rsid w:val="00C162BC"/>
    <w:rsid w:val="00C1643D"/>
    <w:rsid w:val="00C16533"/>
    <w:rsid w:val="00C165B7"/>
    <w:rsid w:val="00C1677A"/>
    <w:rsid w:val="00C167F8"/>
    <w:rsid w:val="00C170C0"/>
    <w:rsid w:val="00C17627"/>
    <w:rsid w:val="00C17BE6"/>
    <w:rsid w:val="00C17E34"/>
    <w:rsid w:val="00C20550"/>
    <w:rsid w:val="00C206A4"/>
    <w:rsid w:val="00C20842"/>
    <w:rsid w:val="00C20A13"/>
    <w:rsid w:val="00C20C40"/>
    <w:rsid w:val="00C2103F"/>
    <w:rsid w:val="00C210A6"/>
    <w:rsid w:val="00C213D5"/>
    <w:rsid w:val="00C214DA"/>
    <w:rsid w:val="00C21545"/>
    <w:rsid w:val="00C21870"/>
    <w:rsid w:val="00C21915"/>
    <w:rsid w:val="00C219EF"/>
    <w:rsid w:val="00C219F9"/>
    <w:rsid w:val="00C21D84"/>
    <w:rsid w:val="00C21D9C"/>
    <w:rsid w:val="00C22033"/>
    <w:rsid w:val="00C22188"/>
    <w:rsid w:val="00C221D5"/>
    <w:rsid w:val="00C22490"/>
    <w:rsid w:val="00C226E8"/>
    <w:rsid w:val="00C230B9"/>
    <w:rsid w:val="00C239A9"/>
    <w:rsid w:val="00C23C73"/>
    <w:rsid w:val="00C2413D"/>
    <w:rsid w:val="00C2419D"/>
    <w:rsid w:val="00C2477D"/>
    <w:rsid w:val="00C24E74"/>
    <w:rsid w:val="00C2505C"/>
    <w:rsid w:val="00C251D9"/>
    <w:rsid w:val="00C25432"/>
    <w:rsid w:val="00C255C2"/>
    <w:rsid w:val="00C25749"/>
    <w:rsid w:val="00C25915"/>
    <w:rsid w:val="00C25B9A"/>
    <w:rsid w:val="00C25C9E"/>
    <w:rsid w:val="00C25D5F"/>
    <w:rsid w:val="00C25FC0"/>
    <w:rsid w:val="00C269E8"/>
    <w:rsid w:val="00C26C8E"/>
    <w:rsid w:val="00C270CC"/>
    <w:rsid w:val="00C2728B"/>
    <w:rsid w:val="00C272C4"/>
    <w:rsid w:val="00C27473"/>
    <w:rsid w:val="00C27FA1"/>
    <w:rsid w:val="00C30843"/>
    <w:rsid w:val="00C30987"/>
    <w:rsid w:val="00C30AFA"/>
    <w:rsid w:val="00C30B58"/>
    <w:rsid w:val="00C30D8E"/>
    <w:rsid w:val="00C30DEB"/>
    <w:rsid w:val="00C30E89"/>
    <w:rsid w:val="00C31358"/>
    <w:rsid w:val="00C31439"/>
    <w:rsid w:val="00C31C12"/>
    <w:rsid w:val="00C31E6E"/>
    <w:rsid w:val="00C31EE0"/>
    <w:rsid w:val="00C324FF"/>
    <w:rsid w:val="00C32704"/>
    <w:rsid w:val="00C328E9"/>
    <w:rsid w:val="00C32A12"/>
    <w:rsid w:val="00C32AF1"/>
    <w:rsid w:val="00C3300E"/>
    <w:rsid w:val="00C3322C"/>
    <w:rsid w:val="00C3344C"/>
    <w:rsid w:val="00C34A5D"/>
    <w:rsid w:val="00C34D97"/>
    <w:rsid w:val="00C34EAD"/>
    <w:rsid w:val="00C3507E"/>
    <w:rsid w:val="00C35370"/>
    <w:rsid w:val="00C359E1"/>
    <w:rsid w:val="00C35AC0"/>
    <w:rsid w:val="00C35BCB"/>
    <w:rsid w:val="00C35C29"/>
    <w:rsid w:val="00C35FAE"/>
    <w:rsid w:val="00C35FD7"/>
    <w:rsid w:val="00C362EF"/>
    <w:rsid w:val="00C36605"/>
    <w:rsid w:val="00C36B01"/>
    <w:rsid w:val="00C36BCF"/>
    <w:rsid w:val="00C36C82"/>
    <w:rsid w:val="00C37BB6"/>
    <w:rsid w:val="00C37D0B"/>
    <w:rsid w:val="00C37DBE"/>
    <w:rsid w:val="00C4027A"/>
    <w:rsid w:val="00C40288"/>
    <w:rsid w:val="00C4097C"/>
    <w:rsid w:val="00C40BD7"/>
    <w:rsid w:val="00C40C6A"/>
    <w:rsid w:val="00C40EFB"/>
    <w:rsid w:val="00C40FD6"/>
    <w:rsid w:val="00C41864"/>
    <w:rsid w:val="00C41CD3"/>
    <w:rsid w:val="00C4238C"/>
    <w:rsid w:val="00C42A4E"/>
    <w:rsid w:val="00C42B7C"/>
    <w:rsid w:val="00C42CCE"/>
    <w:rsid w:val="00C42D07"/>
    <w:rsid w:val="00C434B3"/>
    <w:rsid w:val="00C4364B"/>
    <w:rsid w:val="00C4379E"/>
    <w:rsid w:val="00C43B3C"/>
    <w:rsid w:val="00C43B5A"/>
    <w:rsid w:val="00C43C5C"/>
    <w:rsid w:val="00C43E12"/>
    <w:rsid w:val="00C43F64"/>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485"/>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6020"/>
    <w:rsid w:val="00C565FD"/>
    <w:rsid w:val="00C57303"/>
    <w:rsid w:val="00C575DC"/>
    <w:rsid w:val="00C579C8"/>
    <w:rsid w:val="00C57C36"/>
    <w:rsid w:val="00C57D0A"/>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9A4"/>
    <w:rsid w:val="00C64EA9"/>
    <w:rsid w:val="00C65140"/>
    <w:rsid w:val="00C652F1"/>
    <w:rsid w:val="00C6569F"/>
    <w:rsid w:val="00C658E4"/>
    <w:rsid w:val="00C65D22"/>
    <w:rsid w:val="00C65E23"/>
    <w:rsid w:val="00C66391"/>
    <w:rsid w:val="00C6660B"/>
    <w:rsid w:val="00C666DD"/>
    <w:rsid w:val="00C66835"/>
    <w:rsid w:val="00C66CF0"/>
    <w:rsid w:val="00C67029"/>
    <w:rsid w:val="00C6714B"/>
    <w:rsid w:val="00C678DC"/>
    <w:rsid w:val="00C67968"/>
    <w:rsid w:val="00C67C2A"/>
    <w:rsid w:val="00C67C61"/>
    <w:rsid w:val="00C701F5"/>
    <w:rsid w:val="00C70382"/>
    <w:rsid w:val="00C705E4"/>
    <w:rsid w:val="00C70786"/>
    <w:rsid w:val="00C7081B"/>
    <w:rsid w:val="00C70FF3"/>
    <w:rsid w:val="00C710F0"/>
    <w:rsid w:val="00C71141"/>
    <w:rsid w:val="00C715E0"/>
    <w:rsid w:val="00C72D66"/>
    <w:rsid w:val="00C72E75"/>
    <w:rsid w:val="00C734A5"/>
    <w:rsid w:val="00C7376F"/>
    <w:rsid w:val="00C73B96"/>
    <w:rsid w:val="00C73C80"/>
    <w:rsid w:val="00C73FD8"/>
    <w:rsid w:val="00C7428B"/>
    <w:rsid w:val="00C74A5B"/>
    <w:rsid w:val="00C74D6F"/>
    <w:rsid w:val="00C74F1F"/>
    <w:rsid w:val="00C75A98"/>
    <w:rsid w:val="00C75E0F"/>
    <w:rsid w:val="00C75FF4"/>
    <w:rsid w:val="00C76228"/>
    <w:rsid w:val="00C762BE"/>
    <w:rsid w:val="00C763B6"/>
    <w:rsid w:val="00C765D7"/>
    <w:rsid w:val="00C766E2"/>
    <w:rsid w:val="00C77405"/>
    <w:rsid w:val="00C7749C"/>
    <w:rsid w:val="00C77ABC"/>
    <w:rsid w:val="00C77B9A"/>
    <w:rsid w:val="00C77F0C"/>
    <w:rsid w:val="00C80C33"/>
    <w:rsid w:val="00C80F2F"/>
    <w:rsid w:val="00C8348D"/>
    <w:rsid w:val="00C83B22"/>
    <w:rsid w:val="00C845B7"/>
    <w:rsid w:val="00C858A1"/>
    <w:rsid w:val="00C85E7C"/>
    <w:rsid w:val="00C8600E"/>
    <w:rsid w:val="00C86324"/>
    <w:rsid w:val="00C86505"/>
    <w:rsid w:val="00C86F92"/>
    <w:rsid w:val="00C8742E"/>
    <w:rsid w:val="00C87484"/>
    <w:rsid w:val="00C874D1"/>
    <w:rsid w:val="00C876B5"/>
    <w:rsid w:val="00C902AA"/>
    <w:rsid w:val="00C904DF"/>
    <w:rsid w:val="00C9058E"/>
    <w:rsid w:val="00C909AB"/>
    <w:rsid w:val="00C91540"/>
    <w:rsid w:val="00C9158B"/>
    <w:rsid w:val="00C91703"/>
    <w:rsid w:val="00C91B1E"/>
    <w:rsid w:val="00C91C4E"/>
    <w:rsid w:val="00C91CF5"/>
    <w:rsid w:val="00C920F6"/>
    <w:rsid w:val="00C923FF"/>
    <w:rsid w:val="00C9281F"/>
    <w:rsid w:val="00C92860"/>
    <w:rsid w:val="00C92C19"/>
    <w:rsid w:val="00C92E07"/>
    <w:rsid w:val="00C9345A"/>
    <w:rsid w:val="00C93AA0"/>
    <w:rsid w:val="00C94090"/>
    <w:rsid w:val="00C94745"/>
    <w:rsid w:val="00C949F5"/>
    <w:rsid w:val="00C94FBE"/>
    <w:rsid w:val="00C950E1"/>
    <w:rsid w:val="00C95433"/>
    <w:rsid w:val="00C955D1"/>
    <w:rsid w:val="00C95AB8"/>
    <w:rsid w:val="00C95F0C"/>
    <w:rsid w:val="00C96891"/>
    <w:rsid w:val="00C96993"/>
    <w:rsid w:val="00C96D6C"/>
    <w:rsid w:val="00C96EE5"/>
    <w:rsid w:val="00C96EE6"/>
    <w:rsid w:val="00C9730C"/>
    <w:rsid w:val="00C97601"/>
    <w:rsid w:val="00C97657"/>
    <w:rsid w:val="00C9783B"/>
    <w:rsid w:val="00CA013E"/>
    <w:rsid w:val="00CA1166"/>
    <w:rsid w:val="00CA1566"/>
    <w:rsid w:val="00CA1759"/>
    <w:rsid w:val="00CA18A7"/>
    <w:rsid w:val="00CA1A2F"/>
    <w:rsid w:val="00CA1B18"/>
    <w:rsid w:val="00CA1C75"/>
    <w:rsid w:val="00CA1D01"/>
    <w:rsid w:val="00CA1DB7"/>
    <w:rsid w:val="00CA1F0E"/>
    <w:rsid w:val="00CA277B"/>
    <w:rsid w:val="00CA280A"/>
    <w:rsid w:val="00CA2A66"/>
    <w:rsid w:val="00CA2AD6"/>
    <w:rsid w:val="00CA2FBC"/>
    <w:rsid w:val="00CA3229"/>
    <w:rsid w:val="00CA34F9"/>
    <w:rsid w:val="00CA411C"/>
    <w:rsid w:val="00CA4545"/>
    <w:rsid w:val="00CA4884"/>
    <w:rsid w:val="00CA4B14"/>
    <w:rsid w:val="00CA4C0E"/>
    <w:rsid w:val="00CA4DD5"/>
    <w:rsid w:val="00CA52C4"/>
    <w:rsid w:val="00CA59B8"/>
    <w:rsid w:val="00CA59E6"/>
    <w:rsid w:val="00CA5B69"/>
    <w:rsid w:val="00CA6653"/>
    <w:rsid w:val="00CA6CF5"/>
    <w:rsid w:val="00CA6EE9"/>
    <w:rsid w:val="00CA7255"/>
    <w:rsid w:val="00CA77E7"/>
    <w:rsid w:val="00CA7FBB"/>
    <w:rsid w:val="00CB032B"/>
    <w:rsid w:val="00CB0597"/>
    <w:rsid w:val="00CB0687"/>
    <w:rsid w:val="00CB08DC"/>
    <w:rsid w:val="00CB1C0C"/>
    <w:rsid w:val="00CB1C2D"/>
    <w:rsid w:val="00CB1CA5"/>
    <w:rsid w:val="00CB1CC6"/>
    <w:rsid w:val="00CB1FB7"/>
    <w:rsid w:val="00CB2443"/>
    <w:rsid w:val="00CB2579"/>
    <w:rsid w:val="00CB2D0D"/>
    <w:rsid w:val="00CB33B9"/>
    <w:rsid w:val="00CB395E"/>
    <w:rsid w:val="00CB3A8F"/>
    <w:rsid w:val="00CB4229"/>
    <w:rsid w:val="00CB43FE"/>
    <w:rsid w:val="00CB45F8"/>
    <w:rsid w:val="00CB4A05"/>
    <w:rsid w:val="00CB4FE1"/>
    <w:rsid w:val="00CB5131"/>
    <w:rsid w:val="00CB5179"/>
    <w:rsid w:val="00CB5418"/>
    <w:rsid w:val="00CB568D"/>
    <w:rsid w:val="00CB56E4"/>
    <w:rsid w:val="00CB5968"/>
    <w:rsid w:val="00CB658D"/>
    <w:rsid w:val="00CB6687"/>
    <w:rsid w:val="00CB678D"/>
    <w:rsid w:val="00CB6AFC"/>
    <w:rsid w:val="00CB6CC0"/>
    <w:rsid w:val="00CB77DC"/>
    <w:rsid w:val="00CB79CB"/>
    <w:rsid w:val="00CB7E6A"/>
    <w:rsid w:val="00CB7ECA"/>
    <w:rsid w:val="00CB7F5E"/>
    <w:rsid w:val="00CC0119"/>
    <w:rsid w:val="00CC04D4"/>
    <w:rsid w:val="00CC091C"/>
    <w:rsid w:val="00CC0B00"/>
    <w:rsid w:val="00CC10BA"/>
    <w:rsid w:val="00CC11E1"/>
    <w:rsid w:val="00CC1266"/>
    <w:rsid w:val="00CC12FD"/>
    <w:rsid w:val="00CC18C6"/>
    <w:rsid w:val="00CC1AFD"/>
    <w:rsid w:val="00CC29B3"/>
    <w:rsid w:val="00CC2BDE"/>
    <w:rsid w:val="00CC2C06"/>
    <w:rsid w:val="00CC2F9B"/>
    <w:rsid w:val="00CC31EC"/>
    <w:rsid w:val="00CC43B2"/>
    <w:rsid w:val="00CC54F6"/>
    <w:rsid w:val="00CC589B"/>
    <w:rsid w:val="00CC5A45"/>
    <w:rsid w:val="00CC5BE8"/>
    <w:rsid w:val="00CC610B"/>
    <w:rsid w:val="00CC65DB"/>
    <w:rsid w:val="00CC673D"/>
    <w:rsid w:val="00CC67D4"/>
    <w:rsid w:val="00CC6CE4"/>
    <w:rsid w:val="00CC6E76"/>
    <w:rsid w:val="00CC731B"/>
    <w:rsid w:val="00CC7676"/>
    <w:rsid w:val="00CC7832"/>
    <w:rsid w:val="00CC7B75"/>
    <w:rsid w:val="00CC7BC7"/>
    <w:rsid w:val="00CC7E21"/>
    <w:rsid w:val="00CC7FEC"/>
    <w:rsid w:val="00CD02A2"/>
    <w:rsid w:val="00CD02E6"/>
    <w:rsid w:val="00CD0842"/>
    <w:rsid w:val="00CD0B35"/>
    <w:rsid w:val="00CD102F"/>
    <w:rsid w:val="00CD1112"/>
    <w:rsid w:val="00CD1A91"/>
    <w:rsid w:val="00CD1D87"/>
    <w:rsid w:val="00CD1EDE"/>
    <w:rsid w:val="00CD1F29"/>
    <w:rsid w:val="00CD2779"/>
    <w:rsid w:val="00CD2AD9"/>
    <w:rsid w:val="00CD2BB7"/>
    <w:rsid w:val="00CD2BC2"/>
    <w:rsid w:val="00CD2E4B"/>
    <w:rsid w:val="00CD3CE5"/>
    <w:rsid w:val="00CD3CEB"/>
    <w:rsid w:val="00CD420A"/>
    <w:rsid w:val="00CD42BB"/>
    <w:rsid w:val="00CD42D7"/>
    <w:rsid w:val="00CD490E"/>
    <w:rsid w:val="00CD5284"/>
    <w:rsid w:val="00CD5392"/>
    <w:rsid w:val="00CD5786"/>
    <w:rsid w:val="00CD5946"/>
    <w:rsid w:val="00CD5BD2"/>
    <w:rsid w:val="00CD5D7C"/>
    <w:rsid w:val="00CD6279"/>
    <w:rsid w:val="00CD638D"/>
    <w:rsid w:val="00CD63DA"/>
    <w:rsid w:val="00CD6752"/>
    <w:rsid w:val="00CD6A39"/>
    <w:rsid w:val="00CD6B96"/>
    <w:rsid w:val="00CD6CA0"/>
    <w:rsid w:val="00CD7082"/>
    <w:rsid w:val="00CD7156"/>
    <w:rsid w:val="00CD71C6"/>
    <w:rsid w:val="00CE035E"/>
    <w:rsid w:val="00CE0C01"/>
    <w:rsid w:val="00CE0F1A"/>
    <w:rsid w:val="00CE1286"/>
    <w:rsid w:val="00CE1328"/>
    <w:rsid w:val="00CE1BBC"/>
    <w:rsid w:val="00CE1CBE"/>
    <w:rsid w:val="00CE1D3C"/>
    <w:rsid w:val="00CE1E36"/>
    <w:rsid w:val="00CE1E50"/>
    <w:rsid w:val="00CE1F5A"/>
    <w:rsid w:val="00CE209D"/>
    <w:rsid w:val="00CE272F"/>
    <w:rsid w:val="00CE277A"/>
    <w:rsid w:val="00CE2927"/>
    <w:rsid w:val="00CE2D7F"/>
    <w:rsid w:val="00CE2EF0"/>
    <w:rsid w:val="00CE3400"/>
    <w:rsid w:val="00CE3C63"/>
    <w:rsid w:val="00CE4184"/>
    <w:rsid w:val="00CE44DC"/>
    <w:rsid w:val="00CE453E"/>
    <w:rsid w:val="00CE45F8"/>
    <w:rsid w:val="00CE4A76"/>
    <w:rsid w:val="00CE4A97"/>
    <w:rsid w:val="00CE5114"/>
    <w:rsid w:val="00CE55F1"/>
    <w:rsid w:val="00CE5BF8"/>
    <w:rsid w:val="00CE5F7A"/>
    <w:rsid w:val="00CE61A8"/>
    <w:rsid w:val="00CE6653"/>
    <w:rsid w:val="00CE6E54"/>
    <w:rsid w:val="00CE6F2A"/>
    <w:rsid w:val="00CE713D"/>
    <w:rsid w:val="00CE778B"/>
    <w:rsid w:val="00CE7BD0"/>
    <w:rsid w:val="00CE7CD2"/>
    <w:rsid w:val="00CE7E48"/>
    <w:rsid w:val="00CF0247"/>
    <w:rsid w:val="00CF036F"/>
    <w:rsid w:val="00CF063E"/>
    <w:rsid w:val="00CF065E"/>
    <w:rsid w:val="00CF07CA"/>
    <w:rsid w:val="00CF12E0"/>
    <w:rsid w:val="00CF1F26"/>
    <w:rsid w:val="00CF1F40"/>
    <w:rsid w:val="00CF2580"/>
    <w:rsid w:val="00CF26A1"/>
    <w:rsid w:val="00CF2886"/>
    <w:rsid w:val="00CF2ABF"/>
    <w:rsid w:val="00CF2EBB"/>
    <w:rsid w:val="00CF3444"/>
    <w:rsid w:val="00CF3659"/>
    <w:rsid w:val="00CF3CEF"/>
    <w:rsid w:val="00CF3F50"/>
    <w:rsid w:val="00CF3F6E"/>
    <w:rsid w:val="00CF45DF"/>
    <w:rsid w:val="00CF4C20"/>
    <w:rsid w:val="00CF5159"/>
    <w:rsid w:val="00CF57B2"/>
    <w:rsid w:val="00CF5C7A"/>
    <w:rsid w:val="00CF603F"/>
    <w:rsid w:val="00CF67DF"/>
    <w:rsid w:val="00CF68B1"/>
    <w:rsid w:val="00CF6922"/>
    <w:rsid w:val="00CF6C84"/>
    <w:rsid w:val="00CF6D76"/>
    <w:rsid w:val="00CF73A4"/>
    <w:rsid w:val="00CF7747"/>
    <w:rsid w:val="00CF7A36"/>
    <w:rsid w:val="00CF7FCD"/>
    <w:rsid w:val="00D00689"/>
    <w:rsid w:val="00D00C59"/>
    <w:rsid w:val="00D0103D"/>
    <w:rsid w:val="00D0138C"/>
    <w:rsid w:val="00D01545"/>
    <w:rsid w:val="00D01806"/>
    <w:rsid w:val="00D018FD"/>
    <w:rsid w:val="00D01B4F"/>
    <w:rsid w:val="00D02183"/>
    <w:rsid w:val="00D023A9"/>
    <w:rsid w:val="00D02410"/>
    <w:rsid w:val="00D026E7"/>
    <w:rsid w:val="00D0293F"/>
    <w:rsid w:val="00D02A71"/>
    <w:rsid w:val="00D02F06"/>
    <w:rsid w:val="00D030D5"/>
    <w:rsid w:val="00D033CA"/>
    <w:rsid w:val="00D03803"/>
    <w:rsid w:val="00D039FC"/>
    <w:rsid w:val="00D03D23"/>
    <w:rsid w:val="00D0443C"/>
    <w:rsid w:val="00D0452E"/>
    <w:rsid w:val="00D04A88"/>
    <w:rsid w:val="00D04C86"/>
    <w:rsid w:val="00D05207"/>
    <w:rsid w:val="00D05416"/>
    <w:rsid w:val="00D05502"/>
    <w:rsid w:val="00D05664"/>
    <w:rsid w:val="00D056C0"/>
    <w:rsid w:val="00D05892"/>
    <w:rsid w:val="00D058A3"/>
    <w:rsid w:val="00D05C75"/>
    <w:rsid w:val="00D05F26"/>
    <w:rsid w:val="00D06063"/>
    <w:rsid w:val="00D06084"/>
    <w:rsid w:val="00D06131"/>
    <w:rsid w:val="00D065BC"/>
    <w:rsid w:val="00D06B6C"/>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A40"/>
    <w:rsid w:val="00D11B5D"/>
    <w:rsid w:val="00D11BDF"/>
    <w:rsid w:val="00D11CC1"/>
    <w:rsid w:val="00D124E5"/>
    <w:rsid w:val="00D12ACC"/>
    <w:rsid w:val="00D13044"/>
    <w:rsid w:val="00D13526"/>
    <w:rsid w:val="00D13655"/>
    <w:rsid w:val="00D13749"/>
    <w:rsid w:val="00D1375A"/>
    <w:rsid w:val="00D14121"/>
    <w:rsid w:val="00D14D48"/>
    <w:rsid w:val="00D14E24"/>
    <w:rsid w:val="00D14EE7"/>
    <w:rsid w:val="00D14F29"/>
    <w:rsid w:val="00D14F40"/>
    <w:rsid w:val="00D15210"/>
    <w:rsid w:val="00D15362"/>
    <w:rsid w:val="00D15CD5"/>
    <w:rsid w:val="00D16101"/>
    <w:rsid w:val="00D16623"/>
    <w:rsid w:val="00D167F3"/>
    <w:rsid w:val="00D16A40"/>
    <w:rsid w:val="00D16DEC"/>
    <w:rsid w:val="00D16E03"/>
    <w:rsid w:val="00D1715D"/>
    <w:rsid w:val="00D175A9"/>
    <w:rsid w:val="00D17F9A"/>
    <w:rsid w:val="00D2011A"/>
    <w:rsid w:val="00D202C9"/>
    <w:rsid w:val="00D20494"/>
    <w:rsid w:val="00D20B52"/>
    <w:rsid w:val="00D20B5C"/>
    <w:rsid w:val="00D20BB8"/>
    <w:rsid w:val="00D20DE7"/>
    <w:rsid w:val="00D214E7"/>
    <w:rsid w:val="00D21CA0"/>
    <w:rsid w:val="00D21CD3"/>
    <w:rsid w:val="00D21E8A"/>
    <w:rsid w:val="00D2221E"/>
    <w:rsid w:val="00D2267C"/>
    <w:rsid w:val="00D22895"/>
    <w:rsid w:val="00D22F72"/>
    <w:rsid w:val="00D23005"/>
    <w:rsid w:val="00D2333E"/>
    <w:rsid w:val="00D23D0E"/>
    <w:rsid w:val="00D24166"/>
    <w:rsid w:val="00D243B3"/>
    <w:rsid w:val="00D24518"/>
    <w:rsid w:val="00D24D9F"/>
    <w:rsid w:val="00D25224"/>
    <w:rsid w:val="00D25604"/>
    <w:rsid w:val="00D25A1F"/>
    <w:rsid w:val="00D25B8C"/>
    <w:rsid w:val="00D26EAF"/>
    <w:rsid w:val="00D26FC2"/>
    <w:rsid w:val="00D270B3"/>
    <w:rsid w:val="00D27135"/>
    <w:rsid w:val="00D2725B"/>
    <w:rsid w:val="00D27A38"/>
    <w:rsid w:val="00D30722"/>
    <w:rsid w:val="00D30DFC"/>
    <w:rsid w:val="00D311DC"/>
    <w:rsid w:val="00D3180B"/>
    <w:rsid w:val="00D31954"/>
    <w:rsid w:val="00D31D2C"/>
    <w:rsid w:val="00D3264A"/>
    <w:rsid w:val="00D32715"/>
    <w:rsid w:val="00D328A2"/>
    <w:rsid w:val="00D32A6E"/>
    <w:rsid w:val="00D32E8E"/>
    <w:rsid w:val="00D33354"/>
    <w:rsid w:val="00D33742"/>
    <w:rsid w:val="00D33F14"/>
    <w:rsid w:val="00D34079"/>
    <w:rsid w:val="00D34502"/>
    <w:rsid w:val="00D34734"/>
    <w:rsid w:val="00D34820"/>
    <w:rsid w:val="00D3542A"/>
    <w:rsid w:val="00D35677"/>
    <w:rsid w:val="00D35BBE"/>
    <w:rsid w:val="00D35F5A"/>
    <w:rsid w:val="00D3614C"/>
    <w:rsid w:val="00D3659C"/>
    <w:rsid w:val="00D3688B"/>
    <w:rsid w:val="00D3697A"/>
    <w:rsid w:val="00D370E5"/>
    <w:rsid w:val="00D37164"/>
    <w:rsid w:val="00D37659"/>
    <w:rsid w:val="00D37D9C"/>
    <w:rsid w:val="00D40641"/>
    <w:rsid w:val="00D40820"/>
    <w:rsid w:val="00D40DF5"/>
    <w:rsid w:val="00D41191"/>
    <w:rsid w:val="00D41403"/>
    <w:rsid w:val="00D41678"/>
    <w:rsid w:val="00D41FB8"/>
    <w:rsid w:val="00D42003"/>
    <w:rsid w:val="00D42E52"/>
    <w:rsid w:val="00D4346E"/>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9EE"/>
    <w:rsid w:val="00D47C8E"/>
    <w:rsid w:val="00D47D79"/>
    <w:rsid w:val="00D47FF7"/>
    <w:rsid w:val="00D500BD"/>
    <w:rsid w:val="00D500E2"/>
    <w:rsid w:val="00D503C0"/>
    <w:rsid w:val="00D50917"/>
    <w:rsid w:val="00D51001"/>
    <w:rsid w:val="00D5101B"/>
    <w:rsid w:val="00D51251"/>
    <w:rsid w:val="00D519BB"/>
    <w:rsid w:val="00D51DD0"/>
    <w:rsid w:val="00D5273C"/>
    <w:rsid w:val="00D53636"/>
    <w:rsid w:val="00D536EF"/>
    <w:rsid w:val="00D538D4"/>
    <w:rsid w:val="00D538D8"/>
    <w:rsid w:val="00D53B69"/>
    <w:rsid w:val="00D53C1A"/>
    <w:rsid w:val="00D54DBF"/>
    <w:rsid w:val="00D5556B"/>
    <w:rsid w:val="00D55628"/>
    <w:rsid w:val="00D55663"/>
    <w:rsid w:val="00D5594A"/>
    <w:rsid w:val="00D55B7A"/>
    <w:rsid w:val="00D561DF"/>
    <w:rsid w:val="00D56808"/>
    <w:rsid w:val="00D57193"/>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15F"/>
    <w:rsid w:val="00D6241C"/>
    <w:rsid w:val="00D6249A"/>
    <w:rsid w:val="00D62C04"/>
    <w:rsid w:val="00D6301D"/>
    <w:rsid w:val="00D632E4"/>
    <w:rsid w:val="00D63416"/>
    <w:rsid w:val="00D63796"/>
    <w:rsid w:val="00D639B5"/>
    <w:rsid w:val="00D63A6C"/>
    <w:rsid w:val="00D63D48"/>
    <w:rsid w:val="00D63F84"/>
    <w:rsid w:val="00D63F9F"/>
    <w:rsid w:val="00D6449A"/>
    <w:rsid w:val="00D647A4"/>
    <w:rsid w:val="00D64FD1"/>
    <w:rsid w:val="00D65004"/>
    <w:rsid w:val="00D65096"/>
    <w:rsid w:val="00D6546E"/>
    <w:rsid w:val="00D6569D"/>
    <w:rsid w:val="00D6586A"/>
    <w:rsid w:val="00D65B43"/>
    <w:rsid w:val="00D65C27"/>
    <w:rsid w:val="00D65C51"/>
    <w:rsid w:val="00D66196"/>
    <w:rsid w:val="00D6650A"/>
    <w:rsid w:val="00D66B22"/>
    <w:rsid w:val="00D66BCB"/>
    <w:rsid w:val="00D67569"/>
    <w:rsid w:val="00D67BAA"/>
    <w:rsid w:val="00D67EC9"/>
    <w:rsid w:val="00D70439"/>
    <w:rsid w:val="00D70537"/>
    <w:rsid w:val="00D7066E"/>
    <w:rsid w:val="00D70792"/>
    <w:rsid w:val="00D70C58"/>
    <w:rsid w:val="00D710A9"/>
    <w:rsid w:val="00D71424"/>
    <w:rsid w:val="00D7153E"/>
    <w:rsid w:val="00D7199A"/>
    <w:rsid w:val="00D726F0"/>
    <w:rsid w:val="00D72A3E"/>
    <w:rsid w:val="00D72BC8"/>
    <w:rsid w:val="00D72C1E"/>
    <w:rsid w:val="00D72D57"/>
    <w:rsid w:val="00D7356A"/>
    <w:rsid w:val="00D73B6C"/>
    <w:rsid w:val="00D73C62"/>
    <w:rsid w:val="00D73D42"/>
    <w:rsid w:val="00D73E90"/>
    <w:rsid w:val="00D742AF"/>
    <w:rsid w:val="00D747A7"/>
    <w:rsid w:val="00D752A4"/>
    <w:rsid w:val="00D7587C"/>
    <w:rsid w:val="00D7591E"/>
    <w:rsid w:val="00D75D00"/>
    <w:rsid w:val="00D75FF5"/>
    <w:rsid w:val="00D765B1"/>
    <w:rsid w:val="00D769DF"/>
    <w:rsid w:val="00D76EF0"/>
    <w:rsid w:val="00D779E9"/>
    <w:rsid w:val="00D77AB5"/>
    <w:rsid w:val="00D77C22"/>
    <w:rsid w:val="00D77C87"/>
    <w:rsid w:val="00D77DA6"/>
    <w:rsid w:val="00D80648"/>
    <w:rsid w:val="00D809C1"/>
    <w:rsid w:val="00D80B5C"/>
    <w:rsid w:val="00D80D2C"/>
    <w:rsid w:val="00D80DD3"/>
    <w:rsid w:val="00D80E32"/>
    <w:rsid w:val="00D8118F"/>
    <w:rsid w:val="00D81894"/>
    <w:rsid w:val="00D82181"/>
    <w:rsid w:val="00D82187"/>
    <w:rsid w:val="00D821EF"/>
    <w:rsid w:val="00D824DF"/>
    <w:rsid w:val="00D82636"/>
    <w:rsid w:val="00D82A76"/>
    <w:rsid w:val="00D82C6F"/>
    <w:rsid w:val="00D83191"/>
    <w:rsid w:val="00D831F1"/>
    <w:rsid w:val="00D8336B"/>
    <w:rsid w:val="00D835C6"/>
    <w:rsid w:val="00D835CD"/>
    <w:rsid w:val="00D83BD4"/>
    <w:rsid w:val="00D83BFB"/>
    <w:rsid w:val="00D83C48"/>
    <w:rsid w:val="00D841D6"/>
    <w:rsid w:val="00D841E7"/>
    <w:rsid w:val="00D84DD7"/>
    <w:rsid w:val="00D854F7"/>
    <w:rsid w:val="00D86022"/>
    <w:rsid w:val="00D8613A"/>
    <w:rsid w:val="00D862B0"/>
    <w:rsid w:val="00D86B2E"/>
    <w:rsid w:val="00D86BBA"/>
    <w:rsid w:val="00D86DB1"/>
    <w:rsid w:val="00D872C1"/>
    <w:rsid w:val="00D873BB"/>
    <w:rsid w:val="00D87461"/>
    <w:rsid w:val="00D874AE"/>
    <w:rsid w:val="00D87830"/>
    <w:rsid w:val="00D87866"/>
    <w:rsid w:val="00D8797D"/>
    <w:rsid w:val="00D87A96"/>
    <w:rsid w:val="00D87E3C"/>
    <w:rsid w:val="00D9006A"/>
    <w:rsid w:val="00D901A5"/>
    <w:rsid w:val="00D902A0"/>
    <w:rsid w:val="00D902DD"/>
    <w:rsid w:val="00D9044A"/>
    <w:rsid w:val="00D904EC"/>
    <w:rsid w:val="00D907D7"/>
    <w:rsid w:val="00D90BFB"/>
    <w:rsid w:val="00D90DF5"/>
    <w:rsid w:val="00D910FE"/>
    <w:rsid w:val="00D91488"/>
    <w:rsid w:val="00D9150D"/>
    <w:rsid w:val="00D91901"/>
    <w:rsid w:val="00D91CEB"/>
    <w:rsid w:val="00D91F7E"/>
    <w:rsid w:val="00D9209C"/>
    <w:rsid w:val="00D922B4"/>
    <w:rsid w:val="00D92719"/>
    <w:rsid w:val="00D92B1C"/>
    <w:rsid w:val="00D931C3"/>
    <w:rsid w:val="00D937E3"/>
    <w:rsid w:val="00D93E1C"/>
    <w:rsid w:val="00D943AD"/>
    <w:rsid w:val="00D94F01"/>
    <w:rsid w:val="00D94F7E"/>
    <w:rsid w:val="00D9517F"/>
    <w:rsid w:val="00D95B90"/>
    <w:rsid w:val="00D9673B"/>
    <w:rsid w:val="00D96D44"/>
    <w:rsid w:val="00D972DF"/>
    <w:rsid w:val="00D9746A"/>
    <w:rsid w:val="00D97B01"/>
    <w:rsid w:val="00D97C41"/>
    <w:rsid w:val="00D97C7C"/>
    <w:rsid w:val="00DA0680"/>
    <w:rsid w:val="00DA09FE"/>
    <w:rsid w:val="00DA0D82"/>
    <w:rsid w:val="00DA1542"/>
    <w:rsid w:val="00DA172A"/>
    <w:rsid w:val="00DA1753"/>
    <w:rsid w:val="00DA1F6B"/>
    <w:rsid w:val="00DA1F8E"/>
    <w:rsid w:val="00DA2A2F"/>
    <w:rsid w:val="00DA2BA1"/>
    <w:rsid w:val="00DA31E1"/>
    <w:rsid w:val="00DA41DF"/>
    <w:rsid w:val="00DA42A8"/>
    <w:rsid w:val="00DA476E"/>
    <w:rsid w:val="00DA49C5"/>
    <w:rsid w:val="00DA4A20"/>
    <w:rsid w:val="00DA4D93"/>
    <w:rsid w:val="00DA4F0F"/>
    <w:rsid w:val="00DA5902"/>
    <w:rsid w:val="00DA61FD"/>
    <w:rsid w:val="00DA6459"/>
    <w:rsid w:val="00DA64FC"/>
    <w:rsid w:val="00DA6961"/>
    <w:rsid w:val="00DA6A1D"/>
    <w:rsid w:val="00DA6B72"/>
    <w:rsid w:val="00DA6F2A"/>
    <w:rsid w:val="00DA70A2"/>
    <w:rsid w:val="00DA7437"/>
    <w:rsid w:val="00DA75D8"/>
    <w:rsid w:val="00DA7A0E"/>
    <w:rsid w:val="00DA7A4B"/>
    <w:rsid w:val="00DA7ACC"/>
    <w:rsid w:val="00DB01B5"/>
    <w:rsid w:val="00DB0F93"/>
    <w:rsid w:val="00DB161F"/>
    <w:rsid w:val="00DB17F5"/>
    <w:rsid w:val="00DB19B1"/>
    <w:rsid w:val="00DB2174"/>
    <w:rsid w:val="00DB230F"/>
    <w:rsid w:val="00DB263C"/>
    <w:rsid w:val="00DB278D"/>
    <w:rsid w:val="00DB2931"/>
    <w:rsid w:val="00DB2A8D"/>
    <w:rsid w:val="00DB2AD1"/>
    <w:rsid w:val="00DB2F5C"/>
    <w:rsid w:val="00DB38A0"/>
    <w:rsid w:val="00DB3AB7"/>
    <w:rsid w:val="00DB3C59"/>
    <w:rsid w:val="00DB3CBC"/>
    <w:rsid w:val="00DB3CFA"/>
    <w:rsid w:val="00DB40A6"/>
    <w:rsid w:val="00DB4162"/>
    <w:rsid w:val="00DB49DE"/>
    <w:rsid w:val="00DB4BD2"/>
    <w:rsid w:val="00DB4EA5"/>
    <w:rsid w:val="00DB4FC9"/>
    <w:rsid w:val="00DB571D"/>
    <w:rsid w:val="00DB59FD"/>
    <w:rsid w:val="00DB5A9B"/>
    <w:rsid w:val="00DB5C61"/>
    <w:rsid w:val="00DB60EF"/>
    <w:rsid w:val="00DB62AD"/>
    <w:rsid w:val="00DB6631"/>
    <w:rsid w:val="00DB67A2"/>
    <w:rsid w:val="00DB690A"/>
    <w:rsid w:val="00DB6E34"/>
    <w:rsid w:val="00DB726F"/>
    <w:rsid w:val="00DB768E"/>
    <w:rsid w:val="00DB77A1"/>
    <w:rsid w:val="00DB79E5"/>
    <w:rsid w:val="00DB7B81"/>
    <w:rsid w:val="00DB7BC4"/>
    <w:rsid w:val="00DC02B2"/>
    <w:rsid w:val="00DC04E1"/>
    <w:rsid w:val="00DC11A5"/>
    <w:rsid w:val="00DC1A8B"/>
    <w:rsid w:val="00DC1D59"/>
    <w:rsid w:val="00DC206C"/>
    <w:rsid w:val="00DC228D"/>
    <w:rsid w:val="00DC27DE"/>
    <w:rsid w:val="00DC2924"/>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6F2"/>
    <w:rsid w:val="00DC6901"/>
    <w:rsid w:val="00DC6BD0"/>
    <w:rsid w:val="00DC6C10"/>
    <w:rsid w:val="00DC71F7"/>
    <w:rsid w:val="00DC7231"/>
    <w:rsid w:val="00DC787B"/>
    <w:rsid w:val="00DC78B2"/>
    <w:rsid w:val="00DC78FA"/>
    <w:rsid w:val="00DD09DC"/>
    <w:rsid w:val="00DD12E2"/>
    <w:rsid w:val="00DD16E7"/>
    <w:rsid w:val="00DD177B"/>
    <w:rsid w:val="00DD1CA7"/>
    <w:rsid w:val="00DD1CBF"/>
    <w:rsid w:val="00DD2D60"/>
    <w:rsid w:val="00DD3022"/>
    <w:rsid w:val="00DD319B"/>
    <w:rsid w:val="00DD3361"/>
    <w:rsid w:val="00DD37D5"/>
    <w:rsid w:val="00DD38FB"/>
    <w:rsid w:val="00DD397F"/>
    <w:rsid w:val="00DD3C45"/>
    <w:rsid w:val="00DD3C9A"/>
    <w:rsid w:val="00DD3D5C"/>
    <w:rsid w:val="00DD4200"/>
    <w:rsid w:val="00DD47D8"/>
    <w:rsid w:val="00DD482D"/>
    <w:rsid w:val="00DD54FD"/>
    <w:rsid w:val="00DD5553"/>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7DE"/>
    <w:rsid w:val="00DE0987"/>
    <w:rsid w:val="00DE09EA"/>
    <w:rsid w:val="00DE0E1F"/>
    <w:rsid w:val="00DE1126"/>
    <w:rsid w:val="00DE14DB"/>
    <w:rsid w:val="00DE1BB0"/>
    <w:rsid w:val="00DE1F13"/>
    <w:rsid w:val="00DE20CE"/>
    <w:rsid w:val="00DE27B9"/>
    <w:rsid w:val="00DE291C"/>
    <w:rsid w:val="00DE3139"/>
    <w:rsid w:val="00DE31DE"/>
    <w:rsid w:val="00DE3281"/>
    <w:rsid w:val="00DE32BD"/>
    <w:rsid w:val="00DE44EA"/>
    <w:rsid w:val="00DE4C6A"/>
    <w:rsid w:val="00DE4F04"/>
    <w:rsid w:val="00DE522B"/>
    <w:rsid w:val="00DE59B1"/>
    <w:rsid w:val="00DE5C5D"/>
    <w:rsid w:val="00DE710A"/>
    <w:rsid w:val="00DE742F"/>
    <w:rsid w:val="00DE745A"/>
    <w:rsid w:val="00DE79CA"/>
    <w:rsid w:val="00DE7F6D"/>
    <w:rsid w:val="00DF0381"/>
    <w:rsid w:val="00DF04F9"/>
    <w:rsid w:val="00DF0786"/>
    <w:rsid w:val="00DF07EB"/>
    <w:rsid w:val="00DF0B12"/>
    <w:rsid w:val="00DF0BEF"/>
    <w:rsid w:val="00DF0C0A"/>
    <w:rsid w:val="00DF11CA"/>
    <w:rsid w:val="00DF1784"/>
    <w:rsid w:val="00DF2132"/>
    <w:rsid w:val="00DF2161"/>
    <w:rsid w:val="00DF21D2"/>
    <w:rsid w:val="00DF2488"/>
    <w:rsid w:val="00DF254F"/>
    <w:rsid w:val="00DF26F1"/>
    <w:rsid w:val="00DF27D5"/>
    <w:rsid w:val="00DF2AC4"/>
    <w:rsid w:val="00DF2D87"/>
    <w:rsid w:val="00DF2EF3"/>
    <w:rsid w:val="00DF367F"/>
    <w:rsid w:val="00DF413F"/>
    <w:rsid w:val="00DF41F4"/>
    <w:rsid w:val="00DF439C"/>
    <w:rsid w:val="00DF44B4"/>
    <w:rsid w:val="00DF4642"/>
    <w:rsid w:val="00DF4993"/>
    <w:rsid w:val="00DF4B20"/>
    <w:rsid w:val="00DF4E4F"/>
    <w:rsid w:val="00DF5176"/>
    <w:rsid w:val="00DF52EB"/>
    <w:rsid w:val="00DF5489"/>
    <w:rsid w:val="00DF54C2"/>
    <w:rsid w:val="00DF5538"/>
    <w:rsid w:val="00DF58D4"/>
    <w:rsid w:val="00DF5DCE"/>
    <w:rsid w:val="00DF5FB7"/>
    <w:rsid w:val="00DF5FCB"/>
    <w:rsid w:val="00DF67BA"/>
    <w:rsid w:val="00DF68B6"/>
    <w:rsid w:val="00DF7256"/>
    <w:rsid w:val="00DF7419"/>
    <w:rsid w:val="00DF7628"/>
    <w:rsid w:val="00DF7B1F"/>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6FA9"/>
    <w:rsid w:val="00E0707C"/>
    <w:rsid w:val="00E076BE"/>
    <w:rsid w:val="00E07792"/>
    <w:rsid w:val="00E0783E"/>
    <w:rsid w:val="00E07915"/>
    <w:rsid w:val="00E10B17"/>
    <w:rsid w:val="00E10B2C"/>
    <w:rsid w:val="00E10BC7"/>
    <w:rsid w:val="00E10F3E"/>
    <w:rsid w:val="00E11351"/>
    <w:rsid w:val="00E11717"/>
    <w:rsid w:val="00E11BCD"/>
    <w:rsid w:val="00E11F35"/>
    <w:rsid w:val="00E12115"/>
    <w:rsid w:val="00E122D6"/>
    <w:rsid w:val="00E12340"/>
    <w:rsid w:val="00E1241F"/>
    <w:rsid w:val="00E12583"/>
    <w:rsid w:val="00E1279C"/>
    <w:rsid w:val="00E12E8A"/>
    <w:rsid w:val="00E132A2"/>
    <w:rsid w:val="00E135E3"/>
    <w:rsid w:val="00E1385B"/>
    <w:rsid w:val="00E140DB"/>
    <w:rsid w:val="00E142E2"/>
    <w:rsid w:val="00E14410"/>
    <w:rsid w:val="00E1547E"/>
    <w:rsid w:val="00E15673"/>
    <w:rsid w:val="00E15996"/>
    <w:rsid w:val="00E15B7C"/>
    <w:rsid w:val="00E15CE9"/>
    <w:rsid w:val="00E16144"/>
    <w:rsid w:val="00E162F9"/>
    <w:rsid w:val="00E16382"/>
    <w:rsid w:val="00E16B94"/>
    <w:rsid w:val="00E16D5B"/>
    <w:rsid w:val="00E175F1"/>
    <w:rsid w:val="00E1798C"/>
    <w:rsid w:val="00E17C6D"/>
    <w:rsid w:val="00E17F95"/>
    <w:rsid w:val="00E202D0"/>
    <w:rsid w:val="00E2034C"/>
    <w:rsid w:val="00E2047C"/>
    <w:rsid w:val="00E20680"/>
    <w:rsid w:val="00E20C81"/>
    <w:rsid w:val="00E20E54"/>
    <w:rsid w:val="00E20FD8"/>
    <w:rsid w:val="00E21688"/>
    <w:rsid w:val="00E22111"/>
    <w:rsid w:val="00E222FC"/>
    <w:rsid w:val="00E223D9"/>
    <w:rsid w:val="00E2299F"/>
    <w:rsid w:val="00E22CB9"/>
    <w:rsid w:val="00E22F11"/>
    <w:rsid w:val="00E2338F"/>
    <w:rsid w:val="00E23BEA"/>
    <w:rsid w:val="00E24147"/>
    <w:rsid w:val="00E247B4"/>
    <w:rsid w:val="00E2492F"/>
    <w:rsid w:val="00E24980"/>
    <w:rsid w:val="00E24F33"/>
    <w:rsid w:val="00E251A2"/>
    <w:rsid w:val="00E25286"/>
    <w:rsid w:val="00E254E5"/>
    <w:rsid w:val="00E254F5"/>
    <w:rsid w:val="00E25896"/>
    <w:rsid w:val="00E259C0"/>
    <w:rsid w:val="00E25BCE"/>
    <w:rsid w:val="00E269D3"/>
    <w:rsid w:val="00E26A34"/>
    <w:rsid w:val="00E26BE1"/>
    <w:rsid w:val="00E26E66"/>
    <w:rsid w:val="00E27558"/>
    <w:rsid w:val="00E27A00"/>
    <w:rsid w:val="00E27A19"/>
    <w:rsid w:val="00E27CF0"/>
    <w:rsid w:val="00E27F2C"/>
    <w:rsid w:val="00E301D1"/>
    <w:rsid w:val="00E30A03"/>
    <w:rsid w:val="00E30EAD"/>
    <w:rsid w:val="00E30EE0"/>
    <w:rsid w:val="00E30F72"/>
    <w:rsid w:val="00E31392"/>
    <w:rsid w:val="00E31B8A"/>
    <w:rsid w:val="00E3206C"/>
    <w:rsid w:val="00E3209D"/>
    <w:rsid w:val="00E3215F"/>
    <w:rsid w:val="00E32A05"/>
    <w:rsid w:val="00E32BE3"/>
    <w:rsid w:val="00E32E70"/>
    <w:rsid w:val="00E332B4"/>
    <w:rsid w:val="00E3371C"/>
    <w:rsid w:val="00E3372D"/>
    <w:rsid w:val="00E34147"/>
    <w:rsid w:val="00E34CB6"/>
    <w:rsid w:val="00E34D35"/>
    <w:rsid w:val="00E3515A"/>
    <w:rsid w:val="00E3585C"/>
    <w:rsid w:val="00E35F9D"/>
    <w:rsid w:val="00E3606E"/>
    <w:rsid w:val="00E368B6"/>
    <w:rsid w:val="00E36DAD"/>
    <w:rsid w:val="00E36E2C"/>
    <w:rsid w:val="00E36ECB"/>
    <w:rsid w:val="00E3707E"/>
    <w:rsid w:val="00E37291"/>
    <w:rsid w:val="00E37602"/>
    <w:rsid w:val="00E37C0C"/>
    <w:rsid w:val="00E4061B"/>
    <w:rsid w:val="00E40C05"/>
    <w:rsid w:val="00E40C6C"/>
    <w:rsid w:val="00E410D6"/>
    <w:rsid w:val="00E41560"/>
    <w:rsid w:val="00E417BC"/>
    <w:rsid w:val="00E41A79"/>
    <w:rsid w:val="00E426DA"/>
    <w:rsid w:val="00E4281C"/>
    <w:rsid w:val="00E42B3B"/>
    <w:rsid w:val="00E42C94"/>
    <w:rsid w:val="00E43398"/>
    <w:rsid w:val="00E433BE"/>
    <w:rsid w:val="00E436CF"/>
    <w:rsid w:val="00E437BC"/>
    <w:rsid w:val="00E43977"/>
    <w:rsid w:val="00E43CD5"/>
    <w:rsid w:val="00E43F11"/>
    <w:rsid w:val="00E4522B"/>
    <w:rsid w:val="00E4587C"/>
    <w:rsid w:val="00E4591C"/>
    <w:rsid w:val="00E461BE"/>
    <w:rsid w:val="00E4630A"/>
    <w:rsid w:val="00E46901"/>
    <w:rsid w:val="00E469DD"/>
    <w:rsid w:val="00E46C23"/>
    <w:rsid w:val="00E472C0"/>
    <w:rsid w:val="00E473E7"/>
    <w:rsid w:val="00E47A98"/>
    <w:rsid w:val="00E47D1E"/>
    <w:rsid w:val="00E50111"/>
    <w:rsid w:val="00E50CB1"/>
    <w:rsid w:val="00E513DD"/>
    <w:rsid w:val="00E5145C"/>
    <w:rsid w:val="00E514AA"/>
    <w:rsid w:val="00E5164B"/>
    <w:rsid w:val="00E516F2"/>
    <w:rsid w:val="00E51954"/>
    <w:rsid w:val="00E52159"/>
    <w:rsid w:val="00E52360"/>
    <w:rsid w:val="00E52857"/>
    <w:rsid w:val="00E538B6"/>
    <w:rsid w:val="00E5396F"/>
    <w:rsid w:val="00E53C6F"/>
    <w:rsid w:val="00E53E62"/>
    <w:rsid w:val="00E542B6"/>
    <w:rsid w:val="00E54971"/>
    <w:rsid w:val="00E549B0"/>
    <w:rsid w:val="00E54A1D"/>
    <w:rsid w:val="00E54CA9"/>
    <w:rsid w:val="00E550C7"/>
    <w:rsid w:val="00E55516"/>
    <w:rsid w:val="00E55646"/>
    <w:rsid w:val="00E55C13"/>
    <w:rsid w:val="00E55EDE"/>
    <w:rsid w:val="00E55F48"/>
    <w:rsid w:val="00E562E6"/>
    <w:rsid w:val="00E56586"/>
    <w:rsid w:val="00E5662B"/>
    <w:rsid w:val="00E56CA9"/>
    <w:rsid w:val="00E5721E"/>
    <w:rsid w:val="00E5734B"/>
    <w:rsid w:val="00E57739"/>
    <w:rsid w:val="00E57AEA"/>
    <w:rsid w:val="00E57BBE"/>
    <w:rsid w:val="00E57CBA"/>
    <w:rsid w:val="00E57DCD"/>
    <w:rsid w:val="00E57F37"/>
    <w:rsid w:val="00E605ED"/>
    <w:rsid w:val="00E607B6"/>
    <w:rsid w:val="00E60BE7"/>
    <w:rsid w:val="00E60DE1"/>
    <w:rsid w:val="00E60DF1"/>
    <w:rsid w:val="00E61262"/>
    <w:rsid w:val="00E6130D"/>
    <w:rsid w:val="00E614CE"/>
    <w:rsid w:val="00E619C5"/>
    <w:rsid w:val="00E620C5"/>
    <w:rsid w:val="00E62139"/>
    <w:rsid w:val="00E6239D"/>
    <w:rsid w:val="00E626BE"/>
    <w:rsid w:val="00E62825"/>
    <w:rsid w:val="00E62D73"/>
    <w:rsid w:val="00E62E78"/>
    <w:rsid w:val="00E63761"/>
    <w:rsid w:val="00E63879"/>
    <w:rsid w:val="00E63AA9"/>
    <w:rsid w:val="00E63D08"/>
    <w:rsid w:val="00E63EF1"/>
    <w:rsid w:val="00E63F97"/>
    <w:rsid w:val="00E6402D"/>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A71"/>
    <w:rsid w:val="00E70EFC"/>
    <w:rsid w:val="00E70F61"/>
    <w:rsid w:val="00E712F5"/>
    <w:rsid w:val="00E71D0B"/>
    <w:rsid w:val="00E72054"/>
    <w:rsid w:val="00E7246B"/>
    <w:rsid w:val="00E72606"/>
    <w:rsid w:val="00E72FBA"/>
    <w:rsid w:val="00E73199"/>
    <w:rsid w:val="00E73266"/>
    <w:rsid w:val="00E7336F"/>
    <w:rsid w:val="00E7362F"/>
    <w:rsid w:val="00E738AF"/>
    <w:rsid w:val="00E739B0"/>
    <w:rsid w:val="00E74013"/>
    <w:rsid w:val="00E741AB"/>
    <w:rsid w:val="00E743A9"/>
    <w:rsid w:val="00E74668"/>
    <w:rsid w:val="00E74A3E"/>
    <w:rsid w:val="00E74CBF"/>
    <w:rsid w:val="00E74FC7"/>
    <w:rsid w:val="00E75FFA"/>
    <w:rsid w:val="00E76018"/>
    <w:rsid w:val="00E764C6"/>
    <w:rsid w:val="00E776DD"/>
    <w:rsid w:val="00E77CAE"/>
    <w:rsid w:val="00E77DDD"/>
    <w:rsid w:val="00E8018B"/>
    <w:rsid w:val="00E80430"/>
    <w:rsid w:val="00E807E2"/>
    <w:rsid w:val="00E816AF"/>
    <w:rsid w:val="00E81964"/>
    <w:rsid w:val="00E81C5F"/>
    <w:rsid w:val="00E81D89"/>
    <w:rsid w:val="00E81E6A"/>
    <w:rsid w:val="00E825EC"/>
    <w:rsid w:val="00E82762"/>
    <w:rsid w:val="00E829ED"/>
    <w:rsid w:val="00E82B4E"/>
    <w:rsid w:val="00E83286"/>
    <w:rsid w:val="00E83460"/>
    <w:rsid w:val="00E8372C"/>
    <w:rsid w:val="00E83A82"/>
    <w:rsid w:val="00E83CF0"/>
    <w:rsid w:val="00E83F16"/>
    <w:rsid w:val="00E84054"/>
    <w:rsid w:val="00E84126"/>
    <w:rsid w:val="00E84532"/>
    <w:rsid w:val="00E84542"/>
    <w:rsid w:val="00E84621"/>
    <w:rsid w:val="00E846AF"/>
    <w:rsid w:val="00E856DD"/>
    <w:rsid w:val="00E85A14"/>
    <w:rsid w:val="00E85D3D"/>
    <w:rsid w:val="00E864BC"/>
    <w:rsid w:val="00E86D91"/>
    <w:rsid w:val="00E86F02"/>
    <w:rsid w:val="00E87202"/>
    <w:rsid w:val="00E87347"/>
    <w:rsid w:val="00E875AE"/>
    <w:rsid w:val="00E87B3F"/>
    <w:rsid w:val="00E904D3"/>
    <w:rsid w:val="00E90569"/>
    <w:rsid w:val="00E9072E"/>
    <w:rsid w:val="00E908B6"/>
    <w:rsid w:val="00E910FD"/>
    <w:rsid w:val="00E91394"/>
    <w:rsid w:val="00E915BF"/>
    <w:rsid w:val="00E9176C"/>
    <w:rsid w:val="00E92656"/>
    <w:rsid w:val="00E92BD6"/>
    <w:rsid w:val="00E92DEA"/>
    <w:rsid w:val="00E93029"/>
    <w:rsid w:val="00E9381A"/>
    <w:rsid w:val="00E93D98"/>
    <w:rsid w:val="00E9404C"/>
    <w:rsid w:val="00E94633"/>
    <w:rsid w:val="00E95021"/>
    <w:rsid w:val="00E95025"/>
    <w:rsid w:val="00E95227"/>
    <w:rsid w:val="00E95576"/>
    <w:rsid w:val="00E95750"/>
    <w:rsid w:val="00E9582F"/>
    <w:rsid w:val="00E962AA"/>
    <w:rsid w:val="00E96352"/>
    <w:rsid w:val="00E9636B"/>
    <w:rsid w:val="00E96576"/>
    <w:rsid w:val="00E96D09"/>
    <w:rsid w:val="00E96FED"/>
    <w:rsid w:val="00E9708D"/>
    <w:rsid w:val="00E97294"/>
    <w:rsid w:val="00E97776"/>
    <w:rsid w:val="00E979FE"/>
    <w:rsid w:val="00EA0840"/>
    <w:rsid w:val="00EA08B3"/>
    <w:rsid w:val="00EA09C8"/>
    <w:rsid w:val="00EA0AC5"/>
    <w:rsid w:val="00EA0F13"/>
    <w:rsid w:val="00EA114B"/>
    <w:rsid w:val="00EA1178"/>
    <w:rsid w:val="00EA1371"/>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195"/>
    <w:rsid w:val="00EA4C44"/>
    <w:rsid w:val="00EA4D19"/>
    <w:rsid w:val="00EA4F8A"/>
    <w:rsid w:val="00EA5335"/>
    <w:rsid w:val="00EA57A3"/>
    <w:rsid w:val="00EA5A7F"/>
    <w:rsid w:val="00EA5C9A"/>
    <w:rsid w:val="00EA660E"/>
    <w:rsid w:val="00EA6C70"/>
    <w:rsid w:val="00EA7530"/>
    <w:rsid w:val="00EA7A0E"/>
    <w:rsid w:val="00EA7BF6"/>
    <w:rsid w:val="00EA7C61"/>
    <w:rsid w:val="00EB0092"/>
    <w:rsid w:val="00EB042B"/>
    <w:rsid w:val="00EB05FA"/>
    <w:rsid w:val="00EB1712"/>
    <w:rsid w:val="00EB1E86"/>
    <w:rsid w:val="00EB2307"/>
    <w:rsid w:val="00EB2827"/>
    <w:rsid w:val="00EB2DE6"/>
    <w:rsid w:val="00EB3226"/>
    <w:rsid w:val="00EB3564"/>
    <w:rsid w:val="00EB38F4"/>
    <w:rsid w:val="00EB3C9C"/>
    <w:rsid w:val="00EB3DBF"/>
    <w:rsid w:val="00EB3E29"/>
    <w:rsid w:val="00EB3EB1"/>
    <w:rsid w:val="00EB3F8C"/>
    <w:rsid w:val="00EB4036"/>
    <w:rsid w:val="00EB4B1A"/>
    <w:rsid w:val="00EB4B87"/>
    <w:rsid w:val="00EB4D55"/>
    <w:rsid w:val="00EB52AF"/>
    <w:rsid w:val="00EB5537"/>
    <w:rsid w:val="00EB5578"/>
    <w:rsid w:val="00EB5940"/>
    <w:rsid w:val="00EB5F11"/>
    <w:rsid w:val="00EB61ED"/>
    <w:rsid w:val="00EB65AC"/>
    <w:rsid w:val="00EB6BC8"/>
    <w:rsid w:val="00EB74D6"/>
    <w:rsid w:val="00EB752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C7AD2"/>
    <w:rsid w:val="00ED00CE"/>
    <w:rsid w:val="00ED09D9"/>
    <w:rsid w:val="00ED0C6B"/>
    <w:rsid w:val="00ED0EAE"/>
    <w:rsid w:val="00ED0F86"/>
    <w:rsid w:val="00ED1197"/>
    <w:rsid w:val="00ED12C1"/>
    <w:rsid w:val="00ED1A07"/>
    <w:rsid w:val="00ED1FE7"/>
    <w:rsid w:val="00ED23BA"/>
    <w:rsid w:val="00ED2657"/>
    <w:rsid w:val="00ED2A41"/>
    <w:rsid w:val="00ED2EB8"/>
    <w:rsid w:val="00ED34F6"/>
    <w:rsid w:val="00ED35C0"/>
    <w:rsid w:val="00ED3911"/>
    <w:rsid w:val="00ED39C9"/>
    <w:rsid w:val="00ED3A20"/>
    <w:rsid w:val="00ED3DA0"/>
    <w:rsid w:val="00ED42F0"/>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D45"/>
    <w:rsid w:val="00ED744E"/>
    <w:rsid w:val="00ED750B"/>
    <w:rsid w:val="00ED7CF4"/>
    <w:rsid w:val="00ED7D94"/>
    <w:rsid w:val="00ED7DC9"/>
    <w:rsid w:val="00EE081C"/>
    <w:rsid w:val="00EE0BDC"/>
    <w:rsid w:val="00EE0CC9"/>
    <w:rsid w:val="00EE10E5"/>
    <w:rsid w:val="00EE1603"/>
    <w:rsid w:val="00EE1A55"/>
    <w:rsid w:val="00EE2153"/>
    <w:rsid w:val="00EE216D"/>
    <w:rsid w:val="00EE2531"/>
    <w:rsid w:val="00EE36B2"/>
    <w:rsid w:val="00EE3A69"/>
    <w:rsid w:val="00EE3D13"/>
    <w:rsid w:val="00EE3D35"/>
    <w:rsid w:val="00EE3EBB"/>
    <w:rsid w:val="00EE4997"/>
    <w:rsid w:val="00EE4AFC"/>
    <w:rsid w:val="00EE56DE"/>
    <w:rsid w:val="00EE5A24"/>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2F44"/>
    <w:rsid w:val="00EF3458"/>
    <w:rsid w:val="00EF373E"/>
    <w:rsid w:val="00EF3D3F"/>
    <w:rsid w:val="00EF3F56"/>
    <w:rsid w:val="00EF430B"/>
    <w:rsid w:val="00EF460B"/>
    <w:rsid w:val="00EF4903"/>
    <w:rsid w:val="00EF563F"/>
    <w:rsid w:val="00EF5823"/>
    <w:rsid w:val="00EF6341"/>
    <w:rsid w:val="00EF6562"/>
    <w:rsid w:val="00EF682B"/>
    <w:rsid w:val="00EF68C7"/>
    <w:rsid w:val="00EF692B"/>
    <w:rsid w:val="00EF7A5F"/>
    <w:rsid w:val="00F004EB"/>
    <w:rsid w:val="00F00518"/>
    <w:rsid w:val="00F0072E"/>
    <w:rsid w:val="00F009B0"/>
    <w:rsid w:val="00F00CE4"/>
    <w:rsid w:val="00F00CF1"/>
    <w:rsid w:val="00F01211"/>
    <w:rsid w:val="00F018EC"/>
    <w:rsid w:val="00F01ACE"/>
    <w:rsid w:val="00F01E57"/>
    <w:rsid w:val="00F01F96"/>
    <w:rsid w:val="00F0260B"/>
    <w:rsid w:val="00F028E1"/>
    <w:rsid w:val="00F02C33"/>
    <w:rsid w:val="00F02D86"/>
    <w:rsid w:val="00F032D9"/>
    <w:rsid w:val="00F03856"/>
    <w:rsid w:val="00F038E2"/>
    <w:rsid w:val="00F038F7"/>
    <w:rsid w:val="00F0408F"/>
    <w:rsid w:val="00F04172"/>
    <w:rsid w:val="00F041AE"/>
    <w:rsid w:val="00F041BD"/>
    <w:rsid w:val="00F04535"/>
    <w:rsid w:val="00F048BD"/>
    <w:rsid w:val="00F04C45"/>
    <w:rsid w:val="00F04D17"/>
    <w:rsid w:val="00F05682"/>
    <w:rsid w:val="00F056C8"/>
    <w:rsid w:val="00F0593A"/>
    <w:rsid w:val="00F05A31"/>
    <w:rsid w:val="00F05C62"/>
    <w:rsid w:val="00F05EE8"/>
    <w:rsid w:val="00F06508"/>
    <w:rsid w:val="00F0669A"/>
    <w:rsid w:val="00F068E6"/>
    <w:rsid w:val="00F07639"/>
    <w:rsid w:val="00F076EE"/>
    <w:rsid w:val="00F07725"/>
    <w:rsid w:val="00F078A2"/>
    <w:rsid w:val="00F078CD"/>
    <w:rsid w:val="00F07A4A"/>
    <w:rsid w:val="00F07ADB"/>
    <w:rsid w:val="00F10954"/>
    <w:rsid w:val="00F11097"/>
    <w:rsid w:val="00F11189"/>
    <w:rsid w:val="00F11349"/>
    <w:rsid w:val="00F116B8"/>
    <w:rsid w:val="00F11738"/>
    <w:rsid w:val="00F11892"/>
    <w:rsid w:val="00F11CCD"/>
    <w:rsid w:val="00F12070"/>
    <w:rsid w:val="00F124C4"/>
    <w:rsid w:val="00F128E3"/>
    <w:rsid w:val="00F12FE6"/>
    <w:rsid w:val="00F1306F"/>
    <w:rsid w:val="00F13416"/>
    <w:rsid w:val="00F13590"/>
    <w:rsid w:val="00F13B6C"/>
    <w:rsid w:val="00F13EF6"/>
    <w:rsid w:val="00F13F1F"/>
    <w:rsid w:val="00F14412"/>
    <w:rsid w:val="00F14445"/>
    <w:rsid w:val="00F1473E"/>
    <w:rsid w:val="00F15553"/>
    <w:rsid w:val="00F15559"/>
    <w:rsid w:val="00F159B8"/>
    <w:rsid w:val="00F15F22"/>
    <w:rsid w:val="00F16146"/>
    <w:rsid w:val="00F16698"/>
    <w:rsid w:val="00F169D7"/>
    <w:rsid w:val="00F1756F"/>
    <w:rsid w:val="00F1790A"/>
    <w:rsid w:val="00F17ACD"/>
    <w:rsid w:val="00F204AA"/>
    <w:rsid w:val="00F20DF0"/>
    <w:rsid w:val="00F210A1"/>
    <w:rsid w:val="00F21378"/>
    <w:rsid w:val="00F21940"/>
    <w:rsid w:val="00F21A36"/>
    <w:rsid w:val="00F21DE2"/>
    <w:rsid w:val="00F21E4C"/>
    <w:rsid w:val="00F21F1B"/>
    <w:rsid w:val="00F2284B"/>
    <w:rsid w:val="00F22851"/>
    <w:rsid w:val="00F229EB"/>
    <w:rsid w:val="00F233FC"/>
    <w:rsid w:val="00F23A17"/>
    <w:rsid w:val="00F23E78"/>
    <w:rsid w:val="00F23EA0"/>
    <w:rsid w:val="00F24333"/>
    <w:rsid w:val="00F244FE"/>
    <w:rsid w:val="00F247C5"/>
    <w:rsid w:val="00F2489E"/>
    <w:rsid w:val="00F248B9"/>
    <w:rsid w:val="00F24944"/>
    <w:rsid w:val="00F24C06"/>
    <w:rsid w:val="00F24DDE"/>
    <w:rsid w:val="00F25298"/>
    <w:rsid w:val="00F25616"/>
    <w:rsid w:val="00F25B71"/>
    <w:rsid w:val="00F26603"/>
    <w:rsid w:val="00F266F3"/>
    <w:rsid w:val="00F267DB"/>
    <w:rsid w:val="00F269A3"/>
    <w:rsid w:val="00F271BB"/>
    <w:rsid w:val="00F272C0"/>
    <w:rsid w:val="00F27780"/>
    <w:rsid w:val="00F277A6"/>
    <w:rsid w:val="00F27A37"/>
    <w:rsid w:val="00F27A3F"/>
    <w:rsid w:val="00F27AB5"/>
    <w:rsid w:val="00F301CC"/>
    <w:rsid w:val="00F303A1"/>
    <w:rsid w:val="00F304DF"/>
    <w:rsid w:val="00F30CB7"/>
    <w:rsid w:val="00F30F65"/>
    <w:rsid w:val="00F315CA"/>
    <w:rsid w:val="00F3163D"/>
    <w:rsid w:val="00F316E1"/>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542"/>
    <w:rsid w:val="00F35840"/>
    <w:rsid w:val="00F3585E"/>
    <w:rsid w:val="00F35BF1"/>
    <w:rsid w:val="00F35D9B"/>
    <w:rsid w:val="00F35FDF"/>
    <w:rsid w:val="00F3669B"/>
    <w:rsid w:val="00F368D7"/>
    <w:rsid w:val="00F36C78"/>
    <w:rsid w:val="00F375AE"/>
    <w:rsid w:val="00F37E87"/>
    <w:rsid w:val="00F40403"/>
    <w:rsid w:val="00F40AB4"/>
    <w:rsid w:val="00F41112"/>
    <w:rsid w:val="00F411B4"/>
    <w:rsid w:val="00F41594"/>
    <w:rsid w:val="00F4185B"/>
    <w:rsid w:val="00F418D3"/>
    <w:rsid w:val="00F41992"/>
    <w:rsid w:val="00F41AC1"/>
    <w:rsid w:val="00F42107"/>
    <w:rsid w:val="00F42590"/>
    <w:rsid w:val="00F42A49"/>
    <w:rsid w:val="00F42A7A"/>
    <w:rsid w:val="00F42EFD"/>
    <w:rsid w:val="00F43039"/>
    <w:rsid w:val="00F43F2F"/>
    <w:rsid w:val="00F440C9"/>
    <w:rsid w:val="00F440D0"/>
    <w:rsid w:val="00F440EE"/>
    <w:rsid w:val="00F44160"/>
    <w:rsid w:val="00F441D6"/>
    <w:rsid w:val="00F44818"/>
    <w:rsid w:val="00F451F3"/>
    <w:rsid w:val="00F4541A"/>
    <w:rsid w:val="00F45C9E"/>
    <w:rsid w:val="00F45CA1"/>
    <w:rsid w:val="00F46300"/>
    <w:rsid w:val="00F46526"/>
    <w:rsid w:val="00F47012"/>
    <w:rsid w:val="00F47293"/>
    <w:rsid w:val="00F47307"/>
    <w:rsid w:val="00F4763B"/>
    <w:rsid w:val="00F47BB9"/>
    <w:rsid w:val="00F47E7E"/>
    <w:rsid w:val="00F501F3"/>
    <w:rsid w:val="00F5023D"/>
    <w:rsid w:val="00F50A03"/>
    <w:rsid w:val="00F50C6C"/>
    <w:rsid w:val="00F50F92"/>
    <w:rsid w:val="00F51056"/>
    <w:rsid w:val="00F5157F"/>
    <w:rsid w:val="00F51676"/>
    <w:rsid w:val="00F52A74"/>
    <w:rsid w:val="00F52E42"/>
    <w:rsid w:val="00F531E0"/>
    <w:rsid w:val="00F534CD"/>
    <w:rsid w:val="00F534E4"/>
    <w:rsid w:val="00F536DF"/>
    <w:rsid w:val="00F53818"/>
    <w:rsid w:val="00F538E5"/>
    <w:rsid w:val="00F53BA6"/>
    <w:rsid w:val="00F53D55"/>
    <w:rsid w:val="00F54144"/>
    <w:rsid w:val="00F54320"/>
    <w:rsid w:val="00F5436F"/>
    <w:rsid w:val="00F546D3"/>
    <w:rsid w:val="00F54ACF"/>
    <w:rsid w:val="00F54D7B"/>
    <w:rsid w:val="00F55384"/>
    <w:rsid w:val="00F55750"/>
    <w:rsid w:val="00F5592B"/>
    <w:rsid w:val="00F55E20"/>
    <w:rsid w:val="00F560C2"/>
    <w:rsid w:val="00F560F9"/>
    <w:rsid w:val="00F56207"/>
    <w:rsid w:val="00F56360"/>
    <w:rsid w:val="00F568C1"/>
    <w:rsid w:val="00F569C8"/>
    <w:rsid w:val="00F56C33"/>
    <w:rsid w:val="00F56DE0"/>
    <w:rsid w:val="00F56FD2"/>
    <w:rsid w:val="00F57133"/>
    <w:rsid w:val="00F5713F"/>
    <w:rsid w:val="00F57931"/>
    <w:rsid w:val="00F60202"/>
    <w:rsid w:val="00F60541"/>
    <w:rsid w:val="00F60818"/>
    <w:rsid w:val="00F6092F"/>
    <w:rsid w:val="00F60992"/>
    <w:rsid w:val="00F60AB8"/>
    <w:rsid w:val="00F60BCE"/>
    <w:rsid w:val="00F6141B"/>
    <w:rsid w:val="00F6158A"/>
    <w:rsid w:val="00F619F6"/>
    <w:rsid w:val="00F61ADE"/>
    <w:rsid w:val="00F62154"/>
    <w:rsid w:val="00F62FAC"/>
    <w:rsid w:val="00F630AA"/>
    <w:rsid w:val="00F63E68"/>
    <w:rsid w:val="00F63EC8"/>
    <w:rsid w:val="00F6430D"/>
    <w:rsid w:val="00F6440A"/>
    <w:rsid w:val="00F64A32"/>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C58"/>
    <w:rsid w:val="00F67155"/>
    <w:rsid w:val="00F672D7"/>
    <w:rsid w:val="00F674E3"/>
    <w:rsid w:val="00F67AB8"/>
    <w:rsid w:val="00F67C55"/>
    <w:rsid w:val="00F67C84"/>
    <w:rsid w:val="00F700B6"/>
    <w:rsid w:val="00F70100"/>
    <w:rsid w:val="00F7012D"/>
    <w:rsid w:val="00F7061C"/>
    <w:rsid w:val="00F70890"/>
    <w:rsid w:val="00F7136E"/>
    <w:rsid w:val="00F71CAA"/>
    <w:rsid w:val="00F7215C"/>
    <w:rsid w:val="00F72873"/>
    <w:rsid w:val="00F72A89"/>
    <w:rsid w:val="00F72CD7"/>
    <w:rsid w:val="00F72DC1"/>
    <w:rsid w:val="00F731FF"/>
    <w:rsid w:val="00F733F4"/>
    <w:rsid w:val="00F73AD0"/>
    <w:rsid w:val="00F73B13"/>
    <w:rsid w:val="00F73E79"/>
    <w:rsid w:val="00F73F66"/>
    <w:rsid w:val="00F74B54"/>
    <w:rsid w:val="00F74CA7"/>
    <w:rsid w:val="00F74D16"/>
    <w:rsid w:val="00F74E3B"/>
    <w:rsid w:val="00F751BE"/>
    <w:rsid w:val="00F75223"/>
    <w:rsid w:val="00F756FE"/>
    <w:rsid w:val="00F75E2C"/>
    <w:rsid w:val="00F760EE"/>
    <w:rsid w:val="00F76223"/>
    <w:rsid w:val="00F76B07"/>
    <w:rsid w:val="00F77161"/>
    <w:rsid w:val="00F77596"/>
    <w:rsid w:val="00F77896"/>
    <w:rsid w:val="00F77B33"/>
    <w:rsid w:val="00F77BB3"/>
    <w:rsid w:val="00F800B0"/>
    <w:rsid w:val="00F80204"/>
    <w:rsid w:val="00F80770"/>
    <w:rsid w:val="00F807A9"/>
    <w:rsid w:val="00F8097E"/>
    <w:rsid w:val="00F8149A"/>
    <w:rsid w:val="00F816B7"/>
    <w:rsid w:val="00F8178C"/>
    <w:rsid w:val="00F81C1E"/>
    <w:rsid w:val="00F81E14"/>
    <w:rsid w:val="00F81FE0"/>
    <w:rsid w:val="00F820FA"/>
    <w:rsid w:val="00F828C2"/>
    <w:rsid w:val="00F8291D"/>
    <w:rsid w:val="00F83203"/>
    <w:rsid w:val="00F8345E"/>
    <w:rsid w:val="00F836D5"/>
    <w:rsid w:val="00F83F67"/>
    <w:rsid w:val="00F84461"/>
    <w:rsid w:val="00F85101"/>
    <w:rsid w:val="00F851C4"/>
    <w:rsid w:val="00F85475"/>
    <w:rsid w:val="00F858E0"/>
    <w:rsid w:val="00F864E7"/>
    <w:rsid w:val="00F8670F"/>
    <w:rsid w:val="00F86963"/>
    <w:rsid w:val="00F86A0C"/>
    <w:rsid w:val="00F87086"/>
    <w:rsid w:val="00F90121"/>
    <w:rsid w:val="00F90134"/>
    <w:rsid w:val="00F907C7"/>
    <w:rsid w:val="00F907F8"/>
    <w:rsid w:val="00F90F17"/>
    <w:rsid w:val="00F9198D"/>
    <w:rsid w:val="00F91B15"/>
    <w:rsid w:val="00F91B7E"/>
    <w:rsid w:val="00F92016"/>
    <w:rsid w:val="00F9205F"/>
    <w:rsid w:val="00F925B4"/>
    <w:rsid w:val="00F925F6"/>
    <w:rsid w:val="00F9384E"/>
    <w:rsid w:val="00F93AA3"/>
    <w:rsid w:val="00F94191"/>
    <w:rsid w:val="00F9443B"/>
    <w:rsid w:val="00F944A0"/>
    <w:rsid w:val="00F94CA5"/>
    <w:rsid w:val="00F952C5"/>
    <w:rsid w:val="00F953FE"/>
    <w:rsid w:val="00F95554"/>
    <w:rsid w:val="00F958E2"/>
    <w:rsid w:val="00F95AC7"/>
    <w:rsid w:val="00F961F5"/>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AB1"/>
    <w:rsid w:val="00FA2BD0"/>
    <w:rsid w:val="00FA2F3A"/>
    <w:rsid w:val="00FA304B"/>
    <w:rsid w:val="00FA3214"/>
    <w:rsid w:val="00FA397C"/>
    <w:rsid w:val="00FA3D5B"/>
    <w:rsid w:val="00FA48F2"/>
    <w:rsid w:val="00FA4C7D"/>
    <w:rsid w:val="00FA4ED6"/>
    <w:rsid w:val="00FA4FD7"/>
    <w:rsid w:val="00FA5750"/>
    <w:rsid w:val="00FA5874"/>
    <w:rsid w:val="00FA5EB3"/>
    <w:rsid w:val="00FA6476"/>
    <w:rsid w:val="00FA6A95"/>
    <w:rsid w:val="00FA6E0D"/>
    <w:rsid w:val="00FA6E13"/>
    <w:rsid w:val="00FA6E8F"/>
    <w:rsid w:val="00FA70CC"/>
    <w:rsid w:val="00FA7316"/>
    <w:rsid w:val="00FA77D4"/>
    <w:rsid w:val="00FA78BF"/>
    <w:rsid w:val="00FA798A"/>
    <w:rsid w:val="00FA7E20"/>
    <w:rsid w:val="00FB0FF2"/>
    <w:rsid w:val="00FB18B5"/>
    <w:rsid w:val="00FB197F"/>
    <w:rsid w:val="00FB23DD"/>
    <w:rsid w:val="00FB2830"/>
    <w:rsid w:val="00FB312F"/>
    <w:rsid w:val="00FB35C3"/>
    <w:rsid w:val="00FB37E2"/>
    <w:rsid w:val="00FB3DF0"/>
    <w:rsid w:val="00FB409D"/>
    <w:rsid w:val="00FB4272"/>
    <w:rsid w:val="00FB46EF"/>
    <w:rsid w:val="00FB4DF4"/>
    <w:rsid w:val="00FB50D5"/>
    <w:rsid w:val="00FB546C"/>
    <w:rsid w:val="00FB580C"/>
    <w:rsid w:val="00FB584F"/>
    <w:rsid w:val="00FB5D61"/>
    <w:rsid w:val="00FB6343"/>
    <w:rsid w:val="00FB6A75"/>
    <w:rsid w:val="00FB6BF7"/>
    <w:rsid w:val="00FB746B"/>
    <w:rsid w:val="00FB74A0"/>
    <w:rsid w:val="00FB7C21"/>
    <w:rsid w:val="00FB7D96"/>
    <w:rsid w:val="00FB7DFE"/>
    <w:rsid w:val="00FC0142"/>
    <w:rsid w:val="00FC03A1"/>
    <w:rsid w:val="00FC0623"/>
    <w:rsid w:val="00FC0E0D"/>
    <w:rsid w:val="00FC0F2F"/>
    <w:rsid w:val="00FC15D0"/>
    <w:rsid w:val="00FC1D06"/>
    <w:rsid w:val="00FC1F16"/>
    <w:rsid w:val="00FC1FB3"/>
    <w:rsid w:val="00FC2855"/>
    <w:rsid w:val="00FC2977"/>
    <w:rsid w:val="00FC317B"/>
    <w:rsid w:val="00FC3AF0"/>
    <w:rsid w:val="00FC3C61"/>
    <w:rsid w:val="00FC3C67"/>
    <w:rsid w:val="00FC3CCA"/>
    <w:rsid w:val="00FC4135"/>
    <w:rsid w:val="00FC42C3"/>
    <w:rsid w:val="00FC47DE"/>
    <w:rsid w:val="00FC48B4"/>
    <w:rsid w:val="00FC4A9E"/>
    <w:rsid w:val="00FC4DDB"/>
    <w:rsid w:val="00FC50D0"/>
    <w:rsid w:val="00FC51A3"/>
    <w:rsid w:val="00FC5353"/>
    <w:rsid w:val="00FC539A"/>
    <w:rsid w:val="00FC5DF3"/>
    <w:rsid w:val="00FC5F6D"/>
    <w:rsid w:val="00FC6457"/>
    <w:rsid w:val="00FC66C1"/>
    <w:rsid w:val="00FC6703"/>
    <w:rsid w:val="00FC6BA8"/>
    <w:rsid w:val="00FC7248"/>
    <w:rsid w:val="00FC7520"/>
    <w:rsid w:val="00FD0F80"/>
    <w:rsid w:val="00FD1149"/>
    <w:rsid w:val="00FD19A1"/>
    <w:rsid w:val="00FD1AE6"/>
    <w:rsid w:val="00FD1E3B"/>
    <w:rsid w:val="00FD2043"/>
    <w:rsid w:val="00FD20F4"/>
    <w:rsid w:val="00FD245D"/>
    <w:rsid w:val="00FD296C"/>
    <w:rsid w:val="00FD315A"/>
    <w:rsid w:val="00FD31A5"/>
    <w:rsid w:val="00FD3406"/>
    <w:rsid w:val="00FD3499"/>
    <w:rsid w:val="00FD370A"/>
    <w:rsid w:val="00FD376D"/>
    <w:rsid w:val="00FD3BEE"/>
    <w:rsid w:val="00FD3D3D"/>
    <w:rsid w:val="00FD4112"/>
    <w:rsid w:val="00FD49B4"/>
    <w:rsid w:val="00FD4B84"/>
    <w:rsid w:val="00FD4E75"/>
    <w:rsid w:val="00FD56C4"/>
    <w:rsid w:val="00FD56C8"/>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0B37"/>
    <w:rsid w:val="00FE1138"/>
    <w:rsid w:val="00FE1448"/>
    <w:rsid w:val="00FE1B15"/>
    <w:rsid w:val="00FE22B4"/>
    <w:rsid w:val="00FE22B8"/>
    <w:rsid w:val="00FE31A3"/>
    <w:rsid w:val="00FE31B9"/>
    <w:rsid w:val="00FE3716"/>
    <w:rsid w:val="00FE37FF"/>
    <w:rsid w:val="00FE389E"/>
    <w:rsid w:val="00FE38CC"/>
    <w:rsid w:val="00FE3D4A"/>
    <w:rsid w:val="00FE40FA"/>
    <w:rsid w:val="00FE449C"/>
    <w:rsid w:val="00FE4949"/>
    <w:rsid w:val="00FE4B78"/>
    <w:rsid w:val="00FE4B9D"/>
    <w:rsid w:val="00FE51EF"/>
    <w:rsid w:val="00FE55DF"/>
    <w:rsid w:val="00FE5641"/>
    <w:rsid w:val="00FE5A58"/>
    <w:rsid w:val="00FE5CAA"/>
    <w:rsid w:val="00FE6915"/>
    <w:rsid w:val="00FE6E29"/>
    <w:rsid w:val="00FE72AE"/>
    <w:rsid w:val="00FE7BC4"/>
    <w:rsid w:val="00FF0832"/>
    <w:rsid w:val="00FF0A09"/>
    <w:rsid w:val="00FF0BE3"/>
    <w:rsid w:val="00FF0BF3"/>
    <w:rsid w:val="00FF0CA9"/>
    <w:rsid w:val="00FF11C6"/>
    <w:rsid w:val="00FF1384"/>
    <w:rsid w:val="00FF13A0"/>
    <w:rsid w:val="00FF1B34"/>
    <w:rsid w:val="00FF212B"/>
    <w:rsid w:val="00FF2495"/>
    <w:rsid w:val="00FF2535"/>
    <w:rsid w:val="00FF2AC3"/>
    <w:rsid w:val="00FF2EC4"/>
    <w:rsid w:val="00FF3625"/>
    <w:rsid w:val="00FF36AA"/>
    <w:rsid w:val="00FF3D8C"/>
    <w:rsid w:val="00FF3D9F"/>
    <w:rsid w:val="00FF4055"/>
    <w:rsid w:val="00FF4786"/>
    <w:rsid w:val="00FF48EC"/>
    <w:rsid w:val="00FF4BA5"/>
    <w:rsid w:val="00FF4D59"/>
    <w:rsid w:val="00FF5169"/>
    <w:rsid w:val="00FF5328"/>
    <w:rsid w:val="00FF5399"/>
    <w:rsid w:val="00FF53E1"/>
    <w:rsid w:val="00FF58A7"/>
    <w:rsid w:val="00FF6263"/>
    <w:rsid w:val="00FF6726"/>
    <w:rsid w:val="00FF6A50"/>
    <w:rsid w:val="00FF6D0F"/>
    <w:rsid w:val="00FF74EF"/>
    <w:rsid w:val="00FF75FD"/>
    <w:rsid w:val="00FF786F"/>
    <w:rsid w:val="014275D6"/>
    <w:rsid w:val="0145985E"/>
    <w:rsid w:val="01BE22D0"/>
    <w:rsid w:val="01CD48C3"/>
    <w:rsid w:val="01D46255"/>
    <w:rsid w:val="01FF427F"/>
    <w:rsid w:val="0211A1D8"/>
    <w:rsid w:val="024BF98B"/>
    <w:rsid w:val="025F1137"/>
    <w:rsid w:val="0265AFEC"/>
    <w:rsid w:val="0269671C"/>
    <w:rsid w:val="027C1B42"/>
    <w:rsid w:val="02894B64"/>
    <w:rsid w:val="02A05404"/>
    <w:rsid w:val="02B7A1A9"/>
    <w:rsid w:val="02BDB431"/>
    <w:rsid w:val="02E59B4A"/>
    <w:rsid w:val="02FC9898"/>
    <w:rsid w:val="030918AA"/>
    <w:rsid w:val="031E4FA6"/>
    <w:rsid w:val="0338D8B3"/>
    <w:rsid w:val="036070F4"/>
    <w:rsid w:val="03761F9B"/>
    <w:rsid w:val="0407B7DF"/>
    <w:rsid w:val="04185EE3"/>
    <w:rsid w:val="04187AA2"/>
    <w:rsid w:val="041D42F8"/>
    <w:rsid w:val="0427CA7A"/>
    <w:rsid w:val="047933B5"/>
    <w:rsid w:val="0494EBA9"/>
    <w:rsid w:val="04AB6681"/>
    <w:rsid w:val="04C2BF91"/>
    <w:rsid w:val="04DBA73F"/>
    <w:rsid w:val="04E093C6"/>
    <w:rsid w:val="04ED8A8D"/>
    <w:rsid w:val="05454672"/>
    <w:rsid w:val="055D3FDF"/>
    <w:rsid w:val="057D951B"/>
    <w:rsid w:val="058CA0EB"/>
    <w:rsid w:val="0591C545"/>
    <w:rsid w:val="05A07066"/>
    <w:rsid w:val="05ADD5DD"/>
    <w:rsid w:val="05CE2D83"/>
    <w:rsid w:val="05E18EC3"/>
    <w:rsid w:val="05EDF9C8"/>
    <w:rsid w:val="062EC990"/>
    <w:rsid w:val="064E05F0"/>
    <w:rsid w:val="064E5259"/>
    <w:rsid w:val="0650D9A3"/>
    <w:rsid w:val="06659517"/>
    <w:rsid w:val="067E4643"/>
    <w:rsid w:val="06937B1E"/>
    <w:rsid w:val="06C4B544"/>
    <w:rsid w:val="06C6B5E9"/>
    <w:rsid w:val="06E24F65"/>
    <w:rsid w:val="073F3FC1"/>
    <w:rsid w:val="074CC8E8"/>
    <w:rsid w:val="079CD581"/>
    <w:rsid w:val="07A80467"/>
    <w:rsid w:val="07B18489"/>
    <w:rsid w:val="07B32C56"/>
    <w:rsid w:val="07B52861"/>
    <w:rsid w:val="07BF25B8"/>
    <w:rsid w:val="07E11610"/>
    <w:rsid w:val="08152DDA"/>
    <w:rsid w:val="0832386B"/>
    <w:rsid w:val="083D4E9C"/>
    <w:rsid w:val="083E84C0"/>
    <w:rsid w:val="085A8B9D"/>
    <w:rsid w:val="088C475A"/>
    <w:rsid w:val="089648B4"/>
    <w:rsid w:val="08983DB1"/>
    <w:rsid w:val="08A43548"/>
    <w:rsid w:val="08BD2277"/>
    <w:rsid w:val="08BF4E86"/>
    <w:rsid w:val="08C07151"/>
    <w:rsid w:val="08D2EC5F"/>
    <w:rsid w:val="08F91343"/>
    <w:rsid w:val="096C918B"/>
    <w:rsid w:val="09A1EBFF"/>
    <w:rsid w:val="09A81B58"/>
    <w:rsid w:val="09B657E7"/>
    <w:rsid w:val="09C2073C"/>
    <w:rsid w:val="09DD1EDE"/>
    <w:rsid w:val="0A1958AF"/>
    <w:rsid w:val="0A581EDE"/>
    <w:rsid w:val="0A596399"/>
    <w:rsid w:val="0A630677"/>
    <w:rsid w:val="0A67DFEC"/>
    <w:rsid w:val="0A9A16C2"/>
    <w:rsid w:val="0AB84AA2"/>
    <w:rsid w:val="0AC018CB"/>
    <w:rsid w:val="0AC0824B"/>
    <w:rsid w:val="0AC6E173"/>
    <w:rsid w:val="0ACB62DB"/>
    <w:rsid w:val="0AE946DC"/>
    <w:rsid w:val="0AEC85BB"/>
    <w:rsid w:val="0B07ADD1"/>
    <w:rsid w:val="0B0ECDBA"/>
    <w:rsid w:val="0B58D42E"/>
    <w:rsid w:val="0B809A08"/>
    <w:rsid w:val="0B89FC7A"/>
    <w:rsid w:val="0B8F4529"/>
    <w:rsid w:val="0B989375"/>
    <w:rsid w:val="0BA0083F"/>
    <w:rsid w:val="0BCD40FE"/>
    <w:rsid w:val="0BE01B06"/>
    <w:rsid w:val="0BE26E0B"/>
    <w:rsid w:val="0BFB0047"/>
    <w:rsid w:val="0C461DAD"/>
    <w:rsid w:val="0C5DB2CF"/>
    <w:rsid w:val="0CCB53B2"/>
    <w:rsid w:val="0CD0AB31"/>
    <w:rsid w:val="0CDAB20F"/>
    <w:rsid w:val="0D2D2D7F"/>
    <w:rsid w:val="0D3BD8A0"/>
    <w:rsid w:val="0D3EA6B7"/>
    <w:rsid w:val="0D431899"/>
    <w:rsid w:val="0D47322E"/>
    <w:rsid w:val="0D5B3534"/>
    <w:rsid w:val="0D5C1596"/>
    <w:rsid w:val="0DA3EFB9"/>
    <w:rsid w:val="0DAE9CE5"/>
    <w:rsid w:val="0DE29862"/>
    <w:rsid w:val="0DF3B607"/>
    <w:rsid w:val="0DF68F2B"/>
    <w:rsid w:val="0E00E015"/>
    <w:rsid w:val="0E0C3586"/>
    <w:rsid w:val="0E0C672F"/>
    <w:rsid w:val="0E1B6FC9"/>
    <w:rsid w:val="0E3EFAE8"/>
    <w:rsid w:val="0E480213"/>
    <w:rsid w:val="0E4A0B3A"/>
    <w:rsid w:val="0E56071B"/>
    <w:rsid w:val="0E5799B9"/>
    <w:rsid w:val="0E5FE8A6"/>
    <w:rsid w:val="0E6D4F8E"/>
    <w:rsid w:val="0E7799E3"/>
    <w:rsid w:val="0E781FA9"/>
    <w:rsid w:val="0E7A5C6A"/>
    <w:rsid w:val="0E880267"/>
    <w:rsid w:val="0EBB1F7F"/>
    <w:rsid w:val="0EEE1241"/>
    <w:rsid w:val="0EFD6E2C"/>
    <w:rsid w:val="0F66C94F"/>
    <w:rsid w:val="0F7DC69D"/>
    <w:rsid w:val="0FC35505"/>
    <w:rsid w:val="0FCE0AA7"/>
    <w:rsid w:val="105E6F9A"/>
    <w:rsid w:val="109667B6"/>
    <w:rsid w:val="10C694F6"/>
    <w:rsid w:val="10CA3C04"/>
    <w:rsid w:val="1105019D"/>
    <w:rsid w:val="11167032"/>
    <w:rsid w:val="1181B5C3"/>
    <w:rsid w:val="11975F65"/>
    <w:rsid w:val="11BAE3FC"/>
    <w:rsid w:val="11D00785"/>
    <w:rsid w:val="1206D8DA"/>
    <w:rsid w:val="121BAA1E"/>
    <w:rsid w:val="122834E1"/>
    <w:rsid w:val="12333EE4"/>
    <w:rsid w:val="12347776"/>
    <w:rsid w:val="12355751"/>
    <w:rsid w:val="124F2A03"/>
    <w:rsid w:val="1253F8C7"/>
    <w:rsid w:val="125518AC"/>
    <w:rsid w:val="127B54B8"/>
    <w:rsid w:val="12E174C5"/>
    <w:rsid w:val="12E3F765"/>
    <w:rsid w:val="12FE1BD7"/>
    <w:rsid w:val="13008DAB"/>
    <w:rsid w:val="130849D4"/>
    <w:rsid w:val="130B8E86"/>
    <w:rsid w:val="13135A08"/>
    <w:rsid w:val="131F1451"/>
    <w:rsid w:val="1324B699"/>
    <w:rsid w:val="1341E04D"/>
    <w:rsid w:val="1344E18F"/>
    <w:rsid w:val="136879E7"/>
    <w:rsid w:val="136C343E"/>
    <w:rsid w:val="13995E00"/>
    <w:rsid w:val="13A9F3A0"/>
    <w:rsid w:val="13B08A13"/>
    <w:rsid w:val="13DA0E3C"/>
    <w:rsid w:val="13F3D0DE"/>
    <w:rsid w:val="140736C4"/>
    <w:rsid w:val="14360ECC"/>
    <w:rsid w:val="145C2451"/>
    <w:rsid w:val="1470F595"/>
    <w:rsid w:val="14E2EA06"/>
    <w:rsid w:val="14EDFA9D"/>
    <w:rsid w:val="15098E94"/>
    <w:rsid w:val="151BD8DE"/>
    <w:rsid w:val="15207FCD"/>
    <w:rsid w:val="15308875"/>
    <w:rsid w:val="15585720"/>
    <w:rsid w:val="1558A080"/>
    <w:rsid w:val="1560020D"/>
    <w:rsid w:val="1561EB53"/>
    <w:rsid w:val="159CF061"/>
    <w:rsid w:val="159F760B"/>
    <w:rsid w:val="15AA517E"/>
    <w:rsid w:val="15CB3B14"/>
    <w:rsid w:val="15FF3B09"/>
    <w:rsid w:val="1616E84A"/>
    <w:rsid w:val="16513980"/>
    <w:rsid w:val="16764006"/>
    <w:rsid w:val="16BA6862"/>
    <w:rsid w:val="16CE7276"/>
    <w:rsid w:val="16D77CC8"/>
    <w:rsid w:val="16F408C1"/>
    <w:rsid w:val="17287E7C"/>
    <w:rsid w:val="172EB55B"/>
    <w:rsid w:val="17341230"/>
    <w:rsid w:val="17369DC9"/>
    <w:rsid w:val="175EA835"/>
    <w:rsid w:val="17B7163C"/>
    <w:rsid w:val="17CC398D"/>
    <w:rsid w:val="17D36020"/>
    <w:rsid w:val="183F2C6A"/>
    <w:rsid w:val="1840F868"/>
    <w:rsid w:val="184B0A22"/>
    <w:rsid w:val="18651AFF"/>
    <w:rsid w:val="186FD8F8"/>
    <w:rsid w:val="1876E3AC"/>
    <w:rsid w:val="188546CC"/>
    <w:rsid w:val="189F7735"/>
    <w:rsid w:val="18B679A9"/>
    <w:rsid w:val="18C09FCD"/>
    <w:rsid w:val="18DBA4BF"/>
    <w:rsid w:val="1924A077"/>
    <w:rsid w:val="19335EB2"/>
    <w:rsid w:val="1935D83D"/>
    <w:rsid w:val="1942969D"/>
    <w:rsid w:val="194CD8A9"/>
    <w:rsid w:val="195AF82A"/>
    <w:rsid w:val="197FDD85"/>
    <w:rsid w:val="198190D3"/>
    <w:rsid w:val="198855BD"/>
    <w:rsid w:val="199D986E"/>
    <w:rsid w:val="19AC8B02"/>
    <w:rsid w:val="19BC45C3"/>
    <w:rsid w:val="19BCA0F3"/>
    <w:rsid w:val="19C393D6"/>
    <w:rsid w:val="19D4CA30"/>
    <w:rsid w:val="1A04BB45"/>
    <w:rsid w:val="1A488641"/>
    <w:rsid w:val="1A6BEF65"/>
    <w:rsid w:val="1A789757"/>
    <w:rsid w:val="1A83E8D2"/>
    <w:rsid w:val="1AD067A5"/>
    <w:rsid w:val="1AE25E0B"/>
    <w:rsid w:val="1AE3A319"/>
    <w:rsid w:val="1AECAD78"/>
    <w:rsid w:val="1B0EE69F"/>
    <w:rsid w:val="1B16346B"/>
    <w:rsid w:val="1B610AD1"/>
    <w:rsid w:val="1B7801B2"/>
    <w:rsid w:val="1BAD7A27"/>
    <w:rsid w:val="1BB489C0"/>
    <w:rsid w:val="1BCA3923"/>
    <w:rsid w:val="1BCDC925"/>
    <w:rsid w:val="1BE8A31C"/>
    <w:rsid w:val="1BF39803"/>
    <w:rsid w:val="1C2062B4"/>
    <w:rsid w:val="1C2E279E"/>
    <w:rsid w:val="1C3AEF75"/>
    <w:rsid w:val="1C7037D8"/>
    <w:rsid w:val="1C8C74E6"/>
    <w:rsid w:val="1CA6EAC3"/>
    <w:rsid w:val="1CACC24C"/>
    <w:rsid w:val="1CAE330F"/>
    <w:rsid w:val="1CC8AB5E"/>
    <w:rsid w:val="1CCA04B4"/>
    <w:rsid w:val="1CD4B87B"/>
    <w:rsid w:val="1CD60379"/>
    <w:rsid w:val="1CFDD767"/>
    <w:rsid w:val="1D0B15A9"/>
    <w:rsid w:val="1D485C91"/>
    <w:rsid w:val="1D4CB4B1"/>
    <w:rsid w:val="1D597D20"/>
    <w:rsid w:val="1D6937C1"/>
    <w:rsid w:val="1D831487"/>
    <w:rsid w:val="1DD24A6F"/>
    <w:rsid w:val="1E2CAF00"/>
    <w:rsid w:val="1E314EB4"/>
    <w:rsid w:val="1E35C595"/>
    <w:rsid w:val="1E6D677A"/>
    <w:rsid w:val="1E82A4F2"/>
    <w:rsid w:val="1E93B1FA"/>
    <w:rsid w:val="1E9D3317"/>
    <w:rsid w:val="1EC4ABA1"/>
    <w:rsid w:val="1EE66914"/>
    <w:rsid w:val="1EF2CEB5"/>
    <w:rsid w:val="1F319DA6"/>
    <w:rsid w:val="1F8632AB"/>
    <w:rsid w:val="1FC112BA"/>
    <w:rsid w:val="1FD0DC84"/>
    <w:rsid w:val="1FF658CC"/>
    <w:rsid w:val="1FFFF539"/>
    <w:rsid w:val="201CA337"/>
    <w:rsid w:val="203693E6"/>
    <w:rsid w:val="2061A700"/>
    <w:rsid w:val="2069DE0A"/>
    <w:rsid w:val="208039C6"/>
    <w:rsid w:val="20DCEA63"/>
    <w:rsid w:val="20F4139A"/>
    <w:rsid w:val="20FB0D3F"/>
    <w:rsid w:val="2100056D"/>
    <w:rsid w:val="210ADF5D"/>
    <w:rsid w:val="211F324F"/>
    <w:rsid w:val="213FD387"/>
    <w:rsid w:val="21537E4E"/>
    <w:rsid w:val="21C18FB6"/>
    <w:rsid w:val="21CFA423"/>
    <w:rsid w:val="21E44848"/>
    <w:rsid w:val="21EE54B4"/>
    <w:rsid w:val="2227B826"/>
    <w:rsid w:val="222963D1"/>
    <w:rsid w:val="223F5D44"/>
    <w:rsid w:val="224B56CF"/>
    <w:rsid w:val="229383A1"/>
    <w:rsid w:val="229F5CD9"/>
    <w:rsid w:val="22A55A2B"/>
    <w:rsid w:val="22B23CF9"/>
    <w:rsid w:val="22B84104"/>
    <w:rsid w:val="22BA8CD6"/>
    <w:rsid w:val="231EC7B8"/>
    <w:rsid w:val="23640483"/>
    <w:rsid w:val="236EA6FA"/>
    <w:rsid w:val="23802357"/>
    <w:rsid w:val="238725D1"/>
    <w:rsid w:val="2389A474"/>
    <w:rsid w:val="238FD1CA"/>
    <w:rsid w:val="23B26B74"/>
    <w:rsid w:val="23DCAFD6"/>
    <w:rsid w:val="245AFA27"/>
    <w:rsid w:val="245C9974"/>
    <w:rsid w:val="248D0EA7"/>
    <w:rsid w:val="24968EC9"/>
    <w:rsid w:val="24B4FDD0"/>
    <w:rsid w:val="24C0FE43"/>
    <w:rsid w:val="24C253F3"/>
    <w:rsid w:val="24F811B1"/>
    <w:rsid w:val="25621E17"/>
    <w:rsid w:val="2594B4C2"/>
    <w:rsid w:val="25B83488"/>
    <w:rsid w:val="25CE0332"/>
    <w:rsid w:val="25D56ECE"/>
    <w:rsid w:val="25E474E3"/>
    <w:rsid w:val="2606F122"/>
    <w:rsid w:val="264C424C"/>
    <w:rsid w:val="2656EFCA"/>
    <w:rsid w:val="2665B5A0"/>
    <w:rsid w:val="26A95EB4"/>
    <w:rsid w:val="26DA35AA"/>
    <w:rsid w:val="26E5DA60"/>
    <w:rsid w:val="26FE1CC9"/>
    <w:rsid w:val="274DC905"/>
    <w:rsid w:val="27549D0B"/>
    <w:rsid w:val="27774DDD"/>
    <w:rsid w:val="278081C8"/>
    <w:rsid w:val="279DB8F9"/>
    <w:rsid w:val="27B37397"/>
    <w:rsid w:val="27CC40EF"/>
    <w:rsid w:val="27D9F885"/>
    <w:rsid w:val="27DE053C"/>
    <w:rsid w:val="27FA9595"/>
    <w:rsid w:val="2812F871"/>
    <w:rsid w:val="282E54BE"/>
    <w:rsid w:val="283EC336"/>
    <w:rsid w:val="283F8C84"/>
    <w:rsid w:val="286168FD"/>
    <w:rsid w:val="28CF2C8A"/>
    <w:rsid w:val="28E0904A"/>
    <w:rsid w:val="291C29F5"/>
    <w:rsid w:val="29283AC3"/>
    <w:rsid w:val="2929C3AC"/>
    <w:rsid w:val="296349FC"/>
    <w:rsid w:val="298B92FA"/>
    <w:rsid w:val="298CAD79"/>
    <w:rsid w:val="29B07218"/>
    <w:rsid w:val="29B31349"/>
    <w:rsid w:val="29C29A2A"/>
    <w:rsid w:val="2A015E15"/>
    <w:rsid w:val="2A0BB450"/>
    <w:rsid w:val="2A71335D"/>
    <w:rsid w:val="2A7AB37F"/>
    <w:rsid w:val="2A9864B5"/>
    <w:rsid w:val="2AA2B4B6"/>
    <w:rsid w:val="2AA4B835"/>
    <w:rsid w:val="2AEEAE75"/>
    <w:rsid w:val="2B039A90"/>
    <w:rsid w:val="2B6743E1"/>
    <w:rsid w:val="2BDEA576"/>
    <w:rsid w:val="2C2EC131"/>
    <w:rsid w:val="2C731A03"/>
    <w:rsid w:val="2C8C6BA2"/>
    <w:rsid w:val="2CC40ED4"/>
    <w:rsid w:val="2D458021"/>
    <w:rsid w:val="2D7BE35D"/>
    <w:rsid w:val="2D86E639"/>
    <w:rsid w:val="2D95C42B"/>
    <w:rsid w:val="2D9C06F4"/>
    <w:rsid w:val="2DB71BEE"/>
    <w:rsid w:val="2DCB388F"/>
    <w:rsid w:val="2DCEE135"/>
    <w:rsid w:val="2E4484F8"/>
    <w:rsid w:val="2E9D9642"/>
    <w:rsid w:val="2ECD80F3"/>
    <w:rsid w:val="2EF20940"/>
    <w:rsid w:val="2EFE5E0A"/>
    <w:rsid w:val="2F06D0CE"/>
    <w:rsid w:val="2F07796F"/>
    <w:rsid w:val="2F1C4502"/>
    <w:rsid w:val="2F31CB7A"/>
    <w:rsid w:val="2F45459A"/>
    <w:rsid w:val="2F6C125C"/>
    <w:rsid w:val="2F6F16DE"/>
    <w:rsid w:val="2F843982"/>
    <w:rsid w:val="2F844BC7"/>
    <w:rsid w:val="2F8B8C23"/>
    <w:rsid w:val="2FA47205"/>
    <w:rsid w:val="2FB7A5F9"/>
    <w:rsid w:val="2FC04136"/>
    <w:rsid w:val="2FC0955E"/>
    <w:rsid w:val="2FC603AD"/>
    <w:rsid w:val="3006AEB5"/>
    <w:rsid w:val="300D1C48"/>
    <w:rsid w:val="3037927C"/>
    <w:rsid w:val="304B5422"/>
    <w:rsid w:val="3079480B"/>
    <w:rsid w:val="307EE2C7"/>
    <w:rsid w:val="30AFEBF6"/>
    <w:rsid w:val="30D496F8"/>
    <w:rsid w:val="30DF6535"/>
    <w:rsid w:val="3116BC12"/>
    <w:rsid w:val="314A734F"/>
    <w:rsid w:val="315DB2ED"/>
    <w:rsid w:val="3161C551"/>
    <w:rsid w:val="317838E9"/>
    <w:rsid w:val="31854C6C"/>
    <w:rsid w:val="31C692EA"/>
    <w:rsid w:val="3229AA02"/>
    <w:rsid w:val="323ABAE4"/>
    <w:rsid w:val="32436EC0"/>
    <w:rsid w:val="32642861"/>
    <w:rsid w:val="326977CE"/>
    <w:rsid w:val="326A9E3D"/>
    <w:rsid w:val="3284A111"/>
    <w:rsid w:val="328ECBAF"/>
    <w:rsid w:val="329F0978"/>
    <w:rsid w:val="32BB7DF3"/>
    <w:rsid w:val="3316AD34"/>
    <w:rsid w:val="3324E8A5"/>
    <w:rsid w:val="332A3381"/>
    <w:rsid w:val="337F219F"/>
    <w:rsid w:val="3389A7CD"/>
    <w:rsid w:val="3396FA2E"/>
    <w:rsid w:val="3400BD50"/>
    <w:rsid w:val="341C34D3"/>
    <w:rsid w:val="3435F8AC"/>
    <w:rsid w:val="3447C94B"/>
    <w:rsid w:val="34486D08"/>
    <w:rsid w:val="3465AB8F"/>
    <w:rsid w:val="348940C6"/>
    <w:rsid w:val="34A07D48"/>
    <w:rsid w:val="34DD2C5A"/>
    <w:rsid w:val="34E6455C"/>
    <w:rsid w:val="34F41254"/>
    <w:rsid w:val="35042FEF"/>
    <w:rsid w:val="350E4A00"/>
    <w:rsid w:val="353DF167"/>
    <w:rsid w:val="3540F574"/>
    <w:rsid w:val="3558EEE1"/>
    <w:rsid w:val="3569A353"/>
    <w:rsid w:val="35778F7B"/>
    <w:rsid w:val="359593A3"/>
    <w:rsid w:val="35BECDAD"/>
    <w:rsid w:val="3610C46B"/>
    <w:rsid w:val="3610F4CE"/>
    <w:rsid w:val="36162505"/>
    <w:rsid w:val="368E0168"/>
    <w:rsid w:val="36B28A83"/>
    <w:rsid w:val="36C01E13"/>
    <w:rsid w:val="36C3B909"/>
    <w:rsid w:val="36C9FDE2"/>
    <w:rsid w:val="36DD529F"/>
    <w:rsid w:val="36E41C3D"/>
    <w:rsid w:val="36E99EA7"/>
    <w:rsid w:val="3740E324"/>
    <w:rsid w:val="37479709"/>
    <w:rsid w:val="374C2F92"/>
    <w:rsid w:val="37533E1D"/>
    <w:rsid w:val="376584C3"/>
    <w:rsid w:val="376AE50F"/>
    <w:rsid w:val="377CBD89"/>
    <w:rsid w:val="3796A175"/>
    <w:rsid w:val="379BC5E3"/>
    <w:rsid w:val="37C447E4"/>
    <w:rsid w:val="37F9D6EC"/>
    <w:rsid w:val="37FE22F7"/>
    <w:rsid w:val="3826498E"/>
    <w:rsid w:val="382CA9A4"/>
    <w:rsid w:val="384FBABE"/>
    <w:rsid w:val="3899784D"/>
    <w:rsid w:val="389F3016"/>
    <w:rsid w:val="38B4015A"/>
    <w:rsid w:val="38B8A60A"/>
    <w:rsid w:val="38BC9F94"/>
    <w:rsid w:val="38DC76FE"/>
    <w:rsid w:val="38DEA20D"/>
    <w:rsid w:val="393BD5B4"/>
    <w:rsid w:val="39663360"/>
    <w:rsid w:val="397E6187"/>
    <w:rsid w:val="398878D0"/>
    <w:rsid w:val="39B30631"/>
    <w:rsid w:val="39CF64FA"/>
    <w:rsid w:val="39D4ABBA"/>
    <w:rsid w:val="3A01BB4A"/>
    <w:rsid w:val="3A2A63CF"/>
    <w:rsid w:val="3A309BE6"/>
    <w:rsid w:val="3A30E7E2"/>
    <w:rsid w:val="3A3E5759"/>
    <w:rsid w:val="3A43BCE1"/>
    <w:rsid w:val="3A4C9884"/>
    <w:rsid w:val="3A5E425D"/>
    <w:rsid w:val="3A862837"/>
    <w:rsid w:val="3A9B8D91"/>
    <w:rsid w:val="3A9F0401"/>
    <w:rsid w:val="3AAEA1BD"/>
    <w:rsid w:val="3AC659C9"/>
    <w:rsid w:val="3ACDBDBC"/>
    <w:rsid w:val="3AF2BE1D"/>
    <w:rsid w:val="3B00BD38"/>
    <w:rsid w:val="3B124124"/>
    <w:rsid w:val="3B27C14D"/>
    <w:rsid w:val="3B38053E"/>
    <w:rsid w:val="3B4F9915"/>
    <w:rsid w:val="3B50317C"/>
    <w:rsid w:val="3B6F6457"/>
    <w:rsid w:val="3B76032E"/>
    <w:rsid w:val="3BBF7991"/>
    <w:rsid w:val="3BC171CF"/>
    <w:rsid w:val="3BC201BD"/>
    <w:rsid w:val="3BC669FD"/>
    <w:rsid w:val="3BE8ADD5"/>
    <w:rsid w:val="3BF67882"/>
    <w:rsid w:val="3C407DCA"/>
    <w:rsid w:val="3C5CA1DD"/>
    <w:rsid w:val="3C661028"/>
    <w:rsid w:val="3C686CF3"/>
    <w:rsid w:val="3CC17755"/>
    <w:rsid w:val="3CEC6E66"/>
    <w:rsid w:val="3CFF9228"/>
    <w:rsid w:val="3D064776"/>
    <w:rsid w:val="3D077BD8"/>
    <w:rsid w:val="3D0E5BCA"/>
    <w:rsid w:val="3D2C58C1"/>
    <w:rsid w:val="3D32FE22"/>
    <w:rsid w:val="3D45C674"/>
    <w:rsid w:val="3D5E3A32"/>
    <w:rsid w:val="3D6BD726"/>
    <w:rsid w:val="3D6C95DC"/>
    <w:rsid w:val="3D7A6317"/>
    <w:rsid w:val="3D90495D"/>
    <w:rsid w:val="3DAF13E9"/>
    <w:rsid w:val="3DB00938"/>
    <w:rsid w:val="3DB67E97"/>
    <w:rsid w:val="3DBF5C90"/>
    <w:rsid w:val="3DCA0984"/>
    <w:rsid w:val="3DD32E53"/>
    <w:rsid w:val="3DD5FED9"/>
    <w:rsid w:val="3E08A76D"/>
    <w:rsid w:val="3E0DC2D4"/>
    <w:rsid w:val="3E1A54AE"/>
    <w:rsid w:val="3E24355A"/>
    <w:rsid w:val="3E311A13"/>
    <w:rsid w:val="3E4F7B2E"/>
    <w:rsid w:val="3E6CAD0E"/>
    <w:rsid w:val="3E7598DA"/>
    <w:rsid w:val="3EBEA8DF"/>
    <w:rsid w:val="3EE75FB3"/>
    <w:rsid w:val="3F101A90"/>
    <w:rsid w:val="3F13559F"/>
    <w:rsid w:val="3F196F3E"/>
    <w:rsid w:val="3F1CDC07"/>
    <w:rsid w:val="3F41C810"/>
    <w:rsid w:val="3F49FA29"/>
    <w:rsid w:val="3F4DEABB"/>
    <w:rsid w:val="3F778714"/>
    <w:rsid w:val="3FA110F6"/>
    <w:rsid w:val="3FACAD94"/>
    <w:rsid w:val="3FB2C6B3"/>
    <w:rsid w:val="3FF623D0"/>
    <w:rsid w:val="4004E004"/>
    <w:rsid w:val="40263255"/>
    <w:rsid w:val="403577FF"/>
    <w:rsid w:val="403B50FF"/>
    <w:rsid w:val="405D2BB0"/>
    <w:rsid w:val="405D45D8"/>
    <w:rsid w:val="4094E2F2"/>
    <w:rsid w:val="40B49714"/>
    <w:rsid w:val="40CA309E"/>
    <w:rsid w:val="40F34622"/>
    <w:rsid w:val="40FC0F0B"/>
    <w:rsid w:val="4105D6E4"/>
    <w:rsid w:val="4112325E"/>
    <w:rsid w:val="41173998"/>
    <w:rsid w:val="41289ACE"/>
    <w:rsid w:val="41339861"/>
    <w:rsid w:val="4135FDBB"/>
    <w:rsid w:val="4157B6EC"/>
    <w:rsid w:val="41B9F074"/>
    <w:rsid w:val="41E4FEC9"/>
    <w:rsid w:val="41F01D1A"/>
    <w:rsid w:val="4200C10B"/>
    <w:rsid w:val="42082364"/>
    <w:rsid w:val="424C75E6"/>
    <w:rsid w:val="42529117"/>
    <w:rsid w:val="42550F28"/>
    <w:rsid w:val="4258A1B5"/>
    <w:rsid w:val="425CF129"/>
    <w:rsid w:val="42988917"/>
    <w:rsid w:val="42B1FB70"/>
    <w:rsid w:val="42D06623"/>
    <w:rsid w:val="43089E01"/>
    <w:rsid w:val="430BC255"/>
    <w:rsid w:val="431A2BDB"/>
    <w:rsid w:val="432E2F74"/>
    <w:rsid w:val="43508129"/>
    <w:rsid w:val="437E5371"/>
    <w:rsid w:val="4396FB07"/>
    <w:rsid w:val="43B535A5"/>
    <w:rsid w:val="43DEA66A"/>
    <w:rsid w:val="43E43831"/>
    <w:rsid w:val="43F5D827"/>
    <w:rsid w:val="43F5EAB3"/>
    <w:rsid w:val="44094BF3"/>
    <w:rsid w:val="440C491F"/>
    <w:rsid w:val="440D51C6"/>
    <w:rsid w:val="44178E79"/>
    <w:rsid w:val="4418CCAF"/>
    <w:rsid w:val="442666B8"/>
    <w:rsid w:val="44381F31"/>
    <w:rsid w:val="44574CEE"/>
    <w:rsid w:val="4461C5C5"/>
    <w:rsid w:val="446F6708"/>
    <w:rsid w:val="44BE4E69"/>
    <w:rsid w:val="44CF566F"/>
    <w:rsid w:val="44EA8B44"/>
    <w:rsid w:val="45111B82"/>
    <w:rsid w:val="4512C715"/>
    <w:rsid w:val="451A0F1A"/>
    <w:rsid w:val="45494DDA"/>
    <w:rsid w:val="4551C086"/>
    <w:rsid w:val="455E261C"/>
    <w:rsid w:val="45740F39"/>
    <w:rsid w:val="459F2768"/>
    <w:rsid w:val="45AD1C3F"/>
    <w:rsid w:val="45AD7DD5"/>
    <w:rsid w:val="45B04DF2"/>
    <w:rsid w:val="45B8E7FD"/>
    <w:rsid w:val="45F573B9"/>
    <w:rsid w:val="4639D330"/>
    <w:rsid w:val="46535760"/>
    <w:rsid w:val="4664E228"/>
    <w:rsid w:val="467203D1"/>
    <w:rsid w:val="4691B533"/>
    <w:rsid w:val="469E40C2"/>
    <w:rsid w:val="46A3061F"/>
    <w:rsid w:val="46AAEB63"/>
    <w:rsid w:val="46EBEE85"/>
    <w:rsid w:val="470CDD4C"/>
    <w:rsid w:val="4711D564"/>
    <w:rsid w:val="471F9201"/>
    <w:rsid w:val="473D0A92"/>
    <w:rsid w:val="475DB5B8"/>
    <w:rsid w:val="477DE4AF"/>
    <w:rsid w:val="47B9D192"/>
    <w:rsid w:val="47CF543F"/>
    <w:rsid w:val="47D6305B"/>
    <w:rsid w:val="47EF58B8"/>
    <w:rsid w:val="47FFF461"/>
    <w:rsid w:val="4815D465"/>
    <w:rsid w:val="48495E6A"/>
    <w:rsid w:val="48544D69"/>
    <w:rsid w:val="4887C9B2"/>
    <w:rsid w:val="4897F8F8"/>
    <w:rsid w:val="48A2A133"/>
    <w:rsid w:val="48B35EEE"/>
    <w:rsid w:val="48DEDD15"/>
    <w:rsid w:val="48DFBC97"/>
    <w:rsid w:val="48E67B40"/>
    <w:rsid w:val="491E0024"/>
    <w:rsid w:val="4965677C"/>
    <w:rsid w:val="49661B5F"/>
    <w:rsid w:val="4969B5AB"/>
    <w:rsid w:val="49A2F54B"/>
    <w:rsid w:val="49BD391C"/>
    <w:rsid w:val="49C9E58E"/>
    <w:rsid w:val="49E72A08"/>
    <w:rsid w:val="49EFB92C"/>
    <w:rsid w:val="49F7C64B"/>
    <w:rsid w:val="49FB6188"/>
    <w:rsid w:val="4A062009"/>
    <w:rsid w:val="4A18C359"/>
    <w:rsid w:val="4A1A9D03"/>
    <w:rsid w:val="4A245F26"/>
    <w:rsid w:val="4A2E4F1B"/>
    <w:rsid w:val="4A85F0C8"/>
    <w:rsid w:val="4AB8684C"/>
    <w:rsid w:val="4AE93076"/>
    <w:rsid w:val="4AF77B50"/>
    <w:rsid w:val="4B05899E"/>
    <w:rsid w:val="4B18A783"/>
    <w:rsid w:val="4B2CC207"/>
    <w:rsid w:val="4B2D3932"/>
    <w:rsid w:val="4B60D4F4"/>
    <w:rsid w:val="4B6A35C4"/>
    <w:rsid w:val="4BAFCCB8"/>
    <w:rsid w:val="4BB123DC"/>
    <w:rsid w:val="4BBAC0A4"/>
    <w:rsid w:val="4BDEB4B9"/>
    <w:rsid w:val="4BF20DF4"/>
    <w:rsid w:val="4C019EBE"/>
    <w:rsid w:val="4C10A3D8"/>
    <w:rsid w:val="4C17975D"/>
    <w:rsid w:val="4C50261E"/>
    <w:rsid w:val="4C6616FE"/>
    <w:rsid w:val="4C6EEDE0"/>
    <w:rsid w:val="4C725991"/>
    <w:rsid w:val="4CCD59ED"/>
    <w:rsid w:val="4CCF171C"/>
    <w:rsid w:val="4CE537A1"/>
    <w:rsid w:val="4D439D61"/>
    <w:rsid w:val="4D5EB3A4"/>
    <w:rsid w:val="4DFDDE5A"/>
    <w:rsid w:val="4E0AB9DE"/>
    <w:rsid w:val="4E44FE69"/>
    <w:rsid w:val="4E4ECC84"/>
    <w:rsid w:val="4E7B96DF"/>
    <w:rsid w:val="4E7D1E1C"/>
    <w:rsid w:val="4E8B514E"/>
    <w:rsid w:val="4EA1DF13"/>
    <w:rsid w:val="4EAC108A"/>
    <w:rsid w:val="4EC9EED8"/>
    <w:rsid w:val="4ECD9E85"/>
    <w:rsid w:val="4EE3744C"/>
    <w:rsid w:val="4EF116CB"/>
    <w:rsid w:val="4F269A52"/>
    <w:rsid w:val="4F6EF6EA"/>
    <w:rsid w:val="4F77CD2C"/>
    <w:rsid w:val="4F7BFC25"/>
    <w:rsid w:val="4F7C982A"/>
    <w:rsid w:val="4F8222CE"/>
    <w:rsid w:val="4F8A301C"/>
    <w:rsid w:val="4F99B4ED"/>
    <w:rsid w:val="4FBCE143"/>
    <w:rsid w:val="4FC71C8B"/>
    <w:rsid w:val="4FCCB2AF"/>
    <w:rsid w:val="4FDA5AF7"/>
    <w:rsid w:val="5018E1C5"/>
    <w:rsid w:val="504AC9CF"/>
    <w:rsid w:val="504FDCB2"/>
    <w:rsid w:val="5051CB7E"/>
    <w:rsid w:val="505311CE"/>
    <w:rsid w:val="50B6DCDE"/>
    <w:rsid w:val="50C8E211"/>
    <w:rsid w:val="50F94BE1"/>
    <w:rsid w:val="51222FCE"/>
    <w:rsid w:val="51279CC0"/>
    <w:rsid w:val="513E42D0"/>
    <w:rsid w:val="515C76B0"/>
    <w:rsid w:val="51699D7D"/>
    <w:rsid w:val="51969AFF"/>
    <w:rsid w:val="51A3E786"/>
    <w:rsid w:val="51E0E69D"/>
    <w:rsid w:val="51E32926"/>
    <w:rsid w:val="52227A44"/>
    <w:rsid w:val="52259A01"/>
    <w:rsid w:val="522B1012"/>
    <w:rsid w:val="522D5076"/>
    <w:rsid w:val="5236DC49"/>
    <w:rsid w:val="5243E2C0"/>
    <w:rsid w:val="52602E67"/>
    <w:rsid w:val="52788DC2"/>
    <w:rsid w:val="52866C74"/>
    <w:rsid w:val="528BF953"/>
    <w:rsid w:val="52975BA1"/>
    <w:rsid w:val="52D064CE"/>
    <w:rsid w:val="5312573D"/>
    <w:rsid w:val="5328D163"/>
    <w:rsid w:val="53296698"/>
    <w:rsid w:val="5344B194"/>
    <w:rsid w:val="534C0B80"/>
    <w:rsid w:val="536F1F76"/>
    <w:rsid w:val="53717ADE"/>
    <w:rsid w:val="53AD8343"/>
    <w:rsid w:val="53D14011"/>
    <w:rsid w:val="53E113E7"/>
    <w:rsid w:val="5424F12F"/>
    <w:rsid w:val="54452780"/>
    <w:rsid w:val="5491A653"/>
    <w:rsid w:val="54D209A5"/>
    <w:rsid w:val="54DDDA47"/>
    <w:rsid w:val="54E67263"/>
    <w:rsid w:val="54EDE90C"/>
    <w:rsid w:val="54FA76C4"/>
    <w:rsid w:val="54FC4997"/>
    <w:rsid w:val="55182407"/>
    <w:rsid w:val="551AB820"/>
    <w:rsid w:val="551C5962"/>
    <w:rsid w:val="5544770D"/>
    <w:rsid w:val="5556A044"/>
    <w:rsid w:val="5577920B"/>
    <w:rsid w:val="55C9A6FF"/>
    <w:rsid w:val="55CDC3D1"/>
    <w:rsid w:val="55E5F00F"/>
    <w:rsid w:val="55F0CCDA"/>
    <w:rsid w:val="55F4685F"/>
    <w:rsid w:val="5628ADC2"/>
    <w:rsid w:val="5654D330"/>
    <w:rsid w:val="565FDAAD"/>
    <w:rsid w:val="56855788"/>
    <w:rsid w:val="56944818"/>
    <w:rsid w:val="56F88C8C"/>
    <w:rsid w:val="56F91D2D"/>
    <w:rsid w:val="56FD040C"/>
    <w:rsid w:val="57077CE3"/>
    <w:rsid w:val="5710F1D0"/>
    <w:rsid w:val="5712C697"/>
    <w:rsid w:val="571E4DF1"/>
    <w:rsid w:val="574DC233"/>
    <w:rsid w:val="577266C4"/>
    <w:rsid w:val="57C9F63B"/>
    <w:rsid w:val="57D2E3DD"/>
    <w:rsid w:val="57D31774"/>
    <w:rsid w:val="57DB0D08"/>
    <w:rsid w:val="5801583A"/>
    <w:rsid w:val="58218C9A"/>
    <w:rsid w:val="58423D05"/>
    <w:rsid w:val="585AEA90"/>
    <w:rsid w:val="585FA1EB"/>
    <w:rsid w:val="58AB04E8"/>
    <w:rsid w:val="58BFD62C"/>
    <w:rsid w:val="58D8026A"/>
    <w:rsid w:val="58E215E7"/>
    <w:rsid w:val="59537183"/>
    <w:rsid w:val="5956396E"/>
    <w:rsid w:val="59715AC8"/>
    <w:rsid w:val="59B84FC7"/>
    <w:rsid w:val="59E7DA33"/>
    <w:rsid w:val="5A3534D0"/>
    <w:rsid w:val="5A3DF3CB"/>
    <w:rsid w:val="5A54AB73"/>
    <w:rsid w:val="5A7ACCD9"/>
    <w:rsid w:val="5AAA43A4"/>
    <w:rsid w:val="5AB1D853"/>
    <w:rsid w:val="5ABB66EA"/>
    <w:rsid w:val="5ACA324A"/>
    <w:rsid w:val="5AE2605F"/>
    <w:rsid w:val="5AEB1963"/>
    <w:rsid w:val="5B1521A3"/>
    <w:rsid w:val="5B1EA1E7"/>
    <w:rsid w:val="5B67F261"/>
    <w:rsid w:val="5B9F1A09"/>
    <w:rsid w:val="5BF7B361"/>
    <w:rsid w:val="5C106C7A"/>
    <w:rsid w:val="5C11647C"/>
    <w:rsid w:val="5C2D5345"/>
    <w:rsid w:val="5C3DCA86"/>
    <w:rsid w:val="5C3E5FAF"/>
    <w:rsid w:val="5C3F39E9"/>
    <w:rsid w:val="5C5C2BA1"/>
    <w:rsid w:val="5C5CB011"/>
    <w:rsid w:val="5C79F98E"/>
    <w:rsid w:val="5CA801FD"/>
    <w:rsid w:val="5CAFB961"/>
    <w:rsid w:val="5CF73D22"/>
    <w:rsid w:val="5CFEB850"/>
    <w:rsid w:val="5D2CE8DF"/>
    <w:rsid w:val="5D3ADA98"/>
    <w:rsid w:val="5D5AC1BD"/>
    <w:rsid w:val="5D91FCFA"/>
    <w:rsid w:val="5DA3385D"/>
    <w:rsid w:val="5DAECEF8"/>
    <w:rsid w:val="5DB19332"/>
    <w:rsid w:val="5DBD326C"/>
    <w:rsid w:val="5DD5C4F9"/>
    <w:rsid w:val="5DE0839D"/>
    <w:rsid w:val="5DF38256"/>
    <w:rsid w:val="5E551492"/>
    <w:rsid w:val="5E64572B"/>
    <w:rsid w:val="5E696EF2"/>
    <w:rsid w:val="5E869AED"/>
    <w:rsid w:val="5EA24783"/>
    <w:rsid w:val="5EAC5F1D"/>
    <w:rsid w:val="5EC00556"/>
    <w:rsid w:val="5EC16C4F"/>
    <w:rsid w:val="5EC2BC3E"/>
    <w:rsid w:val="5EF932D9"/>
    <w:rsid w:val="5F0E9960"/>
    <w:rsid w:val="5F3C0E77"/>
    <w:rsid w:val="5F673039"/>
    <w:rsid w:val="5F8069CD"/>
    <w:rsid w:val="5F8C3ADD"/>
    <w:rsid w:val="5F9663AB"/>
    <w:rsid w:val="5F9ABCCF"/>
    <w:rsid w:val="5FB702A2"/>
    <w:rsid w:val="5FBD7852"/>
    <w:rsid w:val="5FCA3111"/>
    <w:rsid w:val="601BED4B"/>
    <w:rsid w:val="6026625B"/>
    <w:rsid w:val="6036C80E"/>
    <w:rsid w:val="603E2E0F"/>
    <w:rsid w:val="6058844B"/>
    <w:rsid w:val="607B7913"/>
    <w:rsid w:val="60863601"/>
    <w:rsid w:val="60B75674"/>
    <w:rsid w:val="60BD2F5C"/>
    <w:rsid w:val="60C1121B"/>
    <w:rsid w:val="6114C879"/>
    <w:rsid w:val="612814E0"/>
    <w:rsid w:val="61485CCD"/>
    <w:rsid w:val="617ED47C"/>
    <w:rsid w:val="61A44502"/>
    <w:rsid w:val="61A59486"/>
    <w:rsid w:val="61CE5BE6"/>
    <w:rsid w:val="61E8FEE4"/>
    <w:rsid w:val="61EDF92D"/>
    <w:rsid w:val="61EEEAE3"/>
    <w:rsid w:val="61FDE077"/>
    <w:rsid w:val="6215C9F4"/>
    <w:rsid w:val="62325B2F"/>
    <w:rsid w:val="62579DFC"/>
    <w:rsid w:val="62641E0E"/>
    <w:rsid w:val="628F78BB"/>
    <w:rsid w:val="62CDFB3C"/>
    <w:rsid w:val="62F35269"/>
    <w:rsid w:val="62FC21AD"/>
    <w:rsid w:val="62FF1FF5"/>
    <w:rsid w:val="631A77DF"/>
    <w:rsid w:val="6330406A"/>
    <w:rsid w:val="6343BA8A"/>
    <w:rsid w:val="638FFE3F"/>
    <w:rsid w:val="63AA926D"/>
    <w:rsid w:val="63C03820"/>
    <w:rsid w:val="63D3B3F6"/>
    <w:rsid w:val="63E91541"/>
    <w:rsid w:val="6406AD1B"/>
    <w:rsid w:val="64129FEC"/>
    <w:rsid w:val="6433AA9D"/>
    <w:rsid w:val="644043E6"/>
    <w:rsid w:val="6440F1FC"/>
    <w:rsid w:val="64524F86"/>
    <w:rsid w:val="646ABFA3"/>
    <w:rsid w:val="64821296"/>
    <w:rsid w:val="64B9192E"/>
    <w:rsid w:val="64FD85E0"/>
    <w:rsid w:val="654F0B09"/>
    <w:rsid w:val="655EE336"/>
    <w:rsid w:val="65818B16"/>
    <w:rsid w:val="6593DE45"/>
    <w:rsid w:val="65A437CE"/>
    <w:rsid w:val="65BCE7C5"/>
    <w:rsid w:val="65EE4EAC"/>
    <w:rsid w:val="65F19ACF"/>
    <w:rsid w:val="65F42C86"/>
    <w:rsid w:val="65FEF66E"/>
    <w:rsid w:val="66041177"/>
    <w:rsid w:val="6618A2E3"/>
    <w:rsid w:val="66284C49"/>
    <w:rsid w:val="663CEC7F"/>
    <w:rsid w:val="66490866"/>
    <w:rsid w:val="66599A9C"/>
    <w:rsid w:val="665F2A58"/>
    <w:rsid w:val="66676501"/>
    <w:rsid w:val="666FF134"/>
    <w:rsid w:val="6683CAFF"/>
    <w:rsid w:val="66924EF8"/>
    <w:rsid w:val="66BD1743"/>
    <w:rsid w:val="66CD2895"/>
    <w:rsid w:val="66FEF036"/>
    <w:rsid w:val="670B987C"/>
    <w:rsid w:val="670C12B4"/>
    <w:rsid w:val="67C6A935"/>
    <w:rsid w:val="67EB20A8"/>
    <w:rsid w:val="68167FE5"/>
    <w:rsid w:val="6822DF4A"/>
    <w:rsid w:val="68287743"/>
    <w:rsid w:val="68A06DC3"/>
    <w:rsid w:val="68B74A59"/>
    <w:rsid w:val="68C944D8"/>
    <w:rsid w:val="6902A4DF"/>
    <w:rsid w:val="696B406C"/>
    <w:rsid w:val="69732786"/>
    <w:rsid w:val="6977335B"/>
    <w:rsid w:val="6988E52A"/>
    <w:rsid w:val="699DBB86"/>
    <w:rsid w:val="69A5DAE2"/>
    <w:rsid w:val="69B0DA0B"/>
    <w:rsid w:val="69E7132B"/>
    <w:rsid w:val="69FEFA72"/>
    <w:rsid w:val="6A32B4F2"/>
    <w:rsid w:val="6A60E835"/>
    <w:rsid w:val="6A9F429A"/>
    <w:rsid w:val="6AB24403"/>
    <w:rsid w:val="6ABA37EB"/>
    <w:rsid w:val="6ACCB406"/>
    <w:rsid w:val="6ADBC78F"/>
    <w:rsid w:val="6AF88659"/>
    <w:rsid w:val="6AFEAD8D"/>
    <w:rsid w:val="6B030E43"/>
    <w:rsid w:val="6B104CF5"/>
    <w:rsid w:val="6B1B3986"/>
    <w:rsid w:val="6B2583DB"/>
    <w:rsid w:val="6B284662"/>
    <w:rsid w:val="6B3BFE75"/>
    <w:rsid w:val="6B4E34F7"/>
    <w:rsid w:val="6B8BE2B1"/>
    <w:rsid w:val="6BBBBAF3"/>
    <w:rsid w:val="6BC69F16"/>
    <w:rsid w:val="6BD6E397"/>
    <w:rsid w:val="6BE3CB1A"/>
    <w:rsid w:val="6BF1A637"/>
    <w:rsid w:val="6BF6C711"/>
    <w:rsid w:val="6BFFD303"/>
    <w:rsid w:val="6C45F602"/>
    <w:rsid w:val="6C4BCEF4"/>
    <w:rsid w:val="6C61A26A"/>
    <w:rsid w:val="6C9A41E4"/>
    <w:rsid w:val="6CBEF92D"/>
    <w:rsid w:val="6CC72E57"/>
    <w:rsid w:val="6CC95550"/>
    <w:rsid w:val="6CD6CD56"/>
    <w:rsid w:val="6CE6EAF9"/>
    <w:rsid w:val="6CF5EF01"/>
    <w:rsid w:val="6D02DB17"/>
    <w:rsid w:val="6D8CC8F5"/>
    <w:rsid w:val="6D91CFAD"/>
    <w:rsid w:val="6DA0DC68"/>
    <w:rsid w:val="6DBB6C1C"/>
    <w:rsid w:val="6DCDE498"/>
    <w:rsid w:val="6E058779"/>
    <w:rsid w:val="6E683F7D"/>
    <w:rsid w:val="6E68D65F"/>
    <w:rsid w:val="6E9EC1A3"/>
    <w:rsid w:val="6ECDDAA6"/>
    <w:rsid w:val="6EDA059F"/>
    <w:rsid w:val="6EFC7730"/>
    <w:rsid w:val="6F0339E3"/>
    <w:rsid w:val="6F0F5EF0"/>
    <w:rsid w:val="6F507781"/>
    <w:rsid w:val="6F53B4C5"/>
    <w:rsid w:val="6F98DBB4"/>
    <w:rsid w:val="6FB699C8"/>
    <w:rsid w:val="6FCDF9C1"/>
    <w:rsid w:val="6FD5BE25"/>
    <w:rsid w:val="6FEFCA45"/>
    <w:rsid w:val="701480D1"/>
    <w:rsid w:val="7025D1D3"/>
    <w:rsid w:val="70898B5D"/>
    <w:rsid w:val="7092EEC3"/>
    <w:rsid w:val="7098CD10"/>
    <w:rsid w:val="709AA978"/>
    <w:rsid w:val="70A36AFA"/>
    <w:rsid w:val="70A6C4F9"/>
    <w:rsid w:val="70AA4C6E"/>
    <w:rsid w:val="70AB1B01"/>
    <w:rsid w:val="70E44517"/>
    <w:rsid w:val="71119C68"/>
    <w:rsid w:val="71383DCC"/>
    <w:rsid w:val="71576878"/>
    <w:rsid w:val="7180F099"/>
    <w:rsid w:val="71971C03"/>
    <w:rsid w:val="72067CDE"/>
    <w:rsid w:val="721B2266"/>
    <w:rsid w:val="723033B8"/>
    <w:rsid w:val="7245C720"/>
    <w:rsid w:val="7254D6E8"/>
    <w:rsid w:val="72666967"/>
    <w:rsid w:val="727D41DE"/>
    <w:rsid w:val="7294A3D3"/>
    <w:rsid w:val="72A4A57C"/>
    <w:rsid w:val="72ADC17D"/>
    <w:rsid w:val="72C45EC4"/>
    <w:rsid w:val="72D2ED3F"/>
    <w:rsid w:val="72F10FCF"/>
    <w:rsid w:val="72F6B385"/>
    <w:rsid w:val="731E8E3D"/>
    <w:rsid w:val="73A4B540"/>
    <w:rsid w:val="73AF8671"/>
    <w:rsid w:val="73AFA1D1"/>
    <w:rsid w:val="73E9AC2F"/>
    <w:rsid w:val="741DDDD4"/>
    <w:rsid w:val="7471ACD7"/>
    <w:rsid w:val="7485D9D9"/>
    <w:rsid w:val="748AAF2D"/>
    <w:rsid w:val="749AE3D2"/>
    <w:rsid w:val="7507B2C7"/>
    <w:rsid w:val="754ECC1B"/>
    <w:rsid w:val="754F8589"/>
    <w:rsid w:val="7559530A"/>
    <w:rsid w:val="759FAD0E"/>
    <w:rsid w:val="75A47AB9"/>
    <w:rsid w:val="75E148AA"/>
    <w:rsid w:val="75EF2690"/>
    <w:rsid w:val="763F7F84"/>
    <w:rsid w:val="766EA19A"/>
    <w:rsid w:val="7672E955"/>
    <w:rsid w:val="7689BABF"/>
    <w:rsid w:val="7696C79B"/>
    <w:rsid w:val="76C6ED46"/>
    <w:rsid w:val="771D7419"/>
    <w:rsid w:val="772B2BE6"/>
    <w:rsid w:val="7777A91C"/>
    <w:rsid w:val="777BED2F"/>
    <w:rsid w:val="77AF4807"/>
    <w:rsid w:val="77CBD400"/>
    <w:rsid w:val="77D28494"/>
    <w:rsid w:val="77D49ACA"/>
    <w:rsid w:val="78133367"/>
    <w:rsid w:val="7817D60F"/>
    <w:rsid w:val="7839A524"/>
    <w:rsid w:val="783C1919"/>
    <w:rsid w:val="7865304B"/>
    <w:rsid w:val="786DDBF8"/>
    <w:rsid w:val="7885DBB6"/>
    <w:rsid w:val="78C07037"/>
    <w:rsid w:val="78EB8743"/>
    <w:rsid w:val="78FAD4CC"/>
    <w:rsid w:val="7932F7BD"/>
    <w:rsid w:val="79382E34"/>
    <w:rsid w:val="795FC26E"/>
    <w:rsid w:val="799D1004"/>
    <w:rsid w:val="79A20253"/>
    <w:rsid w:val="79A9FA87"/>
    <w:rsid w:val="79C2C7F3"/>
    <w:rsid w:val="79C6FD35"/>
    <w:rsid w:val="79CC4951"/>
    <w:rsid w:val="79D1961C"/>
    <w:rsid w:val="79D93EC3"/>
    <w:rsid w:val="79F64689"/>
    <w:rsid w:val="7A1EF468"/>
    <w:rsid w:val="7A37688A"/>
    <w:rsid w:val="7A900D6A"/>
    <w:rsid w:val="7AA849B1"/>
    <w:rsid w:val="7AE25869"/>
    <w:rsid w:val="7AEC01BA"/>
    <w:rsid w:val="7B16E63B"/>
    <w:rsid w:val="7B23AA31"/>
    <w:rsid w:val="7B4E9D67"/>
    <w:rsid w:val="7B5E28FC"/>
    <w:rsid w:val="7B729599"/>
    <w:rsid w:val="7B822DE1"/>
    <w:rsid w:val="7B8FAE5C"/>
    <w:rsid w:val="7B94530C"/>
    <w:rsid w:val="7BCF2053"/>
    <w:rsid w:val="7BDAA59B"/>
    <w:rsid w:val="7C067124"/>
    <w:rsid w:val="7C177BD9"/>
    <w:rsid w:val="7C2AB98B"/>
    <w:rsid w:val="7C4B9200"/>
    <w:rsid w:val="7C8D88E9"/>
    <w:rsid w:val="7C9055F4"/>
    <w:rsid w:val="7CCA6C21"/>
    <w:rsid w:val="7CEBD3EC"/>
    <w:rsid w:val="7D1FCDB0"/>
    <w:rsid w:val="7D2828E0"/>
    <w:rsid w:val="7D3FE22D"/>
    <w:rsid w:val="7D761388"/>
    <w:rsid w:val="7D7B623D"/>
    <w:rsid w:val="7DB056FB"/>
    <w:rsid w:val="7DE30195"/>
    <w:rsid w:val="7E20E997"/>
    <w:rsid w:val="7E4ADE82"/>
    <w:rsid w:val="7E4DEF85"/>
    <w:rsid w:val="7E5E1D84"/>
    <w:rsid w:val="7E6737AA"/>
    <w:rsid w:val="7EB5352F"/>
    <w:rsid w:val="7EC9DFCF"/>
    <w:rsid w:val="7EF14DAB"/>
    <w:rsid w:val="7F09B250"/>
    <w:rsid w:val="7F1E230A"/>
    <w:rsid w:val="7F350503"/>
    <w:rsid w:val="7F6319F9"/>
    <w:rsid w:val="7F72C0D8"/>
    <w:rsid w:val="7F8DDD2C"/>
    <w:rsid w:val="7FEB3FEA"/>
    <w:rsid w:val="7FF48FBB"/>
    <w:rsid w:val="7FF9918B"/>
  </w:rsids>
  <m:mathPr>
    <m:mathFont m:val="Cambria Math"/>
    <m:brkBin m:val="before"/>
    <m:brkBinSub m:val="--"/>
    <m:smallFrac m:val="0"/>
    <m:dispDef/>
    <m:lMargin m:val="0"/>
    <m:rMargin m:val="0"/>
    <m:defJc m:val="centerGroup"/>
    <m:wrapIndent m:val="1440"/>
    <m:intLim m:val="subSup"/>
    <m:naryLim m:val="undOvr"/>
  </m:mathPr>
  <w:themeFontLang w:val="en-AU" w:eastAsia="zh-TW"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page;mso-position-vertical-relative:page" stroke="f">
      <v:stroke on="f"/>
    </o:shapedefaults>
    <o:shapelayout v:ext="edit">
      <o:idmap v:ext="edit" data="1"/>
    </o:shapelayout>
  </w:shapeDefaults>
  <w:decimalSymbol w:val="."/>
  <w:listSeparator w:val=","/>
  <w14:docId w14:val="12A340ED"/>
  <w15:docId w15:val="{87FC4E58-D6D0-45E2-9360-3F5E0DD59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99"/>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A0D2F"/>
  </w:style>
  <w:style w:type="paragraph" w:styleId="Heading1">
    <w:name w:val="heading 1"/>
    <w:basedOn w:val="Normal"/>
    <w:next w:val="BodyText"/>
    <w:link w:val="Heading1Char"/>
    <w:qFormat/>
    <w:rsid w:val="00A209C4"/>
    <w:pPr>
      <w:keepNext/>
      <w:keepLines/>
      <w:numPr>
        <w:numId w:val="7"/>
      </w:numPr>
      <w:spacing w:before="300" w:after="360" w:line="440" w:lineRule="exact"/>
      <w:outlineLvl w:val="0"/>
    </w:pPr>
    <w:rPr>
      <w:b/>
      <w:bCs/>
      <w:color w:val="B3272F" w:themeColor="text2"/>
      <w:kern w:val="32"/>
      <w:sz w:val="40"/>
      <w:szCs w:val="32"/>
    </w:rPr>
  </w:style>
  <w:style w:type="paragraph" w:styleId="Heading2">
    <w:name w:val="heading 2"/>
    <w:basedOn w:val="Normal"/>
    <w:next w:val="BodyText"/>
    <w:link w:val="Heading2Char"/>
    <w:qFormat/>
    <w:rsid w:val="00C30843"/>
    <w:pPr>
      <w:keepNext/>
      <w:keepLines/>
      <w:numPr>
        <w:ilvl w:val="1"/>
        <w:numId w:val="7"/>
      </w:numPr>
      <w:tabs>
        <w:tab w:val="left" w:pos="1418"/>
        <w:tab w:val="left" w:pos="1701"/>
        <w:tab w:val="left" w:pos="1985"/>
      </w:tabs>
      <w:spacing w:before="240" w:after="100" w:line="260" w:lineRule="exact"/>
      <w:outlineLvl w:val="1"/>
    </w:pPr>
    <w:rPr>
      <w:b/>
      <w:bCs/>
      <w:iCs/>
      <w:color w:val="B3272F" w:themeColor="text2"/>
      <w:kern w:val="20"/>
      <w:sz w:val="22"/>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B3272F"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B3272F"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B3272F"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semiHidden/>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rsid w:val="00BB1F66"/>
    <w:pPr>
      <w:spacing w:before="60" w:after="60" w:line="220" w:lineRule="atLeast"/>
      <w:ind w:left="113" w:right="113"/>
    </w:pPr>
    <w:rPr>
      <w:rFonts w:cs="Times New Roman"/>
      <w:sz w:val="18"/>
    </w:rPr>
    <w:tblPr>
      <w:tblStyleColBandSize w:val="1"/>
      <w:tblBorders>
        <w:top w:val="single" w:sz="8" w:space="0" w:color="B3272F" w:themeColor="text2"/>
        <w:bottom w:val="single" w:sz="8" w:space="0" w:color="B3272F" w:themeColor="text2"/>
        <w:insideH w:val="single" w:sz="8" w:space="0" w:color="B3272F"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B3272F" w:themeFill="text2"/>
      </w:tcPr>
    </w:tblStylePr>
    <w:tblStylePr w:type="lastRow">
      <w:rPr>
        <w:b w:val="0"/>
      </w:rPr>
    </w:tblStylePr>
    <w:tblStylePr w:type="lastCol">
      <w:pPr>
        <w:jc w:val="left"/>
      </w:pPr>
    </w:tblStylePr>
    <w:tblStylePr w:type="band1Vert">
      <w:tblPr/>
      <w:tcPr>
        <w:shd w:val="clear" w:color="auto" w:fill="F7E9EA"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semiHidden/>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7C0961"/>
    <w:pPr>
      <w:spacing w:before="60" w:after="120"/>
    </w:pPr>
    <w:rPr>
      <w:rFonts w:cs="Times New Roman"/>
      <w:lang w:eastAsia="en-US"/>
    </w:rPr>
  </w:style>
  <w:style w:type="character" w:customStyle="1" w:styleId="BodyTextChar">
    <w:name w:val="Body Text Char"/>
    <w:basedOn w:val="DefaultParagraphFont"/>
    <w:link w:val="BodyText"/>
    <w:rsid w:val="007C0961"/>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uiPriority w:val="34"/>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001E86"/>
    <w:pPr>
      <w:tabs>
        <w:tab w:val="num" w:pos="340"/>
      </w:tabs>
      <w:spacing w:before="120" w:after="120"/>
      <w:ind w:left="340" w:hanging="170"/>
    </w:pPr>
  </w:style>
  <w:style w:type="paragraph" w:styleId="ListBullet2">
    <w:name w:val="List Bullet 2"/>
    <w:basedOn w:val="ListBullet"/>
    <w:unhideWhenUsed/>
    <w:qFormat/>
    <w:rsid w:val="004D4063"/>
    <w:pPr>
      <w:numPr>
        <w:ilvl w:val="1"/>
        <w:numId w:val="8"/>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B3272F"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B3272F"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99"/>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99"/>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B3272F"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B3272F"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B3272F"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B3272F"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B3272F"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B3272F" w:themeColor="text2"/>
    </w:rPr>
  </w:style>
  <w:style w:type="character" w:customStyle="1" w:styleId="Bold">
    <w:name w:val="Bold"/>
    <w:semiHidden/>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B3272F"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B3272F"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B3272F"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7E9EA"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7E9EA"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B3272F"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B3272F" w:themeColor="text2"/>
        <w:left w:val="single" w:sz="4" w:space="0" w:color="B3272F" w:themeColor="text2"/>
        <w:bottom w:val="single" w:sz="4" w:space="0" w:color="B3272F" w:themeColor="text2"/>
        <w:right w:val="single" w:sz="4" w:space="0" w:color="B3272F" w:themeColor="text2"/>
      </w:tblBorders>
      <w:tblCellMar>
        <w:top w:w="85" w:type="dxa"/>
        <w:left w:w="0" w:type="dxa"/>
        <w:bottom w:w="85" w:type="dxa"/>
        <w:right w:w="0" w:type="dxa"/>
      </w:tblCellMar>
    </w:tblPr>
    <w:tcPr>
      <w:shd w:val="clear" w:color="auto" w:fill="auto"/>
    </w:tcPr>
  </w:style>
  <w:style w:type="paragraph" w:styleId="NoSpacing">
    <w:name w:val="No Spacing"/>
    <w:next w:val="BodyText"/>
    <w:link w:val="NoSpacingChar"/>
    <w:uiPriority w:val="1"/>
    <w:qForma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B3272F"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B3272F"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6751F9"/>
    <w:pPr>
      <w:spacing w:line="240" w:lineRule="auto"/>
    </w:pPr>
    <w:rPr>
      <w:color w:val="FFFFFF"/>
      <w:sz w:val="24"/>
    </w:rPr>
    <w:tblPr>
      <w:tblCellMar>
        <w:top w:w="227" w:type="dxa"/>
        <w:left w:w="0" w:type="dxa"/>
        <w:bottom w:w="227" w:type="dxa"/>
        <w:right w:w="0" w:type="dxa"/>
      </w:tblCellMar>
    </w:tblPr>
    <w:tcPr>
      <w:shd w:val="clear" w:color="auto" w:fill="B3272F"/>
    </w:tcPr>
  </w:style>
  <w:style w:type="paragraph" w:customStyle="1" w:styleId="BodyText100ThemeColour">
    <w:name w:val="Body Text 100% Theme Colour"/>
    <w:basedOn w:val="BodyText"/>
    <w:qFormat/>
    <w:rsid w:val="00096B2D"/>
    <w:rPr>
      <w:color w:val="B3272F" w:themeColor="text2"/>
    </w:rPr>
  </w:style>
  <w:style w:type="paragraph" w:customStyle="1" w:styleId="CaptionImageorFigure">
    <w:name w:val="Caption Image or Figure"/>
    <w:basedOn w:val="Caption"/>
    <w:qFormat/>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A209C4"/>
    <w:rPr>
      <w:b/>
      <w:bCs/>
      <w:color w:val="B3272F" w:themeColor="text2"/>
      <w:kern w:val="32"/>
      <w:sz w:val="40"/>
      <w:szCs w:val="32"/>
    </w:rPr>
  </w:style>
  <w:style w:type="character" w:customStyle="1" w:styleId="Heading2Char">
    <w:name w:val="Heading 2 Char"/>
    <w:basedOn w:val="DefaultParagraphFont"/>
    <w:link w:val="Heading2"/>
    <w:rsid w:val="001306D2"/>
    <w:rPr>
      <w:b/>
      <w:bCs/>
      <w:iCs/>
      <w:color w:val="B3272F" w:themeColor="text2"/>
      <w:kern w:val="20"/>
      <w:sz w:val="22"/>
      <w:szCs w:val="28"/>
    </w:rPr>
  </w:style>
  <w:style w:type="character" w:customStyle="1" w:styleId="Heading3Char">
    <w:name w:val="Heading 3 Char"/>
    <w:basedOn w:val="DefaultParagraphFont"/>
    <w:link w:val="Heading3"/>
    <w:rsid w:val="001306D2"/>
    <w:rPr>
      <w:b/>
      <w:color w:val="494847"/>
    </w:rPr>
  </w:style>
  <w:style w:type="character" w:customStyle="1" w:styleId="normaltextrun1">
    <w:name w:val="normaltextrun1"/>
    <w:basedOn w:val="DefaultParagraphFont"/>
    <w:rsid w:val="006751F9"/>
  </w:style>
  <w:style w:type="character" w:styleId="UnresolvedMention">
    <w:name w:val="Unresolved Mention"/>
    <w:basedOn w:val="DefaultParagraphFont"/>
    <w:uiPriority w:val="99"/>
    <w:unhideWhenUsed/>
    <w:rsid w:val="00A64824"/>
    <w:rPr>
      <w:color w:val="605E5C"/>
      <w:shd w:val="clear" w:color="auto" w:fill="E1DFDD"/>
    </w:rPr>
  </w:style>
  <w:style w:type="paragraph" w:customStyle="1" w:styleId="paragraph">
    <w:name w:val="paragraph"/>
    <w:basedOn w:val="Normal"/>
    <w:rsid w:val="00AD6197"/>
    <w:pPr>
      <w:spacing w:before="100" w:beforeAutospacing="1" w:after="100" w:afterAutospacing="1" w:line="240" w:lineRule="auto"/>
    </w:pPr>
    <w:rPr>
      <w:rFonts w:ascii="Times New Roman" w:hAnsi="Times New Roman" w:cs="Times New Roman"/>
      <w:color w:val="auto"/>
      <w:sz w:val="24"/>
      <w:szCs w:val="24"/>
    </w:rPr>
  </w:style>
  <w:style w:type="character" w:customStyle="1" w:styleId="normaltextrun">
    <w:name w:val="normaltextrun"/>
    <w:basedOn w:val="DefaultParagraphFont"/>
    <w:rsid w:val="00AD6197"/>
  </w:style>
  <w:style w:type="character" w:customStyle="1" w:styleId="eop">
    <w:name w:val="eop"/>
    <w:basedOn w:val="DefaultParagraphFont"/>
    <w:rsid w:val="00AD6197"/>
  </w:style>
  <w:style w:type="character" w:customStyle="1" w:styleId="advancedproofingissue">
    <w:name w:val="advancedproofingissue"/>
    <w:basedOn w:val="DefaultParagraphFont"/>
    <w:rsid w:val="00AD6197"/>
  </w:style>
  <w:style w:type="character" w:styleId="Mention">
    <w:name w:val="Mention"/>
    <w:basedOn w:val="DefaultParagraphFont"/>
    <w:uiPriority w:val="99"/>
    <w:unhideWhenUsed/>
    <w:rsid w:val="00AD6197"/>
    <w:rPr>
      <w:color w:val="2B579A"/>
      <w:shd w:val="clear" w:color="auto" w:fill="E1DFDD"/>
    </w:rPr>
  </w:style>
  <w:style w:type="character" w:customStyle="1" w:styleId="NoSpacingChar">
    <w:name w:val="No Spacing Char"/>
    <w:basedOn w:val="DefaultParagraphFont"/>
    <w:link w:val="NoSpacing"/>
    <w:uiPriority w:val="1"/>
    <w:rsid w:val="00E619C5"/>
  </w:style>
  <w:style w:type="character" w:styleId="Strong">
    <w:name w:val="Strong"/>
    <w:basedOn w:val="DefaultParagraphFont"/>
    <w:uiPriority w:val="22"/>
    <w:qFormat/>
    <w:rsid w:val="009F59F2"/>
    <w:rPr>
      <w:b/>
      <w:bCs/>
    </w:rPr>
  </w:style>
  <w:style w:type="paragraph" w:customStyle="1" w:styleId="CIBHeadingM">
    <w:name w:val="CIB Heading M"/>
    <w:basedOn w:val="Heading1"/>
    <w:link w:val="CIBHeadingMChar"/>
    <w:qFormat/>
    <w:rsid w:val="003915CE"/>
    <w:pPr>
      <w:numPr>
        <w:numId w:val="0"/>
      </w:numPr>
    </w:pPr>
    <w:rPr>
      <w:rFonts w:eastAsia="Calibri"/>
    </w:rPr>
  </w:style>
  <w:style w:type="paragraph" w:customStyle="1" w:styleId="Body">
    <w:name w:val="Body"/>
    <w:basedOn w:val="Normal"/>
    <w:link w:val="BodyChar"/>
    <w:qFormat/>
    <w:rsid w:val="003915CE"/>
    <w:pPr>
      <w:spacing w:before="100" w:beforeAutospacing="1" w:after="100" w:afterAutospacing="1" w:line="240" w:lineRule="auto"/>
    </w:pPr>
    <w:rPr>
      <w:rFonts w:cstheme="minorBidi"/>
    </w:rPr>
  </w:style>
  <w:style w:type="character" w:customStyle="1" w:styleId="CIBHeadingMChar">
    <w:name w:val="CIB Heading M Char"/>
    <w:basedOn w:val="Heading1Char"/>
    <w:link w:val="CIBHeadingM"/>
    <w:rsid w:val="003915CE"/>
    <w:rPr>
      <w:rFonts w:eastAsia="Calibri"/>
      <w:b/>
      <w:bCs/>
      <w:color w:val="B3272F" w:themeColor="text2"/>
      <w:kern w:val="32"/>
      <w:sz w:val="40"/>
      <w:szCs w:val="32"/>
    </w:rPr>
  </w:style>
  <w:style w:type="paragraph" w:customStyle="1" w:styleId="CIBMinorheading">
    <w:name w:val="CIB Minor heading"/>
    <w:basedOn w:val="Normal"/>
    <w:link w:val="CIBMinorheadingChar"/>
    <w:qFormat/>
    <w:rsid w:val="003915CE"/>
    <w:rPr>
      <w:rFonts w:cstheme="minorHAnsi"/>
      <w:b/>
      <w:bCs/>
      <w:color w:val="B3272F" w:themeColor="text2"/>
      <w:sz w:val="22"/>
      <w:szCs w:val="22"/>
    </w:rPr>
  </w:style>
  <w:style w:type="character" w:customStyle="1" w:styleId="BodyChar">
    <w:name w:val="Body Char"/>
    <w:basedOn w:val="DefaultParagraphFont"/>
    <w:link w:val="Body"/>
    <w:rsid w:val="003915CE"/>
    <w:rPr>
      <w:rFonts w:cstheme="minorBidi"/>
    </w:rPr>
  </w:style>
  <w:style w:type="paragraph" w:customStyle="1" w:styleId="CIBBODY">
    <w:name w:val="CIB (BODY)"/>
    <w:basedOn w:val="Normal"/>
    <w:link w:val="CIBBODYChar"/>
    <w:qFormat/>
    <w:rsid w:val="003915CE"/>
    <w:pPr>
      <w:spacing w:before="100" w:beforeAutospacing="1" w:after="100" w:afterAutospacing="1" w:line="240" w:lineRule="auto"/>
    </w:pPr>
    <w:rPr>
      <w:rFonts w:cstheme="minorBidi"/>
    </w:rPr>
  </w:style>
  <w:style w:type="character" w:customStyle="1" w:styleId="CIBMinorheadingChar">
    <w:name w:val="CIB Minor heading Char"/>
    <w:basedOn w:val="DefaultParagraphFont"/>
    <w:link w:val="CIBMinorheading"/>
    <w:rsid w:val="003915CE"/>
    <w:rPr>
      <w:rFonts w:cstheme="minorHAnsi"/>
      <w:b/>
      <w:bCs/>
      <w:color w:val="B3272F" w:themeColor="text2"/>
      <w:sz w:val="22"/>
      <w:szCs w:val="22"/>
    </w:rPr>
  </w:style>
  <w:style w:type="paragraph" w:customStyle="1" w:styleId="CIBMAJORHEADING">
    <w:name w:val="CIB MAJOR HEADING"/>
    <w:basedOn w:val="Heading1"/>
    <w:link w:val="CIBMAJORHEADINGChar"/>
    <w:qFormat/>
    <w:rsid w:val="003915CE"/>
    <w:pPr>
      <w:numPr>
        <w:numId w:val="0"/>
      </w:numPr>
    </w:pPr>
    <w:rPr>
      <w:rFonts w:eastAsia="Calibri"/>
    </w:rPr>
  </w:style>
  <w:style w:type="character" w:customStyle="1" w:styleId="CIBBODYChar">
    <w:name w:val="CIB (BODY) Char"/>
    <w:basedOn w:val="DefaultParagraphFont"/>
    <w:link w:val="CIBBODY"/>
    <w:rsid w:val="003915CE"/>
    <w:rPr>
      <w:rFonts w:cstheme="minorBidi"/>
    </w:rPr>
  </w:style>
  <w:style w:type="character" w:customStyle="1" w:styleId="CIBMAJORHEADINGChar">
    <w:name w:val="CIB MAJOR HEADING Char"/>
    <w:basedOn w:val="Heading1Char"/>
    <w:link w:val="CIBMAJORHEADING"/>
    <w:rsid w:val="003915CE"/>
    <w:rPr>
      <w:rFonts w:eastAsia="Calibri"/>
      <w:b/>
      <w:bCs/>
      <w:color w:val="B3272F" w:themeColor="text2"/>
      <w:kern w:val="32"/>
      <w:sz w:val="40"/>
      <w:szCs w:val="32"/>
    </w:rPr>
  </w:style>
  <w:style w:type="character" w:customStyle="1" w:styleId="scxw240307621">
    <w:name w:val="scxw240307621"/>
    <w:basedOn w:val="DefaultParagraphFont"/>
    <w:rsid w:val="00AF4FE7"/>
  </w:style>
  <w:style w:type="paragraph" w:styleId="Revision">
    <w:name w:val="Revision"/>
    <w:hidden/>
    <w:uiPriority w:val="99"/>
    <w:semiHidden/>
    <w:rsid w:val="00CC12FD"/>
    <w:pPr>
      <w:spacing w:line="240" w:lineRule="auto"/>
    </w:pPr>
  </w:style>
  <w:style w:type="character" w:styleId="Emphasis">
    <w:name w:val="Emphasis"/>
    <w:basedOn w:val="DefaultParagraphFont"/>
    <w:uiPriority w:val="20"/>
    <w:qFormat/>
    <w:rsid w:val="00B526A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312369254">
      <w:bodyDiv w:val="1"/>
      <w:marLeft w:val="0"/>
      <w:marRight w:val="0"/>
      <w:marTop w:val="0"/>
      <w:marBottom w:val="0"/>
      <w:divBdr>
        <w:top w:val="none" w:sz="0" w:space="0" w:color="auto"/>
        <w:left w:val="none" w:sz="0" w:space="0" w:color="auto"/>
        <w:bottom w:val="none" w:sz="0" w:space="0" w:color="auto"/>
        <w:right w:val="none" w:sz="0" w:space="0" w:color="auto"/>
      </w:divBdr>
      <w:divsChild>
        <w:div w:id="310791312">
          <w:marLeft w:val="0"/>
          <w:marRight w:val="0"/>
          <w:marTop w:val="0"/>
          <w:marBottom w:val="0"/>
          <w:divBdr>
            <w:top w:val="none" w:sz="0" w:space="0" w:color="auto"/>
            <w:left w:val="none" w:sz="0" w:space="0" w:color="auto"/>
            <w:bottom w:val="none" w:sz="0" w:space="0" w:color="auto"/>
            <w:right w:val="none" w:sz="0" w:space="0" w:color="auto"/>
          </w:divBdr>
          <w:divsChild>
            <w:div w:id="1953200140">
              <w:marLeft w:val="-75"/>
              <w:marRight w:val="0"/>
              <w:marTop w:val="30"/>
              <w:marBottom w:val="30"/>
              <w:divBdr>
                <w:top w:val="none" w:sz="0" w:space="0" w:color="auto"/>
                <w:left w:val="none" w:sz="0" w:space="0" w:color="auto"/>
                <w:bottom w:val="none" w:sz="0" w:space="0" w:color="auto"/>
                <w:right w:val="none" w:sz="0" w:space="0" w:color="auto"/>
              </w:divBdr>
              <w:divsChild>
                <w:div w:id="15814329">
                  <w:marLeft w:val="0"/>
                  <w:marRight w:val="0"/>
                  <w:marTop w:val="0"/>
                  <w:marBottom w:val="0"/>
                  <w:divBdr>
                    <w:top w:val="none" w:sz="0" w:space="0" w:color="auto"/>
                    <w:left w:val="none" w:sz="0" w:space="0" w:color="auto"/>
                    <w:bottom w:val="none" w:sz="0" w:space="0" w:color="auto"/>
                    <w:right w:val="none" w:sz="0" w:space="0" w:color="auto"/>
                  </w:divBdr>
                  <w:divsChild>
                    <w:div w:id="1519469686">
                      <w:marLeft w:val="0"/>
                      <w:marRight w:val="0"/>
                      <w:marTop w:val="0"/>
                      <w:marBottom w:val="0"/>
                      <w:divBdr>
                        <w:top w:val="none" w:sz="0" w:space="0" w:color="auto"/>
                        <w:left w:val="none" w:sz="0" w:space="0" w:color="auto"/>
                        <w:bottom w:val="none" w:sz="0" w:space="0" w:color="auto"/>
                        <w:right w:val="none" w:sz="0" w:space="0" w:color="auto"/>
                      </w:divBdr>
                    </w:div>
                  </w:divsChild>
                </w:div>
                <w:div w:id="44644225">
                  <w:marLeft w:val="0"/>
                  <w:marRight w:val="0"/>
                  <w:marTop w:val="0"/>
                  <w:marBottom w:val="0"/>
                  <w:divBdr>
                    <w:top w:val="none" w:sz="0" w:space="0" w:color="auto"/>
                    <w:left w:val="none" w:sz="0" w:space="0" w:color="auto"/>
                    <w:bottom w:val="none" w:sz="0" w:space="0" w:color="auto"/>
                    <w:right w:val="none" w:sz="0" w:space="0" w:color="auto"/>
                  </w:divBdr>
                  <w:divsChild>
                    <w:div w:id="709034474">
                      <w:marLeft w:val="0"/>
                      <w:marRight w:val="0"/>
                      <w:marTop w:val="0"/>
                      <w:marBottom w:val="0"/>
                      <w:divBdr>
                        <w:top w:val="none" w:sz="0" w:space="0" w:color="auto"/>
                        <w:left w:val="none" w:sz="0" w:space="0" w:color="auto"/>
                        <w:bottom w:val="none" w:sz="0" w:space="0" w:color="auto"/>
                        <w:right w:val="none" w:sz="0" w:space="0" w:color="auto"/>
                      </w:divBdr>
                    </w:div>
                  </w:divsChild>
                </w:div>
                <w:div w:id="49430398">
                  <w:marLeft w:val="0"/>
                  <w:marRight w:val="0"/>
                  <w:marTop w:val="0"/>
                  <w:marBottom w:val="0"/>
                  <w:divBdr>
                    <w:top w:val="none" w:sz="0" w:space="0" w:color="auto"/>
                    <w:left w:val="none" w:sz="0" w:space="0" w:color="auto"/>
                    <w:bottom w:val="none" w:sz="0" w:space="0" w:color="auto"/>
                    <w:right w:val="none" w:sz="0" w:space="0" w:color="auto"/>
                  </w:divBdr>
                  <w:divsChild>
                    <w:div w:id="1702515384">
                      <w:marLeft w:val="0"/>
                      <w:marRight w:val="0"/>
                      <w:marTop w:val="0"/>
                      <w:marBottom w:val="0"/>
                      <w:divBdr>
                        <w:top w:val="none" w:sz="0" w:space="0" w:color="auto"/>
                        <w:left w:val="none" w:sz="0" w:space="0" w:color="auto"/>
                        <w:bottom w:val="none" w:sz="0" w:space="0" w:color="auto"/>
                        <w:right w:val="none" w:sz="0" w:space="0" w:color="auto"/>
                      </w:divBdr>
                    </w:div>
                  </w:divsChild>
                </w:div>
                <w:div w:id="105010143">
                  <w:marLeft w:val="0"/>
                  <w:marRight w:val="0"/>
                  <w:marTop w:val="0"/>
                  <w:marBottom w:val="0"/>
                  <w:divBdr>
                    <w:top w:val="none" w:sz="0" w:space="0" w:color="auto"/>
                    <w:left w:val="none" w:sz="0" w:space="0" w:color="auto"/>
                    <w:bottom w:val="none" w:sz="0" w:space="0" w:color="auto"/>
                    <w:right w:val="none" w:sz="0" w:space="0" w:color="auto"/>
                  </w:divBdr>
                  <w:divsChild>
                    <w:div w:id="1602831768">
                      <w:marLeft w:val="0"/>
                      <w:marRight w:val="0"/>
                      <w:marTop w:val="0"/>
                      <w:marBottom w:val="0"/>
                      <w:divBdr>
                        <w:top w:val="none" w:sz="0" w:space="0" w:color="auto"/>
                        <w:left w:val="none" w:sz="0" w:space="0" w:color="auto"/>
                        <w:bottom w:val="none" w:sz="0" w:space="0" w:color="auto"/>
                        <w:right w:val="none" w:sz="0" w:space="0" w:color="auto"/>
                      </w:divBdr>
                    </w:div>
                  </w:divsChild>
                </w:div>
                <w:div w:id="122963833">
                  <w:marLeft w:val="0"/>
                  <w:marRight w:val="0"/>
                  <w:marTop w:val="0"/>
                  <w:marBottom w:val="0"/>
                  <w:divBdr>
                    <w:top w:val="none" w:sz="0" w:space="0" w:color="auto"/>
                    <w:left w:val="none" w:sz="0" w:space="0" w:color="auto"/>
                    <w:bottom w:val="none" w:sz="0" w:space="0" w:color="auto"/>
                    <w:right w:val="none" w:sz="0" w:space="0" w:color="auto"/>
                  </w:divBdr>
                  <w:divsChild>
                    <w:div w:id="1018696919">
                      <w:marLeft w:val="0"/>
                      <w:marRight w:val="0"/>
                      <w:marTop w:val="0"/>
                      <w:marBottom w:val="0"/>
                      <w:divBdr>
                        <w:top w:val="none" w:sz="0" w:space="0" w:color="auto"/>
                        <w:left w:val="none" w:sz="0" w:space="0" w:color="auto"/>
                        <w:bottom w:val="none" w:sz="0" w:space="0" w:color="auto"/>
                        <w:right w:val="none" w:sz="0" w:space="0" w:color="auto"/>
                      </w:divBdr>
                    </w:div>
                  </w:divsChild>
                </w:div>
                <w:div w:id="239414371">
                  <w:marLeft w:val="0"/>
                  <w:marRight w:val="0"/>
                  <w:marTop w:val="0"/>
                  <w:marBottom w:val="0"/>
                  <w:divBdr>
                    <w:top w:val="none" w:sz="0" w:space="0" w:color="auto"/>
                    <w:left w:val="none" w:sz="0" w:space="0" w:color="auto"/>
                    <w:bottom w:val="none" w:sz="0" w:space="0" w:color="auto"/>
                    <w:right w:val="none" w:sz="0" w:space="0" w:color="auto"/>
                  </w:divBdr>
                  <w:divsChild>
                    <w:div w:id="1550415140">
                      <w:marLeft w:val="0"/>
                      <w:marRight w:val="0"/>
                      <w:marTop w:val="0"/>
                      <w:marBottom w:val="0"/>
                      <w:divBdr>
                        <w:top w:val="none" w:sz="0" w:space="0" w:color="auto"/>
                        <w:left w:val="none" w:sz="0" w:space="0" w:color="auto"/>
                        <w:bottom w:val="none" w:sz="0" w:space="0" w:color="auto"/>
                        <w:right w:val="none" w:sz="0" w:space="0" w:color="auto"/>
                      </w:divBdr>
                    </w:div>
                  </w:divsChild>
                </w:div>
                <w:div w:id="394473616">
                  <w:marLeft w:val="0"/>
                  <w:marRight w:val="0"/>
                  <w:marTop w:val="0"/>
                  <w:marBottom w:val="0"/>
                  <w:divBdr>
                    <w:top w:val="none" w:sz="0" w:space="0" w:color="auto"/>
                    <w:left w:val="none" w:sz="0" w:space="0" w:color="auto"/>
                    <w:bottom w:val="none" w:sz="0" w:space="0" w:color="auto"/>
                    <w:right w:val="none" w:sz="0" w:space="0" w:color="auto"/>
                  </w:divBdr>
                  <w:divsChild>
                    <w:div w:id="1192453992">
                      <w:marLeft w:val="0"/>
                      <w:marRight w:val="0"/>
                      <w:marTop w:val="0"/>
                      <w:marBottom w:val="0"/>
                      <w:divBdr>
                        <w:top w:val="none" w:sz="0" w:space="0" w:color="auto"/>
                        <w:left w:val="none" w:sz="0" w:space="0" w:color="auto"/>
                        <w:bottom w:val="none" w:sz="0" w:space="0" w:color="auto"/>
                        <w:right w:val="none" w:sz="0" w:space="0" w:color="auto"/>
                      </w:divBdr>
                    </w:div>
                  </w:divsChild>
                </w:div>
                <w:div w:id="415637865">
                  <w:marLeft w:val="0"/>
                  <w:marRight w:val="0"/>
                  <w:marTop w:val="0"/>
                  <w:marBottom w:val="0"/>
                  <w:divBdr>
                    <w:top w:val="none" w:sz="0" w:space="0" w:color="auto"/>
                    <w:left w:val="none" w:sz="0" w:space="0" w:color="auto"/>
                    <w:bottom w:val="none" w:sz="0" w:space="0" w:color="auto"/>
                    <w:right w:val="none" w:sz="0" w:space="0" w:color="auto"/>
                  </w:divBdr>
                  <w:divsChild>
                    <w:div w:id="575290409">
                      <w:marLeft w:val="0"/>
                      <w:marRight w:val="0"/>
                      <w:marTop w:val="0"/>
                      <w:marBottom w:val="0"/>
                      <w:divBdr>
                        <w:top w:val="none" w:sz="0" w:space="0" w:color="auto"/>
                        <w:left w:val="none" w:sz="0" w:space="0" w:color="auto"/>
                        <w:bottom w:val="none" w:sz="0" w:space="0" w:color="auto"/>
                        <w:right w:val="none" w:sz="0" w:space="0" w:color="auto"/>
                      </w:divBdr>
                    </w:div>
                  </w:divsChild>
                </w:div>
                <w:div w:id="431586404">
                  <w:marLeft w:val="0"/>
                  <w:marRight w:val="0"/>
                  <w:marTop w:val="0"/>
                  <w:marBottom w:val="0"/>
                  <w:divBdr>
                    <w:top w:val="none" w:sz="0" w:space="0" w:color="auto"/>
                    <w:left w:val="none" w:sz="0" w:space="0" w:color="auto"/>
                    <w:bottom w:val="none" w:sz="0" w:space="0" w:color="auto"/>
                    <w:right w:val="none" w:sz="0" w:space="0" w:color="auto"/>
                  </w:divBdr>
                  <w:divsChild>
                    <w:div w:id="1626811486">
                      <w:marLeft w:val="0"/>
                      <w:marRight w:val="0"/>
                      <w:marTop w:val="0"/>
                      <w:marBottom w:val="0"/>
                      <w:divBdr>
                        <w:top w:val="none" w:sz="0" w:space="0" w:color="auto"/>
                        <w:left w:val="none" w:sz="0" w:space="0" w:color="auto"/>
                        <w:bottom w:val="none" w:sz="0" w:space="0" w:color="auto"/>
                        <w:right w:val="none" w:sz="0" w:space="0" w:color="auto"/>
                      </w:divBdr>
                    </w:div>
                  </w:divsChild>
                </w:div>
                <w:div w:id="557935936">
                  <w:marLeft w:val="0"/>
                  <w:marRight w:val="0"/>
                  <w:marTop w:val="0"/>
                  <w:marBottom w:val="0"/>
                  <w:divBdr>
                    <w:top w:val="none" w:sz="0" w:space="0" w:color="auto"/>
                    <w:left w:val="none" w:sz="0" w:space="0" w:color="auto"/>
                    <w:bottom w:val="none" w:sz="0" w:space="0" w:color="auto"/>
                    <w:right w:val="none" w:sz="0" w:space="0" w:color="auto"/>
                  </w:divBdr>
                  <w:divsChild>
                    <w:div w:id="614795242">
                      <w:marLeft w:val="0"/>
                      <w:marRight w:val="0"/>
                      <w:marTop w:val="0"/>
                      <w:marBottom w:val="0"/>
                      <w:divBdr>
                        <w:top w:val="none" w:sz="0" w:space="0" w:color="auto"/>
                        <w:left w:val="none" w:sz="0" w:space="0" w:color="auto"/>
                        <w:bottom w:val="none" w:sz="0" w:space="0" w:color="auto"/>
                        <w:right w:val="none" w:sz="0" w:space="0" w:color="auto"/>
                      </w:divBdr>
                    </w:div>
                  </w:divsChild>
                </w:div>
                <w:div w:id="628970758">
                  <w:marLeft w:val="0"/>
                  <w:marRight w:val="0"/>
                  <w:marTop w:val="0"/>
                  <w:marBottom w:val="0"/>
                  <w:divBdr>
                    <w:top w:val="none" w:sz="0" w:space="0" w:color="auto"/>
                    <w:left w:val="none" w:sz="0" w:space="0" w:color="auto"/>
                    <w:bottom w:val="none" w:sz="0" w:space="0" w:color="auto"/>
                    <w:right w:val="none" w:sz="0" w:space="0" w:color="auto"/>
                  </w:divBdr>
                  <w:divsChild>
                    <w:div w:id="120732717">
                      <w:marLeft w:val="0"/>
                      <w:marRight w:val="0"/>
                      <w:marTop w:val="0"/>
                      <w:marBottom w:val="0"/>
                      <w:divBdr>
                        <w:top w:val="none" w:sz="0" w:space="0" w:color="auto"/>
                        <w:left w:val="none" w:sz="0" w:space="0" w:color="auto"/>
                        <w:bottom w:val="none" w:sz="0" w:space="0" w:color="auto"/>
                        <w:right w:val="none" w:sz="0" w:space="0" w:color="auto"/>
                      </w:divBdr>
                    </w:div>
                  </w:divsChild>
                </w:div>
                <w:div w:id="644238783">
                  <w:marLeft w:val="0"/>
                  <w:marRight w:val="0"/>
                  <w:marTop w:val="0"/>
                  <w:marBottom w:val="0"/>
                  <w:divBdr>
                    <w:top w:val="none" w:sz="0" w:space="0" w:color="auto"/>
                    <w:left w:val="none" w:sz="0" w:space="0" w:color="auto"/>
                    <w:bottom w:val="none" w:sz="0" w:space="0" w:color="auto"/>
                    <w:right w:val="none" w:sz="0" w:space="0" w:color="auto"/>
                  </w:divBdr>
                  <w:divsChild>
                    <w:div w:id="1424498551">
                      <w:marLeft w:val="0"/>
                      <w:marRight w:val="0"/>
                      <w:marTop w:val="0"/>
                      <w:marBottom w:val="0"/>
                      <w:divBdr>
                        <w:top w:val="none" w:sz="0" w:space="0" w:color="auto"/>
                        <w:left w:val="none" w:sz="0" w:space="0" w:color="auto"/>
                        <w:bottom w:val="none" w:sz="0" w:space="0" w:color="auto"/>
                        <w:right w:val="none" w:sz="0" w:space="0" w:color="auto"/>
                      </w:divBdr>
                    </w:div>
                  </w:divsChild>
                </w:div>
                <w:div w:id="666637657">
                  <w:marLeft w:val="0"/>
                  <w:marRight w:val="0"/>
                  <w:marTop w:val="0"/>
                  <w:marBottom w:val="0"/>
                  <w:divBdr>
                    <w:top w:val="none" w:sz="0" w:space="0" w:color="auto"/>
                    <w:left w:val="none" w:sz="0" w:space="0" w:color="auto"/>
                    <w:bottom w:val="none" w:sz="0" w:space="0" w:color="auto"/>
                    <w:right w:val="none" w:sz="0" w:space="0" w:color="auto"/>
                  </w:divBdr>
                  <w:divsChild>
                    <w:div w:id="417287087">
                      <w:marLeft w:val="0"/>
                      <w:marRight w:val="0"/>
                      <w:marTop w:val="0"/>
                      <w:marBottom w:val="0"/>
                      <w:divBdr>
                        <w:top w:val="none" w:sz="0" w:space="0" w:color="auto"/>
                        <w:left w:val="none" w:sz="0" w:space="0" w:color="auto"/>
                        <w:bottom w:val="none" w:sz="0" w:space="0" w:color="auto"/>
                        <w:right w:val="none" w:sz="0" w:space="0" w:color="auto"/>
                      </w:divBdr>
                    </w:div>
                  </w:divsChild>
                </w:div>
                <w:div w:id="700478483">
                  <w:marLeft w:val="0"/>
                  <w:marRight w:val="0"/>
                  <w:marTop w:val="0"/>
                  <w:marBottom w:val="0"/>
                  <w:divBdr>
                    <w:top w:val="none" w:sz="0" w:space="0" w:color="auto"/>
                    <w:left w:val="none" w:sz="0" w:space="0" w:color="auto"/>
                    <w:bottom w:val="none" w:sz="0" w:space="0" w:color="auto"/>
                    <w:right w:val="none" w:sz="0" w:space="0" w:color="auto"/>
                  </w:divBdr>
                  <w:divsChild>
                    <w:div w:id="2006084923">
                      <w:marLeft w:val="0"/>
                      <w:marRight w:val="0"/>
                      <w:marTop w:val="0"/>
                      <w:marBottom w:val="0"/>
                      <w:divBdr>
                        <w:top w:val="none" w:sz="0" w:space="0" w:color="auto"/>
                        <w:left w:val="none" w:sz="0" w:space="0" w:color="auto"/>
                        <w:bottom w:val="none" w:sz="0" w:space="0" w:color="auto"/>
                        <w:right w:val="none" w:sz="0" w:space="0" w:color="auto"/>
                      </w:divBdr>
                    </w:div>
                  </w:divsChild>
                </w:div>
                <w:div w:id="722798779">
                  <w:marLeft w:val="0"/>
                  <w:marRight w:val="0"/>
                  <w:marTop w:val="0"/>
                  <w:marBottom w:val="0"/>
                  <w:divBdr>
                    <w:top w:val="none" w:sz="0" w:space="0" w:color="auto"/>
                    <w:left w:val="none" w:sz="0" w:space="0" w:color="auto"/>
                    <w:bottom w:val="none" w:sz="0" w:space="0" w:color="auto"/>
                    <w:right w:val="none" w:sz="0" w:space="0" w:color="auto"/>
                  </w:divBdr>
                  <w:divsChild>
                    <w:div w:id="971135590">
                      <w:marLeft w:val="0"/>
                      <w:marRight w:val="0"/>
                      <w:marTop w:val="0"/>
                      <w:marBottom w:val="0"/>
                      <w:divBdr>
                        <w:top w:val="none" w:sz="0" w:space="0" w:color="auto"/>
                        <w:left w:val="none" w:sz="0" w:space="0" w:color="auto"/>
                        <w:bottom w:val="none" w:sz="0" w:space="0" w:color="auto"/>
                        <w:right w:val="none" w:sz="0" w:space="0" w:color="auto"/>
                      </w:divBdr>
                    </w:div>
                  </w:divsChild>
                </w:div>
                <w:div w:id="832187925">
                  <w:marLeft w:val="0"/>
                  <w:marRight w:val="0"/>
                  <w:marTop w:val="0"/>
                  <w:marBottom w:val="0"/>
                  <w:divBdr>
                    <w:top w:val="none" w:sz="0" w:space="0" w:color="auto"/>
                    <w:left w:val="none" w:sz="0" w:space="0" w:color="auto"/>
                    <w:bottom w:val="none" w:sz="0" w:space="0" w:color="auto"/>
                    <w:right w:val="none" w:sz="0" w:space="0" w:color="auto"/>
                  </w:divBdr>
                  <w:divsChild>
                    <w:div w:id="1712994369">
                      <w:marLeft w:val="0"/>
                      <w:marRight w:val="0"/>
                      <w:marTop w:val="0"/>
                      <w:marBottom w:val="0"/>
                      <w:divBdr>
                        <w:top w:val="none" w:sz="0" w:space="0" w:color="auto"/>
                        <w:left w:val="none" w:sz="0" w:space="0" w:color="auto"/>
                        <w:bottom w:val="none" w:sz="0" w:space="0" w:color="auto"/>
                        <w:right w:val="none" w:sz="0" w:space="0" w:color="auto"/>
                      </w:divBdr>
                    </w:div>
                  </w:divsChild>
                </w:div>
                <w:div w:id="838497708">
                  <w:marLeft w:val="0"/>
                  <w:marRight w:val="0"/>
                  <w:marTop w:val="0"/>
                  <w:marBottom w:val="0"/>
                  <w:divBdr>
                    <w:top w:val="none" w:sz="0" w:space="0" w:color="auto"/>
                    <w:left w:val="none" w:sz="0" w:space="0" w:color="auto"/>
                    <w:bottom w:val="none" w:sz="0" w:space="0" w:color="auto"/>
                    <w:right w:val="none" w:sz="0" w:space="0" w:color="auto"/>
                  </w:divBdr>
                  <w:divsChild>
                    <w:div w:id="301539505">
                      <w:marLeft w:val="0"/>
                      <w:marRight w:val="0"/>
                      <w:marTop w:val="0"/>
                      <w:marBottom w:val="0"/>
                      <w:divBdr>
                        <w:top w:val="none" w:sz="0" w:space="0" w:color="auto"/>
                        <w:left w:val="none" w:sz="0" w:space="0" w:color="auto"/>
                        <w:bottom w:val="none" w:sz="0" w:space="0" w:color="auto"/>
                        <w:right w:val="none" w:sz="0" w:space="0" w:color="auto"/>
                      </w:divBdr>
                    </w:div>
                  </w:divsChild>
                </w:div>
                <w:div w:id="879318955">
                  <w:marLeft w:val="0"/>
                  <w:marRight w:val="0"/>
                  <w:marTop w:val="0"/>
                  <w:marBottom w:val="0"/>
                  <w:divBdr>
                    <w:top w:val="none" w:sz="0" w:space="0" w:color="auto"/>
                    <w:left w:val="none" w:sz="0" w:space="0" w:color="auto"/>
                    <w:bottom w:val="none" w:sz="0" w:space="0" w:color="auto"/>
                    <w:right w:val="none" w:sz="0" w:space="0" w:color="auto"/>
                  </w:divBdr>
                  <w:divsChild>
                    <w:div w:id="1297950324">
                      <w:marLeft w:val="0"/>
                      <w:marRight w:val="0"/>
                      <w:marTop w:val="0"/>
                      <w:marBottom w:val="0"/>
                      <w:divBdr>
                        <w:top w:val="none" w:sz="0" w:space="0" w:color="auto"/>
                        <w:left w:val="none" w:sz="0" w:space="0" w:color="auto"/>
                        <w:bottom w:val="none" w:sz="0" w:space="0" w:color="auto"/>
                        <w:right w:val="none" w:sz="0" w:space="0" w:color="auto"/>
                      </w:divBdr>
                    </w:div>
                  </w:divsChild>
                </w:div>
                <w:div w:id="889027479">
                  <w:marLeft w:val="0"/>
                  <w:marRight w:val="0"/>
                  <w:marTop w:val="0"/>
                  <w:marBottom w:val="0"/>
                  <w:divBdr>
                    <w:top w:val="none" w:sz="0" w:space="0" w:color="auto"/>
                    <w:left w:val="none" w:sz="0" w:space="0" w:color="auto"/>
                    <w:bottom w:val="none" w:sz="0" w:space="0" w:color="auto"/>
                    <w:right w:val="none" w:sz="0" w:space="0" w:color="auto"/>
                  </w:divBdr>
                  <w:divsChild>
                    <w:div w:id="1737818160">
                      <w:marLeft w:val="0"/>
                      <w:marRight w:val="0"/>
                      <w:marTop w:val="0"/>
                      <w:marBottom w:val="0"/>
                      <w:divBdr>
                        <w:top w:val="none" w:sz="0" w:space="0" w:color="auto"/>
                        <w:left w:val="none" w:sz="0" w:space="0" w:color="auto"/>
                        <w:bottom w:val="none" w:sz="0" w:space="0" w:color="auto"/>
                        <w:right w:val="none" w:sz="0" w:space="0" w:color="auto"/>
                      </w:divBdr>
                    </w:div>
                  </w:divsChild>
                </w:div>
                <w:div w:id="961765400">
                  <w:marLeft w:val="0"/>
                  <w:marRight w:val="0"/>
                  <w:marTop w:val="0"/>
                  <w:marBottom w:val="0"/>
                  <w:divBdr>
                    <w:top w:val="none" w:sz="0" w:space="0" w:color="auto"/>
                    <w:left w:val="none" w:sz="0" w:space="0" w:color="auto"/>
                    <w:bottom w:val="none" w:sz="0" w:space="0" w:color="auto"/>
                    <w:right w:val="none" w:sz="0" w:space="0" w:color="auto"/>
                  </w:divBdr>
                  <w:divsChild>
                    <w:div w:id="27881741">
                      <w:marLeft w:val="0"/>
                      <w:marRight w:val="0"/>
                      <w:marTop w:val="0"/>
                      <w:marBottom w:val="0"/>
                      <w:divBdr>
                        <w:top w:val="none" w:sz="0" w:space="0" w:color="auto"/>
                        <w:left w:val="none" w:sz="0" w:space="0" w:color="auto"/>
                        <w:bottom w:val="none" w:sz="0" w:space="0" w:color="auto"/>
                        <w:right w:val="none" w:sz="0" w:space="0" w:color="auto"/>
                      </w:divBdr>
                    </w:div>
                  </w:divsChild>
                </w:div>
                <w:div w:id="974330250">
                  <w:marLeft w:val="0"/>
                  <w:marRight w:val="0"/>
                  <w:marTop w:val="0"/>
                  <w:marBottom w:val="0"/>
                  <w:divBdr>
                    <w:top w:val="none" w:sz="0" w:space="0" w:color="auto"/>
                    <w:left w:val="none" w:sz="0" w:space="0" w:color="auto"/>
                    <w:bottom w:val="none" w:sz="0" w:space="0" w:color="auto"/>
                    <w:right w:val="none" w:sz="0" w:space="0" w:color="auto"/>
                  </w:divBdr>
                  <w:divsChild>
                    <w:div w:id="166360924">
                      <w:marLeft w:val="0"/>
                      <w:marRight w:val="0"/>
                      <w:marTop w:val="0"/>
                      <w:marBottom w:val="0"/>
                      <w:divBdr>
                        <w:top w:val="none" w:sz="0" w:space="0" w:color="auto"/>
                        <w:left w:val="none" w:sz="0" w:space="0" w:color="auto"/>
                        <w:bottom w:val="none" w:sz="0" w:space="0" w:color="auto"/>
                        <w:right w:val="none" w:sz="0" w:space="0" w:color="auto"/>
                      </w:divBdr>
                    </w:div>
                  </w:divsChild>
                </w:div>
                <w:div w:id="1030305728">
                  <w:marLeft w:val="0"/>
                  <w:marRight w:val="0"/>
                  <w:marTop w:val="0"/>
                  <w:marBottom w:val="0"/>
                  <w:divBdr>
                    <w:top w:val="none" w:sz="0" w:space="0" w:color="auto"/>
                    <w:left w:val="none" w:sz="0" w:space="0" w:color="auto"/>
                    <w:bottom w:val="none" w:sz="0" w:space="0" w:color="auto"/>
                    <w:right w:val="none" w:sz="0" w:space="0" w:color="auto"/>
                  </w:divBdr>
                  <w:divsChild>
                    <w:div w:id="41175734">
                      <w:marLeft w:val="0"/>
                      <w:marRight w:val="0"/>
                      <w:marTop w:val="0"/>
                      <w:marBottom w:val="0"/>
                      <w:divBdr>
                        <w:top w:val="none" w:sz="0" w:space="0" w:color="auto"/>
                        <w:left w:val="none" w:sz="0" w:space="0" w:color="auto"/>
                        <w:bottom w:val="none" w:sz="0" w:space="0" w:color="auto"/>
                        <w:right w:val="none" w:sz="0" w:space="0" w:color="auto"/>
                      </w:divBdr>
                    </w:div>
                  </w:divsChild>
                </w:div>
                <w:div w:id="1084763561">
                  <w:marLeft w:val="0"/>
                  <w:marRight w:val="0"/>
                  <w:marTop w:val="0"/>
                  <w:marBottom w:val="0"/>
                  <w:divBdr>
                    <w:top w:val="none" w:sz="0" w:space="0" w:color="auto"/>
                    <w:left w:val="none" w:sz="0" w:space="0" w:color="auto"/>
                    <w:bottom w:val="none" w:sz="0" w:space="0" w:color="auto"/>
                    <w:right w:val="none" w:sz="0" w:space="0" w:color="auto"/>
                  </w:divBdr>
                  <w:divsChild>
                    <w:div w:id="1461996931">
                      <w:marLeft w:val="0"/>
                      <w:marRight w:val="0"/>
                      <w:marTop w:val="0"/>
                      <w:marBottom w:val="0"/>
                      <w:divBdr>
                        <w:top w:val="none" w:sz="0" w:space="0" w:color="auto"/>
                        <w:left w:val="none" w:sz="0" w:space="0" w:color="auto"/>
                        <w:bottom w:val="none" w:sz="0" w:space="0" w:color="auto"/>
                        <w:right w:val="none" w:sz="0" w:space="0" w:color="auto"/>
                      </w:divBdr>
                    </w:div>
                  </w:divsChild>
                </w:div>
                <w:div w:id="1152405805">
                  <w:marLeft w:val="0"/>
                  <w:marRight w:val="0"/>
                  <w:marTop w:val="0"/>
                  <w:marBottom w:val="0"/>
                  <w:divBdr>
                    <w:top w:val="none" w:sz="0" w:space="0" w:color="auto"/>
                    <w:left w:val="none" w:sz="0" w:space="0" w:color="auto"/>
                    <w:bottom w:val="none" w:sz="0" w:space="0" w:color="auto"/>
                    <w:right w:val="none" w:sz="0" w:space="0" w:color="auto"/>
                  </w:divBdr>
                  <w:divsChild>
                    <w:div w:id="730427502">
                      <w:marLeft w:val="0"/>
                      <w:marRight w:val="0"/>
                      <w:marTop w:val="0"/>
                      <w:marBottom w:val="0"/>
                      <w:divBdr>
                        <w:top w:val="none" w:sz="0" w:space="0" w:color="auto"/>
                        <w:left w:val="none" w:sz="0" w:space="0" w:color="auto"/>
                        <w:bottom w:val="none" w:sz="0" w:space="0" w:color="auto"/>
                        <w:right w:val="none" w:sz="0" w:space="0" w:color="auto"/>
                      </w:divBdr>
                    </w:div>
                  </w:divsChild>
                </w:div>
                <w:div w:id="1271625566">
                  <w:marLeft w:val="0"/>
                  <w:marRight w:val="0"/>
                  <w:marTop w:val="0"/>
                  <w:marBottom w:val="0"/>
                  <w:divBdr>
                    <w:top w:val="none" w:sz="0" w:space="0" w:color="auto"/>
                    <w:left w:val="none" w:sz="0" w:space="0" w:color="auto"/>
                    <w:bottom w:val="none" w:sz="0" w:space="0" w:color="auto"/>
                    <w:right w:val="none" w:sz="0" w:space="0" w:color="auto"/>
                  </w:divBdr>
                  <w:divsChild>
                    <w:div w:id="1639990445">
                      <w:marLeft w:val="0"/>
                      <w:marRight w:val="0"/>
                      <w:marTop w:val="0"/>
                      <w:marBottom w:val="0"/>
                      <w:divBdr>
                        <w:top w:val="none" w:sz="0" w:space="0" w:color="auto"/>
                        <w:left w:val="none" w:sz="0" w:space="0" w:color="auto"/>
                        <w:bottom w:val="none" w:sz="0" w:space="0" w:color="auto"/>
                        <w:right w:val="none" w:sz="0" w:space="0" w:color="auto"/>
                      </w:divBdr>
                    </w:div>
                  </w:divsChild>
                </w:div>
                <w:div w:id="1330786464">
                  <w:marLeft w:val="0"/>
                  <w:marRight w:val="0"/>
                  <w:marTop w:val="0"/>
                  <w:marBottom w:val="0"/>
                  <w:divBdr>
                    <w:top w:val="none" w:sz="0" w:space="0" w:color="auto"/>
                    <w:left w:val="none" w:sz="0" w:space="0" w:color="auto"/>
                    <w:bottom w:val="none" w:sz="0" w:space="0" w:color="auto"/>
                    <w:right w:val="none" w:sz="0" w:space="0" w:color="auto"/>
                  </w:divBdr>
                  <w:divsChild>
                    <w:div w:id="514149430">
                      <w:marLeft w:val="0"/>
                      <w:marRight w:val="0"/>
                      <w:marTop w:val="0"/>
                      <w:marBottom w:val="0"/>
                      <w:divBdr>
                        <w:top w:val="none" w:sz="0" w:space="0" w:color="auto"/>
                        <w:left w:val="none" w:sz="0" w:space="0" w:color="auto"/>
                        <w:bottom w:val="none" w:sz="0" w:space="0" w:color="auto"/>
                        <w:right w:val="none" w:sz="0" w:space="0" w:color="auto"/>
                      </w:divBdr>
                    </w:div>
                  </w:divsChild>
                </w:div>
                <w:div w:id="1337801723">
                  <w:marLeft w:val="0"/>
                  <w:marRight w:val="0"/>
                  <w:marTop w:val="0"/>
                  <w:marBottom w:val="0"/>
                  <w:divBdr>
                    <w:top w:val="none" w:sz="0" w:space="0" w:color="auto"/>
                    <w:left w:val="none" w:sz="0" w:space="0" w:color="auto"/>
                    <w:bottom w:val="none" w:sz="0" w:space="0" w:color="auto"/>
                    <w:right w:val="none" w:sz="0" w:space="0" w:color="auto"/>
                  </w:divBdr>
                  <w:divsChild>
                    <w:div w:id="1388995987">
                      <w:marLeft w:val="0"/>
                      <w:marRight w:val="0"/>
                      <w:marTop w:val="0"/>
                      <w:marBottom w:val="0"/>
                      <w:divBdr>
                        <w:top w:val="none" w:sz="0" w:space="0" w:color="auto"/>
                        <w:left w:val="none" w:sz="0" w:space="0" w:color="auto"/>
                        <w:bottom w:val="none" w:sz="0" w:space="0" w:color="auto"/>
                        <w:right w:val="none" w:sz="0" w:space="0" w:color="auto"/>
                      </w:divBdr>
                    </w:div>
                  </w:divsChild>
                </w:div>
                <w:div w:id="1341733859">
                  <w:marLeft w:val="0"/>
                  <w:marRight w:val="0"/>
                  <w:marTop w:val="0"/>
                  <w:marBottom w:val="0"/>
                  <w:divBdr>
                    <w:top w:val="none" w:sz="0" w:space="0" w:color="auto"/>
                    <w:left w:val="none" w:sz="0" w:space="0" w:color="auto"/>
                    <w:bottom w:val="none" w:sz="0" w:space="0" w:color="auto"/>
                    <w:right w:val="none" w:sz="0" w:space="0" w:color="auto"/>
                  </w:divBdr>
                  <w:divsChild>
                    <w:div w:id="609240194">
                      <w:marLeft w:val="0"/>
                      <w:marRight w:val="0"/>
                      <w:marTop w:val="0"/>
                      <w:marBottom w:val="0"/>
                      <w:divBdr>
                        <w:top w:val="none" w:sz="0" w:space="0" w:color="auto"/>
                        <w:left w:val="none" w:sz="0" w:space="0" w:color="auto"/>
                        <w:bottom w:val="none" w:sz="0" w:space="0" w:color="auto"/>
                        <w:right w:val="none" w:sz="0" w:space="0" w:color="auto"/>
                      </w:divBdr>
                    </w:div>
                  </w:divsChild>
                </w:div>
                <w:div w:id="1352681516">
                  <w:marLeft w:val="0"/>
                  <w:marRight w:val="0"/>
                  <w:marTop w:val="0"/>
                  <w:marBottom w:val="0"/>
                  <w:divBdr>
                    <w:top w:val="none" w:sz="0" w:space="0" w:color="auto"/>
                    <w:left w:val="none" w:sz="0" w:space="0" w:color="auto"/>
                    <w:bottom w:val="none" w:sz="0" w:space="0" w:color="auto"/>
                    <w:right w:val="none" w:sz="0" w:space="0" w:color="auto"/>
                  </w:divBdr>
                  <w:divsChild>
                    <w:div w:id="751512034">
                      <w:marLeft w:val="0"/>
                      <w:marRight w:val="0"/>
                      <w:marTop w:val="0"/>
                      <w:marBottom w:val="0"/>
                      <w:divBdr>
                        <w:top w:val="none" w:sz="0" w:space="0" w:color="auto"/>
                        <w:left w:val="none" w:sz="0" w:space="0" w:color="auto"/>
                        <w:bottom w:val="none" w:sz="0" w:space="0" w:color="auto"/>
                        <w:right w:val="none" w:sz="0" w:space="0" w:color="auto"/>
                      </w:divBdr>
                    </w:div>
                  </w:divsChild>
                </w:div>
                <w:div w:id="1471509642">
                  <w:marLeft w:val="0"/>
                  <w:marRight w:val="0"/>
                  <w:marTop w:val="0"/>
                  <w:marBottom w:val="0"/>
                  <w:divBdr>
                    <w:top w:val="none" w:sz="0" w:space="0" w:color="auto"/>
                    <w:left w:val="none" w:sz="0" w:space="0" w:color="auto"/>
                    <w:bottom w:val="none" w:sz="0" w:space="0" w:color="auto"/>
                    <w:right w:val="none" w:sz="0" w:space="0" w:color="auto"/>
                  </w:divBdr>
                  <w:divsChild>
                    <w:div w:id="486290198">
                      <w:marLeft w:val="0"/>
                      <w:marRight w:val="0"/>
                      <w:marTop w:val="0"/>
                      <w:marBottom w:val="0"/>
                      <w:divBdr>
                        <w:top w:val="none" w:sz="0" w:space="0" w:color="auto"/>
                        <w:left w:val="none" w:sz="0" w:space="0" w:color="auto"/>
                        <w:bottom w:val="none" w:sz="0" w:space="0" w:color="auto"/>
                        <w:right w:val="none" w:sz="0" w:space="0" w:color="auto"/>
                      </w:divBdr>
                    </w:div>
                  </w:divsChild>
                </w:div>
                <w:div w:id="1474640887">
                  <w:marLeft w:val="0"/>
                  <w:marRight w:val="0"/>
                  <w:marTop w:val="0"/>
                  <w:marBottom w:val="0"/>
                  <w:divBdr>
                    <w:top w:val="none" w:sz="0" w:space="0" w:color="auto"/>
                    <w:left w:val="none" w:sz="0" w:space="0" w:color="auto"/>
                    <w:bottom w:val="none" w:sz="0" w:space="0" w:color="auto"/>
                    <w:right w:val="none" w:sz="0" w:space="0" w:color="auto"/>
                  </w:divBdr>
                  <w:divsChild>
                    <w:div w:id="1449355233">
                      <w:marLeft w:val="0"/>
                      <w:marRight w:val="0"/>
                      <w:marTop w:val="0"/>
                      <w:marBottom w:val="0"/>
                      <w:divBdr>
                        <w:top w:val="none" w:sz="0" w:space="0" w:color="auto"/>
                        <w:left w:val="none" w:sz="0" w:space="0" w:color="auto"/>
                        <w:bottom w:val="none" w:sz="0" w:space="0" w:color="auto"/>
                        <w:right w:val="none" w:sz="0" w:space="0" w:color="auto"/>
                      </w:divBdr>
                    </w:div>
                  </w:divsChild>
                </w:div>
                <w:div w:id="1500538304">
                  <w:marLeft w:val="0"/>
                  <w:marRight w:val="0"/>
                  <w:marTop w:val="0"/>
                  <w:marBottom w:val="0"/>
                  <w:divBdr>
                    <w:top w:val="none" w:sz="0" w:space="0" w:color="auto"/>
                    <w:left w:val="none" w:sz="0" w:space="0" w:color="auto"/>
                    <w:bottom w:val="none" w:sz="0" w:space="0" w:color="auto"/>
                    <w:right w:val="none" w:sz="0" w:space="0" w:color="auto"/>
                  </w:divBdr>
                  <w:divsChild>
                    <w:div w:id="171460011">
                      <w:marLeft w:val="0"/>
                      <w:marRight w:val="0"/>
                      <w:marTop w:val="0"/>
                      <w:marBottom w:val="0"/>
                      <w:divBdr>
                        <w:top w:val="none" w:sz="0" w:space="0" w:color="auto"/>
                        <w:left w:val="none" w:sz="0" w:space="0" w:color="auto"/>
                        <w:bottom w:val="none" w:sz="0" w:space="0" w:color="auto"/>
                        <w:right w:val="none" w:sz="0" w:space="0" w:color="auto"/>
                      </w:divBdr>
                    </w:div>
                  </w:divsChild>
                </w:div>
                <w:div w:id="1566796941">
                  <w:marLeft w:val="0"/>
                  <w:marRight w:val="0"/>
                  <w:marTop w:val="0"/>
                  <w:marBottom w:val="0"/>
                  <w:divBdr>
                    <w:top w:val="none" w:sz="0" w:space="0" w:color="auto"/>
                    <w:left w:val="none" w:sz="0" w:space="0" w:color="auto"/>
                    <w:bottom w:val="none" w:sz="0" w:space="0" w:color="auto"/>
                    <w:right w:val="none" w:sz="0" w:space="0" w:color="auto"/>
                  </w:divBdr>
                  <w:divsChild>
                    <w:div w:id="1726753727">
                      <w:marLeft w:val="0"/>
                      <w:marRight w:val="0"/>
                      <w:marTop w:val="0"/>
                      <w:marBottom w:val="0"/>
                      <w:divBdr>
                        <w:top w:val="none" w:sz="0" w:space="0" w:color="auto"/>
                        <w:left w:val="none" w:sz="0" w:space="0" w:color="auto"/>
                        <w:bottom w:val="none" w:sz="0" w:space="0" w:color="auto"/>
                        <w:right w:val="none" w:sz="0" w:space="0" w:color="auto"/>
                      </w:divBdr>
                    </w:div>
                  </w:divsChild>
                </w:div>
                <w:div w:id="1578704143">
                  <w:marLeft w:val="0"/>
                  <w:marRight w:val="0"/>
                  <w:marTop w:val="0"/>
                  <w:marBottom w:val="0"/>
                  <w:divBdr>
                    <w:top w:val="none" w:sz="0" w:space="0" w:color="auto"/>
                    <w:left w:val="none" w:sz="0" w:space="0" w:color="auto"/>
                    <w:bottom w:val="none" w:sz="0" w:space="0" w:color="auto"/>
                    <w:right w:val="none" w:sz="0" w:space="0" w:color="auto"/>
                  </w:divBdr>
                  <w:divsChild>
                    <w:div w:id="710572350">
                      <w:marLeft w:val="0"/>
                      <w:marRight w:val="0"/>
                      <w:marTop w:val="0"/>
                      <w:marBottom w:val="0"/>
                      <w:divBdr>
                        <w:top w:val="none" w:sz="0" w:space="0" w:color="auto"/>
                        <w:left w:val="none" w:sz="0" w:space="0" w:color="auto"/>
                        <w:bottom w:val="none" w:sz="0" w:space="0" w:color="auto"/>
                        <w:right w:val="none" w:sz="0" w:space="0" w:color="auto"/>
                      </w:divBdr>
                    </w:div>
                  </w:divsChild>
                </w:div>
                <w:div w:id="1585139015">
                  <w:marLeft w:val="0"/>
                  <w:marRight w:val="0"/>
                  <w:marTop w:val="0"/>
                  <w:marBottom w:val="0"/>
                  <w:divBdr>
                    <w:top w:val="none" w:sz="0" w:space="0" w:color="auto"/>
                    <w:left w:val="none" w:sz="0" w:space="0" w:color="auto"/>
                    <w:bottom w:val="none" w:sz="0" w:space="0" w:color="auto"/>
                    <w:right w:val="none" w:sz="0" w:space="0" w:color="auto"/>
                  </w:divBdr>
                  <w:divsChild>
                    <w:div w:id="635182815">
                      <w:marLeft w:val="0"/>
                      <w:marRight w:val="0"/>
                      <w:marTop w:val="0"/>
                      <w:marBottom w:val="0"/>
                      <w:divBdr>
                        <w:top w:val="none" w:sz="0" w:space="0" w:color="auto"/>
                        <w:left w:val="none" w:sz="0" w:space="0" w:color="auto"/>
                        <w:bottom w:val="none" w:sz="0" w:space="0" w:color="auto"/>
                        <w:right w:val="none" w:sz="0" w:space="0" w:color="auto"/>
                      </w:divBdr>
                    </w:div>
                  </w:divsChild>
                </w:div>
                <w:div w:id="1617716136">
                  <w:marLeft w:val="0"/>
                  <w:marRight w:val="0"/>
                  <w:marTop w:val="0"/>
                  <w:marBottom w:val="0"/>
                  <w:divBdr>
                    <w:top w:val="none" w:sz="0" w:space="0" w:color="auto"/>
                    <w:left w:val="none" w:sz="0" w:space="0" w:color="auto"/>
                    <w:bottom w:val="none" w:sz="0" w:space="0" w:color="auto"/>
                    <w:right w:val="none" w:sz="0" w:space="0" w:color="auto"/>
                  </w:divBdr>
                  <w:divsChild>
                    <w:div w:id="901133718">
                      <w:marLeft w:val="0"/>
                      <w:marRight w:val="0"/>
                      <w:marTop w:val="0"/>
                      <w:marBottom w:val="0"/>
                      <w:divBdr>
                        <w:top w:val="none" w:sz="0" w:space="0" w:color="auto"/>
                        <w:left w:val="none" w:sz="0" w:space="0" w:color="auto"/>
                        <w:bottom w:val="none" w:sz="0" w:space="0" w:color="auto"/>
                        <w:right w:val="none" w:sz="0" w:space="0" w:color="auto"/>
                      </w:divBdr>
                    </w:div>
                  </w:divsChild>
                </w:div>
                <w:div w:id="1622492373">
                  <w:marLeft w:val="0"/>
                  <w:marRight w:val="0"/>
                  <w:marTop w:val="0"/>
                  <w:marBottom w:val="0"/>
                  <w:divBdr>
                    <w:top w:val="none" w:sz="0" w:space="0" w:color="auto"/>
                    <w:left w:val="none" w:sz="0" w:space="0" w:color="auto"/>
                    <w:bottom w:val="none" w:sz="0" w:space="0" w:color="auto"/>
                    <w:right w:val="none" w:sz="0" w:space="0" w:color="auto"/>
                  </w:divBdr>
                  <w:divsChild>
                    <w:div w:id="81224056">
                      <w:marLeft w:val="0"/>
                      <w:marRight w:val="0"/>
                      <w:marTop w:val="0"/>
                      <w:marBottom w:val="0"/>
                      <w:divBdr>
                        <w:top w:val="none" w:sz="0" w:space="0" w:color="auto"/>
                        <w:left w:val="none" w:sz="0" w:space="0" w:color="auto"/>
                        <w:bottom w:val="none" w:sz="0" w:space="0" w:color="auto"/>
                        <w:right w:val="none" w:sz="0" w:space="0" w:color="auto"/>
                      </w:divBdr>
                    </w:div>
                  </w:divsChild>
                </w:div>
                <w:div w:id="1790971173">
                  <w:marLeft w:val="0"/>
                  <w:marRight w:val="0"/>
                  <w:marTop w:val="0"/>
                  <w:marBottom w:val="0"/>
                  <w:divBdr>
                    <w:top w:val="none" w:sz="0" w:space="0" w:color="auto"/>
                    <w:left w:val="none" w:sz="0" w:space="0" w:color="auto"/>
                    <w:bottom w:val="none" w:sz="0" w:space="0" w:color="auto"/>
                    <w:right w:val="none" w:sz="0" w:space="0" w:color="auto"/>
                  </w:divBdr>
                  <w:divsChild>
                    <w:div w:id="1103769109">
                      <w:marLeft w:val="0"/>
                      <w:marRight w:val="0"/>
                      <w:marTop w:val="0"/>
                      <w:marBottom w:val="0"/>
                      <w:divBdr>
                        <w:top w:val="none" w:sz="0" w:space="0" w:color="auto"/>
                        <w:left w:val="none" w:sz="0" w:space="0" w:color="auto"/>
                        <w:bottom w:val="none" w:sz="0" w:space="0" w:color="auto"/>
                        <w:right w:val="none" w:sz="0" w:space="0" w:color="auto"/>
                      </w:divBdr>
                    </w:div>
                  </w:divsChild>
                </w:div>
                <w:div w:id="1926066533">
                  <w:marLeft w:val="0"/>
                  <w:marRight w:val="0"/>
                  <w:marTop w:val="0"/>
                  <w:marBottom w:val="0"/>
                  <w:divBdr>
                    <w:top w:val="none" w:sz="0" w:space="0" w:color="auto"/>
                    <w:left w:val="none" w:sz="0" w:space="0" w:color="auto"/>
                    <w:bottom w:val="none" w:sz="0" w:space="0" w:color="auto"/>
                    <w:right w:val="none" w:sz="0" w:space="0" w:color="auto"/>
                  </w:divBdr>
                  <w:divsChild>
                    <w:div w:id="1616519026">
                      <w:marLeft w:val="0"/>
                      <w:marRight w:val="0"/>
                      <w:marTop w:val="0"/>
                      <w:marBottom w:val="0"/>
                      <w:divBdr>
                        <w:top w:val="none" w:sz="0" w:space="0" w:color="auto"/>
                        <w:left w:val="none" w:sz="0" w:space="0" w:color="auto"/>
                        <w:bottom w:val="none" w:sz="0" w:space="0" w:color="auto"/>
                        <w:right w:val="none" w:sz="0" w:space="0" w:color="auto"/>
                      </w:divBdr>
                    </w:div>
                  </w:divsChild>
                </w:div>
                <w:div w:id="1967809365">
                  <w:marLeft w:val="0"/>
                  <w:marRight w:val="0"/>
                  <w:marTop w:val="0"/>
                  <w:marBottom w:val="0"/>
                  <w:divBdr>
                    <w:top w:val="none" w:sz="0" w:space="0" w:color="auto"/>
                    <w:left w:val="none" w:sz="0" w:space="0" w:color="auto"/>
                    <w:bottom w:val="none" w:sz="0" w:space="0" w:color="auto"/>
                    <w:right w:val="none" w:sz="0" w:space="0" w:color="auto"/>
                  </w:divBdr>
                  <w:divsChild>
                    <w:div w:id="1662268152">
                      <w:marLeft w:val="0"/>
                      <w:marRight w:val="0"/>
                      <w:marTop w:val="0"/>
                      <w:marBottom w:val="0"/>
                      <w:divBdr>
                        <w:top w:val="none" w:sz="0" w:space="0" w:color="auto"/>
                        <w:left w:val="none" w:sz="0" w:space="0" w:color="auto"/>
                        <w:bottom w:val="none" w:sz="0" w:space="0" w:color="auto"/>
                        <w:right w:val="none" w:sz="0" w:space="0" w:color="auto"/>
                      </w:divBdr>
                    </w:div>
                  </w:divsChild>
                </w:div>
                <w:div w:id="1992516532">
                  <w:marLeft w:val="0"/>
                  <w:marRight w:val="0"/>
                  <w:marTop w:val="0"/>
                  <w:marBottom w:val="0"/>
                  <w:divBdr>
                    <w:top w:val="none" w:sz="0" w:space="0" w:color="auto"/>
                    <w:left w:val="none" w:sz="0" w:space="0" w:color="auto"/>
                    <w:bottom w:val="none" w:sz="0" w:space="0" w:color="auto"/>
                    <w:right w:val="none" w:sz="0" w:space="0" w:color="auto"/>
                  </w:divBdr>
                  <w:divsChild>
                    <w:div w:id="1288657175">
                      <w:marLeft w:val="0"/>
                      <w:marRight w:val="0"/>
                      <w:marTop w:val="0"/>
                      <w:marBottom w:val="0"/>
                      <w:divBdr>
                        <w:top w:val="none" w:sz="0" w:space="0" w:color="auto"/>
                        <w:left w:val="none" w:sz="0" w:space="0" w:color="auto"/>
                        <w:bottom w:val="none" w:sz="0" w:space="0" w:color="auto"/>
                        <w:right w:val="none" w:sz="0" w:space="0" w:color="auto"/>
                      </w:divBdr>
                    </w:div>
                  </w:divsChild>
                </w:div>
                <w:div w:id="2057973753">
                  <w:marLeft w:val="0"/>
                  <w:marRight w:val="0"/>
                  <w:marTop w:val="0"/>
                  <w:marBottom w:val="0"/>
                  <w:divBdr>
                    <w:top w:val="none" w:sz="0" w:space="0" w:color="auto"/>
                    <w:left w:val="none" w:sz="0" w:space="0" w:color="auto"/>
                    <w:bottom w:val="none" w:sz="0" w:space="0" w:color="auto"/>
                    <w:right w:val="none" w:sz="0" w:space="0" w:color="auto"/>
                  </w:divBdr>
                  <w:divsChild>
                    <w:div w:id="148517514">
                      <w:marLeft w:val="0"/>
                      <w:marRight w:val="0"/>
                      <w:marTop w:val="0"/>
                      <w:marBottom w:val="0"/>
                      <w:divBdr>
                        <w:top w:val="none" w:sz="0" w:space="0" w:color="auto"/>
                        <w:left w:val="none" w:sz="0" w:space="0" w:color="auto"/>
                        <w:bottom w:val="none" w:sz="0" w:space="0" w:color="auto"/>
                        <w:right w:val="none" w:sz="0" w:space="0" w:color="auto"/>
                      </w:divBdr>
                    </w:div>
                  </w:divsChild>
                </w:div>
                <w:div w:id="2099709263">
                  <w:marLeft w:val="0"/>
                  <w:marRight w:val="0"/>
                  <w:marTop w:val="0"/>
                  <w:marBottom w:val="0"/>
                  <w:divBdr>
                    <w:top w:val="none" w:sz="0" w:space="0" w:color="auto"/>
                    <w:left w:val="none" w:sz="0" w:space="0" w:color="auto"/>
                    <w:bottom w:val="none" w:sz="0" w:space="0" w:color="auto"/>
                    <w:right w:val="none" w:sz="0" w:space="0" w:color="auto"/>
                  </w:divBdr>
                  <w:divsChild>
                    <w:div w:id="20254728">
                      <w:marLeft w:val="0"/>
                      <w:marRight w:val="0"/>
                      <w:marTop w:val="0"/>
                      <w:marBottom w:val="0"/>
                      <w:divBdr>
                        <w:top w:val="none" w:sz="0" w:space="0" w:color="auto"/>
                        <w:left w:val="none" w:sz="0" w:space="0" w:color="auto"/>
                        <w:bottom w:val="none" w:sz="0" w:space="0" w:color="auto"/>
                        <w:right w:val="none" w:sz="0" w:space="0" w:color="auto"/>
                      </w:divBdr>
                    </w:div>
                  </w:divsChild>
                </w:div>
                <w:div w:id="2135514252">
                  <w:marLeft w:val="0"/>
                  <w:marRight w:val="0"/>
                  <w:marTop w:val="0"/>
                  <w:marBottom w:val="0"/>
                  <w:divBdr>
                    <w:top w:val="none" w:sz="0" w:space="0" w:color="auto"/>
                    <w:left w:val="none" w:sz="0" w:space="0" w:color="auto"/>
                    <w:bottom w:val="none" w:sz="0" w:space="0" w:color="auto"/>
                    <w:right w:val="none" w:sz="0" w:space="0" w:color="auto"/>
                  </w:divBdr>
                  <w:divsChild>
                    <w:div w:id="1907763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31077">
          <w:marLeft w:val="0"/>
          <w:marRight w:val="0"/>
          <w:marTop w:val="0"/>
          <w:marBottom w:val="0"/>
          <w:divBdr>
            <w:top w:val="none" w:sz="0" w:space="0" w:color="auto"/>
            <w:left w:val="none" w:sz="0" w:space="0" w:color="auto"/>
            <w:bottom w:val="none" w:sz="0" w:space="0" w:color="auto"/>
            <w:right w:val="none" w:sz="0" w:space="0" w:color="auto"/>
          </w:divBdr>
          <w:divsChild>
            <w:div w:id="712268310">
              <w:marLeft w:val="0"/>
              <w:marRight w:val="0"/>
              <w:marTop w:val="0"/>
              <w:marBottom w:val="0"/>
              <w:divBdr>
                <w:top w:val="none" w:sz="0" w:space="0" w:color="auto"/>
                <w:left w:val="none" w:sz="0" w:space="0" w:color="auto"/>
                <w:bottom w:val="none" w:sz="0" w:space="0" w:color="auto"/>
                <w:right w:val="none" w:sz="0" w:space="0" w:color="auto"/>
              </w:divBdr>
            </w:div>
          </w:divsChild>
        </w:div>
        <w:div w:id="593437749">
          <w:marLeft w:val="0"/>
          <w:marRight w:val="0"/>
          <w:marTop w:val="0"/>
          <w:marBottom w:val="0"/>
          <w:divBdr>
            <w:top w:val="none" w:sz="0" w:space="0" w:color="auto"/>
            <w:left w:val="none" w:sz="0" w:space="0" w:color="auto"/>
            <w:bottom w:val="none" w:sz="0" w:space="0" w:color="auto"/>
            <w:right w:val="none" w:sz="0" w:space="0" w:color="auto"/>
          </w:divBdr>
        </w:div>
        <w:div w:id="1220897008">
          <w:marLeft w:val="0"/>
          <w:marRight w:val="0"/>
          <w:marTop w:val="0"/>
          <w:marBottom w:val="0"/>
          <w:divBdr>
            <w:top w:val="none" w:sz="0" w:space="0" w:color="auto"/>
            <w:left w:val="none" w:sz="0" w:space="0" w:color="auto"/>
            <w:bottom w:val="none" w:sz="0" w:space="0" w:color="auto"/>
            <w:right w:val="none" w:sz="0" w:space="0" w:color="auto"/>
          </w:divBdr>
          <w:divsChild>
            <w:div w:id="9532886">
              <w:marLeft w:val="-75"/>
              <w:marRight w:val="0"/>
              <w:marTop w:val="30"/>
              <w:marBottom w:val="30"/>
              <w:divBdr>
                <w:top w:val="none" w:sz="0" w:space="0" w:color="auto"/>
                <w:left w:val="none" w:sz="0" w:space="0" w:color="auto"/>
                <w:bottom w:val="none" w:sz="0" w:space="0" w:color="auto"/>
                <w:right w:val="none" w:sz="0" w:space="0" w:color="auto"/>
              </w:divBdr>
              <w:divsChild>
                <w:div w:id="3090590">
                  <w:marLeft w:val="0"/>
                  <w:marRight w:val="0"/>
                  <w:marTop w:val="0"/>
                  <w:marBottom w:val="0"/>
                  <w:divBdr>
                    <w:top w:val="none" w:sz="0" w:space="0" w:color="auto"/>
                    <w:left w:val="none" w:sz="0" w:space="0" w:color="auto"/>
                    <w:bottom w:val="none" w:sz="0" w:space="0" w:color="auto"/>
                    <w:right w:val="none" w:sz="0" w:space="0" w:color="auto"/>
                  </w:divBdr>
                  <w:divsChild>
                    <w:div w:id="1130635169">
                      <w:marLeft w:val="0"/>
                      <w:marRight w:val="0"/>
                      <w:marTop w:val="0"/>
                      <w:marBottom w:val="0"/>
                      <w:divBdr>
                        <w:top w:val="none" w:sz="0" w:space="0" w:color="auto"/>
                        <w:left w:val="none" w:sz="0" w:space="0" w:color="auto"/>
                        <w:bottom w:val="none" w:sz="0" w:space="0" w:color="auto"/>
                        <w:right w:val="none" w:sz="0" w:space="0" w:color="auto"/>
                      </w:divBdr>
                    </w:div>
                  </w:divsChild>
                </w:div>
                <w:div w:id="58095121">
                  <w:marLeft w:val="0"/>
                  <w:marRight w:val="0"/>
                  <w:marTop w:val="0"/>
                  <w:marBottom w:val="0"/>
                  <w:divBdr>
                    <w:top w:val="none" w:sz="0" w:space="0" w:color="auto"/>
                    <w:left w:val="none" w:sz="0" w:space="0" w:color="auto"/>
                    <w:bottom w:val="none" w:sz="0" w:space="0" w:color="auto"/>
                    <w:right w:val="none" w:sz="0" w:space="0" w:color="auto"/>
                  </w:divBdr>
                  <w:divsChild>
                    <w:div w:id="1871643702">
                      <w:marLeft w:val="0"/>
                      <w:marRight w:val="0"/>
                      <w:marTop w:val="0"/>
                      <w:marBottom w:val="0"/>
                      <w:divBdr>
                        <w:top w:val="none" w:sz="0" w:space="0" w:color="auto"/>
                        <w:left w:val="none" w:sz="0" w:space="0" w:color="auto"/>
                        <w:bottom w:val="none" w:sz="0" w:space="0" w:color="auto"/>
                        <w:right w:val="none" w:sz="0" w:space="0" w:color="auto"/>
                      </w:divBdr>
                    </w:div>
                  </w:divsChild>
                </w:div>
                <w:div w:id="92822872">
                  <w:marLeft w:val="0"/>
                  <w:marRight w:val="0"/>
                  <w:marTop w:val="0"/>
                  <w:marBottom w:val="0"/>
                  <w:divBdr>
                    <w:top w:val="none" w:sz="0" w:space="0" w:color="auto"/>
                    <w:left w:val="none" w:sz="0" w:space="0" w:color="auto"/>
                    <w:bottom w:val="none" w:sz="0" w:space="0" w:color="auto"/>
                    <w:right w:val="none" w:sz="0" w:space="0" w:color="auto"/>
                  </w:divBdr>
                  <w:divsChild>
                    <w:div w:id="1459911639">
                      <w:marLeft w:val="0"/>
                      <w:marRight w:val="0"/>
                      <w:marTop w:val="0"/>
                      <w:marBottom w:val="0"/>
                      <w:divBdr>
                        <w:top w:val="none" w:sz="0" w:space="0" w:color="auto"/>
                        <w:left w:val="none" w:sz="0" w:space="0" w:color="auto"/>
                        <w:bottom w:val="none" w:sz="0" w:space="0" w:color="auto"/>
                        <w:right w:val="none" w:sz="0" w:space="0" w:color="auto"/>
                      </w:divBdr>
                    </w:div>
                  </w:divsChild>
                </w:div>
                <w:div w:id="152448999">
                  <w:marLeft w:val="0"/>
                  <w:marRight w:val="0"/>
                  <w:marTop w:val="0"/>
                  <w:marBottom w:val="0"/>
                  <w:divBdr>
                    <w:top w:val="none" w:sz="0" w:space="0" w:color="auto"/>
                    <w:left w:val="none" w:sz="0" w:space="0" w:color="auto"/>
                    <w:bottom w:val="none" w:sz="0" w:space="0" w:color="auto"/>
                    <w:right w:val="none" w:sz="0" w:space="0" w:color="auto"/>
                  </w:divBdr>
                  <w:divsChild>
                    <w:div w:id="1439791393">
                      <w:marLeft w:val="0"/>
                      <w:marRight w:val="0"/>
                      <w:marTop w:val="0"/>
                      <w:marBottom w:val="0"/>
                      <w:divBdr>
                        <w:top w:val="none" w:sz="0" w:space="0" w:color="auto"/>
                        <w:left w:val="none" w:sz="0" w:space="0" w:color="auto"/>
                        <w:bottom w:val="none" w:sz="0" w:space="0" w:color="auto"/>
                        <w:right w:val="none" w:sz="0" w:space="0" w:color="auto"/>
                      </w:divBdr>
                    </w:div>
                  </w:divsChild>
                </w:div>
                <w:div w:id="157429629">
                  <w:marLeft w:val="0"/>
                  <w:marRight w:val="0"/>
                  <w:marTop w:val="0"/>
                  <w:marBottom w:val="0"/>
                  <w:divBdr>
                    <w:top w:val="none" w:sz="0" w:space="0" w:color="auto"/>
                    <w:left w:val="none" w:sz="0" w:space="0" w:color="auto"/>
                    <w:bottom w:val="none" w:sz="0" w:space="0" w:color="auto"/>
                    <w:right w:val="none" w:sz="0" w:space="0" w:color="auto"/>
                  </w:divBdr>
                  <w:divsChild>
                    <w:div w:id="1257445685">
                      <w:marLeft w:val="0"/>
                      <w:marRight w:val="0"/>
                      <w:marTop w:val="0"/>
                      <w:marBottom w:val="0"/>
                      <w:divBdr>
                        <w:top w:val="none" w:sz="0" w:space="0" w:color="auto"/>
                        <w:left w:val="none" w:sz="0" w:space="0" w:color="auto"/>
                        <w:bottom w:val="none" w:sz="0" w:space="0" w:color="auto"/>
                        <w:right w:val="none" w:sz="0" w:space="0" w:color="auto"/>
                      </w:divBdr>
                    </w:div>
                  </w:divsChild>
                </w:div>
                <w:div w:id="176040601">
                  <w:marLeft w:val="0"/>
                  <w:marRight w:val="0"/>
                  <w:marTop w:val="0"/>
                  <w:marBottom w:val="0"/>
                  <w:divBdr>
                    <w:top w:val="none" w:sz="0" w:space="0" w:color="auto"/>
                    <w:left w:val="none" w:sz="0" w:space="0" w:color="auto"/>
                    <w:bottom w:val="none" w:sz="0" w:space="0" w:color="auto"/>
                    <w:right w:val="none" w:sz="0" w:space="0" w:color="auto"/>
                  </w:divBdr>
                  <w:divsChild>
                    <w:div w:id="70666751">
                      <w:marLeft w:val="0"/>
                      <w:marRight w:val="0"/>
                      <w:marTop w:val="0"/>
                      <w:marBottom w:val="0"/>
                      <w:divBdr>
                        <w:top w:val="none" w:sz="0" w:space="0" w:color="auto"/>
                        <w:left w:val="none" w:sz="0" w:space="0" w:color="auto"/>
                        <w:bottom w:val="none" w:sz="0" w:space="0" w:color="auto"/>
                        <w:right w:val="none" w:sz="0" w:space="0" w:color="auto"/>
                      </w:divBdr>
                    </w:div>
                    <w:div w:id="1452631401">
                      <w:marLeft w:val="0"/>
                      <w:marRight w:val="0"/>
                      <w:marTop w:val="0"/>
                      <w:marBottom w:val="0"/>
                      <w:divBdr>
                        <w:top w:val="none" w:sz="0" w:space="0" w:color="auto"/>
                        <w:left w:val="none" w:sz="0" w:space="0" w:color="auto"/>
                        <w:bottom w:val="none" w:sz="0" w:space="0" w:color="auto"/>
                        <w:right w:val="none" w:sz="0" w:space="0" w:color="auto"/>
                      </w:divBdr>
                    </w:div>
                  </w:divsChild>
                </w:div>
                <w:div w:id="205416366">
                  <w:marLeft w:val="0"/>
                  <w:marRight w:val="0"/>
                  <w:marTop w:val="0"/>
                  <w:marBottom w:val="0"/>
                  <w:divBdr>
                    <w:top w:val="none" w:sz="0" w:space="0" w:color="auto"/>
                    <w:left w:val="none" w:sz="0" w:space="0" w:color="auto"/>
                    <w:bottom w:val="none" w:sz="0" w:space="0" w:color="auto"/>
                    <w:right w:val="none" w:sz="0" w:space="0" w:color="auto"/>
                  </w:divBdr>
                  <w:divsChild>
                    <w:div w:id="360320491">
                      <w:marLeft w:val="0"/>
                      <w:marRight w:val="0"/>
                      <w:marTop w:val="0"/>
                      <w:marBottom w:val="0"/>
                      <w:divBdr>
                        <w:top w:val="none" w:sz="0" w:space="0" w:color="auto"/>
                        <w:left w:val="none" w:sz="0" w:space="0" w:color="auto"/>
                        <w:bottom w:val="none" w:sz="0" w:space="0" w:color="auto"/>
                        <w:right w:val="none" w:sz="0" w:space="0" w:color="auto"/>
                      </w:divBdr>
                    </w:div>
                  </w:divsChild>
                </w:div>
                <w:div w:id="383719426">
                  <w:marLeft w:val="0"/>
                  <w:marRight w:val="0"/>
                  <w:marTop w:val="0"/>
                  <w:marBottom w:val="0"/>
                  <w:divBdr>
                    <w:top w:val="none" w:sz="0" w:space="0" w:color="auto"/>
                    <w:left w:val="none" w:sz="0" w:space="0" w:color="auto"/>
                    <w:bottom w:val="none" w:sz="0" w:space="0" w:color="auto"/>
                    <w:right w:val="none" w:sz="0" w:space="0" w:color="auto"/>
                  </w:divBdr>
                  <w:divsChild>
                    <w:div w:id="1545212019">
                      <w:marLeft w:val="0"/>
                      <w:marRight w:val="0"/>
                      <w:marTop w:val="0"/>
                      <w:marBottom w:val="0"/>
                      <w:divBdr>
                        <w:top w:val="none" w:sz="0" w:space="0" w:color="auto"/>
                        <w:left w:val="none" w:sz="0" w:space="0" w:color="auto"/>
                        <w:bottom w:val="none" w:sz="0" w:space="0" w:color="auto"/>
                        <w:right w:val="none" w:sz="0" w:space="0" w:color="auto"/>
                      </w:divBdr>
                    </w:div>
                  </w:divsChild>
                </w:div>
                <w:div w:id="422772846">
                  <w:marLeft w:val="0"/>
                  <w:marRight w:val="0"/>
                  <w:marTop w:val="0"/>
                  <w:marBottom w:val="0"/>
                  <w:divBdr>
                    <w:top w:val="none" w:sz="0" w:space="0" w:color="auto"/>
                    <w:left w:val="none" w:sz="0" w:space="0" w:color="auto"/>
                    <w:bottom w:val="none" w:sz="0" w:space="0" w:color="auto"/>
                    <w:right w:val="none" w:sz="0" w:space="0" w:color="auto"/>
                  </w:divBdr>
                  <w:divsChild>
                    <w:div w:id="180751602">
                      <w:marLeft w:val="0"/>
                      <w:marRight w:val="0"/>
                      <w:marTop w:val="0"/>
                      <w:marBottom w:val="0"/>
                      <w:divBdr>
                        <w:top w:val="none" w:sz="0" w:space="0" w:color="auto"/>
                        <w:left w:val="none" w:sz="0" w:space="0" w:color="auto"/>
                        <w:bottom w:val="none" w:sz="0" w:space="0" w:color="auto"/>
                        <w:right w:val="none" w:sz="0" w:space="0" w:color="auto"/>
                      </w:divBdr>
                    </w:div>
                  </w:divsChild>
                </w:div>
                <w:div w:id="564803367">
                  <w:marLeft w:val="0"/>
                  <w:marRight w:val="0"/>
                  <w:marTop w:val="0"/>
                  <w:marBottom w:val="0"/>
                  <w:divBdr>
                    <w:top w:val="none" w:sz="0" w:space="0" w:color="auto"/>
                    <w:left w:val="none" w:sz="0" w:space="0" w:color="auto"/>
                    <w:bottom w:val="none" w:sz="0" w:space="0" w:color="auto"/>
                    <w:right w:val="none" w:sz="0" w:space="0" w:color="auto"/>
                  </w:divBdr>
                  <w:divsChild>
                    <w:div w:id="1838184791">
                      <w:marLeft w:val="0"/>
                      <w:marRight w:val="0"/>
                      <w:marTop w:val="0"/>
                      <w:marBottom w:val="0"/>
                      <w:divBdr>
                        <w:top w:val="none" w:sz="0" w:space="0" w:color="auto"/>
                        <w:left w:val="none" w:sz="0" w:space="0" w:color="auto"/>
                        <w:bottom w:val="none" w:sz="0" w:space="0" w:color="auto"/>
                        <w:right w:val="none" w:sz="0" w:space="0" w:color="auto"/>
                      </w:divBdr>
                    </w:div>
                  </w:divsChild>
                </w:div>
                <w:div w:id="580026277">
                  <w:marLeft w:val="0"/>
                  <w:marRight w:val="0"/>
                  <w:marTop w:val="0"/>
                  <w:marBottom w:val="0"/>
                  <w:divBdr>
                    <w:top w:val="none" w:sz="0" w:space="0" w:color="auto"/>
                    <w:left w:val="none" w:sz="0" w:space="0" w:color="auto"/>
                    <w:bottom w:val="none" w:sz="0" w:space="0" w:color="auto"/>
                    <w:right w:val="none" w:sz="0" w:space="0" w:color="auto"/>
                  </w:divBdr>
                  <w:divsChild>
                    <w:div w:id="1109741891">
                      <w:marLeft w:val="0"/>
                      <w:marRight w:val="0"/>
                      <w:marTop w:val="0"/>
                      <w:marBottom w:val="0"/>
                      <w:divBdr>
                        <w:top w:val="none" w:sz="0" w:space="0" w:color="auto"/>
                        <w:left w:val="none" w:sz="0" w:space="0" w:color="auto"/>
                        <w:bottom w:val="none" w:sz="0" w:space="0" w:color="auto"/>
                        <w:right w:val="none" w:sz="0" w:space="0" w:color="auto"/>
                      </w:divBdr>
                    </w:div>
                  </w:divsChild>
                </w:div>
                <w:div w:id="610090576">
                  <w:marLeft w:val="0"/>
                  <w:marRight w:val="0"/>
                  <w:marTop w:val="0"/>
                  <w:marBottom w:val="0"/>
                  <w:divBdr>
                    <w:top w:val="none" w:sz="0" w:space="0" w:color="auto"/>
                    <w:left w:val="none" w:sz="0" w:space="0" w:color="auto"/>
                    <w:bottom w:val="none" w:sz="0" w:space="0" w:color="auto"/>
                    <w:right w:val="none" w:sz="0" w:space="0" w:color="auto"/>
                  </w:divBdr>
                  <w:divsChild>
                    <w:div w:id="969624889">
                      <w:marLeft w:val="0"/>
                      <w:marRight w:val="0"/>
                      <w:marTop w:val="0"/>
                      <w:marBottom w:val="0"/>
                      <w:divBdr>
                        <w:top w:val="none" w:sz="0" w:space="0" w:color="auto"/>
                        <w:left w:val="none" w:sz="0" w:space="0" w:color="auto"/>
                        <w:bottom w:val="none" w:sz="0" w:space="0" w:color="auto"/>
                        <w:right w:val="none" w:sz="0" w:space="0" w:color="auto"/>
                      </w:divBdr>
                    </w:div>
                  </w:divsChild>
                </w:div>
                <w:div w:id="674378868">
                  <w:marLeft w:val="0"/>
                  <w:marRight w:val="0"/>
                  <w:marTop w:val="0"/>
                  <w:marBottom w:val="0"/>
                  <w:divBdr>
                    <w:top w:val="none" w:sz="0" w:space="0" w:color="auto"/>
                    <w:left w:val="none" w:sz="0" w:space="0" w:color="auto"/>
                    <w:bottom w:val="none" w:sz="0" w:space="0" w:color="auto"/>
                    <w:right w:val="none" w:sz="0" w:space="0" w:color="auto"/>
                  </w:divBdr>
                  <w:divsChild>
                    <w:div w:id="216820027">
                      <w:marLeft w:val="0"/>
                      <w:marRight w:val="0"/>
                      <w:marTop w:val="0"/>
                      <w:marBottom w:val="0"/>
                      <w:divBdr>
                        <w:top w:val="none" w:sz="0" w:space="0" w:color="auto"/>
                        <w:left w:val="none" w:sz="0" w:space="0" w:color="auto"/>
                        <w:bottom w:val="none" w:sz="0" w:space="0" w:color="auto"/>
                        <w:right w:val="none" w:sz="0" w:space="0" w:color="auto"/>
                      </w:divBdr>
                    </w:div>
                  </w:divsChild>
                </w:div>
                <w:div w:id="695470040">
                  <w:marLeft w:val="0"/>
                  <w:marRight w:val="0"/>
                  <w:marTop w:val="0"/>
                  <w:marBottom w:val="0"/>
                  <w:divBdr>
                    <w:top w:val="none" w:sz="0" w:space="0" w:color="auto"/>
                    <w:left w:val="none" w:sz="0" w:space="0" w:color="auto"/>
                    <w:bottom w:val="none" w:sz="0" w:space="0" w:color="auto"/>
                    <w:right w:val="none" w:sz="0" w:space="0" w:color="auto"/>
                  </w:divBdr>
                  <w:divsChild>
                    <w:div w:id="622689103">
                      <w:marLeft w:val="0"/>
                      <w:marRight w:val="0"/>
                      <w:marTop w:val="0"/>
                      <w:marBottom w:val="0"/>
                      <w:divBdr>
                        <w:top w:val="none" w:sz="0" w:space="0" w:color="auto"/>
                        <w:left w:val="none" w:sz="0" w:space="0" w:color="auto"/>
                        <w:bottom w:val="none" w:sz="0" w:space="0" w:color="auto"/>
                        <w:right w:val="none" w:sz="0" w:space="0" w:color="auto"/>
                      </w:divBdr>
                    </w:div>
                  </w:divsChild>
                </w:div>
                <w:div w:id="724834360">
                  <w:marLeft w:val="0"/>
                  <w:marRight w:val="0"/>
                  <w:marTop w:val="0"/>
                  <w:marBottom w:val="0"/>
                  <w:divBdr>
                    <w:top w:val="none" w:sz="0" w:space="0" w:color="auto"/>
                    <w:left w:val="none" w:sz="0" w:space="0" w:color="auto"/>
                    <w:bottom w:val="none" w:sz="0" w:space="0" w:color="auto"/>
                    <w:right w:val="none" w:sz="0" w:space="0" w:color="auto"/>
                  </w:divBdr>
                  <w:divsChild>
                    <w:div w:id="304430559">
                      <w:marLeft w:val="0"/>
                      <w:marRight w:val="0"/>
                      <w:marTop w:val="0"/>
                      <w:marBottom w:val="0"/>
                      <w:divBdr>
                        <w:top w:val="none" w:sz="0" w:space="0" w:color="auto"/>
                        <w:left w:val="none" w:sz="0" w:space="0" w:color="auto"/>
                        <w:bottom w:val="none" w:sz="0" w:space="0" w:color="auto"/>
                        <w:right w:val="none" w:sz="0" w:space="0" w:color="auto"/>
                      </w:divBdr>
                    </w:div>
                  </w:divsChild>
                </w:div>
                <w:div w:id="739786528">
                  <w:marLeft w:val="0"/>
                  <w:marRight w:val="0"/>
                  <w:marTop w:val="0"/>
                  <w:marBottom w:val="0"/>
                  <w:divBdr>
                    <w:top w:val="none" w:sz="0" w:space="0" w:color="auto"/>
                    <w:left w:val="none" w:sz="0" w:space="0" w:color="auto"/>
                    <w:bottom w:val="none" w:sz="0" w:space="0" w:color="auto"/>
                    <w:right w:val="none" w:sz="0" w:space="0" w:color="auto"/>
                  </w:divBdr>
                  <w:divsChild>
                    <w:div w:id="867526618">
                      <w:marLeft w:val="0"/>
                      <w:marRight w:val="0"/>
                      <w:marTop w:val="0"/>
                      <w:marBottom w:val="0"/>
                      <w:divBdr>
                        <w:top w:val="none" w:sz="0" w:space="0" w:color="auto"/>
                        <w:left w:val="none" w:sz="0" w:space="0" w:color="auto"/>
                        <w:bottom w:val="none" w:sz="0" w:space="0" w:color="auto"/>
                        <w:right w:val="none" w:sz="0" w:space="0" w:color="auto"/>
                      </w:divBdr>
                    </w:div>
                  </w:divsChild>
                </w:div>
                <w:div w:id="849612276">
                  <w:marLeft w:val="0"/>
                  <w:marRight w:val="0"/>
                  <w:marTop w:val="0"/>
                  <w:marBottom w:val="0"/>
                  <w:divBdr>
                    <w:top w:val="none" w:sz="0" w:space="0" w:color="auto"/>
                    <w:left w:val="none" w:sz="0" w:space="0" w:color="auto"/>
                    <w:bottom w:val="none" w:sz="0" w:space="0" w:color="auto"/>
                    <w:right w:val="none" w:sz="0" w:space="0" w:color="auto"/>
                  </w:divBdr>
                  <w:divsChild>
                    <w:div w:id="1199053350">
                      <w:marLeft w:val="0"/>
                      <w:marRight w:val="0"/>
                      <w:marTop w:val="0"/>
                      <w:marBottom w:val="0"/>
                      <w:divBdr>
                        <w:top w:val="none" w:sz="0" w:space="0" w:color="auto"/>
                        <w:left w:val="none" w:sz="0" w:space="0" w:color="auto"/>
                        <w:bottom w:val="none" w:sz="0" w:space="0" w:color="auto"/>
                        <w:right w:val="none" w:sz="0" w:space="0" w:color="auto"/>
                      </w:divBdr>
                    </w:div>
                    <w:div w:id="1237208858">
                      <w:marLeft w:val="0"/>
                      <w:marRight w:val="0"/>
                      <w:marTop w:val="0"/>
                      <w:marBottom w:val="0"/>
                      <w:divBdr>
                        <w:top w:val="none" w:sz="0" w:space="0" w:color="auto"/>
                        <w:left w:val="none" w:sz="0" w:space="0" w:color="auto"/>
                        <w:bottom w:val="none" w:sz="0" w:space="0" w:color="auto"/>
                        <w:right w:val="none" w:sz="0" w:space="0" w:color="auto"/>
                      </w:divBdr>
                    </w:div>
                  </w:divsChild>
                </w:div>
                <w:div w:id="962422918">
                  <w:marLeft w:val="0"/>
                  <w:marRight w:val="0"/>
                  <w:marTop w:val="0"/>
                  <w:marBottom w:val="0"/>
                  <w:divBdr>
                    <w:top w:val="none" w:sz="0" w:space="0" w:color="auto"/>
                    <w:left w:val="none" w:sz="0" w:space="0" w:color="auto"/>
                    <w:bottom w:val="none" w:sz="0" w:space="0" w:color="auto"/>
                    <w:right w:val="none" w:sz="0" w:space="0" w:color="auto"/>
                  </w:divBdr>
                  <w:divsChild>
                    <w:div w:id="454108160">
                      <w:marLeft w:val="0"/>
                      <w:marRight w:val="0"/>
                      <w:marTop w:val="0"/>
                      <w:marBottom w:val="0"/>
                      <w:divBdr>
                        <w:top w:val="none" w:sz="0" w:space="0" w:color="auto"/>
                        <w:left w:val="none" w:sz="0" w:space="0" w:color="auto"/>
                        <w:bottom w:val="none" w:sz="0" w:space="0" w:color="auto"/>
                        <w:right w:val="none" w:sz="0" w:space="0" w:color="auto"/>
                      </w:divBdr>
                    </w:div>
                  </w:divsChild>
                </w:div>
                <w:div w:id="991758832">
                  <w:marLeft w:val="0"/>
                  <w:marRight w:val="0"/>
                  <w:marTop w:val="0"/>
                  <w:marBottom w:val="0"/>
                  <w:divBdr>
                    <w:top w:val="none" w:sz="0" w:space="0" w:color="auto"/>
                    <w:left w:val="none" w:sz="0" w:space="0" w:color="auto"/>
                    <w:bottom w:val="none" w:sz="0" w:space="0" w:color="auto"/>
                    <w:right w:val="none" w:sz="0" w:space="0" w:color="auto"/>
                  </w:divBdr>
                  <w:divsChild>
                    <w:div w:id="2044086502">
                      <w:marLeft w:val="0"/>
                      <w:marRight w:val="0"/>
                      <w:marTop w:val="0"/>
                      <w:marBottom w:val="0"/>
                      <w:divBdr>
                        <w:top w:val="none" w:sz="0" w:space="0" w:color="auto"/>
                        <w:left w:val="none" w:sz="0" w:space="0" w:color="auto"/>
                        <w:bottom w:val="none" w:sz="0" w:space="0" w:color="auto"/>
                        <w:right w:val="none" w:sz="0" w:space="0" w:color="auto"/>
                      </w:divBdr>
                    </w:div>
                  </w:divsChild>
                </w:div>
                <w:div w:id="992757762">
                  <w:marLeft w:val="0"/>
                  <w:marRight w:val="0"/>
                  <w:marTop w:val="0"/>
                  <w:marBottom w:val="0"/>
                  <w:divBdr>
                    <w:top w:val="none" w:sz="0" w:space="0" w:color="auto"/>
                    <w:left w:val="none" w:sz="0" w:space="0" w:color="auto"/>
                    <w:bottom w:val="none" w:sz="0" w:space="0" w:color="auto"/>
                    <w:right w:val="none" w:sz="0" w:space="0" w:color="auto"/>
                  </w:divBdr>
                  <w:divsChild>
                    <w:div w:id="1065950475">
                      <w:marLeft w:val="0"/>
                      <w:marRight w:val="0"/>
                      <w:marTop w:val="0"/>
                      <w:marBottom w:val="0"/>
                      <w:divBdr>
                        <w:top w:val="none" w:sz="0" w:space="0" w:color="auto"/>
                        <w:left w:val="none" w:sz="0" w:space="0" w:color="auto"/>
                        <w:bottom w:val="none" w:sz="0" w:space="0" w:color="auto"/>
                        <w:right w:val="none" w:sz="0" w:space="0" w:color="auto"/>
                      </w:divBdr>
                    </w:div>
                  </w:divsChild>
                </w:div>
                <w:div w:id="1172454097">
                  <w:marLeft w:val="0"/>
                  <w:marRight w:val="0"/>
                  <w:marTop w:val="0"/>
                  <w:marBottom w:val="0"/>
                  <w:divBdr>
                    <w:top w:val="none" w:sz="0" w:space="0" w:color="auto"/>
                    <w:left w:val="none" w:sz="0" w:space="0" w:color="auto"/>
                    <w:bottom w:val="none" w:sz="0" w:space="0" w:color="auto"/>
                    <w:right w:val="none" w:sz="0" w:space="0" w:color="auto"/>
                  </w:divBdr>
                  <w:divsChild>
                    <w:div w:id="2004157295">
                      <w:marLeft w:val="0"/>
                      <w:marRight w:val="0"/>
                      <w:marTop w:val="0"/>
                      <w:marBottom w:val="0"/>
                      <w:divBdr>
                        <w:top w:val="none" w:sz="0" w:space="0" w:color="auto"/>
                        <w:left w:val="none" w:sz="0" w:space="0" w:color="auto"/>
                        <w:bottom w:val="none" w:sz="0" w:space="0" w:color="auto"/>
                        <w:right w:val="none" w:sz="0" w:space="0" w:color="auto"/>
                      </w:divBdr>
                    </w:div>
                  </w:divsChild>
                </w:div>
                <w:div w:id="1187408519">
                  <w:marLeft w:val="0"/>
                  <w:marRight w:val="0"/>
                  <w:marTop w:val="0"/>
                  <w:marBottom w:val="0"/>
                  <w:divBdr>
                    <w:top w:val="none" w:sz="0" w:space="0" w:color="auto"/>
                    <w:left w:val="none" w:sz="0" w:space="0" w:color="auto"/>
                    <w:bottom w:val="none" w:sz="0" w:space="0" w:color="auto"/>
                    <w:right w:val="none" w:sz="0" w:space="0" w:color="auto"/>
                  </w:divBdr>
                  <w:divsChild>
                    <w:div w:id="411899504">
                      <w:marLeft w:val="0"/>
                      <w:marRight w:val="0"/>
                      <w:marTop w:val="0"/>
                      <w:marBottom w:val="0"/>
                      <w:divBdr>
                        <w:top w:val="none" w:sz="0" w:space="0" w:color="auto"/>
                        <w:left w:val="none" w:sz="0" w:space="0" w:color="auto"/>
                        <w:bottom w:val="none" w:sz="0" w:space="0" w:color="auto"/>
                        <w:right w:val="none" w:sz="0" w:space="0" w:color="auto"/>
                      </w:divBdr>
                    </w:div>
                  </w:divsChild>
                </w:div>
                <w:div w:id="1187715639">
                  <w:marLeft w:val="0"/>
                  <w:marRight w:val="0"/>
                  <w:marTop w:val="0"/>
                  <w:marBottom w:val="0"/>
                  <w:divBdr>
                    <w:top w:val="none" w:sz="0" w:space="0" w:color="auto"/>
                    <w:left w:val="none" w:sz="0" w:space="0" w:color="auto"/>
                    <w:bottom w:val="none" w:sz="0" w:space="0" w:color="auto"/>
                    <w:right w:val="none" w:sz="0" w:space="0" w:color="auto"/>
                  </w:divBdr>
                  <w:divsChild>
                    <w:div w:id="122043161">
                      <w:marLeft w:val="0"/>
                      <w:marRight w:val="0"/>
                      <w:marTop w:val="0"/>
                      <w:marBottom w:val="0"/>
                      <w:divBdr>
                        <w:top w:val="none" w:sz="0" w:space="0" w:color="auto"/>
                        <w:left w:val="none" w:sz="0" w:space="0" w:color="auto"/>
                        <w:bottom w:val="none" w:sz="0" w:space="0" w:color="auto"/>
                        <w:right w:val="none" w:sz="0" w:space="0" w:color="auto"/>
                      </w:divBdr>
                    </w:div>
                  </w:divsChild>
                </w:div>
                <w:div w:id="1193420761">
                  <w:marLeft w:val="0"/>
                  <w:marRight w:val="0"/>
                  <w:marTop w:val="0"/>
                  <w:marBottom w:val="0"/>
                  <w:divBdr>
                    <w:top w:val="none" w:sz="0" w:space="0" w:color="auto"/>
                    <w:left w:val="none" w:sz="0" w:space="0" w:color="auto"/>
                    <w:bottom w:val="none" w:sz="0" w:space="0" w:color="auto"/>
                    <w:right w:val="none" w:sz="0" w:space="0" w:color="auto"/>
                  </w:divBdr>
                  <w:divsChild>
                    <w:div w:id="79760203">
                      <w:marLeft w:val="0"/>
                      <w:marRight w:val="0"/>
                      <w:marTop w:val="0"/>
                      <w:marBottom w:val="0"/>
                      <w:divBdr>
                        <w:top w:val="none" w:sz="0" w:space="0" w:color="auto"/>
                        <w:left w:val="none" w:sz="0" w:space="0" w:color="auto"/>
                        <w:bottom w:val="none" w:sz="0" w:space="0" w:color="auto"/>
                        <w:right w:val="none" w:sz="0" w:space="0" w:color="auto"/>
                      </w:divBdr>
                    </w:div>
                    <w:div w:id="121658585">
                      <w:marLeft w:val="0"/>
                      <w:marRight w:val="0"/>
                      <w:marTop w:val="0"/>
                      <w:marBottom w:val="0"/>
                      <w:divBdr>
                        <w:top w:val="none" w:sz="0" w:space="0" w:color="auto"/>
                        <w:left w:val="none" w:sz="0" w:space="0" w:color="auto"/>
                        <w:bottom w:val="none" w:sz="0" w:space="0" w:color="auto"/>
                        <w:right w:val="none" w:sz="0" w:space="0" w:color="auto"/>
                      </w:divBdr>
                    </w:div>
                  </w:divsChild>
                </w:div>
                <w:div w:id="1232345732">
                  <w:marLeft w:val="0"/>
                  <w:marRight w:val="0"/>
                  <w:marTop w:val="0"/>
                  <w:marBottom w:val="0"/>
                  <w:divBdr>
                    <w:top w:val="none" w:sz="0" w:space="0" w:color="auto"/>
                    <w:left w:val="none" w:sz="0" w:space="0" w:color="auto"/>
                    <w:bottom w:val="none" w:sz="0" w:space="0" w:color="auto"/>
                    <w:right w:val="none" w:sz="0" w:space="0" w:color="auto"/>
                  </w:divBdr>
                  <w:divsChild>
                    <w:div w:id="1987273510">
                      <w:marLeft w:val="0"/>
                      <w:marRight w:val="0"/>
                      <w:marTop w:val="0"/>
                      <w:marBottom w:val="0"/>
                      <w:divBdr>
                        <w:top w:val="none" w:sz="0" w:space="0" w:color="auto"/>
                        <w:left w:val="none" w:sz="0" w:space="0" w:color="auto"/>
                        <w:bottom w:val="none" w:sz="0" w:space="0" w:color="auto"/>
                        <w:right w:val="none" w:sz="0" w:space="0" w:color="auto"/>
                      </w:divBdr>
                    </w:div>
                  </w:divsChild>
                </w:div>
                <w:div w:id="1252742789">
                  <w:marLeft w:val="0"/>
                  <w:marRight w:val="0"/>
                  <w:marTop w:val="0"/>
                  <w:marBottom w:val="0"/>
                  <w:divBdr>
                    <w:top w:val="none" w:sz="0" w:space="0" w:color="auto"/>
                    <w:left w:val="none" w:sz="0" w:space="0" w:color="auto"/>
                    <w:bottom w:val="none" w:sz="0" w:space="0" w:color="auto"/>
                    <w:right w:val="none" w:sz="0" w:space="0" w:color="auto"/>
                  </w:divBdr>
                  <w:divsChild>
                    <w:div w:id="2101756301">
                      <w:marLeft w:val="0"/>
                      <w:marRight w:val="0"/>
                      <w:marTop w:val="0"/>
                      <w:marBottom w:val="0"/>
                      <w:divBdr>
                        <w:top w:val="none" w:sz="0" w:space="0" w:color="auto"/>
                        <w:left w:val="none" w:sz="0" w:space="0" w:color="auto"/>
                        <w:bottom w:val="none" w:sz="0" w:space="0" w:color="auto"/>
                        <w:right w:val="none" w:sz="0" w:space="0" w:color="auto"/>
                      </w:divBdr>
                    </w:div>
                  </w:divsChild>
                </w:div>
                <w:div w:id="1269115786">
                  <w:marLeft w:val="0"/>
                  <w:marRight w:val="0"/>
                  <w:marTop w:val="0"/>
                  <w:marBottom w:val="0"/>
                  <w:divBdr>
                    <w:top w:val="none" w:sz="0" w:space="0" w:color="auto"/>
                    <w:left w:val="none" w:sz="0" w:space="0" w:color="auto"/>
                    <w:bottom w:val="none" w:sz="0" w:space="0" w:color="auto"/>
                    <w:right w:val="none" w:sz="0" w:space="0" w:color="auto"/>
                  </w:divBdr>
                  <w:divsChild>
                    <w:div w:id="881017976">
                      <w:marLeft w:val="0"/>
                      <w:marRight w:val="0"/>
                      <w:marTop w:val="0"/>
                      <w:marBottom w:val="0"/>
                      <w:divBdr>
                        <w:top w:val="none" w:sz="0" w:space="0" w:color="auto"/>
                        <w:left w:val="none" w:sz="0" w:space="0" w:color="auto"/>
                        <w:bottom w:val="none" w:sz="0" w:space="0" w:color="auto"/>
                        <w:right w:val="none" w:sz="0" w:space="0" w:color="auto"/>
                      </w:divBdr>
                    </w:div>
                  </w:divsChild>
                </w:div>
                <w:div w:id="1308168332">
                  <w:marLeft w:val="0"/>
                  <w:marRight w:val="0"/>
                  <w:marTop w:val="0"/>
                  <w:marBottom w:val="0"/>
                  <w:divBdr>
                    <w:top w:val="none" w:sz="0" w:space="0" w:color="auto"/>
                    <w:left w:val="none" w:sz="0" w:space="0" w:color="auto"/>
                    <w:bottom w:val="none" w:sz="0" w:space="0" w:color="auto"/>
                    <w:right w:val="none" w:sz="0" w:space="0" w:color="auto"/>
                  </w:divBdr>
                  <w:divsChild>
                    <w:div w:id="1671982610">
                      <w:marLeft w:val="0"/>
                      <w:marRight w:val="0"/>
                      <w:marTop w:val="0"/>
                      <w:marBottom w:val="0"/>
                      <w:divBdr>
                        <w:top w:val="none" w:sz="0" w:space="0" w:color="auto"/>
                        <w:left w:val="none" w:sz="0" w:space="0" w:color="auto"/>
                        <w:bottom w:val="none" w:sz="0" w:space="0" w:color="auto"/>
                        <w:right w:val="none" w:sz="0" w:space="0" w:color="auto"/>
                      </w:divBdr>
                    </w:div>
                  </w:divsChild>
                </w:div>
                <w:div w:id="1431968414">
                  <w:marLeft w:val="0"/>
                  <w:marRight w:val="0"/>
                  <w:marTop w:val="0"/>
                  <w:marBottom w:val="0"/>
                  <w:divBdr>
                    <w:top w:val="none" w:sz="0" w:space="0" w:color="auto"/>
                    <w:left w:val="none" w:sz="0" w:space="0" w:color="auto"/>
                    <w:bottom w:val="none" w:sz="0" w:space="0" w:color="auto"/>
                    <w:right w:val="none" w:sz="0" w:space="0" w:color="auto"/>
                  </w:divBdr>
                  <w:divsChild>
                    <w:div w:id="1533688241">
                      <w:marLeft w:val="0"/>
                      <w:marRight w:val="0"/>
                      <w:marTop w:val="0"/>
                      <w:marBottom w:val="0"/>
                      <w:divBdr>
                        <w:top w:val="none" w:sz="0" w:space="0" w:color="auto"/>
                        <w:left w:val="none" w:sz="0" w:space="0" w:color="auto"/>
                        <w:bottom w:val="none" w:sz="0" w:space="0" w:color="auto"/>
                        <w:right w:val="none" w:sz="0" w:space="0" w:color="auto"/>
                      </w:divBdr>
                    </w:div>
                  </w:divsChild>
                </w:div>
                <w:div w:id="1505969770">
                  <w:marLeft w:val="0"/>
                  <w:marRight w:val="0"/>
                  <w:marTop w:val="0"/>
                  <w:marBottom w:val="0"/>
                  <w:divBdr>
                    <w:top w:val="none" w:sz="0" w:space="0" w:color="auto"/>
                    <w:left w:val="none" w:sz="0" w:space="0" w:color="auto"/>
                    <w:bottom w:val="none" w:sz="0" w:space="0" w:color="auto"/>
                    <w:right w:val="none" w:sz="0" w:space="0" w:color="auto"/>
                  </w:divBdr>
                  <w:divsChild>
                    <w:div w:id="600841163">
                      <w:marLeft w:val="0"/>
                      <w:marRight w:val="0"/>
                      <w:marTop w:val="0"/>
                      <w:marBottom w:val="0"/>
                      <w:divBdr>
                        <w:top w:val="none" w:sz="0" w:space="0" w:color="auto"/>
                        <w:left w:val="none" w:sz="0" w:space="0" w:color="auto"/>
                        <w:bottom w:val="none" w:sz="0" w:space="0" w:color="auto"/>
                        <w:right w:val="none" w:sz="0" w:space="0" w:color="auto"/>
                      </w:divBdr>
                    </w:div>
                  </w:divsChild>
                </w:div>
                <w:div w:id="1508444450">
                  <w:marLeft w:val="0"/>
                  <w:marRight w:val="0"/>
                  <w:marTop w:val="0"/>
                  <w:marBottom w:val="0"/>
                  <w:divBdr>
                    <w:top w:val="none" w:sz="0" w:space="0" w:color="auto"/>
                    <w:left w:val="none" w:sz="0" w:space="0" w:color="auto"/>
                    <w:bottom w:val="none" w:sz="0" w:space="0" w:color="auto"/>
                    <w:right w:val="none" w:sz="0" w:space="0" w:color="auto"/>
                  </w:divBdr>
                  <w:divsChild>
                    <w:div w:id="1560674636">
                      <w:marLeft w:val="0"/>
                      <w:marRight w:val="0"/>
                      <w:marTop w:val="0"/>
                      <w:marBottom w:val="0"/>
                      <w:divBdr>
                        <w:top w:val="none" w:sz="0" w:space="0" w:color="auto"/>
                        <w:left w:val="none" w:sz="0" w:space="0" w:color="auto"/>
                        <w:bottom w:val="none" w:sz="0" w:space="0" w:color="auto"/>
                        <w:right w:val="none" w:sz="0" w:space="0" w:color="auto"/>
                      </w:divBdr>
                    </w:div>
                  </w:divsChild>
                </w:div>
                <w:div w:id="1525485544">
                  <w:marLeft w:val="0"/>
                  <w:marRight w:val="0"/>
                  <w:marTop w:val="0"/>
                  <w:marBottom w:val="0"/>
                  <w:divBdr>
                    <w:top w:val="none" w:sz="0" w:space="0" w:color="auto"/>
                    <w:left w:val="none" w:sz="0" w:space="0" w:color="auto"/>
                    <w:bottom w:val="none" w:sz="0" w:space="0" w:color="auto"/>
                    <w:right w:val="none" w:sz="0" w:space="0" w:color="auto"/>
                  </w:divBdr>
                  <w:divsChild>
                    <w:div w:id="595089553">
                      <w:marLeft w:val="0"/>
                      <w:marRight w:val="0"/>
                      <w:marTop w:val="0"/>
                      <w:marBottom w:val="0"/>
                      <w:divBdr>
                        <w:top w:val="none" w:sz="0" w:space="0" w:color="auto"/>
                        <w:left w:val="none" w:sz="0" w:space="0" w:color="auto"/>
                        <w:bottom w:val="none" w:sz="0" w:space="0" w:color="auto"/>
                        <w:right w:val="none" w:sz="0" w:space="0" w:color="auto"/>
                      </w:divBdr>
                    </w:div>
                    <w:div w:id="757824682">
                      <w:marLeft w:val="0"/>
                      <w:marRight w:val="0"/>
                      <w:marTop w:val="0"/>
                      <w:marBottom w:val="0"/>
                      <w:divBdr>
                        <w:top w:val="none" w:sz="0" w:space="0" w:color="auto"/>
                        <w:left w:val="none" w:sz="0" w:space="0" w:color="auto"/>
                        <w:bottom w:val="none" w:sz="0" w:space="0" w:color="auto"/>
                        <w:right w:val="none" w:sz="0" w:space="0" w:color="auto"/>
                      </w:divBdr>
                    </w:div>
                  </w:divsChild>
                </w:div>
                <w:div w:id="1535382277">
                  <w:marLeft w:val="0"/>
                  <w:marRight w:val="0"/>
                  <w:marTop w:val="0"/>
                  <w:marBottom w:val="0"/>
                  <w:divBdr>
                    <w:top w:val="none" w:sz="0" w:space="0" w:color="auto"/>
                    <w:left w:val="none" w:sz="0" w:space="0" w:color="auto"/>
                    <w:bottom w:val="none" w:sz="0" w:space="0" w:color="auto"/>
                    <w:right w:val="none" w:sz="0" w:space="0" w:color="auto"/>
                  </w:divBdr>
                  <w:divsChild>
                    <w:div w:id="195506382">
                      <w:marLeft w:val="0"/>
                      <w:marRight w:val="0"/>
                      <w:marTop w:val="0"/>
                      <w:marBottom w:val="0"/>
                      <w:divBdr>
                        <w:top w:val="none" w:sz="0" w:space="0" w:color="auto"/>
                        <w:left w:val="none" w:sz="0" w:space="0" w:color="auto"/>
                        <w:bottom w:val="none" w:sz="0" w:space="0" w:color="auto"/>
                        <w:right w:val="none" w:sz="0" w:space="0" w:color="auto"/>
                      </w:divBdr>
                    </w:div>
                    <w:div w:id="285353179">
                      <w:marLeft w:val="0"/>
                      <w:marRight w:val="0"/>
                      <w:marTop w:val="0"/>
                      <w:marBottom w:val="0"/>
                      <w:divBdr>
                        <w:top w:val="none" w:sz="0" w:space="0" w:color="auto"/>
                        <w:left w:val="none" w:sz="0" w:space="0" w:color="auto"/>
                        <w:bottom w:val="none" w:sz="0" w:space="0" w:color="auto"/>
                        <w:right w:val="none" w:sz="0" w:space="0" w:color="auto"/>
                      </w:divBdr>
                    </w:div>
                  </w:divsChild>
                </w:div>
                <w:div w:id="1658145375">
                  <w:marLeft w:val="0"/>
                  <w:marRight w:val="0"/>
                  <w:marTop w:val="0"/>
                  <w:marBottom w:val="0"/>
                  <w:divBdr>
                    <w:top w:val="none" w:sz="0" w:space="0" w:color="auto"/>
                    <w:left w:val="none" w:sz="0" w:space="0" w:color="auto"/>
                    <w:bottom w:val="none" w:sz="0" w:space="0" w:color="auto"/>
                    <w:right w:val="none" w:sz="0" w:space="0" w:color="auto"/>
                  </w:divBdr>
                  <w:divsChild>
                    <w:div w:id="1553928896">
                      <w:marLeft w:val="0"/>
                      <w:marRight w:val="0"/>
                      <w:marTop w:val="0"/>
                      <w:marBottom w:val="0"/>
                      <w:divBdr>
                        <w:top w:val="none" w:sz="0" w:space="0" w:color="auto"/>
                        <w:left w:val="none" w:sz="0" w:space="0" w:color="auto"/>
                        <w:bottom w:val="none" w:sz="0" w:space="0" w:color="auto"/>
                        <w:right w:val="none" w:sz="0" w:space="0" w:color="auto"/>
                      </w:divBdr>
                    </w:div>
                  </w:divsChild>
                </w:div>
                <w:div w:id="1693410637">
                  <w:marLeft w:val="0"/>
                  <w:marRight w:val="0"/>
                  <w:marTop w:val="0"/>
                  <w:marBottom w:val="0"/>
                  <w:divBdr>
                    <w:top w:val="none" w:sz="0" w:space="0" w:color="auto"/>
                    <w:left w:val="none" w:sz="0" w:space="0" w:color="auto"/>
                    <w:bottom w:val="none" w:sz="0" w:space="0" w:color="auto"/>
                    <w:right w:val="none" w:sz="0" w:space="0" w:color="auto"/>
                  </w:divBdr>
                  <w:divsChild>
                    <w:div w:id="76486563">
                      <w:marLeft w:val="0"/>
                      <w:marRight w:val="0"/>
                      <w:marTop w:val="0"/>
                      <w:marBottom w:val="0"/>
                      <w:divBdr>
                        <w:top w:val="none" w:sz="0" w:space="0" w:color="auto"/>
                        <w:left w:val="none" w:sz="0" w:space="0" w:color="auto"/>
                        <w:bottom w:val="none" w:sz="0" w:space="0" w:color="auto"/>
                        <w:right w:val="none" w:sz="0" w:space="0" w:color="auto"/>
                      </w:divBdr>
                    </w:div>
                    <w:div w:id="505561369">
                      <w:marLeft w:val="0"/>
                      <w:marRight w:val="0"/>
                      <w:marTop w:val="0"/>
                      <w:marBottom w:val="0"/>
                      <w:divBdr>
                        <w:top w:val="none" w:sz="0" w:space="0" w:color="auto"/>
                        <w:left w:val="none" w:sz="0" w:space="0" w:color="auto"/>
                        <w:bottom w:val="none" w:sz="0" w:space="0" w:color="auto"/>
                        <w:right w:val="none" w:sz="0" w:space="0" w:color="auto"/>
                      </w:divBdr>
                    </w:div>
                  </w:divsChild>
                </w:div>
                <w:div w:id="1715306092">
                  <w:marLeft w:val="0"/>
                  <w:marRight w:val="0"/>
                  <w:marTop w:val="0"/>
                  <w:marBottom w:val="0"/>
                  <w:divBdr>
                    <w:top w:val="none" w:sz="0" w:space="0" w:color="auto"/>
                    <w:left w:val="none" w:sz="0" w:space="0" w:color="auto"/>
                    <w:bottom w:val="none" w:sz="0" w:space="0" w:color="auto"/>
                    <w:right w:val="none" w:sz="0" w:space="0" w:color="auto"/>
                  </w:divBdr>
                  <w:divsChild>
                    <w:div w:id="275723520">
                      <w:marLeft w:val="0"/>
                      <w:marRight w:val="0"/>
                      <w:marTop w:val="0"/>
                      <w:marBottom w:val="0"/>
                      <w:divBdr>
                        <w:top w:val="none" w:sz="0" w:space="0" w:color="auto"/>
                        <w:left w:val="none" w:sz="0" w:space="0" w:color="auto"/>
                        <w:bottom w:val="none" w:sz="0" w:space="0" w:color="auto"/>
                        <w:right w:val="none" w:sz="0" w:space="0" w:color="auto"/>
                      </w:divBdr>
                    </w:div>
                  </w:divsChild>
                </w:div>
                <w:div w:id="1733457128">
                  <w:marLeft w:val="0"/>
                  <w:marRight w:val="0"/>
                  <w:marTop w:val="0"/>
                  <w:marBottom w:val="0"/>
                  <w:divBdr>
                    <w:top w:val="none" w:sz="0" w:space="0" w:color="auto"/>
                    <w:left w:val="none" w:sz="0" w:space="0" w:color="auto"/>
                    <w:bottom w:val="none" w:sz="0" w:space="0" w:color="auto"/>
                    <w:right w:val="none" w:sz="0" w:space="0" w:color="auto"/>
                  </w:divBdr>
                  <w:divsChild>
                    <w:div w:id="1216089061">
                      <w:marLeft w:val="0"/>
                      <w:marRight w:val="0"/>
                      <w:marTop w:val="0"/>
                      <w:marBottom w:val="0"/>
                      <w:divBdr>
                        <w:top w:val="none" w:sz="0" w:space="0" w:color="auto"/>
                        <w:left w:val="none" w:sz="0" w:space="0" w:color="auto"/>
                        <w:bottom w:val="none" w:sz="0" w:space="0" w:color="auto"/>
                        <w:right w:val="none" w:sz="0" w:space="0" w:color="auto"/>
                      </w:divBdr>
                    </w:div>
                  </w:divsChild>
                </w:div>
                <w:div w:id="1783256458">
                  <w:marLeft w:val="0"/>
                  <w:marRight w:val="0"/>
                  <w:marTop w:val="0"/>
                  <w:marBottom w:val="0"/>
                  <w:divBdr>
                    <w:top w:val="none" w:sz="0" w:space="0" w:color="auto"/>
                    <w:left w:val="none" w:sz="0" w:space="0" w:color="auto"/>
                    <w:bottom w:val="none" w:sz="0" w:space="0" w:color="auto"/>
                    <w:right w:val="none" w:sz="0" w:space="0" w:color="auto"/>
                  </w:divBdr>
                  <w:divsChild>
                    <w:div w:id="1901863604">
                      <w:marLeft w:val="0"/>
                      <w:marRight w:val="0"/>
                      <w:marTop w:val="0"/>
                      <w:marBottom w:val="0"/>
                      <w:divBdr>
                        <w:top w:val="none" w:sz="0" w:space="0" w:color="auto"/>
                        <w:left w:val="none" w:sz="0" w:space="0" w:color="auto"/>
                        <w:bottom w:val="none" w:sz="0" w:space="0" w:color="auto"/>
                        <w:right w:val="none" w:sz="0" w:space="0" w:color="auto"/>
                      </w:divBdr>
                    </w:div>
                  </w:divsChild>
                </w:div>
                <w:div w:id="1826625931">
                  <w:marLeft w:val="0"/>
                  <w:marRight w:val="0"/>
                  <w:marTop w:val="0"/>
                  <w:marBottom w:val="0"/>
                  <w:divBdr>
                    <w:top w:val="none" w:sz="0" w:space="0" w:color="auto"/>
                    <w:left w:val="none" w:sz="0" w:space="0" w:color="auto"/>
                    <w:bottom w:val="none" w:sz="0" w:space="0" w:color="auto"/>
                    <w:right w:val="none" w:sz="0" w:space="0" w:color="auto"/>
                  </w:divBdr>
                  <w:divsChild>
                    <w:div w:id="1739739878">
                      <w:marLeft w:val="0"/>
                      <w:marRight w:val="0"/>
                      <w:marTop w:val="0"/>
                      <w:marBottom w:val="0"/>
                      <w:divBdr>
                        <w:top w:val="none" w:sz="0" w:space="0" w:color="auto"/>
                        <w:left w:val="none" w:sz="0" w:space="0" w:color="auto"/>
                        <w:bottom w:val="none" w:sz="0" w:space="0" w:color="auto"/>
                        <w:right w:val="none" w:sz="0" w:space="0" w:color="auto"/>
                      </w:divBdr>
                    </w:div>
                  </w:divsChild>
                </w:div>
                <w:div w:id="1837843071">
                  <w:marLeft w:val="0"/>
                  <w:marRight w:val="0"/>
                  <w:marTop w:val="0"/>
                  <w:marBottom w:val="0"/>
                  <w:divBdr>
                    <w:top w:val="none" w:sz="0" w:space="0" w:color="auto"/>
                    <w:left w:val="none" w:sz="0" w:space="0" w:color="auto"/>
                    <w:bottom w:val="none" w:sz="0" w:space="0" w:color="auto"/>
                    <w:right w:val="none" w:sz="0" w:space="0" w:color="auto"/>
                  </w:divBdr>
                  <w:divsChild>
                    <w:div w:id="1799688256">
                      <w:marLeft w:val="0"/>
                      <w:marRight w:val="0"/>
                      <w:marTop w:val="0"/>
                      <w:marBottom w:val="0"/>
                      <w:divBdr>
                        <w:top w:val="none" w:sz="0" w:space="0" w:color="auto"/>
                        <w:left w:val="none" w:sz="0" w:space="0" w:color="auto"/>
                        <w:bottom w:val="none" w:sz="0" w:space="0" w:color="auto"/>
                        <w:right w:val="none" w:sz="0" w:space="0" w:color="auto"/>
                      </w:divBdr>
                    </w:div>
                  </w:divsChild>
                </w:div>
                <w:div w:id="1939361877">
                  <w:marLeft w:val="0"/>
                  <w:marRight w:val="0"/>
                  <w:marTop w:val="0"/>
                  <w:marBottom w:val="0"/>
                  <w:divBdr>
                    <w:top w:val="none" w:sz="0" w:space="0" w:color="auto"/>
                    <w:left w:val="none" w:sz="0" w:space="0" w:color="auto"/>
                    <w:bottom w:val="none" w:sz="0" w:space="0" w:color="auto"/>
                    <w:right w:val="none" w:sz="0" w:space="0" w:color="auto"/>
                  </w:divBdr>
                  <w:divsChild>
                    <w:div w:id="599337566">
                      <w:marLeft w:val="0"/>
                      <w:marRight w:val="0"/>
                      <w:marTop w:val="0"/>
                      <w:marBottom w:val="0"/>
                      <w:divBdr>
                        <w:top w:val="none" w:sz="0" w:space="0" w:color="auto"/>
                        <w:left w:val="none" w:sz="0" w:space="0" w:color="auto"/>
                        <w:bottom w:val="none" w:sz="0" w:space="0" w:color="auto"/>
                        <w:right w:val="none" w:sz="0" w:space="0" w:color="auto"/>
                      </w:divBdr>
                    </w:div>
                  </w:divsChild>
                </w:div>
                <w:div w:id="2054227098">
                  <w:marLeft w:val="0"/>
                  <w:marRight w:val="0"/>
                  <w:marTop w:val="0"/>
                  <w:marBottom w:val="0"/>
                  <w:divBdr>
                    <w:top w:val="none" w:sz="0" w:space="0" w:color="auto"/>
                    <w:left w:val="none" w:sz="0" w:space="0" w:color="auto"/>
                    <w:bottom w:val="none" w:sz="0" w:space="0" w:color="auto"/>
                    <w:right w:val="none" w:sz="0" w:space="0" w:color="auto"/>
                  </w:divBdr>
                  <w:divsChild>
                    <w:div w:id="356470059">
                      <w:marLeft w:val="0"/>
                      <w:marRight w:val="0"/>
                      <w:marTop w:val="0"/>
                      <w:marBottom w:val="0"/>
                      <w:divBdr>
                        <w:top w:val="none" w:sz="0" w:space="0" w:color="auto"/>
                        <w:left w:val="none" w:sz="0" w:space="0" w:color="auto"/>
                        <w:bottom w:val="none" w:sz="0" w:space="0" w:color="auto"/>
                        <w:right w:val="none" w:sz="0" w:space="0" w:color="auto"/>
                      </w:divBdr>
                    </w:div>
                  </w:divsChild>
                </w:div>
                <w:div w:id="2086878133">
                  <w:marLeft w:val="0"/>
                  <w:marRight w:val="0"/>
                  <w:marTop w:val="0"/>
                  <w:marBottom w:val="0"/>
                  <w:divBdr>
                    <w:top w:val="none" w:sz="0" w:space="0" w:color="auto"/>
                    <w:left w:val="none" w:sz="0" w:space="0" w:color="auto"/>
                    <w:bottom w:val="none" w:sz="0" w:space="0" w:color="auto"/>
                    <w:right w:val="none" w:sz="0" w:space="0" w:color="auto"/>
                  </w:divBdr>
                  <w:divsChild>
                    <w:div w:id="1161896011">
                      <w:marLeft w:val="0"/>
                      <w:marRight w:val="0"/>
                      <w:marTop w:val="0"/>
                      <w:marBottom w:val="0"/>
                      <w:divBdr>
                        <w:top w:val="none" w:sz="0" w:space="0" w:color="auto"/>
                        <w:left w:val="none" w:sz="0" w:space="0" w:color="auto"/>
                        <w:bottom w:val="none" w:sz="0" w:space="0" w:color="auto"/>
                        <w:right w:val="none" w:sz="0" w:space="0" w:color="auto"/>
                      </w:divBdr>
                    </w:div>
                  </w:divsChild>
                </w:div>
                <w:div w:id="2090812698">
                  <w:marLeft w:val="0"/>
                  <w:marRight w:val="0"/>
                  <w:marTop w:val="0"/>
                  <w:marBottom w:val="0"/>
                  <w:divBdr>
                    <w:top w:val="none" w:sz="0" w:space="0" w:color="auto"/>
                    <w:left w:val="none" w:sz="0" w:space="0" w:color="auto"/>
                    <w:bottom w:val="none" w:sz="0" w:space="0" w:color="auto"/>
                    <w:right w:val="none" w:sz="0" w:space="0" w:color="auto"/>
                  </w:divBdr>
                  <w:divsChild>
                    <w:div w:id="147753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3932">
          <w:marLeft w:val="0"/>
          <w:marRight w:val="0"/>
          <w:marTop w:val="0"/>
          <w:marBottom w:val="0"/>
          <w:divBdr>
            <w:top w:val="none" w:sz="0" w:space="0" w:color="auto"/>
            <w:left w:val="none" w:sz="0" w:space="0" w:color="auto"/>
            <w:bottom w:val="none" w:sz="0" w:space="0" w:color="auto"/>
            <w:right w:val="none" w:sz="0" w:space="0" w:color="auto"/>
          </w:divBdr>
        </w:div>
        <w:div w:id="1533613585">
          <w:marLeft w:val="0"/>
          <w:marRight w:val="0"/>
          <w:marTop w:val="0"/>
          <w:marBottom w:val="0"/>
          <w:divBdr>
            <w:top w:val="none" w:sz="0" w:space="0" w:color="auto"/>
            <w:left w:val="none" w:sz="0" w:space="0" w:color="auto"/>
            <w:bottom w:val="none" w:sz="0" w:space="0" w:color="auto"/>
            <w:right w:val="none" w:sz="0" w:space="0" w:color="auto"/>
          </w:divBdr>
          <w:divsChild>
            <w:div w:id="360478574">
              <w:marLeft w:val="0"/>
              <w:marRight w:val="0"/>
              <w:marTop w:val="0"/>
              <w:marBottom w:val="0"/>
              <w:divBdr>
                <w:top w:val="none" w:sz="0" w:space="0" w:color="auto"/>
                <w:left w:val="none" w:sz="0" w:space="0" w:color="auto"/>
                <w:bottom w:val="none" w:sz="0" w:space="0" w:color="auto"/>
                <w:right w:val="none" w:sz="0" w:space="0" w:color="auto"/>
              </w:divBdr>
            </w:div>
          </w:divsChild>
        </w:div>
        <w:div w:id="1658337255">
          <w:marLeft w:val="0"/>
          <w:marRight w:val="0"/>
          <w:marTop w:val="0"/>
          <w:marBottom w:val="0"/>
          <w:divBdr>
            <w:top w:val="none" w:sz="0" w:space="0" w:color="auto"/>
            <w:left w:val="none" w:sz="0" w:space="0" w:color="auto"/>
            <w:bottom w:val="none" w:sz="0" w:space="0" w:color="auto"/>
            <w:right w:val="none" w:sz="0" w:space="0" w:color="auto"/>
          </w:divBdr>
          <w:divsChild>
            <w:div w:id="846867969">
              <w:marLeft w:val="-75"/>
              <w:marRight w:val="0"/>
              <w:marTop w:val="30"/>
              <w:marBottom w:val="30"/>
              <w:divBdr>
                <w:top w:val="none" w:sz="0" w:space="0" w:color="auto"/>
                <w:left w:val="none" w:sz="0" w:space="0" w:color="auto"/>
                <w:bottom w:val="none" w:sz="0" w:space="0" w:color="auto"/>
                <w:right w:val="none" w:sz="0" w:space="0" w:color="auto"/>
              </w:divBdr>
              <w:divsChild>
                <w:div w:id="874073630">
                  <w:marLeft w:val="0"/>
                  <w:marRight w:val="0"/>
                  <w:marTop w:val="0"/>
                  <w:marBottom w:val="0"/>
                  <w:divBdr>
                    <w:top w:val="none" w:sz="0" w:space="0" w:color="auto"/>
                    <w:left w:val="none" w:sz="0" w:space="0" w:color="auto"/>
                    <w:bottom w:val="none" w:sz="0" w:space="0" w:color="auto"/>
                    <w:right w:val="none" w:sz="0" w:space="0" w:color="auto"/>
                  </w:divBdr>
                  <w:divsChild>
                    <w:div w:id="1484278924">
                      <w:marLeft w:val="0"/>
                      <w:marRight w:val="0"/>
                      <w:marTop w:val="0"/>
                      <w:marBottom w:val="0"/>
                      <w:divBdr>
                        <w:top w:val="none" w:sz="0" w:space="0" w:color="auto"/>
                        <w:left w:val="none" w:sz="0" w:space="0" w:color="auto"/>
                        <w:bottom w:val="none" w:sz="0" w:space="0" w:color="auto"/>
                        <w:right w:val="none" w:sz="0" w:space="0" w:color="auto"/>
                      </w:divBdr>
                    </w:div>
                  </w:divsChild>
                </w:div>
                <w:div w:id="1551306501">
                  <w:marLeft w:val="0"/>
                  <w:marRight w:val="0"/>
                  <w:marTop w:val="0"/>
                  <w:marBottom w:val="0"/>
                  <w:divBdr>
                    <w:top w:val="none" w:sz="0" w:space="0" w:color="auto"/>
                    <w:left w:val="none" w:sz="0" w:space="0" w:color="auto"/>
                    <w:bottom w:val="none" w:sz="0" w:space="0" w:color="auto"/>
                    <w:right w:val="none" w:sz="0" w:space="0" w:color="auto"/>
                  </w:divBdr>
                  <w:divsChild>
                    <w:div w:id="752510041">
                      <w:marLeft w:val="0"/>
                      <w:marRight w:val="0"/>
                      <w:marTop w:val="0"/>
                      <w:marBottom w:val="0"/>
                      <w:divBdr>
                        <w:top w:val="none" w:sz="0" w:space="0" w:color="auto"/>
                        <w:left w:val="none" w:sz="0" w:space="0" w:color="auto"/>
                        <w:bottom w:val="none" w:sz="0" w:space="0" w:color="auto"/>
                        <w:right w:val="none" w:sz="0" w:space="0" w:color="auto"/>
                      </w:divBdr>
                    </w:div>
                  </w:divsChild>
                </w:div>
                <w:div w:id="2072534879">
                  <w:marLeft w:val="0"/>
                  <w:marRight w:val="0"/>
                  <w:marTop w:val="0"/>
                  <w:marBottom w:val="0"/>
                  <w:divBdr>
                    <w:top w:val="none" w:sz="0" w:space="0" w:color="auto"/>
                    <w:left w:val="none" w:sz="0" w:space="0" w:color="auto"/>
                    <w:bottom w:val="none" w:sz="0" w:space="0" w:color="auto"/>
                    <w:right w:val="none" w:sz="0" w:space="0" w:color="auto"/>
                  </w:divBdr>
                  <w:divsChild>
                    <w:div w:id="169241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315972">
          <w:marLeft w:val="0"/>
          <w:marRight w:val="0"/>
          <w:marTop w:val="0"/>
          <w:marBottom w:val="0"/>
          <w:divBdr>
            <w:top w:val="none" w:sz="0" w:space="0" w:color="auto"/>
            <w:left w:val="none" w:sz="0" w:space="0" w:color="auto"/>
            <w:bottom w:val="none" w:sz="0" w:space="0" w:color="auto"/>
            <w:right w:val="none" w:sz="0" w:space="0" w:color="auto"/>
          </w:divBdr>
        </w:div>
        <w:div w:id="1983994819">
          <w:marLeft w:val="0"/>
          <w:marRight w:val="0"/>
          <w:marTop w:val="0"/>
          <w:marBottom w:val="0"/>
          <w:divBdr>
            <w:top w:val="none" w:sz="0" w:space="0" w:color="auto"/>
            <w:left w:val="none" w:sz="0" w:space="0" w:color="auto"/>
            <w:bottom w:val="none" w:sz="0" w:space="0" w:color="auto"/>
            <w:right w:val="none" w:sz="0" w:space="0" w:color="auto"/>
          </w:divBdr>
        </w:div>
      </w:divsChild>
    </w:div>
    <w:div w:id="445848764">
      <w:bodyDiv w:val="1"/>
      <w:marLeft w:val="0"/>
      <w:marRight w:val="0"/>
      <w:marTop w:val="0"/>
      <w:marBottom w:val="0"/>
      <w:divBdr>
        <w:top w:val="none" w:sz="0" w:space="0" w:color="auto"/>
        <w:left w:val="none" w:sz="0" w:space="0" w:color="auto"/>
        <w:bottom w:val="none" w:sz="0" w:space="0" w:color="auto"/>
        <w:right w:val="none" w:sz="0" w:space="0" w:color="auto"/>
      </w:divBdr>
      <w:divsChild>
        <w:div w:id="303508590">
          <w:marLeft w:val="0"/>
          <w:marRight w:val="0"/>
          <w:marTop w:val="0"/>
          <w:marBottom w:val="0"/>
          <w:divBdr>
            <w:top w:val="none" w:sz="0" w:space="0" w:color="auto"/>
            <w:left w:val="none" w:sz="0" w:space="0" w:color="auto"/>
            <w:bottom w:val="none" w:sz="0" w:space="0" w:color="auto"/>
            <w:right w:val="none" w:sz="0" w:space="0" w:color="auto"/>
          </w:divBdr>
        </w:div>
      </w:divsChild>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02817459">
      <w:bodyDiv w:val="1"/>
      <w:marLeft w:val="0"/>
      <w:marRight w:val="0"/>
      <w:marTop w:val="0"/>
      <w:marBottom w:val="0"/>
      <w:divBdr>
        <w:top w:val="none" w:sz="0" w:space="0" w:color="auto"/>
        <w:left w:val="none" w:sz="0" w:space="0" w:color="auto"/>
        <w:bottom w:val="none" w:sz="0" w:space="0" w:color="auto"/>
        <w:right w:val="none" w:sz="0" w:space="0" w:color="auto"/>
      </w:divBdr>
    </w:div>
    <w:div w:id="511997024">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689836018">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254433446">
      <w:bodyDiv w:val="1"/>
      <w:marLeft w:val="0"/>
      <w:marRight w:val="0"/>
      <w:marTop w:val="0"/>
      <w:marBottom w:val="0"/>
      <w:divBdr>
        <w:top w:val="none" w:sz="0" w:space="0" w:color="auto"/>
        <w:left w:val="none" w:sz="0" w:space="0" w:color="auto"/>
        <w:bottom w:val="none" w:sz="0" w:space="0" w:color="auto"/>
        <w:right w:val="none" w:sz="0" w:space="0" w:color="auto"/>
      </w:divBdr>
      <w:divsChild>
        <w:div w:id="293482888">
          <w:marLeft w:val="0"/>
          <w:marRight w:val="0"/>
          <w:marTop w:val="0"/>
          <w:marBottom w:val="0"/>
          <w:divBdr>
            <w:top w:val="none" w:sz="0" w:space="0" w:color="auto"/>
            <w:left w:val="none" w:sz="0" w:space="0" w:color="auto"/>
            <w:bottom w:val="none" w:sz="0" w:space="0" w:color="auto"/>
            <w:right w:val="none" w:sz="0" w:space="0" w:color="auto"/>
          </w:divBdr>
        </w:div>
        <w:div w:id="982461942">
          <w:marLeft w:val="0"/>
          <w:marRight w:val="0"/>
          <w:marTop w:val="0"/>
          <w:marBottom w:val="0"/>
          <w:divBdr>
            <w:top w:val="none" w:sz="0" w:space="0" w:color="auto"/>
            <w:left w:val="none" w:sz="0" w:space="0" w:color="auto"/>
            <w:bottom w:val="none" w:sz="0" w:space="0" w:color="auto"/>
            <w:right w:val="none" w:sz="0" w:space="0" w:color="auto"/>
          </w:divBdr>
        </w:div>
        <w:div w:id="1382945859">
          <w:marLeft w:val="0"/>
          <w:marRight w:val="0"/>
          <w:marTop w:val="0"/>
          <w:marBottom w:val="0"/>
          <w:divBdr>
            <w:top w:val="none" w:sz="0" w:space="0" w:color="auto"/>
            <w:left w:val="none" w:sz="0" w:space="0" w:color="auto"/>
            <w:bottom w:val="none" w:sz="0" w:space="0" w:color="auto"/>
            <w:right w:val="none" w:sz="0" w:space="0" w:color="auto"/>
          </w:divBdr>
        </w:div>
        <w:div w:id="1483110294">
          <w:marLeft w:val="0"/>
          <w:marRight w:val="0"/>
          <w:marTop w:val="0"/>
          <w:marBottom w:val="0"/>
          <w:divBdr>
            <w:top w:val="none" w:sz="0" w:space="0" w:color="auto"/>
            <w:left w:val="none" w:sz="0" w:space="0" w:color="auto"/>
            <w:bottom w:val="none" w:sz="0" w:space="0" w:color="auto"/>
            <w:right w:val="none" w:sz="0" w:space="0" w:color="auto"/>
          </w:divBdr>
        </w:div>
        <w:div w:id="1542404746">
          <w:marLeft w:val="0"/>
          <w:marRight w:val="0"/>
          <w:marTop w:val="0"/>
          <w:marBottom w:val="0"/>
          <w:divBdr>
            <w:top w:val="none" w:sz="0" w:space="0" w:color="auto"/>
            <w:left w:val="none" w:sz="0" w:space="0" w:color="auto"/>
            <w:bottom w:val="none" w:sz="0" w:space="0" w:color="auto"/>
            <w:right w:val="none" w:sz="0" w:space="0" w:color="auto"/>
          </w:divBdr>
        </w:div>
        <w:div w:id="1732195777">
          <w:marLeft w:val="0"/>
          <w:marRight w:val="0"/>
          <w:marTop w:val="0"/>
          <w:marBottom w:val="0"/>
          <w:divBdr>
            <w:top w:val="none" w:sz="0" w:space="0" w:color="auto"/>
            <w:left w:val="none" w:sz="0" w:space="0" w:color="auto"/>
            <w:bottom w:val="none" w:sz="0" w:space="0" w:color="auto"/>
            <w:right w:val="none" w:sz="0" w:space="0" w:color="auto"/>
          </w:divBdr>
        </w:div>
        <w:div w:id="1921450385">
          <w:marLeft w:val="0"/>
          <w:marRight w:val="0"/>
          <w:marTop w:val="0"/>
          <w:marBottom w:val="0"/>
          <w:divBdr>
            <w:top w:val="none" w:sz="0" w:space="0" w:color="auto"/>
            <w:left w:val="none" w:sz="0" w:space="0" w:color="auto"/>
            <w:bottom w:val="none" w:sz="0" w:space="0" w:color="auto"/>
            <w:right w:val="none" w:sz="0" w:space="0" w:color="auto"/>
          </w:divBdr>
        </w:div>
      </w:divsChild>
    </w:div>
    <w:div w:id="1329481790">
      <w:bodyDiv w:val="1"/>
      <w:marLeft w:val="0"/>
      <w:marRight w:val="0"/>
      <w:marTop w:val="0"/>
      <w:marBottom w:val="0"/>
      <w:divBdr>
        <w:top w:val="none" w:sz="0" w:space="0" w:color="auto"/>
        <w:left w:val="none" w:sz="0" w:space="0" w:color="auto"/>
        <w:bottom w:val="none" w:sz="0" w:space="0" w:color="auto"/>
        <w:right w:val="none" w:sz="0" w:space="0" w:color="auto"/>
      </w:divBdr>
      <w:divsChild>
        <w:div w:id="126553048">
          <w:marLeft w:val="0"/>
          <w:marRight w:val="0"/>
          <w:marTop w:val="0"/>
          <w:marBottom w:val="0"/>
          <w:divBdr>
            <w:top w:val="none" w:sz="0" w:space="0" w:color="auto"/>
            <w:left w:val="none" w:sz="0" w:space="0" w:color="auto"/>
            <w:bottom w:val="none" w:sz="0" w:space="0" w:color="auto"/>
            <w:right w:val="none" w:sz="0" w:space="0" w:color="auto"/>
          </w:divBdr>
          <w:divsChild>
            <w:div w:id="2086611591">
              <w:marLeft w:val="0"/>
              <w:marRight w:val="0"/>
              <w:marTop w:val="0"/>
              <w:marBottom w:val="0"/>
              <w:divBdr>
                <w:top w:val="none" w:sz="0" w:space="0" w:color="auto"/>
                <w:left w:val="none" w:sz="0" w:space="0" w:color="auto"/>
                <w:bottom w:val="none" w:sz="0" w:space="0" w:color="auto"/>
                <w:right w:val="none" w:sz="0" w:space="0" w:color="auto"/>
              </w:divBdr>
            </w:div>
          </w:divsChild>
        </w:div>
        <w:div w:id="291638678">
          <w:marLeft w:val="0"/>
          <w:marRight w:val="0"/>
          <w:marTop w:val="0"/>
          <w:marBottom w:val="0"/>
          <w:divBdr>
            <w:top w:val="none" w:sz="0" w:space="0" w:color="auto"/>
            <w:left w:val="none" w:sz="0" w:space="0" w:color="auto"/>
            <w:bottom w:val="none" w:sz="0" w:space="0" w:color="auto"/>
            <w:right w:val="none" w:sz="0" w:space="0" w:color="auto"/>
          </w:divBdr>
          <w:divsChild>
            <w:div w:id="2011058502">
              <w:marLeft w:val="0"/>
              <w:marRight w:val="0"/>
              <w:marTop w:val="30"/>
              <w:marBottom w:val="30"/>
              <w:divBdr>
                <w:top w:val="none" w:sz="0" w:space="0" w:color="auto"/>
                <w:left w:val="none" w:sz="0" w:space="0" w:color="auto"/>
                <w:bottom w:val="none" w:sz="0" w:space="0" w:color="auto"/>
                <w:right w:val="none" w:sz="0" w:space="0" w:color="auto"/>
              </w:divBdr>
              <w:divsChild>
                <w:div w:id="164826727">
                  <w:marLeft w:val="0"/>
                  <w:marRight w:val="0"/>
                  <w:marTop w:val="0"/>
                  <w:marBottom w:val="0"/>
                  <w:divBdr>
                    <w:top w:val="none" w:sz="0" w:space="0" w:color="auto"/>
                    <w:left w:val="none" w:sz="0" w:space="0" w:color="auto"/>
                    <w:bottom w:val="none" w:sz="0" w:space="0" w:color="auto"/>
                    <w:right w:val="none" w:sz="0" w:space="0" w:color="auto"/>
                  </w:divBdr>
                  <w:divsChild>
                    <w:div w:id="2114090930">
                      <w:marLeft w:val="0"/>
                      <w:marRight w:val="0"/>
                      <w:marTop w:val="0"/>
                      <w:marBottom w:val="0"/>
                      <w:divBdr>
                        <w:top w:val="none" w:sz="0" w:space="0" w:color="auto"/>
                        <w:left w:val="none" w:sz="0" w:space="0" w:color="auto"/>
                        <w:bottom w:val="none" w:sz="0" w:space="0" w:color="auto"/>
                        <w:right w:val="none" w:sz="0" w:space="0" w:color="auto"/>
                      </w:divBdr>
                    </w:div>
                  </w:divsChild>
                </w:div>
                <w:div w:id="314794980">
                  <w:marLeft w:val="0"/>
                  <w:marRight w:val="0"/>
                  <w:marTop w:val="0"/>
                  <w:marBottom w:val="0"/>
                  <w:divBdr>
                    <w:top w:val="none" w:sz="0" w:space="0" w:color="auto"/>
                    <w:left w:val="none" w:sz="0" w:space="0" w:color="auto"/>
                    <w:bottom w:val="none" w:sz="0" w:space="0" w:color="auto"/>
                    <w:right w:val="none" w:sz="0" w:space="0" w:color="auto"/>
                  </w:divBdr>
                  <w:divsChild>
                    <w:div w:id="680545149">
                      <w:marLeft w:val="0"/>
                      <w:marRight w:val="0"/>
                      <w:marTop w:val="0"/>
                      <w:marBottom w:val="0"/>
                      <w:divBdr>
                        <w:top w:val="none" w:sz="0" w:space="0" w:color="auto"/>
                        <w:left w:val="none" w:sz="0" w:space="0" w:color="auto"/>
                        <w:bottom w:val="none" w:sz="0" w:space="0" w:color="auto"/>
                        <w:right w:val="none" w:sz="0" w:space="0" w:color="auto"/>
                      </w:divBdr>
                    </w:div>
                  </w:divsChild>
                </w:div>
                <w:div w:id="473762106">
                  <w:marLeft w:val="0"/>
                  <w:marRight w:val="0"/>
                  <w:marTop w:val="0"/>
                  <w:marBottom w:val="0"/>
                  <w:divBdr>
                    <w:top w:val="none" w:sz="0" w:space="0" w:color="auto"/>
                    <w:left w:val="none" w:sz="0" w:space="0" w:color="auto"/>
                    <w:bottom w:val="none" w:sz="0" w:space="0" w:color="auto"/>
                    <w:right w:val="none" w:sz="0" w:space="0" w:color="auto"/>
                  </w:divBdr>
                  <w:divsChild>
                    <w:div w:id="245263972">
                      <w:marLeft w:val="0"/>
                      <w:marRight w:val="0"/>
                      <w:marTop w:val="0"/>
                      <w:marBottom w:val="0"/>
                      <w:divBdr>
                        <w:top w:val="none" w:sz="0" w:space="0" w:color="auto"/>
                        <w:left w:val="none" w:sz="0" w:space="0" w:color="auto"/>
                        <w:bottom w:val="none" w:sz="0" w:space="0" w:color="auto"/>
                        <w:right w:val="none" w:sz="0" w:space="0" w:color="auto"/>
                      </w:divBdr>
                    </w:div>
                  </w:divsChild>
                </w:div>
                <w:div w:id="762720541">
                  <w:marLeft w:val="0"/>
                  <w:marRight w:val="0"/>
                  <w:marTop w:val="0"/>
                  <w:marBottom w:val="0"/>
                  <w:divBdr>
                    <w:top w:val="none" w:sz="0" w:space="0" w:color="auto"/>
                    <w:left w:val="none" w:sz="0" w:space="0" w:color="auto"/>
                    <w:bottom w:val="none" w:sz="0" w:space="0" w:color="auto"/>
                    <w:right w:val="none" w:sz="0" w:space="0" w:color="auto"/>
                  </w:divBdr>
                  <w:divsChild>
                    <w:div w:id="1018039695">
                      <w:marLeft w:val="0"/>
                      <w:marRight w:val="0"/>
                      <w:marTop w:val="0"/>
                      <w:marBottom w:val="0"/>
                      <w:divBdr>
                        <w:top w:val="none" w:sz="0" w:space="0" w:color="auto"/>
                        <w:left w:val="none" w:sz="0" w:space="0" w:color="auto"/>
                        <w:bottom w:val="none" w:sz="0" w:space="0" w:color="auto"/>
                        <w:right w:val="none" w:sz="0" w:space="0" w:color="auto"/>
                      </w:divBdr>
                    </w:div>
                  </w:divsChild>
                </w:div>
                <w:div w:id="773788274">
                  <w:marLeft w:val="0"/>
                  <w:marRight w:val="0"/>
                  <w:marTop w:val="0"/>
                  <w:marBottom w:val="0"/>
                  <w:divBdr>
                    <w:top w:val="none" w:sz="0" w:space="0" w:color="auto"/>
                    <w:left w:val="none" w:sz="0" w:space="0" w:color="auto"/>
                    <w:bottom w:val="none" w:sz="0" w:space="0" w:color="auto"/>
                    <w:right w:val="none" w:sz="0" w:space="0" w:color="auto"/>
                  </w:divBdr>
                  <w:divsChild>
                    <w:div w:id="775756466">
                      <w:marLeft w:val="0"/>
                      <w:marRight w:val="0"/>
                      <w:marTop w:val="0"/>
                      <w:marBottom w:val="0"/>
                      <w:divBdr>
                        <w:top w:val="none" w:sz="0" w:space="0" w:color="auto"/>
                        <w:left w:val="none" w:sz="0" w:space="0" w:color="auto"/>
                        <w:bottom w:val="none" w:sz="0" w:space="0" w:color="auto"/>
                        <w:right w:val="none" w:sz="0" w:space="0" w:color="auto"/>
                      </w:divBdr>
                    </w:div>
                  </w:divsChild>
                </w:div>
                <w:div w:id="792674600">
                  <w:marLeft w:val="0"/>
                  <w:marRight w:val="0"/>
                  <w:marTop w:val="0"/>
                  <w:marBottom w:val="0"/>
                  <w:divBdr>
                    <w:top w:val="none" w:sz="0" w:space="0" w:color="auto"/>
                    <w:left w:val="none" w:sz="0" w:space="0" w:color="auto"/>
                    <w:bottom w:val="none" w:sz="0" w:space="0" w:color="auto"/>
                    <w:right w:val="none" w:sz="0" w:space="0" w:color="auto"/>
                  </w:divBdr>
                  <w:divsChild>
                    <w:div w:id="2001305403">
                      <w:marLeft w:val="0"/>
                      <w:marRight w:val="0"/>
                      <w:marTop w:val="0"/>
                      <w:marBottom w:val="0"/>
                      <w:divBdr>
                        <w:top w:val="none" w:sz="0" w:space="0" w:color="auto"/>
                        <w:left w:val="none" w:sz="0" w:space="0" w:color="auto"/>
                        <w:bottom w:val="none" w:sz="0" w:space="0" w:color="auto"/>
                        <w:right w:val="none" w:sz="0" w:space="0" w:color="auto"/>
                      </w:divBdr>
                    </w:div>
                  </w:divsChild>
                </w:div>
                <w:div w:id="1020669716">
                  <w:marLeft w:val="0"/>
                  <w:marRight w:val="0"/>
                  <w:marTop w:val="0"/>
                  <w:marBottom w:val="0"/>
                  <w:divBdr>
                    <w:top w:val="none" w:sz="0" w:space="0" w:color="auto"/>
                    <w:left w:val="none" w:sz="0" w:space="0" w:color="auto"/>
                    <w:bottom w:val="none" w:sz="0" w:space="0" w:color="auto"/>
                    <w:right w:val="none" w:sz="0" w:space="0" w:color="auto"/>
                  </w:divBdr>
                  <w:divsChild>
                    <w:div w:id="965548289">
                      <w:marLeft w:val="0"/>
                      <w:marRight w:val="0"/>
                      <w:marTop w:val="0"/>
                      <w:marBottom w:val="0"/>
                      <w:divBdr>
                        <w:top w:val="none" w:sz="0" w:space="0" w:color="auto"/>
                        <w:left w:val="none" w:sz="0" w:space="0" w:color="auto"/>
                        <w:bottom w:val="none" w:sz="0" w:space="0" w:color="auto"/>
                        <w:right w:val="none" w:sz="0" w:space="0" w:color="auto"/>
                      </w:divBdr>
                    </w:div>
                  </w:divsChild>
                </w:div>
                <w:div w:id="1212882040">
                  <w:marLeft w:val="0"/>
                  <w:marRight w:val="0"/>
                  <w:marTop w:val="0"/>
                  <w:marBottom w:val="0"/>
                  <w:divBdr>
                    <w:top w:val="none" w:sz="0" w:space="0" w:color="auto"/>
                    <w:left w:val="none" w:sz="0" w:space="0" w:color="auto"/>
                    <w:bottom w:val="none" w:sz="0" w:space="0" w:color="auto"/>
                    <w:right w:val="none" w:sz="0" w:space="0" w:color="auto"/>
                  </w:divBdr>
                  <w:divsChild>
                    <w:div w:id="879514261">
                      <w:marLeft w:val="0"/>
                      <w:marRight w:val="0"/>
                      <w:marTop w:val="0"/>
                      <w:marBottom w:val="0"/>
                      <w:divBdr>
                        <w:top w:val="none" w:sz="0" w:space="0" w:color="auto"/>
                        <w:left w:val="none" w:sz="0" w:space="0" w:color="auto"/>
                        <w:bottom w:val="none" w:sz="0" w:space="0" w:color="auto"/>
                        <w:right w:val="none" w:sz="0" w:space="0" w:color="auto"/>
                      </w:divBdr>
                    </w:div>
                  </w:divsChild>
                </w:div>
                <w:div w:id="1349988599">
                  <w:marLeft w:val="0"/>
                  <w:marRight w:val="0"/>
                  <w:marTop w:val="0"/>
                  <w:marBottom w:val="0"/>
                  <w:divBdr>
                    <w:top w:val="none" w:sz="0" w:space="0" w:color="auto"/>
                    <w:left w:val="none" w:sz="0" w:space="0" w:color="auto"/>
                    <w:bottom w:val="none" w:sz="0" w:space="0" w:color="auto"/>
                    <w:right w:val="none" w:sz="0" w:space="0" w:color="auto"/>
                  </w:divBdr>
                  <w:divsChild>
                    <w:div w:id="2067144284">
                      <w:marLeft w:val="0"/>
                      <w:marRight w:val="0"/>
                      <w:marTop w:val="0"/>
                      <w:marBottom w:val="0"/>
                      <w:divBdr>
                        <w:top w:val="none" w:sz="0" w:space="0" w:color="auto"/>
                        <w:left w:val="none" w:sz="0" w:space="0" w:color="auto"/>
                        <w:bottom w:val="none" w:sz="0" w:space="0" w:color="auto"/>
                        <w:right w:val="none" w:sz="0" w:space="0" w:color="auto"/>
                      </w:divBdr>
                    </w:div>
                  </w:divsChild>
                </w:div>
                <w:div w:id="1437096404">
                  <w:marLeft w:val="0"/>
                  <w:marRight w:val="0"/>
                  <w:marTop w:val="0"/>
                  <w:marBottom w:val="0"/>
                  <w:divBdr>
                    <w:top w:val="none" w:sz="0" w:space="0" w:color="auto"/>
                    <w:left w:val="none" w:sz="0" w:space="0" w:color="auto"/>
                    <w:bottom w:val="none" w:sz="0" w:space="0" w:color="auto"/>
                    <w:right w:val="none" w:sz="0" w:space="0" w:color="auto"/>
                  </w:divBdr>
                  <w:divsChild>
                    <w:div w:id="1266308424">
                      <w:marLeft w:val="0"/>
                      <w:marRight w:val="0"/>
                      <w:marTop w:val="0"/>
                      <w:marBottom w:val="0"/>
                      <w:divBdr>
                        <w:top w:val="none" w:sz="0" w:space="0" w:color="auto"/>
                        <w:left w:val="none" w:sz="0" w:space="0" w:color="auto"/>
                        <w:bottom w:val="none" w:sz="0" w:space="0" w:color="auto"/>
                        <w:right w:val="none" w:sz="0" w:space="0" w:color="auto"/>
                      </w:divBdr>
                    </w:div>
                  </w:divsChild>
                </w:div>
                <w:div w:id="1518882389">
                  <w:marLeft w:val="0"/>
                  <w:marRight w:val="0"/>
                  <w:marTop w:val="0"/>
                  <w:marBottom w:val="0"/>
                  <w:divBdr>
                    <w:top w:val="none" w:sz="0" w:space="0" w:color="auto"/>
                    <w:left w:val="none" w:sz="0" w:space="0" w:color="auto"/>
                    <w:bottom w:val="none" w:sz="0" w:space="0" w:color="auto"/>
                    <w:right w:val="none" w:sz="0" w:space="0" w:color="auto"/>
                  </w:divBdr>
                  <w:divsChild>
                    <w:div w:id="1168865030">
                      <w:marLeft w:val="0"/>
                      <w:marRight w:val="0"/>
                      <w:marTop w:val="0"/>
                      <w:marBottom w:val="0"/>
                      <w:divBdr>
                        <w:top w:val="none" w:sz="0" w:space="0" w:color="auto"/>
                        <w:left w:val="none" w:sz="0" w:space="0" w:color="auto"/>
                        <w:bottom w:val="none" w:sz="0" w:space="0" w:color="auto"/>
                        <w:right w:val="none" w:sz="0" w:space="0" w:color="auto"/>
                      </w:divBdr>
                    </w:div>
                  </w:divsChild>
                </w:div>
                <w:div w:id="1632633639">
                  <w:marLeft w:val="0"/>
                  <w:marRight w:val="0"/>
                  <w:marTop w:val="0"/>
                  <w:marBottom w:val="0"/>
                  <w:divBdr>
                    <w:top w:val="none" w:sz="0" w:space="0" w:color="auto"/>
                    <w:left w:val="none" w:sz="0" w:space="0" w:color="auto"/>
                    <w:bottom w:val="none" w:sz="0" w:space="0" w:color="auto"/>
                    <w:right w:val="none" w:sz="0" w:space="0" w:color="auto"/>
                  </w:divBdr>
                  <w:divsChild>
                    <w:div w:id="1781795690">
                      <w:marLeft w:val="0"/>
                      <w:marRight w:val="0"/>
                      <w:marTop w:val="0"/>
                      <w:marBottom w:val="0"/>
                      <w:divBdr>
                        <w:top w:val="none" w:sz="0" w:space="0" w:color="auto"/>
                        <w:left w:val="none" w:sz="0" w:space="0" w:color="auto"/>
                        <w:bottom w:val="none" w:sz="0" w:space="0" w:color="auto"/>
                        <w:right w:val="none" w:sz="0" w:space="0" w:color="auto"/>
                      </w:divBdr>
                    </w:div>
                  </w:divsChild>
                </w:div>
                <w:div w:id="2019113968">
                  <w:marLeft w:val="0"/>
                  <w:marRight w:val="0"/>
                  <w:marTop w:val="0"/>
                  <w:marBottom w:val="0"/>
                  <w:divBdr>
                    <w:top w:val="none" w:sz="0" w:space="0" w:color="auto"/>
                    <w:left w:val="none" w:sz="0" w:space="0" w:color="auto"/>
                    <w:bottom w:val="none" w:sz="0" w:space="0" w:color="auto"/>
                    <w:right w:val="none" w:sz="0" w:space="0" w:color="auto"/>
                  </w:divBdr>
                  <w:divsChild>
                    <w:div w:id="993727616">
                      <w:marLeft w:val="0"/>
                      <w:marRight w:val="0"/>
                      <w:marTop w:val="0"/>
                      <w:marBottom w:val="0"/>
                      <w:divBdr>
                        <w:top w:val="none" w:sz="0" w:space="0" w:color="auto"/>
                        <w:left w:val="none" w:sz="0" w:space="0" w:color="auto"/>
                        <w:bottom w:val="none" w:sz="0" w:space="0" w:color="auto"/>
                        <w:right w:val="none" w:sz="0" w:space="0" w:color="auto"/>
                      </w:divBdr>
                    </w:div>
                  </w:divsChild>
                </w:div>
                <w:div w:id="2062245281">
                  <w:marLeft w:val="0"/>
                  <w:marRight w:val="0"/>
                  <w:marTop w:val="0"/>
                  <w:marBottom w:val="0"/>
                  <w:divBdr>
                    <w:top w:val="none" w:sz="0" w:space="0" w:color="auto"/>
                    <w:left w:val="none" w:sz="0" w:space="0" w:color="auto"/>
                    <w:bottom w:val="none" w:sz="0" w:space="0" w:color="auto"/>
                    <w:right w:val="none" w:sz="0" w:space="0" w:color="auto"/>
                  </w:divBdr>
                  <w:divsChild>
                    <w:div w:id="284317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84273064">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599753356">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644581148">
      <w:bodyDiv w:val="1"/>
      <w:marLeft w:val="0"/>
      <w:marRight w:val="0"/>
      <w:marTop w:val="0"/>
      <w:marBottom w:val="0"/>
      <w:divBdr>
        <w:top w:val="none" w:sz="0" w:space="0" w:color="auto"/>
        <w:left w:val="none" w:sz="0" w:space="0" w:color="auto"/>
        <w:bottom w:val="none" w:sz="0" w:space="0" w:color="auto"/>
        <w:right w:val="none" w:sz="0" w:space="0" w:color="auto"/>
      </w:divBdr>
    </w:div>
    <w:div w:id="1772971632">
      <w:bodyDiv w:val="1"/>
      <w:marLeft w:val="0"/>
      <w:marRight w:val="0"/>
      <w:marTop w:val="0"/>
      <w:marBottom w:val="0"/>
      <w:divBdr>
        <w:top w:val="none" w:sz="0" w:space="0" w:color="auto"/>
        <w:left w:val="none" w:sz="0" w:space="0" w:color="auto"/>
        <w:bottom w:val="none" w:sz="0" w:space="0" w:color="auto"/>
        <w:right w:val="none" w:sz="0" w:space="0" w:color="auto"/>
      </w:divBdr>
      <w:divsChild>
        <w:div w:id="1510412482">
          <w:marLeft w:val="0"/>
          <w:marRight w:val="0"/>
          <w:marTop w:val="0"/>
          <w:marBottom w:val="0"/>
          <w:divBdr>
            <w:top w:val="none" w:sz="0" w:space="0" w:color="auto"/>
            <w:left w:val="none" w:sz="0" w:space="0" w:color="auto"/>
            <w:bottom w:val="none" w:sz="0" w:space="0" w:color="auto"/>
            <w:right w:val="none" w:sz="0" w:space="0" w:color="auto"/>
          </w:divBdr>
        </w:div>
      </w:divsChild>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1834029573">
      <w:bodyDiv w:val="1"/>
      <w:marLeft w:val="0"/>
      <w:marRight w:val="0"/>
      <w:marTop w:val="0"/>
      <w:marBottom w:val="0"/>
      <w:divBdr>
        <w:top w:val="none" w:sz="0" w:space="0" w:color="auto"/>
        <w:left w:val="none" w:sz="0" w:space="0" w:color="auto"/>
        <w:bottom w:val="none" w:sz="0" w:space="0" w:color="auto"/>
        <w:right w:val="none" w:sz="0" w:space="0" w:color="auto"/>
      </w:divBdr>
    </w:div>
    <w:div w:id="1842700662">
      <w:bodyDiv w:val="1"/>
      <w:marLeft w:val="0"/>
      <w:marRight w:val="0"/>
      <w:marTop w:val="0"/>
      <w:marBottom w:val="0"/>
      <w:divBdr>
        <w:top w:val="none" w:sz="0" w:space="0" w:color="auto"/>
        <w:left w:val="none" w:sz="0" w:space="0" w:color="auto"/>
        <w:bottom w:val="none" w:sz="0" w:space="0" w:color="auto"/>
        <w:right w:val="none" w:sz="0" w:space="0" w:color="auto"/>
      </w:divBdr>
    </w:div>
    <w:div w:id="2072652728">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26" Type="http://schemas.openxmlformats.org/officeDocument/2006/relationships/hyperlink" Target="https://www.land.vic.gov.au/__data/assets/word_doc/0028/491824/Licensed-surveyors-report-template-2021.docx" TargetMode="External"/><Relationship Id="rId39"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hyperlink" Target="https://servictoria.com.au/" TargetMode="External"/><Relationship Id="rId34" Type="http://schemas.openxmlformats.org/officeDocument/2006/relationships/header" Target="header4.xml"/><Relationship Id="rId42" Type="http://schemas.microsoft.com/office/2019/05/relationships/documenttasks" Target="documenttasks/documenttasks1.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5" Type="http://schemas.openxmlformats.org/officeDocument/2006/relationships/hyperlink" Target="https://www.land.vic.gov.au/surveying/cadastral-survey/practice-directives" TargetMode="External"/><Relationship Id="rId33" Type="http://schemas.openxmlformats.org/officeDocument/2006/relationships/hyperlink" Target="http://www.delwp.vic.gov.au" TargetMode="External"/><Relationship Id="rId38"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victorianlrs.com.au/news-updates/vlrs-announces-rebrand-as-serv/" TargetMode="External"/><Relationship Id="rId29" Type="http://schemas.openxmlformats.org/officeDocument/2006/relationships/hyperlink" Target="http://www.land.vic.gov.au/contact-u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yperlink" Target="https://www.land.vic.gov.au/land-registration/consultation-papers" TargetMode="External"/><Relationship Id="rId32" Type="http://schemas.openxmlformats.org/officeDocument/2006/relationships/hyperlink" Target="http://www.relayservice.com.au" TargetMode="External"/><Relationship Id="rId37" Type="http://schemas.openxmlformats.org/officeDocument/2006/relationships/footer" Target="footer5.xm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hyperlink" Target="https://www.land.vic.gov.au/land-registration/fees-guides-and-forms" TargetMode="External"/><Relationship Id="rId28" Type="http://schemas.openxmlformats.org/officeDocument/2006/relationships/hyperlink" Target="https://www.land.vic.gov.au/land-registration/for-individuals/where-to-find-information-about-land-titles" TargetMode="External"/><Relationship Id="rId36" Type="http://schemas.openxmlformats.org/officeDocument/2006/relationships/footer" Target="footer4.xml"/><Relationship Id="rId10" Type="http://schemas.openxmlformats.org/officeDocument/2006/relationships/settings" Target="settings.xml"/><Relationship Id="rId19" Type="http://schemas.openxmlformats.org/officeDocument/2006/relationships/footer" Target="footer3.xml"/><Relationship Id="rId31" Type="http://schemas.openxmlformats.org/officeDocument/2006/relationships/hyperlink" Target="mailto:customer.service@delwp.vic.gov.au" TargetMode="Externa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 Id="rId22" Type="http://schemas.openxmlformats.org/officeDocument/2006/relationships/hyperlink" Target="https://www.land.vic.gov.au/land-registration/consultation-papers" TargetMode="External"/><Relationship Id="rId27" Type="http://schemas.openxmlformats.org/officeDocument/2006/relationships/hyperlink" Target="https://www.land.vic.gov.au/__data/assets/pdf_file/0031/469516/CustomerInfoBulletin_ed132.pdf" TargetMode="External"/><Relationship Id="rId30" Type="http://schemas.openxmlformats.org/officeDocument/2006/relationships/image" Target="media/image4.emf"/><Relationship Id="rId35" Type="http://schemas.openxmlformats.org/officeDocument/2006/relationships/header" Target="header5.xml"/></Relationships>
</file>

<file path=word/_rels/footer3.xml.rels><?xml version="1.0" encoding="UTF-8" standalone="yes"?>
<Relationships xmlns="http://schemas.openxmlformats.org/package/2006/relationships"><Relationship Id="rId1" Type="http://schemas.openxmlformats.org/officeDocument/2006/relationships/image" Target="media/image3.emf"/></Relationships>
</file>

<file path=word/_rels/footer6.xml.rels><?xml version="1.0" encoding="UTF-8" standalone="yes"?>
<Relationships xmlns="http://schemas.openxmlformats.org/package/2006/relationships"><Relationship Id="rId3" Type="http://schemas.openxmlformats.org/officeDocument/2006/relationships/image" Target="media/image6.emf"/><Relationship Id="rId2" Type="http://schemas.openxmlformats.org/officeDocument/2006/relationships/image" Target="media/image3.emf"/><Relationship Id="rId1" Type="http://schemas.openxmlformats.org/officeDocument/2006/relationships/image" Target="media/image5.jp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documenttasks/documenttasks1.xml><?xml version="1.0" encoding="utf-8"?>
<t:Tasks xmlns:t="http://schemas.microsoft.com/office/tasks/2019/documenttasks" xmlns:oel="http://schemas.microsoft.com/office/2019/extlst">
  <t:Task id="{6D2740D3-372F-4FA7-81F6-F62F9600A9A8}">
    <t:Anchor>
      <t:Comment id="604372058"/>
    </t:Anchor>
    <t:History>
      <t:Event id="{333CCC22-61B5-4998-9839-BE5850A99B18}" time="2021-03-24T07:05:47Z">
        <t:Attribution userId="S::mark.d.spence@delwp.vic.gov.au::1d6bd5f8-7c50-44bf-8b5c-9a2a9f85ad7b" userProvider="AD" userName="Mark D Spence (DELWP)"/>
        <t:Anchor>
          <t:Comment id="1834422643"/>
        </t:Anchor>
        <t:Create/>
      </t:Event>
      <t:Event id="{705807E7-66FD-4125-9829-8D700235BD47}" time="2021-03-24T07:05:47Z">
        <t:Attribution userId="S::mark.d.spence@delwp.vic.gov.au::1d6bd5f8-7c50-44bf-8b5c-9a2a9f85ad7b" userProvider="AD" userName="Mark D Spence (DELWP)"/>
        <t:Anchor>
          <t:Comment id="1834422643"/>
        </t:Anchor>
        <t:Assign userId="S::Fiona.Nguyen@delwp.vic.gov.au::0cdc387d-3b13-402f-b8d4-16fbf0cce708" userProvider="AD" userName="Fiona Nguyen (DELWP)"/>
      </t:Event>
      <t:Event id="{1D7A6017-EF88-4F87-BF56-5ED1B5F5F127}" time="2021-03-24T07:05:47Z">
        <t:Attribution userId="S::mark.d.spence@delwp.vic.gov.au::1d6bd5f8-7c50-44bf-8b5c-9a2a9f85ad7b" userProvider="AD" userName="Mark D Spence (DELWP)"/>
        <t:Anchor>
          <t:Comment id="1834422643"/>
        </t:Anchor>
        <t:SetTitle title="@Fiona Nguyen (DELWP) Can you please confirm."/>
      </t:Event>
    </t:History>
  </t:Task>
  <t:Task id="{93402B73-E0E0-45D1-A637-AD7E2BEC57A1}">
    <t:Anchor>
      <t:Comment id="465394292"/>
    </t:Anchor>
    <t:History>
      <t:Event id="{E56CA11C-92EE-4CE8-AB5D-4E70340D7AF0}" time="2021-08-06T00:35:21.77Z">
        <t:Attribution userId="S::susheila.vijendran@delwp.vic.gov.au::b6645f95-566c-4ea6-a641-0cccdee9a67f" userProvider="AD" userName="Susheila T Vijendran (DELWP)"/>
        <t:Anchor>
          <t:Comment id="465394292"/>
        </t:Anchor>
        <t:Create/>
      </t:Event>
      <t:Event id="{CE65438E-2F7A-4DFF-98AE-F657DE928087}" time="2021-08-06T00:35:21.77Z">
        <t:Attribution userId="S::susheila.vijendran@delwp.vic.gov.au::b6645f95-566c-4ea6-a641-0cccdee9a67f" userProvider="AD" userName="Susheila T Vijendran (DELWP)"/>
        <t:Anchor>
          <t:Comment id="465394292"/>
        </t:Anchor>
        <t:Assign userId="S::Dale.Rotteveel@delwp.vic.gov.au::89d76767-6bdd-45f7-bb92-47c9098f231d" userProvider="AD" userName="Dale J Rotteveel (DELWP)"/>
      </t:Event>
      <t:Event id="{EDE02CEB-9FA2-4D24-8825-3D314EB82965}" time="2021-08-06T00:35:21.77Z">
        <t:Attribution userId="S::susheila.vijendran@delwp.vic.gov.au::b6645f95-566c-4ea6-a641-0cccdee9a67f" userProvider="AD" userName="Susheila T Vijendran (DELWP)"/>
        <t:Anchor>
          <t:Comment id="465394292"/>
        </t:Anchor>
        <t:SetTitle title="@Dale J Rotteveel (DELWP) could you please review and amend as required."/>
      </t:Event>
      <t:Event id="{FF87B2ED-00D5-477D-855F-F69043E8CA14}" time="2021-08-08T23:19:36.122Z">
        <t:Attribution userId="S::susheila.vijendran@delwp.vic.gov.au::b6645f95-566c-4ea6-a641-0cccdee9a67f" userProvider="AD" userName="Susheila T Vijendran (DELWP)"/>
        <t:Progress percentComplete="100"/>
      </t:Event>
    </t:History>
  </t:Task>
  <t:Task id="{E01ED9B4-AF1A-4AD7-ABAA-F1B01C1BDB5B}">
    <t:Anchor>
      <t:Comment id="616528283"/>
    </t:Anchor>
    <t:History>
      <t:Event id="{C04A9ED4-F1D0-4974-8DCA-5D6CE4144535}" time="2021-08-12T03:25:01.959Z">
        <t:Attribution userId="S::susheila.vijendran@delwp.vic.gov.au::b6645f95-566c-4ea6-a641-0cccdee9a67f" userProvider="AD" userName="Susheila T Vijendran (DELWP)"/>
        <t:Anchor>
          <t:Comment id="47206336"/>
        </t:Anchor>
        <t:Create/>
      </t:Event>
      <t:Event id="{929D8956-2757-429B-AC03-1A9EDC5E575E}" time="2021-08-12T03:25:01.959Z">
        <t:Attribution userId="S::susheila.vijendran@delwp.vic.gov.au::b6645f95-566c-4ea6-a641-0cccdee9a67f" userProvider="AD" userName="Susheila T Vijendran (DELWP)"/>
        <t:Anchor>
          <t:Comment id="47206336"/>
        </t:Anchor>
        <t:Assign userId="S::fi.forrest@delwp.vic.gov.au::15cf971e-d110-4c55-8865-013199caf3d2" userProvider="AD" userName="Fi A Forrest (DELWP)"/>
      </t:Event>
      <t:Event id="{8227D6C1-9FCD-491E-81B2-9CB9949C4391}" time="2021-08-12T03:25:01.959Z">
        <t:Attribution userId="S::susheila.vijendran@delwp.vic.gov.au::b6645f95-566c-4ea6-a641-0cccdee9a67f" userProvider="AD" userName="Susheila T Vijendran (DELWP)"/>
        <t:Anchor>
          <t:Comment id="47206336"/>
        </t:Anchor>
        <t:SetTitle title="@Fi A Forrest (DELWP) looks good Fi. Do you think it would be useful to set out the available justifications?"/>
      </t:Event>
    </t:History>
  </t:Task>
  <t:Task id="{C3F54617-2128-46B5-A2B2-8BCEE89DA86A}">
    <t:Anchor>
      <t:Comment id="146545412"/>
    </t:Anchor>
    <t:History>
      <t:Event id="{0FE6D36D-B16D-4098-8440-32EBEB9D1EAC}" time="2021-08-08T23:17:47.819Z">
        <t:Attribution userId="S::susheila.vijendran@delwp.vic.gov.au::b6645f95-566c-4ea6-a641-0cccdee9a67f" userProvider="AD" userName="Susheila T Vijendran (DELWP)"/>
        <t:Anchor>
          <t:Comment id="146545412"/>
        </t:Anchor>
        <t:Create/>
      </t:Event>
      <t:Event id="{2591D9D5-4363-4A58-B1C1-AB9BBFAD38AB}" time="2021-08-08T23:17:47.819Z">
        <t:Attribution userId="S::susheila.vijendran@delwp.vic.gov.au::b6645f95-566c-4ea6-a641-0cccdee9a67f" userProvider="AD" userName="Susheila T Vijendran (DELWP)"/>
        <t:Anchor>
          <t:Comment id="146545412"/>
        </t:Anchor>
        <t:Assign userId="S::Dale.Rotteveel@delwp.vic.gov.au::89d76767-6bdd-45f7-bb92-47c9098f231d" userProvider="AD" userName="Dale J Rotteveel (DELWP)"/>
      </t:Event>
      <t:Event id="{0C0D3C98-252B-4608-AFF8-A6E4BA0AA9C1}" time="2021-08-08T23:17:47.819Z">
        <t:Attribution userId="S::susheila.vijendran@delwp.vic.gov.au::b6645f95-566c-4ea6-a641-0cccdee9a67f" userProvider="AD" userName="Susheila T Vijendran (DELWP)"/>
        <t:Anchor>
          <t:Comment id="146545412"/>
        </t:Anchor>
        <t:SetTitle title="@Dale J Rotteveel (DELWP) please review and amend as required."/>
      </t:Event>
    </t:History>
  </t:Task>
  <t:Task id="{7E67367B-4C69-4313-96CF-A9D2E137D676}">
    <t:Anchor>
      <t:Comment id="149219602"/>
    </t:Anchor>
    <t:History>
      <t:Event id="{C53F5B82-C23C-4FB5-9960-6D8DE31B55E3}" time="2021-08-09T04:23:07.707Z">
        <t:Attribution userId="S::susheila.vijendran@delwp.vic.gov.au::b6645f95-566c-4ea6-a641-0cccdee9a67f" userProvider="AD" userName="Susheila T Vijendran (DELWP)"/>
        <t:Anchor>
          <t:Comment id="149219602"/>
        </t:Anchor>
        <t:Create/>
      </t:Event>
      <t:Event id="{CA00B9F6-4368-4747-8C51-A3C6EF1043B0}" time="2021-08-09T04:23:07.707Z">
        <t:Attribution userId="S::susheila.vijendran@delwp.vic.gov.au::b6645f95-566c-4ea6-a641-0cccdee9a67f" userProvider="AD" userName="Susheila T Vijendran (DELWP)"/>
        <t:Anchor>
          <t:Comment id="149219602"/>
        </t:Anchor>
        <t:Assign userId="S::gen.itoh@delwp.vic.gov.au::c4aa8ed5-5b7e-4e8e-9d01-d6c3e9741876" userProvider="AD" userName="Gen Itoh (DELWP)"/>
      </t:Event>
      <t:Event id="{C8C0C7D1-5527-48FA-A899-B64FE3345CC1}" time="2021-08-09T04:23:07.707Z">
        <t:Attribution userId="S::susheila.vijendran@delwp.vic.gov.au::b6645f95-566c-4ea6-a641-0cccdee9a67f" userProvider="AD" userName="Susheila T Vijendran (DELWP)"/>
        <t:Anchor>
          <t:Comment id="149219602"/>
        </t:Anchor>
        <t:SetTitle title="@Gen Itoh (DELWP) can we specify the terms that are essential?"/>
      </t:Event>
      <t:Event id="{9766BB21-7854-4E50-A3FB-D6CB662A9554}" time="2021-08-09T06:44:35.63Z">
        <t:Attribution userId="S::gen.itoh@delwp.vic.gov.au::c4aa8ed5-5b7e-4e8e-9d01-d6c3e9741876" userProvider="AD" userName="Gen Itoh (DELWP)"/>
        <t:Anchor>
          <t:Comment id="450717241"/>
        </t:Anchor>
        <t:UnassignAll/>
      </t:Event>
      <t:Event id="{418B0B34-48F6-45D4-A94F-443B32FF940D}" time="2021-08-09T06:44:35.63Z">
        <t:Attribution userId="S::gen.itoh@delwp.vic.gov.au::c4aa8ed5-5b7e-4e8e-9d01-d6c3e9741876" userProvider="AD" userName="Gen Itoh (DELWP)"/>
        <t:Anchor>
          <t:Comment id="450717241"/>
        </t:Anchor>
        <t:Assign userId="S::susheila.vijendran@delwp.vic.gov.au::b6645f95-566c-4ea6-a641-0cccdee9a67f" userProvider="AD" userName="Susheila T Vijendran (DELWP)"/>
      </t:Event>
      <t:Event id="{E914911E-1B44-4896-9CE7-AFD0C1C7F24D}" time="2021-08-10T23:16:29.213Z">
        <t:Attribution userId="S::susheila.vijendran@delwp.vic.gov.au::b6645f95-566c-4ea6-a641-0cccdee9a67f" userProvider="AD" userName="Susheila T Vijendran (DELWP)"/>
        <t:Progress percentComplete="100"/>
      </t:Event>
    </t:History>
  </t:Task>
  <t:Task id="{06E54BDB-0803-4DBF-A4E2-51E459177513}">
    <t:Anchor>
      <t:Comment id="1605634672"/>
    </t:Anchor>
    <t:History>
      <t:Event id="{F46AA186-8340-4E86-BCC1-C206E17AF469}" time="2021-08-12T02:50:49.953Z">
        <t:Attribution userId="S::susheila.vijendran@delwp.vic.gov.au::b6645f95-566c-4ea6-a641-0cccdee9a67f" userProvider="AD" userName="Susheila T Vijendran (DELWP)"/>
        <t:Anchor>
          <t:Comment id="1605634672"/>
        </t:Anchor>
        <t:Create/>
      </t:Event>
      <t:Event id="{E95139F6-6EC9-4FB1-9DFC-8F68BBBF13F7}" time="2021-08-12T02:50:49.953Z">
        <t:Attribution userId="S::susheila.vijendran@delwp.vic.gov.au::b6645f95-566c-4ea6-a641-0cccdee9a67f" userProvider="AD" userName="Susheila T Vijendran (DELWP)"/>
        <t:Anchor>
          <t:Comment id="1605634672"/>
        </t:Anchor>
        <t:Assign userId="S::Mark.D.Spence@delwp.vic.gov.au::1d6bd5f8-7c50-44bf-8b5c-9a2a9f85ad7b" userProvider="AD" userName="Mark D Spence (DELWP)"/>
      </t:Event>
      <t:Event id="{4D9ECE0A-06A2-46D0-8415-0CDA60D29545}" time="2021-08-12T02:50:49.953Z">
        <t:Attribution userId="S::susheila.vijendran@delwp.vic.gov.au::b6645f95-566c-4ea6-a641-0cccdee9a67f" userProvider="AD" userName="Susheila T Vijendran (DELWP)"/>
        <t:Anchor>
          <t:Comment id="1605634672"/>
        </t:Anchor>
        <t:SetTitle title="@Mark D Spence (DELWP) Are you sure these are the final words? I thought it was Owners."/>
      </t:Event>
    </t:History>
  </t:Task>
  <t:Task id="{27E68A87-061B-478D-9AD6-DF75888D5327}">
    <t:Anchor>
      <t:Comment id="1033817902"/>
    </t:Anchor>
    <t:History>
      <t:Event id="{953FD388-829E-49E3-B2CC-AD1B628A1C8E}" time="2021-12-06T01:45:20.276Z">
        <t:Attribution userId="S::susheila.vijendran@delwp.vic.gov.au::b6645f95-566c-4ea6-a641-0cccdee9a67f" userProvider="AD" userName="Susheila T Vijendran (DELWP)"/>
        <t:Anchor>
          <t:Comment id="1033817902"/>
        </t:Anchor>
        <t:Create/>
      </t:Event>
      <t:Event id="{62675757-B22C-4684-A54F-4A0D39C06A19}" time="2021-12-06T01:45:20.276Z">
        <t:Attribution userId="S::susheila.vijendran@delwp.vic.gov.au::b6645f95-566c-4ea6-a641-0cccdee9a67f" userProvider="AD" userName="Susheila T Vijendran (DELWP)"/>
        <t:Anchor>
          <t:Comment id="1033817902"/>
        </t:Anchor>
        <t:Assign userId="S::jess.yorke@delwp.vic.gov.au::c8847f80-fedd-43a5-9bdd-ebbe6d9b3154" userProvider="AD" userName="Jess A Yorke (DELWP)"/>
      </t:Event>
      <t:Event id="{EFA64982-1F0E-479B-96C1-06C1A69D3F02}" time="2021-12-06T01:45:20.276Z">
        <t:Attribution userId="S::susheila.vijendran@delwp.vic.gov.au::b6645f95-566c-4ea6-a641-0cccdee9a67f" userProvider="AD" userName="Susheila T Vijendran (DELWP)"/>
        <t:Anchor>
          <t:Comment id="1033817902"/>
        </t:Anchor>
        <t:SetTitle title="@Jess A Yorke (DELWP) @Amy C Walker (DELWP) could you please update the link once the feedback doc is up."/>
      </t:Event>
    </t:History>
  </t:Task>
</t:Tasks>
</file>

<file path=word/theme/theme1.xml><?xml version="1.0" encoding="utf-8"?>
<a:theme xmlns:a="http://schemas.openxmlformats.org/drawingml/2006/main" name="BOP">
  <a:themeElements>
    <a:clrScheme name="DELWP Sub-Brand Offical">
      <a:dk1>
        <a:srgbClr val="363534"/>
      </a:dk1>
      <a:lt1>
        <a:sysClr val="window" lastClr="FFFFFF"/>
      </a:lt1>
      <a:dk2>
        <a:srgbClr val="B3272F"/>
      </a:dk2>
      <a:lt2>
        <a:srgbClr val="F7E9EA"/>
      </a:lt2>
      <a:accent1>
        <a:srgbClr val="00B2A9"/>
      </a:accent1>
      <a:accent2>
        <a:srgbClr val="B3272F"/>
      </a:accent2>
      <a:accent3>
        <a:srgbClr val="201547"/>
      </a:accent3>
      <a:accent4>
        <a:srgbClr val="99E0DD"/>
      </a:accent4>
      <a:accent5>
        <a:srgbClr val="E1A9AC"/>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haredContentType xmlns="Microsoft.SharePoint.Taxonomy.ContentTypeSync" SourceId="797aeec6-0273-40f2-ab3e-beee73212332" ContentTypeId="0x0101002517F445A0F35E449C98AAD631F2B0384406"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ulletin" ma:contentTypeID="0x0101002517F445A0F35E449C98AAD631F2B03844060081EDBB4B6F7D2E4988ED8AB351141EC6" ma:contentTypeVersion="16" ma:contentTypeDescription="" ma:contentTypeScope="" ma:versionID="367549f659459c7706da4703539fb4d6">
  <xsd:schema xmlns:xsd="http://www.w3.org/2001/XMLSchema" xmlns:xs="http://www.w3.org/2001/XMLSchema" xmlns:p="http://schemas.microsoft.com/office/2006/metadata/properties" xmlns:ns1="http://schemas.microsoft.com/sharepoint/v3" xmlns:ns2="a5f32de4-e402-4188-b034-e71ca7d22e54" xmlns:ns3="9fd47c19-1c4a-4d7d-b342-c10cef269344" xmlns:ns4="c7a62468-d88b-4184-abb9-bf4a6a56f50b" targetNamespace="http://schemas.microsoft.com/office/2006/metadata/properties" ma:root="true" ma:fieldsID="bfa32ad68029f65adccf86260a460a4a" ns1:_="" ns2:_="" ns3:_="" ns4:_="">
    <xsd:import namespace="http://schemas.microsoft.com/sharepoint/v3"/>
    <xsd:import namespace="a5f32de4-e402-4188-b034-e71ca7d22e54"/>
    <xsd:import namespace="9fd47c19-1c4a-4d7d-b342-c10cef269344"/>
    <xsd:import namespace="c7a62468-d88b-4184-abb9-bf4a6a56f50b"/>
    <xsd:element name="properties">
      <xsd:complexType>
        <xsd:sequence>
          <xsd:element name="documentManagement">
            <xsd:complexType>
              <xsd:all>
                <xsd:element ref="ns1:RoutingRuleDescription" minOccurs="0"/>
                <xsd:element ref="ns1:Language"/>
                <xsd:element ref="ns2:_dlc_DocIdUrl" minOccurs="0"/>
                <xsd:element ref="ns2:_dlc_DocId" minOccurs="0"/>
                <xsd:element ref="ns3:k1bd994a94c2413797db3bab8f123f6f" minOccurs="0"/>
                <xsd:element ref="ns3:a25c4e3633654d669cbaa09ae6b70789" minOccurs="0"/>
                <xsd:element ref="ns3:mfe9accc5a0b4653a7b513b67ffd122d" minOccurs="0"/>
                <xsd:element ref="ns2: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1:URL" minOccurs="0"/>
                <xsd:element ref="ns4:ja2d9f28aba541e3b2a94b3aaea4e26b" minOccurs="0"/>
                <xsd:element ref="ns2: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 nillable="true" ma:displayName="Description" ma:internalName="RoutingRuleDescription" ma:readOnly="false">
      <xsd:simpleType>
        <xsd:restriction base="dms:Text">
          <xsd:maxLength value="255"/>
        </xsd:restriction>
      </xsd:simpleType>
    </xsd:element>
    <xsd:element name="Language" ma:index="11"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element name="URL" ma:index="31"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1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element name="Review_x0020_Date" ma:index="34" nillable="true" ma:displayName="Review Date" ma:description="This is the date that you will be alerted to review your object." ma:format="DateOnly" ma:internalName="Review_x0020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nillable="true" ma:taxonomy="true" ma:internalName="mfe9accc5a0b4653a7b513b67ffd122d" ma:taxonomyFieldName="Branch" ma:displayName="Branch" ma:readOnly="false" ma:default="4;#Land Registry Services|49f83574-4e0d-42dc-acdb-b58e9d81ab9b"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3;#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27a0549d-6302-4390-bc79-720632fd0bc6}" ma:internalName="TaxCatchAll" ma:showField="CatchAllData"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27a0549d-6302-4390-bc79-720632fd0bc6}" ma:internalName="TaxCatchAllLabel" ma:readOnly="true" ma:showField="CatchAllDataLabel" ma:web="08066fca-d23d-4bdb-a54a-654a7df94350">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nillable="true" ma:taxonomy="true" ma:internalName="ic50d0a05a8e4d9791dac67f8a1e716c" ma:taxonomyFieldName="Group1" ma:displayName="Group" ma:readOnly="false" ma:default="6;#Local Infrastructure|35232ce7-1039-46ab-a331-4c8e969be43f"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nillable="true" ma:taxonomy="true" ma:internalName="n771d69a070c4babbf278c67c8a2b859" ma:taxonomyFieldName="Division" ma:displayName="Division" ma:readOnly="false" ma:default="5;#Land Use Victoria|df55b370-7608-494b-9fb4-f51a3f958028"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a62468-d88b-4184-abb9-bf4a6a56f50b" elementFormDefault="qualified">
    <xsd:import namespace="http://schemas.microsoft.com/office/2006/documentManagement/types"/>
    <xsd:import namespace="http://schemas.microsoft.com/office/infopath/2007/PartnerControls"/>
    <xsd:element name="ja2d9f28aba541e3b2a94b3aaea4e26b" ma:index="32" nillable="true" ma:taxonomy="true" ma:internalName="ja2d9f28aba541e3b2a94b3aaea4e26b" ma:taxonomyFieldName="Communication_x0020_type" ma:displayName="Communication type" ma:default="" ma:fieldId="{3a2d9f28-aba5-41e3-b2a9-4b3aaea4e26b}" ma:sspId="797aeec6-0273-40f2-ab3e-beee73212332" ma:termSetId="7f704f01-e087-44ee-8825-1fedac0404d4"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xCatchAll xmlns="9fd47c19-1c4a-4d7d-b342-c10cef269344">
      <Value>7</Value>
      <Value>6</Value>
      <Value>5</Value>
      <Value>4</Value>
      <Value>3</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TermInfo xmlns="http://schemas.microsoft.com/office/infopath/2007/PartnerControls">
          <TermName xmlns="http://schemas.microsoft.com/office/infopath/2007/PartnerControls">All</TermName>
          <TermId xmlns="http://schemas.microsoft.com/office/infopath/2007/PartnerControls">8270565e-a836-42c0-aa61-1ac7b0ff14aa</TermId>
        </TermInfo>
      </Terms>
    </k1bd994a94c2413797db3bab8f123f6f>
    <Review_x0020_Date xmlns="a5f32de4-e402-4188-b034-e71ca7d22e54" xsi:nil="true"/>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Use Victoria</TermName>
          <TermId xmlns="http://schemas.microsoft.com/office/infopath/2007/PartnerControls">df55b370-7608-494b-9fb4-f51a3f958028</TermId>
        </TermInfo>
      </Terms>
    </n771d69a070c4babbf278c67c8a2b859>
    <URL xmlns="http://schemas.microsoft.com/sharepoint/v3">
      <Url xsi:nil="true"/>
      <Description xsi:nil="true"/>
    </URL>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Registry Services</TermName>
          <TermId xmlns="http://schemas.microsoft.com/office/infopath/2007/PartnerControls">49f83574-4e0d-42dc-acdb-b58e9d81ab9b</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FOUO</TermName>
          <TermId xmlns="http://schemas.microsoft.com/office/infopath/2007/PartnerControls">955eb6fc-b35a-4808-8aa5-31e514fa3f26</TermId>
        </TermInfo>
      </Terms>
    </fb3179c379644f499d7166d0c985669b>
    <RoutingRuleDescription xmlns="http://schemas.microsoft.com/sharepoint/v3" xsi:nil="true"/>
    <ja2d9f28aba541e3b2a94b3aaea4e26b xmlns="c7a62468-d88b-4184-abb9-bf4a6a56f50b">
      <Terms xmlns="http://schemas.microsoft.com/office/infopath/2007/PartnerControls"/>
    </ja2d9f28aba541e3b2a94b3aaea4e26b>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Local Infrastructure</TermName>
          <TermId xmlns="http://schemas.microsoft.com/office/infopath/2007/PartnerControls">35232ce7-1039-46ab-a331-4c8e969be43f</TermId>
        </TermInfo>
      </Terms>
    </ic50d0a05a8e4d9791dac67f8a1e716c>
    <_dlc_DocId xmlns="a5f32de4-e402-4188-b034-e71ca7d22e54">DOCID429-1761784066-530</_dlc_DocId>
    <_dlc_DocIdUrl xmlns="a5f32de4-e402-4188-b034-e71ca7d22e54">
      <Url>https://delwpvicgovau.sharepoint.com/sites/ecm_429/_layouts/15/DocIdRedir.aspx?ID=DOCID429-1761784066-530</Url>
      <Description>DOCID429-1761784066-530</Description>
    </_dlc_DocIdUrl>
  </documentManagement>
</p:properties>
</file>

<file path=customXml/itemProps1.xml><?xml version="1.0" encoding="utf-8"?>
<ds:datastoreItem xmlns:ds="http://schemas.openxmlformats.org/officeDocument/2006/customXml" ds:itemID="{4FB69218-83BF-4DED-87BC-78BD6697D2E3}">
  <ds:schemaRefs>
    <ds:schemaRef ds:uri="http://schemas.microsoft.com/office/2006/metadata/customXsn"/>
  </ds:schemaRefs>
</ds:datastoreItem>
</file>

<file path=customXml/itemProps2.xml><?xml version="1.0" encoding="utf-8"?>
<ds:datastoreItem xmlns:ds="http://schemas.openxmlformats.org/officeDocument/2006/customXml" ds:itemID="{8E910CDA-9324-4611-85FE-E16CC003ABAC}">
  <ds:schemaRefs>
    <ds:schemaRef ds:uri="Microsoft.SharePoint.Taxonomy.ContentTypeSync"/>
  </ds:schemaRefs>
</ds:datastoreItem>
</file>

<file path=customXml/itemProps3.xml><?xml version="1.0" encoding="utf-8"?>
<ds:datastoreItem xmlns:ds="http://schemas.openxmlformats.org/officeDocument/2006/customXml" ds:itemID="{7BE1956A-E409-4652-AFAE-0470BE8D9A44}">
  <ds:schemaRefs>
    <ds:schemaRef ds:uri="http://schemas.microsoft.com/sharepoint/v3/contenttype/forms"/>
  </ds:schemaRefs>
</ds:datastoreItem>
</file>

<file path=customXml/itemProps4.xml><?xml version="1.0" encoding="utf-8"?>
<ds:datastoreItem xmlns:ds="http://schemas.openxmlformats.org/officeDocument/2006/customXml" ds:itemID="{BABC0369-0959-448D-B221-8A5AA7D51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f32de4-e402-4188-b034-e71ca7d22e54"/>
    <ds:schemaRef ds:uri="9fd47c19-1c4a-4d7d-b342-c10cef269344"/>
    <ds:schemaRef ds:uri="c7a62468-d88b-4184-abb9-bf4a6a56f5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8B45352-200A-4904-86BE-5FC74FE9EA95}">
  <ds:schemaRefs>
    <ds:schemaRef ds:uri="http://schemas.microsoft.com/sharepoint/events"/>
  </ds:schemaRefs>
</ds:datastoreItem>
</file>

<file path=customXml/itemProps6.xml><?xml version="1.0" encoding="utf-8"?>
<ds:datastoreItem xmlns:ds="http://schemas.openxmlformats.org/officeDocument/2006/customXml" ds:itemID="{6D44D249-43FF-4DDC-BDA4-83461786214F}">
  <ds:schemaRefs>
    <ds:schemaRef ds:uri="http://schemas.openxmlformats.org/officeDocument/2006/bibliography"/>
  </ds:schemaRefs>
</ds:datastoreItem>
</file>

<file path=customXml/itemProps7.xml><?xml version="1.0" encoding="utf-8"?>
<ds:datastoreItem xmlns:ds="http://schemas.openxmlformats.org/officeDocument/2006/customXml" ds:itemID="{C610D233-A4A6-40D6-819A-37CDBEE8543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c7a62468-d88b-4184-abb9-bf4a6a56f50b"/>
    <ds:schemaRef ds:uri="http://schemas.microsoft.com/sharepoint/v3"/>
    <ds:schemaRef ds:uri="9fd47c19-1c4a-4d7d-b342-c10cef269344"/>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1395</Words>
  <Characters>7954</Characters>
  <Application>Microsoft Office Word</Application>
  <DocSecurity>0</DocSecurity>
  <Lines>66</Lines>
  <Paragraphs>18</Paragraphs>
  <ScaleCrop>false</ScaleCrop>
  <Company/>
  <LinksUpToDate>false</LinksUpToDate>
  <CharactersWithSpaces>9331</CharactersWithSpaces>
  <SharedDoc>false</SharedDoc>
  <HLinks>
    <vt:vector size="78" baseType="variant">
      <vt:variant>
        <vt:i4>1638431</vt:i4>
      </vt:variant>
      <vt:variant>
        <vt:i4>39</vt:i4>
      </vt:variant>
      <vt:variant>
        <vt:i4>0</vt:i4>
      </vt:variant>
      <vt:variant>
        <vt:i4>5</vt:i4>
      </vt:variant>
      <vt:variant>
        <vt:lpwstr>http://www.delwp.vic.gov.au/</vt:lpwstr>
      </vt:variant>
      <vt:variant>
        <vt:lpwstr/>
      </vt:variant>
      <vt:variant>
        <vt:i4>2490422</vt:i4>
      </vt:variant>
      <vt:variant>
        <vt:i4>36</vt:i4>
      </vt:variant>
      <vt:variant>
        <vt:i4>0</vt:i4>
      </vt:variant>
      <vt:variant>
        <vt:i4>5</vt:i4>
      </vt:variant>
      <vt:variant>
        <vt:lpwstr>http://www.relayservice.com.au/</vt:lpwstr>
      </vt:variant>
      <vt:variant>
        <vt:lpwstr/>
      </vt:variant>
      <vt:variant>
        <vt:i4>2687044</vt:i4>
      </vt:variant>
      <vt:variant>
        <vt:i4>33</vt:i4>
      </vt:variant>
      <vt:variant>
        <vt:i4>0</vt:i4>
      </vt:variant>
      <vt:variant>
        <vt:i4>5</vt:i4>
      </vt:variant>
      <vt:variant>
        <vt:lpwstr>mailto:customer.service@delwp.vic.gov.au</vt:lpwstr>
      </vt:variant>
      <vt:variant>
        <vt:lpwstr/>
      </vt:variant>
      <vt:variant>
        <vt:i4>1638474</vt:i4>
      </vt:variant>
      <vt:variant>
        <vt:i4>27</vt:i4>
      </vt:variant>
      <vt:variant>
        <vt:i4>0</vt:i4>
      </vt:variant>
      <vt:variant>
        <vt:i4>5</vt:i4>
      </vt:variant>
      <vt:variant>
        <vt:lpwstr>http://www.land.vic.gov.au/contact-us</vt:lpwstr>
      </vt:variant>
      <vt:variant>
        <vt:lpwstr/>
      </vt:variant>
      <vt:variant>
        <vt:i4>4522079</vt:i4>
      </vt:variant>
      <vt:variant>
        <vt:i4>24</vt:i4>
      </vt:variant>
      <vt:variant>
        <vt:i4>0</vt:i4>
      </vt:variant>
      <vt:variant>
        <vt:i4>5</vt:i4>
      </vt:variant>
      <vt:variant>
        <vt:lpwstr>https://www.land.vic.gov.au/land-registration/for-individuals/where-to-find-information-about-land-titles</vt:lpwstr>
      </vt:variant>
      <vt:variant>
        <vt:lpwstr/>
      </vt:variant>
      <vt:variant>
        <vt:i4>6946865</vt:i4>
      </vt:variant>
      <vt:variant>
        <vt:i4>21</vt:i4>
      </vt:variant>
      <vt:variant>
        <vt:i4>0</vt:i4>
      </vt:variant>
      <vt:variant>
        <vt:i4>5</vt:i4>
      </vt:variant>
      <vt:variant>
        <vt:lpwstr>https://www.land.vic.gov.au/__data/assets/pdf_file/0031/469516/CustomerInfoBulletin_ed132.pdf</vt:lpwstr>
      </vt:variant>
      <vt:variant>
        <vt:lpwstr/>
      </vt:variant>
      <vt:variant>
        <vt:i4>6094974</vt:i4>
      </vt:variant>
      <vt:variant>
        <vt:i4>18</vt:i4>
      </vt:variant>
      <vt:variant>
        <vt:i4>0</vt:i4>
      </vt:variant>
      <vt:variant>
        <vt:i4>5</vt:i4>
      </vt:variant>
      <vt:variant>
        <vt:lpwstr>https://www.land.vic.gov.au/__data/assets/word_doc/0028/491824/Licensed-surveyors-report-template-2021.docx</vt:lpwstr>
      </vt:variant>
      <vt:variant>
        <vt:lpwstr/>
      </vt:variant>
      <vt:variant>
        <vt:i4>2621488</vt:i4>
      </vt:variant>
      <vt:variant>
        <vt:i4>15</vt:i4>
      </vt:variant>
      <vt:variant>
        <vt:i4>0</vt:i4>
      </vt:variant>
      <vt:variant>
        <vt:i4>5</vt:i4>
      </vt:variant>
      <vt:variant>
        <vt:lpwstr>https://www.land.vic.gov.au/surveying/cadastral-survey/practice-directives</vt:lpwstr>
      </vt:variant>
      <vt:variant>
        <vt:lpwstr/>
      </vt:variant>
      <vt:variant>
        <vt:i4>4587536</vt:i4>
      </vt:variant>
      <vt:variant>
        <vt:i4>12</vt:i4>
      </vt:variant>
      <vt:variant>
        <vt:i4>0</vt:i4>
      </vt:variant>
      <vt:variant>
        <vt:i4>5</vt:i4>
      </vt:variant>
      <vt:variant>
        <vt:lpwstr>https://www.land.vic.gov.au/land-registration/consultation-papers</vt:lpwstr>
      </vt:variant>
      <vt:variant>
        <vt:lpwstr/>
      </vt:variant>
      <vt:variant>
        <vt:i4>3342451</vt:i4>
      </vt:variant>
      <vt:variant>
        <vt:i4>9</vt:i4>
      </vt:variant>
      <vt:variant>
        <vt:i4>0</vt:i4>
      </vt:variant>
      <vt:variant>
        <vt:i4>5</vt:i4>
      </vt:variant>
      <vt:variant>
        <vt:lpwstr>https://www.land.vic.gov.au/land-registration/fees-guides-and-forms</vt:lpwstr>
      </vt:variant>
      <vt:variant>
        <vt:lpwstr/>
      </vt:variant>
      <vt:variant>
        <vt:i4>4587536</vt:i4>
      </vt:variant>
      <vt:variant>
        <vt:i4>6</vt:i4>
      </vt:variant>
      <vt:variant>
        <vt:i4>0</vt:i4>
      </vt:variant>
      <vt:variant>
        <vt:i4>5</vt:i4>
      </vt:variant>
      <vt:variant>
        <vt:lpwstr>https://www.land.vic.gov.au/land-registration/consultation-papers</vt:lpwstr>
      </vt:variant>
      <vt:variant>
        <vt:lpwstr/>
      </vt:variant>
      <vt:variant>
        <vt:i4>8192032</vt:i4>
      </vt:variant>
      <vt:variant>
        <vt:i4>3</vt:i4>
      </vt:variant>
      <vt:variant>
        <vt:i4>0</vt:i4>
      </vt:variant>
      <vt:variant>
        <vt:i4>5</vt:i4>
      </vt:variant>
      <vt:variant>
        <vt:lpwstr>https://servictoria.com.au/</vt:lpwstr>
      </vt:variant>
      <vt:variant>
        <vt:lpwstr/>
      </vt:variant>
      <vt:variant>
        <vt:i4>4653061</vt:i4>
      </vt:variant>
      <vt:variant>
        <vt:i4>0</vt:i4>
      </vt:variant>
      <vt:variant>
        <vt:i4>0</vt:i4>
      </vt:variant>
      <vt:variant>
        <vt:i4>5</vt:i4>
      </vt:variant>
      <vt:variant>
        <vt:lpwstr>https://victorianlrs.com.au/news-updates/vlrs-announces-rebrand-as-serv/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Amy C Walker (DELWP)</dc:creator>
  <cp:keywords/>
  <dc:description/>
  <cp:lastModifiedBy>Amy C Walker (DELWP)</cp:lastModifiedBy>
  <cp:revision>2</cp:revision>
  <cp:lastPrinted>2016-09-13T06:20:00Z</cp:lastPrinted>
  <dcterms:created xsi:type="dcterms:W3CDTF">2021-12-09T06:44:00Z</dcterms:created>
  <dcterms:modified xsi:type="dcterms:W3CDTF">2021-12-09T06:44:00Z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0x0101002517F445A0F35E449C98AAD631F2B03844060081EDBB4B6F7D2E4988ED8AB351141EC6</vt:lpwstr>
  </property>
  <property fmtid="{D5CDD505-2E9C-101B-9397-08002B2CF9AE}" pid="19" name="MSIP_Label_4257e2ab-f512-40e2-9c9a-c64247360765_Enabled">
    <vt:lpwstr>true</vt:lpwstr>
  </property>
  <property fmtid="{D5CDD505-2E9C-101B-9397-08002B2CF9AE}" pid="20" name="MSIP_Label_4257e2ab-f512-40e2-9c9a-c64247360765_SetDate">
    <vt:lpwstr>2021-03-24T03:44:33Z</vt:lpwstr>
  </property>
  <property fmtid="{D5CDD505-2E9C-101B-9397-08002B2CF9AE}" pid="21" name="MSIP_Label_4257e2ab-f512-40e2-9c9a-c64247360765_Method">
    <vt:lpwstr>Privileged</vt:lpwstr>
  </property>
  <property fmtid="{D5CDD505-2E9C-101B-9397-08002B2CF9AE}" pid="22" name="MSIP_Label_4257e2ab-f512-40e2-9c9a-c64247360765_Name">
    <vt:lpwstr>OFFICIAL</vt:lpwstr>
  </property>
  <property fmtid="{D5CDD505-2E9C-101B-9397-08002B2CF9AE}" pid="23" name="MSIP_Label_4257e2ab-f512-40e2-9c9a-c64247360765_SiteId">
    <vt:lpwstr>e8bdd6f7-fc18-4e48-a554-7f547927223b</vt:lpwstr>
  </property>
  <property fmtid="{D5CDD505-2E9C-101B-9397-08002B2CF9AE}" pid="24" name="MSIP_Label_4257e2ab-f512-40e2-9c9a-c64247360765_ActionId">
    <vt:lpwstr>190cfe55-b8f7-4aa8-898c-1176b8cc5bf7</vt:lpwstr>
  </property>
  <property fmtid="{D5CDD505-2E9C-101B-9397-08002B2CF9AE}" pid="25" name="MSIP_Label_4257e2ab-f512-40e2-9c9a-c64247360765_ContentBits">
    <vt:lpwstr>2</vt:lpwstr>
  </property>
  <property fmtid="{D5CDD505-2E9C-101B-9397-08002B2CF9AE}" pid="26" name="Section">
    <vt:lpwstr>7;#All|8270565e-a836-42c0-aa61-1ac7b0ff14aa</vt:lpwstr>
  </property>
  <property fmtid="{D5CDD505-2E9C-101B-9397-08002B2CF9AE}" pid="27" name="Sub-Section">
    <vt:lpwstr/>
  </property>
  <property fmtid="{D5CDD505-2E9C-101B-9397-08002B2CF9AE}" pid="28" name="Agency">
    <vt:lpwstr>1;#Department of Environment, Land, Water and Planning|607a3f87-1228-4cd9-82a5-076aa8776274</vt:lpwstr>
  </property>
  <property fmtid="{D5CDD505-2E9C-101B-9397-08002B2CF9AE}" pid="29" name="Branch">
    <vt:lpwstr>4;#Land Registry Services|49f83574-4e0d-42dc-acdb-b58e9d81ab9b</vt:lpwstr>
  </property>
  <property fmtid="{D5CDD505-2E9C-101B-9397-08002B2CF9AE}" pid="30" name="Reference_x0020_Type">
    <vt:lpwstr/>
  </property>
  <property fmtid="{D5CDD505-2E9C-101B-9397-08002B2CF9AE}" pid="31" name="Location_x0020_Type">
    <vt:lpwstr/>
  </property>
  <property fmtid="{D5CDD505-2E9C-101B-9397-08002B2CF9AE}" pid="32" name="Division">
    <vt:lpwstr>5;#Land Use Victoria|df55b370-7608-494b-9fb4-f51a3f958028</vt:lpwstr>
  </property>
  <property fmtid="{D5CDD505-2E9C-101B-9397-08002B2CF9AE}" pid="33" name="Communication type">
    <vt:lpwstr/>
  </property>
  <property fmtid="{D5CDD505-2E9C-101B-9397-08002B2CF9AE}" pid="34" name="Dissemination Limiting Marker">
    <vt:lpwstr>2;#FOUO|955eb6fc-b35a-4808-8aa5-31e514fa3f26</vt:lpwstr>
  </property>
  <property fmtid="{D5CDD505-2E9C-101B-9397-08002B2CF9AE}" pid="35" name="o2e611f6ba3e4c8f9a895dfb7980639e">
    <vt:lpwstr/>
  </property>
  <property fmtid="{D5CDD505-2E9C-101B-9397-08002B2CF9AE}" pid="36" name="ld508a88e6264ce89693af80a72862cb">
    <vt:lpwstr/>
  </property>
  <property fmtid="{D5CDD505-2E9C-101B-9397-08002B2CF9AE}" pid="37" name="Group1">
    <vt:lpwstr>6;#Local Infrastructure|35232ce7-1039-46ab-a331-4c8e969be43f</vt:lpwstr>
  </property>
  <property fmtid="{D5CDD505-2E9C-101B-9397-08002B2CF9AE}" pid="38" name="Security Classification">
    <vt:lpwstr>3;#Unclassified|7fa379f4-4aba-4692-ab80-7d39d3a23cf4</vt:lpwstr>
  </property>
  <property fmtid="{D5CDD505-2E9C-101B-9397-08002B2CF9AE}" pid="39" name="Reference Type">
    <vt:lpwstr/>
  </property>
  <property fmtid="{D5CDD505-2E9C-101B-9397-08002B2CF9AE}" pid="40" name="Location Type">
    <vt:lpwstr/>
  </property>
  <property fmtid="{D5CDD505-2E9C-101B-9397-08002B2CF9AE}" pid="41" name="_dlc_DocIdItemGuid">
    <vt:lpwstr>fc6b97a3-bb93-4bdf-845c-3b0901ea1324</vt:lpwstr>
  </property>
  <property fmtid="{D5CDD505-2E9C-101B-9397-08002B2CF9AE}" pid="42" name="SharedWithUsers">
    <vt:lpwstr>179;#Amy C Walker (DELWP)</vt:lpwstr>
  </property>
</Properties>
</file>