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B1003" w:rsidRPr="009B1003" w:rsidRDefault="00F85812" w:rsidP="00F85812">
            <w:pPr>
              <w:pStyle w:val="Title"/>
              <w:jc w:val="left"/>
            </w:pPr>
            <w:bookmarkStart w:id="0" w:name="_GoBack"/>
            <w:bookmarkEnd w:id="0"/>
            <w:r>
              <w:t xml:space="preserve">General Law </w:t>
            </w:r>
            <w:r w:rsidR="003A4656">
              <w:t>C</w:t>
            </w:r>
            <w:r>
              <w:t>onversion (</w:t>
            </w:r>
            <w:r w:rsidR="003A4656">
              <w:t>N</w:t>
            </w:r>
            <w:r>
              <w:t>on-survey) Section 14</w:t>
            </w:r>
            <w:r w:rsidR="003A4656">
              <w:t xml:space="preserve"> Checklist</w:t>
            </w:r>
          </w:p>
        </w:tc>
      </w:tr>
      <w:tr w:rsidR="00975ED3" w:rsidTr="003F46E9">
        <w:trPr>
          <w:trHeight w:val="1247"/>
        </w:trPr>
        <w:tc>
          <w:tcPr>
            <w:tcW w:w="7761" w:type="dxa"/>
            <w:vAlign w:val="center"/>
          </w:tcPr>
          <w:p w:rsidR="009B1003" w:rsidRPr="00535F09" w:rsidRDefault="00F85812" w:rsidP="00F85812">
            <w:pPr>
              <w:pStyle w:val="Subtitle"/>
              <w:ind w:left="1701"/>
              <w:jc w:val="left"/>
              <w:rPr>
                <w:color w:val="B3272F"/>
              </w:rPr>
            </w:pPr>
            <w:r w:rsidRPr="00535F09">
              <w:rPr>
                <w:color w:val="B3272F"/>
                <w:szCs w:val="28"/>
              </w:rPr>
              <w:t xml:space="preserve">Section 14 </w:t>
            </w:r>
            <w:r w:rsidRPr="00535F09">
              <w:rPr>
                <w:i/>
                <w:color w:val="B3272F"/>
                <w:szCs w:val="28"/>
              </w:rPr>
              <w:t>Transfer of Land Act 1958</w:t>
            </w:r>
          </w:p>
        </w:tc>
      </w:tr>
    </w:tbl>
    <w:p w:rsidR="00F85812" w:rsidRPr="002450A7" w:rsidRDefault="00D25591" w:rsidP="00D25591">
      <w:pPr>
        <w:rPr>
          <w:w w:val="105"/>
        </w:rPr>
      </w:pPr>
      <w:r w:rsidRPr="002450A7">
        <w:rPr>
          <w:noProof/>
          <w:w w:val="105"/>
        </w:rPr>
        <mc:AlternateContent>
          <mc:Choice Requires="wps">
            <w:drawing>
              <wp:anchor distT="0" distB="0" distL="114300" distR="114300" simplePos="0" relativeHeight="251671552" behindDoc="0" locked="0" layoutInCell="1" allowOverlap="1" wp14:anchorId="22EE9F7E" wp14:editId="376964D7">
                <wp:simplePos x="0" y="0"/>
                <wp:positionH relativeFrom="leftMargin">
                  <wp:posOffset>2614930</wp:posOffset>
                </wp:positionH>
                <wp:positionV relativeFrom="paragraph">
                  <wp:posOffset>780415</wp:posOffset>
                </wp:positionV>
                <wp:extent cx="147320" cy="140335"/>
                <wp:effectExtent l="0" t="0" r="24130" b="12065"/>
                <wp:wrapNone/>
                <wp:docPr id="30" name="Flowchart: Connector 30" descr="A Cross with a Circle symbol surrounding it.&#10;It is showing how any circle symbols below must be fill out, if the description beside it is not applicable." title="Circl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40335"/>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32B9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0" o:spid="_x0000_s1026" type="#_x0000_t120" alt="Title: Circle symbol - Description: A Cross with a Circle symbol surrounding it.&#10;It is showing how any circle symbols below must be fill out, if the description beside it is not applicable." style="position:absolute;margin-left:205.9pt;margin-top:61.45pt;width:11.6pt;height:11.0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" filled="f" strokecolor="windowText" strokeweight=".25pt">
                <v:path arrowok="t"/>
                <w10:wrap anchorx="margin"/>
              </v:shape>
            </w:pict>
          </mc:Fallback>
        </mc:AlternateContent>
      </w:r>
      <w:r w:rsidR="002450A7" w:rsidRPr="00052FC4">
        <w:rPr>
          <w:i/>
          <w:noProof/>
        </w:rPr>
        <mc:AlternateContent>
          <mc:Choice Requires="wps">
            <w:drawing>
              <wp:anchor distT="0" distB="0" distL="114300" distR="114300" simplePos="0" relativeHeight="251661312" behindDoc="0" locked="0" layoutInCell="1" allowOverlap="1" wp14:anchorId="1F0296EB" wp14:editId="416470F0">
                <wp:simplePos x="0" y="0"/>
                <wp:positionH relativeFrom="column">
                  <wp:posOffset>-27940</wp:posOffset>
                </wp:positionH>
                <wp:positionV relativeFrom="paragraph">
                  <wp:posOffset>777240</wp:posOffset>
                </wp:positionV>
                <wp:extent cx="148590" cy="140970"/>
                <wp:effectExtent l="0" t="0" r="22860" b="11430"/>
                <wp:wrapNone/>
                <wp:docPr id="29" name="Flowchart: Connector 29" descr="It is showing how any circle symbols below must be fill out, if the description beside it is applicable." title="A Tick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3F276" id="Flowchart: Connector 29" o:spid="_x0000_s1026" type="#_x0000_t120" alt="Title: A Tick with a Circle symbol surrounding it. - Description: It is showing how any circle symbols below must be fill out, if the description beside it is applicable." style="position:absolute;margin-left:-2.2pt;margin-top:61.2pt;width:11.7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" filled="f" strokecolor="windowText" strokeweight=".25pt">
                <v:path arrowok="t"/>
              </v:shape>
            </w:pict>
          </mc:Fallback>
        </mc:AlternateContent>
      </w:r>
      <w:r w:rsidR="00F85812" w:rsidRPr="002450A7">
        <w:rPr>
          <w:rFonts w:ascii="Segoe UI Symbol" w:hAnsi="Segoe UI Symbol" w:cs="Segoe UI Symbol"/>
          <w:w w:val="105"/>
        </w:rPr>
        <w:t>✓</w:t>
      </w:r>
      <w:r w:rsidR="00F85812" w:rsidRPr="002450A7">
        <w:rPr>
          <w:w w:val="105"/>
        </w:rPr>
        <w:t xml:space="preserve">   </w:t>
      </w:r>
      <w:r w:rsidR="002450A7">
        <w:rPr>
          <w:w w:val="105"/>
        </w:rPr>
        <w:t xml:space="preserve"> </w:t>
      </w:r>
      <w:r w:rsidR="00F85812" w:rsidRPr="002450A7">
        <w:rPr>
          <w:rStyle w:val="BodyTextChar"/>
        </w:rPr>
        <w:t xml:space="preserve">TICK WHERE APPLICABLE or   X </w:t>
      </w:r>
      <w:r w:rsidR="002450A7">
        <w:rPr>
          <w:rStyle w:val="BodyTextChar"/>
        </w:rPr>
        <w:tab/>
      </w:r>
      <w:r w:rsidR="00F85812" w:rsidRPr="002450A7">
        <w:rPr>
          <w:rStyle w:val="BodyTextChar"/>
        </w:rPr>
        <w:t xml:space="preserve">CROSS WHERE </w:t>
      </w:r>
      <w:r w:rsidR="00F85812" w:rsidRPr="00D25591">
        <w:rPr>
          <w:rStyle w:val="BodyTextChar"/>
        </w:rPr>
        <w:t>NOT</w:t>
      </w:r>
      <w:r w:rsidR="00F85812" w:rsidRPr="002450A7">
        <w:rPr>
          <w:rStyle w:val="BodyTextChar"/>
        </w:rPr>
        <w:t xml:space="preserve"> APPLICABLE</w:t>
      </w:r>
    </w:p>
    <w:p w:rsidR="00F85812" w:rsidRPr="002450A7" w:rsidRDefault="00D25591" w:rsidP="002450A7">
      <w:pPr>
        <w:pStyle w:val="Heading3"/>
      </w:pPr>
      <w:r w:rsidRPr="002450A7">
        <w:rPr>
          <w:noProof/>
          <w:w w:val="105"/>
        </w:rPr>
        <mc:AlternateContent>
          <mc:Choice Requires="wps">
            <w:drawing>
              <wp:anchor distT="0" distB="0" distL="114300" distR="114300" simplePos="0" relativeHeight="251674624" behindDoc="1" locked="0" layoutInCell="1" allowOverlap="1" wp14:anchorId="614E4B32" wp14:editId="13A794C2">
                <wp:simplePos x="0" y="0"/>
                <wp:positionH relativeFrom="column">
                  <wp:posOffset>-102870</wp:posOffset>
                </wp:positionH>
                <wp:positionV relativeFrom="paragraph">
                  <wp:posOffset>53340</wp:posOffset>
                </wp:positionV>
                <wp:extent cx="6954520" cy="45085"/>
                <wp:effectExtent l="0" t="0" r="17780" b="0"/>
                <wp:wrapNone/>
                <wp:docPr id="31" name="Freeform: Shape 31"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45085"/>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CD208" id="Freeform: Shape 31" o:spid="_x0000_s1026" alt="Title: Line symbol - Description: Separating text fields" style="position:absolute;margin-left:-8.1pt;margin-top:4.2pt;width:547.6pt;height:3.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" path="m,l10941,e" filled="f" strokeweight=".5pt">
                <v:path arrowok="t" o:connecttype="custom" o:connectlocs="0,0;6953884,0" o:connectangles="0,0"/>
              </v:shape>
            </w:pict>
          </mc:Fallback>
        </mc:AlternateContent>
      </w:r>
      <w:r w:rsidR="00F85812" w:rsidRPr="002450A7">
        <w:rPr>
          <w:highlight w:val="lightGray"/>
        </w:rPr>
        <w:t>Application</w:t>
      </w:r>
    </w:p>
    <w:p w:rsidR="00F85812" w:rsidRPr="00F85812" w:rsidRDefault="00F85812" w:rsidP="00F85812">
      <w:pPr>
        <w:pStyle w:val="BodyText"/>
        <w:ind w:left="720"/>
        <w:rPr>
          <w:w w:val="105"/>
        </w:rPr>
      </w:pPr>
      <w:r w:rsidRPr="00F85812">
        <w:rPr>
          <w:noProof/>
          <w:w w:val="105"/>
          <w:lang w:eastAsia="en-AU"/>
        </w:rPr>
        <mc:AlternateContent>
          <mc:Choice Requires="wps">
            <w:drawing>
              <wp:anchor distT="0" distB="0" distL="114300" distR="114300" simplePos="0" relativeHeight="251641856" behindDoc="0" locked="0" layoutInCell="1" allowOverlap="1" wp14:anchorId="454D9089" wp14:editId="4BAEC072">
                <wp:simplePos x="0" y="0"/>
                <wp:positionH relativeFrom="column">
                  <wp:posOffset>185420</wp:posOffset>
                </wp:positionH>
                <wp:positionV relativeFrom="paragraph">
                  <wp:posOffset>6350</wp:posOffset>
                </wp:positionV>
                <wp:extent cx="148590" cy="140970"/>
                <wp:effectExtent l="0" t="0" r="22860" b="11430"/>
                <wp:wrapNone/>
                <wp:docPr id="28" name="Flowchart: Connector 28" descr="A cross or a tick needs to be placed within the circular symbol depending on w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650E7" id="Flowchart: Connector 28" o:spid="_x0000_s1026" type="#_x0000_t120" alt="Title: Circular symbol - Description: A cross or a tick needs to be placed within the circular symbol depending on wether the description beside it is applicable or not applicable." style="position:absolute;margin-left:14.6pt;margin-top:.5pt;width:11.7pt;height:11.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" filled="f" strokecolor="windowText" strokeweight=".25pt">
                <v:path arrowok="t"/>
              </v:shape>
            </w:pict>
          </mc:Fallback>
        </mc:AlternateContent>
      </w:r>
      <w:r w:rsidRPr="00F85812">
        <w:rPr>
          <w:w w:val="105"/>
        </w:rPr>
        <w:t>Form TLA14 – General Law conversion</w:t>
      </w:r>
      <w:r w:rsidR="006C13FB">
        <w:rPr>
          <w:w w:val="105"/>
        </w:rPr>
        <w:t>.</w:t>
      </w:r>
    </w:p>
    <w:p w:rsidR="00F85812" w:rsidRPr="00F85812" w:rsidRDefault="00F85812" w:rsidP="00F85812">
      <w:pPr>
        <w:pStyle w:val="BodyText"/>
        <w:ind w:left="720"/>
        <w:rPr>
          <w:w w:val="105"/>
        </w:rPr>
      </w:pPr>
      <w:r w:rsidRPr="00F85812">
        <w:rPr>
          <w:noProof/>
          <w:w w:val="105"/>
          <w:lang w:eastAsia="en-AU"/>
        </w:rPr>
        <mc:AlternateContent>
          <mc:Choice Requires="wps">
            <w:drawing>
              <wp:anchor distT="0" distB="0" distL="114300" distR="114300" simplePos="0" relativeHeight="251643904" behindDoc="0" locked="0" layoutInCell="1" allowOverlap="1" wp14:anchorId="0A19A5BE" wp14:editId="14F812B6">
                <wp:simplePos x="0" y="0"/>
                <wp:positionH relativeFrom="column">
                  <wp:posOffset>181610</wp:posOffset>
                </wp:positionH>
                <wp:positionV relativeFrom="paragraph">
                  <wp:posOffset>12065</wp:posOffset>
                </wp:positionV>
                <wp:extent cx="148590" cy="140970"/>
                <wp:effectExtent l="0" t="0" r="22860" b="11430"/>
                <wp:wrapNone/>
                <wp:docPr id="27" name="Flowchart: Connector 27" descr="A cross or a tick needs to be placed within the circular symbol depending on w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CBD38" id="Flowchart: Connector 27" o:spid="_x0000_s1026" type="#_x0000_t120" alt="Title: Circular symbol - Description: A cross or a tick needs to be placed within the circular symbol depending on wether the description beside it is applicable or not applicable." style="position:absolute;margin-left:14.3pt;margin-top:.95pt;width:11.7pt;height:11.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" filled="f" strokecolor="windowText" strokeweight=".25pt">
                <v:path arrowok="t"/>
              </v:shape>
            </w:pict>
          </mc:Fallback>
        </mc:AlternateContent>
      </w:r>
      <w:r w:rsidRPr="00F85812">
        <w:rPr>
          <w:w w:val="105"/>
        </w:rPr>
        <w:t xml:space="preserve">Land description – </w:t>
      </w:r>
      <w:r w:rsidR="00AA5D46">
        <w:rPr>
          <w:w w:val="105"/>
        </w:rPr>
        <w:t>I</w:t>
      </w:r>
      <w:r w:rsidRPr="00F85812">
        <w:rPr>
          <w:w w:val="105"/>
        </w:rPr>
        <w:t xml:space="preserve">dentify land by reference to Memorial Book and </w:t>
      </w:r>
      <w:r w:rsidR="00D9327B">
        <w:rPr>
          <w:w w:val="105"/>
        </w:rPr>
        <w:t>P</w:t>
      </w:r>
      <w:r w:rsidRPr="00F85812">
        <w:rPr>
          <w:w w:val="105"/>
        </w:rPr>
        <w:t>age number</w:t>
      </w:r>
      <w:r w:rsidR="00C93CEC">
        <w:rPr>
          <w:w w:val="105"/>
        </w:rPr>
        <w:t xml:space="preserve"> and Provisional Folio reference number</w:t>
      </w:r>
      <w:r w:rsidRPr="00F85812">
        <w:rPr>
          <w:w w:val="105"/>
        </w:rPr>
        <w:t xml:space="preserve"> in accordance with </w:t>
      </w:r>
      <w:r>
        <w:rPr>
          <w:w w:val="105"/>
        </w:rPr>
        <w:t xml:space="preserve">Legal </w:t>
      </w:r>
      <w:r w:rsidRPr="00F85812">
        <w:rPr>
          <w:w w:val="105"/>
        </w:rPr>
        <w:t>Practitioners Certificate.</w:t>
      </w:r>
    </w:p>
    <w:p w:rsidR="00F85812" w:rsidRPr="00F85812" w:rsidRDefault="00F85812" w:rsidP="00F85812">
      <w:pPr>
        <w:pStyle w:val="BodyText"/>
        <w:ind w:left="720"/>
        <w:rPr>
          <w:w w:val="105"/>
        </w:rPr>
      </w:pPr>
      <w:r w:rsidRPr="00F85812">
        <w:rPr>
          <w:noProof/>
          <w:w w:val="105"/>
          <w:lang w:eastAsia="en-AU"/>
        </w:rPr>
        <mc:AlternateContent>
          <mc:Choice Requires="wps">
            <w:drawing>
              <wp:anchor distT="0" distB="0" distL="114300" distR="114300" simplePos="0" relativeHeight="251645952" behindDoc="0" locked="0" layoutInCell="1" allowOverlap="1" wp14:anchorId="0BF29BCC" wp14:editId="754FA61E">
                <wp:simplePos x="0" y="0"/>
                <wp:positionH relativeFrom="column">
                  <wp:posOffset>181610</wp:posOffset>
                </wp:positionH>
                <wp:positionV relativeFrom="paragraph">
                  <wp:posOffset>8890</wp:posOffset>
                </wp:positionV>
                <wp:extent cx="148590" cy="140970"/>
                <wp:effectExtent l="0" t="0" r="22860" b="11430"/>
                <wp:wrapNone/>
                <wp:docPr id="26" name="Flowchart: Connector 26" descr="A cross or a tick needs to be placed within the circular symbol depending on w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C5982" id="Flowchart: Connector 26" o:spid="_x0000_s1026" type="#_x0000_t120" alt="Title: Circular symbol - Description: A cross or a tick needs to be placed within the circular symbol depending on wether the description beside it is applicable or not applicable." style="position:absolute;margin-left:14.3pt;margin-top:.7pt;width:11.7pt;height:11.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" filled="f" strokecolor="windowText" strokeweight=".25pt">
                <v:path arrowok="t"/>
              </v:shape>
            </w:pict>
          </mc:Fallback>
        </mc:AlternateContent>
      </w:r>
      <w:r w:rsidRPr="00F85812">
        <w:rPr>
          <w:w w:val="105"/>
        </w:rPr>
        <w:t>Full name and address of applicant(s), including postcode.</w:t>
      </w:r>
    </w:p>
    <w:p w:rsidR="00F85812" w:rsidRPr="00F85812" w:rsidRDefault="00F85812" w:rsidP="00F85812">
      <w:pPr>
        <w:pStyle w:val="BodyText"/>
        <w:ind w:left="720"/>
        <w:rPr>
          <w:w w:val="105"/>
        </w:rPr>
      </w:pPr>
      <w:r w:rsidRPr="00F85812">
        <w:rPr>
          <w:noProof/>
          <w:w w:val="105"/>
          <w:lang w:eastAsia="en-AU"/>
        </w:rPr>
        <mc:AlternateContent>
          <mc:Choice Requires="wps">
            <w:drawing>
              <wp:anchor distT="0" distB="0" distL="114300" distR="114300" simplePos="0" relativeHeight="251666432" behindDoc="0" locked="0" layoutInCell="1" allowOverlap="1" wp14:anchorId="0BA4B1E8" wp14:editId="4849BF10">
                <wp:simplePos x="0" y="0"/>
                <wp:positionH relativeFrom="column">
                  <wp:posOffset>181610</wp:posOffset>
                </wp:positionH>
                <wp:positionV relativeFrom="paragraph">
                  <wp:posOffset>6350</wp:posOffset>
                </wp:positionV>
                <wp:extent cx="148590" cy="140970"/>
                <wp:effectExtent l="0" t="0" r="22860" b="11430"/>
                <wp:wrapNone/>
                <wp:docPr id="2" name="Flowchart: Connector 2" descr="A cross or a tick needs to be placed within the circular symbol depending on w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D337F" id="Flowchart: Connector 2" o:spid="_x0000_s1026" type="#_x0000_t120" alt="Title: Circular symbol - Description: A cross or a tick needs to be placed within the circular symbol depending on wether the description beside it is applicable or not applicable." style="position:absolute;margin-left:14.3pt;margin-top:.5pt;width:11.7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" filled="f" strokecolor="windowText" strokeweight=".25pt">
                <v:path arrowok="t"/>
              </v:shape>
            </w:pict>
          </mc:Fallback>
        </mc:AlternateContent>
      </w:r>
      <w:r w:rsidRPr="00F85812">
        <w:rPr>
          <w:w w:val="105"/>
        </w:rPr>
        <w:t>Signed and dated by applicant</w:t>
      </w:r>
      <w:r w:rsidR="00D3741E">
        <w:rPr>
          <w:w w:val="105"/>
        </w:rPr>
        <w:t>(s)</w:t>
      </w:r>
      <w:r w:rsidRPr="00F85812">
        <w:rPr>
          <w:w w:val="105"/>
        </w:rPr>
        <w:t>, agent or Australian Legal Practitioner.</w:t>
      </w:r>
    </w:p>
    <w:p w:rsidR="00F85812" w:rsidRPr="002450A7" w:rsidRDefault="00F85812" w:rsidP="002450A7">
      <w:pPr>
        <w:pStyle w:val="Heading3"/>
        <w:rPr>
          <w:w w:val="105"/>
        </w:rPr>
      </w:pPr>
      <w:r>
        <w:rPr>
          <w:noProof/>
        </w:rPr>
        <mc:AlternateContent>
          <mc:Choice Requires="wps">
            <w:drawing>
              <wp:anchor distT="0" distB="0" distL="114300" distR="114300" simplePos="0" relativeHeight="251664384" behindDoc="0" locked="0" layoutInCell="1" allowOverlap="1" wp14:anchorId="5033A1FA" wp14:editId="67D9D380">
                <wp:simplePos x="0" y="0"/>
                <wp:positionH relativeFrom="column">
                  <wp:posOffset>-123825</wp:posOffset>
                </wp:positionH>
                <wp:positionV relativeFrom="paragraph">
                  <wp:posOffset>129540</wp:posOffset>
                </wp:positionV>
                <wp:extent cx="6939280" cy="48895"/>
                <wp:effectExtent l="0" t="0" r="13970" b="0"/>
                <wp:wrapNone/>
                <wp:docPr id="24" name="Freeform: Shape 24"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D93C" id="Freeform: Shape 24" o:spid="_x0000_s1026" alt="Title: Line symbol - Description: Separating text fields" style="position:absolute;margin-left:-9.75pt;margin-top:10.2pt;width:546.4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" path="m,l10941,e" filled="f" strokeweight=".5pt">
                <v:path arrowok="t" o:connecttype="custom" o:connectlocs="0,0;6938646,0" o:connectangles="0,0"/>
              </v:shape>
            </w:pict>
          </mc:Fallback>
        </mc:AlternateContent>
      </w:r>
    </w:p>
    <w:p w:rsidR="00F85812" w:rsidRPr="00F85812" w:rsidRDefault="00F85812" w:rsidP="002450A7">
      <w:pPr>
        <w:pStyle w:val="Heading3"/>
      </w:pPr>
      <w:r w:rsidRPr="00F85812">
        <w:rPr>
          <w:highlight w:val="lightGray"/>
        </w:rPr>
        <w:t>Australian Legal Practitioners Certificate</w:t>
      </w:r>
    </w:p>
    <w:p w:rsidR="00F85812" w:rsidRPr="002450A7" w:rsidRDefault="00F85812" w:rsidP="002450A7">
      <w:pPr>
        <w:pStyle w:val="BodyText"/>
        <w:ind w:left="720"/>
        <w:rPr>
          <w:w w:val="105"/>
        </w:rPr>
      </w:pPr>
      <w:r w:rsidRPr="002450A7">
        <w:rPr>
          <w:noProof/>
          <w:w w:val="105"/>
          <w:lang w:eastAsia="en-AU"/>
        </w:rPr>
        <mc:AlternateContent>
          <mc:Choice Requires="wps">
            <w:drawing>
              <wp:anchor distT="0" distB="0" distL="114300" distR="114300" simplePos="0" relativeHeight="251650560" behindDoc="0" locked="0" layoutInCell="1" allowOverlap="1" wp14:anchorId="2A93D3FB" wp14:editId="04380F0A">
                <wp:simplePos x="0" y="0"/>
                <wp:positionH relativeFrom="column">
                  <wp:posOffset>174625</wp:posOffset>
                </wp:positionH>
                <wp:positionV relativeFrom="paragraph">
                  <wp:posOffset>375920</wp:posOffset>
                </wp:positionV>
                <wp:extent cx="148590" cy="140970"/>
                <wp:effectExtent l="0" t="0" r="22860" b="11430"/>
                <wp:wrapNone/>
                <wp:docPr id="86" name="Flowchart: Connector 86" descr="A cross or a tick needs to be placed within the circular symbol depending on w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77B88" id="Flowchart: Connector 86" o:spid="_x0000_s1026" type="#_x0000_t120" alt="Title: Circular symbol - Description: A cross or a tick needs to be placed within the circular symbol depending on wether the description beside it is applicable or not applicable." style="position:absolute;margin-left:13.75pt;margin-top:29.6pt;width:11.7pt;height:1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" filled="f" strokecolor="windowText" strokeweight=".25pt">
                <v:path arrowok="t"/>
              </v:shape>
            </w:pict>
          </mc:Fallback>
        </mc:AlternateContent>
      </w:r>
      <w:r w:rsidRPr="002450A7">
        <w:rPr>
          <w:noProof/>
          <w:w w:val="105"/>
          <w:lang w:eastAsia="en-AU"/>
        </w:rPr>
        <mc:AlternateContent>
          <mc:Choice Requires="wps">
            <w:drawing>
              <wp:anchor distT="0" distB="0" distL="114300" distR="114300" simplePos="0" relativeHeight="251646464" behindDoc="0" locked="0" layoutInCell="1" allowOverlap="1" wp14:anchorId="75A5B7B7" wp14:editId="7185D373">
                <wp:simplePos x="0" y="0"/>
                <wp:positionH relativeFrom="column">
                  <wp:posOffset>174625</wp:posOffset>
                </wp:positionH>
                <wp:positionV relativeFrom="paragraph">
                  <wp:posOffset>4445</wp:posOffset>
                </wp:positionV>
                <wp:extent cx="148590" cy="140970"/>
                <wp:effectExtent l="0" t="0" r="22860" b="11430"/>
                <wp:wrapNone/>
                <wp:docPr id="37" name="Flowchart: Connector 37" descr="A cross or a tick needs to be placed within the circular symbol depending on w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AEF0" id="Flowchart: Connector 37" o:spid="_x0000_s1026" type="#_x0000_t120" alt="Title: Circular symbol - Description: A cross or a tick needs to be placed within the circular symbol depending on wether the description beside it is applicable or not applicable." style="position:absolute;margin-left:13.75pt;margin-top:.35pt;width:11.7pt;height:11.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" filled="f" strokecolor="windowText" strokeweight=".25pt">
                <v:path arrowok="t"/>
              </v:shape>
            </w:pict>
          </mc:Fallback>
        </mc:AlternateContent>
      </w:r>
      <w:r w:rsidRPr="002450A7">
        <w:rPr>
          <w:w w:val="105"/>
        </w:rPr>
        <w:t xml:space="preserve">Accords with Schedule 5A </w:t>
      </w:r>
      <w:r w:rsidRPr="00D14B06">
        <w:rPr>
          <w:i/>
          <w:w w:val="105"/>
        </w:rPr>
        <w:t>Transfer of Land Act 1958</w:t>
      </w:r>
      <w:r w:rsidRPr="002450A7">
        <w:rPr>
          <w:w w:val="105"/>
        </w:rPr>
        <w:t xml:space="preserve"> </w:t>
      </w:r>
      <w:r w:rsidRPr="002450A7">
        <w:rPr>
          <w:w w:val="105"/>
        </w:rPr>
        <w:br/>
        <w:t>(Freehold Certificate).</w:t>
      </w:r>
    </w:p>
    <w:p w:rsidR="00F85812" w:rsidRPr="002450A7" w:rsidRDefault="00F85812" w:rsidP="002450A7">
      <w:pPr>
        <w:pStyle w:val="BodyText"/>
        <w:ind w:left="720"/>
        <w:rPr>
          <w:w w:val="105"/>
        </w:rPr>
      </w:pPr>
      <w:r w:rsidRPr="002450A7">
        <w:rPr>
          <w:noProof/>
          <w:w w:val="105"/>
          <w:lang w:eastAsia="en-AU"/>
        </w:rPr>
        <mc:AlternateContent>
          <mc:Choice Requires="wps">
            <w:drawing>
              <wp:anchor distT="0" distB="0" distL="114300" distR="114300" simplePos="0" relativeHeight="251648512" behindDoc="0" locked="0" layoutInCell="1" allowOverlap="1" wp14:anchorId="360DD93D" wp14:editId="4C53D9BE">
                <wp:simplePos x="0" y="0"/>
                <wp:positionH relativeFrom="column">
                  <wp:posOffset>174625</wp:posOffset>
                </wp:positionH>
                <wp:positionV relativeFrom="paragraph">
                  <wp:posOffset>228600</wp:posOffset>
                </wp:positionV>
                <wp:extent cx="148590" cy="140970"/>
                <wp:effectExtent l="0" t="0" r="22860" b="11430"/>
                <wp:wrapNone/>
                <wp:docPr id="22" name="Flowchart: Connector 22" descr="A cross or a tick needs to be placed within the circular symbol depending on w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AD7BA" id="Flowchart: Connector 22" o:spid="_x0000_s1026" type="#_x0000_t120" alt="Title: Circular symbol - Description: A cross or a tick needs to be placed within the circular symbol depending on wether the description beside it is applicable or not applicable." style="position:absolute;margin-left:13.75pt;margin-top:18pt;width:11.7pt;height:11.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" filled="f" strokecolor="windowText" strokeweight=".25pt">
                <v:path arrowok="t"/>
              </v:shape>
            </w:pict>
          </mc:Fallback>
        </mc:AlternateContent>
      </w:r>
      <w:r w:rsidRPr="002450A7">
        <w:rPr>
          <w:w w:val="105"/>
        </w:rPr>
        <w:t>Application has acquired a good safe holding and marketable title.</w:t>
      </w:r>
    </w:p>
    <w:p w:rsidR="00F85812" w:rsidRPr="002450A7" w:rsidRDefault="00F85812" w:rsidP="002450A7">
      <w:pPr>
        <w:pStyle w:val="BodyText"/>
        <w:ind w:left="720"/>
        <w:rPr>
          <w:w w:val="105"/>
        </w:rPr>
      </w:pPr>
      <w:r w:rsidRPr="002450A7">
        <w:rPr>
          <w:w w:val="105"/>
        </w:rPr>
        <w:t>Root of Title refers to Memorial Book and page number of a deed produced (more than 30 years old).</w:t>
      </w:r>
    </w:p>
    <w:p w:rsidR="00F85812" w:rsidRPr="002450A7" w:rsidRDefault="00F85812" w:rsidP="002450A7">
      <w:pPr>
        <w:pStyle w:val="BodyText"/>
        <w:ind w:left="720"/>
        <w:rPr>
          <w:w w:val="105"/>
        </w:rPr>
      </w:pPr>
      <w:r w:rsidRPr="002450A7">
        <w:rPr>
          <w:noProof/>
          <w:w w:val="105"/>
          <w:lang w:eastAsia="en-AU"/>
        </w:rPr>
        <mc:AlternateContent>
          <mc:Choice Requires="wps">
            <w:drawing>
              <wp:anchor distT="0" distB="0" distL="114300" distR="114300" simplePos="0" relativeHeight="251654656" behindDoc="0" locked="0" layoutInCell="1" allowOverlap="1" wp14:anchorId="47D52D08" wp14:editId="582D7208">
                <wp:simplePos x="0" y="0"/>
                <wp:positionH relativeFrom="column">
                  <wp:posOffset>174625</wp:posOffset>
                </wp:positionH>
                <wp:positionV relativeFrom="paragraph">
                  <wp:posOffset>6350</wp:posOffset>
                </wp:positionV>
                <wp:extent cx="148590" cy="140970"/>
                <wp:effectExtent l="0" t="0" r="22860" b="11430"/>
                <wp:wrapNone/>
                <wp:docPr id="23" name="Flowchart: Connector 23" descr="A cross or a tick needs to be placed within the circular symbol depending on w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8BADA" id="Flowchart: Connector 23" o:spid="_x0000_s1026" type="#_x0000_t120" alt="Title: Circular symbol - Description: A cross or a tick needs to be placed within the circular symbol depending on wether the description beside it is applicable or not applicable." style="position:absolute;margin-left:13.75pt;margin-top:.5pt;width:11.7pt;height:1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" filled="f" strokecolor="windowText" strokeweight=".25pt">
                <v:path arrowok="t"/>
              </v:shape>
            </w:pict>
          </mc:Fallback>
        </mc:AlternateContent>
      </w:r>
      <w:r w:rsidRPr="002450A7">
        <w:rPr>
          <w:w w:val="105"/>
        </w:rPr>
        <w:t xml:space="preserve">Signed and dated by a current Australian Legal Practitioner within the meaning of the </w:t>
      </w:r>
      <w:r w:rsidRPr="00D14B06">
        <w:rPr>
          <w:i/>
          <w:w w:val="105"/>
        </w:rPr>
        <w:t>Legal Profession Uniform Law Application Act 2014</w:t>
      </w:r>
      <w:r w:rsidRPr="002450A7">
        <w:rPr>
          <w:w w:val="105"/>
        </w:rPr>
        <w:t>.</w:t>
      </w:r>
    </w:p>
    <w:p w:rsidR="00F85812" w:rsidRPr="002450A7" w:rsidRDefault="00F85812" w:rsidP="002450A7">
      <w:pPr>
        <w:pStyle w:val="BodyText"/>
        <w:ind w:left="720"/>
        <w:rPr>
          <w:w w:val="105"/>
        </w:rPr>
      </w:pPr>
      <w:r w:rsidRPr="002450A7">
        <w:rPr>
          <w:noProof/>
          <w:w w:val="105"/>
          <w:lang w:eastAsia="en-AU"/>
        </w:rPr>
        <mc:AlternateContent>
          <mc:Choice Requires="wps">
            <w:drawing>
              <wp:anchor distT="0" distB="0" distL="114300" distR="114300" simplePos="0" relativeHeight="251649536" behindDoc="0" locked="0" layoutInCell="1" allowOverlap="1" wp14:anchorId="627C8CD9" wp14:editId="5F3448E8">
                <wp:simplePos x="0" y="0"/>
                <wp:positionH relativeFrom="column">
                  <wp:posOffset>174625</wp:posOffset>
                </wp:positionH>
                <wp:positionV relativeFrom="paragraph">
                  <wp:posOffset>0</wp:posOffset>
                </wp:positionV>
                <wp:extent cx="148590" cy="140970"/>
                <wp:effectExtent l="0" t="0" r="22860" b="11430"/>
                <wp:wrapNone/>
                <wp:docPr id="40" name="Flowchart: Connector 40" descr="A cross or a tick needs to be placed within the circular symbol depending on w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BBC95" id="Flowchart: Connector 40" o:spid="_x0000_s1026" type="#_x0000_t120" alt="Title: Circular symbol - Description: A cross or a tick needs to be placed within the circular symbol depending on wether the description beside it is applicable or not applicable." style="position:absolute;margin-left:13.75pt;margin-top:0;width:11.7pt;height:11.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" filled="f" strokecolor="windowText" strokeweight=".25pt">
                <v:path arrowok="t"/>
              </v:shape>
            </w:pict>
          </mc:Fallback>
        </mc:AlternateContent>
      </w:r>
      <w:r w:rsidRPr="002450A7">
        <w:rPr>
          <w:w w:val="105"/>
        </w:rPr>
        <w:t>Schedule attached accords with documentation supplied.</w:t>
      </w:r>
    </w:p>
    <w:p w:rsidR="00F85812" w:rsidRDefault="00F85812" w:rsidP="00F85812">
      <w:pPr>
        <w:widowControl w:val="0"/>
        <w:kinsoku w:val="0"/>
        <w:overflowPunct w:val="0"/>
        <w:autoSpaceDE w:val="0"/>
        <w:autoSpaceDN w:val="0"/>
        <w:adjustRightInd w:val="0"/>
        <w:spacing w:before="21" w:after="40"/>
        <w:ind w:left="3600"/>
        <w:rPr>
          <w:rFonts w:cs="Tahoma"/>
          <w:color w:val="auto"/>
        </w:rPr>
      </w:pPr>
      <w:r>
        <w:rPr>
          <w:noProof/>
        </w:rPr>
        <mc:AlternateContent>
          <mc:Choice Requires="wps">
            <w:drawing>
              <wp:anchor distT="0" distB="0" distL="114300" distR="114300" simplePos="0" relativeHeight="251656704" behindDoc="1" locked="0" layoutInCell="1" allowOverlap="1" wp14:anchorId="73DDD195" wp14:editId="1FBE3126">
                <wp:simplePos x="0" y="0"/>
                <wp:positionH relativeFrom="column">
                  <wp:posOffset>-116205</wp:posOffset>
                </wp:positionH>
                <wp:positionV relativeFrom="paragraph">
                  <wp:posOffset>168910</wp:posOffset>
                </wp:positionV>
                <wp:extent cx="6954520" cy="45085"/>
                <wp:effectExtent l="0" t="0" r="17780" b="0"/>
                <wp:wrapNone/>
                <wp:docPr id="21" name="Freeform: Shape 21" descr="A cross or a tick needs to be placed within the circular symbol depending on w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45085"/>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A92A8" id="Freeform: Shape 21" o:spid="_x0000_s1026" alt="Title: Circular symbol - Description: A cross or a tick needs to be placed within the circular symbol depending on wether the description beside it is applicable or not applicable." style="position:absolute;margin-left:-9.15pt;margin-top:13.3pt;width:547.6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" path="m,l10941,e" filled="f" strokeweight=".5pt">
                <v:path arrowok="t" o:connecttype="custom" o:connectlocs="0,0;6953884,0" o:connectangles="0,0"/>
              </v:shape>
            </w:pict>
          </mc:Fallback>
        </mc:AlternateContent>
      </w:r>
    </w:p>
    <w:p w:rsidR="00F85812" w:rsidRPr="00D14B06" w:rsidRDefault="00F85812" w:rsidP="002450A7">
      <w:pPr>
        <w:pStyle w:val="Heading3"/>
        <w:rPr>
          <w:i/>
        </w:rPr>
      </w:pPr>
      <w:r w:rsidRPr="002450A7">
        <w:rPr>
          <w:rStyle w:val="BodyTextChar"/>
          <w:rFonts w:cs="Arial"/>
          <w:noProof/>
          <w:lang w:eastAsia="en-AU"/>
        </w:rPr>
        <mc:AlternateContent>
          <mc:Choice Requires="wps">
            <w:drawing>
              <wp:anchor distT="0" distB="0" distL="114300" distR="114300" simplePos="0" relativeHeight="251651584" behindDoc="0" locked="0" layoutInCell="1" allowOverlap="1" wp14:anchorId="5E70478F" wp14:editId="1476211A">
                <wp:simplePos x="0" y="0"/>
                <wp:positionH relativeFrom="column">
                  <wp:posOffset>184785</wp:posOffset>
                </wp:positionH>
                <wp:positionV relativeFrom="paragraph">
                  <wp:posOffset>314325</wp:posOffset>
                </wp:positionV>
                <wp:extent cx="148590" cy="140970"/>
                <wp:effectExtent l="0" t="0" r="22860" b="11430"/>
                <wp:wrapNone/>
                <wp:docPr id="18" name="Flowchart: Connector 18" descr="A cross or a tick needs to be placed within the circular symbol depending on w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A92C9" id="Flowchart: Connector 18" o:spid="_x0000_s1026" type="#_x0000_t120" alt="Title: Circular symbol - Description: A cross or a tick needs to be placed within the circular symbol depending on wether the description beside it is applicable or not applicable." style="position:absolute;margin-left:14.55pt;margin-top:24.75pt;width:11.7pt;height:11.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" filled="f" strokecolor="windowText" strokeweight=".25pt">
                <v:path arrowok="t"/>
              </v:shape>
            </w:pict>
          </mc:Fallback>
        </mc:AlternateContent>
      </w:r>
      <w:r w:rsidRPr="002450A7">
        <w:rPr>
          <w:highlight w:val="lightGray"/>
        </w:rPr>
        <w:t xml:space="preserve">Search of title under Section 26J </w:t>
      </w:r>
      <w:r w:rsidRPr="00D14B06">
        <w:rPr>
          <w:i/>
          <w:highlight w:val="lightGray"/>
        </w:rPr>
        <w:t>Transfer of Land Act 1958</w:t>
      </w:r>
    </w:p>
    <w:p w:rsidR="00F85812" w:rsidRPr="002450A7" w:rsidRDefault="00F85812" w:rsidP="002450A7">
      <w:pPr>
        <w:pStyle w:val="BodyText"/>
        <w:ind w:left="720"/>
        <w:rPr>
          <w:w w:val="105"/>
        </w:rPr>
      </w:pPr>
      <w:r w:rsidRPr="002450A7">
        <w:rPr>
          <w:noProof/>
          <w:w w:val="105"/>
          <w:lang w:eastAsia="en-AU"/>
        </w:rPr>
        <mc:AlternateContent>
          <mc:Choice Requires="wps">
            <w:drawing>
              <wp:anchor distT="0" distB="0" distL="114300" distR="114300" simplePos="0" relativeHeight="251657728" behindDoc="0" locked="0" layoutInCell="1" allowOverlap="1" wp14:anchorId="12E0A85B" wp14:editId="4FA77097">
                <wp:simplePos x="0" y="0"/>
                <wp:positionH relativeFrom="column">
                  <wp:posOffset>184785</wp:posOffset>
                </wp:positionH>
                <wp:positionV relativeFrom="paragraph">
                  <wp:posOffset>225425</wp:posOffset>
                </wp:positionV>
                <wp:extent cx="148590" cy="140970"/>
                <wp:effectExtent l="0" t="0" r="22860" b="11430"/>
                <wp:wrapNone/>
                <wp:docPr id="15" name="Flowchart: Connector 15" descr="A cross or a tick needs to be placed within the circular symbol depending on w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DFE5B" id="Flowchart: Connector 15" o:spid="_x0000_s1026" type="#_x0000_t120" alt="Title: Circular symbol - Description: A cross or a tick needs to be placed within the circular symbol depending on wether the description beside it is applicable or not applicable." style="position:absolute;margin-left:14.55pt;margin-top:17.75pt;width:11.7pt;height: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" filled="f" strokecolor="windowText" strokeweight=".25pt">
                <v:path arrowok="t"/>
              </v:shape>
            </w:pict>
          </mc:Fallback>
        </mc:AlternateContent>
      </w:r>
      <w:r w:rsidRPr="002450A7">
        <w:rPr>
          <w:w w:val="105"/>
        </w:rPr>
        <w:t>Search is up-to-date.</w:t>
      </w:r>
    </w:p>
    <w:p w:rsidR="00F85812" w:rsidRPr="002450A7" w:rsidRDefault="00F85812" w:rsidP="002450A7">
      <w:pPr>
        <w:pStyle w:val="BodyText"/>
        <w:ind w:left="720"/>
        <w:rPr>
          <w:w w:val="105"/>
        </w:rPr>
      </w:pPr>
      <w:r w:rsidRPr="002450A7">
        <w:rPr>
          <w:noProof/>
          <w:w w:val="105"/>
          <w:lang w:eastAsia="en-AU"/>
        </w:rPr>
        <mc:AlternateContent>
          <mc:Choice Requires="wps">
            <w:drawing>
              <wp:anchor distT="0" distB="0" distL="114300" distR="114300" simplePos="0" relativeHeight="251659776" behindDoc="0" locked="0" layoutInCell="1" allowOverlap="1" wp14:anchorId="65974046" wp14:editId="76899B16">
                <wp:simplePos x="0" y="0"/>
                <wp:positionH relativeFrom="column">
                  <wp:posOffset>184785</wp:posOffset>
                </wp:positionH>
                <wp:positionV relativeFrom="paragraph">
                  <wp:posOffset>225425</wp:posOffset>
                </wp:positionV>
                <wp:extent cx="148590" cy="140970"/>
                <wp:effectExtent l="0" t="0" r="22860" b="11430"/>
                <wp:wrapNone/>
                <wp:docPr id="14" name="Flowchart: Connector 14" descr="A cross or a tick needs to be placed within the circular symbol depending on w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F18B" id="Flowchart: Connector 14" o:spid="_x0000_s1026" type="#_x0000_t120" alt="Title: Circular symbol - Description: A cross or a tick needs to be placed within the circular symbol depending on wether the description beside it is applicable or not applicable." style="position:absolute;margin-left:14.55pt;margin-top:17.75pt;width:11.7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" filled="f" strokecolor="windowText" strokeweight=".25pt">
                <v:path arrowok="t"/>
              </v:shape>
            </w:pict>
          </mc:Fallback>
        </mc:AlternateContent>
      </w:r>
      <w:r w:rsidRPr="002450A7">
        <w:rPr>
          <w:w w:val="105"/>
        </w:rPr>
        <w:t>26F has been searched.</w:t>
      </w:r>
    </w:p>
    <w:p w:rsidR="00F85812" w:rsidRPr="002450A7" w:rsidRDefault="00F85812" w:rsidP="002450A7">
      <w:pPr>
        <w:pStyle w:val="BodyText"/>
        <w:ind w:left="720"/>
        <w:rPr>
          <w:w w:val="105"/>
        </w:rPr>
      </w:pPr>
      <w:r w:rsidRPr="002450A7">
        <w:rPr>
          <w:w w:val="105"/>
        </w:rPr>
        <w:t>Search accords with the land applied for in the Legal Practitioners Certificate.</w:t>
      </w:r>
    </w:p>
    <w:p w:rsidR="00F85812" w:rsidRDefault="00F85812" w:rsidP="00F85812">
      <w:pPr>
        <w:widowControl w:val="0"/>
        <w:kinsoku w:val="0"/>
        <w:overflowPunct w:val="0"/>
        <w:autoSpaceDE w:val="0"/>
        <w:autoSpaceDN w:val="0"/>
        <w:adjustRightInd w:val="0"/>
        <w:spacing w:before="21" w:after="40"/>
        <w:ind w:left="3600"/>
        <w:rPr>
          <w:rFonts w:cs="Tahoma"/>
        </w:rPr>
      </w:pPr>
      <w:r>
        <w:rPr>
          <w:noProof/>
        </w:rPr>
        <mc:AlternateContent>
          <mc:Choice Requires="wps">
            <w:drawing>
              <wp:anchor distT="0" distB="0" distL="114300" distR="114300" simplePos="0" relativeHeight="251666944" behindDoc="0" locked="0" layoutInCell="1" allowOverlap="1" wp14:anchorId="180F9D25" wp14:editId="2A0C5B8D">
                <wp:simplePos x="0" y="0"/>
                <wp:positionH relativeFrom="column">
                  <wp:posOffset>-85725</wp:posOffset>
                </wp:positionH>
                <wp:positionV relativeFrom="paragraph">
                  <wp:posOffset>148590</wp:posOffset>
                </wp:positionV>
                <wp:extent cx="6939280" cy="48895"/>
                <wp:effectExtent l="0" t="0" r="13970" b="0"/>
                <wp:wrapNone/>
                <wp:docPr id="43" name="Freeform: Shape 43"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56E79" id="Freeform: Shape 43" o:spid="_x0000_s1026" alt="Title: Line symbol - Description: Separating text fields" style="position:absolute;margin-left:-6.75pt;margin-top:11.7pt;width:546.4pt;height:3.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" path="m,l10941,e" filled="f" strokeweight=".5pt">
                <v:path arrowok="t" o:connecttype="custom" o:connectlocs="0,0;6938646,0" o:connectangles="0,0"/>
              </v:shape>
            </w:pict>
          </mc:Fallback>
        </mc:AlternateContent>
      </w:r>
    </w:p>
    <w:p w:rsidR="00F85812" w:rsidRPr="002450A7" w:rsidRDefault="00F85812" w:rsidP="002450A7">
      <w:pPr>
        <w:pStyle w:val="Heading3"/>
        <w:rPr>
          <w:highlight w:val="lightGray"/>
        </w:rPr>
      </w:pPr>
      <w:r w:rsidRPr="002450A7">
        <w:rPr>
          <w:highlight w:val="lightGray"/>
        </w:rPr>
        <w:t>Deeds and other supporting evidence</w:t>
      </w:r>
    </w:p>
    <w:p w:rsidR="00F85812" w:rsidRPr="002450A7" w:rsidRDefault="00F85812" w:rsidP="002450A7">
      <w:pPr>
        <w:pStyle w:val="BodyText"/>
        <w:ind w:left="720"/>
        <w:rPr>
          <w:w w:val="105"/>
        </w:rPr>
      </w:pPr>
      <w:r w:rsidRPr="002450A7">
        <w:rPr>
          <w:noProof/>
          <w:w w:val="105"/>
          <w:lang w:eastAsia="en-AU"/>
        </w:rPr>
        <mc:AlternateContent>
          <mc:Choice Requires="wps">
            <w:drawing>
              <wp:anchor distT="0" distB="0" distL="114300" distR="114300" simplePos="0" relativeHeight="251663872" behindDoc="0" locked="0" layoutInCell="1" allowOverlap="1" wp14:anchorId="3720F229" wp14:editId="05F6E2BE">
                <wp:simplePos x="0" y="0"/>
                <wp:positionH relativeFrom="column">
                  <wp:posOffset>184785</wp:posOffset>
                </wp:positionH>
                <wp:positionV relativeFrom="paragraph">
                  <wp:posOffset>6350</wp:posOffset>
                </wp:positionV>
                <wp:extent cx="148590" cy="140970"/>
                <wp:effectExtent l="0" t="0" r="22860" b="11430"/>
                <wp:wrapNone/>
                <wp:docPr id="19" name="Flowchart: Connector 19" descr="A cross or a tick needs to be placed within the circular symbol depending on w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DDEB3" id="Flowchart: Connector 19" o:spid="_x0000_s1026" type="#_x0000_t120" alt="Title: Circular symbol - Description: A cross or a tick needs to be placed within the circular symbol depending on wether the description beside it is applicable or not applicable." style="position:absolute;margin-left:14.55pt;margin-top:.5pt;width:11.7pt;height:1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" filled="f" strokecolor="windowText" strokeweight=".25pt">
                <v:path arrowok="t"/>
              </v:shape>
            </w:pict>
          </mc:Fallback>
        </mc:AlternateContent>
      </w:r>
      <w:r w:rsidRPr="002450A7">
        <w:rPr>
          <w:w w:val="105"/>
        </w:rPr>
        <w:t>Original chain of deeds or certified copies supplied.</w:t>
      </w:r>
    </w:p>
    <w:p w:rsidR="00F85812" w:rsidRPr="002450A7" w:rsidRDefault="00F85812" w:rsidP="002450A7">
      <w:pPr>
        <w:pStyle w:val="BodyText"/>
        <w:ind w:left="720"/>
        <w:rPr>
          <w:w w:val="105"/>
        </w:rPr>
      </w:pPr>
      <w:r w:rsidRPr="002450A7">
        <w:rPr>
          <w:noProof/>
          <w:w w:val="105"/>
          <w:lang w:eastAsia="en-AU"/>
        </w:rPr>
        <mc:AlternateContent>
          <mc:Choice Requires="wps">
            <w:drawing>
              <wp:anchor distT="0" distB="0" distL="114300" distR="114300" simplePos="0" relativeHeight="251664896" behindDoc="0" locked="0" layoutInCell="1" allowOverlap="1" wp14:anchorId="6B655050" wp14:editId="28C6FD3B">
                <wp:simplePos x="0" y="0"/>
                <wp:positionH relativeFrom="column">
                  <wp:posOffset>184785</wp:posOffset>
                </wp:positionH>
                <wp:positionV relativeFrom="paragraph">
                  <wp:posOffset>15875</wp:posOffset>
                </wp:positionV>
                <wp:extent cx="148590" cy="140970"/>
                <wp:effectExtent l="0" t="0" r="22860" b="11430"/>
                <wp:wrapNone/>
                <wp:docPr id="32" name="Flowchart: Connector 32" descr="A cross or a tick needs to be placed within the circular symbol depending on w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FF8BF" id="Flowchart: Connector 32" o:spid="_x0000_s1026" type="#_x0000_t120" alt="Title: Circular symbol - Description: A cross or a tick needs to be placed within the circular symbol depending on wether the description beside it is applicable or not applicable." style="position:absolute;margin-left:14.55pt;margin-top:1.25pt;width:11.7pt;height:1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" filled="f" strokecolor="windowText" strokeweight=".25pt">
                <v:path arrowok="t"/>
              </v:shape>
            </w:pict>
          </mc:Fallback>
        </mc:AlternateContent>
      </w:r>
      <w:r w:rsidRPr="002450A7">
        <w:rPr>
          <w:w w:val="105"/>
        </w:rPr>
        <w:t xml:space="preserve">Deeds not </w:t>
      </w:r>
      <w:proofErr w:type="gramStart"/>
      <w:r w:rsidRPr="002450A7">
        <w:rPr>
          <w:w w:val="105"/>
        </w:rPr>
        <w:t>supplied</w:t>
      </w:r>
      <w:proofErr w:type="gramEnd"/>
      <w:r w:rsidRPr="002450A7">
        <w:rPr>
          <w:w w:val="105"/>
        </w:rPr>
        <w:t xml:space="preserve"> or any anomalies found have been qualified in Legal Practitioners Certificate.</w:t>
      </w:r>
    </w:p>
    <w:p w:rsidR="00F85812" w:rsidRPr="002450A7" w:rsidRDefault="00F85812" w:rsidP="00F85812">
      <w:pPr>
        <w:pStyle w:val="BodyText"/>
        <w:ind w:left="720"/>
        <w:rPr>
          <w:w w:val="105"/>
        </w:rPr>
      </w:pPr>
      <w:r w:rsidRPr="002450A7">
        <w:rPr>
          <w:noProof/>
          <w:w w:val="105"/>
          <w:lang w:eastAsia="en-AU"/>
        </w:rPr>
        <mc:AlternateContent>
          <mc:Choice Requires="wps">
            <w:drawing>
              <wp:anchor distT="0" distB="0" distL="114300" distR="114300" simplePos="0" relativeHeight="251665920" behindDoc="0" locked="0" layoutInCell="1" allowOverlap="1" wp14:anchorId="74ED971F" wp14:editId="59CB8688">
                <wp:simplePos x="0" y="0"/>
                <wp:positionH relativeFrom="column">
                  <wp:posOffset>184785</wp:posOffset>
                </wp:positionH>
                <wp:positionV relativeFrom="paragraph">
                  <wp:posOffset>15875</wp:posOffset>
                </wp:positionV>
                <wp:extent cx="148590" cy="140970"/>
                <wp:effectExtent l="0" t="0" r="22860" b="11430"/>
                <wp:wrapNone/>
                <wp:docPr id="4" name="Flowchart: Connector 4" descr="A cross or a tick needs to be placed within the circular symbol depending on w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A6B81" id="Flowchart: Connector 4" o:spid="_x0000_s1026" type="#_x0000_t120" alt="Title: Circular symbol - Description: A cross or a tick needs to be placed within the circular symbol depending on wether the description beside it is applicable or not applicable." style="position:absolute;margin-left:14.55pt;margin-top:1.25pt;width:11.7pt;height:1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" filled="f" strokecolor="windowText" strokeweight=".25pt">
                <v:path arrowok="t"/>
              </v:shape>
            </w:pict>
          </mc:Fallback>
        </mc:AlternateContent>
      </w:r>
      <w:r w:rsidRPr="002450A7">
        <w:rPr>
          <w:w w:val="105"/>
        </w:rPr>
        <w:t>Unregistered dealing with the land after the Register closed (if applicable)</w:t>
      </w:r>
      <w:r w:rsidRPr="002450A7">
        <w:rPr>
          <w:w w:val="105"/>
        </w:rPr>
        <w:br/>
        <w:t>(i.e. discharge of general law mortgage, transfer of land to the applicant, proof of death by certified copy of death certificate or copy of will and probate).</w:t>
      </w:r>
    </w:p>
    <w:p w:rsidR="00F85812" w:rsidRDefault="00F85812" w:rsidP="00F85812">
      <w:pPr>
        <w:pStyle w:val="BodyText"/>
        <w:ind w:left="720"/>
        <w:jc w:val="center"/>
      </w:pPr>
    </w:p>
    <w:p w:rsidR="00F85812" w:rsidRDefault="00F85812" w:rsidP="00F85812">
      <w:pPr>
        <w:pStyle w:val="BodyText"/>
        <w:ind w:left="720"/>
        <w:jc w:val="center"/>
      </w:pPr>
      <w:r w:rsidRPr="00E045EE">
        <w:rPr>
          <w:b/>
          <w:noProof/>
          <w:highlight w:val="lightGray"/>
          <w:lang w:eastAsia="en-AU"/>
        </w:rPr>
        <mc:AlternateContent>
          <mc:Choice Requires="wps">
            <w:drawing>
              <wp:anchor distT="0" distB="0" distL="114300" distR="114300" simplePos="0" relativeHeight="251652608" behindDoc="1" locked="0" layoutInCell="1" allowOverlap="1" wp14:anchorId="6FF4FC6D" wp14:editId="2484C674">
                <wp:simplePos x="0" y="0"/>
                <wp:positionH relativeFrom="column">
                  <wp:posOffset>-47625</wp:posOffset>
                </wp:positionH>
                <wp:positionV relativeFrom="paragraph">
                  <wp:posOffset>46990</wp:posOffset>
                </wp:positionV>
                <wp:extent cx="6954520" cy="45085"/>
                <wp:effectExtent l="0" t="0" r="17780" b="0"/>
                <wp:wrapNone/>
                <wp:docPr id="46" name="Freeform: Shape 46"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45085"/>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DE503" id="Freeform: Shape 46" o:spid="_x0000_s1026" alt="Title: Line symbol - Description: Separating text fields" style="position:absolute;margin-left:-3.75pt;margin-top:3.7pt;width:547.6pt;height:3.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" path="m,l10941,e" filled="f" strokeweight=".5pt">
                <v:path arrowok="t" o:connecttype="custom" o:connectlocs="0,0;6953884,0" o:connectangles="0,0"/>
              </v:shape>
            </w:pict>
          </mc:Fallback>
        </mc:AlternateContent>
      </w:r>
    </w:p>
    <w:p w:rsidR="00F85812" w:rsidRPr="002450A7" w:rsidRDefault="00F85812" w:rsidP="002450A7">
      <w:pPr>
        <w:pStyle w:val="BodyText"/>
        <w:ind w:left="720"/>
        <w:rPr>
          <w:w w:val="105"/>
        </w:rPr>
      </w:pPr>
    </w:p>
    <w:p w:rsidR="00F85812" w:rsidRDefault="00F85812" w:rsidP="00F85812">
      <w:pPr>
        <w:pStyle w:val="BodyText"/>
        <w:ind w:left="720"/>
        <w:jc w:val="center"/>
      </w:pPr>
    </w:p>
    <w:p w:rsidR="00F85812" w:rsidRPr="002450A7" w:rsidRDefault="00F85812" w:rsidP="002450A7">
      <w:pPr>
        <w:pStyle w:val="BodyText"/>
      </w:pPr>
      <w:r w:rsidRPr="002450A7">
        <w:rPr>
          <w:noProof/>
          <w:lang w:eastAsia="en-AU"/>
        </w:rPr>
        <w:lastRenderedPageBreak/>
        <mc:AlternateContent>
          <mc:Choice Requires="wps">
            <w:drawing>
              <wp:anchor distT="0" distB="0" distL="114300" distR="114300" simplePos="0" relativeHeight="251670016" behindDoc="0" locked="0" layoutInCell="1" allowOverlap="1" wp14:anchorId="14BE1680" wp14:editId="5B71F57B">
                <wp:simplePos x="0" y="0"/>
                <wp:positionH relativeFrom="leftMargin">
                  <wp:posOffset>2595880</wp:posOffset>
                </wp:positionH>
                <wp:positionV relativeFrom="paragraph">
                  <wp:posOffset>1270</wp:posOffset>
                </wp:positionV>
                <wp:extent cx="147600" cy="140400"/>
                <wp:effectExtent l="0" t="0" r="24130" b="12065"/>
                <wp:wrapNone/>
                <wp:docPr id="47" name="Flowchart: Connector 47" descr="A Cross with a Circle symbol surrounding it.&#10;It is showing how any circle symbols below must be fill out, if the description beside it is not applicable." title="Circl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00" cy="14040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1EEF9" id="Flowchart: Connector 47" o:spid="_x0000_s1026" type="#_x0000_t120" alt="Title: Circle symbol - Description: A Cross with a Circle symbol surrounding it.&#10;It is showing how any circle symbols below must be fill out, if the description beside it is not applicable." style="position:absolute;margin-left:204.4pt;margin-top:.1pt;width:11.6pt;height:11.05pt;z-index:251670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" filled="f" strokecolor="windowText" strokeweight=".25pt">
                <v:path arrowok="t"/>
                <w10:wrap anchorx="margin"/>
              </v:shape>
            </w:pict>
          </mc:Fallback>
        </mc:AlternateContent>
      </w:r>
      <w:r w:rsidRPr="002450A7">
        <w:rPr>
          <w:noProof/>
          <w:lang w:eastAsia="en-AU"/>
        </w:rPr>
        <mc:AlternateContent>
          <mc:Choice Requires="wps">
            <w:drawing>
              <wp:anchor distT="0" distB="0" distL="114300" distR="114300" simplePos="0" relativeHeight="251671040" behindDoc="1" locked="0" layoutInCell="1" allowOverlap="1" wp14:anchorId="3DE34660" wp14:editId="530FB0C8">
                <wp:simplePos x="0" y="0"/>
                <wp:positionH relativeFrom="column">
                  <wp:posOffset>-116205</wp:posOffset>
                </wp:positionH>
                <wp:positionV relativeFrom="paragraph">
                  <wp:posOffset>219710</wp:posOffset>
                </wp:positionV>
                <wp:extent cx="6954520" cy="45085"/>
                <wp:effectExtent l="0" t="0" r="17780" b="0"/>
                <wp:wrapNone/>
                <wp:docPr id="48" name="Freeform: Shape 48"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45085"/>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1BC15" id="Freeform: Shape 48" o:spid="_x0000_s1026" alt="Title: Line symbol - Description: Separating text fields" style="position:absolute;margin-left:-9.15pt;margin-top:17.3pt;width:547.6pt;height:3.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" path="m,l10941,e" filled="f" strokeweight=".5pt">
                <v:path arrowok="t" o:connecttype="custom" o:connectlocs="0,0;6953884,0" o:connectangles="0,0"/>
              </v:shape>
            </w:pict>
          </mc:Fallback>
        </mc:AlternateContent>
      </w:r>
      <w:r w:rsidRPr="002450A7">
        <w:rPr>
          <w:noProof/>
          <w:lang w:eastAsia="en-AU"/>
        </w:rPr>
        <mc:AlternateContent>
          <mc:Choice Requires="wps">
            <w:drawing>
              <wp:anchor distT="0" distB="0" distL="114300" distR="114300" simplePos="0" relativeHeight="251668992" behindDoc="0" locked="0" layoutInCell="1" allowOverlap="1" wp14:anchorId="1BFDD5AE" wp14:editId="73FB32B3">
                <wp:simplePos x="0" y="0"/>
                <wp:positionH relativeFrom="column">
                  <wp:posOffset>-18415</wp:posOffset>
                </wp:positionH>
                <wp:positionV relativeFrom="paragraph">
                  <wp:posOffset>10795</wp:posOffset>
                </wp:positionV>
                <wp:extent cx="148590" cy="140970"/>
                <wp:effectExtent l="0" t="0" r="22860" b="11430"/>
                <wp:wrapNone/>
                <wp:docPr id="49" name="Flowchart: Connector 49" descr="It is showing how any circle symbols below must be fill out, if the description beside it is applicable." title="A Tick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63CE4" id="Flowchart: Connector 49" o:spid="_x0000_s1026" type="#_x0000_t120" alt="Title: A Tick with a Circle symbol surrounding it. - Description: It is showing how any circle symbols below must be fill out, if the description beside it is applicable." style="position:absolute;margin-left:-1.45pt;margin-top:.85pt;width:11.7pt;height:11.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" filled="f" strokecolor="windowText" strokeweight=".25pt">
                <v:path arrowok="t"/>
              </v:shape>
            </w:pict>
          </mc:Fallback>
        </mc:AlternateContent>
      </w:r>
      <w:r w:rsidRPr="002450A7">
        <w:rPr>
          <w:rFonts w:eastAsia="MS UI Gothic" w:hint="eastAsia"/>
        </w:rPr>
        <w:t>✓</w:t>
      </w:r>
      <w:r w:rsidRPr="002450A7">
        <w:rPr>
          <w:rFonts w:eastAsia="MS Mincho"/>
        </w:rPr>
        <w:t xml:space="preserve">   </w:t>
      </w:r>
      <w:r w:rsidRPr="002450A7">
        <w:t>TICK WHERE APPLICABLE or   X   CROSS WHERE NOT APPLICABLE</w:t>
      </w:r>
    </w:p>
    <w:p w:rsidR="00F85812" w:rsidRDefault="00F85812" w:rsidP="00F85812">
      <w:pPr>
        <w:pStyle w:val="BodyText"/>
      </w:pPr>
    </w:p>
    <w:p w:rsidR="00F85812" w:rsidRPr="00D479D1" w:rsidRDefault="00F85812" w:rsidP="00D479D1">
      <w:pPr>
        <w:pStyle w:val="Heading3"/>
      </w:pPr>
      <w:r w:rsidRPr="00D479D1">
        <w:rPr>
          <w:noProof/>
          <w:highlight w:val="lightGray"/>
        </w:rPr>
        <mc:AlternateContent>
          <mc:Choice Requires="wps">
            <w:drawing>
              <wp:anchor distT="0" distB="0" distL="114300" distR="114300" simplePos="0" relativeHeight="251655680" behindDoc="0" locked="0" layoutInCell="1" allowOverlap="1" wp14:anchorId="06D4E99A" wp14:editId="31127411">
                <wp:simplePos x="0" y="0"/>
                <wp:positionH relativeFrom="column">
                  <wp:posOffset>194310</wp:posOffset>
                </wp:positionH>
                <wp:positionV relativeFrom="paragraph">
                  <wp:posOffset>264160</wp:posOffset>
                </wp:positionV>
                <wp:extent cx="148590" cy="140970"/>
                <wp:effectExtent l="0" t="0" r="22860" b="11430"/>
                <wp:wrapNone/>
                <wp:docPr id="41" name="Flowchart: Connector 41" descr="A cross or a tick needs to be placed within the circular symbol depending on w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29305" id="Flowchart: Connector 41" o:spid="_x0000_s1026" type="#_x0000_t120" alt="Title: Circular symbol - Description: A cross or a tick needs to be placed within the circular symbol depending on wether the description beside it is applicable or not applicable." style="position:absolute;margin-left:15.3pt;margin-top:20.8pt;width:11.7pt;height:1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" filled="f" strokecolor="windowText" strokeweight=".25pt">
                <v:path arrowok="t"/>
              </v:shape>
            </w:pict>
          </mc:Fallback>
        </mc:AlternateContent>
      </w:r>
      <w:r w:rsidRPr="00D479D1">
        <w:rPr>
          <w:highlight w:val="lightGray"/>
        </w:rPr>
        <w:t>Fees</w:t>
      </w:r>
    </w:p>
    <w:p w:rsidR="00F85812" w:rsidRPr="002450A7" w:rsidRDefault="00F85812" w:rsidP="002450A7">
      <w:pPr>
        <w:pStyle w:val="BodyText"/>
        <w:ind w:left="720"/>
        <w:rPr>
          <w:w w:val="105"/>
        </w:rPr>
      </w:pPr>
      <w:r w:rsidRPr="002450A7">
        <w:rPr>
          <w:w w:val="105"/>
        </w:rPr>
        <w:t>Land Use Victoria fees are payable at lodgement (see ‘Contact us’ below for details of where/how to lodge).</w:t>
      </w:r>
    </w:p>
    <w:p w:rsidR="00F85812" w:rsidRPr="002450A7" w:rsidRDefault="00F85812" w:rsidP="00F85812">
      <w:pPr>
        <w:pStyle w:val="BodyText"/>
        <w:ind w:left="720"/>
        <w:rPr>
          <w:w w:val="105"/>
        </w:rPr>
      </w:pPr>
      <w:r w:rsidRPr="002450A7">
        <w:rPr>
          <w:noProof/>
          <w:w w:val="105"/>
          <w:lang w:eastAsia="en-AU"/>
        </w:rPr>
        <mc:AlternateContent>
          <mc:Choice Requires="wps">
            <w:drawing>
              <wp:anchor distT="0" distB="0" distL="114300" distR="114300" simplePos="0" relativeHeight="251644416" behindDoc="1" locked="0" layoutInCell="1" allowOverlap="1" wp14:anchorId="2BFB6FB7" wp14:editId="67F99A84">
                <wp:simplePos x="0" y="0"/>
                <wp:positionH relativeFrom="column">
                  <wp:posOffset>-148590</wp:posOffset>
                </wp:positionH>
                <wp:positionV relativeFrom="paragraph">
                  <wp:posOffset>574040</wp:posOffset>
                </wp:positionV>
                <wp:extent cx="6954520" cy="45085"/>
                <wp:effectExtent l="0" t="0" r="17780" b="0"/>
                <wp:wrapNone/>
                <wp:docPr id="13" name="Freeform: Shape 13"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45085"/>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C6A2B" id="Freeform: Shape 13" o:spid="_x0000_s1026" alt="Title: Line symbol - Description: Separating text fields" style="position:absolute;margin-left:-11.7pt;margin-top:45.2pt;width:547.6pt;height:3.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" path="m,l10941,e" filled="f" strokeweight=".5pt">
                <v:path arrowok="t" o:connecttype="custom" o:connectlocs="0,0;6953884,0" o:connectangles="0,0"/>
              </v:shape>
            </w:pict>
          </mc:Fallback>
        </mc:AlternateContent>
      </w:r>
      <w:r w:rsidRPr="002450A7">
        <w:rPr>
          <w:w w:val="105"/>
        </w:rPr>
        <w:t xml:space="preserve">Acceptable payment methods and lodgement fees are available on the </w:t>
      </w:r>
      <w:hyperlink r:id="rId8" w:history="1">
        <w:r w:rsidRPr="002450A7">
          <w:rPr>
            <w:w w:val="105"/>
          </w:rPr>
          <w:t>Forms, guides and fees</w:t>
        </w:r>
      </w:hyperlink>
      <w:r w:rsidRPr="002450A7">
        <w:rPr>
          <w:w w:val="105"/>
        </w:rPr>
        <w:t xml:space="preserve"> page at www.propertyandlandtitles.vic.gov.au/forms-guides-and-fees.</w:t>
      </w:r>
    </w:p>
    <w:p w:rsidR="00F85812" w:rsidRDefault="00F85812" w:rsidP="00F85812"/>
    <w:p w:rsidR="00F85812" w:rsidRDefault="00F85812" w:rsidP="00F85812">
      <w:pPr>
        <w:spacing w:after="100"/>
        <w:rPr>
          <w:b/>
          <w:highlight w:val="lightGray"/>
        </w:rPr>
      </w:pPr>
    </w:p>
    <w:p w:rsidR="00F85812" w:rsidRPr="003E1920" w:rsidRDefault="00F85812" w:rsidP="002450A7">
      <w:pPr>
        <w:pStyle w:val="Heading3"/>
        <w:rPr>
          <w:highlight w:val="lightGray"/>
        </w:rPr>
      </w:pPr>
      <w:r w:rsidRPr="003E1920">
        <w:rPr>
          <w:highlight w:val="lightGray"/>
        </w:rPr>
        <w:t>Signatures</w:t>
      </w:r>
    </w:p>
    <w:p w:rsidR="00F85812" w:rsidRDefault="00F85812" w:rsidP="00D3741E">
      <w:pPr>
        <w:pStyle w:val="Body"/>
        <w:rPr>
          <w:rFonts w:eastAsia="Calibri"/>
        </w:rPr>
      </w:pPr>
      <w:r>
        <w:rPr>
          <w:rFonts w:eastAsia="Calibri"/>
        </w:rPr>
        <w:br/>
      </w:r>
      <w:r w:rsidRPr="00F12D5B">
        <w:rPr>
          <w:rFonts w:eastAsia="Calibri"/>
        </w:rPr>
        <w:t>Signature: ________________________________</w:t>
      </w:r>
      <w:r>
        <w:rPr>
          <w:rFonts w:eastAsia="Calibri"/>
        </w:rPr>
        <w:t xml:space="preserve">   </w:t>
      </w:r>
      <w:r w:rsidRPr="00F12D5B">
        <w:rPr>
          <w:rFonts w:eastAsia="Calibri"/>
        </w:rPr>
        <w:t>Date: ______/____/___________</w:t>
      </w:r>
      <w:r w:rsidR="002450A7">
        <w:rPr>
          <w:rFonts w:eastAsia="Calibri"/>
        </w:rPr>
        <w:br/>
      </w:r>
      <w:r>
        <w:rPr>
          <w:rFonts w:eastAsia="Calibri"/>
        </w:rPr>
        <w:br/>
      </w:r>
      <w:r w:rsidRPr="00F12D5B">
        <w:rPr>
          <w:rFonts w:eastAsia="Calibri"/>
        </w:rPr>
        <w:br/>
      </w:r>
      <w:r w:rsidR="00D3741E">
        <w:rPr>
          <w:rFonts w:eastAsia="Calibri"/>
        </w:rPr>
        <w:t>Name (current practitioner): _________________________________________  or</w:t>
      </w:r>
      <w:r w:rsidR="00D3741E">
        <w:rPr>
          <w:rFonts w:eastAsia="Calibri"/>
        </w:rPr>
        <w:br/>
      </w:r>
      <w:r w:rsidR="00D3741E">
        <w:rPr>
          <w:rFonts w:eastAsia="Calibri"/>
        </w:rPr>
        <w:br/>
        <w:t>Name (applicant): _________________________________________  .</w:t>
      </w:r>
      <w:r w:rsidR="002450A7">
        <w:rPr>
          <w:rFonts w:eastAsia="Calibri"/>
        </w:rPr>
        <w:br/>
      </w:r>
      <w:r>
        <w:rPr>
          <w:rFonts w:eastAsia="Calibri"/>
        </w:rPr>
        <w:br/>
      </w:r>
    </w:p>
    <w:p w:rsidR="00F85812" w:rsidRDefault="00F85812" w:rsidP="002450A7">
      <w:pPr>
        <w:pStyle w:val="BodyText"/>
        <w:rPr>
          <w:rFonts w:eastAsia="Calibri"/>
        </w:rPr>
      </w:pPr>
      <w:r>
        <w:rPr>
          <w:rFonts w:eastAsia="Calibri"/>
        </w:rPr>
        <w:t>Telephone</w:t>
      </w:r>
      <w:r w:rsidRPr="00F12D5B">
        <w:rPr>
          <w:rFonts w:eastAsia="Calibri"/>
        </w:rPr>
        <w:t>: _________________________________________</w:t>
      </w:r>
      <w:r>
        <w:rPr>
          <w:rFonts w:eastAsia="Calibri"/>
        </w:rPr>
        <w:t>___________________</w:t>
      </w:r>
    </w:p>
    <w:p w:rsidR="00F85812" w:rsidRPr="00F12D5B" w:rsidRDefault="00F85812" w:rsidP="00F85812">
      <w:pPr>
        <w:rPr>
          <w:rFonts w:eastAsia="Calibri" w:cs="Tahoma"/>
          <w:lang w:eastAsia="en-US"/>
        </w:rPr>
      </w:pPr>
    </w:p>
    <w:p w:rsidR="00F85812" w:rsidRDefault="00F85812" w:rsidP="00F85812">
      <w:pPr>
        <w:spacing w:after="100"/>
        <w:rPr>
          <w:rFonts w:cs="Tahoma"/>
          <w:b/>
          <w:sz w:val="18"/>
          <w:szCs w:val="18"/>
          <w:shd w:val="pct30" w:color="auto" w:fill="auto"/>
        </w:rPr>
      </w:pPr>
      <w:r w:rsidRPr="00AD6A99">
        <w:rPr>
          <w:noProof/>
        </w:rPr>
        <mc:AlternateContent>
          <mc:Choice Requires="wps">
            <w:drawing>
              <wp:anchor distT="0" distB="0" distL="114300" distR="114300" simplePos="0" relativeHeight="251661824" behindDoc="1" locked="0" layoutInCell="1" allowOverlap="1" wp14:anchorId="6DA9AE64" wp14:editId="21941682">
                <wp:simplePos x="0" y="0"/>
                <wp:positionH relativeFrom="column">
                  <wp:posOffset>-148590</wp:posOffset>
                </wp:positionH>
                <wp:positionV relativeFrom="paragraph">
                  <wp:posOffset>86360</wp:posOffset>
                </wp:positionV>
                <wp:extent cx="6954520" cy="45085"/>
                <wp:effectExtent l="0" t="0" r="17780" b="0"/>
                <wp:wrapNone/>
                <wp:docPr id="50" name="Freeform: Shape 50"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45085"/>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40B93" id="Freeform: Shape 50" o:spid="_x0000_s1026" alt="Title: Line symbol - Description: Separating text fields" style="position:absolute;margin-left:-11.7pt;margin-top:6.8pt;width:547.6pt;height: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" path="m,l10941,e" filled="f" strokeweight=".5pt">
                <v:path arrowok="t" o:connecttype="custom" o:connectlocs="0,0;6953884,0" o:connectangles="0,0"/>
              </v:shape>
            </w:pict>
          </mc:Fallback>
        </mc:AlternateContent>
      </w:r>
    </w:p>
    <w:p w:rsidR="00F85812" w:rsidRPr="00D479D1" w:rsidRDefault="00F85812" w:rsidP="00D479D1">
      <w:pPr>
        <w:pStyle w:val="Heading3"/>
        <w:rPr>
          <w:highlight w:val="lightGray"/>
        </w:rPr>
      </w:pPr>
      <w:r w:rsidRPr="00D479D1">
        <w:rPr>
          <w:highlight w:val="lightGray"/>
        </w:rPr>
        <w:t>Contact us</w:t>
      </w:r>
    </w:p>
    <w:p w:rsidR="00F85812" w:rsidRPr="00430846" w:rsidRDefault="00F85812" w:rsidP="00F85812">
      <w:pPr>
        <w:spacing w:after="100"/>
        <w:rPr>
          <w:rFonts w:cs="Tahoma"/>
          <w:b/>
          <w:sz w:val="18"/>
          <w:szCs w:val="18"/>
          <w:shd w:val="pct30" w:color="auto" w:fill="auto"/>
        </w:rPr>
      </w:pPr>
      <w:r>
        <w:rPr>
          <w:rFonts w:ascii="Calibri" w:hAnsi="Calibri" w:cs="Calibri"/>
          <w:color w:val="000000"/>
          <w:sz w:val="22"/>
          <w:szCs w:val="22"/>
        </w:rPr>
        <w:t xml:space="preserve">To lodge at Land Use Victoria and for </w:t>
      </w:r>
      <w:hyperlink r:id="rId9" w:history="1">
        <w:r>
          <w:rPr>
            <w:rFonts w:ascii="Calibri" w:hAnsi="Calibri" w:cs="Calibri"/>
            <w:color w:val="000000"/>
            <w:sz w:val="22"/>
            <w:szCs w:val="22"/>
            <w:u w:val="single"/>
          </w:rPr>
          <w:t>location and contact details</w:t>
        </w:r>
      </w:hyperlink>
      <w:r>
        <w:rPr>
          <w:rFonts w:ascii="Calibri" w:hAnsi="Calibri" w:cs="Calibri"/>
          <w:color w:val="000000"/>
          <w:sz w:val="22"/>
          <w:szCs w:val="22"/>
        </w:rPr>
        <w:t xml:space="preserve">, see </w:t>
      </w:r>
      <w:hyperlink r:id="rId10" w:history="1">
        <w:r>
          <w:rPr>
            <w:rFonts w:ascii="Calibri" w:hAnsi="Calibri" w:cs="Calibri"/>
            <w:color w:val="000000"/>
            <w:sz w:val="22"/>
            <w:szCs w:val="22"/>
            <w:u w:val="single"/>
          </w:rPr>
          <w:t>www.propertyandlandtitles.vic.gov.au/contact-us</w:t>
        </w:r>
      </w:hyperlink>
      <w:r>
        <w:rPr>
          <w:rFonts w:ascii="Calibri" w:hAnsi="Calibri" w:cs="Calibri"/>
          <w:color w:val="000000"/>
          <w:sz w:val="22"/>
          <w:szCs w:val="22"/>
        </w:rPr>
        <w:t>.</w:t>
      </w:r>
    </w:p>
    <w:p w:rsidR="00F85812" w:rsidRDefault="00F85812" w:rsidP="00307C36"/>
    <w:p w:rsidR="00F85812" w:rsidRDefault="00F85812" w:rsidP="00307C36"/>
    <w:p w:rsidR="00F85812" w:rsidRDefault="00F85812" w:rsidP="00307C36"/>
    <w:p w:rsidR="00F85812" w:rsidRDefault="00F85812" w:rsidP="00307C36"/>
    <w:p w:rsidR="00F85812" w:rsidRDefault="00F85812" w:rsidP="00307C36"/>
    <w:p w:rsidR="00F85812" w:rsidRDefault="00F85812" w:rsidP="00307C36"/>
    <w:p w:rsidR="00F85812" w:rsidRDefault="00F85812" w:rsidP="00307C36"/>
    <w:p w:rsidR="00F85812" w:rsidRDefault="00F85812" w:rsidP="00307C36"/>
    <w:p w:rsidR="00F85812" w:rsidRDefault="00F85812" w:rsidP="00307C36"/>
    <w:p w:rsidR="00F85812" w:rsidRDefault="00F85812" w:rsidP="00307C36"/>
    <w:p w:rsidR="00806AB6" w:rsidRDefault="00806AB6" w:rsidP="00806AB6">
      <w:pPr>
        <w:pStyle w:val="BodyText"/>
        <w:sectPr w:rsidR="00806AB6" w:rsidSect="0033793B">
          <w:headerReference w:type="even" r:id="rId11"/>
          <w:headerReference w:type="default" r:id="rId12"/>
          <w:footerReference w:type="even" r:id="rId13"/>
          <w:footerReference w:type="default" r:id="rId14"/>
          <w:headerReference w:type="first" r:id="rId15"/>
          <w:footerReference w:type="first" r:id="rId16"/>
          <w:pgSz w:w="11907" w:h="16840" w:code="9"/>
          <w:pgMar w:top="2211" w:right="737" w:bottom="1758" w:left="851" w:header="284" w:footer="284" w:gutter="0"/>
          <w:cols w:space="284"/>
          <w:titlePg/>
          <w:docGrid w:linePitch="360"/>
        </w:sectPr>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Tr="00F85812">
        <w:trPr>
          <w:trHeight w:val="2608"/>
        </w:trPr>
        <w:tc>
          <w:tcPr>
            <w:tcW w:w="5216" w:type="dxa"/>
            <w:shd w:val="clear" w:color="auto" w:fill="auto"/>
          </w:tcPr>
          <w:p w:rsidR="00254A01" w:rsidRDefault="00254A01" w:rsidP="00AC028D">
            <w:pPr>
              <w:pStyle w:val="SmallBodyText"/>
            </w:pPr>
            <w:bookmarkStart w:id="1" w:name="Here"/>
            <w:bookmarkEnd w:id="1"/>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B506FB">
              <w:rPr>
                <w:noProof/>
              </w:rPr>
              <w:t>2019</w:t>
            </w:r>
            <w:r>
              <w:fldChar w:fldCharType="end"/>
            </w:r>
          </w:p>
          <w:p w:rsidR="00254A01" w:rsidRDefault="00254A01" w:rsidP="00AC028D">
            <w:pPr>
              <w:pStyle w:val="SmallBodyText"/>
            </w:pPr>
            <w:r>
              <w:rPr>
                <w:noProof/>
              </w:rPr>
              <w:drawing>
                <wp:anchor distT="0" distB="0" distL="114300" distR="36195" simplePos="0" relativeHeight="251653632"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54A01" w:rsidRPr="008F559C" w:rsidRDefault="00254A01" w:rsidP="00AC028D">
            <w:pPr>
              <w:pStyle w:val="SmallHeading"/>
            </w:pPr>
            <w:r w:rsidRPr="00C255C2">
              <w:t>Disclaimer</w:t>
            </w:r>
          </w:p>
          <w:p w:rsidR="00254A01" w:rsidRDefault="00254A01" w:rsidP="00AC028D">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54A01" w:rsidRPr="00E97294" w:rsidRDefault="00254A01" w:rsidP="00AC028D">
            <w:pPr>
              <w:pStyle w:val="xAccessibilityHeading"/>
            </w:pPr>
            <w:bookmarkStart w:id="3" w:name="_Accessibility"/>
            <w:bookmarkEnd w:id="3"/>
            <w:r w:rsidRPr="00E97294">
              <w:t>Accessibility</w:t>
            </w:r>
          </w:p>
          <w:p w:rsidR="00254A01" w:rsidRDefault="00254A01" w:rsidP="00AC028D">
            <w:pPr>
              <w:pStyle w:val="xAccessibilityText"/>
            </w:pPr>
            <w:r>
              <w:t>If you would like to receive this publication in an alternative format, please telephone the DELWP Customer Service Centre on 136186, email </w:t>
            </w:r>
            <w:hyperlink r:id="rId18" w:history="1">
              <w:r w:rsidRPr="003C5C56">
                <w:t>customer.service@delwp.vic.gov.au</w:t>
              </w:r>
            </w:hyperlink>
            <w:r>
              <w:t xml:space="preserve">, or via the National Relay Service on 133 677 </w:t>
            </w:r>
            <w:hyperlink r:id="rId19" w:history="1">
              <w:r w:rsidRPr="00AE3298">
                <w:t>www.relayservice.com.au</w:t>
              </w:r>
            </w:hyperlink>
            <w:r>
              <w:t xml:space="preserve">. This document is also available on the internet at </w:t>
            </w:r>
            <w:hyperlink r:id="rId20" w:history="1">
              <w:r w:rsidRPr="00AE3298">
                <w:t>www.delwp.vic.gov.au</w:t>
              </w:r>
            </w:hyperlink>
            <w:r>
              <w:t xml:space="preserve">. </w:t>
            </w:r>
          </w:p>
          <w:p w:rsidR="00254A01" w:rsidRDefault="00254A01" w:rsidP="00AC028D">
            <w:pPr>
              <w:pStyle w:val="SmallBodyText"/>
            </w:pPr>
          </w:p>
        </w:tc>
      </w:tr>
    </w:tbl>
    <w:p w:rsidR="006E1C8D" w:rsidRDefault="006E1C8D" w:rsidP="00D479D1">
      <w:pPr>
        <w:pStyle w:val="SmallBodyText"/>
      </w:pPr>
    </w:p>
    <w:sectPr w:rsidR="006E1C8D" w:rsidSect="00D479D1">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CFE" w:rsidRDefault="00AA2CFE">
      <w:r>
        <w:separator/>
      </w:r>
    </w:p>
    <w:p w:rsidR="00AA2CFE" w:rsidRDefault="00AA2CFE"/>
    <w:p w:rsidR="00AA2CFE" w:rsidRDefault="00AA2CFE"/>
  </w:endnote>
  <w:endnote w:type="continuationSeparator" w:id="0">
    <w:p w:rsidR="00AA2CFE" w:rsidRDefault="00AA2CFE">
      <w:r>
        <w:continuationSeparator/>
      </w:r>
    </w:p>
    <w:p w:rsidR="00AA2CFE" w:rsidRDefault="00AA2CFE"/>
    <w:p w:rsidR="00AA2CFE" w:rsidRDefault="00AA2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Pr="00B5221E" w:rsidRDefault="00E962AA" w:rsidP="00E97294">
    <w:pPr>
      <w:pStyle w:val="FooterEven"/>
    </w:pPr>
    <w:r w:rsidRPr="00D55628">
      <w:rPr>
        <w:noProof/>
      </w:rPr>
      <mc:AlternateContent>
        <mc:Choice Requires="wps">
          <w:drawing>
            <wp:anchor distT="0" distB="0" distL="114300" distR="114300" simplePos="0" relativeHeight="251650560"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5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Default="00E962AA" w:rsidP="00213C82">
    <w:pPr>
      <w:pStyle w:val="Footer"/>
    </w:pPr>
    <w:r w:rsidRPr="00D55628">
      <w:rPr>
        <w:noProof/>
      </w:rPr>
      <mc:AlternateContent>
        <mc:Choice Requires="wps">
          <w:drawing>
            <wp:anchor distT="0" distB="0" distL="114300" distR="114300" simplePos="0" relativeHeight="251651584"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48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Default="00E962AA" w:rsidP="00BF3066">
    <w:pPr>
      <w:pStyle w:val="Footer"/>
      <w:spacing w:before="1600"/>
    </w:pPr>
    <w:r>
      <w:rPr>
        <w:noProof/>
      </w:rPr>
      <w:drawing>
        <wp:anchor distT="0" distB="0" distL="114300" distR="114300" simplePos="0" relativeHeight="251663872"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42"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4896"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8" type="#_x0000_t202" style="position:absolute;margin-left:0;margin-top:0;width:303pt;height:56.7pt;z-index:2516648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848"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4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CFE" w:rsidRPr="008F5280" w:rsidRDefault="00AA2CFE" w:rsidP="008F5280">
      <w:pPr>
        <w:pStyle w:val="FootnoteSeparator"/>
      </w:pPr>
    </w:p>
    <w:p w:rsidR="00AA2CFE" w:rsidRDefault="00AA2CFE"/>
  </w:footnote>
  <w:footnote w:type="continuationSeparator" w:id="0">
    <w:p w:rsidR="00AA2CFE" w:rsidRDefault="00AA2CFE" w:rsidP="008F5280">
      <w:pPr>
        <w:pStyle w:val="FootnoteSeparator"/>
      </w:pPr>
    </w:p>
    <w:p w:rsidR="00AA2CFE" w:rsidRDefault="00AA2CFE"/>
    <w:p w:rsidR="00AA2CFE" w:rsidRDefault="00AA2CFE"/>
  </w:footnote>
  <w:footnote w:type="continuationNotice" w:id="1">
    <w:p w:rsidR="00AA2CFE" w:rsidRDefault="00AA2CFE" w:rsidP="00D55628"/>
    <w:p w:rsidR="00AA2CFE" w:rsidRDefault="00AA2CFE"/>
    <w:p w:rsidR="00AA2CFE" w:rsidRDefault="00AA2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AA5D46" w:rsidP="00DE4A83">
          <w:pPr>
            <w:pStyle w:val="Header"/>
            <w:jc w:val="left"/>
          </w:pPr>
          <w:r>
            <w:rPr>
              <w:noProof/>
            </w:rPr>
            <w:fldChar w:fldCharType="begin"/>
          </w:r>
          <w:r>
            <w:rPr>
              <w:noProof/>
            </w:rPr>
            <w:instrText xml:space="preserve"> STYLEREF  Title  \* MERGEFORMAT </w:instrText>
          </w:r>
          <w:r>
            <w:rPr>
              <w:noProof/>
            </w:rPr>
            <w:fldChar w:fldCharType="separate"/>
          </w:r>
          <w:r w:rsidR="00B506FB">
            <w:rPr>
              <w:noProof/>
            </w:rPr>
            <w:t>General Law Conversion (Non-survey) Section 14 Checklist</w: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61824"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3C169"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E0DC4"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DC896A" id="Rectangle" o:spid="_x0000_s1026" style="position:absolute;margin-left:22.7pt;margin-top:22.7pt;width:552.7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AA5D46" w:rsidP="00AC028D">
          <w:pPr>
            <w:pStyle w:val="Header"/>
          </w:pPr>
          <w:r>
            <w:rPr>
              <w:noProof/>
            </w:rPr>
            <w:fldChar w:fldCharType="begin"/>
          </w:r>
          <w:r>
            <w:rPr>
              <w:noProof/>
            </w:rPr>
            <w:instrText xml:space="preserve"> STYLEREF  Title  \* MERGEFORMAT </w:instrText>
          </w:r>
          <w:r>
            <w:rPr>
              <w:noProof/>
            </w:rPr>
            <w:fldChar w:fldCharType="separate"/>
          </w:r>
          <w:r w:rsidR="00D3741E">
            <w:rPr>
              <w:noProof/>
            </w:rPr>
            <w:t>General Law Conversion (Non-survey) Section 14 Checklist</w: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60800"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F8EB0"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B55CC" id="TriangleLeft" o:spid="_x0000_s1026" style="position:absolute;margin-left:22.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00BF08" id="Rectangle" o:spid="_x0000_s1026" style="position:absolute;margin-left:22.7pt;margin-top:22.7pt;width:552.7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Pr="00E97294" w:rsidRDefault="00E962AA" w:rsidP="00E97294">
    <w:pPr>
      <w:pStyle w:val="Header"/>
    </w:pPr>
    <w:r w:rsidRPr="00806AB6">
      <w:rPr>
        <w:noProof/>
      </w:rPr>
      <mc:AlternateContent>
        <mc:Choice Requires="wps">
          <w:drawing>
            <wp:anchor distT="0" distB="0" distL="114300" distR="114300" simplePos="0" relativeHeight="25165670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4E0BC2"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EF3BB" id="TriangleBottom" o:spid="_x0000_s1026" style="position:absolute;margin-left:56.7pt;margin-top:93.55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AB357"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3E0448" id="Rectangle" o:spid="_x0000_s1026"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BB32262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F85812"/>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3C7"/>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0A7"/>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656"/>
    <w:rsid w:val="003A5365"/>
    <w:rsid w:val="003A546D"/>
    <w:rsid w:val="003A634F"/>
    <w:rsid w:val="003A6451"/>
    <w:rsid w:val="003A64FA"/>
    <w:rsid w:val="003A6CE9"/>
    <w:rsid w:val="003A6D48"/>
    <w:rsid w:val="003A7910"/>
    <w:rsid w:val="003A79F1"/>
    <w:rsid w:val="003A7D28"/>
    <w:rsid w:val="003A7D9F"/>
    <w:rsid w:val="003B00BB"/>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5F09"/>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8A0"/>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3FB"/>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CFE"/>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5D46"/>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6FB"/>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1F0"/>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9E5"/>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3CEC"/>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B06"/>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591"/>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41E"/>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9D1"/>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27B"/>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A83"/>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12"/>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5:docId w15:val="{5FA41E4B-F3AD-483E-92A9-66C4BAB1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F85812"/>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F85812"/>
    <w:pPr>
      <w:spacing w:after="113"/>
    </w:pPr>
    <w:rPr>
      <w:rFonts w:ascii="Calibri" w:hAnsi="Calibri"/>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02859636">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pertyandlandtitles.vic.gov.au/forms-guides-and-fees/overview" TargetMode="External"/><Relationship Id="rId13" Type="http://schemas.openxmlformats.org/officeDocument/2006/relationships/footer" Target="footer1.xml"/><Relationship Id="rId18"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opertyandlandtitles.vic.gov.au/contact-us" TargetMode="External"/><Relationship Id="rId19" Type="http://schemas.openxmlformats.org/officeDocument/2006/relationships/hyperlink" Target="http://www.relayservice.com.au" TargetMode="External"/><Relationship Id="rId4" Type="http://schemas.openxmlformats.org/officeDocument/2006/relationships/settings" Target="settings.xml"/><Relationship Id="rId9" Type="http://schemas.openxmlformats.org/officeDocument/2006/relationships/hyperlink" Target="https://www.propertyandlandtitles.vic.gov.au/contact-us" TargetMode="Externa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7874-50B4-4346-BE66-1A2B74E6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Kevin M Bond (DELWP)</dc:creator>
  <cp:keywords/>
  <dc:description/>
  <cp:lastModifiedBy>Dave B Revell (DELWP)</cp:lastModifiedBy>
  <cp:revision>2</cp:revision>
  <cp:lastPrinted>2016-09-08T07:20:00Z</cp:lastPrinted>
  <dcterms:created xsi:type="dcterms:W3CDTF">2019-03-27T04:47:00Z</dcterms:created>
  <dcterms:modified xsi:type="dcterms:W3CDTF">2019-03-27T04:47:00Z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