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666BC0E6" w14:textId="77777777" w:rsidTr="003F46E9">
        <w:trPr>
          <w:trHeight w:hRule="exact" w:val="1418"/>
        </w:trPr>
        <w:tc>
          <w:tcPr>
            <w:tcW w:w="7761" w:type="dxa"/>
            <w:vAlign w:val="center"/>
          </w:tcPr>
          <w:p w14:paraId="14FDC498" w14:textId="77777777" w:rsidR="008A390B" w:rsidRPr="008A390B" w:rsidRDefault="008A390B" w:rsidP="008A390B">
            <w:pPr>
              <w:pStyle w:val="Title"/>
              <w:jc w:val="left"/>
            </w:pPr>
            <w:r>
              <w:t xml:space="preserve">General Law </w:t>
            </w:r>
            <w:r w:rsidR="00543ECF">
              <w:t>C</w:t>
            </w:r>
            <w:r>
              <w:t>onversion (</w:t>
            </w:r>
            <w:r w:rsidR="00543ECF">
              <w:t>S</w:t>
            </w:r>
            <w:r>
              <w:t xml:space="preserve">urvey based) </w:t>
            </w:r>
            <w:r w:rsidR="00A30E30">
              <w:t>Section 15</w:t>
            </w:r>
            <w:r w:rsidR="00543ECF">
              <w:t xml:space="preserve"> Checklist</w:t>
            </w:r>
            <w:r w:rsidR="00A30E30">
              <w:t xml:space="preserve"> </w:t>
            </w:r>
            <w:r w:rsidR="00A30E30">
              <w:br/>
            </w:r>
            <w:r w:rsidR="00846A57">
              <w:t xml:space="preserve">(Possessory </w:t>
            </w:r>
            <w:r w:rsidR="00543ECF">
              <w:t>and</w:t>
            </w:r>
            <w:r w:rsidR="00E018A5">
              <w:t>/</w:t>
            </w:r>
            <w:r>
              <w:t>or Freehold</w:t>
            </w:r>
            <w:r w:rsidR="0027286C">
              <w:t>)</w:t>
            </w:r>
            <w:r>
              <w:t xml:space="preserve"> </w:t>
            </w:r>
          </w:p>
        </w:tc>
      </w:tr>
      <w:tr w:rsidR="00975ED3" w14:paraId="3DFEA410" w14:textId="77777777" w:rsidTr="003F46E9">
        <w:trPr>
          <w:trHeight w:val="1247"/>
        </w:trPr>
        <w:tc>
          <w:tcPr>
            <w:tcW w:w="7761" w:type="dxa"/>
            <w:vAlign w:val="center"/>
          </w:tcPr>
          <w:p w14:paraId="4ED434E9" w14:textId="77777777" w:rsidR="009B1003" w:rsidRPr="00306487" w:rsidRDefault="008A390B" w:rsidP="008A390B">
            <w:pPr>
              <w:pStyle w:val="Subtitle"/>
              <w:jc w:val="center"/>
              <w:rPr>
                <w:i/>
                <w:color w:val="B3272F"/>
              </w:rPr>
            </w:pPr>
            <w:bookmarkStart w:id="0" w:name="Here"/>
            <w:r w:rsidRPr="00306487">
              <w:rPr>
                <w:color w:val="B3272F"/>
              </w:rPr>
              <w:t>Section 15</w:t>
            </w:r>
            <w:r w:rsidR="00097B00" w:rsidRPr="00306487">
              <w:rPr>
                <w:i/>
                <w:color w:val="B3272F"/>
              </w:rPr>
              <w:t xml:space="preserve"> Transfer of L</w:t>
            </w:r>
            <w:r w:rsidRPr="00306487">
              <w:rPr>
                <w:i/>
                <w:color w:val="B3272F"/>
              </w:rPr>
              <w:t>and Act 1958</w:t>
            </w:r>
          </w:p>
        </w:tc>
      </w:tr>
    </w:tbl>
    <w:bookmarkEnd w:id="0"/>
    <w:p w14:paraId="6CE8D659" w14:textId="77777777" w:rsidR="00806AB6" w:rsidRDefault="00C35382" w:rsidP="00806AB6">
      <w:pPr>
        <w:pStyle w:val="BodyText"/>
        <w:sectPr w:rsidR="00806AB6"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r w:rsidRPr="00052FC4">
        <w:rPr>
          <w:i/>
          <w:noProof/>
          <w:lang w:eastAsia="en-AU"/>
        </w:rPr>
        <mc:AlternateContent>
          <mc:Choice Requires="wps">
            <w:drawing>
              <wp:anchor distT="0" distB="0" distL="114300" distR="114300" simplePos="0" relativeHeight="251629056" behindDoc="0" locked="0" layoutInCell="1" allowOverlap="1" wp14:anchorId="76A83777" wp14:editId="2E64BBE7">
                <wp:simplePos x="0" y="0"/>
                <wp:positionH relativeFrom="column">
                  <wp:posOffset>2132965</wp:posOffset>
                </wp:positionH>
                <wp:positionV relativeFrom="paragraph">
                  <wp:posOffset>767715</wp:posOffset>
                </wp:positionV>
                <wp:extent cx="148590" cy="140970"/>
                <wp:effectExtent l="0" t="0" r="22860" b="11430"/>
                <wp:wrapNone/>
                <wp:docPr id="80" name="Flowchart: Connector 80" descr="&#10;It is showing how any circle symbols below must be fill out, if the description beside it is not applicable." title="A Cross with a Circle symbol surrounding i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DD533"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80" o:spid="_x0000_s1026" type="#_x0000_t120" alt="Title: A Cross with a Circle symbol surrounding it. - Description: &#10;It is showing how any circle symbols below must be fill out, if the description beside it is not applicable." style="position:absolute;margin-left:167.95pt;margin-top:60.45pt;width:11.7pt;height:11.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" filled="f" strokecolor="windowText" strokeweight=".25pt">
                <v:path arrowok="t"/>
              </v:shape>
            </w:pict>
          </mc:Fallback>
        </mc:AlternateContent>
      </w:r>
      <w:r w:rsidR="00B451FD" w:rsidRPr="00052FC4">
        <w:rPr>
          <w:i/>
          <w:noProof/>
          <w:lang w:eastAsia="en-AU"/>
        </w:rPr>
        <mc:AlternateContent>
          <mc:Choice Requires="wps">
            <w:drawing>
              <wp:anchor distT="0" distB="0" distL="114300" distR="114300" simplePos="0" relativeHeight="251628032" behindDoc="0" locked="0" layoutInCell="1" allowOverlap="1" wp14:anchorId="69896781" wp14:editId="5754B0DB">
                <wp:simplePos x="0" y="0"/>
                <wp:positionH relativeFrom="column">
                  <wp:posOffset>-18415</wp:posOffset>
                </wp:positionH>
                <wp:positionV relativeFrom="paragraph">
                  <wp:posOffset>767715</wp:posOffset>
                </wp:positionV>
                <wp:extent cx="148590" cy="140970"/>
                <wp:effectExtent l="0" t="0" r="22860" b="11430"/>
                <wp:wrapNone/>
                <wp:docPr id="83" name="Flowchart: Connector 83" descr="It is showing how any circle symbols below must be fill out, if the description beside it is applicable." title="A Tick with a Circle symbol surrounding i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A053A" id="Flowchart: Connector 83" o:spid="_x0000_s1026" type="#_x0000_t120" alt="Title: A Tick with a Circle symbol surrounding it. - Description: It is showing how any circle symbols below must be fill out, if the description beside it is applicable." style="position:absolute;margin-left:-1.45pt;margin-top:60.45pt;width:11.7pt;height:11.1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" filled="f" strokecolor="windowText" strokeweight=".25pt">
                <v:path arrowok="t"/>
              </v:shape>
            </w:pict>
          </mc:Fallback>
        </mc:AlternateContent>
      </w:r>
    </w:p>
    <w:p w14:paraId="3B73FAAF" w14:textId="77777777" w:rsidR="00B451FD" w:rsidRDefault="00B451FD" w:rsidP="00B451FD">
      <w:pPr>
        <w:pStyle w:val="BodyText"/>
        <w:rPr>
          <w:sz w:val="16"/>
          <w:szCs w:val="16"/>
        </w:rPr>
      </w:pPr>
      <w:r>
        <w:rPr>
          <w:noProof/>
          <w:lang w:eastAsia="en-AU"/>
        </w:rPr>
        <mc:AlternateContent>
          <mc:Choice Requires="wps">
            <w:drawing>
              <wp:anchor distT="0" distB="0" distL="114300" distR="114300" simplePos="0" relativeHeight="251641344" behindDoc="0" locked="0" layoutInCell="1" allowOverlap="1" wp14:anchorId="67119819" wp14:editId="2904EF6B">
                <wp:simplePos x="0" y="0"/>
                <wp:positionH relativeFrom="column">
                  <wp:posOffset>-161925</wp:posOffset>
                </wp:positionH>
                <wp:positionV relativeFrom="paragraph">
                  <wp:posOffset>225425</wp:posOffset>
                </wp:positionV>
                <wp:extent cx="6939280" cy="48895"/>
                <wp:effectExtent l="6985" t="8255" r="6985" b="0"/>
                <wp:wrapNone/>
                <wp:docPr id="82" name="Freeform: Shape 82" descr="It is showing how any circle symbols below must be fill out, if the description beside it is not applicable.&#10;" title="A Cross with a Circle symbol surrounding i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9280" cy="48895"/>
                        </a:xfrm>
                        <a:custGeom>
                          <a:avLst/>
                          <a:gdLst>
                            <a:gd name="T0" fmla="*/ 0 w 10942"/>
                            <a:gd name="T1" fmla="*/ 0 h 20"/>
                            <a:gd name="T2" fmla="*/ 10941 w 10942"/>
                            <a:gd name="T3" fmla="*/ 0 h 20"/>
                            <a:gd name="T4" fmla="*/ 0 60000 65536"/>
                            <a:gd name="T5" fmla="*/ 0 60000 65536"/>
                          </a:gdLst>
                          <a:ahLst/>
                          <a:cxnLst>
                            <a:cxn ang="T4">
                              <a:pos x="T0" y="T1"/>
                            </a:cxn>
                            <a:cxn ang="T5">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DBE17" id="Freeform: Shape 82" o:spid="_x0000_s1026" alt="Title: A Cross with a Circle symbol surrounding it. - Description: It is showing how any circle symbols below must be fill out, if the description beside it is not applicable.&#10;" style="position:absolute;margin-left:-12.75pt;margin-top:17.75pt;width:546.4pt;height:3.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" path="m,l10941,e" filled="f" strokeweight=".5pt">
                <v:path arrowok="t" o:connecttype="custom" o:connectlocs="0,0;6938646,0" o:connectangles="0,0"/>
              </v:shape>
            </w:pict>
          </mc:Fallback>
        </mc:AlternateContent>
      </w:r>
      <w:r w:rsidRPr="00164FCF">
        <w:rPr>
          <w:rFonts w:ascii="MS UI Gothic" w:eastAsia="MS UI Gothic" w:hAnsi="MS UI Gothic" w:cs="MS UI Gothic" w:hint="eastAsia"/>
          <w:color w:val="273D49"/>
        </w:rPr>
        <w:t>✓</w:t>
      </w:r>
      <w:r>
        <w:rPr>
          <w:rFonts w:eastAsia="MS Mincho"/>
          <w:color w:val="273D49"/>
        </w:rPr>
        <w:t xml:space="preserve">   </w:t>
      </w:r>
      <w:r w:rsidRPr="00C35382">
        <w:t>TICK WHERE APPLICABLE   or</w:t>
      </w:r>
      <w:r>
        <w:rPr>
          <w:sz w:val="16"/>
          <w:szCs w:val="16"/>
        </w:rPr>
        <w:t xml:space="preserve">    X    </w:t>
      </w:r>
      <w:r w:rsidRPr="00C35382">
        <w:t>CROSS WHERE NOT APPLICABLE</w:t>
      </w:r>
    </w:p>
    <w:p w14:paraId="6B64EA35" w14:textId="77777777" w:rsidR="00B451FD" w:rsidRPr="007964D5" w:rsidRDefault="00B451FD" w:rsidP="00B451FD">
      <w:pPr>
        <w:pStyle w:val="Heading3"/>
      </w:pPr>
      <w:r w:rsidRPr="007964D5">
        <w:rPr>
          <w:highlight w:val="lightGray"/>
        </w:rPr>
        <w:t>Application</w:t>
      </w:r>
    </w:p>
    <w:p w14:paraId="1979DCE8" w14:textId="77777777" w:rsidR="00B451FD" w:rsidRPr="00902D93" w:rsidRDefault="00B451FD" w:rsidP="00B451FD">
      <w:pPr>
        <w:pStyle w:val="DTPLIauthorisedby"/>
        <w:rPr>
          <w:rFonts w:cs="Tahoma"/>
          <w:sz w:val="4"/>
          <w:szCs w:val="4"/>
        </w:rPr>
      </w:pPr>
    </w:p>
    <w:p w14:paraId="731C6840" w14:textId="77777777" w:rsidR="00B451FD" w:rsidRPr="00C35382" w:rsidRDefault="00B451FD" w:rsidP="00C35382">
      <w:pPr>
        <w:pStyle w:val="BodyText"/>
        <w:ind w:left="567" w:firstLine="567"/>
      </w:pPr>
      <w:r w:rsidRPr="00C35382">
        <w:rPr>
          <w:noProof/>
          <w:lang w:eastAsia="en-AU"/>
        </w:rPr>
        <mc:AlternateContent>
          <mc:Choice Requires="wps">
            <w:drawing>
              <wp:anchor distT="0" distB="0" distL="114300" distR="114300" simplePos="0" relativeHeight="251625984" behindDoc="0" locked="0" layoutInCell="1" allowOverlap="1" wp14:anchorId="3D61AAC5" wp14:editId="66E12BAB">
                <wp:simplePos x="0" y="0"/>
                <wp:positionH relativeFrom="column">
                  <wp:posOffset>194945</wp:posOffset>
                </wp:positionH>
                <wp:positionV relativeFrom="paragraph">
                  <wp:posOffset>6350</wp:posOffset>
                </wp:positionV>
                <wp:extent cx="148590" cy="140970"/>
                <wp:effectExtent l="0" t="0" r="22860" b="11430"/>
                <wp:wrapNone/>
                <wp:docPr id="79" name="Flowchart: Connector 79"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2F515" id="Flowchart: Connector 79" o:spid="_x0000_s1026" type="#_x0000_t120" alt="Title: Circular symbol - Description: A cross or a tick needs to be placed within the circular symbol depending on whether the description beside it is applicable or not applicable." style="position:absolute;margin-left:15.35pt;margin-top:.5pt;width:11.7pt;height:11.1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" filled="f" strokecolor="windowText" strokeweight=".25pt">
                <v:path arrowok="t"/>
              </v:shape>
            </w:pict>
          </mc:Fallback>
        </mc:AlternateContent>
      </w:r>
      <w:r w:rsidRPr="00C35382">
        <w:t>Form TLA15 – General Law Conversion</w:t>
      </w:r>
      <w:r w:rsidR="007717B3">
        <w:t>.</w:t>
      </w:r>
    </w:p>
    <w:p w14:paraId="23D85364" w14:textId="77777777" w:rsidR="00B451FD" w:rsidRDefault="002B1B6F" w:rsidP="00B451FD">
      <w:pPr>
        <w:pStyle w:val="BodyText"/>
        <w:ind w:left="1134"/>
        <w:rPr>
          <w:rFonts w:eastAsia="Calibri"/>
        </w:rPr>
      </w:pPr>
      <w:r w:rsidRPr="00C35382">
        <w:rPr>
          <w:noProof/>
          <w:lang w:eastAsia="en-AU"/>
        </w:rPr>
        <mc:AlternateContent>
          <mc:Choice Requires="wps">
            <w:drawing>
              <wp:anchor distT="0" distB="0" distL="114300" distR="114300" simplePos="0" relativeHeight="251648512" behindDoc="0" locked="0" layoutInCell="1" allowOverlap="1" wp14:anchorId="675532BC" wp14:editId="4A883A8D">
                <wp:simplePos x="0" y="0"/>
                <wp:positionH relativeFrom="column">
                  <wp:posOffset>189230</wp:posOffset>
                </wp:positionH>
                <wp:positionV relativeFrom="paragraph">
                  <wp:posOffset>15875</wp:posOffset>
                </wp:positionV>
                <wp:extent cx="148590" cy="140970"/>
                <wp:effectExtent l="0" t="0" r="22860" b="11430"/>
                <wp:wrapNone/>
                <wp:docPr id="92" name="Flowchart: Connector 92"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B2FBA" id="Flowchart: Connector 92" o:spid="_x0000_s1026" type="#_x0000_t120" alt="Title: Circular symbol - Description: A cross or a tick needs to be placed within the circular symbol depending on whether the description beside it is applicable or not applicable." style="position:absolute;margin-left:14.9pt;margin-top:1.25pt;width:11.7pt;height:11.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" filled="f" strokecolor="windowText" strokeweight=".25pt">
                <v:path arrowok="t"/>
              </v:shape>
            </w:pict>
          </mc:Fallback>
        </mc:AlternateContent>
      </w:r>
      <w:r w:rsidR="00B451FD">
        <w:rPr>
          <w:rFonts w:eastAsia="Calibri"/>
        </w:rPr>
        <w:t xml:space="preserve">Land description – </w:t>
      </w:r>
      <w:r w:rsidR="00AD7CD0">
        <w:rPr>
          <w:rFonts w:eastAsia="Calibri"/>
        </w:rPr>
        <w:t>I</w:t>
      </w:r>
      <w:r w:rsidR="00B451FD">
        <w:rPr>
          <w:rFonts w:eastAsia="Calibri"/>
        </w:rPr>
        <w:t>dentify land by reference to a Plan of Survey</w:t>
      </w:r>
      <w:r w:rsidR="00AD7CD0">
        <w:rPr>
          <w:rFonts w:eastAsia="Calibri"/>
        </w:rPr>
        <w:t>,</w:t>
      </w:r>
      <w:r w:rsidR="00B451FD">
        <w:rPr>
          <w:rFonts w:eastAsia="Calibri"/>
        </w:rPr>
        <w:t xml:space="preserve"> the affected Memorial Book and </w:t>
      </w:r>
      <w:r w:rsidR="00AD7CD0">
        <w:rPr>
          <w:rFonts w:eastAsia="Calibri"/>
        </w:rPr>
        <w:t>P</w:t>
      </w:r>
      <w:r w:rsidR="00B451FD">
        <w:rPr>
          <w:rFonts w:eastAsia="Calibri"/>
        </w:rPr>
        <w:t>age number</w:t>
      </w:r>
      <w:r w:rsidR="00AD7CD0">
        <w:rPr>
          <w:rFonts w:eastAsia="Calibri"/>
        </w:rPr>
        <w:t xml:space="preserve"> </w:t>
      </w:r>
      <w:r w:rsidR="00AD7CD0">
        <w:rPr>
          <w:color w:val="auto"/>
          <w:w w:val="105"/>
        </w:rPr>
        <w:t>and Provisional Folio reference number in accordance with Legal Practitioners Certificate.</w:t>
      </w:r>
    </w:p>
    <w:p w14:paraId="3D03EBC9" w14:textId="77777777" w:rsidR="00B451FD" w:rsidRDefault="00AD7CD0" w:rsidP="00B451FD">
      <w:pPr>
        <w:pStyle w:val="BodyText"/>
        <w:ind w:left="567" w:firstLine="567"/>
        <w:rPr>
          <w:rFonts w:eastAsia="Calibri"/>
        </w:rPr>
      </w:pPr>
      <w:r w:rsidRPr="00C35382">
        <w:rPr>
          <w:noProof/>
          <w:lang w:eastAsia="en-AU"/>
        </w:rPr>
        <mc:AlternateContent>
          <mc:Choice Requires="wps">
            <w:drawing>
              <wp:anchor distT="0" distB="0" distL="114300" distR="114300" simplePos="0" relativeHeight="251649536" behindDoc="0" locked="0" layoutInCell="1" allowOverlap="1" wp14:anchorId="673B0E69" wp14:editId="5FA4AE28">
                <wp:simplePos x="0" y="0"/>
                <wp:positionH relativeFrom="column">
                  <wp:posOffset>194945</wp:posOffset>
                </wp:positionH>
                <wp:positionV relativeFrom="paragraph">
                  <wp:posOffset>23495</wp:posOffset>
                </wp:positionV>
                <wp:extent cx="148590" cy="140970"/>
                <wp:effectExtent l="0" t="0" r="22860" b="11430"/>
                <wp:wrapNone/>
                <wp:docPr id="93" name="Flowchart: Connector 93"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70AFE" id="Flowchart: Connector 93" o:spid="_x0000_s1026" type="#_x0000_t120" alt="Title: Circular symbol - Description: A cross or a tick needs to be placed within the circular symbol depending on whether the description beside it is applicable or not applicable." style="position:absolute;margin-left:15.35pt;margin-top:1.85pt;width:11.7pt;height:11.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" filled="f" strokecolor="windowText" strokeweight=".25pt">
                <v:path arrowok="t"/>
              </v:shape>
            </w:pict>
          </mc:Fallback>
        </mc:AlternateContent>
      </w:r>
      <w:r w:rsidR="00B451FD">
        <w:rPr>
          <w:rFonts w:eastAsia="Calibri"/>
        </w:rPr>
        <w:t>Full name and address of applicant(s), including postcode</w:t>
      </w:r>
      <w:r w:rsidR="00B451FD" w:rsidRPr="0083561D">
        <w:rPr>
          <w:rFonts w:eastAsia="Calibri"/>
        </w:rPr>
        <w:t>.</w:t>
      </w:r>
    </w:p>
    <w:p w14:paraId="5A794A4C" w14:textId="77777777" w:rsidR="00B451FD" w:rsidRDefault="00AD7CD0" w:rsidP="00B451FD">
      <w:pPr>
        <w:pStyle w:val="BodyText"/>
        <w:ind w:left="567" w:firstLine="567"/>
        <w:rPr>
          <w:rFonts w:eastAsia="Calibri"/>
        </w:rPr>
      </w:pPr>
      <w:r w:rsidRPr="00C35382">
        <w:rPr>
          <w:noProof/>
          <w:lang w:eastAsia="en-AU"/>
        </w:rPr>
        <mc:AlternateContent>
          <mc:Choice Requires="wps">
            <w:drawing>
              <wp:anchor distT="0" distB="0" distL="114300" distR="114300" simplePos="0" relativeHeight="251653632" behindDoc="0" locked="0" layoutInCell="1" allowOverlap="1" wp14:anchorId="4BBA1078" wp14:editId="3C16A090">
                <wp:simplePos x="0" y="0"/>
                <wp:positionH relativeFrom="column">
                  <wp:posOffset>194945</wp:posOffset>
                </wp:positionH>
                <wp:positionV relativeFrom="paragraph">
                  <wp:posOffset>25400</wp:posOffset>
                </wp:positionV>
                <wp:extent cx="148590" cy="140970"/>
                <wp:effectExtent l="0" t="0" r="22860" b="11430"/>
                <wp:wrapNone/>
                <wp:docPr id="94" name="Flowchart: Connector 94"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C9278" id="Flowchart: Connector 94" o:spid="_x0000_s1026" type="#_x0000_t120" alt="Title: Circular symbol - Description: A cross or a tick needs to be placed within the circular symbol depending on whether the description beside it is applicable or not applicable." style="position:absolute;margin-left:15.35pt;margin-top:2pt;width:11.7pt;height:11.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" filled="f" strokecolor="windowText" strokeweight=".25pt">
                <v:path arrowok="t"/>
              </v:shape>
            </w:pict>
          </mc:Fallback>
        </mc:AlternateContent>
      </w:r>
      <w:r w:rsidR="00B451FD">
        <w:rPr>
          <w:rFonts w:eastAsia="Calibri"/>
        </w:rPr>
        <w:t>Name and address of abutting owners and occupiers</w:t>
      </w:r>
      <w:r w:rsidR="00B451FD" w:rsidRPr="0083561D">
        <w:rPr>
          <w:rFonts w:eastAsia="Calibri"/>
        </w:rPr>
        <w:t>.</w:t>
      </w:r>
    </w:p>
    <w:p w14:paraId="7A241C00" w14:textId="77777777" w:rsidR="00B451FD" w:rsidRDefault="002B1B6F" w:rsidP="00B451FD">
      <w:pPr>
        <w:pStyle w:val="BodyText"/>
        <w:ind w:left="567" w:firstLine="567"/>
        <w:rPr>
          <w:rFonts w:eastAsia="Calibri"/>
        </w:rPr>
      </w:pPr>
      <w:r w:rsidRPr="00C35382">
        <w:rPr>
          <w:noProof/>
          <w:lang w:eastAsia="en-AU"/>
        </w:rPr>
        <mc:AlternateContent>
          <mc:Choice Requires="wps">
            <w:drawing>
              <wp:anchor distT="0" distB="0" distL="114300" distR="114300" simplePos="0" relativeHeight="251630080" behindDoc="0" locked="0" layoutInCell="1" allowOverlap="1" wp14:anchorId="4B1A8D67" wp14:editId="54AF8122">
                <wp:simplePos x="0" y="0"/>
                <wp:positionH relativeFrom="column">
                  <wp:posOffset>194945</wp:posOffset>
                </wp:positionH>
                <wp:positionV relativeFrom="paragraph">
                  <wp:posOffset>15875</wp:posOffset>
                </wp:positionV>
                <wp:extent cx="148590" cy="140970"/>
                <wp:effectExtent l="0" t="0" r="22860" b="11430"/>
                <wp:wrapNone/>
                <wp:docPr id="95" name="Flowchart: Connector 95"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46567" id="Flowchart: Connector 95" o:spid="_x0000_s1026" type="#_x0000_t120" alt="Title: Circular symbol - Description: A cross or a tick needs to be placed within the circular symbol depending on whether the description beside it is applicable or not applicable." style="position:absolute;margin-left:15.35pt;margin-top:1.25pt;width:11.7pt;height:11.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" filled="f" strokecolor="windowText" strokeweight=".25pt">
                <v:path arrowok="t"/>
              </v:shape>
            </w:pict>
          </mc:Fallback>
        </mc:AlternateContent>
      </w:r>
      <w:r w:rsidR="00B451FD">
        <w:rPr>
          <w:rFonts w:eastAsia="Calibri"/>
        </w:rPr>
        <w:t>Subject to encumbrances set out in Legal Practitioners Certificate</w:t>
      </w:r>
      <w:r w:rsidR="00B451FD" w:rsidRPr="0083561D">
        <w:rPr>
          <w:rFonts w:eastAsia="Calibri"/>
        </w:rPr>
        <w:t>.</w:t>
      </w:r>
    </w:p>
    <w:p w14:paraId="56531666" w14:textId="77777777" w:rsidR="00B451FD" w:rsidRDefault="002B1B6F" w:rsidP="00B451FD">
      <w:pPr>
        <w:pStyle w:val="BodyText"/>
        <w:ind w:left="567" w:firstLine="567"/>
        <w:rPr>
          <w:rFonts w:eastAsia="Calibri"/>
        </w:rPr>
      </w:pPr>
      <w:r w:rsidRPr="00C35382">
        <w:rPr>
          <w:noProof/>
          <w:lang w:eastAsia="en-AU"/>
        </w:rPr>
        <mc:AlternateContent>
          <mc:Choice Requires="wps">
            <w:drawing>
              <wp:anchor distT="0" distB="0" distL="114300" distR="114300" simplePos="0" relativeHeight="251632128" behindDoc="0" locked="0" layoutInCell="1" allowOverlap="1" wp14:anchorId="6BF9D196" wp14:editId="69EA5855">
                <wp:simplePos x="0" y="0"/>
                <wp:positionH relativeFrom="column">
                  <wp:posOffset>194945</wp:posOffset>
                </wp:positionH>
                <wp:positionV relativeFrom="paragraph">
                  <wp:posOffset>15875</wp:posOffset>
                </wp:positionV>
                <wp:extent cx="148590" cy="140970"/>
                <wp:effectExtent l="0" t="0" r="22860" b="11430"/>
                <wp:wrapNone/>
                <wp:docPr id="96" name="Flowchart: Connector 96"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EAFBF" id="Flowchart: Connector 96" o:spid="_x0000_s1026" type="#_x0000_t120" alt="Title: Circular symbol - Description: A cross or a tick needs to be placed within the circular symbol depending on whether the description beside it is applicable or not applicable." style="position:absolute;margin-left:15.35pt;margin-top:1.25pt;width:11.7pt;height:11.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" filled="f" strokecolor="windowText" strokeweight=".25pt">
                <v:path arrowok="t"/>
              </v:shape>
            </w:pict>
          </mc:Fallback>
        </mc:AlternateContent>
      </w:r>
      <w:r w:rsidR="00B451FD">
        <w:rPr>
          <w:rFonts w:eastAsia="Calibri"/>
        </w:rPr>
        <w:t>Signed and dated by applicant</w:t>
      </w:r>
      <w:r w:rsidR="00394FAF">
        <w:rPr>
          <w:rFonts w:eastAsia="Calibri"/>
        </w:rPr>
        <w:t>(s)</w:t>
      </w:r>
      <w:r w:rsidR="00B451FD">
        <w:rPr>
          <w:rFonts w:eastAsia="Calibri"/>
        </w:rPr>
        <w:t xml:space="preserve">, agent or </w:t>
      </w:r>
      <w:r w:rsidR="00BD00A2">
        <w:rPr>
          <w:rFonts w:eastAsia="Calibri"/>
        </w:rPr>
        <w:t xml:space="preserve">Australian </w:t>
      </w:r>
      <w:r w:rsidR="00B451FD">
        <w:rPr>
          <w:rFonts w:eastAsia="Calibri"/>
        </w:rPr>
        <w:t>Legal Practitioner</w:t>
      </w:r>
      <w:r w:rsidR="00B451FD" w:rsidRPr="0083561D">
        <w:rPr>
          <w:rFonts w:eastAsia="Calibri"/>
        </w:rPr>
        <w:t>.</w:t>
      </w:r>
    </w:p>
    <w:p w14:paraId="4C8F1E32" w14:textId="77777777" w:rsidR="00B451FD" w:rsidRPr="00AD1FFB" w:rsidRDefault="00B451FD" w:rsidP="00B451FD">
      <w:pPr>
        <w:pStyle w:val="Heading3"/>
      </w:pPr>
      <w:r>
        <w:rPr>
          <w:rFonts w:eastAsia="Calibri" w:cs="Tahoma"/>
          <w:noProof/>
        </w:rPr>
        <mc:AlternateContent>
          <mc:Choice Requires="wps">
            <w:drawing>
              <wp:anchor distT="0" distB="0" distL="114300" distR="114300" simplePos="0" relativeHeight="251638272" behindDoc="0" locked="0" layoutInCell="1" allowOverlap="1" wp14:anchorId="5E4BA3FF" wp14:editId="16DF55CA">
                <wp:simplePos x="0" y="0"/>
                <wp:positionH relativeFrom="column">
                  <wp:posOffset>-161925</wp:posOffset>
                </wp:positionH>
                <wp:positionV relativeFrom="paragraph">
                  <wp:posOffset>167005</wp:posOffset>
                </wp:positionV>
                <wp:extent cx="6939280" cy="48895"/>
                <wp:effectExtent l="6985" t="12700" r="6985" b="0"/>
                <wp:wrapNone/>
                <wp:docPr id="73" name="Freeform: Shape 73" descr="Separating text fields" title="Line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9280" cy="48895"/>
                        </a:xfrm>
                        <a:custGeom>
                          <a:avLst/>
                          <a:gdLst>
                            <a:gd name="T0" fmla="*/ 0 w 10942"/>
                            <a:gd name="T1" fmla="*/ 0 h 20"/>
                            <a:gd name="T2" fmla="*/ 10941 w 10942"/>
                            <a:gd name="T3" fmla="*/ 0 h 20"/>
                            <a:gd name="T4" fmla="*/ 0 60000 65536"/>
                            <a:gd name="T5" fmla="*/ 0 60000 65536"/>
                          </a:gdLst>
                          <a:ahLst/>
                          <a:cxnLst>
                            <a:cxn ang="T4">
                              <a:pos x="T0" y="T1"/>
                            </a:cxn>
                            <a:cxn ang="T5">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6345E" id="Freeform: Shape 73" o:spid="_x0000_s1026" alt="Title: Line symbol - Description: Separating text fields" style="position:absolute;margin-left:-12.75pt;margin-top:13.15pt;width:546.4pt;height:3.8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" path="m,l10941,e" filled="f" strokeweight=".5pt">
                <v:path arrowok="t" o:connecttype="custom" o:connectlocs="0,0;6938646,0" o:connectangles="0,0"/>
              </v:shape>
            </w:pict>
          </mc:Fallback>
        </mc:AlternateContent>
      </w:r>
      <w:r>
        <w:rPr>
          <w:rFonts w:eastAsia="Calibri" w:cs="Tahoma"/>
        </w:rPr>
        <w:br/>
      </w:r>
      <w:r w:rsidRPr="007964D5">
        <w:rPr>
          <w:highlight w:val="lightGray"/>
        </w:rPr>
        <w:t>Certificate of Title with Warning as to dimensions</w:t>
      </w:r>
    </w:p>
    <w:p w14:paraId="29864785" w14:textId="77777777" w:rsidR="00B451FD" w:rsidRPr="007964D5" w:rsidRDefault="002B1B6F" w:rsidP="00C35382">
      <w:pPr>
        <w:pStyle w:val="BodyText"/>
        <w:rPr>
          <w:rFonts w:eastAsia="Calibri"/>
        </w:rPr>
      </w:pPr>
      <w:r w:rsidRPr="00C35382">
        <w:rPr>
          <w:noProof/>
          <w:lang w:eastAsia="en-AU"/>
        </w:rPr>
        <mc:AlternateContent>
          <mc:Choice Requires="wps">
            <w:drawing>
              <wp:anchor distT="0" distB="0" distL="114300" distR="114300" simplePos="0" relativeHeight="251635200" behindDoc="0" locked="0" layoutInCell="1" allowOverlap="1" wp14:anchorId="10EAEC4B" wp14:editId="1F77BEC8">
                <wp:simplePos x="0" y="0"/>
                <wp:positionH relativeFrom="column">
                  <wp:posOffset>1402715</wp:posOffset>
                </wp:positionH>
                <wp:positionV relativeFrom="paragraph">
                  <wp:posOffset>164465</wp:posOffset>
                </wp:positionV>
                <wp:extent cx="148590" cy="140970"/>
                <wp:effectExtent l="0" t="0" r="22860" b="11430"/>
                <wp:wrapNone/>
                <wp:docPr id="98" name="Flowchart: Connector 98"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FAD63" id="Flowchart: Connector 98" o:spid="_x0000_s1026" type="#_x0000_t120" alt="Title: Circular symbol - Description: A cross or a tick needs to be placed within the circular symbol depending on whether the description beside it is applicable or not applicable." style="position:absolute;margin-left:110.45pt;margin-top:12.95pt;width:11.7pt;height:11.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" filled="f" strokecolor="windowText" strokeweight=".25pt">
                <v:path arrowok="t"/>
              </v:shape>
            </w:pict>
          </mc:Fallback>
        </mc:AlternateContent>
      </w:r>
      <w:r w:rsidRPr="00C35382">
        <w:rPr>
          <w:noProof/>
          <w:lang w:eastAsia="en-AU"/>
        </w:rPr>
        <mc:AlternateContent>
          <mc:Choice Requires="wps">
            <w:drawing>
              <wp:anchor distT="0" distB="0" distL="114300" distR="114300" simplePos="0" relativeHeight="251636224" behindDoc="0" locked="0" layoutInCell="1" allowOverlap="1" wp14:anchorId="4FDEC7B6" wp14:editId="30A06EC7">
                <wp:simplePos x="0" y="0"/>
                <wp:positionH relativeFrom="column">
                  <wp:posOffset>2812415</wp:posOffset>
                </wp:positionH>
                <wp:positionV relativeFrom="paragraph">
                  <wp:posOffset>164465</wp:posOffset>
                </wp:positionV>
                <wp:extent cx="148590" cy="140970"/>
                <wp:effectExtent l="0" t="0" r="22860" b="11430"/>
                <wp:wrapNone/>
                <wp:docPr id="99" name="Flowchart: Connector 99"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B52FA" id="Flowchart: Connector 99" o:spid="_x0000_s1026" type="#_x0000_t120" alt="Title: Circular symbol - Description: A cross or a tick needs to be placed within the circular symbol depending on whether the description beside it is applicable or not applicable." style="position:absolute;margin-left:221.45pt;margin-top:12.95pt;width:11.7pt;height:11.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" filled="f" strokecolor="windowText" strokeweight=".25pt">
                <v:path arrowok="t"/>
              </v:shape>
            </w:pict>
          </mc:Fallback>
        </mc:AlternateContent>
      </w:r>
      <w:r w:rsidRPr="00C35382">
        <w:rPr>
          <w:noProof/>
          <w:lang w:eastAsia="en-AU"/>
        </w:rPr>
        <mc:AlternateContent>
          <mc:Choice Requires="wps">
            <w:drawing>
              <wp:anchor distT="0" distB="0" distL="114300" distR="114300" simplePos="0" relativeHeight="251633152" behindDoc="0" locked="0" layoutInCell="1" allowOverlap="1" wp14:anchorId="15C6A415" wp14:editId="009180AA">
                <wp:simplePos x="0" y="0"/>
                <wp:positionH relativeFrom="column">
                  <wp:posOffset>196850</wp:posOffset>
                </wp:positionH>
                <wp:positionV relativeFrom="paragraph">
                  <wp:posOffset>164465</wp:posOffset>
                </wp:positionV>
                <wp:extent cx="148590" cy="140970"/>
                <wp:effectExtent l="0" t="0" r="22860" b="11430"/>
                <wp:wrapNone/>
                <wp:docPr id="97" name="Flowchart: Connector 97"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BCA62" id="Flowchart: Connector 97" o:spid="_x0000_s1026" type="#_x0000_t120" alt="Title: Circular symbol - Description: A cross or a tick needs to be placed within the circular symbol depending on whether the description beside it is applicable or not applicable." style="position:absolute;margin-left:15.5pt;margin-top:12.95pt;width:11.7pt;height:11.1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" filled="f" strokecolor="windowText" strokeweight=".25pt">
                <v:path arrowok="t"/>
              </v:shape>
            </w:pict>
          </mc:Fallback>
        </mc:AlternateContent>
      </w:r>
      <w:r w:rsidR="00B451FD">
        <w:rPr>
          <w:rFonts w:eastAsia="Calibri"/>
        </w:rPr>
        <w:t xml:space="preserve">            </w:t>
      </w:r>
      <w:r w:rsidR="00B451FD">
        <w:rPr>
          <w:rFonts w:eastAsia="Calibri"/>
        </w:rPr>
        <w:br/>
        <w:t xml:space="preserve">            </w:t>
      </w:r>
      <w:r w:rsidR="00B451FD">
        <w:rPr>
          <w:w w:val="105"/>
        </w:rPr>
        <w:t xml:space="preserve">Nominated                Supplied                        Leader </w:t>
      </w:r>
    </w:p>
    <w:p w14:paraId="1F728D9D" w14:textId="77777777" w:rsidR="00B451FD" w:rsidRDefault="00B451FD" w:rsidP="00B451FD">
      <w:pPr>
        <w:widowControl w:val="0"/>
        <w:tabs>
          <w:tab w:val="left" w:pos="2978"/>
        </w:tabs>
        <w:kinsoku w:val="0"/>
        <w:overflowPunct w:val="0"/>
        <w:autoSpaceDE w:val="0"/>
        <w:autoSpaceDN w:val="0"/>
        <w:adjustRightInd w:val="0"/>
        <w:spacing w:after="120"/>
        <w:rPr>
          <w:rFonts w:cs="Tahoma"/>
          <w:color w:val="auto"/>
          <w:w w:val="105"/>
          <w:sz w:val="19"/>
          <w:szCs w:val="19"/>
        </w:rPr>
      </w:pPr>
      <w:r>
        <w:rPr>
          <w:rFonts w:eastAsia="Calibri" w:cs="Tahoma"/>
          <w:noProof/>
        </w:rPr>
        <mc:AlternateContent>
          <mc:Choice Requires="wps">
            <w:drawing>
              <wp:anchor distT="0" distB="0" distL="114300" distR="114300" simplePos="0" relativeHeight="251627008" behindDoc="0" locked="0" layoutInCell="1" allowOverlap="1" wp14:anchorId="6901B4B9" wp14:editId="017F1B8B">
                <wp:simplePos x="0" y="0"/>
                <wp:positionH relativeFrom="column">
                  <wp:posOffset>-161925</wp:posOffset>
                </wp:positionH>
                <wp:positionV relativeFrom="paragraph">
                  <wp:posOffset>205740</wp:posOffset>
                </wp:positionV>
                <wp:extent cx="6939280" cy="48895"/>
                <wp:effectExtent l="6985" t="5715" r="6985" b="0"/>
                <wp:wrapNone/>
                <wp:docPr id="69" name="Freeform: Shape 69" descr="Separating text fields" title="Line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9280" cy="48895"/>
                        </a:xfrm>
                        <a:custGeom>
                          <a:avLst/>
                          <a:gdLst>
                            <a:gd name="T0" fmla="*/ 0 w 10942"/>
                            <a:gd name="T1" fmla="*/ 0 h 20"/>
                            <a:gd name="T2" fmla="*/ 10941 w 10942"/>
                            <a:gd name="T3" fmla="*/ 0 h 20"/>
                            <a:gd name="T4" fmla="*/ 0 60000 65536"/>
                            <a:gd name="T5" fmla="*/ 0 60000 65536"/>
                          </a:gdLst>
                          <a:ahLst/>
                          <a:cxnLst>
                            <a:cxn ang="T4">
                              <a:pos x="T0" y="T1"/>
                            </a:cxn>
                            <a:cxn ang="T5">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6B3FD" id="Freeform: Shape 69" o:spid="_x0000_s1026" alt="Title: Line symbol - Description: Separating text fields" style="position:absolute;margin-left:-12.75pt;margin-top:16.2pt;width:546.4pt;height:3.8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" path="m,l10941,e" filled="f" strokeweight=".5pt">
                <v:path arrowok="t" o:connecttype="custom" o:connectlocs="0,0;6938646,0" o:connectangles="0,0"/>
              </v:shape>
            </w:pict>
          </mc:Fallback>
        </mc:AlternateContent>
      </w:r>
    </w:p>
    <w:p w14:paraId="08AF80C7" w14:textId="77777777" w:rsidR="00B451FD" w:rsidRPr="00AD1FFB" w:rsidRDefault="00B451FD" w:rsidP="00C35382">
      <w:pPr>
        <w:pStyle w:val="Heading3"/>
      </w:pPr>
      <w:r w:rsidRPr="007964D5">
        <w:rPr>
          <w:highlight w:val="lightGray"/>
        </w:rPr>
        <w:t>Survey-based</w:t>
      </w:r>
    </w:p>
    <w:p w14:paraId="4FEC035F" w14:textId="77777777" w:rsidR="00B451FD" w:rsidRDefault="002B1B6F" w:rsidP="00B451FD">
      <w:pPr>
        <w:widowControl w:val="0"/>
        <w:tabs>
          <w:tab w:val="left" w:pos="2978"/>
        </w:tabs>
        <w:kinsoku w:val="0"/>
        <w:overflowPunct w:val="0"/>
        <w:autoSpaceDE w:val="0"/>
        <w:autoSpaceDN w:val="0"/>
        <w:adjustRightInd w:val="0"/>
        <w:spacing w:after="120"/>
        <w:rPr>
          <w:rFonts w:cs="Tahoma"/>
          <w:color w:val="auto"/>
          <w:w w:val="105"/>
          <w:sz w:val="19"/>
          <w:szCs w:val="19"/>
        </w:rPr>
      </w:pPr>
      <w:r w:rsidRPr="00C35382">
        <w:rPr>
          <w:noProof/>
        </w:rPr>
        <mc:AlternateContent>
          <mc:Choice Requires="wps">
            <w:drawing>
              <wp:anchor distT="0" distB="0" distL="114300" distR="114300" simplePos="0" relativeHeight="251637248" behindDoc="0" locked="0" layoutInCell="1" allowOverlap="1" wp14:anchorId="04504584" wp14:editId="16879E44">
                <wp:simplePos x="0" y="0"/>
                <wp:positionH relativeFrom="column">
                  <wp:posOffset>194310</wp:posOffset>
                </wp:positionH>
                <wp:positionV relativeFrom="paragraph">
                  <wp:posOffset>227965</wp:posOffset>
                </wp:positionV>
                <wp:extent cx="148590" cy="140970"/>
                <wp:effectExtent l="0" t="0" r="22860" b="11430"/>
                <wp:wrapNone/>
                <wp:docPr id="100" name="Flowchart: Connector 100"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3820E" id="Flowchart: Connector 100" o:spid="_x0000_s1026" type="#_x0000_t120" alt="Title: Circular symbol - Description: A cross or a tick needs to be placed within the circular symbol depending on whether the description beside it is applicable or not applicable." style="position:absolute;margin-left:15.3pt;margin-top:17.95pt;width:11.7pt;height:11.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" filled="f" strokecolor="windowText" strokeweight=".25pt">
                <v:path arrowok="t"/>
              </v:shape>
            </w:pict>
          </mc:Fallback>
        </mc:AlternateContent>
      </w:r>
    </w:p>
    <w:p w14:paraId="2C4A2C61" w14:textId="77777777" w:rsidR="00B451FD" w:rsidRPr="007964D5" w:rsidRDefault="00B451FD" w:rsidP="00C35382">
      <w:pPr>
        <w:pStyle w:val="BodyText"/>
        <w:ind w:left="567" w:firstLine="567"/>
        <w:rPr>
          <w:w w:val="105"/>
          <w:sz w:val="19"/>
          <w:szCs w:val="19"/>
        </w:rPr>
      </w:pPr>
      <w:r>
        <w:rPr>
          <w:w w:val="105"/>
        </w:rPr>
        <w:t xml:space="preserve">Plan of </w:t>
      </w:r>
      <w:r w:rsidR="00394FAF">
        <w:rPr>
          <w:w w:val="105"/>
        </w:rPr>
        <w:t>S</w:t>
      </w:r>
      <w:r>
        <w:rPr>
          <w:w w:val="105"/>
        </w:rPr>
        <w:t xml:space="preserve">urvey signed and dated by </w:t>
      </w:r>
      <w:r w:rsidR="00394FAF">
        <w:rPr>
          <w:w w:val="105"/>
        </w:rPr>
        <w:t>L</w:t>
      </w:r>
      <w:r>
        <w:rPr>
          <w:w w:val="105"/>
        </w:rPr>
        <w:t xml:space="preserve">icensed </w:t>
      </w:r>
      <w:r w:rsidR="00394FAF">
        <w:rPr>
          <w:w w:val="105"/>
        </w:rPr>
        <w:t>S</w:t>
      </w:r>
      <w:r>
        <w:rPr>
          <w:w w:val="105"/>
        </w:rPr>
        <w:t>urveyor.</w:t>
      </w:r>
    </w:p>
    <w:p w14:paraId="3495490D" w14:textId="77777777" w:rsidR="00B451FD" w:rsidRDefault="002B1B6F" w:rsidP="00C35382">
      <w:pPr>
        <w:pStyle w:val="BodyText"/>
        <w:ind w:left="567" w:firstLine="567"/>
        <w:rPr>
          <w:w w:val="105"/>
        </w:rPr>
      </w:pPr>
      <w:r w:rsidRPr="00C35382">
        <w:rPr>
          <w:noProof/>
          <w:lang w:eastAsia="en-AU"/>
        </w:rPr>
        <mc:AlternateContent>
          <mc:Choice Requires="wps">
            <w:drawing>
              <wp:anchor distT="0" distB="0" distL="114300" distR="114300" simplePos="0" relativeHeight="251639296" behindDoc="0" locked="0" layoutInCell="1" allowOverlap="1" wp14:anchorId="6BCF5659" wp14:editId="0C308562">
                <wp:simplePos x="0" y="0"/>
                <wp:positionH relativeFrom="column">
                  <wp:posOffset>193040</wp:posOffset>
                </wp:positionH>
                <wp:positionV relativeFrom="paragraph">
                  <wp:posOffset>12065</wp:posOffset>
                </wp:positionV>
                <wp:extent cx="148590" cy="140970"/>
                <wp:effectExtent l="0" t="0" r="22860" b="11430"/>
                <wp:wrapNone/>
                <wp:docPr id="101" name="Flowchart: Connector 101"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4AE2A" id="Flowchart: Connector 101" o:spid="_x0000_s1026" type="#_x0000_t120" alt="Title: Circular symbol - Description: A cross or a tick needs to be placed within the circular symbol depending on whether the description beside it is applicable or not applicable." style="position:absolute;margin-left:15.2pt;margin-top:.95pt;width:11.7pt;height:11.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" filled="f" strokecolor="windowText" strokeweight=".25pt">
                <v:path arrowok="t"/>
              </v:shape>
            </w:pict>
          </mc:Fallback>
        </mc:AlternateContent>
      </w:r>
      <w:r w:rsidR="00B451FD">
        <w:rPr>
          <w:w w:val="105"/>
        </w:rPr>
        <w:t xml:space="preserve">Abstract of </w:t>
      </w:r>
      <w:r w:rsidR="00394FAF">
        <w:rPr>
          <w:w w:val="105"/>
        </w:rPr>
        <w:t>F</w:t>
      </w:r>
      <w:r w:rsidR="00B451FD">
        <w:rPr>
          <w:w w:val="105"/>
        </w:rPr>
        <w:t xml:space="preserve">ield </w:t>
      </w:r>
      <w:r w:rsidR="00394FAF">
        <w:rPr>
          <w:w w:val="105"/>
        </w:rPr>
        <w:t>R</w:t>
      </w:r>
      <w:r w:rsidR="00B451FD">
        <w:rPr>
          <w:w w:val="105"/>
        </w:rPr>
        <w:t xml:space="preserve">ecords, each sheet signed and dated by a </w:t>
      </w:r>
      <w:r w:rsidR="00394FAF">
        <w:rPr>
          <w:w w:val="105"/>
        </w:rPr>
        <w:t>L</w:t>
      </w:r>
      <w:r w:rsidR="00B451FD">
        <w:rPr>
          <w:w w:val="105"/>
        </w:rPr>
        <w:t xml:space="preserve">icensed </w:t>
      </w:r>
      <w:r w:rsidR="00394FAF">
        <w:rPr>
          <w:w w:val="105"/>
        </w:rPr>
        <w:t>S</w:t>
      </w:r>
      <w:r w:rsidR="00B451FD">
        <w:rPr>
          <w:w w:val="105"/>
        </w:rPr>
        <w:t>urveyor</w:t>
      </w:r>
      <w:r w:rsidR="00394FAF">
        <w:rPr>
          <w:w w:val="105"/>
        </w:rPr>
        <w:t>, or</w:t>
      </w:r>
    </w:p>
    <w:p w14:paraId="5E2039F5" w14:textId="77777777" w:rsidR="00B451FD" w:rsidRDefault="004C10A0" w:rsidP="00C35382">
      <w:pPr>
        <w:pStyle w:val="BodyText"/>
        <w:ind w:left="567" w:firstLine="567"/>
        <w:rPr>
          <w:spacing w:val="-3"/>
          <w:w w:val="105"/>
        </w:rPr>
      </w:pPr>
      <w:r w:rsidRPr="00C35382">
        <w:rPr>
          <w:noProof/>
          <w:lang w:eastAsia="en-AU"/>
        </w:rPr>
        <mc:AlternateContent>
          <mc:Choice Requires="wps">
            <w:drawing>
              <wp:anchor distT="0" distB="0" distL="114300" distR="114300" simplePos="0" relativeHeight="251642368" behindDoc="0" locked="0" layoutInCell="1" allowOverlap="1" wp14:anchorId="3C79BF9E" wp14:editId="25B8E106">
                <wp:simplePos x="0" y="0"/>
                <wp:positionH relativeFrom="column">
                  <wp:posOffset>193040</wp:posOffset>
                </wp:positionH>
                <wp:positionV relativeFrom="paragraph">
                  <wp:posOffset>231140</wp:posOffset>
                </wp:positionV>
                <wp:extent cx="148590" cy="140970"/>
                <wp:effectExtent l="0" t="0" r="22860" b="11430"/>
                <wp:wrapNone/>
                <wp:docPr id="103" name="Flowchart: Connector 103"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64C0F" id="Flowchart: Connector 103" o:spid="_x0000_s1026" type="#_x0000_t120" alt="Title: Circular symbol - Description: A cross or a tick needs to be placed within the circular symbol depending on whether the description beside it is applicable or not applicable." style="position:absolute;margin-left:15.2pt;margin-top:18.2pt;width:11.7pt;height:11.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" filled="f" strokecolor="windowText" strokeweight=".25pt">
                <v:path arrowok="t"/>
              </v:shape>
            </w:pict>
          </mc:Fallback>
        </mc:AlternateContent>
      </w:r>
      <w:r w:rsidR="002B1B6F" w:rsidRPr="00C35382">
        <w:rPr>
          <w:noProof/>
          <w:lang w:eastAsia="en-AU"/>
        </w:rPr>
        <mc:AlternateContent>
          <mc:Choice Requires="wps">
            <w:drawing>
              <wp:anchor distT="0" distB="0" distL="114300" distR="114300" simplePos="0" relativeHeight="251640320" behindDoc="0" locked="0" layoutInCell="1" allowOverlap="1" wp14:anchorId="409D67BD" wp14:editId="71A19F37">
                <wp:simplePos x="0" y="0"/>
                <wp:positionH relativeFrom="column">
                  <wp:posOffset>193040</wp:posOffset>
                </wp:positionH>
                <wp:positionV relativeFrom="paragraph">
                  <wp:posOffset>12065</wp:posOffset>
                </wp:positionV>
                <wp:extent cx="148590" cy="140970"/>
                <wp:effectExtent l="0" t="0" r="22860" b="11430"/>
                <wp:wrapNone/>
                <wp:docPr id="102" name="Flowchart: Connector 102"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B5690" id="Flowchart: Connector 102" o:spid="_x0000_s1026" type="#_x0000_t120" alt="Title: Circular symbol - Description: A cross or a tick needs to be placed within the circular symbol depending on whether the description beside it is applicable or not applicable." style="position:absolute;margin-left:15.2pt;margin-top:.95pt;width:11.7pt;height:11.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" filled="f" strokecolor="windowText" strokeweight=".25pt">
                <v:path arrowok="t"/>
              </v:shape>
            </w:pict>
          </mc:Fallback>
        </mc:AlternateContent>
      </w:r>
      <w:r w:rsidR="00394FAF">
        <w:rPr>
          <w:spacing w:val="-3"/>
          <w:w w:val="105"/>
        </w:rPr>
        <w:t xml:space="preserve">Abstract of </w:t>
      </w:r>
      <w:r w:rsidR="00B451FD">
        <w:rPr>
          <w:spacing w:val="-3"/>
          <w:w w:val="105"/>
        </w:rPr>
        <w:t xml:space="preserve">Field </w:t>
      </w:r>
      <w:r w:rsidR="00394FAF">
        <w:rPr>
          <w:spacing w:val="-3"/>
          <w:w w:val="105"/>
        </w:rPr>
        <w:t>R</w:t>
      </w:r>
      <w:r w:rsidR="00B451FD">
        <w:rPr>
          <w:spacing w:val="-3"/>
          <w:w w:val="105"/>
        </w:rPr>
        <w:t>ecords based on leader dealing __________________</w:t>
      </w:r>
      <w:r w:rsidR="00B451FD" w:rsidRPr="0083561D">
        <w:rPr>
          <w:spacing w:val="-3"/>
          <w:w w:val="105"/>
        </w:rPr>
        <w:t>.</w:t>
      </w:r>
    </w:p>
    <w:p w14:paraId="155C5BBA" w14:textId="77777777" w:rsidR="00B451FD" w:rsidRDefault="004C10A0" w:rsidP="00C35382">
      <w:pPr>
        <w:pStyle w:val="BodyText"/>
        <w:ind w:left="567" w:firstLine="567"/>
        <w:rPr>
          <w:w w:val="105"/>
        </w:rPr>
      </w:pPr>
      <w:r w:rsidRPr="00C35382">
        <w:rPr>
          <w:noProof/>
          <w:lang w:eastAsia="en-AU"/>
        </w:rPr>
        <mc:AlternateContent>
          <mc:Choice Requires="wps">
            <w:drawing>
              <wp:anchor distT="0" distB="0" distL="114300" distR="114300" simplePos="0" relativeHeight="251643392" behindDoc="0" locked="0" layoutInCell="1" allowOverlap="1" wp14:anchorId="6065EDDA" wp14:editId="41629B30">
                <wp:simplePos x="0" y="0"/>
                <wp:positionH relativeFrom="column">
                  <wp:posOffset>193040</wp:posOffset>
                </wp:positionH>
                <wp:positionV relativeFrom="paragraph">
                  <wp:posOffset>231140</wp:posOffset>
                </wp:positionV>
                <wp:extent cx="148590" cy="140970"/>
                <wp:effectExtent l="0" t="0" r="22860" b="11430"/>
                <wp:wrapNone/>
                <wp:docPr id="104" name="Flowchart: Connector 104"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EED62" id="Flowchart: Connector 104" o:spid="_x0000_s1026" type="#_x0000_t120" alt="Title: Circular symbol - Description: A cross or a tick needs to be placed within the circular symbol depending on whether the description beside it is applicable or not applicable." style="position:absolute;margin-left:15.2pt;margin-top:18.2pt;width:11.7pt;height:11.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" filled="f" strokecolor="windowText" strokeweight=".25pt">
                <v:path arrowok="t"/>
              </v:shape>
            </w:pict>
          </mc:Fallback>
        </mc:AlternateContent>
      </w:r>
      <w:r w:rsidR="00B451FD">
        <w:rPr>
          <w:w w:val="105"/>
        </w:rPr>
        <w:t xml:space="preserve">Surveyor’s </w:t>
      </w:r>
      <w:r w:rsidR="00394FAF">
        <w:rPr>
          <w:w w:val="105"/>
        </w:rPr>
        <w:t>R</w:t>
      </w:r>
      <w:r w:rsidR="00B451FD">
        <w:rPr>
          <w:w w:val="105"/>
        </w:rPr>
        <w:t xml:space="preserve">eport signed and dated by </w:t>
      </w:r>
      <w:r w:rsidR="00394FAF">
        <w:rPr>
          <w:w w:val="105"/>
        </w:rPr>
        <w:t>L</w:t>
      </w:r>
      <w:r w:rsidR="00B451FD">
        <w:rPr>
          <w:w w:val="105"/>
        </w:rPr>
        <w:t xml:space="preserve">icensed </w:t>
      </w:r>
      <w:r w:rsidR="00394FAF">
        <w:rPr>
          <w:w w:val="105"/>
        </w:rPr>
        <w:t>S</w:t>
      </w:r>
      <w:r w:rsidR="00B451FD">
        <w:rPr>
          <w:w w:val="105"/>
        </w:rPr>
        <w:t xml:space="preserve">urveyor. </w:t>
      </w:r>
    </w:p>
    <w:p w14:paraId="13379B61" w14:textId="77777777" w:rsidR="00B451FD" w:rsidRPr="0083561D" w:rsidRDefault="00B451FD" w:rsidP="00C35382">
      <w:pPr>
        <w:pStyle w:val="BodyText"/>
        <w:ind w:left="567" w:firstLine="567"/>
        <w:rPr>
          <w:spacing w:val="-3"/>
          <w:w w:val="105"/>
        </w:rPr>
      </w:pPr>
      <w:r>
        <w:rPr>
          <w:rFonts w:eastAsia="Calibri"/>
        </w:rPr>
        <w:t xml:space="preserve">Claimed land separately identified </w:t>
      </w:r>
      <w:r w:rsidRPr="003D57E9">
        <w:rPr>
          <w:rFonts w:eastAsia="Calibri"/>
        </w:rPr>
        <w:t>and defined by thick continuous lines</w:t>
      </w:r>
      <w:r w:rsidRPr="001812BE">
        <w:rPr>
          <w:spacing w:val="-3"/>
          <w:w w:val="105"/>
        </w:rPr>
        <w:t>.</w:t>
      </w:r>
    </w:p>
    <w:p w14:paraId="5750A38A" w14:textId="77777777" w:rsidR="00B451FD" w:rsidRDefault="004C10A0" w:rsidP="00C35382">
      <w:pPr>
        <w:pStyle w:val="BodyText"/>
        <w:ind w:left="567" w:firstLine="567"/>
        <w:rPr>
          <w:spacing w:val="-3"/>
          <w:w w:val="105"/>
        </w:rPr>
      </w:pPr>
      <w:r w:rsidRPr="00C35382">
        <w:rPr>
          <w:noProof/>
          <w:lang w:eastAsia="en-AU"/>
        </w:rPr>
        <mc:AlternateContent>
          <mc:Choice Requires="wps">
            <w:drawing>
              <wp:anchor distT="0" distB="0" distL="114300" distR="114300" simplePos="0" relativeHeight="251644416" behindDoc="0" locked="0" layoutInCell="1" allowOverlap="1" wp14:anchorId="7EE855DA" wp14:editId="32328F19">
                <wp:simplePos x="0" y="0"/>
                <wp:positionH relativeFrom="column">
                  <wp:posOffset>193040</wp:posOffset>
                </wp:positionH>
                <wp:positionV relativeFrom="paragraph">
                  <wp:posOffset>21590</wp:posOffset>
                </wp:positionV>
                <wp:extent cx="148590" cy="140970"/>
                <wp:effectExtent l="0" t="0" r="22860" b="11430"/>
                <wp:wrapNone/>
                <wp:docPr id="105" name="Flowchart: Connector 105"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F1632" id="Flowchart: Connector 105" o:spid="_x0000_s1026" type="#_x0000_t120" alt="Title: Circular symbol - Description: A cross or a tick needs to be placed within the circular symbol depending on whether the description beside it is applicable or not applicable." style="position:absolute;margin-left:15.2pt;margin-top:1.7pt;width:11.7pt;height:11.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" filled="f" strokecolor="windowText" strokeweight=".25pt">
                <v:path arrowok="t"/>
              </v:shape>
            </w:pict>
          </mc:Fallback>
        </mc:AlternateContent>
      </w:r>
      <w:r w:rsidR="00B451FD">
        <w:rPr>
          <w:spacing w:val="-3"/>
          <w:w w:val="105"/>
        </w:rPr>
        <w:t>All survey documents no more than 2 years old</w:t>
      </w:r>
      <w:r w:rsidR="00B451FD" w:rsidRPr="0083561D">
        <w:rPr>
          <w:spacing w:val="-3"/>
          <w:w w:val="105"/>
        </w:rPr>
        <w:t>.</w:t>
      </w:r>
    </w:p>
    <w:p w14:paraId="4B9ED407" w14:textId="77777777" w:rsidR="00B451FD" w:rsidRDefault="004C10A0" w:rsidP="00C35382">
      <w:pPr>
        <w:pStyle w:val="BodyText"/>
        <w:ind w:left="1134"/>
        <w:rPr>
          <w:spacing w:val="-3"/>
          <w:w w:val="105"/>
        </w:rPr>
      </w:pPr>
      <w:r w:rsidRPr="00C35382">
        <w:rPr>
          <w:noProof/>
          <w:lang w:eastAsia="en-AU"/>
        </w:rPr>
        <mc:AlternateContent>
          <mc:Choice Requires="wps">
            <w:drawing>
              <wp:anchor distT="0" distB="0" distL="114300" distR="114300" simplePos="0" relativeHeight="251646464" behindDoc="0" locked="0" layoutInCell="1" allowOverlap="1" wp14:anchorId="58A87225" wp14:editId="512FDAE5">
                <wp:simplePos x="0" y="0"/>
                <wp:positionH relativeFrom="column">
                  <wp:posOffset>193040</wp:posOffset>
                </wp:positionH>
                <wp:positionV relativeFrom="paragraph">
                  <wp:posOffset>12065</wp:posOffset>
                </wp:positionV>
                <wp:extent cx="148590" cy="140970"/>
                <wp:effectExtent l="0" t="0" r="22860" b="11430"/>
                <wp:wrapNone/>
                <wp:docPr id="106" name="Flowchart: Connector 106"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2AA36" id="Flowchart: Connector 106" o:spid="_x0000_s1026" type="#_x0000_t120" alt="Title: Circular symbol - Description: A cross or a tick needs to be placed within the circular symbol depending on whether the description beside it is applicable or not applicable." style="position:absolute;margin-left:15.2pt;margin-top:.95pt;width:11.7pt;height:11.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" filled="f" strokecolor="windowText" strokeweight=".25pt">
                <v:path arrowok="t"/>
              </v:shape>
            </w:pict>
          </mc:Fallback>
        </mc:AlternateContent>
      </w:r>
      <w:r w:rsidR="00B451FD">
        <w:rPr>
          <w:noProof/>
          <w:lang w:eastAsia="en-AU"/>
        </w:rPr>
        <mc:AlternateContent>
          <mc:Choice Requires="wps">
            <w:drawing>
              <wp:anchor distT="0" distB="0" distL="114300" distR="114300" simplePos="0" relativeHeight="251631104" behindDoc="0" locked="0" layoutInCell="1" allowOverlap="1" wp14:anchorId="33ED5AC9" wp14:editId="33C09175">
                <wp:simplePos x="0" y="0"/>
                <wp:positionH relativeFrom="column">
                  <wp:posOffset>-142875</wp:posOffset>
                </wp:positionH>
                <wp:positionV relativeFrom="paragraph">
                  <wp:posOffset>368935</wp:posOffset>
                </wp:positionV>
                <wp:extent cx="6939280" cy="48895"/>
                <wp:effectExtent l="6985" t="12700" r="6985" b="0"/>
                <wp:wrapNone/>
                <wp:docPr id="62" name="Freeform: Shape 62" descr="Separating text fields" title="Line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9280" cy="48895"/>
                        </a:xfrm>
                        <a:custGeom>
                          <a:avLst/>
                          <a:gdLst>
                            <a:gd name="T0" fmla="*/ 0 w 10942"/>
                            <a:gd name="T1" fmla="*/ 0 h 20"/>
                            <a:gd name="T2" fmla="*/ 10941 w 10942"/>
                            <a:gd name="T3" fmla="*/ 0 h 20"/>
                            <a:gd name="T4" fmla="*/ 0 60000 65536"/>
                            <a:gd name="T5" fmla="*/ 0 60000 65536"/>
                          </a:gdLst>
                          <a:ahLst/>
                          <a:cxnLst>
                            <a:cxn ang="T4">
                              <a:pos x="T0" y="T1"/>
                            </a:cxn>
                            <a:cxn ang="T5">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BC14F" id="Freeform: Shape 62" o:spid="_x0000_s1026" alt="Title: Line symbol - Description: Separating text fields" style="position:absolute;margin-left:-11.25pt;margin-top:29.05pt;width:546.4pt;height:3.8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" path="m,l10941,e" filled="f" strokeweight=".5pt">
                <v:path arrowok="t" o:connecttype="custom" o:connectlocs="0,0;6938646,0" o:connectangles="0,0"/>
              </v:shape>
            </w:pict>
          </mc:Fallback>
        </mc:AlternateContent>
      </w:r>
      <w:r w:rsidR="00B451FD">
        <w:rPr>
          <w:spacing w:val="-3"/>
          <w:w w:val="105"/>
        </w:rPr>
        <w:t>SPEAR Reference (</w:t>
      </w:r>
      <w:r w:rsidR="00B451FD" w:rsidRPr="00AF7B36">
        <w:rPr>
          <w:spacing w:val="-3"/>
          <w:w w:val="105"/>
        </w:rPr>
        <w:t>for digital lodgement of survey documents</w:t>
      </w:r>
      <w:r w:rsidR="00B451FD">
        <w:rPr>
          <w:spacing w:val="-3"/>
          <w:w w:val="105"/>
        </w:rPr>
        <w:t xml:space="preserve">) is shown on the TLA15 form </w:t>
      </w:r>
      <w:r w:rsidR="00C35382">
        <w:rPr>
          <w:spacing w:val="-3"/>
          <w:w w:val="105"/>
        </w:rPr>
        <w:tab/>
        <w:t xml:space="preserve">        </w:t>
      </w:r>
      <w:r w:rsidR="00B451FD" w:rsidRPr="00AF7B36">
        <w:rPr>
          <w:i/>
          <w:spacing w:val="-3"/>
          <w:w w:val="105"/>
        </w:rPr>
        <w:t>(if applicable)</w:t>
      </w:r>
      <w:r w:rsidR="00B451FD">
        <w:rPr>
          <w:spacing w:val="-3"/>
          <w:w w:val="105"/>
        </w:rPr>
        <w:t>.</w:t>
      </w:r>
    </w:p>
    <w:p w14:paraId="2738E3CA" w14:textId="77777777" w:rsidR="00B451FD" w:rsidRPr="00C35382" w:rsidRDefault="00B451FD" w:rsidP="00C35382">
      <w:pPr>
        <w:pStyle w:val="Heading3"/>
      </w:pPr>
      <w:r w:rsidRPr="00C35382">
        <w:rPr>
          <w:highlight w:val="lightGray"/>
        </w:rPr>
        <w:t>Non- survey</w:t>
      </w:r>
      <w:r w:rsidRPr="00C35382">
        <w:br/>
      </w:r>
    </w:p>
    <w:p w14:paraId="4C878EA7" w14:textId="77777777" w:rsidR="00B451FD" w:rsidRPr="009255B0" w:rsidRDefault="00575628" w:rsidP="00C35382">
      <w:pPr>
        <w:pStyle w:val="BodyText"/>
        <w:ind w:left="567" w:firstLine="567"/>
        <w:rPr>
          <w:spacing w:val="-3"/>
          <w:w w:val="105"/>
        </w:rPr>
      </w:pPr>
      <w:r w:rsidRPr="00C35382">
        <w:rPr>
          <w:noProof/>
          <w:lang w:eastAsia="en-AU"/>
        </w:rPr>
        <mc:AlternateContent>
          <mc:Choice Requires="wps">
            <w:drawing>
              <wp:anchor distT="0" distB="0" distL="114300" distR="114300" simplePos="0" relativeHeight="251661824" behindDoc="0" locked="0" layoutInCell="1" allowOverlap="1" wp14:anchorId="7D99176F" wp14:editId="7524E6AC">
                <wp:simplePos x="0" y="0"/>
                <wp:positionH relativeFrom="column">
                  <wp:posOffset>202565</wp:posOffset>
                </wp:positionH>
                <wp:positionV relativeFrom="paragraph">
                  <wp:posOffset>231140</wp:posOffset>
                </wp:positionV>
                <wp:extent cx="148590" cy="140970"/>
                <wp:effectExtent l="0" t="0" r="22860" b="11430"/>
                <wp:wrapNone/>
                <wp:docPr id="108" name="Flowchart: Connector 108"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DA26D" id="Flowchart: Connector 108" o:spid="_x0000_s1026" type="#_x0000_t120" alt="Title: Circular symbol - Description: A cross or a tick needs to be placed within the circular symbol depending on whether the description beside it is applicable or not applicable." style="position:absolute;margin-left:15.95pt;margin-top:18.2pt;width:11.7pt;height:11.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" filled="f" strokecolor="windowText" strokeweight=".25pt">
                <v:path arrowok="t"/>
              </v:shape>
            </w:pict>
          </mc:Fallback>
        </mc:AlternateContent>
      </w:r>
      <w:r w:rsidRPr="00C35382">
        <w:rPr>
          <w:noProof/>
          <w:lang w:eastAsia="en-AU"/>
        </w:rPr>
        <mc:AlternateContent>
          <mc:Choice Requires="wps">
            <w:drawing>
              <wp:anchor distT="0" distB="0" distL="114300" distR="114300" simplePos="0" relativeHeight="251659776" behindDoc="0" locked="0" layoutInCell="1" allowOverlap="1" wp14:anchorId="23B23D50" wp14:editId="07E6DE0A">
                <wp:simplePos x="0" y="0"/>
                <wp:positionH relativeFrom="column">
                  <wp:posOffset>202565</wp:posOffset>
                </wp:positionH>
                <wp:positionV relativeFrom="paragraph">
                  <wp:posOffset>2540</wp:posOffset>
                </wp:positionV>
                <wp:extent cx="148590" cy="140970"/>
                <wp:effectExtent l="0" t="0" r="22860" b="11430"/>
                <wp:wrapNone/>
                <wp:docPr id="107" name="Flowchart: Connector 107"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06131" id="Flowchart: Connector 107" o:spid="_x0000_s1026" type="#_x0000_t120" alt="Title: Circular symbol - Description: A cross or a tick needs to be placed within the circular symbol depending on whether the description beside it is applicable or not applicable." style="position:absolute;margin-left:15.95pt;margin-top:.2pt;width:11.7pt;height:1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" filled="f" strokecolor="windowText" strokeweight=".25pt">
                <v:path arrowok="t"/>
              </v:shape>
            </w:pict>
          </mc:Fallback>
        </mc:AlternateContent>
      </w:r>
      <w:r w:rsidR="00B451FD">
        <w:rPr>
          <w:w w:val="105"/>
        </w:rPr>
        <w:t xml:space="preserve">Surrounded by applicant’s </w:t>
      </w:r>
      <w:r w:rsidR="00B451FD" w:rsidRPr="003D57E9">
        <w:rPr>
          <w:w w:val="105"/>
        </w:rPr>
        <w:t>own</w:t>
      </w:r>
      <w:r w:rsidR="00B451FD">
        <w:rPr>
          <w:w w:val="105"/>
        </w:rPr>
        <w:t xml:space="preserve"> land.</w:t>
      </w:r>
    </w:p>
    <w:p w14:paraId="07788772" w14:textId="77777777" w:rsidR="00B451FD" w:rsidRPr="0083561D" w:rsidRDefault="00B451FD" w:rsidP="00C35382">
      <w:pPr>
        <w:pStyle w:val="BodyText"/>
        <w:ind w:left="567" w:firstLine="567"/>
        <w:rPr>
          <w:w w:val="105"/>
        </w:rPr>
      </w:pPr>
      <w:r>
        <w:rPr>
          <w:w w:val="105"/>
        </w:rPr>
        <w:t xml:space="preserve">Surrounded by Government </w:t>
      </w:r>
      <w:r w:rsidR="00394FAF">
        <w:rPr>
          <w:w w:val="105"/>
        </w:rPr>
        <w:t>R</w:t>
      </w:r>
      <w:r>
        <w:rPr>
          <w:w w:val="105"/>
        </w:rPr>
        <w:t xml:space="preserve">oads or Crown </w:t>
      </w:r>
      <w:r w:rsidR="00394FAF">
        <w:rPr>
          <w:w w:val="105"/>
        </w:rPr>
        <w:t>la</w:t>
      </w:r>
      <w:r>
        <w:rPr>
          <w:w w:val="105"/>
        </w:rPr>
        <w:t>nd</w:t>
      </w:r>
      <w:r w:rsidRPr="0083561D">
        <w:rPr>
          <w:w w:val="105"/>
        </w:rPr>
        <w:t>.</w:t>
      </w:r>
    </w:p>
    <w:p w14:paraId="35F0CDAC" w14:textId="77777777" w:rsidR="00B451FD" w:rsidRDefault="00575628" w:rsidP="00C35382">
      <w:pPr>
        <w:pStyle w:val="BodyText"/>
        <w:ind w:left="567" w:firstLine="567"/>
        <w:rPr>
          <w:spacing w:val="-3"/>
          <w:w w:val="105"/>
        </w:rPr>
      </w:pPr>
      <w:r w:rsidRPr="00C35382">
        <w:rPr>
          <w:noProof/>
          <w:lang w:eastAsia="en-AU"/>
        </w:rPr>
        <mc:AlternateContent>
          <mc:Choice Requires="wps">
            <w:drawing>
              <wp:anchor distT="0" distB="0" distL="114300" distR="114300" simplePos="0" relativeHeight="251662848" behindDoc="0" locked="0" layoutInCell="1" allowOverlap="1" wp14:anchorId="3EE0CD0C" wp14:editId="51270DAA">
                <wp:simplePos x="0" y="0"/>
                <wp:positionH relativeFrom="column">
                  <wp:posOffset>202565</wp:posOffset>
                </wp:positionH>
                <wp:positionV relativeFrom="paragraph">
                  <wp:posOffset>21590</wp:posOffset>
                </wp:positionV>
                <wp:extent cx="148590" cy="140970"/>
                <wp:effectExtent l="0" t="0" r="22860" b="11430"/>
                <wp:wrapNone/>
                <wp:docPr id="109" name="Flowchart: Connector 109"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3D5DC" id="Flowchart: Connector 109" o:spid="_x0000_s1026" type="#_x0000_t120" alt="Title: Circular symbol - Description: A cross or a tick needs to be placed within the circular symbol depending on whether the description beside it is applicable or not applicable." style="position:absolute;margin-left:15.95pt;margin-top:1.7pt;width:11.7pt;height:11.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" filled="f" strokecolor="windowText" strokeweight=".25pt">
                <v:path arrowok="t"/>
              </v:shape>
            </w:pict>
          </mc:Fallback>
        </mc:AlternateContent>
      </w:r>
      <w:r w:rsidR="00B451FD">
        <w:rPr>
          <w:w w:val="105"/>
        </w:rPr>
        <w:t>Surrounded by a combination of above</w:t>
      </w:r>
      <w:r w:rsidR="00B451FD" w:rsidRPr="0083561D">
        <w:rPr>
          <w:spacing w:val="-3"/>
          <w:w w:val="105"/>
        </w:rPr>
        <w:t>.</w:t>
      </w:r>
    </w:p>
    <w:p w14:paraId="720F0E3B" w14:textId="77777777" w:rsidR="00B451FD" w:rsidRDefault="00575628" w:rsidP="00C35382">
      <w:pPr>
        <w:pStyle w:val="BodyText"/>
        <w:ind w:left="567" w:firstLine="567"/>
        <w:rPr>
          <w:spacing w:val="-3"/>
          <w:w w:val="105"/>
        </w:rPr>
      </w:pPr>
      <w:r w:rsidRPr="00C35382">
        <w:rPr>
          <w:noProof/>
          <w:lang w:eastAsia="en-AU"/>
        </w:rPr>
        <mc:AlternateContent>
          <mc:Choice Requires="wps">
            <w:drawing>
              <wp:anchor distT="0" distB="0" distL="114300" distR="114300" simplePos="0" relativeHeight="251664896" behindDoc="0" locked="0" layoutInCell="1" allowOverlap="1" wp14:anchorId="62441776" wp14:editId="6944E880">
                <wp:simplePos x="0" y="0"/>
                <wp:positionH relativeFrom="column">
                  <wp:posOffset>202565</wp:posOffset>
                </wp:positionH>
                <wp:positionV relativeFrom="paragraph">
                  <wp:posOffset>231140</wp:posOffset>
                </wp:positionV>
                <wp:extent cx="148590" cy="140970"/>
                <wp:effectExtent l="0" t="0" r="22860" b="11430"/>
                <wp:wrapNone/>
                <wp:docPr id="111" name="Flowchart: Connector 111"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01BD6" id="Flowchart: Connector 111" o:spid="_x0000_s1026" type="#_x0000_t120" alt="Title: Circular symbol - Description: A cross or a tick needs to be placed within the circular symbol depending on whether the description beside it is applicable or not applicable." style="position:absolute;margin-left:15.95pt;margin-top:18.2pt;width:11.7pt;height:11.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" filled="f" strokecolor="windowText" strokeweight=".25pt">
                <v:path arrowok="t"/>
              </v:shape>
            </w:pict>
          </mc:Fallback>
        </mc:AlternateContent>
      </w:r>
      <w:r w:rsidRPr="00C35382">
        <w:rPr>
          <w:noProof/>
          <w:lang w:eastAsia="en-AU"/>
        </w:rPr>
        <mc:AlternateContent>
          <mc:Choice Requires="wps">
            <w:drawing>
              <wp:anchor distT="0" distB="0" distL="114300" distR="114300" simplePos="0" relativeHeight="251663872" behindDoc="0" locked="0" layoutInCell="1" allowOverlap="1" wp14:anchorId="13986027" wp14:editId="57AD6FFD">
                <wp:simplePos x="0" y="0"/>
                <wp:positionH relativeFrom="column">
                  <wp:posOffset>202565</wp:posOffset>
                </wp:positionH>
                <wp:positionV relativeFrom="paragraph">
                  <wp:posOffset>12065</wp:posOffset>
                </wp:positionV>
                <wp:extent cx="148590" cy="140970"/>
                <wp:effectExtent l="0" t="0" r="22860" b="11430"/>
                <wp:wrapNone/>
                <wp:docPr id="110" name="Flowchart: Connector 110"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8C7FC" id="Flowchart: Connector 110" o:spid="_x0000_s1026" type="#_x0000_t120" alt="Title: Circular symbol - Description: A cross or a tick needs to be placed within the circular symbol depending on whether the description beside it is applicable or not applicable." style="position:absolute;margin-left:15.95pt;margin-top:.95pt;width:11.7pt;height:11.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" filled="f" strokecolor="windowText" strokeweight=".25pt">
                <v:path arrowok="t"/>
              </v:shape>
            </w:pict>
          </mc:Fallback>
        </mc:AlternateContent>
      </w:r>
      <w:r w:rsidR="00B451FD">
        <w:rPr>
          <w:spacing w:val="-3"/>
          <w:w w:val="105"/>
        </w:rPr>
        <w:t>Terms of contract of sale</w:t>
      </w:r>
      <w:r w:rsidR="00B451FD" w:rsidRPr="0083561D">
        <w:rPr>
          <w:spacing w:val="-3"/>
          <w:w w:val="105"/>
        </w:rPr>
        <w:t>.</w:t>
      </w:r>
    </w:p>
    <w:p w14:paraId="46A1E9F7" w14:textId="77777777" w:rsidR="00B451FD" w:rsidRPr="007D2BCA" w:rsidRDefault="00B451FD" w:rsidP="007D2BCA">
      <w:pPr>
        <w:pStyle w:val="BodyText"/>
        <w:ind w:left="567" w:firstLine="567"/>
        <w:rPr>
          <w:spacing w:val="-3"/>
          <w:w w:val="105"/>
        </w:rPr>
      </w:pPr>
      <w:r>
        <w:rPr>
          <w:spacing w:val="-3"/>
          <w:w w:val="105"/>
        </w:rPr>
        <w:t>Aerial photography – Waive Survey (WS) number</w:t>
      </w:r>
      <w:r w:rsidRPr="0083561D">
        <w:rPr>
          <w:spacing w:val="-3"/>
          <w:w w:val="105"/>
        </w:rPr>
        <w:t>.</w:t>
      </w:r>
      <w:r>
        <w:rPr>
          <w:spacing w:val="-3"/>
          <w:w w:val="105"/>
        </w:rPr>
        <w:t xml:space="preserve"> _________________</w:t>
      </w:r>
    </w:p>
    <w:p w14:paraId="4C997E60" w14:textId="77777777" w:rsidR="00B451FD" w:rsidRPr="007C6C78" w:rsidRDefault="00575628" w:rsidP="00C35382">
      <w:pPr>
        <w:pStyle w:val="BodyText"/>
        <w:rPr>
          <w:color w:val="auto"/>
          <w:spacing w:val="-3"/>
          <w:w w:val="105"/>
        </w:rPr>
      </w:pPr>
      <w:r w:rsidRPr="00052FC4">
        <w:rPr>
          <w:i/>
          <w:noProof/>
          <w:lang w:eastAsia="en-AU"/>
        </w:rPr>
        <w:lastRenderedPageBreak/>
        <mc:AlternateContent>
          <mc:Choice Requires="wps">
            <w:drawing>
              <wp:anchor distT="0" distB="0" distL="114300" distR="114300" simplePos="0" relativeHeight="251666944" behindDoc="0" locked="0" layoutInCell="1" allowOverlap="1" wp14:anchorId="33AE231D" wp14:editId="3A85E015">
                <wp:simplePos x="0" y="0"/>
                <wp:positionH relativeFrom="column">
                  <wp:posOffset>2162175</wp:posOffset>
                </wp:positionH>
                <wp:positionV relativeFrom="paragraph">
                  <wp:posOffset>9525</wp:posOffset>
                </wp:positionV>
                <wp:extent cx="148590" cy="140970"/>
                <wp:effectExtent l="0" t="0" r="22860" b="11430"/>
                <wp:wrapNone/>
                <wp:docPr id="113" name="Flowchart: Connector 113" descr="&#10;It is showing how any circle symbols below must be fill out, if the description beside it is not applicable." title="A Cross with a Circle symbol surrounding i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9805F" id="Flowchart: Connector 113" o:spid="_x0000_s1026" type="#_x0000_t120" alt="Title: A Cross with a Circle symbol surrounding it. - Description: &#10;It is showing how any circle symbols below must be fill out, if the description beside it is not applicable." style="position:absolute;margin-left:170.25pt;margin-top:.75pt;width:11.7pt;height:11.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" filled="f" strokecolor="windowText" strokeweight=".25pt">
                <v:path arrowok="t"/>
              </v:shape>
            </w:pict>
          </mc:Fallback>
        </mc:AlternateContent>
      </w:r>
      <w:r w:rsidRPr="00052FC4">
        <w:rPr>
          <w:i/>
          <w:noProof/>
          <w:lang w:eastAsia="en-AU"/>
        </w:rPr>
        <mc:AlternateContent>
          <mc:Choice Requires="wps">
            <w:drawing>
              <wp:anchor distT="0" distB="0" distL="114300" distR="114300" simplePos="0" relativeHeight="251665920" behindDoc="0" locked="0" layoutInCell="1" allowOverlap="1" wp14:anchorId="3CF26995" wp14:editId="3AC95ECF">
                <wp:simplePos x="0" y="0"/>
                <wp:positionH relativeFrom="column">
                  <wp:posOffset>-19050</wp:posOffset>
                </wp:positionH>
                <wp:positionV relativeFrom="paragraph">
                  <wp:posOffset>9525</wp:posOffset>
                </wp:positionV>
                <wp:extent cx="148590" cy="140970"/>
                <wp:effectExtent l="0" t="0" r="22860" b="11430"/>
                <wp:wrapNone/>
                <wp:docPr id="112" name="Flowchart: Connector 112" descr="It is showing how any circle symbols below must be fill out, if the description beside it is applicable." title="A Tick with a Circle symbol surrounding i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DC637" id="Flowchart: Connector 112" o:spid="_x0000_s1026" type="#_x0000_t120" alt="Title: A Tick with a Circle symbol surrounding it. - Description: It is showing how any circle symbols below must be fill out, if the description beside it is applicable." style="position:absolute;margin-left:-1.5pt;margin-top:.75pt;width:11.7pt;height:11.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" filled="f" strokecolor="windowText" strokeweight=".25pt">
                <v:path arrowok="t"/>
              </v:shape>
            </w:pict>
          </mc:Fallback>
        </mc:AlternateContent>
      </w:r>
      <w:r w:rsidR="00B451FD" w:rsidRPr="00164FCF">
        <w:rPr>
          <w:rFonts w:ascii="MS UI Gothic" w:eastAsia="MS UI Gothic" w:hAnsi="MS UI Gothic" w:cs="MS UI Gothic" w:hint="eastAsia"/>
          <w:color w:val="273D49"/>
        </w:rPr>
        <w:t>✓</w:t>
      </w:r>
      <w:r w:rsidR="00B451FD">
        <w:rPr>
          <w:rFonts w:eastAsia="MS Mincho"/>
          <w:color w:val="273D49"/>
        </w:rPr>
        <w:t xml:space="preserve">   </w:t>
      </w:r>
      <w:r w:rsidR="00B451FD" w:rsidRPr="00164FCF">
        <w:t>TICK WHERE APPLICABLE</w:t>
      </w:r>
      <w:r w:rsidR="00B451FD">
        <w:t xml:space="preserve">   or    X    CROSS </w:t>
      </w:r>
      <w:r w:rsidR="00B451FD" w:rsidRPr="00164FCF">
        <w:t xml:space="preserve">WHERE </w:t>
      </w:r>
      <w:r w:rsidR="00B451FD" w:rsidRPr="00052FC4">
        <w:rPr>
          <w:b/>
        </w:rPr>
        <w:t>NOT</w:t>
      </w:r>
      <w:r w:rsidR="00B451FD">
        <w:t xml:space="preserve"> </w:t>
      </w:r>
      <w:r w:rsidR="00B451FD" w:rsidRPr="00164FCF">
        <w:t>APPLICABLE</w:t>
      </w:r>
    </w:p>
    <w:p w14:paraId="3791F3F4" w14:textId="77777777" w:rsidR="00B451FD" w:rsidRDefault="002426F1" w:rsidP="00B451FD">
      <w:pPr>
        <w:widowControl w:val="0"/>
        <w:tabs>
          <w:tab w:val="left" w:pos="2978"/>
        </w:tabs>
        <w:kinsoku w:val="0"/>
        <w:overflowPunct w:val="0"/>
        <w:autoSpaceDE w:val="0"/>
        <w:autoSpaceDN w:val="0"/>
        <w:adjustRightInd w:val="0"/>
        <w:rPr>
          <w:rFonts w:cs="Tahoma"/>
          <w:color w:val="auto"/>
          <w:w w:val="105"/>
          <w:sz w:val="19"/>
          <w:szCs w:val="19"/>
        </w:rPr>
      </w:pPr>
      <w:r>
        <w:rPr>
          <w:noProof/>
        </w:rPr>
        <mc:AlternateContent>
          <mc:Choice Requires="wps">
            <w:drawing>
              <wp:anchor distT="0" distB="0" distL="114300" distR="114300" simplePos="0" relativeHeight="251668992" behindDoc="0" locked="0" layoutInCell="1" allowOverlap="1" wp14:anchorId="5A46F155" wp14:editId="6EA52451">
                <wp:simplePos x="0" y="0"/>
                <wp:positionH relativeFrom="column">
                  <wp:posOffset>-149859</wp:posOffset>
                </wp:positionH>
                <wp:positionV relativeFrom="paragraph">
                  <wp:posOffset>69850</wp:posOffset>
                </wp:positionV>
                <wp:extent cx="2035810" cy="426720"/>
                <wp:effectExtent l="0" t="0" r="0" b="0"/>
                <wp:wrapNone/>
                <wp:docPr id="1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5810" cy="426720"/>
                        </a:xfrm>
                        <a:prstGeom prst="rect">
                          <a:avLst/>
                        </a:prstGeom>
                        <a:noFill/>
                        <a:ln>
                          <a:noFill/>
                        </a:ln>
                      </wps:spPr>
                      <wps:txbx>
                        <w:txbxContent>
                          <w:p w14:paraId="63700DDF" w14:textId="77777777" w:rsidR="002426F1" w:rsidRDefault="002426F1" w:rsidP="002426F1">
                            <w:pPr>
                              <w:pStyle w:val="Heading2"/>
                            </w:pPr>
                            <w:r>
                              <w:t xml:space="preserve">      Possessory</w:t>
                            </w:r>
                            <w:r w:rsidRPr="007C6C78">
                              <w:t xml:space="preserve"> component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A46F155" id="Rectangle 8" o:spid="_x0000_s1026" style="position:absolute;margin-left:-11.8pt;margin-top:5.5pt;width:160.3pt;height:3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" filled="f" stroked="f">
                <v:textbox>
                  <w:txbxContent>
                    <w:p w14:paraId="63700DDF" w14:textId="77777777" w:rsidR="002426F1" w:rsidRDefault="002426F1" w:rsidP="002426F1">
                      <w:pPr>
                        <w:pStyle w:val="Heading2"/>
                      </w:pPr>
                      <w:r>
                        <w:t xml:space="preserve">      Possessory</w:t>
                      </w:r>
                      <w:r w:rsidRPr="007C6C78">
                        <w:t xml:space="preserve"> component</w:t>
                      </w:r>
                    </w:p>
                  </w:txbxContent>
                </v:textbox>
              </v:rect>
            </w:pict>
          </mc:Fallback>
        </mc:AlternateContent>
      </w:r>
      <w:r w:rsidR="00B451FD">
        <w:rPr>
          <w:noProof/>
        </w:rPr>
        <mc:AlternateContent>
          <mc:Choice Requires="wps">
            <w:drawing>
              <wp:anchor distT="0" distB="0" distL="114300" distR="114300" simplePos="0" relativeHeight="251634176" behindDoc="0" locked="0" layoutInCell="1" allowOverlap="1" wp14:anchorId="506F1A7B" wp14:editId="5157BF9E">
                <wp:simplePos x="0" y="0"/>
                <wp:positionH relativeFrom="column">
                  <wp:posOffset>-171450</wp:posOffset>
                </wp:positionH>
                <wp:positionV relativeFrom="paragraph">
                  <wp:posOffset>49530</wp:posOffset>
                </wp:positionV>
                <wp:extent cx="6939280" cy="48895"/>
                <wp:effectExtent l="6985" t="8255" r="6985" b="0"/>
                <wp:wrapNone/>
                <wp:docPr id="45" name="Freeform: Shape 45" descr="Separating text fields" title="Line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9280" cy="48895"/>
                        </a:xfrm>
                        <a:custGeom>
                          <a:avLst/>
                          <a:gdLst>
                            <a:gd name="T0" fmla="*/ 0 w 10942"/>
                            <a:gd name="T1" fmla="*/ 0 h 20"/>
                            <a:gd name="T2" fmla="*/ 10941 w 10942"/>
                            <a:gd name="T3" fmla="*/ 0 h 20"/>
                            <a:gd name="T4" fmla="*/ 0 60000 65536"/>
                            <a:gd name="T5" fmla="*/ 0 60000 65536"/>
                          </a:gdLst>
                          <a:ahLst/>
                          <a:cxnLst>
                            <a:cxn ang="T4">
                              <a:pos x="T0" y="T1"/>
                            </a:cxn>
                            <a:cxn ang="T5">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B90C0" id="Freeform: Shape 45" o:spid="_x0000_s1026" alt="Title: Line symbol - Description: Separating text fields" style="position:absolute;margin-left:-13.5pt;margin-top:3.9pt;width:546.4pt;height:3.8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" path="m,l10941,e" filled="f" strokeweight=".5pt">
                <v:path arrowok="t" o:connecttype="custom" o:connectlocs="0,0;6938646,0" o:connectangles="0,0"/>
              </v:shape>
            </w:pict>
          </mc:Fallback>
        </mc:AlternateContent>
      </w:r>
    </w:p>
    <w:p w14:paraId="7548B1A0" w14:textId="77777777" w:rsidR="00B451FD" w:rsidRDefault="00575628" w:rsidP="002426F1">
      <w:pPr>
        <w:pStyle w:val="Heading3"/>
        <w:numPr>
          <w:ilvl w:val="0"/>
          <w:numId w:val="0"/>
        </w:numPr>
        <w:rPr>
          <w:rFonts w:cs="Tahoma"/>
          <w:color w:val="auto"/>
          <w:w w:val="105"/>
        </w:rPr>
      </w:pPr>
      <w:r w:rsidRPr="00C35382">
        <w:rPr>
          <w:noProof/>
        </w:rPr>
        <mc:AlternateContent>
          <mc:Choice Requires="wps">
            <w:drawing>
              <wp:anchor distT="0" distB="0" distL="114300" distR="114300" simplePos="0" relativeHeight="251667968" behindDoc="0" locked="0" layoutInCell="1" allowOverlap="1" wp14:anchorId="2E5EEF8F" wp14:editId="0B190EA7">
                <wp:simplePos x="0" y="0"/>
                <wp:positionH relativeFrom="column">
                  <wp:posOffset>-130810</wp:posOffset>
                </wp:positionH>
                <wp:positionV relativeFrom="paragraph">
                  <wp:posOffset>117475</wp:posOffset>
                </wp:positionV>
                <wp:extent cx="148590" cy="140970"/>
                <wp:effectExtent l="0" t="0" r="22860" b="11430"/>
                <wp:wrapNone/>
                <wp:docPr id="115" name="Flowchart: Connector 115"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3CF7F" id="Flowchart: Connector 115" o:spid="_x0000_s1026" type="#_x0000_t120" alt="Title: Circular symbol - Description: A cross or a tick needs to be placed within the circular symbol depending on whether the description beside it is applicable or not applicable." style="position:absolute;margin-left:-10.3pt;margin-top:9.25pt;width:11.7pt;height:11.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" filled="f" strokecolor="windowText" strokeweight=".25pt">
                <v:path arrowok="t"/>
              </v:shape>
            </w:pict>
          </mc:Fallback>
        </mc:AlternateContent>
      </w:r>
    </w:p>
    <w:p w14:paraId="00D34D1A" w14:textId="77777777" w:rsidR="00B451FD" w:rsidRPr="00AD1FFB" w:rsidRDefault="00B451FD" w:rsidP="005F4F0E">
      <w:pPr>
        <w:pStyle w:val="Heading3"/>
      </w:pPr>
      <w:r w:rsidRPr="00A40285">
        <w:rPr>
          <w:highlight w:val="lightGray"/>
        </w:rPr>
        <w:t>Australian Legal Practitioners Certificate</w:t>
      </w:r>
    </w:p>
    <w:p w14:paraId="4541893B" w14:textId="77777777" w:rsidR="00B451FD" w:rsidRDefault="00B451FD" w:rsidP="004D7404">
      <w:pPr>
        <w:pStyle w:val="BodyText"/>
        <w:rPr>
          <w:w w:val="105"/>
        </w:rPr>
      </w:pPr>
    </w:p>
    <w:p w14:paraId="7E3A6B68" w14:textId="77777777" w:rsidR="00B451FD" w:rsidRPr="0083561D" w:rsidRDefault="006C5BBC" w:rsidP="005F4F0E">
      <w:pPr>
        <w:pStyle w:val="BodyText"/>
        <w:ind w:left="567" w:firstLine="567"/>
        <w:rPr>
          <w:w w:val="105"/>
        </w:rPr>
      </w:pPr>
      <w:r w:rsidRPr="00C35382">
        <w:rPr>
          <w:noProof/>
          <w:lang w:eastAsia="en-AU"/>
        </w:rPr>
        <mc:AlternateContent>
          <mc:Choice Requires="wps">
            <w:drawing>
              <wp:anchor distT="0" distB="0" distL="114300" distR="114300" simplePos="0" relativeHeight="251670016" behindDoc="0" locked="0" layoutInCell="1" allowOverlap="1" wp14:anchorId="5B53DE01" wp14:editId="3B78B530">
                <wp:simplePos x="0" y="0"/>
                <wp:positionH relativeFrom="column">
                  <wp:posOffset>190500</wp:posOffset>
                </wp:positionH>
                <wp:positionV relativeFrom="paragraph">
                  <wp:posOffset>19050</wp:posOffset>
                </wp:positionV>
                <wp:extent cx="148590" cy="140970"/>
                <wp:effectExtent l="0" t="0" r="22860" b="11430"/>
                <wp:wrapNone/>
                <wp:docPr id="117" name="Flowchart: Connector 117"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0D48D" id="Flowchart: Connector 117" o:spid="_x0000_s1026" type="#_x0000_t120" alt="Title: Circular symbol - Description: A cross or a tick needs to be placed within the circular symbol depending on whether the description beside it is applicable or not applicable." style="position:absolute;margin-left:15pt;margin-top:1.5pt;width:11.7pt;height:11.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" filled="f" strokecolor="windowText" strokeweight=".25pt">
                <v:path arrowok="t"/>
              </v:shape>
            </w:pict>
          </mc:Fallback>
        </mc:AlternateContent>
      </w:r>
      <w:r w:rsidR="00B451FD">
        <w:rPr>
          <w:w w:val="105"/>
        </w:rPr>
        <w:t xml:space="preserve">Accords with </w:t>
      </w:r>
      <w:r w:rsidR="00B451FD" w:rsidRPr="00606F30">
        <w:rPr>
          <w:w w:val="105"/>
        </w:rPr>
        <w:t xml:space="preserve">Schedule 5A </w:t>
      </w:r>
      <w:r w:rsidR="00B451FD" w:rsidRPr="00083881">
        <w:rPr>
          <w:i/>
          <w:w w:val="105"/>
        </w:rPr>
        <w:t>Transfer of Land Act 1958</w:t>
      </w:r>
      <w:r w:rsidR="00574AE8">
        <w:rPr>
          <w:i/>
          <w:w w:val="105"/>
        </w:rPr>
        <w:t>.</w:t>
      </w:r>
      <w:r w:rsidR="00B451FD">
        <w:rPr>
          <w:w w:val="105"/>
        </w:rPr>
        <w:t xml:space="preserve"> </w:t>
      </w:r>
    </w:p>
    <w:p w14:paraId="22376B52" w14:textId="77777777" w:rsidR="00B451FD" w:rsidRPr="00247BDE" w:rsidRDefault="006C5BBC" w:rsidP="005F4F0E">
      <w:pPr>
        <w:pStyle w:val="BodyText"/>
        <w:rPr>
          <w:w w:val="105"/>
        </w:rPr>
      </w:pPr>
      <w:r w:rsidRPr="00C35382">
        <w:rPr>
          <w:noProof/>
          <w:lang w:eastAsia="en-AU"/>
        </w:rPr>
        <mc:AlternateContent>
          <mc:Choice Requires="wps">
            <w:drawing>
              <wp:anchor distT="0" distB="0" distL="114300" distR="114300" simplePos="0" relativeHeight="251671040" behindDoc="0" locked="0" layoutInCell="1" allowOverlap="1" wp14:anchorId="20CBD0B3" wp14:editId="461229D6">
                <wp:simplePos x="0" y="0"/>
                <wp:positionH relativeFrom="column">
                  <wp:posOffset>193040</wp:posOffset>
                </wp:positionH>
                <wp:positionV relativeFrom="paragraph">
                  <wp:posOffset>9525</wp:posOffset>
                </wp:positionV>
                <wp:extent cx="148590" cy="140970"/>
                <wp:effectExtent l="0" t="0" r="22860" b="11430"/>
                <wp:wrapNone/>
                <wp:docPr id="118" name="Flowchart: Connector 118"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2766F" id="Flowchart: Connector 118" o:spid="_x0000_s1026" type="#_x0000_t120" alt="Title: Circular symbol - Description: A cross or a tick needs to be placed within the circular symbol depending on whether the description beside it is applicable or not applicable." style="position:absolute;margin-left:15.2pt;margin-top:.75pt;width:11.7pt;height:11.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" filled="f" strokecolor="windowText" strokeweight=".25pt">
                <v:path arrowok="t"/>
              </v:shape>
            </w:pict>
          </mc:Fallback>
        </mc:AlternateContent>
      </w:r>
      <w:r w:rsidR="00B451FD">
        <w:rPr>
          <w:w w:val="105"/>
        </w:rPr>
        <w:t xml:space="preserve">           </w:t>
      </w:r>
      <w:r w:rsidR="005F4F0E">
        <w:rPr>
          <w:w w:val="105"/>
        </w:rPr>
        <w:tab/>
      </w:r>
      <w:r w:rsidR="00B451FD">
        <w:rPr>
          <w:w w:val="105"/>
        </w:rPr>
        <w:t>Application has acquired title by possession</w:t>
      </w:r>
      <w:r w:rsidR="00B451FD" w:rsidRPr="0083561D">
        <w:rPr>
          <w:w w:val="105"/>
        </w:rPr>
        <w:t>.</w:t>
      </w:r>
    </w:p>
    <w:p w14:paraId="431CEA0D" w14:textId="77777777" w:rsidR="00B451FD" w:rsidRPr="0083561D" w:rsidRDefault="006C5BBC" w:rsidP="005F4F0E">
      <w:pPr>
        <w:pStyle w:val="BodyText"/>
        <w:ind w:left="1134"/>
        <w:rPr>
          <w:spacing w:val="-3"/>
          <w:w w:val="105"/>
        </w:rPr>
      </w:pPr>
      <w:r w:rsidRPr="00C35382">
        <w:rPr>
          <w:noProof/>
          <w:lang w:eastAsia="en-AU"/>
        </w:rPr>
        <mc:AlternateContent>
          <mc:Choice Requires="wps">
            <w:drawing>
              <wp:anchor distT="0" distB="0" distL="114300" distR="114300" simplePos="0" relativeHeight="251673088" behindDoc="0" locked="0" layoutInCell="1" allowOverlap="1" wp14:anchorId="41DBC32B" wp14:editId="26DB2CF4">
                <wp:simplePos x="0" y="0"/>
                <wp:positionH relativeFrom="column">
                  <wp:posOffset>193040</wp:posOffset>
                </wp:positionH>
                <wp:positionV relativeFrom="paragraph">
                  <wp:posOffset>371475</wp:posOffset>
                </wp:positionV>
                <wp:extent cx="148590" cy="140970"/>
                <wp:effectExtent l="0" t="0" r="22860" b="11430"/>
                <wp:wrapNone/>
                <wp:docPr id="120" name="Flowchart: Connector 120"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4376C" id="Flowchart: Connector 120" o:spid="_x0000_s1026" type="#_x0000_t120" alt="Title: Circular symbol - Description: A cross or a tick needs to be placed within the circular symbol depending on whether the description beside it is applicable or not applicable." style="position:absolute;margin-left:15.2pt;margin-top:29.25pt;width:11.7pt;height:11.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" filled="f" strokecolor="windowText" strokeweight=".25pt">
                <v:path arrowok="t"/>
              </v:shape>
            </w:pict>
          </mc:Fallback>
        </mc:AlternateContent>
      </w:r>
      <w:r w:rsidRPr="00C35382">
        <w:rPr>
          <w:noProof/>
          <w:lang w:eastAsia="en-AU"/>
        </w:rPr>
        <mc:AlternateContent>
          <mc:Choice Requires="wps">
            <w:drawing>
              <wp:anchor distT="0" distB="0" distL="114300" distR="114300" simplePos="0" relativeHeight="251672064" behindDoc="0" locked="0" layoutInCell="1" allowOverlap="1" wp14:anchorId="4158486F" wp14:editId="72DFA236">
                <wp:simplePos x="0" y="0"/>
                <wp:positionH relativeFrom="column">
                  <wp:posOffset>193040</wp:posOffset>
                </wp:positionH>
                <wp:positionV relativeFrom="paragraph">
                  <wp:posOffset>19050</wp:posOffset>
                </wp:positionV>
                <wp:extent cx="148590" cy="140970"/>
                <wp:effectExtent l="0" t="0" r="22860" b="11430"/>
                <wp:wrapNone/>
                <wp:docPr id="119" name="Flowchart: Connector 119"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87089" id="Flowchart: Connector 119" o:spid="_x0000_s1026" type="#_x0000_t120" alt="Title: Circular symbol - Description: A cross or a tick needs to be placed within the circular symbol depending on whether the description beside it is applicable or not applicable." style="position:absolute;margin-left:15.2pt;margin-top:1.5pt;width:11.7pt;height:11.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" filled="f" strokecolor="windowText" strokeweight=".25pt">
                <v:path arrowok="t"/>
              </v:shape>
            </w:pict>
          </mc:Fallback>
        </mc:AlternateContent>
      </w:r>
      <w:r w:rsidR="00B451FD" w:rsidRPr="00606F30">
        <w:rPr>
          <w:rFonts w:eastAsia="Calibri"/>
        </w:rPr>
        <w:t xml:space="preserve">Signed and dated by </w:t>
      </w:r>
      <w:r w:rsidR="00B451FD">
        <w:rPr>
          <w:rFonts w:eastAsia="Calibri"/>
        </w:rPr>
        <w:t>a current</w:t>
      </w:r>
      <w:r w:rsidR="00B451FD" w:rsidRPr="00606F30">
        <w:rPr>
          <w:rFonts w:eastAsia="Calibri"/>
        </w:rPr>
        <w:t xml:space="preserve"> Australian </w:t>
      </w:r>
      <w:r w:rsidR="00B451FD">
        <w:rPr>
          <w:rFonts w:eastAsia="Calibri"/>
        </w:rPr>
        <w:t>L</w:t>
      </w:r>
      <w:r w:rsidR="00B451FD" w:rsidRPr="00606F30">
        <w:rPr>
          <w:rFonts w:eastAsia="Calibri"/>
        </w:rPr>
        <w:t>egal</w:t>
      </w:r>
      <w:r w:rsidR="00B451FD">
        <w:rPr>
          <w:rFonts w:eastAsia="Calibri"/>
        </w:rPr>
        <w:t xml:space="preserve"> P</w:t>
      </w:r>
      <w:r w:rsidR="00B451FD" w:rsidRPr="00606F30">
        <w:rPr>
          <w:rFonts w:eastAsia="Calibri"/>
        </w:rPr>
        <w:t>ractitioner</w:t>
      </w:r>
      <w:r w:rsidR="00B451FD">
        <w:rPr>
          <w:rFonts w:eastAsia="Calibri"/>
        </w:rPr>
        <w:t xml:space="preserve"> </w:t>
      </w:r>
      <w:r w:rsidR="00B451FD" w:rsidRPr="00F6531D">
        <w:rPr>
          <w:rFonts w:eastAsia="Calibri"/>
        </w:rPr>
        <w:t xml:space="preserve">within the meaning of the </w:t>
      </w:r>
      <w:r w:rsidR="00B451FD" w:rsidRPr="00083881">
        <w:rPr>
          <w:rFonts w:eastAsia="Calibri"/>
          <w:i/>
        </w:rPr>
        <w:t>Legal Profession</w:t>
      </w:r>
      <w:r w:rsidR="00B451FD" w:rsidRPr="00F6531D">
        <w:rPr>
          <w:rFonts w:eastAsia="Calibri"/>
        </w:rPr>
        <w:t xml:space="preserve"> </w:t>
      </w:r>
      <w:r w:rsidR="00083881" w:rsidRPr="00083881">
        <w:rPr>
          <w:rFonts w:eastAsia="Calibri"/>
          <w:i/>
        </w:rPr>
        <w:t xml:space="preserve">Uniform Law Application </w:t>
      </w:r>
      <w:r w:rsidR="00B451FD" w:rsidRPr="00083881">
        <w:rPr>
          <w:rFonts w:eastAsia="Calibri"/>
          <w:i/>
        </w:rPr>
        <w:t>Act 20</w:t>
      </w:r>
      <w:r w:rsidR="00083881" w:rsidRPr="00083881">
        <w:rPr>
          <w:rFonts w:eastAsia="Calibri"/>
          <w:i/>
        </w:rPr>
        <w:t>14</w:t>
      </w:r>
      <w:r w:rsidR="00B451FD" w:rsidRPr="00F6531D">
        <w:rPr>
          <w:spacing w:val="-3"/>
          <w:w w:val="105"/>
        </w:rPr>
        <w:t>.</w:t>
      </w:r>
    </w:p>
    <w:p w14:paraId="474BD694" w14:textId="77777777" w:rsidR="00B451FD" w:rsidRDefault="00B451FD" w:rsidP="005F4F0E">
      <w:pPr>
        <w:pStyle w:val="BodyText"/>
        <w:ind w:left="567" w:firstLine="567"/>
        <w:rPr>
          <w:spacing w:val="-3"/>
          <w:w w:val="105"/>
        </w:rPr>
      </w:pPr>
      <w:r>
        <w:rPr>
          <w:spacing w:val="-3"/>
          <w:w w:val="105"/>
        </w:rPr>
        <w:t>Schedule attached accords with documentation supplied</w:t>
      </w:r>
      <w:r w:rsidRPr="0083561D">
        <w:rPr>
          <w:spacing w:val="-3"/>
          <w:w w:val="105"/>
        </w:rPr>
        <w:t>.</w:t>
      </w:r>
    </w:p>
    <w:p w14:paraId="4373CE26" w14:textId="77777777" w:rsidR="00B451FD" w:rsidRDefault="006C5BBC" w:rsidP="005F4F0E">
      <w:pPr>
        <w:pStyle w:val="BodyText"/>
        <w:ind w:left="1134"/>
        <w:rPr>
          <w:spacing w:val="-3"/>
          <w:w w:val="105"/>
        </w:rPr>
      </w:pPr>
      <w:r w:rsidRPr="00C35382">
        <w:rPr>
          <w:noProof/>
          <w:lang w:eastAsia="en-AU"/>
        </w:rPr>
        <mc:AlternateContent>
          <mc:Choice Requires="wps">
            <w:drawing>
              <wp:anchor distT="0" distB="0" distL="114300" distR="114300" simplePos="0" relativeHeight="251674112" behindDoc="0" locked="0" layoutInCell="1" allowOverlap="1" wp14:anchorId="085EF44C" wp14:editId="3DCEB2B2">
                <wp:simplePos x="0" y="0"/>
                <wp:positionH relativeFrom="column">
                  <wp:posOffset>193040</wp:posOffset>
                </wp:positionH>
                <wp:positionV relativeFrom="paragraph">
                  <wp:posOffset>28575</wp:posOffset>
                </wp:positionV>
                <wp:extent cx="148590" cy="140970"/>
                <wp:effectExtent l="0" t="0" r="22860" b="11430"/>
                <wp:wrapNone/>
                <wp:docPr id="121" name="Flowchart: Connector 121"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BF550" id="Flowchart: Connector 121" o:spid="_x0000_s1026" type="#_x0000_t120" alt="Title: Circular symbol - Description: A cross or a tick needs to be placed within the circular symbol depending on whether the description beside it is applicable or not applicable." style="position:absolute;margin-left:15.2pt;margin-top:2.25pt;width:11.7pt;height:11.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" filled="f" strokecolor="windowText" strokeweight=".25pt">
                <v:path arrowok="t"/>
              </v:shape>
            </w:pict>
          </mc:Fallback>
        </mc:AlternateContent>
      </w:r>
      <w:r w:rsidR="00B451FD">
        <w:rPr>
          <w:spacing w:val="-3"/>
          <w:w w:val="105"/>
        </w:rPr>
        <w:t xml:space="preserve">The land has not been used as a </w:t>
      </w:r>
      <w:r w:rsidR="00667580">
        <w:rPr>
          <w:spacing w:val="-3"/>
          <w:w w:val="105"/>
        </w:rPr>
        <w:t>R</w:t>
      </w:r>
      <w:r w:rsidR="00B451FD">
        <w:rPr>
          <w:spacing w:val="-3"/>
          <w:w w:val="105"/>
        </w:rPr>
        <w:t>oad, proclaimed a public highway or vested in any body pursuant to any statute.</w:t>
      </w:r>
      <w:r w:rsidR="00B451FD">
        <w:rPr>
          <w:spacing w:val="-3"/>
          <w:w w:val="105"/>
        </w:rPr>
        <w:br/>
        <w:t>_____________________________________________</w:t>
      </w:r>
    </w:p>
    <w:p w14:paraId="4CB84E3D" w14:textId="77777777" w:rsidR="00B451FD" w:rsidRPr="00AD1FFB" w:rsidRDefault="00B451FD" w:rsidP="005F4F0E">
      <w:pPr>
        <w:pStyle w:val="Heading3"/>
      </w:pPr>
      <w:r w:rsidRPr="00195D9F">
        <w:rPr>
          <w:highlight w:val="lightGray"/>
        </w:rPr>
        <w:t>Supporting evidence</w:t>
      </w:r>
    </w:p>
    <w:p w14:paraId="559E4A1C" w14:textId="77777777" w:rsidR="00B451FD" w:rsidRDefault="006C5BBC" w:rsidP="00B451FD">
      <w:pPr>
        <w:widowControl w:val="0"/>
        <w:kinsoku w:val="0"/>
        <w:overflowPunct w:val="0"/>
        <w:autoSpaceDE w:val="0"/>
        <w:autoSpaceDN w:val="0"/>
        <w:adjustRightInd w:val="0"/>
        <w:spacing w:before="21" w:after="120"/>
        <w:rPr>
          <w:rFonts w:cs="Tahoma"/>
          <w:color w:val="auto"/>
          <w:spacing w:val="-3"/>
          <w:w w:val="105"/>
        </w:rPr>
      </w:pPr>
      <w:r w:rsidRPr="00C35382">
        <w:rPr>
          <w:noProof/>
        </w:rPr>
        <mc:AlternateContent>
          <mc:Choice Requires="wps">
            <w:drawing>
              <wp:anchor distT="0" distB="0" distL="114300" distR="114300" simplePos="0" relativeHeight="251675136" behindDoc="0" locked="0" layoutInCell="1" allowOverlap="1" wp14:anchorId="3DAA1B26" wp14:editId="41E05B65">
                <wp:simplePos x="0" y="0"/>
                <wp:positionH relativeFrom="column">
                  <wp:posOffset>193040</wp:posOffset>
                </wp:positionH>
                <wp:positionV relativeFrom="paragraph">
                  <wp:posOffset>228600</wp:posOffset>
                </wp:positionV>
                <wp:extent cx="148590" cy="140970"/>
                <wp:effectExtent l="0" t="0" r="22860" b="11430"/>
                <wp:wrapNone/>
                <wp:docPr id="122" name="Flowchart: Connector 122"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69DAD" id="Flowchart: Connector 122" o:spid="_x0000_s1026" type="#_x0000_t120" alt="Title: Circular symbol - Description: A cross or a tick needs to be placed within the circular symbol depending on whether the description beside it is applicable or not applicable." style="position:absolute;margin-left:15.2pt;margin-top:18pt;width:11.7pt;height:11.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" filled="f" strokecolor="windowText" strokeweight=".25pt">
                <v:path arrowok="t"/>
              </v:shape>
            </w:pict>
          </mc:Fallback>
        </mc:AlternateContent>
      </w:r>
    </w:p>
    <w:p w14:paraId="348DE6BE" w14:textId="02FD0CD1" w:rsidR="00B451FD" w:rsidRDefault="006C5BBC" w:rsidP="005F4F0E">
      <w:pPr>
        <w:pStyle w:val="BodyText"/>
        <w:ind w:left="567" w:firstLine="567"/>
        <w:rPr>
          <w:w w:val="105"/>
        </w:rPr>
      </w:pPr>
      <w:r w:rsidRPr="00C35382">
        <w:rPr>
          <w:noProof/>
          <w:lang w:eastAsia="en-AU"/>
        </w:rPr>
        <mc:AlternateContent>
          <mc:Choice Requires="wps">
            <w:drawing>
              <wp:anchor distT="0" distB="0" distL="114300" distR="114300" simplePos="0" relativeHeight="251676160" behindDoc="0" locked="0" layoutInCell="1" allowOverlap="1" wp14:anchorId="571EFC52" wp14:editId="5AC2AC54">
                <wp:simplePos x="0" y="0"/>
                <wp:positionH relativeFrom="column">
                  <wp:posOffset>193040</wp:posOffset>
                </wp:positionH>
                <wp:positionV relativeFrom="paragraph">
                  <wp:posOffset>228600</wp:posOffset>
                </wp:positionV>
                <wp:extent cx="148590" cy="140970"/>
                <wp:effectExtent l="0" t="0" r="22860" b="11430"/>
                <wp:wrapNone/>
                <wp:docPr id="123" name="Flowchart: Connector 123"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8FA33" id="Flowchart: Connector 123" o:spid="_x0000_s1026" type="#_x0000_t120" alt="Title: Circular symbol - Description: A cross or a tick needs to be placed within the circular symbol depending on whether the description beside it is applicable or not applicable." style="position:absolute;margin-left:15.2pt;margin-top:18pt;width:11.7pt;height:11.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" filled="f" strokecolor="windowText" strokeweight=".25pt">
                <v:path arrowok="t"/>
              </v:shape>
            </w:pict>
          </mc:Fallback>
        </mc:AlternateContent>
      </w:r>
      <w:r w:rsidR="00B451FD">
        <w:rPr>
          <w:w w:val="105"/>
        </w:rPr>
        <w:t>Statutory declaration(s) from applicant(s)</w:t>
      </w:r>
      <w:r w:rsidR="00B451FD" w:rsidRPr="0083561D">
        <w:rPr>
          <w:w w:val="105"/>
        </w:rPr>
        <w:t>.</w:t>
      </w:r>
    </w:p>
    <w:p w14:paraId="42D9E74E" w14:textId="77777777" w:rsidR="00B451FD" w:rsidRDefault="00B451FD" w:rsidP="005F4F0E">
      <w:pPr>
        <w:pStyle w:val="BodyText"/>
        <w:ind w:left="567" w:firstLine="567"/>
        <w:rPr>
          <w:w w:val="105"/>
        </w:rPr>
      </w:pPr>
      <w:r>
        <w:rPr>
          <w:w w:val="105"/>
        </w:rPr>
        <w:t>Statutory declaration(s) from disinterested witness(es)</w:t>
      </w:r>
      <w:r w:rsidRPr="0083561D">
        <w:rPr>
          <w:w w:val="105"/>
        </w:rPr>
        <w:t>.</w:t>
      </w:r>
    </w:p>
    <w:p w14:paraId="0F3D86F5" w14:textId="7F365EDA" w:rsidR="006A0BD1" w:rsidRDefault="006D7030" w:rsidP="00E356A2">
      <w:pPr>
        <w:pStyle w:val="BodyText"/>
        <w:ind w:left="1134"/>
        <w:rPr>
          <w:w w:val="105"/>
        </w:rPr>
      </w:pPr>
      <w:r w:rsidRPr="00C35382">
        <w:rPr>
          <w:noProof/>
        </w:rPr>
        <mc:AlternateContent>
          <mc:Choice Requires="wps">
            <w:drawing>
              <wp:anchor distT="0" distB="0" distL="114300" distR="114300" simplePos="0" relativeHeight="251691520" behindDoc="0" locked="0" layoutInCell="1" allowOverlap="1" wp14:anchorId="161CA405" wp14:editId="63CD239D">
                <wp:simplePos x="0" y="0"/>
                <wp:positionH relativeFrom="column">
                  <wp:posOffset>193040</wp:posOffset>
                </wp:positionH>
                <wp:positionV relativeFrom="paragraph">
                  <wp:posOffset>19050</wp:posOffset>
                </wp:positionV>
                <wp:extent cx="148590" cy="140970"/>
                <wp:effectExtent l="0" t="0" r="22860" b="11430"/>
                <wp:wrapNone/>
                <wp:docPr id="30" name="Flowchart: Connector 30"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5EFD6" id="Flowchart: Connector 30" o:spid="_x0000_s1026" type="#_x0000_t120" alt="Title: Circular symbol - Description: A cross or a tick needs to be placed within the circular symbol depending on whether the description beside it is applicable or not applicable." style="position:absolute;margin-left:15.2pt;margin-top:1.5pt;width:11.7pt;height:11.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" filled="f" strokecolor="windowText" strokeweight=".25pt">
                <v:path arrowok="t"/>
              </v:shape>
            </w:pict>
          </mc:Fallback>
        </mc:AlternateContent>
      </w:r>
      <w:r>
        <w:rPr>
          <w:w w:val="105"/>
        </w:rPr>
        <w:t xml:space="preserve">Signed </w:t>
      </w:r>
      <w:r w:rsidR="00E356A2">
        <w:rPr>
          <w:w w:val="105"/>
        </w:rPr>
        <w:t xml:space="preserve">Deeds </w:t>
      </w:r>
      <w:r w:rsidR="00B451FD">
        <w:rPr>
          <w:w w:val="105"/>
        </w:rPr>
        <w:t>of</w:t>
      </w:r>
      <w:r w:rsidR="00E356A2">
        <w:rPr>
          <w:w w:val="105"/>
        </w:rPr>
        <w:t xml:space="preserve"> Assignment of</w:t>
      </w:r>
      <w:r w:rsidR="00B451FD">
        <w:rPr>
          <w:w w:val="105"/>
        </w:rPr>
        <w:t xml:space="preserve"> </w:t>
      </w:r>
      <w:r w:rsidR="00E356A2">
        <w:rPr>
          <w:w w:val="105"/>
        </w:rPr>
        <w:t>P</w:t>
      </w:r>
      <w:r w:rsidR="00B451FD">
        <w:rPr>
          <w:w w:val="105"/>
        </w:rPr>
        <w:t xml:space="preserve">ossessory Rights </w:t>
      </w:r>
      <w:r w:rsidR="005F4F0E">
        <w:rPr>
          <w:w w:val="105"/>
        </w:rPr>
        <w:br/>
      </w:r>
      <w:r w:rsidR="00B451FD" w:rsidRPr="00F6531D">
        <w:rPr>
          <w:i/>
          <w:w w:val="105"/>
        </w:rPr>
        <w:t xml:space="preserve">(when applicant has less than 15 </w:t>
      </w:r>
      <w:r w:rsidR="00083881" w:rsidRPr="00F6531D">
        <w:rPr>
          <w:i/>
          <w:w w:val="105"/>
        </w:rPr>
        <w:t>years’</w:t>
      </w:r>
      <w:r w:rsidR="00B451FD" w:rsidRPr="00F6531D">
        <w:rPr>
          <w:i/>
          <w:w w:val="105"/>
        </w:rPr>
        <w:t xml:space="preserve"> possession in their own right)</w:t>
      </w:r>
      <w:r w:rsidR="00B451FD">
        <w:rPr>
          <w:w w:val="105"/>
        </w:rPr>
        <w:t>.</w:t>
      </w:r>
    </w:p>
    <w:p w14:paraId="0E95A20A" w14:textId="40920535" w:rsidR="006A0BD1" w:rsidRPr="001E4524" w:rsidRDefault="006A0BD1" w:rsidP="006A0BD1">
      <w:pPr>
        <w:pStyle w:val="BodyText"/>
      </w:pPr>
      <w:r w:rsidRPr="001E4524">
        <w:t xml:space="preserve">If the claimed land is known as a </w:t>
      </w:r>
      <w:r w:rsidR="007549D3">
        <w:t>r</w:t>
      </w:r>
      <w:r w:rsidRPr="001E4524">
        <w:t>oad</w:t>
      </w:r>
      <w:r w:rsidR="007549D3">
        <w:t xml:space="preserve">, a right of way, </w:t>
      </w:r>
      <w:r w:rsidRPr="001E4524">
        <w:rPr>
          <w:rFonts w:eastAsia="Calibri"/>
        </w:rPr>
        <w:t xml:space="preserve">or is encumbered by </w:t>
      </w:r>
      <w:r w:rsidR="007549D3">
        <w:rPr>
          <w:rFonts w:eastAsia="Calibri"/>
        </w:rPr>
        <w:t xml:space="preserve">easements of way (e.g. </w:t>
      </w:r>
      <w:r w:rsidRPr="001E4524">
        <w:rPr>
          <w:rFonts w:eastAsia="Calibri"/>
        </w:rPr>
        <w:t>carriageway, passageway</w:t>
      </w:r>
      <w:r w:rsidR="007549D3">
        <w:rPr>
          <w:rFonts w:eastAsia="Calibri"/>
        </w:rPr>
        <w:t xml:space="preserve"> or</w:t>
      </w:r>
      <w:r w:rsidR="00E356A2">
        <w:rPr>
          <w:rFonts w:eastAsia="Calibri"/>
        </w:rPr>
        <w:t xml:space="preserve"> </w:t>
      </w:r>
      <w:r w:rsidRPr="001E4524">
        <w:rPr>
          <w:rFonts w:eastAsia="Calibri"/>
        </w:rPr>
        <w:t>footway</w:t>
      </w:r>
      <w:r w:rsidR="007549D3">
        <w:rPr>
          <w:rFonts w:eastAsia="Calibri"/>
        </w:rPr>
        <w:t>)</w:t>
      </w:r>
      <w:r w:rsidRPr="001E4524">
        <w:t>:</w:t>
      </w:r>
    </w:p>
    <w:p w14:paraId="3C8B84D6" w14:textId="48D4F73D" w:rsidR="00B451FD" w:rsidRDefault="00B96D1A" w:rsidP="006A0BD1">
      <w:pPr>
        <w:pStyle w:val="BodyText"/>
        <w:ind w:left="1134"/>
        <w:rPr>
          <w:w w:val="105"/>
        </w:rPr>
      </w:pPr>
      <w:r w:rsidRPr="00C35382">
        <w:rPr>
          <w:noProof/>
          <w:lang w:eastAsia="en-AU"/>
        </w:rPr>
        <mc:AlternateContent>
          <mc:Choice Requires="wps">
            <w:drawing>
              <wp:anchor distT="0" distB="0" distL="114300" distR="114300" simplePos="0" relativeHeight="251693568" behindDoc="0" locked="0" layoutInCell="1" allowOverlap="1" wp14:anchorId="185F8DD1" wp14:editId="24D0557B">
                <wp:simplePos x="0" y="0"/>
                <wp:positionH relativeFrom="column">
                  <wp:posOffset>-147369</wp:posOffset>
                </wp:positionH>
                <wp:positionV relativeFrom="paragraph">
                  <wp:posOffset>465895</wp:posOffset>
                </wp:positionV>
                <wp:extent cx="148590" cy="140970"/>
                <wp:effectExtent l="0" t="0" r="22860" b="11430"/>
                <wp:wrapNone/>
                <wp:docPr id="31" name="Flowchart: Connector 31"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003DD" id="Flowchart: Connector 31" o:spid="_x0000_s1026" type="#_x0000_t120" alt="Title: Circular symbol - Description: A cross or a tick needs to be placed within the circular symbol depending on whether the description beside it is applicable or not applicable." style="position:absolute;margin-left:-11.6pt;margin-top:36.7pt;width:11.7pt;height:11.1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" filled="f" strokecolor="windowText" strokeweight=".25pt">
                <v:path arrowok="t"/>
              </v:shape>
            </w:pict>
          </mc:Fallback>
        </mc:AlternateContent>
      </w:r>
      <w:r w:rsidRPr="001E4524">
        <w:rPr>
          <w:noProof/>
        </w:rPr>
        <mc:AlternateContent>
          <mc:Choice Requires="wps">
            <w:drawing>
              <wp:anchor distT="0" distB="0" distL="114300" distR="114300" simplePos="0" relativeHeight="251694592" behindDoc="0" locked="0" layoutInCell="1" allowOverlap="1" wp14:anchorId="676C1F41" wp14:editId="39F7FD12">
                <wp:simplePos x="0" y="0"/>
                <wp:positionH relativeFrom="column">
                  <wp:posOffset>193040</wp:posOffset>
                </wp:positionH>
                <wp:positionV relativeFrom="paragraph">
                  <wp:posOffset>22225</wp:posOffset>
                </wp:positionV>
                <wp:extent cx="148590" cy="140970"/>
                <wp:effectExtent l="0" t="0" r="22860" b="11430"/>
                <wp:wrapNone/>
                <wp:docPr id="32" name="Flowchart: Connector 32"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334E7" id="Flowchart: Connector 32" o:spid="_x0000_s1026" type="#_x0000_t120" alt="Title: Circular symbol - Description: A cross or a tick needs to be placed within the circular symbol depending on whether the description beside it is applicable or not applicable." style="position:absolute;margin-left:15.2pt;margin-top:1.75pt;width:11.7pt;height:11.1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" filled="f" strokecolor="windowText" strokeweight=".25pt">
                <v:path arrowok="t"/>
              </v:shape>
            </w:pict>
          </mc:Fallback>
        </mc:AlternateContent>
      </w:r>
      <w:r>
        <w:t>A</w:t>
      </w:r>
      <w:r w:rsidRPr="001E4524">
        <w:t xml:space="preserve"> </w:t>
      </w:r>
      <w:r w:rsidR="006A0BD1" w:rsidRPr="001E4524">
        <w:t xml:space="preserve">letter from council stating that the claimed land is not a </w:t>
      </w:r>
      <w:r w:rsidR="006A0BD1">
        <w:t>R</w:t>
      </w:r>
      <w:r w:rsidR="006A0BD1" w:rsidRPr="001E4524">
        <w:t xml:space="preserve">oad as defined </w:t>
      </w:r>
      <w:r w:rsidR="00F71458">
        <w:t>by</w:t>
      </w:r>
      <w:r w:rsidR="00486D34" w:rsidRPr="001E4524">
        <w:t xml:space="preserve"> </w:t>
      </w:r>
      <w:r w:rsidR="006A0BD1" w:rsidRPr="001E4524">
        <w:t xml:space="preserve">the </w:t>
      </w:r>
      <w:r w:rsidR="006A0BD1" w:rsidRPr="001E4524">
        <w:rPr>
          <w:i/>
        </w:rPr>
        <w:t>Road Management Act 2004</w:t>
      </w:r>
      <w:r w:rsidR="006A0BD1" w:rsidRPr="001E4524">
        <w:t>.</w:t>
      </w:r>
      <w:r w:rsidR="006A0BD1">
        <w:br/>
      </w:r>
      <w:r w:rsidR="006A0BD1">
        <w:rPr>
          <w:noProof/>
          <w:lang w:eastAsia="en-AU"/>
        </w:rPr>
        <mc:AlternateContent>
          <mc:Choice Requires="wps">
            <w:drawing>
              <wp:anchor distT="0" distB="0" distL="114300" distR="114300" simplePos="0" relativeHeight="251656192" behindDoc="0" locked="0" layoutInCell="1" allowOverlap="1" wp14:anchorId="71C5A8E5" wp14:editId="788572BC">
                <wp:simplePos x="0" y="0"/>
                <wp:positionH relativeFrom="column">
                  <wp:posOffset>-171499</wp:posOffset>
                </wp:positionH>
                <wp:positionV relativeFrom="paragraph">
                  <wp:posOffset>315937</wp:posOffset>
                </wp:positionV>
                <wp:extent cx="6939280" cy="48895"/>
                <wp:effectExtent l="0" t="0" r="13970" b="0"/>
                <wp:wrapNone/>
                <wp:docPr id="26" name="Freeform: Shape 26" descr="Separating text fields" title="Line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9280" cy="48895"/>
                        </a:xfrm>
                        <a:custGeom>
                          <a:avLst/>
                          <a:gdLst>
                            <a:gd name="T0" fmla="*/ 0 w 10942"/>
                            <a:gd name="T1" fmla="*/ 0 h 20"/>
                            <a:gd name="T2" fmla="*/ 10941 w 10942"/>
                            <a:gd name="T3" fmla="*/ 0 h 20"/>
                            <a:gd name="T4" fmla="*/ 0 60000 65536"/>
                            <a:gd name="T5" fmla="*/ 0 60000 65536"/>
                          </a:gdLst>
                          <a:ahLst/>
                          <a:cxnLst>
                            <a:cxn ang="T4">
                              <a:pos x="T0" y="T1"/>
                            </a:cxn>
                            <a:cxn ang="T5">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B8690" id="Freeform: Shape 26" o:spid="_x0000_s1026" alt="Title: Line symbol - Description: Separating text fields" style="position:absolute;margin-left:-13.5pt;margin-top:24.9pt;width:546.4pt;height: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" path="m,l10941,e" filled="f" strokeweight=".5pt">
                <v:path arrowok="t" o:connecttype="custom" o:connectlocs="0,0;6938646,0" o:connectangles="0,0"/>
              </v:shape>
            </w:pict>
          </mc:Fallback>
        </mc:AlternateContent>
      </w:r>
      <w:r w:rsidR="006A0BD1">
        <w:rPr>
          <w:noProof/>
          <w:lang w:eastAsia="en-AU"/>
        </w:rPr>
        <mc:AlternateContent>
          <mc:Choice Requires="wps">
            <w:drawing>
              <wp:anchor distT="0" distB="0" distL="114300" distR="114300" simplePos="0" relativeHeight="251662336" behindDoc="0" locked="0" layoutInCell="1" allowOverlap="1" wp14:anchorId="198A635E" wp14:editId="23401881">
                <wp:simplePos x="0" y="0"/>
                <wp:positionH relativeFrom="column">
                  <wp:posOffset>-135353</wp:posOffset>
                </wp:positionH>
                <wp:positionV relativeFrom="paragraph">
                  <wp:posOffset>229382</wp:posOffset>
                </wp:positionV>
                <wp:extent cx="2026285" cy="426720"/>
                <wp:effectExtent l="0" t="0" r="0" b="0"/>
                <wp:wrapNone/>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6285" cy="426720"/>
                        </a:xfrm>
                        <a:prstGeom prst="rect">
                          <a:avLst/>
                        </a:prstGeom>
                        <a:noFill/>
                        <a:ln>
                          <a:noFill/>
                        </a:ln>
                      </wps:spPr>
                      <wps:txbx>
                        <w:txbxContent>
                          <w:p w14:paraId="5DF9E891" w14:textId="77777777" w:rsidR="00B451FD" w:rsidRDefault="00B451FD" w:rsidP="005F4F0E">
                            <w:pPr>
                              <w:pStyle w:val="Heading2"/>
                            </w:pPr>
                            <w:r>
                              <w:t xml:space="preserve">      </w:t>
                            </w:r>
                            <w:r w:rsidRPr="00064928">
                              <w:t>Freehold</w:t>
                            </w:r>
                            <w:r w:rsidRPr="007C6C78">
                              <w:t xml:space="preserve"> component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198A635E" id="_x0000_s1027" style="position:absolute;left:0;text-align:left;margin-left:-10.65pt;margin-top:18.05pt;width:159.55pt;height:33.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" filled="f" stroked="f">
                <v:textbox>
                  <w:txbxContent>
                    <w:p w14:paraId="5DF9E891" w14:textId="77777777" w:rsidR="00B451FD" w:rsidRDefault="00B451FD" w:rsidP="005F4F0E">
                      <w:pPr>
                        <w:pStyle w:val="Heading2"/>
                      </w:pPr>
                      <w:r>
                        <w:t xml:space="preserve">      </w:t>
                      </w:r>
                      <w:r w:rsidRPr="00064928">
                        <w:t>Freehold</w:t>
                      </w:r>
                      <w:r w:rsidRPr="007C6C78">
                        <w:t xml:space="preserve"> component</w:t>
                      </w:r>
                    </w:p>
                  </w:txbxContent>
                </v:textbox>
              </v:rect>
            </w:pict>
          </mc:Fallback>
        </mc:AlternateContent>
      </w:r>
      <w:r w:rsidR="00C45A1B">
        <w:rPr>
          <w:w w:val="105"/>
        </w:rPr>
        <w:br/>
      </w:r>
    </w:p>
    <w:p w14:paraId="4F73D5FD" w14:textId="57C63D1C" w:rsidR="00B451FD" w:rsidRPr="00C45A1B" w:rsidRDefault="00B451FD" w:rsidP="007D2BCA">
      <w:pPr>
        <w:widowControl w:val="0"/>
        <w:tabs>
          <w:tab w:val="left" w:pos="2978"/>
        </w:tabs>
        <w:kinsoku w:val="0"/>
        <w:overflowPunct w:val="0"/>
        <w:autoSpaceDE w:val="0"/>
        <w:autoSpaceDN w:val="0"/>
        <w:adjustRightInd w:val="0"/>
        <w:spacing w:after="120"/>
        <w:rPr>
          <w:rFonts w:cs="Tahoma"/>
          <w:color w:val="auto"/>
          <w:w w:val="105"/>
          <w:sz w:val="10"/>
          <w:szCs w:val="10"/>
        </w:rPr>
      </w:pPr>
    </w:p>
    <w:p w14:paraId="29E5395B" w14:textId="77777777" w:rsidR="00B451FD" w:rsidRPr="00AD1FFB" w:rsidRDefault="00B451FD" w:rsidP="005F4F0E">
      <w:pPr>
        <w:pStyle w:val="Heading3"/>
      </w:pPr>
      <w:r w:rsidRPr="00195D9F">
        <w:rPr>
          <w:highlight w:val="lightGray"/>
        </w:rPr>
        <w:t>Australian Legal Practitioners Certificate</w:t>
      </w:r>
    </w:p>
    <w:p w14:paraId="59D627DB" w14:textId="77777777" w:rsidR="00B451FD" w:rsidRDefault="000769AA" w:rsidP="005F4F0E">
      <w:pPr>
        <w:pStyle w:val="BodyText"/>
        <w:ind w:left="1134"/>
        <w:rPr>
          <w:w w:val="105"/>
        </w:rPr>
      </w:pPr>
      <w:r w:rsidRPr="00C35382">
        <w:rPr>
          <w:noProof/>
          <w:lang w:eastAsia="en-AU"/>
        </w:rPr>
        <mc:AlternateContent>
          <mc:Choice Requires="wps">
            <w:drawing>
              <wp:anchor distT="0" distB="0" distL="114300" distR="114300" simplePos="0" relativeHeight="251677184" behindDoc="0" locked="0" layoutInCell="1" allowOverlap="1" wp14:anchorId="066E4988" wp14:editId="50078799">
                <wp:simplePos x="0" y="0"/>
                <wp:positionH relativeFrom="column">
                  <wp:posOffset>193040</wp:posOffset>
                </wp:positionH>
                <wp:positionV relativeFrom="paragraph">
                  <wp:posOffset>133350</wp:posOffset>
                </wp:positionV>
                <wp:extent cx="148590" cy="140970"/>
                <wp:effectExtent l="0" t="0" r="22860" b="11430"/>
                <wp:wrapNone/>
                <wp:docPr id="127" name="Flowchart: Connector 127"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34DB7" id="Flowchart: Connector 127" o:spid="_x0000_s1026" type="#_x0000_t120" alt="Title: Circular symbol - Description: A cross or a tick needs to be placed within the circular symbol depending on whether the description beside it is applicable or not applicable." style="position:absolute;margin-left:15.2pt;margin-top:10.5pt;width:11.7pt;height:11.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" filled="f" strokecolor="windowText" strokeweight=".25pt">
                <v:path arrowok="t"/>
              </v:shape>
            </w:pict>
          </mc:Fallback>
        </mc:AlternateContent>
      </w:r>
      <w:r w:rsidR="00B451FD">
        <w:rPr>
          <w:w w:val="105"/>
        </w:rPr>
        <w:br/>
        <w:t xml:space="preserve">Accords with </w:t>
      </w:r>
      <w:r w:rsidR="00B451FD" w:rsidRPr="00606F30">
        <w:rPr>
          <w:w w:val="105"/>
        </w:rPr>
        <w:t xml:space="preserve">Schedule 5A </w:t>
      </w:r>
      <w:r w:rsidR="00B451FD" w:rsidRPr="008D3D5F">
        <w:rPr>
          <w:i/>
          <w:w w:val="105"/>
        </w:rPr>
        <w:t>Transfer of Land Act 1958</w:t>
      </w:r>
      <w:r w:rsidR="008D3D5F">
        <w:rPr>
          <w:w w:val="105"/>
        </w:rPr>
        <w:t>.</w:t>
      </w:r>
    </w:p>
    <w:p w14:paraId="07C3E78F" w14:textId="77777777" w:rsidR="00B451FD" w:rsidRDefault="000769AA" w:rsidP="005F4F0E">
      <w:pPr>
        <w:pStyle w:val="BodyText"/>
        <w:ind w:left="1134"/>
        <w:rPr>
          <w:w w:val="105"/>
        </w:rPr>
      </w:pPr>
      <w:r w:rsidRPr="00C35382">
        <w:rPr>
          <w:noProof/>
          <w:lang w:eastAsia="en-AU"/>
        </w:rPr>
        <mc:AlternateContent>
          <mc:Choice Requires="wps">
            <w:drawing>
              <wp:anchor distT="0" distB="0" distL="114300" distR="114300" simplePos="0" relativeHeight="251679232" behindDoc="0" locked="0" layoutInCell="1" allowOverlap="1" wp14:anchorId="4BE9E454" wp14:editId="66E94BFF">
                <wp:simplePos x="0" y="0"/>
                <wp:positionH relativeFrom="column">
                  <wp:posOffset>193040</wp:posOffset>
                </wp:positionH>
                <wp:positionV relativeFrom="paragraph">
                  <wp:posOffset>228600</wp:posOffset>
                </wp:positionV>
                <wp:extent cx="148590" cy="140970"/>
                <wp:effectExtent l="0" t="0" r="22860" b="11430"/>
                <wp:wrapNone/>
                <wp:docPr id="129" name="Flowchart: Connector 129"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AF87C" id="Flowchart: Connector 129" o:spid="_x0000_s1026" type="#_x0000_t120" alt="Title: Circular symbol - Description: A cross or a tick needs to be placed within the circular symbol depending on whether the description beside it is applicable or not applicable." style="position:absolute;margin-left:15.2pt;margin-top:18pt;width:11.7pt;height:11.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" filled="f" strokecolor="windowText" strokeweight=".25pt">
                <v:path arrowok="t"/>
              </v:shape>
            </w:pict>
          </mc:Fallback>
        </mc:AlternateContent>
      </w:r>
      <w:r w:rsidRPr="00C35382">
        <w:rPr>
          <w:noProof/>
          <w:lang w:eastAsia="en-AU"/>
        </w:rPr>
        <mc:AlternateContent>
          <mc:Choice Requires="wps">
            <w:drawing>
              <wp:anchor distT="0" distB="0" distL="114300" distR="114300" simplePos="0" relativeHeight="251678208" behindDoc="0" locked="0" layoutInCell="1" allowOverlap="1" wp14:anchorId="1F155B8B" wp14:editId="1165982D">
                <wp:simplePos x="0" y="0"/>
                <wp:positionH relativeFrom="column">
                  <wp:posOffset>193040</wp:posOffset>
                </wp:positionH>
                <wp:positionV relativeFrom="paragraph">
                  <wp:posOffset>19050</wp:posOffset>
                </wp:positionV>
                <wp:extent cx="148590" cy="140970"/>
                <wp:effectExtent l="0" t="0" r="22860" b="11430"/>
                <wp:wrapNone/>
                <wp:docPr id="128" name="Flowchart: Connector 128"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41AF0" id="Flowchart: Connector 128" o:spid="_x0000_s1026" type="#_x0000_t120" alt="Title: Circular symbol - Description: A cross or a tick needs to be placed within the circular symbol depending on whether the description beside it is applicable or not applicable." style="position:absolute;margin-left:15.2pt;margin-top:1.5pt;width:11.7pt;height:11.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" filled="f" strokecolor="windowText" strokeweight=".25pt">
                <v:path arrowok="t"/>
              </v:shape>
            </w:pict>
          </mc:Fallback>
        </mc:AlternateContent>
      </w:r>
      <w:r w:rsidR="00B451FD">
        <w:rPr>
          <w:w w:val="105"/>
        </w:rPr>
        <w:t>Application has a good safe holding and marketable title</w:t>
      </w:r>
      <w:r w:rsidR="00B451FD" w:rsidRPr="0083561D">
        <w:rPr>
          <w:w w:val="105"/>
        </w:rPr>
        <w:t>.</w:t>
      </w:r>
    </w:p>
    <w:p w14:paraId="01971B1D" w14:textId="77777777" w:rsidR="00B451FD" w:rsidRPr="00064928" w:rsidRDefault="00B451FD" w:rsidP="005F4F0E">
      <w:pPr>
        <w:pStyle w:val="BodyText"/>
        <w:ind w:left="1134"/>
        <w:rPr>
          <w:spacing w:val="-3"/>
          <w:w w:val="105"/>
        </w:rPr>
      </w:pPr>
      <w:r>
        <w:rPr>
          <w:spacing w:val="-3"/>
          <w:w w:val="105"/>
        </w:rPr>
        <w:t>Root of title refers to Memorial Book and page number of a deed produced (</w:t>
      </w:r>
      <w:r w:rsidRPr="00064928">
        <w:rPr>
          <w:spacing w:val="-3"/>
          <w:w w:val="105"/>
        </w:rPr>
        <w:t>more than 30 years old</w:t>
      </w:r>
      <w:r>
        <w:rPr>
          <w:spacing w:val="-3"/>
          <w:w w:val="105"/>
        </w:rPr>
        <w:t>)</w:t>
      </w:r>
      <w:r w:rsidRPr="0083561D">
        <w:rPr>
          <w:spacing w:val="-3"/>
          <w:w w:val="105"/>
        </w:rPr>
        <w:t>.</w:t>
      </w:r>
    </w:p>
    <w:p w14:paraId="1CF7E9ED" w14:textId="77777777" w:rsidR="00B451FD" w:rsidRPr="0083561D" w:rsidRDefault="000769AA" w:rsidP="005F4F0E">
      <w:pPr>
        <w:pStyle w:val="BodyText"/>
        <w:ind w:left="1134"/>
        <w:rPr>
          <w:spacing w:val="-3"/>
          <w:w w:val="105"/>
        </w:rPr>
      </w:pPr>
      <w:r w:rsidRPr="00C35382">
        <w:rPr>
          <w:noProof/>
          <w:lang w:eastAsia="en-AU"/>
        </w:rPr>
        <mc:AlternateContent>
          <mc:Choice Requires="wps">
            <w:drawing>
              <wp:anchor distT="0" distB="0" distL="114300" distR="114300" simplePos="0" relativeHeight="251680256" behindDoc="0" locked="0" layoutInCell="1" allowOverlap="1" wp14:anchorId="018B9E10" wp14:editId="643B89A0">
                <wp:simplePos x="0" y="0"/>
                <wp:positionH relativeFrom="column">
                  <wp:posOffset>193040</wp:posOffset>
                </wp:positionH>
                <wp:positionV relativeFrom="paragraph">
                  <wp:posOffset>9525</wp:posOffset>
                </wp:positionV>
                <wp:extent cx="148590" cy="140970"/>
                <wp:effectExtent l="0" t="0" r="22860" b="11430"/>
                <wp:wrapNone/>
                <wp:docPr id="130" name="Flowchart: Connector 130"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txbx>
                        <w:txbxContent>
                          <w:p w14:paraId="7A8F00F7" w14:textId="77777777" w:rsidR="000769AA" w:rsidRDefault="000769AA" w:rsidP="000769AA">
                            <w:pPr>
                              <w:jc w:val="center"/>
                            </w:pPr>
                            <w: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B9E10" id="Flowchart: Connector 130" o:spid="_x0000_s1028" type="#_x0000_t120" alt="Title: Circular symbol - Description: A cross or a tick needs to be placed within the circular symbol depending on whether the description beside it is applicable or not applicable." style="position:absolute;left:0;text-align:left;margin-left:15.2pt;margin-top:.75pt;width:11.7pt;height:11.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" filled="f" strokecolor="windowText" strokeweight=".25pt">
                <v:path arrowok="t"/>
                <v:textbox>
                  <w:txbxContent>
                    <w:p w14:paraId="7A8F00F7" w14:textId="77777777" w:rsidR="000769AA" w:rsidRDefault="000769AA" w:rsidP="000769AA">
                      <w:pPr>
                        <w:jc w:val="center"/>
                      </w:pPr>
                      <w:r>
                        <w:t>d</w:t>
                      </w:r>
                    </w:p>
                  </w:txbxContent>
                </v:textbox>
              </v:shape>
            </w:pict>
          </mc:Fallback>
        </mc:AlternateContent>
      </w:r>
      <w:r w:rsidR="00B451FD" w:rsidRPr="00606F30">
        <w:rPr>
          <w:rFonts w:eastAsia="Calibri"/>
        </w:rPr>
        <w:t xml:space="preserve">Signed and dated by </w:t>
      </w:r>
      <w:r w:rsidR="00B451FD">
        <w:rPr>
          <w:rFonts w:eastAsia="Calibri"/>
        </w:rPr>
        <w:t>a current</w:t>
      </w:r>
      <w:r w:rsidR="00B451FD" w:rsidRPr="00606F30">
        <w:rPr>
          <w:rFonts w:eastAsia="Calibri"/>
        </w:rPr>
        <w:t xml:space="preserve"> Australian </w:t>
      </w:r>
      <w:r w:rsidR="00B451FD">
        <w:rPr>
          <w:rFonts w:eastAsia="Calibri"/>
        </w:rPr>
        <w:t>L</w:t>
      </w:r>
      <w:r w:rsidR="00B451FD" w:rsidRPr="00606F30">
        <w:rPr>
          <w:rFonts w:eastAsia="Calibri"/>
        </w:rPr>
        <w:t>egal</w:t>
      </w:r>
      <w:r w:rsidR="00B451FD">
        <w:rPr>
          <w:rFonts w:eastAsia="Calibri"/>
        </w:rPr>
        <w:t xml:space="preserve"> P</w:t>
      </w:r>
      <w:r w:rsidR="00B451FD" w:rsidRPr="00606F30">
        <w:rPr>
          <w:rFonts w:eastAsia="Calibri"/>
        </w:rPr>
        <w:t>ractitioner</w:t>
      </w:r>
      <w:r w:rsidR="00B451FD">
        <w:rPr>
          <w:rFonts w:eastAsia="Calibri"/>
        </w:rPr>
        <w:t xml:space="preserve"> </w:t>
      </w:r>
      <w:r w:rsidR="00B451FD" w:rsidRPr="00F6531D">
        <w:rPr>
          <w:rFonts w:eastAsia="Calibri"/>
        </w:rPr>
        <w:t xml:space="preserve">within the meaning of the </w:t>
      </w:r>
      <w:r w:rsidR="008D3D5F" w:rsidRPr="00083881">
        <w:rPr>
          <w:rFonts w:eastAsia="Calibri"/>
          <w:i/>
        </w:rPr>
        <w:t>Legal Profession</w:t>
      </w:r>
      <w:r w:rsidR="008D3D5F" w:rsidRPr="00F6531D">
        <w:rPr>
          <w:rFonts w:eastAsia="Calibri"/>
        </w:rPr>
        <w:t xml:space="preserve"> </w:t>
      </w:r>
      <w:r w:rsidR="008D3D5F" w:rsidRPr="00083881">
        <w:rPr>
          <w:rFonts w:eastAsia="Calibri"/>
          <w:i/>
        </w:rPr>
        <w:t>Uniform Law Application Act 2014</w:t>
      </w:r>
      <w:r w:rsidR="008D3D5F" w:rsidRPr="00F6531D">
        <w:rPr>
          <w:spacing w:val="-3"/>
          <w:w w:val="105"/>
        </w:rPr>
        <w:t>.</w:t>
      </w:r>
    </w:p>
    <w:p w14:paraId="6DD5DA06" w14:textId="77777777" w:rsidR="00B451FD" w:rsidRDefault="000769AA" w:rsidP="00A7246A">
      <w:pPr>
        <w:pStyle w:val="BodyText"/>
        <w:ind w:left="1134"/>
        <w:rPr>
          <w:spacing w:val="-3"/>
          <w:w w:val="105"/>
        </w:rPr>
      </w:pPr>
      <w:r w:rsidRPr="00C35382">
        <w:rPr>
          <w:noProof/>
          <w:lang w:eastAsia="en-AU"/>
        </w:rPr>
        <mc:AlternateContent>
          <mc:Choice Requires="wps">
            <w:drawing>
              <wp:anchor distT="0" distB="0" distL="114300" distR="114300" simplePos="0" relativeHeight="251681280" behindDoc="0" locked="0" layoutInCell="1" allowOverlap="1" wp14:anchorId="5B1BB9B5" wp14:editId="51B0405A">
                <wp:simplePos x="0" y="0"/>
                <wp:positionH relativeFrom="column">
                  <wp:posOffset>193040</wp:posOffset>
                </wp:positionH>
                <wp:positionV relativeFrom="paragraph">
                  <wp:posOffset>0</wp:posOffset>
                </wp:positionV>
                <wp:extent cx="148590" cy="140970"/>
                <wp:effectExtent l="0" t="0" r="22860" b="11430"/>
                <wp:wrapNone/>
                <wp:docPr id="131" name="Flowchart: Connector 131"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txbx>
                        <w:txbxContent>
                          <w:p w14:paraId="36C6F18E" w14:textId="77777777" w:rsidR="000769AA" w:rsidRDefault="000769AA" w:rsidP="000769AA">
                            <w:pPr>
                              <w:jc w:val="center"/>
                            </w:pPr>
                            <w: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BB9B5" id="Flowchart: Connector 131" o:spid="_x0000_s1029" type="#_x0000_t120" alt="Title: Circular symbol - Description: A cross or a tick needs to be placed within the circular symbol depending on whether the description beside it is applicable or not applicable." style="position:absolute;left:0;text-align:left;margin-left:15.2pt;margin-top:0;width:11.7pt;height:11.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" filled="f" strokecolor="windowText" strokeweight=".25pt">
                <v:path arrowok="t"/>
                <v:textbox>
                  <w:txbxContent>
                    <w:p w14:paraId="36C6F18E" w14:textId="77777777" w:rsidR="000769AA" w:rsidRDefault="000769AA" w:rsidP="000769AA">
                      <w:pPr>
                        <w:jc w:val="center"/>
                      </w:pPr>
                      <w:r>
                        <w:t>d</w:t>
                      </w:r>
                    </w:p>
                  </w:txbxContent>
                </v:textbox>
              </v:shape>
            </w:pict>
          </mc:Fallback>
        </mc:AlternateContent>
      </w:r>
      <w:r w:rsidR="00B451FD">
        <w:rPr>
          <w:spacing w:val="-3"/>
          <w:w w:val="105"/>
        </w:rPr>
        <w:t>Schedule attached accords with documentation supplied</w:t>
      </w:r>
      <w:r w:rsidR="00B451FD" w:rsidRPr="0083561D">
        <w:rPr>
          <w:spacing w:val="-3"/>
          <w:w w:val="105"/>
        </w:rPr>
        <w:t>.</w:t>
      </w:r>
      <w:r w:rsidR="00B451FD">
        <w:rPr>
          <w:spacing w:val="-3"/>
          <w:w w:val="105"/>
        </w:rPr>
        <w:br/>
        <w:t>______________________________________________</w:t>
      </w:r>
    </w:p>
    <w:p w14:paraId="401A14F9" w14:textId="77777777" w:rsidR="00B451FD" w:rsidRDefault="00B451FD" w:rsidP="005F4F0E">
      <w:pPr>
        <w:pStyle w:val="Heading3"/>
      </w:pPr>
      <w:r w:rsidRPr="00195D9F">
        <w:rPr>
          <w:highlight w:val="lightGray"/>
        </w:rPr>
        <w:t>Deeds and other supporting evidence</w:t>
      </w:r>
    </w:p>
    <w:p w14:paraId="43A36F32" w14:textId="77777777" w:rsidR="00B451FD" w:rsidRPr="00195D9F" w:rsidRDefault="00B451FD" w:rsidP="00B451FD">
      <w:pPr>
        <w:rPr>
          <w:b/>
          <w:sz w:val="8"/>
          <w:szCs w:val="8"/>
        </w:rPr>
      </w:pPr>
    </w:p>
    <w:p w14:paraId="6FEDA9BA" w14:textId="77777777" w:rsidR="00B451FD" w:rsidRDefault="000B1DEF" w:rsidP="005F4F0E">
      <w:pPr>
        <w:pStyle w:val="BodyText"/>
        <w:ind w:left="567" w:firstLine="567"/>
        <w:rPr>
          <w:w w:val="105"/>
        </w:rPr>
      </w:pPr>
      <w:r w:rsidRPr="00C35382">
        <w:rPr>
          <w:noProof/>
          <w:lang w:eastAsia="en-AU"/>
        </w:rPr>
        <mc:AlternateContent>
          <mc:Choice Requires="wps">
            <w:drawing>
              <wp:anchor distT="0" distB="0" distL="114300" distR="114300" simplePos="0" relativeHeight="251682304" behindDoc="0" locked="0" layoutInCell="1" allowOverlap="1" wp14:anchorId="71A1903D" wp14:editId="5E27624E">
                <wp:simplePos x="0" y="0"/>
                <wp:positionH relativeFrom="column">
                  <wp:posOffset>190500</wp:posOffset>
                </wp:positionH>
                <wp:positionV relativeFrom="paragraph">
                  <wp:posOffset>47625</wp:posOffset>
                </wp:positionV>
                <wp:extent cx="148590" cy="140970"/>
                <wp:effectExtent l="0" t="0" r="22860" b="11430"/>
                <wp:wrapNone/>
                <wp:docPr id="133" name="Flowchart: Connector 133"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txbx>
                        <w:txbxContent>
                          <w:p w14:paraId="35B7DDBB" w14:textId="77777777" w:rsidR="000B1DEF" w:rsidRDefault="000B1DEF" w:rsidP="000B1DEF">
                            <w:pPr>
                              <w:jc w:val="center"/>
                            </w:pPr>
                            <w: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1903D" id="Flowchart: Connector 133" o:spid="_x0000_s1030" type="#_x0000_t120" alt="Title: Circular symbol - Description: A cross or a tick needs to be placed within the circular symbol depending on whether the description beside it is applicable or not applicable." style="position:absolute;left:0;text-align:left;margin-left:15pt;margin-top:3.75pt;width:11.7pt;height:11.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" filled="f" strokecolor="windowText" strokeweight=".25pt">
                <v:path arrowok="t"/>
                <v:textbox>
                  <w:txbxContent>
                    <w:p w14:paraId="35B7DDBB" w14:textId="77777777" w:rsidR="000B1DEF" w:rsidRDefault="000B1DEF" w:rsidP="000B1DEF">
                      <w:pPr>
                        <w:jc w:val="center"/>
                      </w:pPr>
                      <w:r>
                        <w:t>d</w:t>
                      </w:r>
                    </w:p>
                  </w:txbxContent>
                </v:textbox>
              </v:shape>
            </w:pict>
          </mc:Fallback>
        </mc:AlternateContent>
      </w:r>
      <w:r w:rsidR="00B451FD">
        <w:rPr>
          <w:w w:val="105"/>
        </w:rPr>
        <w:t>Original chain of deed or certified copies supplied</w:t>
      </w:r>
      <w:r w:rsidR="00B451FD" w:rsidRPr="0083561D">
        <w:rPr>
          <w:w w:val="105"/>
        </w:rPr>
        <w:t>.</w:t>
      </w:r>
    </w:p>
    <w:p w14:paraId="0B95393D" w14:textId="77777777" w:rsidR="007D2BCA" w:rsidRDefault="000B1DEF" w:rsidP="007D2BCA">
      <w:pPr>
        <w:pStyle w:val="BodyText"/>
        <w:ind w:left="1134" w:firstLine="6"/>
        <w:rPr>
          <w:w w:val="105"/>
        </w:rPr>
      </w:pPr>
      <w:r w:rsidRPr="00C35382">
        <w:rPr>
          <w:noProof/>
          <w:lang w:eastAsia="en-AU"/>
        </w:rPr>
        <w:lastRenderedPageBreak/>
        <mc:AlternateContent>
          <mc:Choice Requires="wps">
            <w:drawing>
              <wp:anchor distT="0" distB="0" distL="114300" distR="114300" simplePos="0" relativeHeight="251683328" behindDoc="0" locked="0" layoutInCell="1" allowOverlap="1" wp14:anchorId="27F324C7" wp14:editId="35D6A2FC">
                <wp:simplePos x="0" y="0"/>
                <wp:positionH relativeFrom="column">
                  <wp:posOffset>190500</wp:posOffset>
                </wp:positionH>
                <wp:positionV relativeFrom="paragraph">
                  <wp:posOffset>38100</wp:posOffset>
                </wp:positionV>
                <wp:extent cx="148590" cy="140970"/>
                <wp:effectExtent l="0" t="0" r="22860" b="11430"/>
                <wp:wrapNone/>
                <wp:docPr id="135" name="Flowchart: Connector 135"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txbx>
                        <w:txbxContent>
                          <w:p w14:paraId="585B28D5" w14:textId="77777777" w:rsidR="000B1DEF" w:rsidRDefault="000B1DEF" w:rsidP="000B1DEF">
                            <w:pPr>
                              <w:jc w:val="center"/>
                            </w:pPr>
                            <w: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324C7" id="Flowchart: Connector 135" o:spid="_x0000_s1031" type="#_x0000_t120" alt="Title: Circular symbol - Description: A cross or a tick needs to be placed within the circular symbol depending on whether the description beside it is applicable or not applicable." style="position:absolute;left:0;text-align:left;margin-left:15pt;margin-top:3pt;width:11.7pt;height:11.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" filled="f" strokecolor="windowText" strokeweight=".25pt">
                <v:path arrowok="t"/>
                <v:textbox>
                  <w:txbxContent>
                    <w:p w14:paraId="585B28D5" w14:textId="77777777" w:rsidR="000B1DEF" w:rsidRDefault="000B1DEF" w:rsidP="000B1DEF">
                      <w:pPr>
                        <w:jc w:val="center"/>
                      </w:pPr>
                      <w:r>
                        <w:t>d</w:t>
                      </w:r>
                    </w:p>
                  </w:txbxContent>
                </v:textbox>
              </v:shape>
            </w:pict>
          </mc:Fallback>
        </mc:AlternateContent>
      </w:r>
      <w:r w:rsidR="00B451FD">
        <w:rPr>
          <w:w w:val="105"/>
        </w:rPr>
        <w:t xml:space="preserve">Deed not </w:t>
      </w:r>
      <w:r w:rsidR="00AF43FD">
        <w:rPr>
          <w:w w:val="105"/>
        </w:rPr>
        <w:t>supplied,</w:t>
      </w:r>
      <w:r w:rsidR="00B451FD">
        <w:rPr>
          <w:w w:val="105"/>
        </w:rPr>
        <w:t xml:space="preserve"> or any anomalies found have been qualified in the Legal Practitioners Certificate</w:t>
      </w:r>
      <w:r w:rsidR="00B451FD" w:rsidRPr="0083561D">
        <w:rPr>
          <w:w w:val="105"/>
        </w:rPr>
        <w:t>.</w:t>
      </w:r>
    </w:p>
    <w:p w14:paraId="76C18597" w14:textId="77777777" w:rsidR="007D2BCA" w:rsidRPr="003D57E9" w:rsidRDefault="007D2BCA" w:rsidP="007D2BCA">
      <w:pPr>
        <w:pStyle w:val="BodyText"/>
        <w:ind w:left="1134"/>
      </w:pPr>
      <w:r w:rsidRPr="00C35382">
        <w:rPr>
          <w:noProof/>
          <w:lang w:eastAsia="en-AU"/>
        </w:rPr>
        <mc:AlternateContent>
          <mc:Choice Requires="wps">
            <w:drawing>
              <wp:anchor distT="0" distB="0" distL="114300" distR="114300" simplePos="0" relativeHeight="251689472" behindDoc="0" locked="0" layoutInCell="1" allowOverlap="1" wp14:anchorId="06377C56" wp14:editId="19A99A1B">
                <wp:simplePos x="0" y="0"/>
                <wp:positionH relativeFrom="column">
                  <wp:posOffset>190500</wp:posOffset>
                </wp:positionH>
                <wp:positionV relativeFrom="paragraph">
                  <wp:posOffset>9525</wp:posOffset>
                </wp:positionV>
                <wp:extent cx="148590" cy="140970"/>
                <wp:effectExtent l="0" t="0" r="22860" b="11430"/>
                <wp:wrapNone/>
                <wp:docPr id="137" name="Flowchart: Connector 137"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txbx>
                        <w:txbxContent>
                          <w:p w14:paraId="2790E266" w14:textId="77777777" w:rsidR="007D2BCA" w:rsidRDefault="007D2BCA" w:rsidP="007D2BCA">
                            <w:pPr>
                              <w:jc w:val="center"/>
                            </w:pPr>
                            <w: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77C56" id="Flowchart: Connector 137" o:spid="_x0000_s1032" type="#_x0000_t120" alt="Title: Circular symbol - Description: A cross or a tick needs to be placed within the circular symbol depending on whether the description beside it is applicable or not applicable." style="position:absolute;left:0;text-align:left;margin-left:15pt;margin-top:.75pt;width:11.7pt;height:11.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" filled="f" strokecolor="windowText" strokeweight=".25pt">
                <v:path arrowok="t"/>
                <v:textbox>
                  <w:txbxContent>
                    <w:p w14:paraId="2790E266" w14:textId="77777777" w:rsidR="007D2BCA" w:rsidRDefault="007D2BCA" w:rsidP="007D2BCA">
                      <w:pPr>
                        <w:jc w:val="center"/>
                      </w:pPr>
                      <w:r>
                        <w:t>d</w:t>
                      </w:r>
                    </w:p>
                  </w:txbxContent>
                </v:textbox>
              </v:shape>
            </w:pict>
          </mc:Fallback>
        </mc:AlternateContent>
      </w:r>
      <w:r>
        <w:t>Unregistered dealing with the land after the Register closed (if applicable)</w:t>
      </w:r>
      <w:r>
        <w:br/>
      </w:r>
      <w:r w:rsidRPr="008D3D5F">
        <w:t>(i.e. discharge of general law mortgage, transfer of land to the applicant, proof of death by certified copy of death certificate or copy of will and probate).</w:t>
      </w:r>
    </w:p>
    <w:p w14:paraId="792EE70A" w14:textId="77777777" w:rsidR="00B451FD" w:rsidRPr="007D2BCA" w:rsidRDefault="007D2BCA" w:rsidP="007D2BCA">
      <w:pPr>
        <w:pStyle w:val="BodyText"/>
        <w:ind w:left="1134" w:firstLine="6"/>
        <w:rPr>
          <w:w w:val="105"/>
        </w:rPr>
      </w:pPr>
      <w:r w:rsidRPr="00052FC4">
        <w:rPr>
          <w:i/>
          <w:noProof/>
          <w:lang w:eastAsia="en-AU"/>
        </w:rPr>
        <mc:AlternateContent>
          <mc:Choice Requires="wps">
            <w:drawing>
              <wp:anchor distT="0" distB="0" distL="114300" distR="114300" simplePos="0" relativeHeight="251657728" behindDoc="0" locked="0" layoutInCell="1" allowOverlap="1" wp14:anchorId="1A89AD64" wp14:editId="2ECD95EB">
                <wp:simplePos x="0" y="0"/>
                <wp:positionH relativeFrom="column">
                  <wp:posOffset>-19050</wp:posOffset>
                </wp:positionH>
                <wp:positionV relativeFrom="paragraph">
                  <wp:posOffset>231140</wp:posOffset>
                </wp:positionV>
                <wp:extent cx="148590" cy="140970"/>
                <wp:effectExtent l="0" t="0" r="22860" b="11430"/>
                <wp:wrapNone/>
                <wp:docPr id="142" name="Flowchart: Connector 142" descr="It is showing how any circle symbols below must be fill out, if the description beside it is applicable." title="A Tick with a Circle symbol surrounding i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8EA1E" id="Flowchart: Connector 142" o:spid="_x0000_s1026" type="#_x0000_t120" alt="Title: A Tick with a Circle symbol surrounding it. - Description: It is showing how any circle symbols below must be fill out, if the description beside it is applicable." style="position:absolute;margin-left:-1.5pt;margin-top:18.2pt;width:11.7pt;height:1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" filled="f" strokecolor="windowText" strokeweight=".25pt">
                <v:path arrowok="t"/>
              </v:shape>
            </w:pict>
          </mc:Fallback>
        </mc:AlternateContent>
      </w:r>
    </w:p>
    <w:p w14:paraId="17626E23" w14:textId="77777777" w:rsidR="007D2BCA" w:rsidRDefault="007D2BCA" w:rsidP="00B451FD">
      <w:pPr>
        <w:rPr>
          <w:b/>
          <w:sz w:val="18"/>
          <w:szCs w:val="18"/>
          <w:highlight w:val="lightGray"/>
        </w:rPr>
      </w:pPr>
      <w:r w:rsidRPr="00052FC4">
        <w:rPr>
          <w:i/>
          <w:noProof/>
        </w:rPr>
        <mc:AlternateContent>
          <mc:Choice Requires="wps">
            <w:drawing>
              <wp:anchor distT="0" distB="0" distL="114300" distR="114300" simplePos="0" relativeHeight="251652608" behindDoc="0" locked="0" layoutInCell="1" allowOverlap="1" wp14:anchorId="1FFD21E1" wp14:editId="4D096F7B">
                <wp:simplePos x="0" y="0"/>
                <wp:positionH relativeFrom="column">
                  <wp:posOffset>2162175</wp:posOffset>
                </wp:positionH>
                <wp:positionV relativeFrom="paragraph">
                  <wp:posOffset>2540</wp:posOffset>
                </wp:positionV>
                <wp:extent cx="148590" cy="140970"/>
                <wp:effectExtent l="0" t="0" r="22860" b="11430"/>
                <wp:wrapNone/>
                <wp:docPr id="141" name="Flowchart: Connector 141" descr="&#10;It is showing how any circle symbols below must be fill out, if the description beside it is not applicable." title="A Cross with a Circle symbol surrounding i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A793C" id="Flowchart: Connector 141" o:spid="_x0000_s1026" type="#_x0000_t120" alt="Title: A Cross with a Circle symbol surrounding it. - Description: &#10;It is showing how any circle symbols below must be fill out, if the description beside it is not applicable." style="position:absolute;margin-left:170.25pt;margin-top:.2pt;width:11.7pt;height:11.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" filled="f" strokecolor="windowText" strokeweight=".25pt">
                <v:path arrowok="t"/>
              </v:shape>
            </w:pict>
          </mc:Fallback>
        </mc:AlternateContent>
      </w:r>
      <w:r w:rsidRPr="00164FCF">
        <w:rPr>
          <w:rFonts w:ascii="MS UI Gothic" w:eastAsia="MS UI Gothic" w:hAnsi="MS UI Gothic" w:cs="MS UI Gothic" w:hint="eastAsia"/>
          <w:color w:val="273D49"/>
        </w:rPr>
        <w:t>✓</w:t>
      </w:r>
      <w:r>
        <w:rPr>
          <w:rFonts w:eastAsia="MS Mincho"/>
          <w:color w:val="273D49"/>
        </w:rPr>
        <w:t xml:space="preserve">   </w:t>
      </w:r>
      <w:r w:rsidRPr="00164FCF">
        <w:t>TICK WHERE APPLICABLE</w:t>
      </w:r>
      <w:r>
        <w:t xml:space="preserve">   or    X    CROSS </w:t>
      </w:r>
      <w:r w:rsidRPr="00164FCF">
        <w:t xml:space="preserve">WHERE </w:t>
      </w:r>
      <w:r w:rsidRPr="00052FC4">
        <w:rPr>
          <w:b/>
        </w:rPr>
        <w:t>NOT</w:t>
      </w:r>
      <w:r>
        <w:t xml:space="preserve"> </w:t>
      </w:r>
      <w:r w:rsidRPr="00164FCF">
        <w:t>APPLICABLE</w:t>
      </w:r>
    </w:p>
    <w:p w14:paraId="3627DFCD" w14:textId="77777777" w:rsidR="00B451FD" w:rsidRDefault="00B451FD" w:rsidP="00B451FD">
      <w:pPr>
        <w:rPr>
          <w:b/>
          <w:sz w:val="18"/>
          <w:szCs w:val="18"/>
          <w:highlight w:val="lightGray"/>
        </w:rPr>
      </w:pPr>
      <w:r>
        <w:rPr>
          <w:noProof/>
        </w:rPr>
        <mc:AlternateContent>
          <mc:Choice Requires="wps">
            <w:drawing>
              <wp:anchor distT="0" distB="0" distL="114300" distR="114300" simplePos="0" relativeHeight="251645440" behindDoc="1" locked="0" layoutInCell="1" allowOverlap="1" wp14:anchorId="7E06AB1B" wp14:editId="60DF1A73">
                <wp:simplePos x="0" y="0"/>
                <wp:positionH relativeFrom="column">
                  <wp:posOffset>-144780</wp:posOffset>
                </wp:positionH>
                <wp:positionV relativeFrom="paragraph">
                  <wp:posOffset>116205</wp:posOffset>
                </wp:positionV>
                <wp:extent cx="6954520" cy="45085"/>
                <wp:effectExtent l="0" t="0" r="17780" b="0"/>
                <wp:wrapNone/>
                <wp:docPr id="17" name="Freeform: Shape 17" descr="Separating text fields" title="Line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4520" cy="45085"/>
                        </a:xfrm>
                        <a:custGeom>
                          <a:avLst/>
                          <a:gdLst>
                            <a:gd name="T0" fmla="*/ 0 w 10942"/>
                            <a:gd name="T1" fmla="*/ 0 h 20"/>
                            <a:gd name="T2" fmla="*/ 10941 w 10942"/>
                            <a:gd name="T3" fmla="*/ 0 h 20"/>
                          </a:gdLst>
                          <a:ahLst/>
                          <a:cxnLst>
                            <a:cxn ang="0">
                              <a:pos x="T0" y="T1"/>
                            </a:cxn>
                            <a:cxn ang="0">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B795E" id="Freeform: Shape 17" o:spid="_x0000_s1026" alt="Title: Line symbol - Description: Separating text fields" style="position:absolute;margin-left:-11.4pt;margin-top:9.15pt;width:547.6pt;height:3.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" path="m,l10941,e" filled="f" strokeweight=".5pt">
                <v:path arrowok="t" o:connecttype="custom" o:connectlocs="0,0;6953884,0" o:connectangles="0,0"/>
              </v:shape>
            </w:pict>
          </mc:Fallback>
        </mc:AlternateContent>
      </w:r>
    </w:p>
    <w:p w14:paraId="32C17FF5" w14:textId="77777777" w:rsidR="00B451FD" w:rsidRPr="00AD1FFB" w:rsidRDefault="00B451FD" w:rsidP="005F4F0E">
      <w:pPr>
        <w:pStyle w:val="Heading3"/>
      </w:pPr>
      <w:r w:rsidRPr="00514C57">
        <w:rPr>
          <w:highlight w:val="lightGray"/>
        </w:rPr>
        <w:t>Search of title under Section 26J Transfer of Land Act 1958</w:t>
      </w:r>
    </w:p>
    <w:p w14:paraId="4456B498" w14:textId="77777777" w:rsidR="00B451FD" w:rsidRDefault="00B451FD" w:rsidP="00B451FD">
      <w:pPr>
        <w:pStyle w:val="DTPLIbodycopy"/>
        <w:rPr>
          <w:rFonts w:cs="Tahoma"/>
        </w:rPr>
      </w:pPr>
    </w:p>
    <w:p w14:paraId="4D5AF5D9" w14:textId="77777777" w:rsidR="00B451FD" w:rsidRDefault="003A35DB" w:rsidP="005F4F0E">
      <w:pPr>
        <w:pStyle w:val="BodyText"/>
        <w:ind w:left="567" w:firstLine="567"/>
      </w:pPr>
      <w:r w:rsidRPr="00C35382">
        <w:rPr>
          <w:noProof/>
          <w:lang w:eastAsia="en-AU"/>
        </w:rPr>
        <mc:AlternateContent>
          <mc:Choice Requires="wps">
            <w:drawing>
              <wp:anchor distT="0" distB="0" distL="114300" distR="114300" simplePos="0" relativeHeight="251684352" behindDoc="0" locked="0" layoutInCell="1" allowOverlap="1" wp14:anchorId="6A06A07E" wp14:editId="1B47DF23">
                <wp:simplePos x="0" y="0"/>
                <wp:positionH relativeFrom="column">
                  <wp:posOffset>190500</wp:posOffset>
                </wp:positionH>
                <wp:positionV relativeFrom="paragraph">
                  <wp:posOffset>9525</wp:posOffset>
                </wp:positionV>
                <wp:extent cx="148590" cy="140970"/>
                <wp:effectExtent l="0" t="0" r="22860" b="11430"/>
                <wp:wrapNone/>
                <wp:docPr id="144" name="Flowchart: Connector 144"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txbx>
                        <w:txbxContent>
                          <w:p w14:paraId="46A493A6" w14:textId="77777777" w:rsidR="003A35DB" w:rsidRDefault="003A35DB" w:rsidP="003A35DB">
                            <w:pPr>
                              <w:jc w:val="center"/>
                            </w:pPr>
                            <w: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6A07E" id="Flowchart: Connector 144" o:spid="_x0000_s1033" type="#_x0000_t120" alt="Title: Circular symbol - Description: A cross or a tick needs to be placed within the circular symbol depending on whether the description beside it is applicable or not applicable." style="position:absolute;left:0;text-align:left;margin-left:15pt;margin-top:.75pt;width:11.7pt;height:11.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" filled="f" strokecolor="windowText" strokeweight=".25pt">
                <v:path arrowok="t"/>
                <v:textbox>
                  <w:txbxContent>
                    <w:p w14:paraId="46A493A6" w14:textId="77777777" w:rsidR="003A35DB" w:rsidRDefault="003A35DB" w:rsidP="003A35DB">
                      <w:pPr>
                        <w:jc w:val="center"/>
                      </w:pPr>
                      <w:r>
                        <w:t>d</w:t>
                      </w:r>
                    </w:p>
                  </w:txbxContent>
                </v:textbox>
              </v:shape>
            </w:pict>
          </mc:Fallback>
        </mc:AlternateContent>
      </w:r>
      <w:r w:rsidR="00083881">
        <w:t>Search is up-to-date.</w:t>
      </w:r>
    </w:p>
    <w:p w14:paraId="35965C60" w14:textId="77777777" w:rsidR="00B451FD" w:rsidRDefault="003A35DB" w:rsidP="005F4F0E">
      <w:pPr>
        <w:pStyle w:val="BodyText"/>
        <w:ind w:left="567" w:firstLine="567"/>
      </w:pPr>
      <w:r w:rsidRPr="00C35382">
        <w:rPr>
          <w:noProof/>
          <w:lang w:eastAsia="en-AU"/>
        </w:rPr>
        <mc:AlternateContent>
          <mc:Choice Requires="wps">
            <w:drawing>
              <wp:anchor distT="0" distB="0" distL="114300" distR="114300" simplePos="0" relativeHeight="251685376" behindDoc="0" locked="0" layoutInCell="1" allowOverlap="1" wp14:anchorId="2F4801A1" wp14:editId="78735500">
                <wp:simplePos x="0" y="0"/>
                <wp:positionH relativeFrom="column">
                  <wp:posOffset>190500</wp:posOffset>
                </wp:positionH>
                <wp:positionV relativeFrom="paragraph">
                  <wp:posOffset>19050</wp:posOffset>
                </wp:positionV>
                <wp:extent cx="148590" cy="140970"/>
                <wp:effectExtent l="0" t="0" r="22860" b="11430"/>
                <wp:wrapNone/>
                <wp:docPr id="145" name="Flowchart: Connector 145"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txbx>
                        <w:txbxContent>
                          <w:p w14:paraId="35ED9C71" w14:textId="77777777" w:rsidR="003A35DB" w:rsidRDefault="003A35DB" w:rsidP="003A35DB">
                            <w:pPr>
                              <w:jc w:val="center"/>
                            </w:pPr>
                            <w: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801A1" id="Flowchart: Connector 145" o:spid="_x0000_s1034" type="#_x0000_t120" alt="Title: Circular symbol - Description: A cross or a tick needs to be placed within the circular symbol depending on whether the description beside it is applicable or not applicable." style="position:absolute;left:0;text-align:left;margin-left:15pt;margin-top:1.5pt;width:11.7pt;height:11.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" filled="f" strokecolor="windowText" strokeweight=".25pt">
                <v:path arrowok="t"/>
                <v:textbox>
                  <w:txbxContent>
                    <w:p w14:paraId="35ED9C71" w14:textId="77777777" w:rsidR="003A35DB" w:rsidRDefault="003A35DB" w:rsidP="003A35DB">
                      <w:pPr>
                        <w:jc w:val="center"/>
                      </w:pPr>
                      <w:r>
                        <w:t>d</w:t>
                      </w:r>
                    </w:p>
                  </w:txbxContent>
                </v:textbox>
              </v:shape>
            </w:pict>
          </mc:Fallback>
        </mc:AlternateContent>
      </w:r>
      <w:r w:rsidR="00B451FD">
        <w:t>26F has been searched.</w:t>
      </w:r>
    </w:p>
    <w:p w14:paraId="6462A0D8" w14:textId="77777777" w:rsidR="00B451FD" w:rsidRDefault="003A35DB" w:rsidP="005F4F0E">
      <w:pPr>
        <w:pStyle w:val="BodyText"/>
        <w:ind w:left="567" w:firstLine="567"/>
      </w:pPr>
      <w:r w:rsidRPr="00C35382">
        <w:rPr>
          <w:noProof/>
          <w:lang w:eastAsia="en-AU"/>
        </w:rPr>
        <mc:AlternateContent>
          <mc:Choice Requires="wps">
            <w:drawing>
              <wp:anchor distT="0" distB="0" distL="114300" distR="114300" simplePos="0" relativeHeight="251686400" behindDoc="0" locked="0" layoutInCell="1" allowOverlap="1" wp14:anchorId="7B90E731" wp14:editId="01024F4C">
                <wp:simplePos x="0" y="0"/>
                <wp:positionH relativeFrom="column">
                  <wp:posOffset>190500</wp:posOffset>
                </wp:positionH>
                <wp:positionV relativeFrom="paragraph">
                  <wp:posOffset>19050</wp:posOffset>
                </wp:positionV>
                <wp:extent cx="148590" cy="140970"/>
                <wp:effectExtent l="0" t="0" r="22860" b="11430"/>
                <wp:wrapNone/>
                <wp:docPr id="146" name="Flowchart: Connector 146"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txbx>
                        <w:txbxContent>
                          <w:p w14:paraId="07F925AD" w14:textId="77777777" w:rsidR="003A35DB" w:rsidRDefault="003A35DB" w:rsidP="003A35DB">
                            <w:pPr>
                              <w:jc w:val="center"/>
                            </w:pPr>
                            <w: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0E731" id="Flowchart: Connector 146" o:spid="_x0000_s1035" type="#_x0000_t120" alt="Title: Circular symbol - Description: A cross or a tick needs to be placed within the circular symbol depending on whether the description beside it is applicable or not applicable." style="position:absolute;left:0;text-align:left;margin-left:15pt;margin-top:1.5pt;width:11.7pt;height:11.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" filled="f" strokecolor="windowText" strokeweight=".25pt">
                <v:path arrowok="t"/>
                <v:textbox>
                  <w:txbxContent>
                    <w:p w14:paraId="07F925AD" w14:textId="77777777" w:rsidR="003A35DB" w:rsidRDefault="003A35DB" w:rsidP="003A35DB">
                      <w:pPr>
                        <w:jc w:val="center"/>
                      </w:pPr>
                      <w:r>
                        <w:t>d</w:t>
                      </w:r>
                    </w:p>
                  </w:txbxContent>
                </v:textbox>
              </v:shape>
            </w:pict>
          </mc:Fallback>
        </mc:AlternateContent>
      </w:r>
      <w:r w:rsidR="00B451FD">
        <w:t>Search accords with the land applied for in the Legal Practitioners Certificate.</w:t>
      </w:r>
    </w:p>
    <w:p w14:paraId="36C173BB" w14:textId="77777777" w:rsidR="00B451FD" w:rsidRPr="00D407D4" w:rsidRDefault="00C16D71" w:rsidP="00B451FD">
      <w:pPr>
        <w:widowControl w:val="0"/>
        <w:kinsoku w:val="0"/>
        <w:overflowPunct w:val="0"/>
        <w:autoSpaceDE w:val="0"/>
        <w:autoSpaceDN w:val="0"/>
        <w:adjustRightInd w:val="0"/>
        <w:spacing w:before="21" w:after="40"/>
        <w:ind w:left="3600"/>
        <w:rPr>
          <w:rFonts w:cs="Tahoma"/>
        </w:rPr>
      </w:pPr>
      <w:r>
        <w:rPr>
          <w:noProof/>
        </w:rPr>
        <mc:AlternateContent>
          <mc:Choice Requires="wps">
            <w:drawing>
              <wp:anchor distT="0" distB="0" distL="114300" distR="114300" simplePos="0" relativeHeight="251687424" behindDoc="1" locked="0" layoutInCell="1" allowOverlap="1" wp14:anchorId="50A8B9E6" wp14:editId="73F09B99">
                <wp:simplePos x="0" y="0"/>
                <wp:positionH relativeFrom="column">
                  <wp:posOffset>-135255</wp:posOffset>
                </wp:positionH>
                <wp:positionV relativeFrom="paragraph">
                  <wp:posOffset>267970</wp:posOffset>
                </wp:positionV>
                <wp:extent cx="6954520" cy="45085"/>
                <wp:effectExtent l="0" t="0" r="17780" b="0"/>
                <wp:wrapNone/>
                <wp:docPr id="147" name="Freeform: Shape 147" descr="Separating text fields" title="Line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4520" cy="45085"/>
                        </a:xfrm>
                        <a:custGeom>
                          <a:avLst/>
                          <a:gdLst>
                            <a:gd name="T0" fmla="*/ 0 w 10942"/>
                            <a:gd name="T1" fmla="*/ 0 h 20"/>
                            <a:gd name="T2" fmla="*/ 10941 w 10942"/>
                            <a:gd name="T3" fmla="*/ 0 h 20"/>
                          </a:gdLst>
                          <a:ahLst/>
                          <a:cxnLst>
                            <a:cxn ang="0">
                              <a:pos x="T0" y="T1"/>
                            </a:cxn>
                            <a:cxn ang="0">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2C398" id="Freeform: Shape 147" o:spid="_x0000_s1026" alt="Title: Line symbol - Description: Separating text fields" style="position:absolute;margin-left:-10.65pt;margin-top:21.1pt;width:547.6pt;height:3.5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" path="m,l10941,e" filled="f" strokeweight=".5pt">
                <v:path arrowok="t" o:connecttype="custom" o:connectlocs="0,0;6953884,0" o:connectangles="0,0"/>
              </v:shape>
            </w:pict>
          </mc:Fallback>
        </mc:AlternateContent>
      </w:r>
      <w:r w:rsidR="00B451FD">
        <w:rPr>
          <w:rFonts w:cs="Tahoma"/>
        </w:rPr>
        <w:br/>
      </w:r>
    </w:p>
    <w:p w14:paraId="3681B10A" w14:textId="77777777" w:rsidR="00B451FD" w:rsidRPr="007254B5" w:rsidRDefault="00B451FD" w:rsidP="007254B5">
      <w:pPr>
        <w:pStyle w:val="Heading3"/>
      </w:pPr>
      <w:r w:rsidRPr="00FB020C">
        <w:rPr>
          <w:highlight w:val="lightGray"/>
        </w:rPr>
        <w:t>Fees</w:t>
      </w:r>
    </w:p>
    <w:p w14:paraId="287199E3" w14:textId="77777777" w:rsidR="008D3D5F" w:rsidRDefault="00C16D71" w:rsidP="00C16D71">
      <w:pPr>
        <w:pStyle w:val="Body"/>
        <w:ind w:left="1134"/>
        <w:rPr>
          <w:lang w:eastAsia="en-AU"/>
        </w:rPr>
      </w:pPr>
      <w:r w:rsidRPr="00C35382">
        <w:rPr>
          <w:noProof/>
          <w:lang w:eastAsia="en-AU"/>
        </w:rPr>
        <mc:AlternateContent>
          <mc:Choice Requires="wps">
            <w:drawing>
              <wp:anchor distT="0" distB="0" distL="114300" distR="114300" simplePos="0" relativeHeight="251688448" behindDoc="0" locked="0" layoutInCell="1" allowOverlap="1" wp14:anchorId="708E293A" wp14:editId="18D07E99">
                <wp:simplePos x="0" y="0"/>
                <wp:positionH relativeFrom="column">
                  <wp:posOffset>171450</wp:posOffset>
                </wp:positionH>
                <wp:positionV relativeFrom="paragraph">
                  <wp:posOffset>12065</wp:posOffset>
                </wp:positionV>
                <wp:extent cx="148590" cy="140970"/>
                <wp:effectExtent l="0" t="0" r="22860" b="11430"/>
                <wp:wrapNone/>
                <wp:docPr id="149" name="Flowchart: Connector 149"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txbx>
                        <w:txbxContent>
                          <w:p w14:paraId="0379DBB0" w14:textId="77777777" w:rsidR="00C16D71" w:rsidRDefault="00C16D71" w:rsidP="00C16D71">
                            <w:pPr>
                              <w:jc w:val="center"/>
                            </w:pPr>
                            <w: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E293A" id="Flowchart: Connector 149" o:spid="_x0000_s1036" type="#_x0000_t120" alt="Title: Circular symbol - Description: A cross or a tick needs to be placed within the circular symbol depending on whether the description beside it is applicable or not applicable." style="position:absolute;left:0;text-align:left;margin-left:13.5pt;margin-top:.95pt;width:11.7pt;height:11.1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" filled="f" strokecolor="windowText" strokeweight=".25pt">
                <v:path arrowok="t"/>
                <v:textbox>
                  <w:txbxContent>
                    <w:p w14:paraId="0379DBB0" w14:textId="77777777" w:rsidR="00C16D71" w:rsidRDefault="00C16D71" w:rsidP="00C16D71">
                      <w:pPr>
                        <w:jc w:val="center"/>
                      </w:pPr>
                      <w:r>
                        <w:t>d</w:t>
                      </w:r>
                    </w:p>
                  </w:txbxContent>
                </v:textbox>
              </v:shape>
            </w:pict>
          </mc:Fallback>
        </mc:AlternateContent>
      </w:r>
      <w:r w:rsidR="008D3D5F">
        <w:rPr>
          <w:lang w:eastAsia="en-AU"/>
        </w:rPr>
        <w:t>Land Use Victoria fees are payable at lodgement (see ‘Contact us’ below for details of where/how to lodge).</w:t>
      </w:r>
    </w:p>
    <w:p w14:paraId="2929575B" w14:textId="77777777" w:rsidR="007254B5" w:rsidRDefault="007254B5" w:rsidP="00C16D71">
      <w:pPr>
        <w:pStyle w:val="Body"/>
        <w:ind w:left="1134"/>
        <w:rPr>
          <w:lang w:eastAsia="en-AU"/>
        </w:rPr>
      </w:pPr>
      <w:r>
        <w:rPr>
          <w:lang w:eastAsia="en-AU"/>
        </w:rPr>
        <w:t xml:space="preserve">Acceptable payment methods and lodgement fees are available on the </w:t>
      </w:r>
      <w:hyperlink r:id="rId14" w:history="1">
        <w:r w:rsidRPr="001D0F91">
          <w:rPr>
            <w:rStyle w:val="Hyperlink"/>
            <w:lang w:eastAsia="en-AU"/>
          </w:rPr>
          <w:t>Forms, guides and fees</w:t>
        </w:r>
      </w:hyperlink>
      <w:r>
        <w:rPr>
          <w:lang w:eastAsia="en-AU"/>
        </w:rPr>
        <w:t xml:space="preserve"> page at </w:t>
      </w:r>
      <w:r w:rsidRPr="004931A0">
        <w:t>www.propertyandlandtitles.vic.gov.au/forms-guides-and-fees</w:t>
      </w:r>
      <w:r>
        <w:rPr>
          <w:rFonts w:cs="Calibri"/>
          <w:color w:val="000000"/>
          <w:szCs w:val="22"/>
        </w:rPr>
        <w:t>.</w:t>
      </w:r>
    </w:p>
    <w:p w14:paraId="3209193F" w14:textId="77777777" w:rsidR="00B451FD" w:rsidRDefault="00B451FD" w:rsidP="00B451FD">
      <w:pPr>
        <w:rPr>
          <w:rFonts w:eastAsia="Calibri" w:cs="Tahoma"/>
          <w:lang w:eastAsia="en-US"/>
        </w:rPr>
      </w:pPr>
      <w:r>
        <w:rPr>
          <w:rFonts w:eastAsia="Calibri" w:cs="Tahoma"/>
          <w:noProof/>
        </w:rPr>
        <mc:AlternateContent>
          <mc:Choice Requires="wps">
            <w:drawing>
              <wp:anchor distT="0" distB="0" distL="114300" distR="114300" simplePos="0" relativeHeight="251655680" behindDoc="1" locked="0" layoutInCell="1" allowOverlap="1" wp14:anchorId="1195760C" wp14:editId="2DDE6242">
                <wp:simplePos x="0" y="0"/>
                <wp:positionH relativeFrom="column">
                  <wp:posOffset>-167640</wp:posOffset>
                </wp:positionH>
                <wp:positionV relativeFrom="paragraph">
                  <wp:posOffset>178435</wp:posOffset>
                </wp:positionV>
                <wp:extent cx="6954520" cy="45085"/>
                <wp:effectExtent l="0" t="0" r="17780" b="0"/>
                <wp:wrapNone/>
                <wp:docPr id="2" name="Freeform: Shape 2" descr="Separating text fields" title="Line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4520" cy="45085"/>
                        </a:xfrm>
                        <a:custGeom>
                          <a:avLst/>
                          <a:gdLst>
                            <a:gd name="T0" fmla="*/ 0 w 10942"/>
                            <a:gd name="T1" fmla="*/ 0 h 20"/>
                            <a:gd name="T2" fmla="*/ 10941 w 10942"/>
                            <a:gd name="T3" fmla="*/ 0 h 20"/>
                          </a:gdLst>
                          <a:ahLst/>
                          <a:cxnLst>
                            <a:cxn ang="0">
                              <a:pos x="T0" y="T1"/>
                            </a:cxn>
                            <a:cxn ang="0">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B918D" id="Freeform: Shape 2" o:spid="_x0000_s1026" alt="Title: Line symbol - Description: Separating text fields" style="position:absolute;margin-left:-13.2pt;margin-top:14.05pt;width:547.6pt;height:3.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" path="m,l10941,e" filled="f" strokeweight=".5pt">
                <v:path arrowok="t" o:connecttype="custom" o:connectlocs="0,0;6953884,0" o:connectangles="0,0"/>
              </v:shape>
            </w:pict>
          </mc:Fallback>
        </mc:AlternateContent>
      </w:r>
    </w:p>
    <w:p w14:paraId="221A61E7" w14:textId="77777777" w:rsidR="00B451FD" w:rsidRPr="00FB020C" w:rsidRDefault="00B451FD" w:rsidP="00FB020C">
      <w:pPr>
        <w:pStyle w:val="Heading3"/>
        <w:rPr>
          <w:highlight w:val="lightGray"/>
        </w:rPr>
      </w:pPr>
      <w:r w:rsidRPr="00FB020C">
        <w:rPr>
          <w:highlight w:val="lightGray"/>
        </w:rPr>
        <w:t>Signatures</w:t>
      </w:r>
    </w:p>
    <w:p w14:paraId="692A907D" w14:textId="77777777" w:rsidR="00B451FD" w:rsidRDefault="00B451FD" w:rsidP="00B451FD">
      <w:pPr>
        <w:rPr>
          <w:rFonts w:eastAsia="Calibri" w:cs="Tahoma"/>
          <w:lang w:eastAsia="en-US"/>
        </w:rPr>
      </w:pPr>
    </w:p>
    <w:p w14:paraId="20F606BF" w14:textId="77777777" w:rsidR="00BD00A2" w:rsidRDefault="00B451FD" w:rsidP="00BD00A2">
      <w:pPr>
        <w:pStyle w:val="Body"/>
        <w:rPr>
          <w:rFonts w:eastAsia="Calibri"/>
        </w:rPr>
      </w:pPr>
      <w:r w:rsidRPr="00F12D5B">
        <w:rPr>
          <w:rFonts w:eastAsia="Calibri"/>
        </w:rPr>
        <w:t>Signature: ________________________________              Date: ______/____/___________</w:t>
      </w:r>
      <w:r>
        <w:rPr>
          <w:rFonts w:eastAsia="Calibri"/>
        </w:rPr>
        <w:br/>
      </w:r>
      <w:r w:rsidRPr="00F12D5B">
        <w:rPr>
          <w:rFonts w:eastAsia="Calibri"/>
        </w:rPr>
        <w:br/>
      </w:r>
      <w:r w:rsidR="00BD00A2">
        <w:rPr>
          <w:rFonts w:eastAsia="Calibri"/>
        </w:rPr>
        <w:t>Name (current practitioner): _________________________________________  or</w:t>
      </w:r>
      <w:r w:rsidR="00BD00A2">
        <w:rPr>
          <w:rFonts w:eastAsia="Calibri"/>
        </w:rPr>
        <w:br/>
      </w:r>
      <w:r w:rsidR="00BD00A2">
        <w:rPr>
          <w:rFonts w:eastAsia="Calibri"/>
        </w:rPr>
        <w:br/>
        <w:t>Name (applicant): _________________________________________  .</w:t>
      </w:r>
    </w:p>
    <w:p w14:paraId="196D801E" w14:textId="77777777" w:rsidR="008D3D5F" w:rsidRDefault="008D3D5F" w:rsidP="00BD00A2">
      <w:pPr>
        <w:pStyle w:val="BodyText"/>
        <w:rPr>
          <w:rFonts w:eastAsia="Calibri"/>
        </w:rPr>
      </w:pPr>
      <w:r>
        <w:rPr>
          <w:rFonts w:eastAsia="Calibri"/>
        </w:rPr>
        <w:br/>
        <w:t>Telephone_________________________________________</w:t>
      </w:r>
    </w:p>
    <w:p w14:paraId="18D8B141" w14:textId="77777777" w:rsidR="00B451FD" w:rsidRDefault="00B451FD" w:rsidP="00B451FD">
      <w:pPr>
        <w:pStyle w:val="DTPLIheading"/>
        <w:spacing w:before="240"/>
        <w:rPr>
          <w:rFonts w:eastAsia="Calibri" w:cs="Tahoma"/>
          <w:lang w:eastAsia="en-US"/>
        </w:rPr>
      </w:pPr>
      <w:r>
        <w:rPr>
          <w:rFonts w:eastAsia="Calibri" w:cs="Tahoma"/>
          <w:noProof/>
        </w:rPr>
        <mc:AlternateContent>
          <mc:Choice Requires="wps">
            <w:drawing>
              <wp:anchor distT="0" distB="0" distL="114300" distR="114300" simplePos="0" relativeHeight="251660800" behindDoc="1" locked="0" layoutInCell="1" allowOverlap="1" wp14:anchorId="476C44C9" wp14:editId="1F979F73">
                <wp:simplePos x="0" y="0"/>
                <wp:positionH relativeFrom="column">
                  <wp:posOffset>-177165</wp:posOffset>
                </wp:positionH>
                <wp:positionV relativeFrom="paragraph">
                  <wp:posOffset>241300</wp:posOffset>
                </wp:positionV>
                <wp:extent cx="6954520" cy="45085"/>
                <wp:effectExtent l="0" t="0" r="17780" b="0"/>
                <wp:wrapNone/>
                <wp:docPr id="81" name="Freeform: Shape 81" descr="Separating text fields" title="Line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4520" cy="45085"/>
                        </a:xfrm>
                        <a:custGeom>
                          <a:avLst/>
                          <a:gdLst>
                            <a:gd name="T0" fmla="*/ 0 w 10942"/>
                            <a:gd name="T1" fmla="*/ 0 h 20"/>
                            <a:gd name="T2" fmla="*/ 10941 w 10942"/>
                            <a:gd name="T3" fmla="*/ 0 h 20"/>
                          </a:gdLst>
                          <a:ahLst/>
                          <a:cxnLst>
                            <a:cxn ang="0">
                              <a:pos x="T0" y="T1"/>
                            </a:cxn>
                            <a:cxn ang="0">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32FF4" id="Freeform: Shape 81" o:spid="_x0000_s1026" alt="Title: Line symbol - Description: Separating text fields" style="position:absolute;margin-left:-13.95pt;margin-top:19pt;width:547.6pt;height: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" path="m,l10941,e" filled="f" strokeweight=".5pt">
                <v:path arrowok="t" o:connecttype="custom" o:connectlocs="0,0;6953884,0" o:connectangles="0,0"/>
              </v:shape>
            </w:pict>
          </mc:Fallback>
        </mc:AlternateContent>
      </w:r>
    </w:p>
    <w:p w14:paraId="4C14C07C" w14:textId="77777777" w:rsidR="00A7246A" w:rsidRPr="003E1920" w:rsidRDefault="00A7246A" w:rsidP="00A7246A">
      <w:pPr>
        <w:pStyle w:val="Heading3"/>
        <w:rPr>
          <w:highlight w:val="lightGray"/>
        </w:rPr>
      </w:pPr>
      <w:r w:rsidRPr="003E1920">
        <w:rPr>
          <w:highlight w:val="lightGray"/>
        </w:rPr>
        <w:t>Contact us</w:t>
      </w:r>
    </w:p>
    <w:p w14:paraId="532945E3" w14:textId="77777777" w:rsidR="00254A01" w:rsidRPr="005B3CE3" w:rsidRDefault="00A7246A" w:rsidP="005B3CE3">
      <w:pPr>
        <w:spacing w:after="100"/>
        <w:rPr>
          <w:rFonts w:cs="Tahoma"/>
          <w:b/>
          <w:sz w:val="18"/>
          <w:szCs w:val="18"/>
          <w:shd w:val="pct30" w:color="auto" w:fill="auto"/>
        </w:rPr>
      </w:pPr>
      <w:r>
        <w:rPr>
          <w:rFonts w:ascii="Calibri" w:hAnsi="Calibri" w:cs="Calibri"/>
          <w:color w:val="000000"/>
          <w:sz w:val="22"/>
          <w:szCs w:val="22"/>
        </w:rPr>
        <w:t>To lodge at Land Use Victoria and for</w:t>
      </w:r>
      <w:r w:rsidRPr="00A7246A">
        <w:rPr>
          <w:rFonts w:ascii="Calibri" w:hAnsi="Calibri" w:cs="Calibri"/>
          <w:color w:val="000000"/>
          <w:sz w:val="22"/>
          <w:szCs w:val="22"/>
          <w:u w:val="single"/>
        </w:rPr>
        <w:t xml:space="preserve"> </w:t>
      </w:r>
      <w:hyperlink r:id="rId15" w:history="1">
        <w:r w:rsidRPr="00A7246A">
          <w:rPr>
            <w:rFonts w:ascii="Calibri" w:hAnsi="Calibri" w:cs="Calibri"/>
            <w:color w:val="000000"/>
            <w:sz w:val="22"/>
            <w:szCs w:val="22"/>
            <w:u w:val="single"/>
          </w:rPr>
          <w:t>location and contact details</w:t>
        </w:r>
      </w:hyperlink>
      <w:r>
        <w:rPr>
          <w:rFonts w:ascii="Calibri" w:hAnsi="Calibri" w:cs="Calibri"/>
          <w:color w:val="000000"/>
          <w:sz w:val="22"/>
          <w:szCs w:val="22"/>
        </w:rPr>
        <w:t xml:space="preserve">, see </w:t>
      </w:r>
      <w:hyperlink r:id="rId16" w:history="1">
        <w:r>
          <w:rPr>
            <w:rFonts w:ascii="Calibri" w:hAnsi="Calibri" w:cs="Calibri"/>
            <w:color w:val="000000"/>
            <w:sz w:val="22"/>
            <w:szCs w:val="22"/>
            <w:u w:val="single"/>
          </w:rPr>
          <w:t>www.propertyandlandtitles.vic.gov.au/contact-us</w:t>
        </w:r>
      </w:hyperlink>
      <w:r>
        <w:rPr>
          <w:rFonts w:ascii="Calibri" w:hAnsi="Calibri" w:cs="Calibri"/>
          <w:color w:val="000000"/>
          <w:sz w:val="22"/>
          <w:szCs w:val="22"/>
        </w:rPr>
        <w:t>.</w:t>
      </w: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3215726C" w14:textId="77777777" w:rsidTr="00EA755F">
        <w:trPr>
          <w:trHeight w:val="2608"/>
        </w:trPr>
        <w:tc>
          <w:tcPr>
            <w:tcW w:w="5216" w:type="dxa"/>
            <w:shd w:val="clear" w:color="auto" w:fill="auto"/>
          </w:tcPr>
          <w:p w14:paraId="716B046E" w14:textId="0FE5B400" w:rsidR="00254A01" w:rsidRDefault="00254A01" w:rsidP="00AC028D">
            <w:pPr>
              <w:pStyle w:val="SmallBodyText"/>
            </w:pPr>
            <w:r>
              <w:lastRenderedPageBreak/>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AE079F">
              <w:rPr>
                <w:noProof/>
              </w:rPr>
              <w:t>2023</w:t>
            </w:r>
            <w:r>
              <w:fldChar w:fldCharType="end"/>
            </w:r>
          </w:p>
          <w:p w14:paraId="3195F08A" w14:textId="77777777" w:rsidR="00254A01" w:rsidRDefault="00254A01" w:rsidP="00AC028D">
            <w:pPr>
              <w:pStyle w:val="SmallBodyText"/>
            </w:pPr>
            <w:r>
              <w:rPr>
                <w:noProof/>
              </w:rPr>
              <w:drawing>
                <wp:anchor distT="0" distB="0" distL="114300" distR="36195" simplePos="0" relativeHeight="251650560" behindDoc="0" locked="1" layoutInCell="1" allowOverlap="1" wp14:anchorId="16CCBCBF" wp14:editId="4771A72E">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7">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1" w:name="_ImprintPageOne"/>
            <w:bookmarkEnd w:id="1"/>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6039AC48" w14:textId="77777777" w:rsidR="00254A01" w:rsidRPr="008F559C" w:rsidRDefault="00254A01" w:rsidP="00AC028D">
            <w:pPr>
              <w:pStyle w:val="SmallHeading"/>
            </w:pPr>
            <w:r w:rsidRPr="00C255C2">
              <w:t>Disclaimer</w:t>
            </w:r>
          </w:p>
          <w:p w14:paraId="1F93314E" w14:textId="77777777" w:rsidR="00254A01" w:rsidRDefault="00254A01" w:rsidP="00AC028D">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6CD74D6F" w14:textId="77777777" w:rsidR="00254A01" w:rsidRPr="00E97294" w:rsidRDefault="00254A01" w:rsidP="00AC028D">
            <w:pPr>
              <w:pStyle w:val="xAccessibilityHeading"/>
            </w:pPr>
            <w:bookmarkStart w:id="2" w:name="_Accessibility"/>
            <w:bookmarkEnd w:id="2"/>
            <w:r w:rsidRPr="00E97294">
              <w:t>Accessibility</w:t>
            </w:r>
          </w:p>
          <w:p w14:paraId="1AC27BD6" w14:textId="77777777" w:rsidR="00254A01" w:rsidRDefault="00254A01" w:rsidP="007254B5">
            <w:pPr>
              <w:pStyle w:val="xAccessibilityText"/>
            </w:pPr>
            <w:r>
              <w:t>If you would like to receive this publication in an alternative format, please telephone the DELWP Customer Service Centre on 136186, email </w:t>
            </w:r>
            <w:hyperlink r:id="rId18" w:history="1">
              <w:r w:rsidRPr="003C5C56">
                <w:t>customer.service@delwp.vic.gov.au</w:t>
              </w:r>
            </w:hyperlink>
            <w:r w:rsidRPr="003C5C56">
              <w:t xml:space="preserve"> </w:t>
            </w:r>
            <w:r>
              <w:t xml:space="preserve">or via the National Relay Service on 133 677 </w:t>
            </w:r>
            <w:hyperlink r:id="rId19" w:history="1">
              <w:r w:rsidRPr="00AE3298">
                <w:t>www.relayservice.com.au</w:t>
              </w:r>
            </w:hyperlink>
            <w:r>
              <w:t xml:space="preserve">. This document is also available on the internet at </w:t>
            </w:r>
            <w:hyperlink r:id="rId20" w:history="1">
              <w:r w:rsidRPr="00AE3298">
                <w:t>www.delwp.vic.gov.au</w:t>
              </w:r>
            </w:hyperlink>
            <w:r>
              <w:t xml:space="preserve">. </w:t>
            </w:r>
          </w:p>
        </w:tc>
      </w:tr>
    </w:tbl>
    <w:p w14:paraId="7BD35D1E" w14:textId="77777777" w:rsidR="006E1C8D" w:rsidRDefault="006E1C8D" w:rsidP="007254B5">
      <w:pPr>
        <w:pStyle w:val="SmallBodyText"/>
      </w:pPr>
    </w:p>
    <w:sectPr w:rsidR="006E1C8D" w:rsidSect="00641D8C">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BE1ED" w14:textId="77777777" w:rsidR="00A45320" w:rsidRDefault="00A45320">
      <w:r>
        <w:separator/>
      </w:r>
    </w:p>
    <w:p w14:paraId="73D71F48" w14:textId="77777777" w:rsidR="00A45320" w:rsidRDefault="00A45320"/>
    <w:p w14:paraId="1ED7F35C" w14:textId="77777777" w:rsidR="00A45320" w:rsidRDefault="00A45320"/>
  </w:endnote>
  <w:endnote w:type="continuationSeparator" w:id="0">
    <w:p w14:paraId="59866E0C" w14:textId="77777777" w:rsidR="00A45320" w:rsidRDefault="00A45320">
      <w:r>
        <w:continuationSeparator/>
      </w:r>
    </w:p>
    <w:p w14:paraId="1538A80A" w14:textId="77777777" w:rsidR="00A45320" w:rsidRDefault="00A45320"/>
    <w:p w14:paraId="39934DC4" w14:textId="77777777" w:rsidR="00A45320" w:rsidRDefault="00A453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UI Gothic">
    <w:panose1 w:val="020B0600070205080204"/>
    <w:charset w:val="80"/>
    <w:family w:val="swiss"/>
    <w:pitch w:val="variable"/>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FC4A3" w14:textId="53F82161" w:rsidR="00E962AA" w:rsidRPr="00B5221E" w:rsidRDefault="006A0BD1" w:rsidP="00E97294">
    <w:pPr>
      <w:pStyle w:val="FooterEven"/>
    </w:pPr>
    <w:r>
      <w:rPr>
        <w:noProof/>
      </w:rPr>
      <mc:AlternateContent>
        <mc:Choice Requires="wps">
          <w:drawing>
            <wp:anchor distT="0" distB="0" distL="114300" distR="114300" simplePos="0" relativeHeight="251667968" behindDoc="0" locked="0" layoutInCell="0" allowOverlap="1" wp14:anchorId="71256F49" wp14:editId="495AE98D">
              <wp:simplePos x="0" y="0"/>
              <wp:positionH relativeFrom="page">
                <wp:posOffset>0</wp:posOffset>
              </wp:positionH>
              <wp:positionV relativeFrom="page">
                <wp:posOffset>10229215</wp:posOffset>
              </wp:positionV>
              <wp:extent cx="7560945" cy="273050"/>
              <wp:effectExtent l="0" t="0" r="0" b="12700"/>
              <wp:wrapNone/>
              <wp:docPr id="29" name="MSIPCMcd2d41b5a7df1ce4f8c330d5"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D6170C" w14:textId="1A9A4B1C" w:rsidR="006A0BD1" w:rsidRPr="006A0BD1" w:rsidRDefault="006A0BD1" w:rsidP="006A0BD1">
                          <w:pPr>
                            <w:jc w:val="center"/>
                            <w:rPr>
                              <w:rFonts w:ascii="Calibri" w:hAnsi="Calibri" w:cs="Calibri"/>
                              <w:color w:val="000000"/>
                              <w:sz w:val="24"/>
                            </w:rPr>
                          </w:pPr>
                          <w:r w:rsidRPr="006A0BD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1256F49" id="_x0000_t202" coordsize="21600,21600" o:spt="202" path="m,l,21600r21600,l21600,xe">
              <v:stroke joinstyle="miter"/>
              <v:path gradientshapeok="t" o:connecttype="rect"/>
            </v:shapetype>
            <v:shape id="MSIPCMcd2d41b5a7df1ce4f8c330d5" o:spid="_x0000_s1037" type="#_x0000_t202" alt="{&quot;HashCode&quot;:-1264680268,&quot;Height&quot;:842.0,&quot;Width&quot;:595.0,&quot;Placement&quot;:&quot;Footer&quot;,&quot;Index&quot;:&quot;OddAndEven&quot;,&quot;Section&quot;:1,&quot;Top&quot;:0.0,&quot;Left&quot;:0.0}" style="position:absolute;margin-left:0;margin-top:805.45pt;width:595.35pt;height:21.5pt;z-index:2516679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textbox inset=",0,,0">
                <w:txbxContent>
                  <w:p w14:paraId="03D6170C" w14:textId="1A9A4B1C" w:rsidR="006A0BD1" w:rsidRPr="006A0BD1" w:rsidRDefault="006A0BD1" w:rsidP="006A0BD1">
                    <w:pPr>
                      <w:jc w:val="center"/>
                      <w:rPr>
                        <w:rFonts w:ascii="Calibri" w:hAnsi="Calibri" w:cs="Calibri"/>
                        <w:color w:val="000000"/>
                        <w:sz w:val="24"/>
                      </w:rPr>
                    </w:pPr>
                    <w:r w:rsidRPr="006A0BD1">
                      <w:rPr>
                        <w:rFonts w:ascii="Calibri" w:hAnsi="Calibri" w:cs="Calibri"/>
                        <w:color w:val="000000"/>
                        <w:sz w:val="24"/>
                      </w:rPr>
                      <w:t>OFFICIAL</w:t>
                    </w:r>
                  </w:p>
                </w:txbxContent>
              </v:textbox>
              <w10:wrap anchorx="page" anchory="page"/>
            </v:shape>
          </w:pict>
        </mc:Fallback>
      </mc:AlternateContent>
    </w:r>
    <w:r w:rsidR="00E962AA" w:rsidRPr="00D55628">
      <w:rPr>
        <w:noProof/>
      </w:rPr>
      <mc:AlternateContent>
        <mc:Choice Requires="wps">
          <w:drawing>
            <wp:anchor distT="0" distB="0" distL="114300" distR="114300" simplePos="0" relativeHeight="251650560" behindDoc="1" locked="1" layoutInCell="1" allowOverlap="1" wp14:anchorId="4165A215" wp14:editId="7307E8E6">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B2F02" w14:textId="77777777"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5A215" id="Text Box 224" o:spid="_x0000_s1038" type="#_x0000_t202" alt="Title: Background Watermark Image" style="position:absolute;margin-left:0;margin-top:0;width:595.3pt;height:141.45pt;z-index:-2516659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" filled="f" stroked="f">
              <v:textbox>
                <w:txbxContent>
                  <w:p w14:paraId="019B2F02" w14:textId="77777777"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2172B" w14:textId="30EB0D9D" w:rsidR="00E962AA" w:rsidRDefault="006A0BD1" w:rsidP="00213C82">
    <w:pPr>
      <w:pStyle w:val="Footer"/>
    </w:pPr>
    <w:r>
      <w:rPr>
        <w:noProof/>
      </w:rPr>
      <mc:AlternateContent>
        <mc:Choice Requires="wps">
          <w:drawing>
            <wp:anchor distT="0" distB="0" distL="114300" distR="114300" simplePos="0" relativeHeight="251665920" behindDoc="0" locked="0" layoutInCell="0" allowOverlap="1" wp14:anchorId="447609B1" wp14:editId="2752EDF7">
              <wp:simplePos x="0" y="0"/>
              <wp:positionH relativeFrom="page">
                <wp:posOffset>0</wp:posOffset>
              </wp:positionH>
              <wp:positionV relativeFrom="page">
                <wp:posOffset>10229215</wp:posOffset>
              </wp:positionV>
              <wp:extent cx="7560945" cy="273050"/>
              <wp:effectExtent l="0" t="0" r="0" b="12700"/>
              <wp:wrapNone/>
              <wp:docPr id="24" name="MSIPCM253441968a6c3545c369c65e"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9D630B" w14:textId="4DBA03D9" w:rsidR="006A0BD1" w:rsidRPr="006A0BD1" w:rsidRDefault="006A0BD1" w:rsidP="006A0BD1">
                          <w:pPr>
                            <w:jc w:val="center"/>
                            <w:rPr>
                              <w:rFonts w:ascii="Calibri" w:hAnsi="Calibri" w:cs="Calibri"/>
                              <w:color w:val="000000"/>
                              <w:sz w:val="24"/>
                            </w:rPr>
                          </w:pPr>
                          <w:r w:rsidRPr="006A0BD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7609B1" id="_x0000_t202" coordsize="21600,21600" o:spt="202" path="m,l,21600r21600,l21600,xe">
              <v:stroke joinstyle="miter"/>
              <v:path gradientshapeok="t" o:connecttype="rect"/>
            </v:shapetype>
            <v:shape id="MSIPCM253441968a6c3545c369c65e" o:spid="_x0000_s1039" type="#_x0000_t202" alt="{&quot;HashCode&quot;:-1264680268,&quot;Height&quot;:842.0,&quot;Width&quot;:595.0,&quot;Placement&quot;:&quot;Footer&quot;,&quot;Index&quot;:&quot;Primary&quot;,&quot;Section&quot;:1,&quot;Top&quot;:0.0,&quot;Left&quot;:0.0}" style="position:absolute;margin-left:0;margin-top:805.45pt;width:595.35pt;height:21.5pt;z-index:2516659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z6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nGLYYwvVEddz0DPvLV8rnOGB&#10;+fDMHFKNG6F8wxMeUgP2gpNFSQ3u59/8MR8ZwCglLUqnpP7HnjlBif5mkJub8XQatZZ+0HBvvdvB&#10;a/bNHaAqx/hALE9mzA16MKWD5hXVvYrdMMQMx54l3Q7mXeiFjK+Di9UqJaGqLAsPZmN5LB0xi8i+&#10;dK/M2RP8AYl7hEFcrHjHQp/bo73aB5AqURTx7dE8wY6KTMydXk+U/Nv/lHV548tf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ACYmz6GAIAACsEAAAOAAAAAAAAAAAAAAAAAC4CAABkcnMvZTJvRG9jLnhtbFBLAQItABQA&#10;BgAIAAAAIQARcqd+3wAAAAsBAAAPAAAAAAAAAAAAAAAAAHIEAABkcnMvZG93bnJldi54bWxQSwUG&#10;AAAAAAQABADzAAAAfgUAAAAA&#10;" o:allowincell="f" filled="f" stroked="f" strokeweight=".5pt">
              <v:textbox inset=",0,,0">
                <w:txbxContent>
                  <w:p w14:paraId="1F9D630B" w14:textId="4DBA03D9" w:rsidR="006A0BD1" w:rsidRPr="006A0BD1" w:rsidRDefault="006A0BD1" w:rsidP="006A0BD1">
                    <w:pPr>
                      <w:jc w:val="center"/>
                      <w:rPr>
                        <w:rFonts w:ascii="Calibri" w:hAnsi="Calibri" w:cs="Calibri"/>
                        <w:color w:val="000000"/>
                        <w:sz w:val="24"/>
                      </w:rPr>
                    </w:pPr>
                    <w:r w:rsidRPr="006A0BD1">
                      <w:rPr>
                        <w:rFonts w:ascii="Calibri" w:hAnsi="Calibri" w:cs="Calibri"/>
                        <w:color w:val="000000"/>
                        <w:sz w:val="24"/>
                      </w:rPr>
                      <w:t>OFFICIAL</w:t>
                    </w:r>
                  </w:p>
                </w:txbxContent>
              </v:textbox>
              <w10:wrap anchorx="page" anchory="page"/>
            </v:shape>
          </w:pict>
        </mc:Fallback>
      </mc:AlternateContent>
    </w:r>
    <w:r w:rsidR="00E962AA" w:rsidRPr="00D55628">
      <w:rPr>
        <w:noProof/>
      </w:rPr>
      <mc:AlternateContent>
        <mc:Choice Requires="wps">
          <w:drawing>
            <wp:anchor distT="0" distB="0" distL="114300" distR="114300" simplePos="0" relativeHeight="251651584" behindDoc="1" locked="1" layoutInCell="1" allowOverlap="1" wp14:anchorId="117EC7A1" wp14:editId="47BD1992">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3C2BB" w14:textId="77777777"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EC7A1" id="_x0000_s1040" type="#_x0000_t202" alt="Title: Background Watermark Image" style="position:absolute;margin-left:0;margin-top:0;width:595.3pt;height:141.45pt;z-index:-2516648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" filled="f" stroked="f">
              <v:textbox>
                <w:txbxContent>
                  <w:p w14:paraId="3FA3C2BB" w14:textId="77777777"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632B" w14:textId="5619F5CB" w:rsidR="00E962AA" w:rsidRDefault="006A0BD1" w:rsidP="00BF3066">
    <w:pPr>
      <w:pStyle w:val="Footer"/>
      <w:spacing w:before="1600"/>
    </w:pPr>
    <w:r>
      <w:rPr>
        <w:noProof/>
      </w:rPr>
      <mc:AlternateContent>
        <mc:Choice Requires="wps">
          <w:drawing>
            <wp:anchor distT="0" distB="0" distL="114300" distR="114300" simplePos="0" relativeHeight="251666944" behindDoc="0" locked="0" layoutInCell="0" allowOverlap="1" wp14:anchorId="3CF743E3" wp14:editId="6DEAA9AF">
              <wp:simplePos x="0" y="0"/>
              <wp:positionH relativeFrom="page">
                <wp:posOffset>0</wp:posOffset>
              </wp:positionH>
              <wp:positionV relativeFrom="page">
                <wp:posOffset>10229215</wp:posOffset>
              </wp:positionV>
              <wp:extent cx="7560945" cy="273050"/>
              <wp:effectExtent l="0" t="0" r="0" b="12700"/>
              <wp:wrapNone/>
              <wp:docPr id="27" name="MSIPCMabdd4837b4d3348a72717777"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7DFDE5" w14:textId="19CAAE0E" w:rsidR="006A0BD1" w:rsidRPr="006A0BD1" w:rsidRDefault="006A0BD1" w:rsidP="006A0BD1">
                          <w:pPr>
                            <w:jc w:val="center"/>
                            <w:rPr>
                              <w:rFonts w:ascii="Calibri" w:hAnsi="Calibri" w:cs="Calibri"/>
                              <w:color w:val="000000"/>
                              <w:sz w:val="24"/>
                            </w:rPr>
                          </w:pPr>
                          <w:r w:rsidRPr="006A0BD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CF743E3" id="_x0000_t202" coordsize="21600,21600" o:spt="202" path="m,l,21600r21600,l21600,xe">
              <v:stroke joinstyle="miter"/>
              <v:path gradientshapeok="t" o:connecttype="rect"/>
            </v:shapetype>
            <v:shape id="MSIPCMabdd4837b4d3348a72717777" o:spid="_x0000_s1041" type="#_x0000_t202" alt="{&quot;HashCode&quot;:-1264680268,&quot;Height&quot;:842.0,&quot;Width&quot;:595.0,&quot;Placement&quot;:&quot;Footer&quot;,&quot;Index&quot;:&quot;FirstPage&quot;,&quot;Section&quot;:1,&quot;Top&quot;:0.0,&quot;Left&quot;:0.0}" style="position:absolute;margin-left:0;margin-top:805.45pt;width:595.35pt;height:21.5pt;z-index:2516669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t/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Kqkk6HPbZQHXE9Bz3z3vK1whke&#10;mA/PzCHVuBHKNzzhITVgLzhZlNTgfv7NH/ORAYxS0qJ0Sup/7JkTlOhvBrm5GU+nUWvpBw331rsd&#10;vGbf3AGqcowPxPJkxtygB1M6aF5R3avYDUPMcOxZ0u1g3oVeyPg6uFitUhKqyrLwYDaWx9IRs4js&#10;S/fKnD3BH5C4RxjExYp3LPS5PdqrfQCpEkUR3x7NE+yoyMTc6fVEyb/9T1mXN778BQ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CgTot/GAIAACsEAAAOAAAAAAAAAAAAAAAAAC4CAABkcnMvZTJvRG9jLnhtbFBLAQItABQA&#10;BgAIAAAAIQARcqd+3wAAAAsBAAAPAAAAAAAAAAAAAAAAAHIEAABkcnMvZG93bnJldi54bWxQSwUG&#10;AAAAAAQABADzAAAAfgUAAAAA&#10;" o:allowincell="f" filled="f" stroked="f" strokeweight=".5pt">
              <v:textbox inset=",0,,0">
                <w:txbxContent>
                  <w:p w14:paraId="3C7DFDE5" w14:textId="19CAAE0E" w:rsidR="006A0BD1" w:rsidRPr="006A0BD1" w:rsidRDefault="006A0BD1" w:rsidP="006A0BD1">
                    <w:pPr>
                      <w:jc w:val="center"/>
                      <w:rPr>
                        <w:rFonts w:ascii="Calibri" w:hAnsi="Calibri" w:cs="Calibri"/>
                        <w:color w:val="000000"/>
                        <w:sz w:val="24"/>
                      </w:rPr>
                    </w:pPr>
                    <w:r w:rsidRPr="006A0BD1">
                      <w:rPr>
                        <w:rFonts w:ascii="Calibri" w:hAnsi="Calibri" w:cs="Calibri"/>
                        <w:color w:val="000000"/>
                        <w:sz w:val="24"/>
                      </w:rPr>
                      <w:t>OFFICIAL</w:t>
                    </w:r>
                  </w:p>
                </w:txbxContent>
              </v:textbox>
              <w10:wrap anchorx="page" anchory="page"/>
            </v:shape>
          </w:pict>
        </mc:Fallback>
      </mc:AlternateContent>
    </w:r>
    <w:r w:rsidR="00E962AA">
      <w:rPr>
        <w:noProof/>
      </w:rPr>
      <w:drawing>
        <wp:anchor distT="0" distB="0" distL="114300" distR="114300" simplePos="0" relativeHeight="251663872" behindDoc="1" locked="1" layoutInCell="1" allowOverlap="1" wp14:anchorId="7D7D3974" wp14:editId="48121971">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64896" behindDoc="0" locked="1" layoutInCell="1" allowOverlap="1" wp14:anchorId="7966D917" wp14:editId="79A34DC6">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ED86F7"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6D917" id="WebAddress" o:spid="_x0000_s1042" type="#_x0000_t202" style="position:absolute;margin-left:0;margin-top:0;width:303pt;height:56.7pt;z-index:25166489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" filled="f" stroked="f" strokeweight=".5pt">
              <v:textbox inset="15mm">
                <w:txbxContent>
                  <w:p w14:paraId="26ED86F7"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62848" behindDoc="1" locked="1" layoutInCell="1" allowOverlap="1" wp14:anchorId="08EBA00A" wp14:editId="526763E4">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76799" w14:textId="77777777" w:rsidR="00A45320" w:rsidRPr="008F5280" w:rsidRDefault="00A45320" w:rsidP="008F5280">
      <w:pPr>
        <w:pStyle w:val="FootnoteSeparator"/>
      </w:pPr>
    </w:p>
    <w:p w14:paraId="78BE5B41" w14:textId="77777777" w:rsidR="00A45320" w:rsidRDefault="00A45320"/>
  </w:footnote>
  <w:footnote w:type="continuationSeparator" w:id="0">
    <w:p w14:paraId="0CDF4E29" w14:textId="77777777" w:rsidR="00A45320" w:rsidRDefault="00A45320" w:rsidP="008F5280">
      <w:pPr>
        <w:pStyle w:val="FootnoteSeparator"/>
      </w:pPr>
    </w:p>
    <w:p w14:paraId="6DC63616" w14:textId="77777777" w:rsidR="00A45320" w:rsidRDefault="00A45320"/>
    <w:p w14:paraId="6815D6DC" w14:textId="77777777" w:rsidR="00A45320" w:rsidRDefault="00A45320"/>
  </w:footnote>
  <w:footnote w:type="continuationNotice" w:id="1">
    <w:p w14:paraId="4F4A8036" w14:textId="77777777" w:rsidR="00A45320" w:rsidRDefault="00A45320" w:rsidP="00D55628"/>
    <w:p w14:paraId="78257427" w14:textId="77777777" w:rsidR="00A45320" w:rsidRDefault="00A45320"/>
    <w:p w14:paraId="4FE5E285" w14:textId="77777777" w:rsidR="00A45320" w:rsidRDefault="00A453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398945A3" w14:textId="77777777" w:rsidTr="00AC028D">
      <w:trPr>
        <w:trHeight w:hRule="exact" w:val="1418"/>
      </w:trPr>
      <w:tc>
        <w:tcPr>
          <w:tcW w:w="7761" w:type="dxa"/>
          <w:vAlign w:val="center"/>
        </w:tcPr>
        <w:p w14:paraId="2572A0A3" w14:textId="3A572E3D" w:rsidR="00254A01" w:rsidRPr="00975ED3" w:rsidRDefault="00AD7CD0" w:rsidP="00846A57">
          <w:pPr>
            <w:pStyle w:val="Header"/>
            <w:jc w:val="left"/>
          </w:pPr>
          <w:r>
            <w:rPr>
              <w:noProof/>
            </w:rPr>
            <w:fldChar w:fldCharType="begin"/>
          </w:r>
          <w:r>
            <w:rPr>
              <w:noProof/>
            </w:rPr>
            <w:instrText xml:space="preserve"> STYLEREF  Title  \* MERGEFORMAT </w:instrText>
          </w:r>
          <w:r>
            <w:rPr>
              <w:noProof/>
            </w:rPr>
            <w:fldChar w:fldCharType="separate"/>
          </w:r>
          <w:r w:rsidR="007B7BDC">
            <w:rPr>
              <w:noProof/>
            </w:rPr>
            <w:t xml:space="preserve">General Law Conversion (Survey based) Section 15 Checklist </w:t>
          </w:r>
          <w:r w:rsidR="007B7BDC">
            <w:rPr>
              <w:noProof/>
            </w:rPr>
            <w:br/>
            <w:t>(Possessory and/or Freehold)</w:t>
          </w:r>
          <w:r>
            <w:rPr>
              <w:noProof/>
            </w:rPr>
            <w:fldChar w:fldCharType="end"/>
          </w:r>
        </w:p>
      </w:tc>
    </w:tr>
  </w:tbl>
  <w:p w14:paraId="62414F6F" w14:textId="77777777" w:rsidR="00E962AA" w:rsidRPr="00254A01" w:rsidRDefault="00254A01" w:rsidP="00254A01">
    <w:pPr>
      <w:pStyle w:val="Header"/>
    </w:pPr>
    <w:r w:rsidRPr="00806AB6">
      <w:rPr>
        <w:noProof/>
      </w:rPr>
      <mc:AlternateContent>
        <mc:Choice Requires="wps">
          <w:drawing>
            <wp:anchor distT="0" distB="0" distL="114300" distR="114300" simplePos="0" relativeHeight="251658752" behindDoc="1" locked="0" layoutInCell="1" allowOverlap="1" wp14:anchorId="5C14FC21" wp14:editId="2C195F2C">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6F6565"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5680" behindDoc="1" locked="0" layoutInCell="1" allowOverlap="1" wp14:anchorId="6464E503" wp14:editId="0DB28F9E">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C0D401" id="TriangleLeft" o:spid="_x0000_s1026" style="position:absolute;margin-left:22.7pt;margin-top:22.7pt;width:68.0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3632" behindDoc="1" locked="0" layoutInCell="1" allowOverlap="1" wp14:anchorId="163C469D" wp14:editId="216DC0F1">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9BD8E1F" id="Rectangle" o:spid="_x0000_s1026" style="position:absolute;margin-left:22.7pt;margin-top:22.7pt;width:552.75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" fillcolor="#00b2a9 [3204]"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0E80DCB5" w14:textId="77777777" w:rsidTr="00AC028D">
      <w:trPr>
        <w:trHeight w:hRule="exact" w:val="1418"/>
      </w:trPr>
      <w:tc>
        <w:tcPr>
          <w:tcW w:w="7761" w:type="dxa"/>
          <w:vAlign w:val="center"/>
        </w:tcPr>
        <w:p w14:paraId="27F57471" w14:textId="40674126" w:rsidR="00254A01" w:rsidRPr="00975ED3" w:rsidRDefault="00AD7CD0" w:rsidP="00846A57">
          <w:pPr>
            <w:pStyle w:val="Header"/>
            <w:jc w:val="left"/>
          </w:pPr>
          <w:r>
            <w:rPr>
              <w:noProof/>
            </w:rPr>
            <w:fldChar w:fldCharType="begin"/>
          </w:r>
          <w:r>
            <w:rPr>
              <w:noProof/>
            </w:rPr>
            <w:instrText xml:space="preserve"> STYLEREF  Title  \* MERGEFORMAT </w:instrText>
          </w:r>
          <w:r>
            <w:rPr>
              <w:noProof/>
            </w:rPr>
            <w:fldChar w:fldCharType="separate"/>
          </w:r>
          <w:r w:rsidR="007B7BDC">
            <w:rPr>
              <w:noProof/>
            </w:rPr>
            <w:t xml:space="preserve">General Law Conversion (Survey based) Section 15 Checklist </w:t>
          </w:r>
          <w:r w:rsidR="007B7BDC">
            <w:rPr>
              <w:noProof/>
            </w:rPr>
            <w:br/>
            <w:t>(Possessory and/or Freehold)</w:t>
          </w:r>
          <w:r>
            <w:rPr>
              <w:noProof/>
            </w:rPr>
            <w:fldChar w:fldCharType="end"/>
          </w:r>
        </w:p>
      </w:tc>
    </w:tr>
  </w:tbl>
  <w:p w14:paraId="009FD470" w14:textId="77777777" w:rsidR="00254A01" w:rsidRDefault="00254A01" w:rsidP="00254A01">
    <w:pPr>
      <w:pStyle w:val="Header"/>
    </w:pPr>
    <w:r w:rsidRPr="00806AB6">
      <w:rPr>
        <w:noProof/>
      </w:rPr>
      <mc:AlternateContent>
        <mc:Choice Requires="wps">
          <w:drawing>
            <wp:anchor distT="0" distB="0" distL="114300" distR="114300" simplePos="0" relativeHeight="251661824" behindDoc="1" locked="0" layoutInCell="1" allowOverlap="1" wp14:anchorId="0A8F911B" wp14:editId="40BE6B16">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3F9303"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800" behindDoc="1" locked="0" layoutInCell="1" allowOverlap="1" wp14:anchorId="641F0042" wp14:editId="1459D8F1">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167348" id="TriangleLeft" o:spid="_x0000_s1026"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55E45DC8" wp14:editId="34EE9F64">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C489B9"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" fillcolor="#00b2a9 [3204]" stroked="f">
              <w10:wrap anchorx="page" anchory="page"/>
            </v:rect>
          </w:pict>
        </mc:Fallback>
      </mc:AlternateContent>
    </w:r>
  </w:p>
  <w:p w14:paraId="0EA58782" w14:textId="77777777"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5D6ED" w14:textId="77777777" w:rsidR="00E962AA" w:rsidRPr="00E97294" w:rsidRDefault="00E962AA" w:rsidP="00E97294">
    <w:pPr>
      <w:pStyle w:val="Header"/>
    </w:pPr>
    <w:r w:rsidRPr="00806AB6">
      <w:rPr>
        <w:noProof/>
      </w:rPr>
      <mc:AlternateContent>
        <mc:Choice Requires="wps">
          <w:drawing>
            <wp:anchor distT="0" distB="0" distL="114300" distR="114300" simplePos="0" relativeHeight="251656704" behindDoc="1" locked="0" layoutInCell="1" allowOverlap="1" wp14:anchorId="3C8AC4B7" wp14:editId="32A96FAE">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B4F2FA" id="TriangleRight" o:spid="_x0000_s1026" style="position:absolute;margin-left:56.7pt;margin-top:22.7pt;width:68.0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292E3FD4" wp14:editId="6E5364C8">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F2E78B" id="TriangleBottom" o:spid="_x0000_s1026" style="position:absolute;margin-left:56.7pt;margin-top:93.55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4656" behindDoc="1" locked="0" layoutInCell="1" allowOverlap="1" wp14:anchorId="104E326A" wp14:editId="22F0B366">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48F821" id="TriangleLeft" o:spid="_x0000_s1026" style="position:absolute;margin-left:22.7pt;margin-top:22.7pt;width:68.0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2608" behindDoc="1" locked="0" layoutInCell="1" allowOverlap="1" wp14:anchorId="071F0DF3" wp14:editId="4D66D81A">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2754D5" id="Rectangle" o:spid="_x0000_s1026" style="position:absolute;margin-left:22.7pt;margin-top:22.7pt;width:552.75pt;height:70.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
      </v:shape>
    </w:pict>
  </w:numPicBullet>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39FA79C2"/>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6FB83E5A"/>
    <w:multiLevelType w:val="hybridMultilevel"/>
    <w:tmpl w:val="907EBD8A"/>
    <w:lvl w:ilvl="0" w:tplc="0C09000F">
      <w:start w:val="1"/>
      <w:numFmt w:val="decimal"/>
      <w:lvlText w:val="%1."/>
      <w:lvlJc w:val="left"/>
      <w:pPr>
        <w:ind w:left="294" w:hanging="360"/>
      </w:pPr>
      <w:rPr>
        <w:rFonts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1"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16cid:durableId="1455635584">
    <w:abstractNumId w:val="18"/>
  </w:num>
  <w:num w:numId="2" w16cid:durableId="750351868">
    <w:abstractNumId w:val="27"/>
  </w:num>
  <w:num w:numId="3" w16cid:durableId="400062744">
    <w:abstractNumId w:val="24"/>
  </w:num>
  <w:num w:numId="4" w16cid:durableId="1862934539">
    <w:abstractNumId w:val="32"/>
  </w:num>
  <w:num w:numId="5" w16cid:durableId="1343554865">
    <w:abstractNumId w:val="15"/>
  </w:num>
  <w:num w:numId="6" w16cid:durableId="1200167874">
    <w:abstractNumId w:val="12"/>
  </w:num>
  <w:num w:numId="7" w16cid:durableId="1443452356">
    <w:abstractNumId w:val="11"/>
  </w:num>
  <w:num w:numId="8" w16cid:durableId="1284531635">
    <w:abstractNumId w:val="10"/>
  </w:num>
  <w:num w:numId="9" w16cid:durableId="1592465874">
    <w:abstractNumId w:val="29"/>
  </w:num>
  <w:num w:numId="10" w16cid:durableId="1381249174">
    <w:abstractNumId w:val="13"/>
  </w:num>
  <w:num w:numId="11" w16cid:durableId="1200437143">
    <w:abstractNumId w:val="16"/>
  </w:num>
  <w:num w:numId="12" w16cid:durableId="740143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56371366">
    <w:abstractNumId w:val="14"/>
  </w:num>
  <w:num w:numId="14" w16cid:durableId="1150636960">
    <w:abstractNumId w:val="23"/>
  </w:num>
  <w:num w:numId="15" w16cid:durableId="6494803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028329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67704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923379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149981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70375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487518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327362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18047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77925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76723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284717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64407017">
    <w:abstractNumId w:val="31"/>
  </w:num>
  <w:num w:numId="28" w16cid:durableId="304361651">
    <w:abstractNumId w:val="31"/>
    <w:lvlOverride w:ilvl="0">
      <w:startOverride w:val="1"/>
    </w:lvlOverride>
  </w:num>
  <w:num w:numId="29" w16cid:durableId="2037341929">
    <w:abstractNumId w:val="19"/>
  </w:num>
  <w:num w:numId="30" w16cid:durableId="81025510">
    <w:abstractNumId w:val="30"/>
  </w:num>
  <w:num w:numId="31" w16cid:durableId="1592160699">
    <w:abstractNumId w:val="8"/>
  </w:num>
  <w:num w:numId="32" w16cid:durableId="1425414075">
    <w:abstractNumId w:val="26"/>
  </w:num>
  <w:num w:numId="33" w16cid:durableId="1887714394">
    <w:abstractNumId w:val="20"/>
  </w:num>
  <w:num w:numId="34" w16cid:durableId="1094284119">
    <w:abstractNumId w:val="9"/>
  </w:num>
  <w:num w:numId="35" w16cid:durableId="2137411045">
    <w:abstractNumId w:val="7"/>
  </w:num>
  <w:num w:numId="36" w16cid:durableId="1334797783">
    <w:abstractNumId w:val="6"/>
  </w:num>
  <w:num w:numId="37" w16cid:durableId="1822232111">
    <w:abstractNumId w:val="5"/>
  </w:num>
  <w:num w:numId="38" w16cid:durableId="1436362704">
    <w:abstractNumId w:val="4"/>
  </w:num>
  <w:num w:numId="39" w16cid:durableId="1709644441">
    <w:abstractNumId w:val="1"/>
  </w:num>
  <w:num w:numId="40" w16cid:durableId="825895562">
    <w:abstractNumId w:val="0"/>
  </w:num>
  <w:num w:numId="41" w16cid:durableId="1622540863">
    <w:abstractNumId w:val="3"/>
  </w:num>
  <w:num w:numId="42" w16cid:durableId="585189763">
    <w:abstractNumId w:val="2"/>
  </w:num>
  <w:num w:numId="43" w16cid:durableId="153303502">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True"/>
  </w:docVars>
  <w:rsids>
    <w:rsidRoot w:val="008A390B"/>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9AA"/>
    <w:rsid w:val="00076B41"/>
    <w:rsid w:val="0008006E"/>
    <w:rsid w:val="000802A9"/>
    <w:rsid w:val="0008061A"/>
    <w:rsid w:val="0008129B"/>
    <w:rsid w:val="000816AD"/>
    <w:rsid w:val="0008221A"/>
    <w:rsid w:val="00082224"/>
    <w:rsid w:val="0008252E"/>
    <w:rsid w:val="00082889"/>
    <w:rsid w:val="00082914"/>
    <w:rsid w:val="0008309F"/>
    <w:rsid w:val="00083881"/>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00"/>
    <w:rsid w:val="00097BCF"/>
    <w:rsid w:val="00097C1B"/>
    <w:rsid w:val="000A0179"/>
    <w:rsid w:val="000A04B4"/>
    <w:rsid w:val="000A055B"/>
    <w:rsid w:val="000A059B"/>
    <w:rsid w:val="000A05D6"/>
    <w:rsid w:val="000A09AD"/>
    <w:rsid w:val="000A0D74"/>
    <w:rsid w:val="000A1512"/>
    <w:rsid w:val="000A15E4"/>
    <w:rsid w:val="000A16B0"/>
    <w:rsid w:val="000A20EB"/>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1DEF"/>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07F0"/>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9EA"/>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709"/>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1BB"/>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6F1"/>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45D"/>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286C"/>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B6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487"/>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487"/>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4FAF"/>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5DB"/>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39F"/>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D34"/>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0A0"/>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404"/>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ECF"/>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AE8"/>
    <w:rsid w:val="00574C1C"/>
    <w:rsid w:val="00574E66"/>
    <w:rsid w:val="00575628"/>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5B6F"/>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CE3"/>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0E"/>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D8C"/>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580"/>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BD1"/>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BBC"/>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030"/>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5F75"/>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4B5"/>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9D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7B3"/>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4B"/>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B7BDC"/>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BCA"/>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A57"/>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859"/>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4E2"/>
    <w:rsid w:val="008A3842"/>
    <w:rsid w:val="008A38F2"/>
    <w:rsid w:val="008A390B"/>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5F"/>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4CD"/>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0E30"/>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320"/>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46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2F8"/>
    <w:rsid w:val="00A774B8"/>
    <w:rsid w:val="00A775A3"/>
    <w:rsid w:val="00A77C0D"/>
    <w:rsid w:val="00A77FED"/>
    <w:rsid w:val="00A8050C"/>
    <w:rsid w:val="00A80817"/>
    <w:rsid w:val="00A809BE"/>
    <w:rsid w:val="00A80B1C"/>
    <w:rsid w:val="00A80E34"/>
    <w:rsid w:val="00A818C4"/>
    <w:rsid w:val="00A81BF1"/>
    <w:rsid w:val="00A822B2"/>
    <w:rsid w:val="00A8262B"/>
    <w:rsid w:val="00A82A62"/>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22BB"/>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D7CD0"/>
    <w:rsid w:val="00AE079F"/>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3FD"/>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A3E"/>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1FD"/>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6D1A"/>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4C2"/>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C8"/>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0A2"/>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6D71"/>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382"/>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A1B"/>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82"/>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D11"/>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18A5"/>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304"/>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6A2"/>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19D3"/>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2EB"/>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53C"/>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55F"/>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B7B86"/>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2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4A39"/>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1458"/>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20C"/>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BF1"/>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67AE0A5A"/>
  <w15:docId w15:val="{E7107B06-E1DB-4BD2-B0E4-048116C9D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EA755F"/>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DTPLIheading">
    <w:name w:val="DTPLI heading"/>
    <w:basedOn w:val="Normal"/>
    <w:next w:val="Normal"/>
    <w:qFormat/>
    <w:rsid w:val="00B451FD"/>
    <w:pPr>
      <w:keepNext/>
      <w:spacing w:before="480" w:after="120" w:line="240" w:lineRule="auto"/>
    </w:pPr>
    <w:rPr>
      <w:rFonts w:ascii="Tahoma" w:hAnsi="Tahoma"/>
      <w:color w:val="5160AD"/>
      <w:sz w:val="30"/>
    </w:rPr>
  </w:style>
  <w:style w:type="paragraph" w:customStyle="1" w:styleId="DTPLIbodycopy">
    <w:name w:val="DTPLI body copy"/>
    <w:basedOn w:val="Normal"/>
    <w:qFormat/>
    <w:rsid w:val="00B451FD"/>
    <w:pPr>
      <w:spacing w:after="120" w:line="240" w:lineRule="auto"/>
    </w:pPr>
    <w:rPr>
      <w:rFonts w:ascii="Tahoma" w:hAnsi="Tahoma"/>
      <w:color w:val="auto"/>
    </w:rPr>
  </w:style>
  <w:style w:type="paragraph" w:customStyle="1" w:styleId="DTPLIauthorisedby">
    <w:name w:val="DTPLI authorised by"/>
    <w:basedOn w:val="Normal"/>
    <w:qFormat/>
    <w:rsid w:val="00B451FD"/>
    <w:pPr>
      <w:spacing w:before="120" w:after="120" w:line="240" w:lineRule="auto"/>
    </w:pPr>
    <w:rPr>
      <w:rFonts w:ascii="Tahoma" w:eastAsia="Calibri" w:hAnsi="Tahoma" w:cs="Times New Roman"/>
      <w:color w:val="auto"/>
      <w:lang w:eastAsia="en-US"/>
    </w:rPr>
  </w:style>
  <w:style w:type="paragraph" w:customStyle="1" w:styleId="Body">
    <w:name w:val="_Body"/>
    <w:qFormat/>
    <w:rsid w:val="008D3D5F"/>
    <w:pPr>
      <w:spacing w:after="113"/>
    </w:pPr>
    <w:rPr>
      <w:rFonts w:ascii="Calibri" w:hAnsi="Calibri"/>
      <w:color w:val="auto"/>
      <w:sz w:val="22"/>
      <w:szCs w:val="24"/>
      <w:lang w:eastAsia="en-US"/>
    </w:rPr>
  </w:style>
  <w:style w:type="paragraph" w:styleId="Revision">
    <w:name w:val="Revision"/>
    <w:hidden/>
    <w:uiPriority w:val="99"/>
    <w:semiHidden/>
    <w:rsid w:val="007549D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320617161">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customer.service@delwp.vic.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www.propertyandlandtitles.vic.gov.au/contact-us" TargetMode="External"/><Relationship Id="rId20" Type="http://schemas.openxmlformats.org/officeDocument/2006/relationships/hyperlink" Target="http://www.delwp.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ropertyandlandtitles.vic.gov.au/contact-us" TargetMode="External"/><Relationship Id="rId10" Type="http://schemas.openxmlformats.org/officeDocument/2006/relationships/footer" Target="footer1.xml"/><Relationship Id="rId19" Type="http://schemas.openxmlformats.org/officeDocument/2006/relationships/hyperlink" Target="http://www.relayservice.com.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propertyandlandtitles.vic.gov.au/forms-guides-and-fees/overview"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2C768-AD88-484B-9436-806888568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Kevin M Bond (DELWP)</dc:creator>
  <cp:keywords/>
  <dc:description/>
  <cp:lastModifiedBy>Ben R Stephenson (DEECA)</cp:lastModifiedBy>
  <cp:revision>4</cp:revision>
  <cp:lastPrinted>2017-10-02T00:25:00Z</cp:lastPrinted>
  <dcterms:created xsi:type="dcterms:W3CDTF">2023-04-05T01:27:00Z</dcterms:created>
  <dcterms:modified xsi:type="dcterms:W3CDTF">2023-04-05T01:43:00Z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MSIP_Label_4257e2ab-f512-40e2-9c9a-c64247360765_Enabled">
    <vt:lpwstr>true</vt:lpwstr>
  </property>
  <property fmtid="{D5CDD505-2E9C-101B-9397-08002B2CF9AE}" pid="19" name="MSIP_Label_4257e2ab-f512-40e2-9c9a-c64247360765_SetDate">
    <vt:lpwstr>2023-04-05T01:43:09Z</vt:lpwstr>
  </property>
  <property fmtid="{D5CDD505-2E9C-101B-9397-08002B2CF9AE}" pid="20" name="MSIP_Label_4257e2ab-f512-40e2-9c9a-c64247360765_Method">
    <vt:lpwstr>Privileged</vt:lpwstr>
  </property>
  <property fmtid="{D5CDD505-2E9C-101B-9397-08002B2CF9AE}" pid="21" name="MSIP_Label_4257e2ab-f512-40e2-9c9a-c64247360765_Name">
    <vt:lpwstr>OFFICIAL</vt:lpwstr>
  </property>
  <property fmtid="{D5CDD505-2E9C-101B-9397-08002B2CF9AE}" pid="22" name="MSIP_Label_4257e2ab-f512-40e2-9c9a-c64247360765_SiteId">
    <vt:lpwstr>e8bdd6f7-fc18-4e48-a554-7f547927223b</vt:lpwstr>
  </property>
  <property fmtid="{D5CDD505-2E9C-101B-9397-08002B2CF9AE}" pid="23" name="MSIP_Label_4257e2ab-f512-40e2-9c9a-c64247360765_ActionId">
    <vt:lpwstr>307c53ce-ba35-4e95-a921-ffc357486c0a</vt:lpwstr>
  </property>
  <property fmtid="{D5CDD505-2E9C-101B-9397-08002B2CF9AE}" pid="24" name="MSIP_Label_4257e2ab-f512-40e2-9c9a-c64247360765_ContentBits">
    <vt:lpwstr>2</vt:lpwstr>
  </property>
</Properties>
</file>