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6B19F69F" w14:textId="77777777" w:rsidTr="55C8C21A">
        <w:trPr>
          <w:trHeight w:hRule="exact" w:val="78"/>
        </w:trPr>
        <w:tc>
          <w:tcPr>
            <w:tcW w:w="7761" w:type="dxa"/>
            <w:vAlign w:val="center"/>
          </w:tcPr>
          <w:p w14:paraId="4DA1297E" w14:textId="29AA6D7F" w:rsidR="009B1003" w:rsidRPr="009B1003" w:rsidRDefault="009B1003" w:rsidP="55C8C21A"/>
        </w:tc>
      </w:tr>
      <w:tr w:rsidR="0031727C" w14:paraId="4D4E8EA4" w14:textId="77777777" w:rsidTr="55C8C21A">
        <w:trPr>
          <w:trHeight w:val="640"/>
        </w:trPr>
        <w:tc>
          <w:tcPr>
            <w:tcW w:w="7761" w:type="dxa"/>
            <w:vAlign w:val="center"/>
          </w:tcPr>
          <w:p w14:paraId="01CBA52F" w14:textId="11068C15" w:rsidR="0031727C" w:rsidRPr="007F5217" w:rsidRDefault="527DF478" w:rsidP="1264A6BE">
            <w:pPr>
              <w:pStyle w:val="Subtitle"/>
            </w:pPr>
            <w:r>
              <w:t xml:space="preserve">Change Notice # </w:t>
            </w:r>
            <w:r w:rsidR="00D4435F">
              <w:t>270</w:t>
            </w:r>
          </w:p>
        </w:tc>
      </w:tr>
    </w:tbl>
    <w:p w14:paraId="6580901D" w14:textId="77777777" w:rsidR="00806AB6" w:rsidRDefault="0031727C" w:rsidP="0031727C">
      <w:pPr>
        <w:pStyle w:val="BodyText"/>
        <w:ind w:left="-426"/>
      </w:pPr>
      <w:r>
        <w:rPr>
          <w:noProof/>
        </w:rPr>
        <w:drawing>
          <wp:inline distT="0" distB="0" distL="0" distR="0" wp14:anchorId="5A2527F3" wp14:editId="07777777">
            <wp:extent cx="6983357" cy="196659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maptopo_Image_1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52"/>
                    <a:stretch/>
                  </pic:blipFill>
                  <pic:spPr bwMode="auto">
                    <a:xfrm>
                      <a:off x="0" y="0"/>
                      <a:ext cx="7023614" cy="197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63E2D" w14:textId="3561C151" w:rsidR="0031727C" w:rsidRPr="00050253" w:rsidRDefault="527DF478" w:rsidP="0031727C">
      <w:pPr>
        <w:pStyle w:val="IntroFeatureText"/>
      </w:pPr>
      <w:bookmarkStart w:id="0" w:name="Here"/>
      <w:bookmarkEnd w:id="0"/>
      <w:r>
        <w:t xml:space="preserve">Vicmap </w:t>
      </w:r>
      <w:r w:rsidR="00FE27D4">
        <w:t>Transport</w:t>
      </w:r>
    </w:p>
    <w:p w14:paraId="3D61F469" w14:textId="382C1780" w:rsidR="0031727C" w:rsidRDefault="1264A6BE" w:rsidP="003C5796">
      <w:pPr>
        <w:pStyle w:val="Heading2"/>
        <w:numPr>
          <w:ilvl w:val="0"/>
          <w:numId w:val="0"/>
        </w:numPr>
        <w:rPr>
          <w:rFonts w:ascii="Calibri" w:eastAsia="Calibri" w:hAnsi="Calibri" w:cs="Calibri"/>
        </w:rPr>
      </w:pPr>
      <w:r>
        <w:t>What is happening</w:t>
      </w:r>
    </w:p>
    <w:p w14:paraId="64D0761F" w14:textId="2C576CA3" w:rsidR="00090E26" w:rsidRPr="004310A1" w:rsidRDefault="005E1F40" w:rsidP="002F3612">
      <w:pPr>
        <w:pStyle w:val="BodyText"/>
        <w:rPr>
          <w:color w:val="auto"/>
        </w:rPr>
      </w:pPr>
      <w:r w:rsidRPr="0052225E">
        <w:rPr>
          <w:color w:val="auto"/>
        </w:rPr>
        <w:t xml:space="preserve">The dataset </w:t>
      </w:r>
      <w:r w:rsidR="000F14B2" w:rsidRPr="0052225E">
        <w:rPr>
          <w:color w:val="auto"/>
        </w:rPr>
        <w:t>TR_ROAD_</w:t>
      </w:r>
      <w:r w:rsidR="00D749B3" w:rsidRPr="0052225E">
        <w:rPr>
          <w:color w:val="auto"/>
        </w:rPr>
        <w:t>REGISTER</w:t>
      </w:r>
      <w:r w:rsidR="00F53342" w:rsidRPr="0052225E">
        <w:rPr>
          <w:color w:val="auto"/>
        </w:rPr>
        <w:t xml:space="preserve"> is </w:t>
      </w:r>
      <w:r w:rsidRPr="0052225E">
        <w:rPr>
          <w:color w:val="auto"/>
        </w:rPr>
        <w:t xml:space="preserve">the </w:t>
      </w:r>
      <w:r w:rsidR="00866312" w:rsidRPr="0052225E">
        <w:rPr>
          <w:color w:val="auto"/>
        </w:rPr>
        <w:t>authoritative</w:t>
      </w:r>
      <w:r w:rsidR="00B94A30" w:rsidRPr="0052225E">
        <w:rPr>
          <w:color w:val="auto"/>
        </w:rPr>
        <w:t xml:space="preserve"> </w:t>
      </w:r>
      <w:r w:rsidRPr="0052225E">
        <w:rPr>
          <w:color w:val="auto"/>
        </w:rPr>
        <w:t xml:space="preserve">spatial </w:t>
      </w:r>
      <w:r w:rsidR="005108A3" w:rsidRPr="0052225E">
        <w:rPr>
          <w:color w:val="auto"/>
        </w:rPr>
        <w:t xml:space="preserve">representation of </w:t>
      </w:r>
      <w:r w:rsidR="00E71C37" w:rsidRPr="0052225E">
        <w:rPr>
          <w:color w:val="auto"/>
        </w:rPr>
        <w:t xml:space="preserve">roads </w:t>
      </w:r>
      <w:r w:rsidR="00B373CF" w:rsidRPr="0052225E">
        <w:rPr>
          <w:color w:val="auto"/>
        </w:rPr>
        <w:t xml:space="preserve">used </w:t>
      </w:r>
      <w:r w:rsidR="00E71C37" w:rsidRPr="0052225E">
        <w:rPr>
          <w:color w:val="auto"/>
        </w:rPr>
        <w:t xml:space="preserve">in </w:t>
      </w:r>
      <w:r w:rsidR="00866312" w:rsidRPr="0052225E">
        <w:rPr>
          <w:color w:val="auto"/>
        </w:rPr>
        <w:t xml:space="preserve">the </w:t>
      </w:r>
      <w:r w:rsidR="00B94A30" w:rsidRPr="0052225E">
        <w:rPr>
          <w:i/>
          <w:iCs/>
          <w:color w:val="auto"/>
        </w:rPr>
        <w:t>Register</w:t>
      </w:r>
      <w:r w:rsidR="003E2187" w:rsidRPr="0052225E">
        <w:rPr>
          <w:i/>
          <w:iCs/>
          <w:color w:val="auto"/>
        </w:rPr>
        <w:t xml:space="preserve"> of Geographic Names - VICNAMES</w:t>
      </w:r>
      <w:r w:rsidR="00B94A30" w:rsidRPr="0052225E">
        <w:rPr>
          <w:color w:val="auto"/>
        </w:rPr>
        <w:t xml:space="preserve"> </w:t>
      </w:r>
      <w:r w:rsidR="00F53342" w:rsidRPr="0052225E">
        <w:rPr>
          <w:color w:val="auto"/>
        </w:rPr>
        <w:t xml:space="preserve">and </w:t>
      </w:r>
      <w:r w:rsidR="00866312" w:rsidRPr="0052225E">
        <w:rPr>
          <w:color w:val="auto"/>
        </w:rPr>
        <w:t xml:space="preserve">is being </w:t>
      </w:r>
      <w:r w:rsidR="00866312" w:rsidRPr="004310A1">
        <w:rPr>
          <w:color w:val="auto"/>
        </w:rPr>
        <w:t xml:space="preserve">added to </w:t>
      </w:r>
      <w:r w:rsidR="00193901" w:rsidRPr="004310A1">
        <w:rPr>
          <w:color w:val="auto"/>
        </w:rPr>
        <w:t>Vicmap Transport</w:t>
      </w:r>
      <w:r w:rsidR="000D3D9F" w:rsidRPr="004310A1">
        <w:rPr>
          <w:rFonts w:cstheme="minorHAnsi"/>
          <w:color w:val="auto"/>
        </w:rPr>
        <w:t>.</w:t>
      </w:r>
      <w:r w:rsidR="004310A1" w:rsidRPr="004310A1">
        <w:rPr>
          <w:color w:val="auto"/>
        </w:rPr>
        <w:t xml:space="preserve">  </w:t>
      </w:r>
      <w:r w:rsidR="00422849" w:rsidRPr="004310A1">
        <w:rPr>
          <w:color w:val="auto"/>
        </w:rPr>
        <w:t>The unofficial version of this dataset</w:t>
      </w:r>
      <w:r w:rsidR="0052225E" w:rsidRPr="004310A1">
        <w:rPr>
          <w:color w:val="auto"/>
        </w:rPr>
        <w:t>;</w:t>
      </w:r>
      <w:r w:rsidR="00422849" w:rsidRPr="004310A1">
        <w:rPr>
          <w:color w:val="auto"/>
        </w:rPr>
        <w:t xml:space="preserve"> TR_ROAD_LOCALITY_G will be retired.</w:t>
      </w:r>
    </w:p>
    <w:p w14:paraId="4E3D41F6" w14:textId="51A49B02" w:rsidR="006378E2" w:rsidRPr="004310A1" w:rsidRDefault="00D11B10" w:rsidP="002F3612">
      <w:pPr>
        <w:pStyle w:val="BodyText"/>
        <w:rPr>
          <w:color w:val="auto"/>
        </w:rPr>
      </w:pPr>
      <w:r w:rsidRPr="004310A1">
        <w:rPr>
          <w:color w:val="auto"/>
        </w:rPr>
        <w:t xml:space="preserve">Addition of </w:t>
      </w:r>
      <w:r w:rsidR="004310A1" w:rsidRPr="004310A1">
        <w:rPr>
          <w:color w:val="auto"/>
        </w:rPr>
        <w:t xml:space="preserve">gender as an attribute to </w:t>
      </w:r>
      <w:r w:rsidR="006378E2" w:rsidRPr="004310A1">
        <w:rPr>
          <w:color w:val="auto"/>
        </w:rPr>
        <w:t>TR_ROAD_LOCALITY</w:t>
      </w:r>
      <w:r w:rsidR="004310A1" w:rsidRPr="004310A1">
        <w:rPr>
          <w:rFonts w:cstheme="minorHAnsi"/>
          <w:color w:val="auto"/>
        </w:rPr>
        <w:t>.</w:t>
      </w:r>
    </w:p>
    <w:p w14:paraId="19D389B6" w14:textId="474C43FA" w:rsidR="006E0393" w:rsidRPr="006E0393" w:rsidRDefault="1264A6BE" w:rsidP="006E0393">
      <w:pPr>
        <w:pStyle w:val="Heading2"/>
        <w:numPr>
          <w:ilvl w:val="0"/>
          <w:numId w:val="0"/>
        </w:numPr>
        <w:rPr>
          <w:rFonts w:ascii="Calibri" w:eastAsia="Calibri" w:hAnsi="Calibri" w:cs="Calibri"/>
        </w:rPr>
      </w:pPr>
      <w:r>
        <w:t>Why this change is occurring</w:t>
      </w:r>
    </w:p>
    <w:p w14:paraId="5BB3CC8D" w14:textId="13E99524" w:rsidR="004C7F16" w:rsidRPr="008639B4" w:rsidRDefault="006E0393" w:rsidP="00A9331E">
      <w:pPr>
        <w:pStyle w:val="Body"/>
        <w:rPr>
          <w:rFonts w:asciiTheme="minorHAnsi" w:hAnsiTheme="minorHAnsi" w:cstheme="minorHAnsi"/>
          <w:sz w:val="20"/>
          <w:szCs w:val="20"/>
        </w:rPr>
      </w:pPr>
      <w:r w:rsidRPr="008639B4">
        <w:rPr>
          <w:rFonts w:asciiTheme="minorHAnsi" w:hAnsiTheme="minorHAnsi" w:cstheme="minorHAnsi"/>
          <w:sz w:val="20"/>
          <w:szCs w:val="20"/>
        </w:rPr>
        <w:t>T</w:t>
      </w:r>
      <w:r w:rsidR="00ED2D0D" w:rsidRPr="008639B4">
        <w:rPr>
          <w:rFonts w:asciiTheme="minorHAnsi" w:hAnsiTheme="minorHAnsi" w:cstheme="minorHAnsi"/>
          <w:sz w:val="20"/>
          <w:szCs w:val="20"/>
        </w:rPr>
        <w:t>his dataset enhances the usability of</w:t>
      </w:r>
      <w:r w:rsidR="00802F18" w:rsidRPr="008639B4">
        <w:rPr>
          <w:rFonts w:asciiTheme="minorHAnsi" w:hAnsiTheme="minorHAnsi" w:cstheme="minorHAnsi"/>
          <w:sz w:val="20"/>
          <w:szCs w:val="20"/>
        </w:rPr>
        <w:t xml:space="preserve"> the Vicmap Transport</w:t>
      </w:r>
      <w:r w:rsidR="003C5BD7" w:rsidRPr="008639B4">
        <w:rPr>
          <w:rFonts w:asciiTheme="minorHAnsi" w:hAnsiTheme="minorHAnsi" w:cstheme="minorHAnsi"/>
          <w:sz w:val="20"/>
          <w:szCs w:val="20"/>
        </w:rPr>
        <w:t xml:space="preserve"> by</w:t>
      </w:r>
      <w:r w:rsidR="00037F3A" w:rsidRPr="008639B4">
        <w:rPr>
          <w:rFonts w:asciiTheme="minorHAnsi" w:hAnsiTheme="minorHAnsi" w:cstheme="minorHAnsi"/>
          <w:sz w:val="20"/>
          <w:szCs w:val="20"/>
        </w:rPr>
        <w:t>:</w:t>
      </w:r>
    </w:p>
    <w:p w14:paraId="0F0B01CB" w14:textId="77777777" w:rsidR="000D3D9F" w:rsidRPr="008639B4" w:rsidRDefault="00AB10AA" w:rsidP="002F17C5">
      <w:pPr>
        <w:pStyle w:val="Bod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639B4">
        <w:rPr>
          <w:rFonts w:asciiTheme="minorHAnsi" w:hAnsiTheme="minorHAnsi" w:cstheme="minorHAnsi"/>
          <w:sz w:val="20"/>
          <w:szCs w:val="20"/>
        </w:rPr>
        <w:t>Using the tables TR_ROAD, TR_ROAD_LOCALITY_SECTION and TR_ROAD_LOCA</w:t>
      </w:r>
      <w:r w:rsidR="003E2187" w:rsidRPr="008639B4">
        <w:rPr>
          <w:rFonts w:asciiTheme="minorHAnsi" w:hAnsiTheme="minorHAnsi" w:cstheme="minorHAnsi"/>
          <w:sz w:val="20"/>
          <w:szCs w:val="20"/>
        </w:rPr>
        <w:t>L</w:t>
      </w:r>
      <w:r w:rsidRPr="008639B4">
        <w:rPr>
          <w:rFonts w:asciiTheme="minorHAnsi" w:hAnsiTheme="minorHAnsi" w:cstheme="minorHAnsi"/>
          <w:sz w:val="20"/>
          <w:szCs w:val="20"/>
        </w:rPr>
        <w:t>IT</w:t>
      </w:r>
      <w:r w:rsidR="00C96BC7" w:rsidRPr="008639B4">
        <w:rPr>
          <w:rFonts w:asciiTheme="minorHAnsi" w:hAnsiTheme="minorHAnsi" w:cstheme="minorHAnsi"/>
          <w:sz w:val="20"/>
          <w:szCs w:val="20"/>
        </w:rPr>
        <w:t>Y road lines are disso</w:t>
      </w:r>
      <w:r w:rsidR="005808B7" w:rsidRPr="008639B4">
        <w:rPr>
          <w:rFonts w:asciiTheme="minorHAnsi" w:hAnsiTheme="minorHAnsi" w:cstheme="minorHAnsi"/>
          <w:sz w:val="20"/>
          <w:szCs w:val="20"/>
        </w:rPr>
        <w:t xml:space="preserve">lved by road name, type and suffix to create a single line in each locality.   Where multiple road names </w:t>
      </w:r>
      <w:r w:rsidR="00625D50" w:rsidRPr="008639B4">
        <w:rPr>
          <w:rFonts w:asciiTheme="minorHAnsi" w:hAnsiTheme="minorHAnsi" w:cstheme="minorHAnsi"/>
          <w:sz w:val="20"/>
          <w:szCs w:val="20"/>
        </w:rPr>
        <w:t xml:space="preserve">are </w:t>
      </w:r>
      <w:r w:rsidR="005808B7" w:rsidRPr="008639B4">
        <w:rPr>
          <w:rFonts w:asciiTheme="minorHAnsi" w:hAnsiTheme="minorHAnsi" w:cstheme="minorHAnsi"/>
          <w:sz w:val="20"/>
          <w:szCs w:val="20"/>
        </w:rPr>
        <w:t>associated with a road at a location, TR_ROAD will have one line with many road names while this dataset will have many lines with one road name</w:t>
      </w:r>
      <w:r w:rsidR="00625D50" w:rsidRPr="008639B4">
        <w:rPr>
          <w:rFonts w:asciiTheme="minorHAnsi" w:hAnsiTheme="minorHAnsi" w:cstheme="minorHAnsi"/>
          <w:sz w:val="20"/>
          <w:szCs w:val="20"/>
        </w:rPr>
        <w:t>.</w:t>
      </w:r>
    </w:p>
    <w:p w14:paraId="6387EA98" w14:textId="77777777" w:rsidR="000D3D9F" w:rsidRPr="008639B4" w:rsidRDefault="00B37E1F" w:rsidP="002F17C5">
      <w:pPr>
        <w:pStyle w:val="Bod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639B4">
        <w:rPr>
          <w:rFonts w:asciiTheme="minorHAnsi" w:hAnsiTheme="minorHAnsi" w:cstheme="minorHAnsi"/>
          <w:sz w:val="20"/>
          <w:szCs w:val="20"/>
        </w:rPr>
        <w:t xml:space="preserve">TR_ROAD_REGISTER will replace TR_ROAD_LOCALITY_G.  </w:t>
      </w:r>
      <w:r w:rsidR="00625D50" w:rsidRPr="008639B4">
        <w:rPr>
          <w:rFonts w:asciiTheme="minorHAnsi" w:hAnsiTheme="minorHAnsi" w:cstheme="minorHAnsi"/>
          <w:sz w:val="20"/>
          <w:szCs w:val="20"/>
        </w:rPr>
        <w:t xml:space="preserve">TR_ROAD_LOCALITY_G is </w:t>
      </w:r>
      <w:r w:rsidR="000B300D" w:rsidRPr="008639B4">
        <w:rPr>
          <w:rFonts w:asciiTheme="minorHAnsi" w:hAnsiTheme="minorHAnsi" w:cstheme="minorHAnsi"/>
          <w:sz w:val="20"/>
          <w:szCs w:val="20"/>
        </w:rPr>
        <w:t xml:space="preserve">not part of </w:t>
      </w:r>
      <w:r w:rsidR="00C50863" w:rsidRPr="008639B4">
        <w:rPr>
          <w:rFonts w:asciiTheme="minorHAnsi" w:hAnsiTheme="minorHAnsi" w:cstheme="minorHAnsi"/>
          <w:sz w:val="20"/>
          <w:szCs w:val="20"/>
        </w:rPr>
        <w:t xml:space="preserve">the </w:t>
      </w:r>
      <w:r w:rsidR="000B300D" w:rsidRPr="008639B4">
        <w:rPr>
          <w:rFonts w:asciiTheme="minorHAnsi" w:hAnsiTheme="minorHAnsi" w:cstheme="minorHAnsi"/>
          <w:sz w:val="20"/>
          <w:szCs w:val="20"/>
        </w:rPr>
        <w:t>Vicmap Transport</w:t>
      </w:r>
      <w:r w:rsidRPr="008639B4">
        <w:rPr>
          <w:rFonts w:asciiTheme="minorHAnsi" w:hAnsiTheme="minorHAnsi" w:cstheme="minorHAnsi"/>
          <w:sz w:val="20"/>
          <w:szCs w:val="20"/>
        </w:rPr>
        <w:t xml:space="preserve"> </w:t>
      </w:r>
      <w:r w:rsidR="00C50863" w:rsidRPr="008639B4">
        <w:rPr>
          <w:rFonts w:asciiTheme="minorHAnsi" w:hAnsiTheme="minorHAnsi" w:cstheme="minorHAnsi"/>
          <w:sz w:val="20"/>
          <w:szCs w:val="20"/>
        </w:rPr>
        <w:t xml:space="preserve">product </w:t>
      </w:r>
      <w:r w:rsidRPr="008639B4">
        <w:rPr>
          <w:rFonts w:asciiTheme="minorHAnsi" w:hAnsiTheme="minorHAnsi" w:cstheme="minorHAnsi"/>
          <w:sz w:val="20"/>
          <w:szCs w:val="20"/>
        </w:rPr>
        <w:t xml:space="preserve">however </w:t>
      </w:r>
      <w:r w:rsidR="007C335D" w:rsidRPr="008639B4">
        <w:rPr>
          <w:rFonts w:asciiTheme="minorHAnsi" w:hAnsiTheme="minorHAnsi" w:cstheme="minorHAnsi"/>
          <w:sz w:val="20"/>
          <w:szCs w:val="20"/>
        </w:rPr>
        <w:t xml:space="preserve">was </w:t>
      </w:r>
      <w:r w:rsidR="00625D50" w:rsidRPr="008639B4">
        <w:rPr>
          <w:rFonts w:asciiTheme="minorHAnsi" w:hAnsiTheme="minorHAnsi" w:cstheme="minorHAnsi"/>
          <w:sz w:val="20"/>
          <w:szCs w:val="20"/>
        </w:rPr>
        <w:t xml:space="preserve">maintained by </w:t>
      </w:r>
      <w:r w:rsidR="005C3D91" w:rsidRPr="008639B4">
        <w:rPr>
          <w:rFonts w:asciiTheme="minorHAnsi" w:hAnsiTheme="minorHAnsi" w:cstheme="minorHAnsi"/>
          <w:sz w:val="20"/>
          <w:szCs w:val="20"/>
        </w:rPr>
        <w:t>Land Information and Spatial Services</w:t>
      </w:r>
      <w:r w:rsidR="00625D50" w:rsidRPr="008639B4">
        <w:rPr>
          <w:rFonts w:asciiTheme="minorHAnsi" w:hAnsiTheme="minorHAnsi" w:cstheme="minorHAnsi"/>
          <w:sz w:val="20"/>
          <w:szCs w:val="20"/>
        </w:rPr>
        <w:t xml:space="preserve"> for Geographic Names Victoria</w:t>
      </w:r>
      <w:r w:rsidR="002F17C5" w:rsidRPr="008639B4">
        <w:rPr>
          <w:rFonts w:asciiTheme="minorHAnsi" w:hAnsiTheme="minorHAnsi" w:cstheme="minorHAnsi"/>
          <w:sz w:val="20"/>
          <w:szCs w:val="20"/>
        </w:rPr>
        <w:t xml:space="preserve"> and several other customers.  </w:t>
      </w:r>
      <w:r w:rsidR="007C335D" w:rsidRPr="008639B4">
        <w:rPr>
          <w:rFonts w:asciiTheme="minorHAnsi" w:hAnsiTheme="minorHAnsi" w:cstheme="minorHAnsi"/>
          <w:sz w:val="20"/>
          <w:szCs w:val="20"/>
        </w:rPr>
        <w:t>By i</w:t>
      </w:r>
      <w:r w:rsidR="000B337E" w:rsidRPr="008639B4">
        <w:rPr>
          <w:rFonts w:asciiTheme="minorHAnsi" w:hAnsiTheme="minorHAnsi" w:cstheme="minorHAnsi"/>
          <w:sz w:val="20"/>
          <w:szCs w:val="20"/>
        </w:rPr>
        <w:t>nclu</w:t>
      </w:r>
      <w:r w:rsidR="00A705E1" w:rsidRPr="008639B4">
        <w:rPr>
          <w:rFonts w:asciiTheme="minorHAnsi" w:hAnsiTheme="minorHAnsi" w:cstheme="minorHAnsi"/>
          <w:sz w:val="20"/>
          <w:szCs w:val="20"/>
        </w:rPr>
        <w:t>ding</w:t>
      </w:r>
      <w:r w:rsidR="006641EC" w:rsidRPr="008639B4">
        <w:rPr>
          <w:rFonts w:asciiTheme="minorHAnsi" w:hAnsiTheme="minorHAnsi" w:cstheme="minorHAnsi"/>
          <w:sz w:val="20"/>
          <w:szCs w:val="20"/>
        </w:rPr>
        <w:t xml:space="preserve"> </w:t>
      </w:r>
      <w:r w:rsidR="000B337E" w:rsidRPr="008639B4">
        <w:rPr>
          <w:rFonts w:asciiTheme="minorHAnsi" w:hAnsiTheme="minorHAnsi" w:cstheme="minorHAnsi"/>
          <w:sz w:val="20"/>
          <w:szCs w:val="20"/>
        </w:rPr>
        <w:t>this data in</w:t>
      </w:r>
      <w:r w:rsidR="00135260" w:rsidRPr="008639B4">
        <w:rPr>
          <w:rFonts w:asciiTheme="minorHAnsi" w:hAnsiTheme="minorHAnsi" w:cstheme="minorHAnsi"/>
          <w:sz w:val="20"/>
          <w:szCs w:val="20"/>
        </w:rPr>
        <w:t>to Vicmap Transport</w:t>
      </w:r>
      <w:r w:rsidR="000B337E" w:rsidRPr="008639B4">
        <w:rPr>
          <w:rFonts w:asciiTheme="minorHAnsi" w:hAnsiTheme="minorHAnsi" w:cstheme="minorHAnsi"/>
          <w:sz w:val="20"/>
          <w:szCs w:val="20"/>
        </w:rPr>
        <w:t xml:space="preserve"> </w:t>
      </w:r>
      <w:r w:rsidR="00135260" w:rsidRPr="008639B4">
        <w:rPr>
          <w:rFonts w:asciiTheme="minorHAnsi" w:hAnsiTheme="minorHAnsi" w:cstheme="minorHAnsi"/>
          <w:sz w:val="20"/>
          <w:szCs w:val="20"/>
        </w:rPr>
        <w:t xml:space="preserve">we hope to </w:t>
      </w:r>
      <w:r w:rsidR="006641EC" w:rsidRPr="008639B4">
        <w:rPr>
          <w:rFonts w:asciiTheme="minorHAnsi" w:hAnsiTheme="minorHAnsi" w:cstheme="minorHAnsi"/>
          <w:sz w:val="20"/>
          <w:szCs w:val="20"/>
        </w:rPr>
        <w:t xml:space="preserve">increase </w:t>
      </w:r>
      <w:r w:rsidR="00A705E1" w:rsidRPr="008639B4">
        <w:rPr>
          <w:rFonts w:asciiTheme="minorHAnsi" w:hAnsiTheme="minorHAnsi" w:cstheme="minorHAnsi"/>
          <w:sz w:val="20"/>
          <w:szCs w:val="20"/>
        </w:rPr>
        <w:t>its’</w:t>
      </w:r>
      <w:r w:rsidR="006641EC" w:rsidRPr="008639B4">
        <w:rPr>
          <w:rFonts w:asciiTheme="minorHAnsi" w:hAnsiTheme="minorHAnsi" w:cstheme="minorHAnsi"/>
          <w:sz w:val="20"/>
          <w:szCs w:val="20"/>
        </w:rPr>
        <w:t xml:space="preserve"> use</w:t>
      </w:r>
      <w:r w:rsidR="00A705E1" w:rsidRPr="008639B4">
        <w:rPr>
          <w:rFonts w:asciiTheme="minorHAnsi" w:hAnsiTheme="minorHAnsi" w:cstheme="minorHAnsi"/>
          <w:sz w:val="20"/>
          <w:szCs w:val="20"/>
        </w:rPr>
        <w:t>, bring it into the Vicmap</w:t>
      </w:r>
      <w:r w:rsidR="00B51BA8" w:rsidRPr="008639B4">
        <w:rPr>
          <w:rFonts w:asciiTheme="minorHAnsi" w:hAnsiTheme="minorHAnsi" w:cstheme="minorHAnsi"/>
          <w:sz w:val="20"/>
          <w:szCs w:val="20"/>
        </w:rPr>
        <w:t xml:space="preserve"> product management</w:t>
      </w:r>
      <w:r w:rsidR="00A705E1" w:rsidRPr="008639B4">
        <w:rPr>
          <w:rFonts w:asciiTheme="minorHAnsi" w:hAnsiTheme="minorHAnsi" w:cstheme="minorHAnsi"/>
          <w:sz w:val="20"/>
          <w:szCs w:val="20"/>
        </w:rPr>
        <w:t xml:space="preserve"> environment and</w:t>
      </w:r>
      <w:r w:rsidR="006641EC" w:rsidRPr="008639B4">
        <w:rPr>
          <w:rFonts w:asciiTheme="minorHAnsi" w:hAnsiTheme="minorHAnsi" w:cstheme="minorHAnsi"/>
          <w:sz w:val="20"/>
          <w:szCs w:val="20"/>
        </w:rPr>
        <w:t xml:space="preserve"> remove the</w:t>
      </w:r>
      <w:r w:rsidR="00A705E1" w:rsidRPr="008639B4">
        <w:rPr>
          <w:rFonts w:asciiTheme="minorHAnsi" w:hAnsiTheme="minorHAnsi" w:cstheme="minorHAnsi"/>
          <w:sz w:val="20"/>
          <w:szCs w:val="20"/>
        </w:rPr>
        <w:t xml:space="preserve"> need for customers to create their own </w:t>
      </w:r>
      <w:r w:rsidR="00214632" w:rsidRPr="008639B4">
        <w:rPr>
          <w:rFonts w:asciiTheme="minorHAnsi" w:hAnsiTheme="minorHAnsi" w:cstheme="minorHAnsi"/>
          <w:sz w:val="20"/>
          <w:szCs w:val="20"/>
        </w:rPr>
        <w:t xml:space="preserve">like </w:t>
      </w:r>
      <w:r w:rsidR="00A705E1" w:rsidRPr="008639B4">
        <w:rPr>
          <w:rFonts w:asciiTheme="minorHAnsi" w:hAnsiTheme="minorHAnsi" w:cstheme="minorHAnsi"/>
          <w:sz w:val="20"/>
          <w:szCs w:val="20"/>
        </w:rPr>
        <w:t>version</w:t>
      </w:r>
      <w:r w:rsidR="008A6284" w:rsidRPr="008639B4">
        <w:rPr>
          <w:rFonts w:asciiTheme="minorHAnsi" w:hAnsiTheme="minorHAnsi" w:cstheme="minorHAnsi"/>
          <w:sz w:val="20"/>
          <w:szCs w:val="20"/>
        </w:rPr>
        <w:t>.</w:t>
      </w:r>
    </w:p>
    <w:p w14:paraId="5C122496" w14:textId="4D24AA66" w:rsidR="006C630F" w:rsidRPr="00334DE9" w:rsidRDefault="000D3D9F" w:rsidP="00334DE9">
      <w:pPr>
        <w:pStyle w:val="Bod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639B4">
        <w:rPr>
          <w:rFonts w:asciiTheme="minorHAnsi" w:hAnsiTheme="minorHAnsi" w:cstheme="minorHAnsi"/>
          <w:sz w:val="20"/>
          <w:szCs w:val="20"/>
        </w:rPr>
        <w:t>E</w:t>
      </w:r>
      <w:r w:rsidR="00691E5C" w:rsidRPr="008639B4">
        <w:rPr>
          <w:rFonts w:asciiTheme="minorHAnsi" w:hAnsiTheme="minorHAnsi" w:cstheme="minorHAnsi"/>
          <w:sz w:val="20"/>
          <w:szCs w:val="20"/>
        </w:rPr>
        <w:t xml:space="preserve">nable road naming gender to be identified </w:t>
      </w:r>
      <w:r w:rsidR="00FC145E" w:rsidRPr="008639B4">
        <w:rPr>
          <w:rFonts w:asciiTheme="minorHAnsi" w:hAnsiTheme="minorHAnsi" w:cstheme="minorHAnsi"/>
          <w:sz w:val="20"/>
          <w:szCs w:val="20"/>
          <w:lang w:eastAsia="en-AU"/>
        </w:rPr>
        <w:t xml:space="preserve">by adding to </w:t>
      </w:r>
      <w:r w:rsidR="00FC145E" w:rsidRPr="008639B4">
        <w:rPr>
          <w:rFonts w:asciiTheme="minorHAnsi" w:hAnsiTheme="minorHAnsi" w:cstheme="minorHAnsi"/>
          <w:sz w:val="20"/>
          <w:szCs w:val="20"/>
        </w:rPr>
        <w:t>TR_ROAD_LOCALITY</w:t>
      </w:r>
      <w:r w:rsidR="00691E5C" w:rsidRPr="008639B4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Simple2"/>
        <w:tblW w:w="8290" w:type="dxa"/>
        <w:tblInd w:w="959" w:type="dxa"/>
        <w:tblLook w:val="04A0" w:firstRow="1" w:lastRow="0" w:firstColumn="1" w:lastColumn="0" w:noHBand="0" w:noVBand="1"/>
      </w:tblPr>
      <w:tblGrid>
        <w:gridCol w:w="1417"/>
        <w:gridCol w:w="1975"/>
        <w:gridCol w:w="4898"/>
      </w:tblGrid>
      <w:tr w:rsidR="006C630F" w:rsidRPr="00E773A9" w14:paraId="0E8ACE89" w14:textId="77777777" w:rsidTr="00334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right w:val="nil"/>
            </w:tcBorders>
            <w:shd w:val="clear" w:color="auto" w:fill="B3272F" w:themeFill="text2"/>
            <w:noWrap/>
            <w:hideMark/>
          </w:tcPr>
          <w:p w14:paraId="3F127A8A" w14:textId="77777777" w:rsidR="006C630F" w:rsidRPr="008639B4" w:rsidRDefault="006C630F" w:rsidP="00EC3960">
            <w:pPr>
              <w:spacing w:line="240" w:lineRule="auto"/>
              <w:jc w:val="center"/>
              <w:rPr>
                <w:rFonts w:ascii="Arial" w:hAnsi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639B4">
              <w:rPr>
                <w:rFonts w:ascii="Arial" w:hAnsi="Arial"/>
                <w:color w:val="FFFFFF" w:themeColor="background1"/>
                <w:sz w:val="18"/>
                <w:szCs w:val="18"/>
              </w:rPr>
              <w:t>Feature Type</w:t>
            </w: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B3272F" w:themeFill="text2"/>
            <w:noWrap/>
            <w:hideMark/>
          </w:tcPr>
          <w:p w14:paraId="42F3D720" w14:textId="77777777" w:rsidR="006C630F" w:rsidRPr="008639B4" w:rsidRDefault="006C630F" w:rsidP="00EC39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639B4">
              <w:rPr>
                <w:rFonts w:ascii="Arial" w:hAnsi="Arial"/>
                <w:color w:val="FFFFFF" w:themeColor="background1"/>
                <w:sz w:val="18"/>
                <w:szCs w:val="18"/>
              </w:rPr>
              <w:t>Attribute</w:t>
            </w:r>
          </w:p>
        </w:tc>
        <w:tc>
          <w:tcPr>
            <w:tcW w:w="4898" w:type="dxa"/>
            <w:tcBorders>
              <w:left w:val="nil"/>
            </w:tcBorders>
            <w:shd w:val="clear" w:color="auto" w:fill="B3272F" w:themeFill="text2"/>
            <w:noWrap/>
            <w:hideMark/>
          </w:tcPr>
          <w:p w14:paraId="1F90BC0C" w14:textId="77777777" w:rsidR="006C630F" w:rsidRPr="008639B4" w:rsidRDefault="006C630F" w:rsidP="00EC39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639B4">
              <w:rPr>
                <w:rFonts w:ascii="Arial" w:hAnsi="Arial"/>
                <w:color w:val="FFFFFF" w:themeColor="background1"/>
                <w:sz w:val="18"/>
                <w:szCs w:val="18"/>
              </w:rPr>
              <w:t>Definition</w:t>
            </w:r>
          </w:p>
        </w:tc>
      </w:tr>
      <w:tr w:rsidR="006C630F" w:rsidRPr="00E773A9" w14:paraId="3C08FBA4" w14:textId="77777777" w:rsidTr="00334DE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tcBorders>
              <w:right w:val="nil"/>
            </w:tcBorders>
            <w:noWrap/>
            <w:hideMark/>
          </w:tcPr>
          <w:p w14:paraId="7E221DC1" w14:textId="4B594E60" w:rsidR="002B013E" w:rsidRPr="00E773A9" w:rsidRDefault="002B013E" w:rsidP="00EC3960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9EDEE" w:themeFill="accent5" w:themeFillTint="33"/>
            <w:noWrap/>
            <w:hideMark/>
          </w:tcPr>
          <w:p w14:paraId="7DDC79F5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MAN</w:t>
            </w:r>
          </w:p>
        </w:tc>
        <w:tc>
          <w:tcPr>
            <w:tcW w:w="4898" w:type="dxa"/>
            <w:tcBorders>
              <w:left w:val="nil"/>
            </w:tcBorders>
          </w:tcPr>
          <w:p w14:paraId="0E3FAE28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 place or road named after a man.</w:t>
            </w:r>
          </w:p>
        </w:tc>
      </w:tr>
      <w:tr w:rsidR="006C630F" w:rsidRPr="00E773A9" w14:paraId="32CEF102" w14:textId="77777777" w:rsidTr="00334DE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right w:val="nil"/>
            </w:tcBorders>
            <w:hideMark/>
          </w:tcPr>
          <w:p w14:paraId="3FAA8484" w14:textId="77777777" w:rsidR="006C630F" w:rsidRPr="00E773A9" w:rsidRDefault="006C630F" w:rsidP="00EC3960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9EDEE" w:themeFill="accent5" w:themeFillTint="33"/>
            <w:noWrap/>
            <w:hideMark/>
          </w:tcPr>
          <w:p w14:paraId="0BAA8FCD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WOMAN</w:t>
            </w:r>
          </w:p>
        </w:tc>
        <w:tc>
          <w:tcPr>
            <w:tcW w:w="4898" w:type="dxa"/>
            <w:tcBorders>
              <w:left w:val="nil"/>
            </w:tcBorders>
            <w:noWrap/>
          </w:tcPr>
          <w:p w14:paraId="295B68C4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 place or road named after a woman.</w:t>
            </w:r>
          </w:p>
        </w:tc>
      </w:tr>
      <w:tr w:rsidR="006C630F" w:rsidRPr="00E773A9" w14:paraId="092B8CB8" w14:textId="77777777" w:rsidTr="00334DE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right w:val="nil"/>
            </w:tcBorders>
          </w:tcPr>
          <w:p w14:paraId="4800B058" w14:textId="77777777" w:rsidR="006C630F" w:rsidRPr="00E773A9" w:rsidRDefault="006C630F" w:rsidP="00EC3960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9EDEE" w:themeFill="accent5" w:themeFillTint="33"/>
            <w:noWrap/>
          </w:tcPr>
          <w:p w14:paraId="5D79F8E8" w14:textId="77777777" w:rsidR="006C630F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SELF DESCRIBED</w:t>
            </w:r>
          </w:p>
        </w:tc>
        <w:tc>
          <w:tcPr>
            <w:tcW w:w="4898" w:type="dxa"/>
            <w:tcBorders>
              <w:left w:val="nil"/>
            </w:tcBorders>
            <w:noWrap/>
          </w:tcPr>
          <w:p w14:paraId="2B4ECD6D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 place or road named after a person who does not associate as either a man or a woman.</w:t>
            </w:r>
          </w:p>
        </w:tc>
      </w:tr>
      <w:tr w:rsidR="006C630F" w:rsidRPr="00E773A9" w14:paraId="5F469B9B" w14:textId="77777777" w:rsidTr="00334DE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right w:val="nil"/>
            </w:tcBorders>
          </w:tcPr>
          <w:p w14:paraId="66C21235" w14:textId="77777777" w:rsidR="006C630F" w:rsidRPr="00E773A9" w:rsidRDefault="006C630F" w:rsidP="00EC3960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9EDEE" w:themeFill="accent5" w:themeFillTint="33"/>
            <w:noWrap/>
          </w:tcPr>
          <w:p w14:paraId="3E417144" w14:textId="77777777" w:rsidR="006C630F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MULTI GENDER</w:t>
            </w:r>
          </w:p>
        </w:tc>
        <w:tc>
          <w:tcPr>
            <w:tcW w:w="4898" w:type="dxa"/>
            <w:tcBorders>
              <w:left w:val="nil"/>
            </w:tcBorders>
          </w:tcPr>
          <w:p w14:paraId="6FA31AC3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 place or road named after more than one gender e.g. a man and a woman or a family.</w:t>
            </w:r>
          </w:p>
        </w:tc>
      </w:tr>
      <w:tr w:rsidR="006C630F" w:rsidRPr="00E773A9" w14:paraId="749661DD" w14:textId="77777777" w:rsidTr="00334DE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tcBorders>
              <w:right w:val="nil"/>
            </w:tcBorders>
            <w:hideMark/>
          </w:tcPr>
          <w:p w14:paraId="32CC7163" w14:textId="77777777" w:rsidR="006C630F" w:rsidRPr="00E773A9" w:rsidRDefault="006C630F" w:rsidP="00EC3960">
            <w:pPr>
              <w:spacing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9EDEE" w:themeFill="accent5" w:themeFillTint="33"/>
            <w:noWrap/>
            <w:hideMark/>
          </w:tcPr>
          <w:p w14:paraId="6826A1E7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NO GENDER</w:t>
            </w:r>
          </w:p>
        </w:tc>
        <w:tc>
          <w:tcPr>
            <w:tcW w:w="4898" w:type="dxa"/>
            <w:tcBorders>
              <w:left w:val="nil"/>
            </w:tcBorders>
            <w:hideMark/>
          </w:tcPr>
          <w:p w14:paraId="2D1E0AF0" w14:textId="77777777" w:rsidR="006C630F" w:rsidRPr="00E773A9" w:rsidRDefault="006C630F" w:rsidP="00EC39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 place or road named with No Gender, e.g. Hanging Rock</w:t>
            </w:r>
          </w:p>
        </w:tc>
      </w:tr>
    </w:tbl>
    <w:p w14:paraId="483562D5" w14:textId="77777777" w:rsidR="006C630F" w:rsidRDefault="006C630F" w:rsidP="00FC145E">
      <w:pPr>
        <w:ind w:left="851"/>
      </w:pPr>
      <w:r>
        <w:lastRenderedPageBreak/>
        <w:t>Note: Field is optional.  Null if Gender unknown.</w:t>
      </w:r>
    </w:p>
    <w:p w14:paraId="70D8364E" w14:textId="61B40C03" w:rsidR="0004746E" w:rsidRPr="00C059A4" w:rsidRDefault="1264A6BE" w:rsidP="003C5796">
      <w:pPr>
        <w:pStyle w:val="Heading2"/>
        <w:numPr>
          <w:ilvl w:val="0"/>
          <w:numId w:val="0"/>
        </w:numPr>
        <w:rPr>
          <w:rFonts w:ascii="Calibri" w:eastAsia="Calibri" w:hAnsi="Calibri" w:cs="Calibri"/>
        </w:rPr>
      </w:pPr>
      <w:r>
        <w:t>Who will it affect</w:t>
      </w:r>
    </w:p>
    <w:p w14:paraId="16BF0A06" w14:textId="4A118342" w:rsidR="0004746E" w:rsidRPr="007D3076" w:rsidRDefault="527DF478" w:rsidP="527DF478">
      <w:pPr>
        <w:pStyle w:val="Body"/>
        <w:rPr>
          <w:rFonts w:eastAsia="Calibri" w:cs="Calibri"/>
        </w:rPr>
      </w:pPr>
      <w:r w:rsidRPr="003C5796">
        <w:rPr>
          <w:rFonts w:asciiTheme="minorHAnsi" w:hAnsiTheme="minorHAnsi" w:cstheme="minorHAnsi"/>
          <w:sz w:val="20"/>
          <w:szCs w:val="20"/>
        </w:rPr>
        <w:t xml:space="preserve">This change will affect all users of Vicmap </w:t>
      </w:r>
      <w:r w:rsidR="00A42085" w:rsidRPr="003C5796">
        <w:rPr>
          <w:rFonts w:asciiTheme="minorHAnsi" w:hAnsiTheme="minorHAnsi" w:cstheme="minorHAnsi"/>
          <w:sz w:val="20"/>
          <w:szCs w:val="20"/>
        </w:rPr>
        <w:t>Transport</w:t>
      </w:r>
      <w:r w:rsidR="00F50559">
        <w:rPr>
          <w:rFonts w:asciiTheme="minorHAnsi" w:hAnsiTheme="minorHAnsi" w:cstheme="minorHAnsi"/>
          <w:sz w:val="20"/>
          <w:szCs w:val="20"/>
        </w:rPr>
        <w:t xml:space="preserve"> &amp; </w:t>
      </w:r>
      <w:r w:rsidR="00F50559" w:rsidRPr="004310A1">
        <w:t>TR_ROAD_LOCALITY_G</w:t>
      </w:r>
      <w:r w:rsidR="00F50559">
        <w:t>.</w:t>
      </w:r>
    </w:p>
    <w:p w14:paraId="739A343D" w14:textId="46C84786" w:rsidR="0004746E" w:rsidRPr="00C059A4" w:rsidRDefault="1264A6BE" w:rsidP="003C5796">
      <w:pPr>
        <w:pStyle w:val="Heading2"/>
        <w:numPr>
          <w:ilvl w:val="0"/>
          <w:numId w:val="0"/>
        </w:numPr>
        <w:rPr>
          <w:rFonts w:ascii="Calibri" w:eastAsia="Calibri" w:hAnsi="Calibri" w:cs="Calibri"/>
        </w:rPr>
      </w:pPr>
      <w:r>
        <w:t>When the change will occur</w:t>
      </w:r>
    </w:p>
    <w:p w14:paraId="4F43E765" w14:textId="10660DC6" w:rsidR="00691E5C" w:rsidRDefault="000004B3" w:rsidP="1264A6BE">
      <w:pPr>
        <w:pStyle w:val="Body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TR_ROAD_REGISTER</w:t>
      </w:r>
      <w:r w:rsidR="1264A6BE" w:rsidRPr="003C5796">
        <w:rPr>
          <w:rFonts w:asciiTheme="minorHAnsi" w:hAnsiTheme="minorHAnsi" w:cstheme="minorHAnsi"/>
          <w:sz w:val="20"/>
          <w:szCs w:val="20"/>
        </w:rPr>
        <w:t xml:space="preserve"> will be </w:t>
      </w:r>
      <w:r>
        <w:rPr>
          <w:rFonts w:asciiTheme="minorHAnsi" w:hAnsiTheme="minorHAnsi" w:cstheme="minorHAnsi"/>
          <w:sz w:val="20"/>
          <w:szCs w:val="20"/>
        </w:rPr>
        <w:t>added</w:t>
      </w:r>
      <w:r w:rsidR="00FA254A">
        <w:rPr>
          <w:rFonts w:asciiTheme="minorHAnsi" w:hAnsiTheme="minorHAnsi" w:cstheme="minorHAnsi"/>
          <w:sz w:val="20"/>
          <w:szCs w:val="20"/>
        </w:rPr>
        <w:t xml:space="preserve"> on</w:t>
      </w:r>
      <w:r w:rsidR="1264A6BE" w:rsidRPr="003C5796">
        <w:rPr>
          <w:rFonts w:asciiTheme="minorHAnsi" w:hAnsiTheme="minorHAnsi" w:cstheme="minorHAnsi"/>
          <w:sz w:val="20"/>
          <w:szCs w:val="20"/>
        </w:rPr>
        <w:t xml:space="preserve"> </w:t>
      </w:r>
      <w:r w:rsidR="00AF5283">
        <w:rPr>
          <w:rFonts w:asciiTheme="minorHAnsi" w:hAnsiTheme="minorHAnsi" w:cstheme="minorHAnsi"/>
          <w:b/>
          <w:bCs/>
          <w:color w:val="FF0000"/>
          <w:sz w:val="20"/>
          <w:szCs w:val="20"/>
        </w:rPr>
        <w:t>21</w:t>
      </w:r>
      <w:r w:rsidR="00175AAA">
        <w:rPr>
          <w:rFonts w:asciiTheme="minorHAnsi" w:hAnsiTheme="minorHAnsi" w:cstheme="minorHAnsi"/>
          <w:b/>
          <w:bCs/>
          <w:color w:val="FF0000"/>
          <w:sz w:val="20"/>
          <w:szCs w:val="20"/>
        </w:rPr>
        <w:t>/6</w:t>
      </w:r>
      <w:r w:rsidR="1264A6BE" w:rsidRPr="003C57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/20</w:t>
      </w:r>
      <w:r w:rsidR="009F4E91" w:rsidRPr="003C57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21</w:t>
      </w:r>
      <w:r w:rsidR="1264A6BE" w:rsidRPr="003C57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</w:t>
      </w:r>
    </w:p>
    <w:p w14:paraId="47242C61" w14:textId="454B7F09" w:rsidR="00FA254A" w:rsidRDefault="00FA254A" w:rsidP="00C56716">
      <w:pPr>
        <w:pStyle w:val="Body"/>
        <w:tabs>
          <w:tab w:val="left" w:pos="6020"/>
        </w:tabs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TR_ROAD_LOCALITY_G</w:t>
      </w:r>
      <w:r w:rsidRPr="003C5796">
        <w:rPr>
          <w:rFonts w:asciiTheme="minorHAnsi" w:hAnsiTheme="minorHAnsi" w:cstheme="minorHAnsi"/>
          <w:sz w:val="20"/>
          <w:szCs w:val="20"/>
        </w:rPr>
        <w:t xml:space="preserve"> will be </w:t>
      </w:r>
      <w:r>
        <w:rPr>
          <w:rFonts w:asciiTheme="minorHAnsi" w:hAnsiTheme="minorHAnsi" w:cstheme="minorHAnsi"/>
          <w:sz w:val="20"/>
          <w:szCs w:val="20"/>
        </w:rPr>
        <w:t>removed after</w:t>
      </w:r>
      <w:r w:rsidRPr="003C579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20/9</w:t>
      </w:r>
      <w:r w:rsidRPr="003C57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/2021.</w:t>
      </w:r>
      <w:r w:rsidR="00C56716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</w:p>
    <w:p w14:paraId="61E3177D" w14:textId="6DBAA575" w:rsidR="00C954A6" w:rsidRPr="00AA1F6D" w:rsidRDefault="00C56716" w:rsidP="00AA1F6D">
      <w:pPr>
        <w:pStyle w:val="Body"/>
        <w:tabs>
          <w:tab w:val="left" w:pos="6020"/>
        </w:tabs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Gender attribution will be added to </w:t>
      </w:r>
      <w:r w:rsidRPr="008639B4">
        <w:rPr>
          <w:rFonts w:asciiTheme="minorHAnsi" w:hAnsiTheme="minorHAnsi" w:cstheme="minorHAnsi"/>
          <w:sz w:val="20"/>
          <w:szCs w:val="20"/>
        </w:rPr>
        <w:t>TR_ROAD_LOCALITY</w:t>
      </w:r>
      <w:r w:rsidR="00AA1F6D">
        <w:rPr>
          <w:rFonts w:asciiTheme="minorHAnsi" w:hAnsiTheme="minorHAnsi" w:cstheme="minorHAnsi"/>
          <w:sz w:val="20"/>
          <w:szCs w:val="20"/>
        </w:rPr>
        <w:t xml:space="preserve"> on</w:t>
      </w:r>
      <w:r w:rsidR="00AA1F6D" w:rsidRPr="003C5796">
        <w:rPr>
          <w:rFonts w:asciiTheme="minorHAnsi" w:hAnsiTheme="minorHAnsi" w:cstheme="minorHAnsi"/>
          <w:sz w:val="20"/>
          <w:szCs w:val="20"/>
        </w:rPr>
        <w:t xml:space="preserve"> </w:t>
      </w:r>
      <w:r w:rsidR="00AA1F6D">
        <w:rPr>
          <w:rFonts w:asciiTheme="minorHAnsi" w:hAnsiTheme="minorHAnsi" w:cstheme="minorHAnsi"/>
          <w:b/>
          <w:bCs/>
          <w:color w:val="FF0000"/>
          <w:sz w:val="20"/>
          <w:szCs w:val="20"/>
        </w:rPr>
        <w:t>15/07</w:t>
      </w:r>
      <w:r w:rsidR="00AA1F6D" w:rsidRPr="003C57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/2021</w:t>
      </w:r>
      <w:r w:rsidR="00AA1F6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 </w:t>
      </w:r>
      <w:r w:rsidR="00763E33" w:rsidRPr="00763E33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="00763E33">
        <w:rPr>
          <w:rFonts w:asciiTheme="minorHAnsi" w:eastAsia="Calibri" w:hAnsiTheme="minorHAnsi" w:cstheme="minorHAnsi"/>
          <w:sz w:val="20"/>
          <w:szCs w:val="20"/>
        </w:rPr>
        <w:t>a</w:t>
      </w:r>
      <w:r w:rsidR="00C954A6">
        <w:rPr>
          <w:rFonts w:asciiTheme="minorHAnsi" w:eastAsia="Calibri" w:hAnsiTheme="minorHAnsi" w:cstheme="minorHAnsi"/>
          <w:sz w:val="20"/>
          <w:szCs w:val="20"/>
        </w:rPr>
        <w:t xml:space="preserve">ssignment of road name gender will </w:t>
      </w:r>
      <w:r w:rsidR="00171A85">
        <w:rPr>
          <w:rFonts w:asciiTheme="minorHAnsi" w:eastAsia="Calibri" w:hAnsiTheme="minorHAnsi" w:cstheme="minorHAnsi"/>
          <w:sz w:val="20"/>
          <w:szCs w:val="20"/>
        </w:rPr>
        <w:t>be incremental</w:t>
      </w:r>
      <w:r w:rsidR="00353F0A">
        <w:rPr>
          <w:rFonts w:asciiTheme="minorHAnsi" w:eastAsia="Calibri" w:hAnsiTheme="minorHAnsi" w:cstheme="minorHAnsi"/>
          <w:sz w:val="20"/>
          <w:szCs w:val="20"/>
        </w:rPr>
        <w:t xml:space="preserve"> over time</w:t>
      </w:r>
      <w:r w:rsidR="00084AA9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39F492A9" w14:textId="32F33920" w:rsidR="00C954A6" w:rsidRPr="00A23D1D" w:rsidRDefault="00A23D1D" w:rsidP="00A23D1D">
      <w:pPr>
        <w:pStyle w:val="Heading2"/>
        <w:numPr>
          <w:ilvl w:val="0"/>
          <w:numId w:val="0"/>
        </w:numPr>
      </w:pPr>
      <w:r>
        <w:t>How to provide feedback</w:t>
      </w:r>
    </w:p>
    <w:p w14:paraId="2D3B9328" w14:textId="21E71A9C" w:rsidR="00E43F7D" w:rsidRPr="003C5796" w:rsidRDefault="00B10981" w:rsidP="1264A6BE">
      <w:pPr>
        <w:pStyle w:val="Body"/>
        <w:rPr>
          <w:rFonts w:asciiTheme="minorHAnsi" w:eastAsia="Calibri" w:hAnsiTheme="minorHAnsi" w:cstheme="minorHAnsi"/>
          <w:b/>
          <w:bCs/>
          <w:color w:val="FF0000"/>
          <w:sz w:val="20"/>
          <w:szCs w:val="20"/>
        </w:rPr>
      </w:pPr>
      <w:r w:rsidRPr="003C5796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="00AB3927" w:rsidRPr="003C5796">
        <w:rPr>
          <w:rFonts w:asciiTheme="minorHAnsi" w:eastAsia="Calibri" w:hAnsiTheme="minorHAnsi" w:cstheme="minorHAnsi"/>
          <w:sz w:val="20"/>
          <w:szCs w:val="20"/>
        </w:rPr>
        <w:t>feedback</w:t>
      </w:r>
      <w:r w:rsidR="00A5461B" w:rsidRPr="003C5796">
        <w:rPr>
          <w:rFonts w:asciiTheme="minorHAnsi" w:eastAsia="Calibri" w:hAnsiTheme="minorHAnsi" w:cstheme="minorHAnsi"/>
          <w:sz w:val="20"/>
          <w:szCs w:val="20"/>
        </w:rPr>
        <w:t xml:space="preserve"> period with conclude</w:t>
      </w:r>
      <w:r w:rsidR="00FA254A">
        <w:rPr>
          <w:rFonts w:asciiTheme="minorHAnsi" w:eastAsia="Calibri" w:hAnsiTheme="minorHAnsi" w:cstheme="minorHAnsi"/>
          <w:sz w:val="20"/>
          <w:szCs w:val="20"/>
        </w:rPr>
        <w:t xml:space="preserve"> on</w:t>
      </w:r>
      <w:r w:rsidR="00A5461B" w:rsidRPr="003C5796"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 </w:t>
      </w:r>
      <w:r w:rsidR="00FA254A">
        <w:rPr>
          <w:rFonts w:asciiTheme="minorHAnsi" w:eastAsia="Calibri" w:hAnsiTheme="minorHAnsi" w:cstheme="minorHAnsi"/>
          <w:b/>
          <w:bCs/>
          <w:color w:val="FF0000"/>
          <w:sz w:val="20"/>
          <w:szCs w:val="20"/>
        </w:rPr>
        <w:t>14</w:t>
      </w:r>
      <w:r w:rsidR="00CA2F71">
        <w:rPr>
          <w:rFonts w:asciiTheme="minorHAnsi" w:eastAsia="Calibri" w:hAnsiTheme="minorHAnsi" w:cstheme="minorHAnsi"/>
          <w:b/>
          <w:bCs/>
          <w:color w:val="FF0000"/>
          <w:sz w:val="20"/>
          <w:szCs w:val="20"/>
        </w:rPr>
        <w:t>/6</w:t>
      </w:r>
      <w:r w:rsidR="00A5461B" w:rsidRPr="003C5796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/2021.</w:t>
      </w:r>
    </w:p>
    <w:p w14:paraId="310CB0CA" w14:textId="60F0994C" w:rsidR="004D18BE" w:rsidRPr="00417BFB" w:rsidRDefault="527DF478" w:rsidP="527DF478">
      <w:pPr>
        <w:pStyle w:val="Body"/>
        <w:rPr>
          <w:rFonts w:asciiTheme="minorHAnsi" w:eastAsia="Calibri" w:hAnsiTheme="minorHAnsi" w:cstheme="minorHAnsi"/>
          <w:sz w:val="20"/>
          <w:szCs w:val="20"/>
        </w:rPr>
      </w:pPr>
      <w:r w:rsidRPr="003C5796">
        <w:rPr>
          <w:rFonts w:asciiTheme="minorHAnsi" w:hAnsiTheme="minorHAnsi" w:cstheme="minorHAnsi"/>
          <w:sz w:val="20"/>
          <w:szCs w:val="20"/>
        </w:rPr>
        <w:t xml:space="preserve">For Vicmap Product </w:t>
      </w:r>
      <w:r w:rsidRPr="00417BFB">
        <w:rPr>
          <w:rFonts w:asciiTheme="minorHAnsi" w:hAnsiTheme="minorHAnsi" w:cstheme="minorHAnsi"/>
          <w:sz w:val="20"/>
          <w:szCs w:val="20"/>
        </w:rPr>
        <w:t xml:space="preserve">change notices </w:t>
      </w:r>
      <w:r w:rsidR="00FC3978" w:rsidRPr="00417BFB">
        <w:rPr>
          <w:rFonts w:asciiTheme="minorHAnsi" w:hAnsiTheme="minorHAnsi" w:cstheme="minorHAnsi"/>
          <w:sz w:val="20"/>
          <w:szCs w:val="20"/>
        </w:rPr>
        <w:t>and updates</w:t>
      </w:r>
      <w:r w:rsidRPr="00417BFB">
        <w:rPr>
          <w:rFonts w:asciiTheme="minorHAnsi" w:hAnsiTheme="minorHAnsi" w:cstheme="minorHAnsi"/>
          <w:sz w:val="20"/>
          <w:szCs w:val="20"/>
        </w:rPr>
        <w:t xml:space="preserve">, </w:t>
      </w:r>
      <w:r w:rsidR="00FC3978" w:rsidRPr="00417BFB">
        <w:rPr>
          <w:rFonts w:asciiTheme="minorHAnsi" w:hAnsiTheme="minorHAnsi" w:cstheme="minorHAnsi"/>
          <w:sz w:val="20"/>
          <w:szCs w:val="20"/>
        </w:rPr>
        <w:t>visit</w:t>
      </w:r>
      <w:r w:rsidRPr="00417BFB">
        <w:rPr>
          <w:rFonts w:asciiTheme="minorHAnsi" w:eastAsia="Calibri" w:hAnsiTheme="minorHAnsi" w:cstheme="minorHAnsi"/>
          <w:sz w:val="20"/>
          <w:szCs w:val="20"/>
        </w:rPr>
        <w:t xml:space="preserve"> </w:t>
      </w:r>
      <w:hyperlink r:id="rId15" w:history="1">
        <w:r w:rsidR="00FC3978" w:rsidRPr="00417BFB">
          <w:rPr>
            <w:rStyle w:val="Hyperlink"/>
            <w:rFonts w:asciiTheme="minorHAnsi" w:hAnsiTheme="minorHAnsi" w:cstheme="minorHAnsi"/>
            <w:sz w:val="20"/>
            <w:szCs w:val="20"/>
          </w:rPr>
          <w:t>Vicmap change notices (land.vic.gov.au)</w:t>
        </w:r>
      </w:hyperlink>
      <w:r w:rsidRPr="00417BFB">
        <w:rPr>
          <w:rFonts w:asciiTheme="minorHAnsi" w:hAnsiTheme="minorHAnsi" w:cstheme="minorHAnsi"/>
          <w:sz w:val="20"/>
          <w:szCs w:val="20"/>
        </w:rPr>
        <w:t>.</w:t>
      </w:r>
    </w:p>
    <w:p w14:paraId="72A3D3EC" w14:textId="373D4399" w:rsidR="00254A01" w:rsidRPr="00A11191" w:rsidRDefault="1264A6BE" w:rsidP="00A11191">
      <w:pPr>
        <w:pStyle w:val="Body"/>
        <w:rPr>
          <w:rFonts w:asciiTheme="minorHAnsi" w:eastAsia="Calibri" w:hAnsiTheme="minorHAnsi" w:cstheme="minorHAnsi"/>
          <w:sz w:val="20"/>
          <w:szCs w:val="20"/>
        </w:rPr>
      </w:pPr>
      <w:r w:rsidRPr="00417BFB">
        <w:rPr>
          <w:rFonts w:asciiTheme="minorHAnsi" w:hAnsiTheme="minorHAnsi" w:cstheme="minorHAnsi"/>
          <w:sz w:val="20"/>
          <w:szCs w:val="20"/>
        </w:rPr>
        <w:t>For further information &amp; feedback</w:t>
      </w:r>
      <w:r w:rsidRPr="003C5796">
        <w:rPr>
          <w:rFonts w:asciiTheme="minorHAnsi" w:hAnsiTheme="minorHAnsi" w:cstheme="minorHAnsi"/>
          <w:sz w:val="20"/>
          <w:szCs w:val="20"/>
        </w:rPr>
        <w:t xml:space="preserve"> please email </w:t>
      </w:r>
      <w:hyperlink r:id="rId16" w:history="1">
        <w:r w:rsidR="008211A4" w:rsidRPr="00034389">
          <w:rPr>
            <w:rStyle w:val="Hyperlink"/>
            <w:rFonts w:asciiTheme="minorHAnsi" w:hAnsiTheme="minorHAnsi" w:cstheme="minorHAnsi"/>
            <w:sz w:val="20"/>
            <w:szCs w:val="20"/>
          </w:rPr>
          <w:t>vicmap.help@delwp.vic.gov.au</w:t>
        </w:r>
      </w:hyperlink>
    </w:p>
    <w:sectPr w:rsidR="00254A01" w:rsidRPr="00A11191" w:rsidSect="003C57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D33D" w14:textId="77777777" w:rsidR="00DF6698" w:rsidRDefault="00DF6698">
      <w:r>
        <w:separator/>
      </w:r>
    </w:p>
    <w:p w14:paraId="58EA9304" w14:textId="77777777" w:rsidR="00DF6698" w:rsidRDefault="00DF6698"/>
    <w:p w14:paraId="3A16E1B6" w14:textId="77777777" w:rsidR="00DF6698" w:rsidRDefault="00DF6698"/>
  </w:endnote>
  <w:endnote w:type="continuationSeparator" w:id="0">
    <w:p w14:paraId="4B1F43F0" w14:textId="77777777" w:rsidR="00DF6698" w:rsidRDefault="00DF6698">
      <w:r>
        <w:continuationSeparator/>
      </w:r>
    </w:p>
    <w:p w14:paraId="097E1B24" w14:textId="77777777" w:rsidR="00DF6698" w:rsidRDefault="00DF6698"/>
    <w:p w14:paraId="45E3FC75" w14:textId="77777777" w:rsidR="00DF6698" w:rsidRDefault="00DF6698"/>
  </w:endnote>
  <w:endnote w:type="continuationNotice" w:id="1">
    <w:p w14:paraId="2F6898DD" w14:textId="77777777" w:rsidR="00DF6698" w:rsidRDefault="00DF66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2290" w14:textId="219092B6" w:rsidR="00E962AA" w:rsidRPr="00B5221E" w:rsidRDefault="00E7304F" w:rsidP="00E97294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0" allowOverlap="1" wp14:anchorId="425914C0" wp14:editId="243CBDB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8" name="MSIPCMea9e4049b28989dcdab01193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ED0F35" w14:textId="1CD2267F" w:rsidR="00E7304F" w:rsidRPr="00E7304F" w:rsidRDefault="00E7304F" w:rsidP="00E730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730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914C0" id="_x0000_t202" coordsize="21600,21600" o:spt="202" path="m,l,21600r21600,l21600,xe">
              <v:stroke joinstyle="miter"/>
              <v:path gradientshapeok="t" o:connecttype="rect"/>
            </v:shapetype>
            <v:shape id="MSIPCMea9e4049b28989dcdab01193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wM1jZbICAABL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1CED0F35" w14:textId="1CD2267F" w:rsidR="00E7304F" w:rsidRPr="00E7304F" w:rsidRDefault="00E7304F" w:rsidP="00E730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7304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 w:rsidRPr="00D55628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1BB204" wp14:editId="4B88EB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F05CC" w14:textId="63C1343A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BB204" id="Text Box 224" o:spid="_x0000_s1027" type="#_x0000_t202" alt="Title: Background Watermark Image" style="position:absolute;margin-left:0;margin-top:0;width:595.3pt;height:141.45pt;z-index:-2516582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kZP26Q4CAADz&#10;AwAADgAAAAAAAAAAAAAAAAAuAgAAZHJzL2Uyb0RvYy54bWxQSwECLQAUAAYACAAAACEANMVEztsA&#10;AAAGAQAADwAAAAAAAAAAAAAAAABoBAAAZHJzL2Rvd25yZXYueG1sUEsFBgAAAAAEAAQA8wAAAHAF&#10;AAAAAA==&#10;" filled="f" stroked="f">
              <v:textbox>
                <w:txbxContent>
                  <w:p w14:paraId="27BF05CC" w14:textId="63C1343A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D603" w14:textId="3B80C846" w:rsidR="00E962AA" w:rsidRDefault="007A055C" w:rsidP="00213C82">
    <w:pPr>
      <w:pStyle w:val="Footer"/>
    </w:pPr>
    <w:r w:rsidRPr="007A055C">
      <w:rPr>
        <w:noProof/>
      </w:rPr>
      <w:drawing>
        <wp:anchor distT="0" distB="0" distL="114300" distR="114300" simplePos="0" relativeHeight="251658251" behindDoc="0" locked="0" layoutInCell="1" allowOverlap="1" wp14:anchorId="568FF215" wp14:editId="7DCDEBA7">
          <wp:simplePos x="0" y="0"/>
          <wp:positionH relativeFrom="column">
            <wp:posOffset>-374650</wp:posOffset>
          </wp:positionH>
          <wp:positionV relativeFrom="paragraph">
            <wp:posOffset>-820039</wp:posOffset>
          </wp:positionV>
          <wp:extent cx="7481741" cy="89560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53"/>
                  <a:stretch/>
                </pic:blipFill>
                <pic:spPr bwMode="auto">
                  <a:xfrm>
                    <a:off x="0" y="0"/>
                    <a:ext cx="7481741" cy="895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7304F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158D8E8F" wp14:editId="3655BFF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5" name="MSIPCMbe4943a1a75748a31f37470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7F96B5" w14:textId="460E90CC" w:rsidR="00E7304F" w:rsidRPr="00E7304F" w:rsidRDefault="00E96122" w:rsidP="00E730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D8E8F" id="_x0000_t202" coordsize="21600,21600" o:spt="202" path="m,l,21600r21600,l21600,xe">
              <v:stroke joinstyle="miter"/>
              <v:path gradientshapeok="t" o:connecttype="rect"/>
            </v:shapetype>
            <v:shape id="MSIPCMbe4943a1a75748a31f374706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NUIGkezAgAATw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157F96B5" w14:textId="460E90CC" w:rsidR="00E7304F" w:rsidRPr="00E7304F" w:rsidRDefault="00E96122" w:rsidP="00E730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 w:rsidRPr="00D55628">
      <w:rPr>
        <w:noProof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5ED22D03" wp14:editId="4015BF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76B1" w14:textId="692F9450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22D03" id="_x0000_s1029" type="#_x0000_t202" alt="Title: Background Watermark Image" style="position:absolute;margin-left:0;margin-top:0;width:595.3pt;height:141.45pt;z-index:-25165823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filled="f" stroked="f">
              <v:textbox>
                <w:txbxContent>
                  <w:p w14:paraId="270676B1" w14:textId="692F9450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5F0B" w14:textId="22E51390" w:rsidR="00E962AA" w:rsidRDefault="00E7304F" w:rsidP="00BF3066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492C49FD" wp14:editId="329A0E0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6" name="MSIPCMda3b4b898dba915efa7a9f1d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760D9" w14:textId="70E298E4" w:rsidR="00E7304F" w:rsidRPr="00E7304F" w:rsidRDefault="00E7304F" w:rsidP="00E730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730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C49FD" id="_x0000_t202" coordsize="21600,21600" o:spt="202" path="m,l,21600r21600,l21600,xe">
              <v:stroke joinstyle="miter"/>
              <v:path gradientshapeok="t" o:connecttype="rect"/>
            </v:shapetype>
            <v:shape id="MSIPCMda3b4b898dba915efa7a9f1d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PIzL8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07C760D9" w14:textId="70E298E4" w:rsidR="00E7304F" w:rsidRPr="00E7304F" w:rsidRDefault="00E7304F" w:rsidP="00E730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7304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727C" w:rsidRPr="005C07A1">
      <w:rPr>
        <w:noProof/>
        <w:sz w:val="18"/>
      </w:rPr>
      <mc:AlternateContent>
        <mc:Choice Requires="wps">
          <w:drawing>
            <wp:anchor distT="0" distB="0" distL="114300" distR="114300" simplePos="0" relativeHeight="251658254" behindDoc="0" locked="1" layoutInCell="1" allowOverlap="1" wp14:anchorId="16328709" wp14:editId="24DFE5E0">
              <wp:simplePos x="0" y="0"/>
              <wp:positionH relativeFrom="page">
                <wp:posOffset>0</wp:posOffset>
              </wp:positionH>
              <wp:positionV relativeFrom="page">
                <wp:posOffset>9368155</wp:posOffset>
              </wp:positionV>
              <wp:extent cx="4715510" cy="1115695"/>
              <wp:effectExtent l="0" t="0" r="0" b="0"/>
              <wp:wrapNone/>
              <wp:docPr id="17" name="CoverCoBranded" title="CoBranding Log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510" cy="1115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LogoPlaceholder"/>
                            <w:tblOverlap w:val="never"/>
                            <w:tblW w:w="0" w:type="auto"/>
                            <w:tblCellSpacing w:w="7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17"/>
                            <w:gridCol w:w="3969"/>
                          </w:tblGrid>
                          <w:tr w:rsidR="0031727C" w:rsidRPr="00AB780B" w14:paraId="23DE523C" w14:textId="77777777" w:rsidTr="00807BED">
                            <w:trPr>
                              <w:trHeight w:hRule="exact" w:val="964"/>
                              <w:tblCellSpacing w:w="71" w:type="dxa"/>
                            </w:trPr>
                            <w:tc>
                              <w:tcPr>
                                <w:tcW w:w="1204" w:type="dxa"/>
                                <w:vAlign w:val="bottom"/>
                              </w:tcPr>
                              <w:p w14:paraId="52E56223" w14:textId="32A091AD" w:rsidR="0031727C" w:rsidRPr="00AB780B" w:rsidRDefault="00F354ED" w:rsidP="00807BED">
                                <w:pPr>
                                  <w:suppressOverlap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1A2011" wp14:editId="1B41BBB5">
                                      <wp:extent cx="914400" cy="935755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r:link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8902" cy="940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56" w:type="dxa"/>
                                <w:vAlign w:val="bottom"/>
                              </w:tcPr>
                              <w:p w14:paraId="07547A01" w14:textId="77777777" w:rsidR="0031727C" w:rsidRPr="00AB780B" w:rsidRDefault="0031727C" w:rsidP="00807BED">
                                <w:pPr>
                                  <w:suppressOverlap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5043CB0F" w14:textId="77777777" w:rsidR="0031727C" w:rsidRDefault="0031727C" w:rsidP="00807BED"/>
                      </w:txbxContent>
                    </wps:txbx>
                    <wps:bodyPr rot="0" spcFirstLastPara="0" vertOverflow="overflow" horzOverflow="overflow" vert="horz" wrap="square" lIns="540000" tIns="0" rIns="9144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28709" id="CoverCoBranded" o:spid="_x0000_s1031" type="#_x0000_t202" alt="Title: CoBranding Logos" style="position:absolute;margin-left:0;margin-top:737.65pt;width:371.3pt;height:87.8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" filled="f" stroked="f" strokeweight=".5pt">
              <v:textbox inset="15mm,0,,3mm">
                <w:txbxContent>
                  <w:tbl>
                    <w:tblPr>
                      <w:tblStyle w:val="LogoPlaceholder"/>
                      <w:tblOverlap w:val="never"/>
                      <w:tblW w:w="0" w:type="auto"/>
                      <w:tblCellSpacing w:w="7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17"/>
                      <w:gridCol w:w="3969"/>
                    </w:tblGrid>
                    <w:tr w:rsidR="0031727C" w:rsidRPr="00AB780B" w14:paraId="23DE523C" w14:textId="77777777" w:rsidTr="00807BED">
                      <w:trPr>
                        <w:trHeight w:hRule="exact" w:val="964"/>
                        <w:tblCellSpacing w:w="71" w:type="dxa"/>
                      </w:trPr>
                      <w:tc>
                        <w:tcPr>
                          <w:tcW w:w="1204" w:type="dxa"/>
                          <w:vAlign w:val="bottom"/>
                        </w:tcPr>
                        <w:p w14:paraId="52E56223" w14:textId="32A091AD" w:rsidR="0031727C" w:rsidRPr="00AB780B" w:rsidRDefault="00F354ED" w:rsidP="00807BED">
                          <w:pPr>
                            <w:suppressOverlap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1A2011" wp14:editId="1B41BBB5">
                                <wp:extent cx="914400" cy="93575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902" cy="940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56" w:type="dxa"/>
                          <w:vAlign w:val="bottom"/>
                        </w:tcPr>
                        <w:p w14:paraId="07547A01" w14:textId="77777777" w:rsidR="0031727C" w:rsidRPr="00AB780B" w:rsidRDefault="0031727C" w:rsidP="00807BED">
                          <w:pPr>
                            <w:suppressOverlap/>
                            <w:jc w:val="center"/>
                          </w:pPr>
                        </w:p>
                      </w:tc>
                    </w:tr>
                  </w:tbl>
                  <w:p w14:paraId="5043CB0F" w14:textId="77777777" w:rsidR="0031727C" w:rsidRDefault="0031727C" w:rsidP="00807BED"/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</w:rPr>
      <w:drawing>
        <wp:anchor distT="0" distB="0" distL="114300" distR="114300" simplePos="0" relativeHeight="251658253" behindDoc="1" locked="1" layoutInCell="1" allowOverlap="1" wp14:anchorId="2E7968C8" wp14:editId="02B587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1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58252" behindDoc="0" locked="1" layoutInCell="1" allowOverlap="1" wp14:anchorId="144A6D6E" wp14:editId="0654DD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BB91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4A6D6E" id="WebAddress" o:spid="_x0000_s1032" type="#_x0000_t202" style="position:absolute;margin-left:0;margin-top:0;width:303pt;height:56.7pt;z-index:25165825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9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w4HRu+pGqLfnvqRyc4eV2jKTcixHvhMSvoI+Y/&#10;3uGjDaH4NEhgD/lff7tPeFAYWs5azF7Jw8+18Ioz89WC3CdgR+JHzKfpCTjCmc+HT4fTKQ7LfY1d&#10;N5eEtoDBCC+LCR/NKGpPzRP2xCI9C5WwEo+XPI7iZexXAvaMVItFBmE+nYg39sHJ5Dp1KXHusXsS&#10;3g3EjKD0LY1jKmav+Nljk6WlxTqSrjN5U6H7sg4NwGxn+g97KC2P/XNGvWzL+W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cL+vT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0121BB91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58250" behindDoc="1" locked="1" layoutInCell="1" allowOverlap="1" wp14:anchorId="00C4DDE5" wp14:editId="1B8141F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90FE" w14:textId="77777777" w:rsidR="00DF6698" w:rsidRPr="008F5280" w:rsidRDefault="00DF6698" w:rsidP="008F5280">
      <w:pPr>
        <w:pStyle w:val="FootnoteSeparator"/>
      </w:pPr>
    </w:p>
    <w:p w14:paraId="53BB0F7A" w14:textId="77777777" w:rsidR="00DF6698" w:rsidRDefault="00DF6698"/>
  </w:footnote>
  <w:footnote w:type="continuationSeparator" w:id="0">
    <w:p w14:paraId="1FDE3ADC" w14:textId="77777777" w:rsidR="00DF6698" w:rsidRDefault="00DF6698" w:rsidP="008F5280">
      <w:pPr>
        <w:pStyle w:val="FootnoteSeparator"/>
      </w:pPr>
    </w:p>
    <w:p w14:paraId="2B84C2CB" w14:textId="77777777" w:rsidR="00DF6698" w:rsidRDefault="00DF6698"/>
    <w:p w14:paraId="1F31BA6B" w14:textId="77777777" w:rsidR="00DF6698" w:rsidRDefault="00DF6698"/>
  </w:footnote>
  <w:footnote w:type="continuationNotice" w:id="1">
    <w:p w14:paraId="34452D31" w14:textId="77777777" w:rsidR="00DF6698" w:rsidRDefault="00DF6698" w:rsidP="00D55628"/>
    <w:p w14:paraId="5CE38B8A" w14:textId="77777777" w:rsidR="00DF6698" w:rsidRDefault="00DF6698"/>
    <w:p w14:paraId="206D05B3" w14:textId="77777777" w:rsidR="00DF6698" w:rsidRDefault="00DF6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0E746958" w14:textId="77777777" w:rsidTr="00807BED">
      <w:trPr>
        <w:trHeight w:hRule="exact" w:val="1418"/>
      </w:trPr>
      <w:tc>
        <w:tcPr>
          <w:tcW w:w="7761" w:type="dxa"/>
          <w:vAlign w:val="center"/>
        </w:tcPr>
        <w:p w14:paraId="4E3736C0" w14:textId="1B3DF70A" w:rsidR="00254A01" w:rsidRPr="00975ED3" w:rsidRDefault="005D74B2" w:rsidP="00807BED">
          <w:pPr>
            <w:pStyle w:val="Header"/>
          </w:pPr>
          <w:r>
            <w:rPr>
              <w:noProof/>
            </w:rPr>
            <w:t>Vi</w:t>
          </w:r>
          <w:r w:rsidR="00C40BC3">
            <w:rPr>
              <w:noProof/>
            </w:rPr>
            <w:fldChar w:fldCharType="begin"/>
          </w:r>
          <w:r w:rsidR="00C40BC3">
            <w:rPr>
              <w:noProof/>
            </w:rPr>
            <w:instrText xml:space="preserve"> STYLEREF  Title  \* MERGEFORMAT </w:instrText>
          </w:r>
          <w:r w:rsidR="00C40BC3">
            <w:rPr>
              <w:noProof/>
            </w:rPr>
            <w:fldChar w:fldCharType="separate"/>
          </w:r>
          <w:r w:rsidR="003367F8">
            <w:rPr>
              <w:b w:val="0"/>
              <w:bCs/>
              <w:noProof/>
              <w:lang w:val="en-US"/>
            </w:rPr>
            <w:t>Error! No text of specified style in document.</w:t>
          </w:r>
          <w:r w:rsidR="00C40BC3">
            <w:rPr>
              <w:noProof/>
            </w:rPr>
            <w:fldChar w:fldCharType="end"/>
          </w:r>
        </w:p>
      </w:tc>
    </w:tr>
  </w:tbl>
  <w:p w14:paraId="5016277B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B8A1413" wp14:editId="5B31157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CC1F2" id="TriangleRight" o:spid="_x0000_s1026" style="position:absolute;margin-left:56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133AD" wp14:editId="7FF825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E300F" id="TriangleLeft" o:spid="_x0000_s1026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B8F071" wp14:editId="6AED1F1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5BC5C" id="Rectangle" o:spid="_x0000_s1026" style="position:absolute;margin-left:22.7pt;margin-top:22.7pt;width:552.7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6BB9E253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18E9E5AC" w14:textId="77777777" w:rsidTr="00807BED">
      <w:trPr>
        <w:trHeight w:hRule="exact" w:val="1418"/>
      </w:trPr>
      <w:tc>
        <w:tcPr>
          <w:tcW w:w="7761" w:type="dxa"/>
          <w:vAlign w:val="center"/>
        </w:tcPr>
        <w:p w14:paraId="7024F687" w14:textId="7D8EE4AC" w:rsidR="00254A01" w:rsidRPr="00975ED3" w:rsidRDefault="00545E52" w:rsidP="00976277">
          <w:pPr>
            <w:pStyle w:val="Header"/>
          </w:pPr>
          <w:r>
            <w:rPr>
              <w:noProof/>
            </w:rPr>
            <w:t xml:space="preserve">Vicmap Product Development </w:t>
          </w:r>
        </w:p>
      </w:tc>
    </w:tr>
  </w:tbl>
  <w:p w14:paraId="71FB2F7A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58D82B39" wp14:editId="77FF10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DD42D" id="TriangleRight" o:spid="_x0000_s1026" style="position:absolute;margin-left:56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0F2C0D08" wp14:editId="27FCAA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06CA62" id="TriangleLeft" o:spid="_x0000_s1026" style="position:absolute;margin-left:22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30309E" wp14:editId="0AC5EA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8FF90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6B62F1B3" w14:textId="77777777"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8D82" w14:textId="77777777"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1D6840A6" wp14:editId="4384D5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FB6FE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59F12F00" wp14:editId="14A4EEF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0B64F" id="TriangleBottom" o:spid="_x0000_s1026" style="position:absolute;margin-left:56.7pt;margin-top:93.55pt;width:68.0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xi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66F4229" wp14:editId="4549D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44A71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BFB997A" wp14:editId="3E3BB98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F8BB9" id="Rectangle" o:spid="_x0000_s1026" style="position:absolute;margin-left:22.7pt;margin-top:22.7pt;width:552.7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1215"/>
    <w:multiLevelType w:val="multilevel"/>
    <w:tmpl w:val="02D28946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8D43EE0"/>
    <w:multiLevelType w:val="hybridMultilevel"/>
    <w:tmpl w:val="9BF69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95C"/>
    <w:multiLevelType w:val="hybridMultilevel"/>
    <w:tmpl w:val="75CA4D72"/>
    <w:name w:val="DEPITableBullets"/>
    <w:lvl w:ilvl="0" w:tplc="DC9259C8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 w:tplc="B366DCB0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 w:tplc="F8B26994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 w:tplc="ABA6AD50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 w:tplc="81DE925A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 w:tplc="059C8726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 w:tplc="3678EC22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 w:tplc="89727A9E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 w:tplc="85D49DB2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B5B5DA9"/>
    <w:multiLevelType w:val="hybridMultilevel"/>
    <w:tmpl w:val="C22CA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7A200D"/>
    <w:multiLevelType w:val="hybridMultilevel"/>
    <w:tmpl w:val="B3704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2F45"/>
    <w:multiLevelType w:val="multilevel"/>
    <w:tmpl w:val="534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5EC4"/>
    <w:multiLevelType w:val="multilevel"/>
    <w:tmpl w:val="17546516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9" w15:restartNumberingAfterBreak="0">
    <w:nsid w:val="637B3E6B"/>
    <w:multiLevelType w:val="hybridMultilevel"/>
    <w:tmpl w:val="3D541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69DF"/>
    <w:multiLevelType w:val="multilevel"/>
    <w:tmpl w:val="09FC46CE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678475EC"/>
    <w:multiLevelType w:val="hybridMultilevel"/>
    <w:tmpl w:val="44BE86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84506"/>
    <w:multiLevelType w:val="hybridMultilevel"/>
    <w:tmpl w:val="73A28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6403A6C"/>
    <w:multiLevelType w:val="multilevel"/>
    <w:tmpl w:val="F224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24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25"/>
  </w:num>
  <w:num w:numId="17">
    <w:abstractNumId w:val="13"/>
  </w:num>
  <w:num w:numId="18">
    <w:abstractNumId w:val="19"/>
  </w:num>
  <w:num w:numId="19">
    <w:abstractNumId w:val="22"/>
  </w:num>
  <w:num w:numId="20">
    <w:abstractNumId w:val="4"/>
  </w:num>
  <w:num w:numId="21">
    <w:abstractNumId w:val="21"/>
  </w:num>
  <w:num w:numId="22">
    <w:abstractNumId w:val="12"/>
  </w:num>
  <w:num w:numId="23">
    <w:abstractNumId w:val="10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Tru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  <w:docVar w:name="WebAddress" w:val="False"/>
  </w:docVars>
  <w:rsids>
    <w:rsidRoot w:val="0031727C"/>
    <w:rsid w:val="0000017F"/>
    <w:rsid w:val="00000279"/>
    <w:rsid w:val="000004B3"/>
    <w:rsid w:val="000004BD"/>
    <w:rsid w:val="00000B7A"/>
    <w:rsid w:val="00000C89"/>
    <w:rsid w:val="00000FEB"/>
    <w:rsid w:val="000012BE"/>
    <w:rsid w:val="00001BD3"/>
    <w:rsid w:val="00001E86"/>
    <w:rsid w:val="00001F76"/>
    <w:rsid w:val="0000227B"/>
    <w:rsid w:val="000024EB"/>
    <w:rsid w:val="0000279C"/>
    <w:rsid w:val="000028B4"/>
    <w:rsid w:val="00002905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E54"/>
    <w:rsid w:val="00006F08"/>
    <w:rsid w:val="000079BC"/>
    <w:rsid w:val="00007D12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7CD"/>
    <w:rsid w:val="00012B5E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117"/>
    <w:rsid w:val="00020DB2"/>
    <w:rsid w:val="00021A33"/>
    <w:rsid w:val="00021CF5"/>
    <w:rsid w:val="0002235B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2E8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B84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8F1"/>
    <w:rsid w:val="00035B4E"/>
    <w:rsid w:val="00035F72"/>
    <w:rsid w:val="000362D6"/>
    <w:rsid w:val="00036908"/>
    <w:rsid w:val="00036A70"/>
    <w:rsid w:val="00036FBD"/>
    <w:rsid w:val="00037072"/>
    <w:rsid w:val="00037CE2"/>
    <w:rsid w:val="00037F3A"/>
    <w:rsid w:val="00037F49"/>
    <w:rsid w:val="00037F81"/>
    <w:rsid w:val="00037FEF"/>
    <w:rsid w:val="00040BDB"/>
    <w:rsid w:val="00040C25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4E80"/>
    <w:rsid w:val="000455E1"/>
    <w:rsid w:val="00045AA1"/>
    <w:rsid w:val="00045CDA"/>
    <w:rsid w:val="0004622F"/>
    <w:rsid w:val="00046721"/>
    <w:rsid w:val="00046864"/>
    <w:rsid w:val="000468C7"/>
    <w:rsid w:val="00046EE3"/>
    <w:rsid w:val="000473A1"/>
    <w:rsid w:val="0004746E"/>
    <w:rsid w:val="0004761D"/>
    <w:rsid w:val="00047C72"/>
    <w:rsid w:val="00047CE4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6F"/>
    <w:rsid w:val="000547C6"/>
    <w:rsid w:val="00054AD4"/>
    <w:rsid w:val="00054CF5"/>
    <w:rsid w:val="0005537D"/>
    <w:rsid w:val="00055464"/>
    <w:rsid w:val="00055546"/>
    <w:rsid w:val="0005568C"/>
    <w:rsid w:val="000557B4"/>
    <w:rsid w:val="00055860"/>
    <w:rsid w:val="00055D0B"/>
    <w:rsid w:val="00055EBF"/>
    <w:rsid w:val="000560BA"/>
    <w:rsid w:val="000570E5"/>
    <w:rsid w:val="000578D8"/>
    <w:rsid w:val="00057EB2"/>
    <w:rsid w:val="00057FA3"/>
    <w:rsid w:val="0006013C"/>
    <w:rsid w:val="00060538"/>
    <w:rsid w:val="00060EE0"/>
    <w:rsid w:val="00060FD9"/>
    <w:rsid w:val="0006150E"/>
    <w:rsid w:val="00061573"/>
    <w:rsid w:val="000617D7"/>
    <w:rsid w:val="00061AFE"/>
    <w:rsid w:val="000620DA"/>
    <w:rsid w:val="000623CA"/>
    <w:rsid w:val="000626EE"/>
    <w:rsid w:val="00062985"/>
    <w:rsid w:val="00063E71"/>
    <w:rsid w:val="000640A9"/>
    <w:rsid w:val="0006418A"/>
    <w:rsid w:val="0006422E"/>
    <w:rsid w:val="00064489"/>
    <w:rsid w:val="00065527"/>
    <w:rsid w:val="00065584"/>
    <w:rsid w:val="000655FD"/>
    <w:rsid w:val="00065A52"/>
    <w:rsid w:val="00065ABA"/>
    <w:rsid w:val="00065B63"/>
    <w:rsid w:val="000660C5"/>
    <w:rsid w:val="00066ABF"/>
    <w:rsid w:val="00066F02"/>
    <w:rsid w:val="00067098"/>
    <w:rsid w:val="0006742D"/>
    <w:rsid w:val="0006754E"/>
    <w:rsid w:val="000676F8"/>
    <w:rsid w:val="00067769"/>
    <w:rsid w:val="000704F3"/>
    <w:rsid w:val="000706E1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3FCB"/>
    <w:rsid w:val="000742AF"/>
    <w:rsid w:val="00074430"/>
    <w:rsid w:val="00074582"/>
    <w:rsid w:val="00074A1F"/>
    <w:rsid w:val="00074C2B"/>
    <w:rsid w:val="000752FC"/>
    <w:rsid w:val="000758E3"/>
    <w:rsid w:val="000761BF"/>
    <w:rsid w:val="00076519"/>
    <w:rsid w:val="00076B41"/>
    <w:rsid w:val="0008006E"/>
    <w:rsid w:val="000802A9"/>
    <w:rsid w:val="0008061A"/>
    <w:rsid w:val="0008129B"/>
    <w:rsid w:val="000816AD"/>
    <w:rsid w:val="0008221A"/>
    <w:rsid w:val="00082224"/>
    <w:rsid w:val="00082283"/>
    <w:rsid w:val="0008252E"/>
    <w:rsid w:val="00082889"/>
    <w:rsid w:val="00082914"/>
    <w:rsid w:val="0008309F"/>
    <w:rsid w:val="000838A2"/>
    <w:rsid w:val="00083917"/>
    <w:rsid w:val="00083CD6"/>
    <w:rsid w:val="00084187"/>
    <w:rsid w:val="00084AA9"/>
    <w:rsid w:val="00084CB1"/>
    <w:rsid w:val="00085689"/>
    <w:rsid w:val="0008568F"/>
    <w:rsid w:val="00085CEC"/>
    <w:rsid w:val="0008745F"/>
    <w:rsid w:val="000908D6"/>
    <w:rsid w:val="00090E26"/>
    <w:rsid w:val="0009125C"/>
    <w:rsid w:val="000913AD"/>
    <w:rsid w:val="00091857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3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68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3D23"/>
    <w:rsid w:val="000A4080"/>
    <w:rsid w:val="000A4744"/>
    <w:rsid w:val="000A51F3"/>
    <w:rsid w:val="000A5E67"/>
    <w:rsid w:val="000A5EBD"/>
    <w:rsid w:val="000A6267"/>
    <w:rsid w:val="000A64AB"/>
    <w:rsid w:val="000A6592"/>
    <w:rsid w:val="000A6A55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66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00D"/>
    <w:rsid w:val="000B337E"/>
    <w:rsid w:val="000B3831"/>
    <w:rsid w:val="000B3DC1"/>
    <w:rsid w:val="000B3FB6"/>
    <w:rsid w:val="000B402E"/>
    <w:rsid w:val="000B40D6"/>
    <w:rsid w:val="000B40DC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23C"/>
    <w:rsid w:val="000B7CAB"/>
    <w:rsid w:val="000B7CC2"/>
    <w:rsid w:val="000C005D"/>
    <w:rsid w:val="000C015B"/>
    <w:rsid w:val="000C0411"/>
    <w:rsid w:val="000C0A3E"/>
    <w:rsid w:val="000C1209"/>
    <w:rsid w:val="000C1885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5F99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D9F"/>
    <w:rsid w:val="000D3E39"/>
    <w:rsid w:val="000D3F7B"/>
    <w:rsid w:val="000D42D6"/>
    <w:rsid w:val="000D464F"/>
    <w:rsid w:val="000D4EC1"/>
    <w:rsid w:val="000D50F8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1B"/>
    <w:rsid w:val="000E2CE7"/>
    <w:rsid w:val="000E33C8"/>
    <w:rsid w:val="000E35C7"/>
    <w:rsid w:val="000E3AF5"/>
    <w:rsid w:val="000E3B96"/>
    <w:rsid w:val="000E40AF"/>
    <w:rsid w:val="000E4769"/>
    <w:rsid w:val="000E4B54"/>
    <w:rsid w:val="000E53BD"/>
    <w:rsid w:val="000E5481"/>
    <w:rsid w:val="000E55A2"/>
    <w:rsid w:val="000E5E71"/>
    <w:rsid w:val="000E5F4E"/>
    <w:rsid w:val="000E6684"/>
    <w:rsid w:val="000E66A9"/>
    <w:rsid w:val="000E6777"/>
    <w:rsid w:val="000E7410"/>
    <w:rsid w:val="000E7936"/>
    <w:rsid w:val="000F03BC"/>
    <w:rsid w:val="000F0A47"/>
    <w:rsid w:val="000F0D60"/>
    <w:rsid w:val="000F13C5"/>
    <w:rsid w:val="000F147D"/>
    <w:rsid w:val="000F14B2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7E3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99C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48B"/>
    <w:rsid w:val="0010384A"/>
    <w:rsid w:val="00103D73"/>
    <w:rsid w:val="00103F0F"/>
    <w:rsid w:val="00104371"/>
    <w:rsid w:val="00104703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8E7"/>
    <w:rsid w:val="001108B2"/>
    <w:rsid w:val="00110A24"/>
    <w:rsid w:val="00110A62"/>
    <w:rsid w:val="00110B1B"/>
    <w:rsid w:val="00110B5D"/>
    <w:rsid w:val="00110D71"/>
    <w:rsid w:val="0011105B"/>
    <w:rsid w:val="0011111B"/>
    <w:rsid w:val="00111483"/>
    <w:rsid w:val="00111886"/>
    <w:rsid w:val="00111CE1"/>
    <w:rsid w:val="0011267E"/>
    <w:rsid w:val="0011271A"/>
    <w:rsid w:val="00112B25"/>
    <w:rsid w:val="00112E38"/>
    <w:rsid w:val="001131AA"/>
    <w:rsid w:val="001137CE"/>
    <w:rsid w:val="00113C4C"/>
    <w:rsid w:val="00113CDC"/>
    <w:rsid w:val="00113DD9"/>
    <w:rsid w:val="00114474"/>
    <w:rsid w:val="0011467A"/>
    <w:rsid w:val="00114751"/>
    <w:rsid w:val="0011484F"/>
    <w:rsid w:val="001148DA"/>
    <w:rsid w:val="001149C0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363"/>
    <w:rsid w:val="001266B1"/>
    <w:rsid w:val="001267AC"/>
    <w:rsid w:val="001268BA"/>
    <w:rsid w:val="001269E0"/>
    <w:rsid w:val="001270B7"/>
    <w:rsid w:val="00127385"/>
    <w:rsid w:val="00127410"/>
    <w:rsid w:val="0012741A"/>
    <w:rsid w:val="00127532"/>
    <w:rsid w:val="00127F2F"/>
    <w:rsid w:val="001300CB"/>
    <w:rsid w:val="001301A0"/>
    <w:rsid w:val="001306D2"/>
    <w:rsid w:val="00130F04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260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37D9E"/>
    <w:rsid w:val="0014019B"/>
    <w:rsid w:val="00140262"/>
    <w:rsid w:val="001408BD"/>
    <w:rsid w:val="001408F9"/>
    <w:rsid w:val="001409C8"/>
    <w:rsid w:val="00140AE9"/>
    <w:rsid w:val="00140B0D"/>
    <w:rsid w:val="001418BB"/>
    <w:rsid w:val="00141F9F"/>
    <w:rsid w:val="001421A9"/>
    <w:rsid w:val="001422E5"/>
    <w:rsid w:val="00142AFE"/>
    <w:rsid w:val="00142C15"/>
    <w:rsid w:val="00142C6C"/>
    <w:rsid w:val="00142DFF"/>
    <w:rsid w:val="00142E13"/>
    <w:rsid w:val="00142F8F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4FD5"/>
    <w:rsid w:val="00155B6F"/>
    <w:rsid w:val="001562D9"/>
    <w:rsid w:val="0015661D"/>
    <w:rsid w:val="001567E3"/>
    <w:rsid w:val="001568CE"/>
    <w:rsid w:val="00156C45"/>
    <w:rsid w:val="00156F4A"/>
    <w:rsid w:val="00157E61"/>
    <w:rsid w:val="00157E78"/>
    <w:rsid w:val="001601C2"/>
    <w:rsid w:val="00160ED7"/>
    <w:rsid w:val="001613CD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DAF"/>
    <w:rsid w:val="00166F0C"/>
    <w:rsid w:val="00166FEF"/>
    <w:rsid w:val="00167413"/>
    <w:rsid w:val="001676F4"/>
    <w:rsid w:val="00167865"/>
    <w:rsid w:val="00170713"/>
    <w:rsid w:val="00170F85"/>
    <w:rsid w:val="001715D8"/>
    <w:rsid w:val="00171A85"/>
    <w:rsid w:val="00171FD1"/>
    <w:rsid w:val="00172031"/>
    <w:rsid w:val="0017228E"/>
    <w:rsid w:val="001723AB"/>
    <w:rsid w:val="00172D34"/>
    <w:rsid w:val="00172DA4"/>
    <w:rsid w:val="00173F6E"/>
    <w:rsid w:val="00174691"/>
    <w:rsid w:val="001748A0"/>
    <w:rsid w:val="00174EAD"/>
    <w:rsid w:val="001756B6"/>
    <w:rsid w:val="0017570D"/>
    <w:rsid w:val="00175826"/>
    <w:rsid w:val="0017593D"/>
    <w:rsid w:val="00175AAA"/>
    <w:rsid w:val="00175B81"/>
    <w:rsid w:val="00175C26"/>
    <w:rsid w:val="00175E2D"/>
    <w:rsid w:val="00176238"/>
    <w:rsid w:val="00176368"/>
    <w:rsid w:val="00176868"/>
    <w:rsid w:val="00176A24"/>
    <w:rsid w:val="00176DBD"/>
    <w:rsid w:val="00176DF9"/>
    <w:rsid w:val="0017720A"/>
    <w:rsid w:val="00177415"/>
    <w:rsid w:val="00177AC3"/>
    <w:rsid w:val="00177B82"/>
    <w:rsid w:val="00177C94"/>
    <w:rsid w:val="00180234"/>
    <w:rsid w:val="001805B1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CE1"/>
    <w:rsid w:val="00186ECA"/>
    <w:rsid w:val="00187485"/>
    <w:rsid w:val="00187860"/>
    <w:rsid w:val="00187A24"/>
    <w:rsid w:val="00190073"/>
    <w:rsid w:val="00190242"/>
    <w:rsid w:val="001903A4"/>
    <w:rsid w:val="0019095F"/>
    <w:rsid w:val="00190D86"/>
    <w:rsid w:val="00190FE4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901"/>
    <w:rsid w:val="00193BEE"/>
    <w:rsid w:val="001942B8"/>
    <w:rsid w:val="00194471"/>
    <w:rsid w:val="00194C55"/>
    <w:rsid w:val="00194CF5"/>
    <w:rsid w:val="0019502C"/>
    <w:rsid w:val="001952E8"/>
    <w:rsid w:val="00195EA8"/>
    <w:rsid w:val="00195EAE"/>
    <w:rsid w:val="00196016"/>
    <w:rsid w:val="00196165"/>
    <w:rsid w:val="00196393"/>
    <w:rsid w:val="00196667"/>
    <w:rsid w:val="001966C9"/>
    <w:rsid w:val="001966D3"/>
    <w:rsid w:val="00197033"/>
    <w:rsid w:val="0019725F"/>
    <w:rsid w:val="00197717"/>
    <w:rsid w:val="001977C0"/>
    <w:rsid w:val="00197BF7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3F6E"/>
    <w:rsid w:val="001A4197"/>
    <w:rsid w:val="001A434C"/>
    <w:rsid w:val="001A45A0"/>
    <w:rsid w:val="001A4BB8"/>
    <w:rsid w:val="001A50A5"/>
    <w:rsid w:val="001A548E"/>
    <w:rsid w:val="001A5625"/>
    <w:rsid w:val="001A5FAC"/>
    <w:rsid w:val="001A677B"/>
    <w:rsid w:val="001A7616"/>
    <w:rsid w:val="001A788D"/>
    <w:rsid w:val="001A7B61"/>
    <w:rsid w:val="001A7C7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6E4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5CD7"/>
    <w:rsid w:val="001C63D2"/>
    <w:rsid w:val="001C6526"/>
    <w:rsid w:val="001C6A87"/>
    <w:rsid w:val="001C6D39"/>
    <w:rsid w:val="001C6E3A"/>
    <w:rsid w:val="001C7052"/>
    <w:rsid w:val="001C7078"/>
    <w:rsid w:val="001C709B"/>
    <w:rsid w:val="001C7813"/>
    <w:rsid w:val="001D0662"/>
    <w:rsid w:val="001D09A6"/>
    <w:rsid w:val="001D1792"/>
    <w:rsid w:val="001D2509"/>
    <w:rsid w:val="001D2DA8"/>
    <w:rsid w:val="001D3116"/>
    <w:rsid w:val="001D347F"/>
    <w:rsid w:val="001D3B9E"/>
    <w:rsid w:val="001D3E83"/>
    <w:rsid w:val="001D3F6F"/>
    <w:rsid w:val="001D45C1"/>
    <w:rsid w:val="001D4A29"/>
    <w:rsid w:val="001D4F9A"/>
    <w:rsid w:val="001D5114"/>
    <w:rsid w:val="001D55F2"/>
    <w:rsid w:val="001D5C0F"/>
    <w:rsid w:val="001D5F7D"/>
    <w:rsid w:val="001D5F95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4D6"/>
    <w:rsid w:val="001E25C4"/>
    <w:rsid w:val="001E2ABA"/>
    <w:rsid w:val="001E2E6F"/>
    <w:rsid w:val="001E3511"/>
    <w:rsid w:val="001E3642"/>
    <w:rsid w:val="001E3DBD"/>
    <w:rsid w:val="001E4050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7AE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408"/>
    <w:rsid w:val="0020460C"/>
    <w:rsid w:val="00205553"/>
    <w:rsid w:val="002056D1"/>
    <w:rsid w:val="0020587F"/>
    <w:rsid w:val="002059C8"/>
    <w:rsid w:val="00206005"/>
    <w:rsid w:val="00206928"/>
    <w:rsid w:val="00206C16"/>
    <w:rsid w:val="00206C4D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8D"/>
    <w:rsid w:val="00212DA6"/>
    <w:rsid w:val="00213289"/>
    <w:rsid w:val="002139D9"/>
    <w:rsid w:val="00213B45"/>
    <w:rsid w:val="00213C82"/>
    <w:rsid w:val="00214632"/>
    <w:rsid w:val="002147CA"/>
    <w:rsid w:val="002154DF"/>
    <w:rsid w:val="002158A2"/>
    <w:rsid w:val="00215AEB"/>
    <w:rsid w:val="00215CE4"/>
    <w:rsid w:val="00215E20"/>
    <w:rsid w:val="0021610D"/>
    <w:rsid w:val="002165C1"/>
    <w:rsid w:val="0021685D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99B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2BA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1BD8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BB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4E02"/>
    <w:rsid w:val="00265045"/>
    <w:rsid w:val="00265096"/>
    <w:rsid w:val="0026589E"/>
    <w:rsid w:val="002659C1"/>
    <w:rsid w:val="002662BA"/>
    <w:rsid w:val="002663DC"/>
    <w:rsid w:val="00266EB3"/>
    <w:rsid w:val="00267693"/>
    <w:rsid w:val="00267CB6"/>
    <w:rsid w:val="00267EF8"/>
    <w:rsid w:val="002704EC"/>
    <w:rsid w:val="00270AC9"/>
    <w:rsid w:val="00271B90"/>
    <w:rsid w:val="00271BC9"/>
    <w:rsid w:val="00272039"/>
    <w:rsid w:val="00272184"/>
    <w:rsid w:val="00272283"/>
    <w:rsid w:val="0027244F"/>
    <w:rsid w:val="00272D8D"/>
    <w:rsid w:val="0027300A"/>
    <w:rsid w:val="002734B7"/>
    <w:rsid w:val="00273651"/>
    <w:rsid w:val="0027369B"/>
    <w:rsid w:val="0027393A"/>
    <w:rsid w:val="00273DB4"/>
    <w:rsid w:val="00273FD5"/>
    <w:rsid w:val="00273FDB"/>
    <w:rsid w:val="00274903"/>
    <w:rsid w:val="0027492F"/>
    <w:rsid w:val="00274A9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99C"/>
    <w:rsid w:val="0028111A"/>
    <w:rsid w:val="002815F0"/>
    <w:rsid w:val="0028165D"/>
    <w:rsid w:val="002817EC"/>
    <w:rsid w:val="00281F5E"/>
    <w:rsid w:val="00282B55"/>
    <w:rsid w:val="00283498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34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6D2"/>
    <w:rsid w:val="002958B8"/>
    <w:rsid w:val="00295F12"/>
    <w:rsid w:val="00296613"/>
    <w:rsid w:val="002972B3"/>
    <w:rsid w:val="002972FC"/>
    <w:rsid w:val="00297462"/>
    <w:rsid w:val="00297CA9"/>
    <w:rsid w:val="00297EC6"/>
    <w:rsid w:val="002A0AED"/>
    <w:rsid w:val="002A0D85"/>
    <w:rsid w:val="002A13AD"/>
    <w:rsid w:val="002A17F9"/>
    <w:rsid w:val="002A1F63"/>
    <w:rsid w:val="002A2754"/>
    <w:rsid w:val="002A289B"/>
    <w:rsid w:val="002A307B"/>
    <w:rsid w:val="002A314B"/>
    <w:rsid w:val="002A36DE"/>
    <w:rsid w:val="002A38F1"/>
    <w:rsid w:val="002A3DA4"/>
    <w:rsid w:val="002A3F35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A7E9A"/>
    <w:rsid w:val="002B00B5"/>
    <w:rsid w:val="002B013E"/>
    <w:rsid w:val="002B0756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3E4"/>
    <w:rsid w:val="002C043E"/>
    <w:rsid w:val="002C04C2"/>
    <w:rsid w:val="002C09A2"/>
    <w:rsid w:val="002C13EA"/>
    <w:rsid w:val="002C1547"/>
    <w:rsid w:val="002C2122"/>
    <w:rsid w:val="002C21E5"/>
    <w:rsid w:val="002C223F"/>
    <w:rsid w:val="002C25A0"/>
    <w:rsid w:val="002C2715"/>
    <w:rsid w:val="002C282D"/>
    <w:rsid w:val="002C296E"/>
    <w:rsid w:val="002C2E8E"/>
    <w:rsid w:val="002C2F00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E6B"/>
    <w:rsid w:val="002D3F88"/>
    <w:rsid w:val="002D4193"/>
    <w:rsid w:val="002D4361"/>
    <w:rsid w:val="002D4531"/>
    <w:rsid w:val="002D4690"/>
    <w:rsid w:val="002D47E6"/>
    <w:rsid w:val="002D4B67"/>
    <w:rsid w:val="002D5353"/>
    <w:rsid w:val="002D5398"/>
    <w:rsid w:val="002D5584"/>
    <w:rsid w:val="002D5767"/>
    <w:rsid w:val="002D65F7"/>
    <w:rsid w:val="002D66F5"/>
    <w:rsid w:val="002D6A06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33A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E7F29"/>
    <w:rsid w:val="002F0A6E"/>
    <w:rsid w:val="002F0BF5"/>
    <w:rsid w:val="002F17C5"/>
    <w:rsid w:val="002F1D03"/>
    <w:rsid w:val="002F1ECC"/>
    <w:rsid w:val="002F25E9"/>
    <w:rsid w:val="002F3612"/>
    <w:rsid w:val="002F3E23"/>
    <w:rsid w:val="002F4165"/>
    <w:rsid w:val="002F44C2"/>
    <w:rsid w:val="002F4916"/>
    <w:rsid w:val="002F4B2C"/>
    <w:rsid w:val="002F4B98"/>
    <w:rsid w:val="002F4FB6"/>
    <w:rsid w:val="002F5273"/>
    <w:rsid w:val="002F57C5"/>
    <w:rsid w:val="002F57C9"/>
    <w:rsid w:val="002F5CA3"/>
    <w:rsid w:val="002F5DE3"/>
    <w:rsid w:val="002F6632"/>
    <w:rsid w:val="002F6A05"/>
    <w:rsid w:val="002F6C77"/>
    <w:rsid w:val="002F6EC6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70F"/>
    <w:rsid w:val="00305AF5"/>
    <w:rsid w:val="00306030"/>
    <w:rsid w:val="00306780"/>
    <w:rsid w:val="00306796"/>
    <w:rsid w:val="00306B0C"/>
    <w:rsid w:val="00307282"/>
    <w:rsid w:val="00307581"/>
    <w:rsid w:val="00307718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2B50"/>
    <w:rsid w:val="00312B82"/>
    <w:rsid w:val="00313432"/>
    <w:rsid w:val="00313587"/>
    <w:rsid w:val="00313AA4"/>
    <w:rsid w:val="00313BA9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4B7"/>
    <w:rsid w:val="00316EE5"/>
    <w:rsid w:val="0031727C"/>
    <w:rsid w:val="003177C7"/>
    <w:rsid w:val="00317B03"/>
    <w:rsid w:val="00317B60"/>
    <w:rsid w:val="00317E31"/>
    <w:rsid w:val="0032007E"/>
    <w:rsid w:val="00320702"/>
    <w:rsid w:val="0032092A"/>
    <w:rsid w:val="00320D1D"/>
    <w:rsid w:val="00320E0A"/>
    <w:rsid w:val="00321131"/>
    <w:rsid w:val="00321137"/>
    <w:rsid w:val="003217EF"/>
    <w:rsid w:val="00322461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20B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401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DE9"/>
    <w:rsid w:val="00334ED7"/>
    <w:rsid w:val="00335A0C"/>
    <w:rsid w:val="00335E10"/>
    <w:rsid w:val="003363DA"/>
    <w:rsid w:val="003365F6"/>
    <w:rsid w:val="00336657"/>
    <w:rsid w:val="003367F8"/>
    <w:rsid w:val="003368F1"/>
    <w:rsid w:val="00336A3D"/>
    <w:rsid w:val="00336F65"/>
    <w:rsid w:val="003370FB"/>
    <w:rsid w:val="0033752D"/>
    <w:rsid w:val="0033793B"/>
    <w:rsid w:val="00337980"/>
    <w:rsid w:val="00337989"/>
    <w:rsid w:val="00340778"/>
    <w:rsid w:val="00340C4D"/>
    <w:rsid w:val="00341DE0"/>
    <w:rsid w:val="003420E0"/>
    <w:rsid w:val="00342173"/>
    <w:rsid w:val="00342274"/>
    <w:rsid w:val="00342444"/>
    <w:rsid w:val="003428F3"/>
    <w:rsid w:val="00342C49"/>
    <w:rsid w:val="00342D06"/>
    <w:rsid w:val="00343B7B"/>
    <w:rsid w:val="003440FE"/>
    <w:rsid w:val="00344443"/>
    <w:rsid w:val="00344459"/>
    <w:rsid w:val="003446A9"/>
    <w:rsid w:val="00344C14"/>
    <w:rsid w:val="00344C80"/>
    <w:rsid w:val="00344D5B"/>
    <w:rsid w:val="00344FFD"/>
    <w:rsid w:val="0034574D"/>
    <w:rsid w:val="00345827"/>
    <w:rsid w:val="00345B5F"/>
    <w:rsid w:val="003468F1"/>
    <w:rsid w:val="00346B3F"/>
    <w:rsid w:val="00346F16"/>
    <w:rsid w:val="00346F99"/>
    <w:rsid w:val="0034750A"/>
    <w:rsid w:val="00347BA8"/>
    <w:rsid w:val="00350536"/>
    <w:rsid w:val="00350C48"/>
    <w:rsid w:val="00350E09"/>
    <w:rsid w:val="003511D3"/>
    <w:rsid w:val="00351B24"/>
    <w:rsid w:val="00352130"/>
    <w:rsid w:val="00352289"/>
    <w:rsid w:val="003523DA"/>
    <w:rsid w:val="00352C21"/>
    <w:rsid w:val="00353573"/>
    <w:rsid w:val="00353707"/>
    <w:rsid w:val="00353F0A"/>
    <w:rsid w:val="0035412D"/>
    <w:rsid w:val="00354216"/>
    <w:rsid w:val="00354841"/>
    <w:rsid w:val="00354EFD"/>
    <w:rsid w:val="00354F38"/>
    <w:rsid w:val="00354F4F"/>
    <w:rsid w:val="003555CC"/>
    <w:rsid w:val="0035591A"/>
    <w:rsid w:val="00355EAF"/>
    <w:rsid w:val="003561B4"/>
    <w:rsid w:val="00356FC1"/>
    <w:rsid w:val="003574ED"/>
    <w:rsid w:val="003576A7"/>
    <w:rsid w:val="003576FA"/>
    <w:rsid w:val="0036096A"/>
    <w:rsid w:val="00360B61"/>
    <w:rsid w:val="00360E14"/>
    <w:rsid w:val="00360F3F"/>
    <w:rsid w:val="00361287"/>
    <w:rsid w:val="0036145D"/>
    <w:rsid w:val="00361F2F"/>
    <w:rsid w:val="00361F66"/>
    <w:rsid w:val="00361FBC"/>
    <w:rsid w:val="003628F9"/>
    <w:rsid w:val="00362D3F"/>
    <w:rsid w:val="00362E3A"/>
    <w:rsid w:val="003630B0"/>
    <w:rsid w:val="00363120"/>
    <w:rsid w:val="00363532"/>
    <w:rsid w:val="003636CB"/>
    <w:rsid w:val="00363763"/>
    <w:rsid w:val="00363BBC"/>
    <w:rsid w:val="00364154"/>
    <w:rsid w:val="003649FB"/>
    <w:rsid w:val="00364CA5"/>
    <w:rsid w:val="00366470"/>
    <w:rsid w:val="003664CB"/>
    <w:rsid w:val="003669E5"/>
    <w:rsid w:val="00367235"/>
    <w:rsid w:val="00367673"/>
    <w:rsid w:val="00370617"/>
    <w:rsid w:val="00370901"/>
    <w:rsid w:val="003709D8"/>
    <w:rsid w:val="00370D02"/>
    <w:rsid w:val="00371C1B"/>
    <w:rsid w:val="00371D63"/>
    <w:rsid w:val="003724D9"/>
    <w:rsid w:val="003727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24EE"/>
    <w:rsid w:val="00382DF8"/>
    <w:rsid w:val="0038300B"/>
    <w:rsid w:val="003832A8"/>
    <w:rsid w:val="003833EC"/>
    <w:rsid w:val="00383499"/>
    <w:rsid w:val="003834A5"/>
    <w:rsid w:val="00383BC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286"/>
    <w:rsid w:val="00391E78"/>
    <w:rsid w:val="00391E8E"/>
    <w:rsid w:val="00391F27"/>
    <w:rsid w:val="003920B2"/>
    <w:rsid w:val="00392E40"/>
    <w:rsid w:val="0039318E"/>
    <w:rsid w:val="00393205"/>
    <w:rsid w:val="003933C2"/>
    <w:rsid w:val="003936CD"/>
    <w:rsid w:val="003938BA"/>
    <w:rsid w:val="0039396D"/>
    <w:rsid w:val="00393EA9"/>
    <w:rsid w:val="00394109"/>
    <w:rsid w:val="003947B8"/>
    <w:rsid w:val="00394E59"/>
    <w:rsid w:val="00395181"/>
    <w:rsid w:val="003960AD"/>
    <w:rsid w:val="003963F7"/>
    <w:rsid w:val="003964CC"/>
    <w:rsid w:val="00396652"/>
    <w:rsid w:val="0039686E"/>
    <w:rsid w:val="003973A1"/>
    <w:rsid w:val="00397703"/>
    <w:rsid w:val="00397734"/>
    <w:rsid w:val="0039796C"/>
    <w:rsid w:val="00397E67"/>
    <w:rsid w:val="00397F07"/>
    <w:rsid w:val="00397F27"/>
    <w:rsid w:val="003A0227"/>
    <w:rsid w:val="003A024F"/>
    <w:rsid w:val="003A036C"/>
    <w:rsid w:val="003A038B"/>
    <w:rsid w:val="003A0480"/>
    <w:rsid w:val="003A054A"/>
    <w:rsid w:val="003A058B"/>
    <w:rsid w:val="003A07AC"/>
    <w:rsid w:val="003A0F29"/>
    <w:rsid w:val="003A13C5"/>
    <w:rsid w:val="003A1988"/>
    <w:rsid w:val="003A1B71"/>
    <w:rsid w:val="003A1F80"/>
    <w:rsid w:val="003A2205"/>
    <w:rsid w:val="003A2A8A"/>
    <w:rsid w:val="003A2A8F"/>
    <w:rsid w:val="003A2B1C"/>
    <w:rsid w:val="003A2BFD"/>
    <w:rsid w:val="003A2D2C"/>
    <w:rsid w:val="003A2EB5"/>
    <w:rsid w:val="003A34C6"/>
    <w:rsid w:val="003A3573"/>
    <w:rsid w:val="003A37BF"/>
    <w:rsid w:val="003A3AE7"/>
    <w:rsid w:val="003A3B9B"/>
    <w:rsid w:val="003A444D"/>
    <w:rsid w:val="003A4505"/>
    <w:rsid w:val="003A4E52"/>
    <w:rsid w:val="003A4F3D"/>
    <w:rsid w:val="003A5365"/>
    <w:rsid w:val="003A546D"/>
    <w:rsid w:val="003A5E1C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5E1"/>
    <w:rsid w:val="003B061E"/>
    <w:rsid w:val="003B06BF"/>
    <w:rsid w:val="003B0724"/>
    <w:rsid w:val="003B12B7"/>
    <w:rsid w:val="003B148C"/>
    <w:rsid w:val="003B1774"/>
    <w:rsid w:val="003B2037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C34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936"/>
    <w:rsid w:val="003B7EC7"/>
    <w:rsid w:val="003C0482"/>
    <w:rsid w:val="003C05CC"/>
    <w:rsid w:val="003C091E"/>
    <w:rsid w:val="003C09E7"/>
    <w:rsid w:val="003C0BED"/>
    <w:rsid w:val="003C16C4"/>
    <w:rsid w:val="003C1770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796"/>
    <w:rsid w:val="003C5AF6"/>
    <w:rsid w:val="003C5BD7"/>
    <w:rsid w:val="003C5C56"/>
    <w:rsid w:val="003C62D6"/>
    <w:rsid w:val="003C673F"/>
    <w:rsid w:val="003C693E"/>
    <w:rsid w:val="003C6B7E"/>
    <w:rsid w:val="003C71FE"/>
    <w:rsid w:val="003C7A0D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561"/>
    <w:rsid w:val="003E0B36"/>
    <w:rsid w:val="003E0E29"/>
    <w:rsid w:val="003E106A"/>
    <w:rsid w:val="003E13A8"/>
    <w:rsid w:val="003E1E9A"/>
    <w:rsid w:val="003E2187"/>
    <w:rsid w:val="003E22D4"/>
    <w:rsid w:val="003E24BD"/>
    <w:rsid w:val="003E2C4B"/>
    <w:rsid w:val="003E313F"/>
    <w:rsid w:val="003E3643"/>
    <w:rsid w:val="003E39F6"/>
    <w:rsid w:val="003E3E59"/>
    <w:rsid w:val="003E4332"/>
    <w:rsid w:val="003E46E7"/>
    <w:rsid w:val="003E514F"/>
    <w:rsid w:val="003E5442"/>
    <w:rsid w:val="003E59BF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1FC3"/>
    <w:rsid w:val="00412245"/>
    <w:rsid w:val="004122D4"/>
    <w:rsid w:val="0041287F"/>
    <w:rsid w:val="00412AA6"/>
    <w:rsid w:val="00412DE8"/>
    <w:rsid w:val="004130AC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367"/>
    <w:rsid w:val="00417960"/>
    <w:rsid w:val="004179D0"/>
    <w:rsid w:val="00417A6D"/>
    <w:rsid w:val="00417BFB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849"/>
    <w:rsid w:val="00422E51"/>
    <w:rsid w:val="0042317C"/>
    <w:rsid w:val="00423925"/>
    <w:rsid w:val="00423F52"/>
    <w:rsid w:val="00423FEB"/>
    <w:rsid w:val="00424460"/>
    <w:rsid w:val="00424A25"/>
    <w:rsid w:val="004250A5"/>
    <w:rsid w:val="004255C9"/>
    <w:rsid w:val="00425CF9"/>
    <w:rsid w:val="00425FF4"/>
    <w:rsid w:val="0042629F"/>
    <w:rsid w:val="00426592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0A1"/>
    <w:rsid w:val="004311F9"/>
    <w:rsid w:val="004313EF"/>
    <w:rsid w:val="00431441"/>
    <w:rsid w:val="00431C5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853"/>
    <w:rsid w:val="00437960"/>
    <w:rsid w:val="00437972"/>
    <w:rsid w:val="004379D8"/>
    <w:rsid w:val="00437A5E"/>
    <w:rsid w:val="00437CDF"/>
    <w:rsid w:val="004400F1"/>
    <w:rsid w:val="0044019A"/>
    <w:rsid w:val="004403B8"/>
    <w:rsid w:val="00440734"/>
    <w:rsid w:val="00440870"/>
    <w:rsid w:val="00441569"/>
    <w:rsid w:val="00441A0D"/>
    <w:rsid w:val="00441B87"/>
    <w:rsid w:val="00441C7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86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664"/>
    <w:rsid w:val="00452AEA"/>
    <w:rsid w:val="00452D17"/>
    <w:rsid w:val="00452E0B"/>
    <w:rsid w:val="00453663"/>
    <w:rsid w:val="004538BB"/>
    <w:rsid w:val="00453D27"/>
    <w:rsid w:val="00453F26"/>
    <w:rsid w:val="0045400B"/>
    <w:rsid w:val="0045406B"/>
    <w:rsid w:val="00454228"/>
    <w:rsid w:val="0045426D"/>
    <w:rsid w:val="00454397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2F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B25"/>
    <w:rsid w:val="00464D36"/>
    <w:rsid w:val="00464F86"/>
    <w:rsid w:val="0046503A"/>
    <w:rsid w:val="004652D7"/>
    <w:rsid w:val="0046557C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AB1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3DC8"/>
    <w:rsid w:val="00473E0A"/>
    <w:rsid w:val="004741FF"/>
    <w:rsid w:val="0047431D"/>
    <w:rsid w:val="00474492"/>
    <w:rsid w:val="0047481C"/>
    <w:rsid w:val="00474924"/>
    <w:rsid w:val="004749BC"/>
    <w:rsid w:val="00474AB4"/>
    <w:rsid w:val="00474C65"/>
    <w:rsid w:val="00474DDF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A85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2D9"/>
    <w:rsid w:val="004925EC"/>
    <w:rsid w:val="0049261C"/>
    <w:rsid w:val="00492C0D"/>
    <w:rsid w:val="00492CD9"/>
    <w:rsid w:val="0049412F"/>
    <w:rsid w:val="004941C9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3A3"/>
    <w:rsid w:val="004A2431"/>
    <w:rsid w:val="004A2515"/>
    <w:rsid w:val="004A2B54"/>
    <w:rsid w:val="004A2E41"/>
    <w:rsid w:val="004A2F96"/>
    <w:rsid w:val="004A30FA"/>
    <w:rsid w:val="004A324F"/>
    <w:rsid w:val="004A35BE"/>
    <w:rsid w:val="004A39FD"/>
    <w:rsid w:val="004A45E4"/>
    <w:rsid w:val="004A494C"/>
    <w:rsid w:val="004A4A85"/>
    <w:rsid w:val="004A5164"/>
    <w:rsid w:val="004A5249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B7D"/>
    <w:rsid w:val="004B0E07"/>
    <w:rsid w:val="004B0E1F"/>
    <w:rsid w:val="004B10EC"/>
    <w:rsid w:val="004B141F"/>
    <w:rsid w:val="004B1491"/>
    <w:rsid w:val="004B16BA"/>
    <w:rsid w:val="004B1E8C"/>
    <w:rsid w:val="004B1FF3"/>
    <w:rsid w:val="004B3987"/>
    <w:rsid w:val="004B3A9B"/>
    <w:rsid w:val="004B3C6B"/>
    <w:rsid w:val="004B441C"/>
    <w:rsid w:val="004B44C5"/>
    <w:rsid w:val="004B4B80"/>
    <w:rsid w:val="004B4FEF"/>
    <w:rsid w:val="004B55DC"/>
    <w:rsid w:val="004B6281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82C"/>
    <w:rsid w:val="004C398D"/>
    <w:rsid w:val="004C3ACD"/>
    <w:rsid w:val="004C3C46"/>
    <w:rsid w:val="004C402B"/>
    <w:rsid w:val="004C417C"/>
    <w:rsid w:val="004C426E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16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8BE"/>
    <w:rsid w:val="004D2591"/>
    <w:rsid w:val="004D2824"/>
    <w:rsid w:val="004D2B7A"/>
    <w:rsid w:val="004D2F0B"/>
    <w:rsid w:val="004D36AE"/>
    <w:rsid w:val="004D4063"/>
    <w:rsid w:val="004D4140"/>
    <w:rsid w:val="004D44EF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DF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050"/>
    <w:rsid w:val="004E52B6"/>
    <w:rsid w:val="004E53E9"/>
    <w:rsid w:val="004E565A"/>
    <w:rsid w:val="004E6424"/>
    <w:rsid w:val="004E6426"/>
    <w:rsid w:val="004E657B"/>
    <w:rsid w:val="004E6ABD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1E5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A99"/>
    <w:rsid w:val="004F6BF1"/>
    <w:rsid w:val="004F6EC3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881"/>
    <w:rsid w:val="00500DE8"/>
    <w:rsid w:val="00501064"/>
    <w:rsid w:val="005014FC"/>
    <w:rsid w:val="005019B5"/>
    <w:rsid w:val="005019C0"/>
    <w:rsid w:val="0050225A"/>
    <w:rsid w:val="005029D4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C9B"/>
    <w:rsid w:val="00504D3F"/>
    <w:rsid w:val="0050540A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A3"/>
    <w:rsid w:val="005108EF"/>
    <w:rsid w:val="00510A01"/>
    <w:rsid w:val="00510BDC"/>
    <w:rsid w:val="00510CA4"/>
    <w:rsid w:val="00510D59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D9E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A4"/>
    <w:rsid w:val="005219CA"/>
    <w:rsid w:val="00521BFD"/>
    <w:rsid w:val="00521D80"/>
    <w:rsid w:val="00521DB5"/>
    <w:rsid w:val="0052225E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4EBC"/>
    <w:rsid w:val="00525895"/>
    <w:rsid w:val="00525B0A"/>
    <w:rsid w:val="0052624A"/>
    <w:rsid w:val="00526266"/>
    <w:rsid w:val="00526493"/>
    <w:rsid w:val="00526A07"/>
    <w:rsid w:val="00526A2E"/>
    <w:rsid w:val="00526EBE"/>
    <w:rsid w:val="00527559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399"/>
    <w:rsid w:val="0053272A"/>
    <w:rsid w:val="005332DB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4E7"/>
    <w:rsid w:val="00535647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5E52"/>
    <w:rsid w:val="00546073"/>
    <w:rsid w:val="0054736B"/>
    <w:rsid w:val="005478BB"/>
    <w:rsid w:val="00547BC4"/>
    <w:rsid w:val="00550585"/>
    <w:rsid w:val="00550BE8"/>
    <w:rsid w:val="00550C69"/>
    <w:rsid w:val="00551607"/>
    <w:rsid w:val="00552423"/>
    <w:rsid w:val="0055268C"/>
    <w:rsid w:val="00552C4B"/>
    <w:rsid w:val="005534BB"/>
    <w:rsid w:val="00553651"/>
    <w:rsid w:val="0055365C"/>
    <w:rsid w:val="00553668"/>
    <w:rsid w:val="00553ADF"/>
    <w:rsid w:val="005541D4"/>
    <w:rsid w:val="00554860"/>
    <w:rsid w:val="00554A10"/>
    <w:rsid w:val="00554B44"/>
    <w:rsid w:val="005550AC"/>
    <w:rsid w:val="0055590E"/>
    <w:rsid w:val="005565AB"/>
    <w:rsid w:val="005569F3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AF1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5523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77F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630"/>
    <w:rsid w:val="005808B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57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5AD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6BFD"/>
    <w:rsid w:val="0059717E"/>
    <w:rsid w:val="00597359"/>
    <w:rsid w:val="00597802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6C3F"/>
    <w:rsid w:val="005A7264"/>
    <w:rsid w:val="005A7332"/>
    <w:rsid w:val="005A74DB"/>
    <w:rsid w:val="005A74EC"/>
    <w:rsid w:val="005A78C7"/>
    <w:rsid w:val="005A7E99"/>
    <w:rsid w:val="005B07F8"/>
    <w:rsid w:val="005B0877"/>
    <w:rsid w:val="005B0981"/>
    <w:rsid w:val="005B1024"/>
    <w:rsid w:val="005B1133"/>
    <w:rsid w:val="005B1263"/>
    <w:rsid w:val="005B18AD"/>
    <w:rsid w:val="005B1C39"/>
    <w:rsid w:val="005B1DA4"/>
    <w:rsid w:val="005B2177"/>
    <w:rsid w:val="005B2476"/>
    <w:rsid w:val="005B3497"/>
    <w:rsid w:val="005B3869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6FC6"/>
    <w:rsid w:val="005B7044"/>
    <w:rsid w:val="005B7246"/>
    <w:rsid w:val="005B72B3"/>
    <w:rsid w:val="005B7339"/>
    <w:rsid w:val="005B7395"/>
    <w:rsid w:val="005B79F9"/>
    <w:rsid w:val="005C0642"/>
    <w:rsid w:val="005C07A1"/>
    <w:rsid w:val="005C0FC8"/>
    <w:rsid w:val="005C104B"/>
    <w:rsid w:val="005C20FA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3D91"/>
    <w:rsid w:val="005C4461"/>
    <w:rsid w:val="005C5186"/>
    <w:rsid w:val="005C5402"/>
    <w:rsid w:val="005C5DEF"/>
    <w:rsid w:val="005C5ECE"/>
    <w:rsid w:val="005C5ED9"/>
    <w:rsid w:val="005C6202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4BF"/>
    <w:rsid w:val="005D395A"/>
    <w:rsid w:val="005D48A2"/>
    <w:rsid w:val="005D497A"/>
    <w:rsid w:val="005D4AA8"/>
    <w:rsid w:val="005D62B3"/>
    <w:rsid w:val="005D6A66"/>
    <w:rsid w:val="005D6CC9"/>
    <w:rsid w:val="005D7015"/>
    <w:rsid w:val="005D74B2"/>
    <w:rsid w:val="005D764B"/>
    <w:rsid w:val="005D773B"/>
    <w:rsid w:val="005E0160"/>
    <w:rsid w:val="005E03CB"/>
    <w:rsid w:val="005E0821"/>
    <w:rsid w:val="005E0A98"/>
    <w:rsid w:val="005E0C33"/>
    <w:rsid w:val="005E109D"/>
    <w:rsid w:val="005E16C9"/>
    <w:rsid w:val="005E1961"/>
    <w:rsid w:val="005E1F40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5A1F"/>
    <w:rsid w:val="005E651B"/>
    <w:rsid w:val="005E6942"/>
    <w:rsid w:val="005E6A00"/>
    <w:rsid w:val="005E6DD2"/>
    <w:rsid w:val="005E74A0"/>
    <w:rsid w:val="005E7D9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A72"/>
    <w:rsid w:val="005F4A91"/>
    <w:rsid w:val="005F4CC2"/>
    <w:rsid w:val="005F4FED"/>
    <w:rsid w:val="005F551C"/>
    <w:rsid w:val="005F5CE7"/>
    <w:rsid w:val="005F5F36"/>
    <w:rsid w:val="005F618D"/>
    <w:rsid w:val="005F65C3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0FB"/>
    <w:rsid w:val="006023D9"/>
    <w:rsid w:val="0060269A"/>
    <w:rsid w:val="00602739"/>
    <w:rsid w:val="00602916"/>
    <w:rsid w:val="00602979"/>
    <w:rsid w:val="00603085"/>
    <w:rsid w:val="0060381E"/>
    <w:rsid w:val="00603830"/>
    <w:rsid w:val="00603E01"/>
    <w:rsid w:val="006040D0"/>
    <w:rsid w:val="00604691"/>
    <w:rsid w:val="00604976"/>
    <w:rsid w:val="00604A64"/>
    <w:rsid w:val="00604F9B"/>
    <w:rsid w:val="00605B53"/>
    <w:rsid w:val="00605E69"/>
    <w:rsid w:val="00605F62"/>
    <w:rsid w:val="00606402"/>
    <w:rsid w:val="00606440"/>
    <w:rsid w:val="00606505"/>
    <w:rsid w:val="0060655A"/>
    <w:rsid w:val="00606818"/>
    <w:rsid w:val="00606AB4"/>
    <w:rsid w:val="00606CC0"/>
    <w:rsid w:val="006071AD"/>
    <w:rsid w:val="0060724E"/>
    <w:rsid w:val="006072AD"/>
    <w:rsid w:val="00607702"/>
    <w:rsid w:val="0060793A"/>
    <w:rsid w:val="0060795D"/>
    <w:rsid w:val="00610620"/>
    <w:rsid w:val="0061110A"/>
    <w:rsid w:val="006112CD"/>
    <w:rsid w:val="006112E3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2CE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5E6"/>
    <w:rsid w:val="00625D50"/>
    <w:rsid w:val="006261EB"/>
    <w:rsid w:val="006262CF"/>
    <w:rsid w:val="006266D4"/>
    <w:rsid w:val="006266E1"/>
    <w:rsid w:val="006266FA"/>
    <w:rsid w:val="00627067"/>
    <w:rsid w:val="00630057"/>
    <w:rsid w:val="006302E0"/>
    <w:rsid w:val="00630767"/>
    <w:rsid w:val="006307CD"/>
    <w:rsid w:val="00630D95"/>
    <w:rsid w:val="00630E39"/>
    <w:rsid w:val="0063103F"/>
    <w:rsid w:val="0063133D"/>
    <w:rsid w:val="006315AA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4E72"/>
    <w:rsid w:val="006357F6"/>
    <w:rsid w:val="00635893"/>
    <w:rsid w:val="00635A9E"/>
    <w:rsid w:val="00635BD6"/>
    <w:rsid w:val="00635C17"/>
    <w:rsid w:val="00635E9B"/>
    <w:rsid w:val="00635FEF"/>
    <w:rsid w:val="00636354"/>
    <w:rsid w:val="00636447"/>
    <w:rsid w:val="00636802"/>
    <w:rsid w:val="00636A17"/>
    <w:rsid w:val="0063703B"/>
    <w:rsid w:val="006374F4"/>
    <w:rsid w:val="006378C4"/>
    <w:rsid w:val="006378E2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8FE"/>
    <w:rsid w:val="00644027"/>
    <w:rsid w:val="0064428A"/>
    <w:rsid w:val="00644375"/>
    <w:rsid w:val="006444A0"/>
    <w:rsid w:val="0064454B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20A"/>
    <w:rsid w:val="006545A2"/>
    <w:rsid w:val="0065474D"/>
    <w:rsid w:val="00654C07"/>
    <w:rsid w:val="00654C11"/>
    <w:rsid w:val="00654C98"/>
    <w:rsid w:val="00654F06"/>
    <w:rsid w:val="00655369"/>
    <w:rsid w:val="00655501"/>
    <w:rsid w:val="006556BA"/>
    <w:rsid w:val="00655BFD"/>
    <w:rsid w:val="00655E3E"/>
    <w:rsid w:val="00655F1F"/>
    <w:rsid w:val="00655F4D"/>
    <w:rsid w:val="00656718"/>
    <w:rsid w:val="00656BAC"/>
    <w:rsid w:val="00656C5D"/>
    <w:rsid w:val="00657A05"/>
    <w:rsid w:val="00657BD0"/>
    <w:rsid w:val="00657C60"/>
    <w:rsid w:val="006603A8"/>
    <w:rsid w:val="006603BD"/>
    <w:rsid w:val="00660830"/>
    <w:rsid w:val="006608F3"/>
    <w:rsid w:val="00660AE9"/>
    <w:rsid w:val="006610B7"/>
    <w:rsid w:val="00661178"/>
    <w:rsid w:val="006611F4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1EC"/>
    <w:rsid w:val="00664914"/>
    <w:rsid w:val="00664BF0"/>
    <w:rsid w:val="00664C0B"/>
    <w:rsid w:val="0066567D"/>
    <w:rsid w:val="00665A3C"/>
    <w:rsid w:val="00665D0D"/>
    <w:rsid w:val="00665E16"/>
    <w:rsid w:val="00665F4E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090"/>
    <w:rsid w:val="0067232F"/>
    <w:rsid w:val="00672399"/>
    <w:rsid w:val="0067295F"/>
    <w:rsid w:val="00672BB1"/>
    <w:rsid w:val="00672D08"/>
    <w:rsid w:val="00673B0F"/>
    <w:rsid w:val="00673B43"/>
    <w:rsid w:val="00673F70"/>
    <w:rsid w:val="00673FC4"/>
    <w:rsid w:val="00674449"/>
    <w:rsid w:val="00674720"/>
    <w:rsid w:val="0067487B"/>
    <w:rsid w:val="0067494A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430"/>
    <w:rsid w:val="006805A5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4"/>
    <w:rsid w:val="006829E9"/>
    <w:rsid w:val="00682A59"/>
    <w:rsid w:val="00682BD8"/>
    <w:rsid w:val="0068306F"/>
    <w:rsid w:val="0068323C"/>
    <w:rsid w:val="006833CC"/>
    <w:rsid w:val="0068345F"/>
    <w:rsid w:val="00683AD9"/>
    <w:rsid w:val="00683E7B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0D2"/>
    <w:rsid w:val="006903C0"/>
    <w:rsid w:val="0069052A"/>
    <w:rsid w:val="006909B7"/>
    <w:rsid w:val="00690BA0"/>
    <w:rsid w:val="00690D3F"/>
    <w:rsid w:val="00691664"/>
    <w:rsid w:val="0069186E"/>
    <w:rsid w:val="00691BD2"/>
    <w:rsid w:val="00691E5C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4EF"/>
    <w:rsid w:val="00696530"/>
    <w:rsid w:val="006967A1"/>
    <w:rsid w:val="0069749C"/>
    <w:rsid w:val="0069795A"/>
    <w:rsid w:val="006979E4"/>
    <w:rsid w:val="00697AB9"/>
    <w:rsid w:val="00697EA6"/>
    <w:rsid w:val="006A0425"/>
    <w:rsid w:val="006A0FAB"/>
    <w:rsid w:val="006A14B6"/>
    <w:rsid w:val="006A176C"/>
    <w:rsid w:val="006A1A20"/>
    <w:rsid w:val="006A1FC8"/>
    <w:rsid w:val="006A2763"/>
    <w:rsid w:val="006A2DEE"/>
    <w:rsid w:val="006A3398"/>
    <w:rsid w:val="006A396B"/>
    <w:rsid w:val="006A3A4C"/>
    <w:rsid w:val="006A3A96"/>
    <w:rsid w:val="006A4025"/>
    <w:rsid w:val="006A40D7"/>
    <w:rsid w:val="006A4313"/>
    <w:rsid w:val="006A4700"/>
    <w:rsid w:val="006A4C45"/>
    <w:rsid w:val="006A4D08"/>
    <w:rsid w:val="006A4D41"/>
    <w:rsid w:val="006A62A4"/>
    <w:rsid w:val="006A63F2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3B96"/>
    <w:rsid w:val="006B41FB"/>
    <w:rsid w:val="006B4566"/>
    <w:rsid w:val="006B460D"/>
    <w:rsid w:val="006B460E"/>
    <w:rsid w:val="006B46AE"/>
    <w:rsid w:val="006B47DA"/>
    <w:rsid w:val="006B4A3A"/>
    <w:rsid w:val="006B4BF5"/>
    <w:rsid w:val="006B550D"/>
    <w:rsid w:val="006B59C4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357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B64"/>
    <w:rsid w:val="006C5DF4"/>
    <w:rsid w:val="006C630F"/>
    <w:rsid w:val="006C660C"/>
    <w:rsid w:val="006C66D5"/>
    <w:rsid w:val="006C68CD"/>
    <w:rsid w:val="006C714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D7FD6"/>
    <w:rsid w:val="006E0006"/>
    <w:rsid w:val="006E01B1"/>
    <w:rsid w:val="006E035D"/>
    <w:rsid w:val="006E0393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698"/>
    <w:rsid w:val="006E29C7"/>
    <w:rsid w:val="006E2A46"/>
    <w:rsid w:val="006E2A62"/>
    <w:rsid w:val="006E2F29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E7F7E"/>
    <w:rsid w:val="006F06E8"/>
    <w:rsid w:val="006F089B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AFF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6D3C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809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57CE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CFD"/>
    <w:rsid w:val="00711F73"/>
    <w:rsid w:val="007120C9"/>
    <w:rsid w:val="0071253A"/>
    <w:rsid w:val="0071329F"/>
    <w:rsid w:val="0071367A"/>
    <w:rsid w:val="00713B45"/>
    <w:rsid w:val="00714FD3"/>
    <w:rsid w:val="0071530E"/>
    <w:rsid w:val="00715952"/>
    <w:rsid w:val="00715EE8"/>
    <w:rsid w:val="00716791"/>
    <w:rsid w:val="00716795"/>
    <w:rsid w:val="007169A1"/>
    <w:rsid w:val="00716BF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5E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7AE"/>
    <w:rsid w:val="00725BC7"/>
    <w:rsid w:val="00725CF2"/>
    <w:rsid w:val="007261D2"/>
    <w:rsid w:val="00726A4B"/>
    <w:rsid w:val="00726B50"/>
    <w:rsid w:val="00726E5A"/>
    <w:rsid w:val="00727253"/>
    <w:rsid w:val="00727294"/>
    <w:rsid w:val="00727346"/>
    <w:rsid w:val="0072771D"/>
    <w:rsid w:val="00727BF4"/>
    <w:rsid w:val="00727D59"/>
    <w:rsid w:val="00730640"/>
    <w:rsid w:val="0073067F"/>
    <w:rsid w:val="007312FD"/>
    <w:rsid w:val="00731798"/>
    <w:rsid w:val="007322F9"/>
    <w:rsid w:val="00732B3E"/>
    <w:rsid w:val="00732B4D"/>
    <w:rsid w:val="00732BA8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47A78"/>
    <w:rsid w:val="0075075D"/>
    <w:rsid w:val="00750760"/>
    <w:rsid w:val="00750A8C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E33"/>
    <w:rsid w:val="00763F9C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47B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A26"/>
    <w:rsid w:val="00772BA3"/>
    <w:rsid w:val="00772C6B"/>
    <w:rsid w:val="00773376"/>
    <w:rsid w:val="00773405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11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2BF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08A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2A3"/>
    <w:rsid w:val="007933F8"/>
    <w:rsid w:val="00793602"/>
    <w:rsid w:val="007939F0"/>
    <w:rsid w:val="007943AF"/>
    <w:rsid w:val="00794652"/>
    <w:rsid w:val="007947CB"/>
    <w:rsid w:val="00794808"/>
    <w:rsid w:val="007948B8"/>
    <w:rsid w:val="0079521E"/>
    <w:rsid w:val="00795366"/>
    <w:rsid w:val="0079548A"/>
    <w:rsid w:val="00795609"/>
    <w:rsid w:val="0079581E"/>
    <w:rsid w:val="00795855"/>
    <w:rsid w:val="00795AE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32A"/>
    <w:rsid w:val="007A055C"/>
    <w:rsid w:val="007A05FD"/>
    <w:rsid w:val="007A09E6"/>
    <w:rsid w:val="007A0BC9"/>
    <w:rsid w:val="007A1097"/>
    <w:rsid w:val="007A146A"/>
    <w:rsid w:val="007A1A56"/>
    <w:rsid w:val="007A22B8"/>
    <w:rsid w:val="007A2603"/>
    <w:rsid w:val="007A2C47"/>
    <w:rsid w:val="007A32EF"/>
    <w:rsid w:val="007A3485"/>
    <w:rsid w:val="007A38DD"/>
    <w:rsid w:val="007A3903"/>
    <w:rsid w:val="007A3B3F"/>
    <w:rsid w:val="007A402E"/>
    <w:rsid w:val="007A4176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413"/>
    <w:rsid w:val="007B197C"/>
    <w:rsid w:val="007B1F76"/>
    <w:rsid w:val="007B27B4"/>
    <w:rsid w:val="007B2802"/>
    <w:rsid w:val="007B3314"/>
    <w:rsid w:val="007B384D"/>
    <w:rsid w:val="007B3BA0"/>
    <w:rsid w:val="007B3FCF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9FB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616"/>
    <w:rsid w:val="007C07A1"/>
    <w:rsid w:val="007C0961"/>
    <w:rsid w:val="007C11ED"/>
    <w:rsid w:val="007C177D"/>
    <w:rsid w:val="007C1A65"/>
    <w:rsid w:val="007C2272"/>
    <w:rsid w:val="007C22CA"/>
    <w:rsid w:val="007C2617"/>
    <w:rsid w:val="007C263F"/>
    <w:rsid w:val="007C2698"/>
    <w:rsid w:val="007C27BC"/>
    <w:rsid w:val="007C2A32"/>
    <w:rsid w:val="007C2A69"/>
    <w:rsid w:val="007C2CCA"/>
    <w:rsid w:val="007C30CE"/>
    <w:rsid w:val="007C3122"/>
    <w:rsid w:val="007C335D"/>
    <w:rsid w:val="007C33A4"/>
    <w:rsid w:val="007C348B"/>
    <w:rsid w:val="007C364B"/>
    <w:rsid w:val="007C36CA"/>
    <w:rsid w:val="007C4181"/>
    <w:rsid w:val="007C472A"/>
    <w:rsid w:val="007C477E"/>
    <w:rsid w:val="007C47C0"/>
    <w:rsid w:val="007C4BCE"/>
    <w:rsid w:val="007C4EA8"/>
    <w:rsid w:val="007C518E"/>
    <w:rsid w:val="007C5400"/>
    <w:rsid w:val="007C5554"/>
    <w:rsid w:val="007C57D5"/>
    <w:rsid w:val="007C6487"/>
    <w:rsid w:val="007C6706"/>
    <w:rsid w:val="007C6777"/>
    <w:rsid w:val="007C6996"/>
    <w:rsid w:val="007C6AA2"/>
    <w:rsid w:val="007C6EB3"/>
    <w:rsid w:val="007C6ECA"/>
    <w:rsid w:val="007C7AFB"/>
    <w:rsid w:val="007C7BDE"/>
    <w:rsid w:val="007C7D5E"/>
    <w:rsid w:val="007C7E1E"/>
    <w:rsid w:val="007D00DF"/>
    <w:rsid w:val="007D02A3"/>
    <w:rsid w:val="007D0435"/>
    <w:rsid w:val="007D0603"/>
    <w:rsid w:val="007D082B"/>
    <w:rsid w:val="007D0C23"/>
    <w:rsid w:val="007D12C6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BCA"/>
    <w:rsid w:val="007D45FF"/>
    <w:rsid w:val="007D4AB6"/>
    <w:rsid w:val="007D4B22"/>
    <w:rsid w:val="007D4E91"/>
    <w:rsid w:val="007D50FD"/>
    <w:rsid w:val="007D5363"/>
    <w:rsid w:val="007D5449"/>
    <w:rsid w:val="007D5459"/>
    <w:rsid w:val="007D5534"/>
    <w:rsid w:val="007D5758"/>
    <w:rsid w:val="007D5923"/>
    <w:rsid w:val="007D5C33"/>
    <w:rsid w:val="007D605B"/>
    <w:rsid w:val="007D6F65"/>
    <w:rsid w:val="007D7DE0"/>
    <w:rsid w:val="007D7FEE"/>
    <w:rsid w:val="007D8185"/>
    <w:rsid w:val="007E0104"/>
    <w:rsid w:val="007E0536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367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EC8"/>
    <w:rsid w:val="007F7FB2"/>
    <w:rsid w:val="00800098"/>
    <w:rsid w:val="008000C5"/>
    <w:rsid w:val="00800745"/>
    <w:rsid w:val="0080079F"/>
    <w:rsid w:val="00801416"/>
    <w:rsid w:val="0080169E"/>
    <w:rsid w:val="00801BFE"/>
    <w:rsid w:val="00801F39"/>
    <w:rsid w:val="00802595"/>
    <w:rsid w:val="00802698"/>
    <w:rsid w:val="00802711"/>
    <w:rsid w:val="00802A6A"/>
    <w:rsid w:val="00802F18"/>
    <w:rsid w:val="00803081"/>
    <w:rsid w:val="00803279"/>
    <w:rsid w:val="008037C4"/>
    <w:rsid w:val="0080394D"/>
    <w:rsid w:val="00803E7F"/>
    <w:rsid w:val="00803F46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BED"/>
    <w:rsid w:val="00807EA8"/>
    <w:rsid w:val="00807FD2"/>
    <w:rsid w:val="00807FE2"/>
    <w:rsid w:val="00810231"/>
    <w:rsid w:val="008102DA"/>
    <w:rsid w:val="00810394"/>
    <w:rsid w:val="0081053C"/>
    <w:rsid w:val="00810583"/>
    <w:rsid w:val="00810594"/>
    <w:rsid w:val="00810B9B"/>
    <w:rsid w:val="00810C97"/>
    <w:rsid w:val="00810D36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8F1"/>
    <w:rsid w:val="00813B7A"/>
    <w:rsid w:val="008141F0"/>
    <w:rsid w:val="008144C5"/>
    <w:rsid w:val="0081521B"/>
    <w:rsid w:val="00815479"/>
    <w:rsid w:val="008157B8"/>
    <w:rsid w:val="00815A5C"/>
    <w:rsid w:val="00815BDC"/>
    <w:rsid w:val="00816E7C"/>
    <w:rsid w:val="00817873"/>
    <w:rsid w:val="00820451"/>
    <w:rsid w:val="008207F6"/>
    <w:rsid w:val="00820CF6"/>
    <w:rsid w:val="00820F1C"/>
    <w:rsid w:val="008211A4"/>
    <w:rsid w:val="00821262"/>
    <w:rsid w:val="008212DD"/>
    <w:rsid w:val="00821E85"/>
    <w:rsid w:val="00821EB4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496"/>
    <w:rsid w:val="008259CE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5E2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8D4"/>
    <w:rsid w:val="00836A4F"/>
    <w:rsid w:val="00836DDA"/>
    <w:rsid w:val="00836EF0"/>
    <w:rsid w:val="0083775B"/>
    <w:rsid w:val="00840D81"/>
    <w:rsid w:val="00840DFB"/>
    <w:rsid w:val="00840EEC"/>
    <w:rsid w:val="00840FD5"/>
    <w:rsid w:val="008411FB"/>
    <w:rsid w:val="00841202"/>
    <w:rsid w:val="008412B4"/>
    <w:rsid w:val="00841303"/>
    <w:rsid w:val="00841F95"/>
    <w:rsid w:val="00842269"/>
    <w:rsid w:val="008423CE"/>
    <w:rsid w:val="0084291E"/>
    <w:rsid w:val="00842D21"/>
    <w:rsid w:val="00843072"/>
    <w:rsid w:val="008432D3"/>
    <w:rsid w:val="0084333D"/>
    <w:rsid w:val="008436A2"/>
    <w:rsid w:val="008436CE"/>
    <w:rsid w:val="008445F6"/>
    <w:rsid w:val="008448E9"/>
    <w:rsid w:val="00844B28"/>
    <w:rsid w:val="00844B85"/>
    <w:rsid w:val="00845010"/>
    <w:rsid w:val="00845014"/>
    <w:rsid w:val="0084503F"/>
    <w:rsid w:val="00845057"/>
    <w:rsid w:val="00845211"/>
    <w:rsid w:val="0084552D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99B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57A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061"/>
    <w:rsid w:val="00861101"/>
    <w:rsid w:val="00861311"/>
    <w:rsid w:val="00861611"/>
    <w:rsid w:val="00861AF5"/>
    <w:rsid w:val="00862235"/>
    <w:rsid w:val="0086233C"/>
    <w:rsid w:val="008637EB"/>
    <w:rsid w:val="00863896"/>
    <w:rsid w:val="008638D3"/>
    <w:rsid w:val="008639B4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5F7F"/>
    <w:rsid w:val="00866312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8DE"/>
    <w:rsid w:val="00872ABD"/>
    <w:rsid w:val="00872B1F"/>
    <w:rsid w:val="008730AA"/>
    <w:rsid w:val="008732E8"/>
    <w:rsid w:val="008732FF"/>
    <w:rsid w:val="00873328"/>
    <w:rsid w:val="0087348D"/>
    <w:rsid w:val="00873EB9"/>
    <w:rsid w:val="0087427D"/>
    <w:rsid w:val="00874B42"/>
    <w:rsid w:val="00874D8C"/>
    <w:rsid w:val="008759AC"/>
    <w:rsid w:val="00875CD3"/>
    <w:rsid w:val="008764D1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78D"/>
    <w:rsid w:val="00882A32"/>
    <w:rsid w:val="00883406"/>
    <w:rsid w:val="00883F73"/>
    <w:rsid w:val="0088426E"/>
    <w:rsid w:val="00884348"/>
    <w:rsid w:val="00884BC6"/>
    <w:rsid w:val="00884D2F"/>
    <w:rsid w:val="00884DA4"/>
    <w:rsid w:val="00885159"/>
    <w:rsid w:val="00885267"/>
    <w:rsid w:val="008854C4"/>
    <w:rsid w:val="0088555B"/>
    <w:rsid w:val="008858A3"/>
    <w:rsid w:val="00885968"/>
    <w:rsid w:val="00885A64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910"/>
    <w:rsid w:val="00893E62"/>
    <w:rsid w:val="00894520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805"/>
    <w:rsid w:val="008A2952"/>
    <w:rsid w:val="008A300B"/>
    <w:rsid w:val="008A3042"/>
    <w:rsid w:val="008A30C4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284"/>
    <w:rsid w:val="008A6926"/>
    <w:rsid w:val="008A6A68"/>
    <w:rsid w:val="008A6A80"/>
    <w:rsid w:val="008A759D"/>
    <w:rsid w:val="008A7917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13A"/>
    <w:rsid w:val="008B2488"/>
    <w:rsid w:val="008B3EB8"/>
    <w:rsid w:val="008B43D4"/>
    <w:rsid w:val="008B4600"/>
    <w:rsid w:val="008B4D0A"/>
    <w:rsid w:val="008B4D8B"/>
    <w:rsid w:val="008B4FF4"/>
    <w:rsid w:val="008B55E2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863"/>
    <w:rsid w:val="008C5947"/>
    <w:rsid w:val="008C5E9A"/>
    <w:rsid w:val="008C6168"/>
    <w:rsid w:val="008C6293"/>
    <w:rsid w:val="008C650B"/>
    <w:rsid w:val="008C66C7"/>
    <w:rsid w:val="008C7B4F"/>
    <w:rsid w:val="008C7EC0"/>
    <w:rsid w:val="008D0359"/>
    <w:rsid w:val="008D0497"/>
    <w:rsid w:val="008D0562"/>
    <w:rsid w:val="008D07B8"/>
    <w:rsid w:val="008D086D"/>
    <w:rsid w:val="008D0A50"/>
    <w:rsid w:val="008D1098"/>
    <w:rsid w:val="008D165F"/>
    <w:rsid w:val="008D19A7"/>
    <w:rsid w:val="008D1C99"/>
    <w:rsid w:val="008D2349"/>
    <w:rsid w:val="008D26CC"/>
    <w:rsid w:val="008D2725"/>
    <w:rsid w:val="008D28A2"/>
    <w:rsid w:val="008D30FD"/>
    <w:rsid w:val="008D3196"/>
    <w:rsid w:val="008D31CE"/>
    <w:rsid w:val="008D3406"/>
    <w:rsid w:val="008D3726"/>
    <w:rsid w:val="008D395B"/>
    <w:rsid w:val="008D3D69"/>
    <w:rsid w:val="008D4368"/>
    <w:rsid w:val="008D4755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9D6"/>
    <w:rsid w:val="008E2C0F"/>
    <w:rsid w:val="008E2CCE"/>
    <w:rsid w:val="008E3389"/>
    <w:rsid w:val="008E3558"/>
    <w:rsid w:val="008E35BF"/>
    <w:rsid w:val="008E3730"/>
    <w:rsid w:val="008E3756"/>
    <w:rsid w:val="008E46FA"/>
    <w:rsid w:val="008E4A12"/>
    <w:rsid w:val="008E4B4C"/>
    <w:rsid w:val="008E55E1"/>
    <w:rsid w:val="008E5BC6"/>
    <w:rsid w:val="008E6A3D"/>
    <w:rsid w:val="008E6D8A"/>
    <w:rsid w:val="008E7654"/>
    <w:rsid w:val="008E77A1"/>
    <w:rsid w:val="008E78E9"/>
    <w:rsid w:val="008E7C9D"/>
    <w:rsid w:val="008F02AC"/>
    <w:rsid w:val="008F0554"/>
    <w:rsid w:val="008F06A2"/>
    <w:rsid w:val="008F0B33"/>
    <w:rsid w:val="008F0CD7"/>
    <w:rsid w:val="008F0D27"/>
    <w:rsid w:val="008F0D5D"/>
    <w:rsid w:val="008F10CE"/>
    <w:rsid w:val="008F15EA"/>
    <w:rsid w:val="008F16D5"/>
    <w:rsid w:val="008F27C7"/>
    <w:rsid w:val="008F286B"/>
    <w:rsid w:val="008F3DCC"/>
    <w:rsid w:val="008F4194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22B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288"/>
    <w:rsid w:val="009026C9"/>
    <w:rsid w:val="00902DB3"/>
    <w:rsid w:val="009031E8"/>
    <w:rsid w:val="00903B1A"/>
    <w:rsid w:val="009040AA"/>
    <w:rsid w:val="00904E1D"/>
    <w:rsid w:val="00904F14"/>
    <w:rsid w:val="00905031"/>
    <w:rsid w:val="009052C0"/>
    <w:rsid w:val="0090567B"/>
    <w:rsid w:val="00905730"/>
    <w:rsid w:val="00905BEE"/>
    <w:rsid w:val="0090692F"/>
    <w:rsid w:val="00906C3D"/>
    <w:rsid w:val="00906C60"/>
    <w:rsid w:val="00907749"/>
    <w:rsid w:val="00907754"/>
    <w:rsid w:val="00907A52"/>
    <w:rsid w:val="00907A69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4AE"/>
    <w:rsid w:val="00913AD8"/>
    <w:rsid w:val="00913CDF"/>
    <w:rsid w:val="0091512F"/>
    <w:rsid w:val="009152CB"/>
    <w:rsid w:val="009158DF"/>
    <w:rsid w:val="00915D7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2C1"/>
    <w:rsid w:val="00923921"/>
    <w:rsid w:val="00923981"/>
    <w:rsid w:val="009241E5"/>
    <w:rsid w:val="009247D8"/>
    <w:rsid w:val="00924B6F"/>
    <w:rsid w:val="00924BB6"/>
    <w:rsid w:val="00924D79"/>
    <w:rsid w:val="00924DFE"/>
    <w:rsid w:val="009255EB"/>
    <w:rsid w:val="00925652"/>
    <w:rsid w:val="00925EA0"/>
    <w:rsid w:val="00925EE7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89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6DB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6F35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3EB"/>
    <w:rsid w:val="0095266F"/>
    <w:rsid w:val="0095309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0DC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027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5C8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4A7"/>
    <w:rsid w:val="00967ADB"/>
    <w:rsid w:val="00967C82"/>
    <w:rsid w:val="0097010A"/>
    <w:rsid w:val="009706D4"/>
    <w:rsid w:val="00970B6A"/>
    <w:rsid w:val="00970CC4"/>
    <w:rsid w:val="00970D7B"/>
    <w:rsid w:val="0097200B"/>
    <w:rsid w:val="00972944"/>
    <w:rsid w:val="00972956"/>
    <w:rsid w:val="00972B1E"/>
    <w:rsid w:val="00972B93"/>
    <w:rsid w:val="00972C5B"/>
    <w:rsid w:val="00972F49"/>
    <w:rsid w:val="00973700"/>
    <w:rsid w:val="00973960"/>
    <w:rsid w:val="00973C50"/>
    <w:rsid w:val="00973F3F"/>
    <w:rsid w:val="0097539B"/>
    <w:rsid w:val="009759B2"/>
    <w:rsid w:val="00975C91"/>
    <w:rsid w:val="00975D72"/>
    <w:rsid w:val="00975ED3"/>
    <w:rsid w:val="00976277"/>
    <w:rsid w:val="009765B7"/>
    <w:rsid w:val="00976B89"/>
    <w:rsid w:val="00976E31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3CF"/>
    <w:rsid w:val="009836AE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703"/>
    <w:rsid w:val="00986D0E"/>
    <w:rsid w:val="00986E15"/>
    <w:rsid w:val="009871C5"/>
    <w:rsid w:val="009872FA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22DD"/>
    <w:rsid w:val="00992F35"/>
    <w:rsid w:val="00993756"/>
    <w:rsid w:val="00993ACA"/>
    <w:rsid w:val="00993DAE"/>
    <w:rsid w:val="009942BA"/>
    <w:rsid w:val="0099462D"/>
    <w:rsid w:val="00994EAF"/>
    <w:rsid w:val="00994FF8"/>
    <w:rsid w:val="00995139"/>
    <w:rsid w:val="009953FE"/>
    <w:rsid w:val="009959E3"/>
    <w:rsid w:val="0099603B"/>
    <w:rsid w:val="00996446"/>
    <w:rsid w:val="00996681"/>
    <w:rsid w:val="00996C02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D5D"/>
    <w:rsid w:val="009A2E7A"/>
    <w:rsid w:val="009A2F7F"/>
    <w:rsid w:val="009A347B"/>
    <w:rsid w:val="009A39B3"/>
    <w:rsid w:val="009A3A46"/>
    <w:rsid w:val="009A46D4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6F1F"/>
    <w:rsid w:val="009A74C3"/>
    <w:rsid w:val="009A7CCA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8C1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F11"/>
    <w:rsid w:val="009C30E1"/>
    <w:rsid w:val="009C3555"/>
    <w:rsid w:val="009C3562"/>
    <w:rsid w:val="009C379A"/>
    <w:rsid w:val="009C37C7"/>
    <w:rsid w:val="009C38A5"/>
    <w:rsid w:val="009C3936"/>
    <w:rsid w:val="009C3E42"/>
    <w:rsid w:val="009C473C"/>
    <w:rsid w:val="009C4F42"/>
    <w:rsid w:val="009C51DE"/>
    <w:rsid w:val="009C5224"/>
    <w:rsid w:val="009C5419"/>
    <w:rsid w:val="009C5BEB"/>
    <w:rsid w:val="009C5E27"/>
    <w:rsid w:val="009C608B"/>
    <w:rsid w:val="009C64FA"/>
    <w:rsid w:val="009C6C1D"/>
    <w:rsid w:val="009C6EDB"/>
    <w:rsid w:val="009C76E4"/>
    <w:rsid w:val="009C7BA4"/>
    <w:rsid w:val="009C7CE6"/>
    <w:rsid w:val="009D046D"/>
    <w:rsid w:val="009D06D3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16"/>
    <w:rsid w:val="009D3554"/>
    <w:rsid w:val="009D3EF9"/>
    <w:rsid w:val="009D4157"/>
    <w:rsid w:val="009D434D"/>
    <w:rsid w:val="009D4394"/>
    <w:rsid w:val="009D45AE"/>
    <w:rsid w:val="009D4DA7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953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91"/>
    <w:rsid w:val="009F4EA8"/>
    <w:rsid w:val="009F5AD9"/>
    <w:rsid w:val="009F5CF0"/>
    <w:rsid w:val="009F5E97"/>
    <w:rsid w:val="009F61A9"/>
    <w:rsid w:val="009F68BB"/>
    <w:rsid w:val="009F6C77"/>
    <w:rsid w:val="009F6CC4"/>
    <w:rsid w:val="009F6F55"/>
    <w:rsid w:val="009F71DE"/>
    <w:rsid w:val="009F7316"/>
    <w:rsid w:val="009F7423"/>
    <w:rsid w:val="009F7B97"/>
    <w:rsid w:val="00A00531"/>
    <w:rsid w:val="00A00580"/>
    <w:rsid w:val="00A014C6"/>
    <w:rsid w:val="00A01E91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CC4"/>
    <w:rsid w:val="00A05DC0"/>
    <w:rsid w:val="00A05F57"/>
    <w:rsid w:val="00A06A21"/>
    <w:rsid w:val="00A06AB1"/>
    <w:rsid w:val="00A07034"/>
    <w:rsid w:val="00A07207"/>
    <w:rsid w:val="00A07F76"/>
    <w:rsid w:val="00A07FC8"/>
    <w:rsid w:val="00A10084"/>
    <w:rsid w:val="00A10656"/>
    <w:rsid w:val="00A10897"/>
    <w:rsid w:val="00A10C8A"/>
    <w:rsid w:val="00A11191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DED"/>
    <w:rsid w:val="00A17E8A"/>
    <w:rsid w:val="00A208AA"/>
    <w:rsid w:val="00A209C4"/>
    <w:rsid w:val="00A20FFB"/>
    <w:rsid w:val="00A2103D"/>
    <w:rsid w:val="00A21346"/>
    <w:rsid w:val="00A2167F"/>
    <w:rsid w:val="00A219F9"/>
    <w:rsid w:val="00A21F9F"/>
    <w:rsid w:val="00A2202D"/>
    <w:rsid w:val="00A229D0"/>
    <w:rsid w:val="00A22B57"/>
    <w:rsid w:val="00A232F4"/>
    <w:rsid w:val="00A23383"/>
    <w:rsid w:val="00A2342A"/>
    <w:rsid w:val="00A2376F"/>
    <w:rsid w:val="00A23D1D"/>
    <w:rsid w:val="00A2431B"/>
    <w:rsid w:val="00A246E5"/>
    <w:rsid w:val="00A2472D"/>
    <w:rsid w:val="00A24796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3B4"/>
    <w:rsid w:val="00A31534"/>
    <w:rsid w:val="00A31BA7"/>
    <w:rsid w:val="00A31D08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091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4E5"/>
    <w:rsid w:val="00A41907"/>
    <w:rsid w:val="00A41996"/>
    <w:rsid w:val="00A41AE6"/>
    <w:rsid w:val="00A41C3C"/>
    <w:rsid w:val="00A42085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62B"/>
    <w:rsid w:val="00A4778B"/>
    <w:rsid w:val="00A477A9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D3F"/>
    <w:rsid w:val="00A52E7D"/>
    <w:rsid w:val="00A53095"/>
    <w:rsid w:val="00A5321D"/>
    <w:rsid w:val="00A53CEB"/>
    <w:rsid w:val="00A53E52"/>
    <w:rsid w:val="00A53EAB"/>
    <w:rsid w:val="00A54248"/>
    <w:rsid w:val="00A5461B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6FE8"/>
    <w:rsid w:val="00A57420"/>
    <w:rsid w:val="00A577F3"/>
    <w:rsid w:val="00A57929"/>
    <w:rsid w:val="00A57B08"/>
    <w:rsid w:val="00A60034"/>
    <w:rsid w:val="00A6046E"/>
    <w:rsid w:val="00A60ADB"/>
    <w:rsid w:val="00A60CB7"/>
    <w:rsid w:val="00A613D9"/>
    <w:rsid w:val="00A61413"/>
    <w:rsid w:val="00A61530"/>
    <w:rsid w:val="00A61580"/>
    <w:rsid w:val="00A616BF"/>
    <w:rsid w:val="00A61B2C"/>
    <w:rsid w:val="00A61B81"/>
    <w:rsid w:val="00A61DDD"/>
    <w:rsid w:val="00A62811"/>
    <w:rsid w:val="00A63063"/>
    <w:rsid w:val="00A631C8"/>
    <w:rsid w:val="00A635A5"/>
    <w:rsid w:val="00A63E8C"/>
    <w:rsid w:val="00A63EEE"/>
    <w:rsid w:val="00A64417"/>
    <w:rsid w:val="00A64C9F"/>
    <w:rsid w:val="00A64E4D"/>
    <w:rsid w:val="00A653F3"/>
    <w:rsid w:val="00A6609C"/>
    <w:rsid w:val="00A665C7"/>
    <w:rsid w:val="00A66C93"/>
    <w:rsid w:val="00A66E7D"/>
    <w:rsid w:val="00A66F00"/>
    <w:rsid w:val="00A67090"/>
    <w:rsid w:val="00A67702"/>
    <w:rsid w:val="00A67E3F"/>
    <w:rsid w:val="00A705E1"/>
    <w:rsid w:val="00A70ECB"/>
    <w:rsid w:val="00A70F74"/>
    <w:rsid w:val="00A712F7"/>
    <w:rsid w:val="00A71437"/>
    <w:rsid w:val="00A7235A"/>
    <w:rsid w:val="00A72531"/>
    <w:rsid w:val="00A7303D"/>
    <w:rsid w:val="00A730D3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86C"/>
    <w:rsid w:val="00A76EC8"/>
    <w:rsid w:val="00A774B8"/>
    <w:rsid w:val="00A775A3"/>
    <w:rsid w:val="00A77C0D"/>
    <w:rsid w:val="00A77FED"/>
    <w:rsid w:val="00A8050C"/>
    <w:rsid w:val="00A80569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A8A"/>
    <w:rsid w:val="00A842B9"/>
    <w:rsid w:val="00A84AB7"/>
    <w:rsid w:val="00A84FBB"/>
    <w:rsid w:val="00A85143"/>
    <w:rsid w:val="00A852C4"/>
    <w:rsid w:val="00A85F86"/>
    <w:rsid w:val="00A86220"/>
    <w:rsid w:val="00A86289"/>
    <w:rsid w:val="00A8674C"/>
    <w:rsid w:val="00A86B00"/>
    <w:rsid w:val="00A87080"/>
    <w:rsid w:val="00A8724C"/>
    <w:rsid w:val="00A8747A"/>
    <w:rsid w:val="00A876D0"/>
    <w:rsid w:val="00A87B67"/>
    <w:rsid w:val="00A87D09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31E"/>
    <w:rsid w:val="00A93932"/>
    <w:rsid w:val="00A93D1C"/>
    <w:rsid w:val="00A93E28"/>
    <w:rsid w:val="00A93F4B"/>
    <w:rsid w:val="00A93FC2"/>
    <w:rsid w:val="00A942BA"/>
    <w:rsid w:val="00A9494F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0D24"/>
    <w:rsid w:val="00AA12CB"/>
    <w:rsid w:val="00AA1768"/>
    <w:rsid w:val="00AA17E6"/>
    <w:rsid w:val="00AA1AA6"/>
    <w:rsid w:val="00AA1AAC"/>
    <w:rsid w:val="00AA1E7C"/>
    <w:rsid w:val="00AA1F09"/>
    <w:rsid w:val="00AA1F6D"/>
    <w:rsid w:val="00AA21C0"/>
    <w:rsid w:val="00AA23E2"/>
    <w:rsid w:val="00AA24BA"/>
    <w:rsid w:val="00AA2B8F"/>
    <w:rsid w:val="00AA2C74"/>
    <w:rsid w:val="00AA2D08"/>
    <w:rsid w:val="00AA2E61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0AA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2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1F0"/>
    <w:rsid w:val="00AC0287"/>
    <w:rsid w:val="00AC04F6"/>
    <w:rsid w:val="00AC0643"/>
    <w:rsid w:val="00AC0A16"/>
    <w:rsid w:val="00AC138D"/>
    <w:rsid w:val="00AC17A3"/>
    <w:rsid w:val="00AC1FFA"/>
    <w:rsid w:val="00AC22F9"/>
    <w:rsid w:val="00AC28FE"/>
    <w:rsid w:val="00AC297B"/>
    <w:rsid w:val="00AC318E"/>
    <w:rsid w:val="00AC3862"/>
    <w:rsid w:val="00AC4123"/>
    <w:rsid w:val="00AC451A"/>
    <w:rsid w:val="00AC478F"/>
    <w:rsid w:val="00AC49C8"/>
    <w:rsid w:val="00AC4C2C"/>
    <w:rsid w:val="00AC4DE1"/>
    <w:rsid w:val="00AC537D"/>
    <w:rsid w:val="00AC552C"/>
    <w:rsid w:val="00AC5B0B"/>
    <w:rsid w:val="00AC5B6A"/>
    <w:rsid w:val="00AC652C"/>
    <w:rsid w:val="00AC6554"/>
    <w:rsid w:val="00AC68D7"/>
    <w:rsid w:val="00AC6B78"/>
    <w:rsid w:val="00AC6D0B"/>
    <w:rsid w:val="00AC6D19"/>
    <w:rsid w:val="00AC70C0"/>
    <w:rsid w:val="00AC7902"/>
    <w:rsid w:val="00AD02B7"/>
    <w:rsid w:val="00AD03D6"/>
    <w:rsid w:val="00AD0593"/>
    <w:rsid w:val="00AD05B0"/>
    <w:rsid w:val="00AD067E"/>
    <w:rsid w:val="00AD06F1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3CB4"/>
    <w:rsid w:val="00AD3FAC"/>
    <w:rsid w:val="00AD44B8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22E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83F"/>
    <w:rsid w:val="00AF0002"/>
    <w:rsid w:val="00AF0481"/>
    <w:rsid w:val="00AF0806"/>
    <w:rsid w:val="00AF0AEB"/>
    <w:rsid w:val="00AF0C58"/>
    <w:rsid w:val="00AF1079"/>
    <w:rsid w:val="00AF13AF"/>
    <w:rsid w:val="00AF1D5E"/>
    <w:rsid w:val="00AF1E9E"/>
    <w:rsid w:val="00AF203B"/>
    <w:rsid w:val="00AF2484"/>
    <w:rsid w:val="00AF2BC0"/>
    <w:rsid w:val="00AF49EA"/>
    <w:rsid w:val="00AF4F20"/>
    <w:rsid w:val="00AF4F66"/>
    <w:rsid w:val="00AF5283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0FE0"/>
    <w:rsid w:val="00B017D8"/>
    <w:rsid w:val="00B01A56"/>
    <w:rsid w:val="00B01E99"/>
    <w:rsid w:val="00B025A5"/>
    <w:rsid w:val="00B026FA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81"/>
    <w:rsid w:val="00B10C08"/>
    <w:rsid w:val="00B10E0B"/>
    <w:rsid w:val="00B116C4"/>
    <w:rsid w:val="00B11876"/>
    <w:rsid w:val="00B120C0"/>
    <w:rsid w:val="00B121D3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20A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9F2"/>
    <w:rsid w:val="00B22C57"/>
    <w:rsid w:val="00B23142"/>
    <w:rsid w:val="00B233CE"/>
    <w:rsid w:val="00B2360C"/>
    <w:rsid w:val="00B23832"/>
    <w:rsid w:val="00B23EFF"/>
    <w:rsid w:val="00B245CF"/>
    <w:rsid w:val="00B24765"/>
    <w:rsid w:val="00B24FBC"/>
    <w:rsid w:val="00B25AB2"/>
    <w:rsid w:val="00B26305"/>
    <w:rsid w:val="00B268DD"/>
    <w:rsid w:val="00B26A62"/>
    <w:rsid w:val="00B26AD4"/>
    <w:rsid w:val="00B26E98"/>
    <w:rsid w:val="00B26F77"/>
    <w:rsid w:val="00B27011"/>
    <w:rsid w:val="00B270CE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2A8"/>
    <w:rsid w:val="00B336C5"/>
    <w:rsid w:val="00B33A8C"/>
    <w:rsid w:val="00B33B3A"/>
    <w:rsid w:val="00B33D84"/>
    <w:rsid w:val="00B34227"/>
    <w:rsid w:val="00B3429A"/>
    <w:rsid w:val="00B3450B"/>
    <w:rsid w:val="00B353BF"/>
    <w:rsid w:val="00B35C30"/>
    <w:rsid w:val="00B361C3"/>
    <w:rsid w:val="00B36423"/>
    <w:rsid w:val="00B3655F"/>
    <w:rsid w:val="00B36FC7"/>
    <w:rsid w:val="00B37033"/>
    <w:rsid w:val="00B370F3"/>
    <w:rsid w:val="00B373CF"/>
    <w:rsid w:val="00B37B74"/>
    <w:rsid w:val="00B37BA4"/>
    <w:rsid w:val="00B37E1F"/>
    <w:rsid w:val="00B4072C"/>
    <w:rsid w:val="00B4095A"/>
    <w:rsid w:val="00B40BBE"/>
    <w:rsid w:val="00B40CAF"/>
    <w:rsid w:val="00B40D2F"/>
    <w:rsid w:val="00B40F75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47DB9"/>
    <w:rsid w:val="00B5071F"/>
    <w:rsid w:val="00B50F32"/>
    <w:rsid w:val="00B512C9"/>
    <w:rsid w:val="00B51BA8"/>
    <w:rsid w:val="00B52051"/>
    <w:rsid w:val="00B5221E"/>
    <w:rsid w:val="00B5248C"/>
    <w:rsid w:val="00B526A3"/>
    <w:rsid w:val="00B52D73"/>
    <w:rsid w:val="00B53063"/>
    <w:rsid w:val="00B531AC"/>
    <w:rsid w:val="00B533C7"/>
    <w:rsid w:val="00B5361C"/>
    <w:rsid w:val="00B53682"/>
    <w:rsid w:val="00B538B9"/>
    <w:rsid w:val="00B53EE2"/>
    <w:rsid w:val="00B54457"/>
    <w:rsid w:val="00B544D0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9A6"/>
    <w:rsid w:val="00B60C53"/>
    <w:rsid w:val="00B60DC1"/>
    <w:rsid w:val="00B60F9D"/>
    <w:rsid w:val="00B619C2"/>
    <w:rsid w:val="00B61B16"/>
    <w:rsid w:val="00B62003"/>
    <w:rsid w:val="00B62110"/>
    <w:rsid w:val="00B62425"/>
    <w:rsid w:val="00B62BAF"/>
    <w:rsid w:val="00B62D34"/>
    <w:rsid w:val="00B63B96"/>
    <w:rsid w:val="00B63F44"/>
    <w:rsid w:val="00B6404F"/>
    <w:rsid w:val="00B64CD9"/>
    <w:rsid w:val="00B64DC7"/>
    <w:rsid w:val="00B65160"/>
    <w:rsid w:val="00B6549C"/>
    <w:rsid w:val="00B6553F"/>
    <w:rsid w:val="00B6561B"/>
    <w:rsid w:val="00B6566B"/>
    <w:rsid w:val="00B65C8D"/>
    <w:rsid w:val="00B65DA8"/>
    <w:rsid w:val="00B65EFE"/>
    <w:rsid w:val="00B666E7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1A"/>
    <w:rsid w:val="00B70D3B"/>
    <w:rsid w:val="00B71320"/>
    <w:rsid w:val="00B71B3E"/>
    <w:rsid w:val="00B71BB3"/>
    <w:rsid w:val="00B7210F"/>
    <w:rsid w:val="00B72791"/>
    <w:rsid w:val="00B72EFB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129"/>
    <w:rsid w:val="00B77603"/>
    <w:rsid w:val="00B77C75"/>
    <w:rsid w:val="00B77F09"/>
    <w:rsid w:val="00B8027E"/>
    <w:rsid w:val="00B80545"/>
    <w:rsid w:val="00B80BE4"/>
    <w:rsid w:val="00B80CD3"/>
    <w:rsid w:val="00B81074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4A09"/>
    <w:rsid w:val="00B8504C"/>
    <w:rsid w:val="00B862EF"/>
    <w:rsid w:val="00B86500"/>
    <w:rsid w:val="00B8691D"/>
    <w:rsid w:val="00B870F1"/>
    <w:rsid w:val="00B8751C"/>
    <w:rsid w:val="00B876CB"/>
    <w:rsid w:val="00B8775E"/>
    <w:rsid w:val="00B87FEF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0"/>
    <w:rsid w:val="00B94A33"/>
    <w:rsid w:val="00B94F63"/>
    <w:rsid w:val="00B94F98"/>
    <w:rsid w:val="00B95327"/>
    <w:rsid w:val="00B95715"/>
    <w:rsid w:val="00B95B7D"/>
    <w:rsid w:val="00B95D29"/>
    <w:rsid w:val="00B95D37"/>
    <w:rsid w:val="00B9611C"/>
    <w:rsid w:val="00B966A1"/>
    <w:rsid w:val="00B968D3"/>
    <w:rsid w:val="00B97475"/>
    <w:rsid w:val="00B97493"/>
    <w:rsid w:val="00B9762E"/>
    <w:rsid w:val="00B979A2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1A13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6698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7B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3C2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957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4B3E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511"/>
    <w:rsid w:val="00BC6D72"/>
    <w:rsid w:val="00BC7173"/>
    <w:rsid w:val="00BC71BC"/>
    <w:rsid w:val="00BC7202"/>
    <w:rsid w:val="00BC7377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D7F3B"/>
    <w:rsid w:val="00BE01AD"/>
    <w:rsid w:val="00BE04A5"/>
    <w:rsid w:val="00BE0A86"/>
    <w:rsid w:val="00BE0BE3"/>
    <w:rsid w:val="00BE0BEA"/>
    <w:rsid w:val="00BE1181"/>
    <w:rsid w:val="00BE17CF"/>
    <w:rsid w:val="00BE1950"/>
    <w:rsid w:val="00BE2571"/>
    <w:rsid w:val="00BE2751"/>
    <w:rsid w:val="00BE2793"/>
    <w:rsid w:val="00BE27D3"/>
    <w:rsid w:val="00BE28E7"/>
    <w:rsid w:val="00BE2E5C"/>
    <w:rsid w:val="00BE3409"/>
    <w:rsid w:val="00BE36CC"/>
    <w:rsid w:val="00BE36E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6DB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4FB1"/>
    <w:rsid w:val="00BF5778"/>
    <w:rsid w:val="00BF57DE"/>
    <w:rsid w:val="00BF5D87"/>
    <w:rsid w:val="00BF5E1E"/>
    <w:rsid w:val="00BF5ECF"/>
    <w:rsid w:val="00BF65CD"/>
    <w:rsid w:val="00BF730C"/>
    <w:rsid w:val="00BF759E"/>
    <w:rsid w:val="00BF78FA"/>
    <w:rsid w:val="00BF7E75"/>
    <w:rsid w:val="00BF7F62"/>
    <w:rsid w:val="00C00A4F"/>
    <w:rsid w:val="00C00DA6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280"/>
    <w:rsid w:val="00C072D6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AB0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B1F"/>
    <w:rsid w:val="00C2413D"/>
    <w:rsid w:val="00C2419D"/>
    <w:rsid w:val="00C243BE"/>
    <w:rsid w:val="00C2477D"/>
    <w:rsid w:val="00C24972"/>
    <w:rsid w:val="00C24E74"/>
    <w:rsid w:val="00C2505C"/>
    <w:rsid w:val="00C251D9"/>
    <w:rsid w:val="00C25432"/>
    <w:rsid w:val="00C255C2"/>
    <w:rsid w:val="00C25749"/>
    <w:rsid w:val="00C25915"/>
    <w:rsid w:val="00C25A26"/>
    <w:rsid w:val="00C25B9A"/>
    <w:rsid w:val="00C25C9E"/>
    <w:rsid w:val="00C25FC0"/>
    <w:rsid w:val="00C26C8E"/>
    <w:rsid w:val="00C26F6D"/>
    <w:rsid w:val="00C270CC"/>
    <w:rsid w:val="00C2728B"/>
    <w:rsid w:val="00C272C4"/>
    <w:rsid w:val="00C27473"/>
    <w:rsid w:val="00C30060"/>
    <w:rsid w:val="00C30779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58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C3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4F26"/>
    <w:rsid w:val="00C450A2"/>
    <w:rsid w:val="00C4516D"/>
    <w:rsid w:val="00C45577"/>
    <w:rsid w:val="00C455E7"/>
    <w:rsid w:val="00C4577D"/>
    <w:rsid w:val="00C45EDF"/>
    <w:rsid w:val="00C46590"/>
    <w:rsid w:val="00C46DE1"/>
    <w:rsid w:val="00C46F27"/>
    <w:rsid w:val="00C46F79"/>
    <w:rsid w:val="00C46FC9"/>
    <w:rsid w:val="00C474A3"/>
    <w:rsid w:val="00C5086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5E7A"/>
    <w:rsid w:val="00C56020"/>
    <w:rsid w:val="00C565FD"/>
    <w:rsid w:val="00C56716"/>
    <w:rsid w:val="00C575DC"/>
    <w:rsid w:val="00C579C8"/>
    <w:rsid w:val="00C57C36"/>
    <w:rsid w:val="00C6039F"/>
    <w:rsid w:val="00C60451"/>
    <w:rsid w:val="00C60670"/>
    <w:rsid w:val="00C60737"/>
    <w:rsid w:val="00C610A2"/>
    <w:rsid w:val="00C61257"/>
    <w:rsid w:val="00C6136E"/>
    <w:rsid w:val="00C617D8"/>
    <w:rsid w:val="00C61968"/>
    <w:rsid w:val="00C61B60"/>
    <w:rsid w:val="00C632DE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BF4"/>
    <w:rsid w:val="00C67C2A"/>
    <w:rsid w:val="00C67C61"/>
    <w:rsid w:val="00C7013D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C90"/>
    <w:rsid w:val="00C75E0F"/>
    <w:rsid w:val="00C76228"/>
    <w:rsid w:val="00C762BE"/>
    <w:rsid w:val="00C763B6"/>
    <w:rsid w:val="00C765D7"/>
    <w:rsid w:val="00C766E2"/>
    <w:rsid w:val="00C76818"/>
    <w:rsid w:val="00C77B9A"/>
    <w:rsid w:val="00C8077C"/>
    <w:rsid w:val="00C80C33"/>
    <w:rsid w:val="00C80F2F"/>
    <w:rsid w:val="00C82745"/>
    <w:rsid w:val="00C83622"/>
    <w:rsid w:val="00C83B22"/>
    <w:rsid w:val="00C845B7"/>
    <w:rsid w:val="00C846C0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335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3C89"/>
    <w:rsid w:val="00C94090"/>
    <w:rsid w:val="00C949F5"/>
    <w:rsid w:val="00C94F67"/>
    <w:rsid w:val="00C94FBE"/>
    <w:rsid w:val="00C95433"/>
    <w:rsid w:val="00C954A6"/>
    <w:rsid w:val="00C955D1"/>
    <w:rsid w:val="00C95AB8"/>
    <w:rsid w:val="00C95F0C"/>
    <w:rsid w:val="00C96891"/>
    <w:rsid w:val="00C96993"/>
    <w:rsid w:val="00C96BC7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E2D"/>
    <w:rsid w:val="00CA1F0E"/>
    <w:rsid w:val="00CA1F82"/>
    <w:rsid w:val="00CA25DF"/>
    <w:rsid w:val="00CA2A66"/>
    <w:rsid w:val="00CA2AD6"/>
    <w:rsid w:val="00CA2F71"/>
    <w:rsid w:val="00CA2FBC"/>
    <w:rsid w:val="00CA3229"/>
    <w:rsid w:val="00CA34F9"/>
    <w:rsid w:val="00CA4545"/>
    <w:rsid w:val="00CA4884"/>
    <w:rsid w:val="00CA4B14"/>
    <w:rsid w:val="00CA5764"/>
    <w:rsid w:val="00CA59B8"/>
    <w:rsid w:val="00CA6653"/>
    <w:rsid w:val="00CA6848"/>
    <w:rsid w:val="00CA6CF5"/>
    <w:rsid w:val="00CA6EE9"/>
    <w:rsid w:val="00CA77E7"/>
    <w:rsid w:val="00CA7FBB"/>
    <w:rsid w:val="00CB0597"/>
    <w:rsid w:val="00CB0687"/>
    <w:rsid w:val="00CB08DC"/>
    <w:rsid w:val="00CB0F71"/>
    <w:rsid w:val="00CB1C0C"/>
    <w:rsid w:val="00CB1C2D"/>
    <w:rsid w:val="00CB1CA5"/>
    <w:rsid w:val="00CB1CC6"/>
    <w:rsid w:val="00CB1FB7"/>
    <w:rsid w:val="00CB2443"/>
    <w:rsid w:val="00CB2579"/>
    <w:rsid w:val="00CB2B4C"/>
    <w:rsid w:val="00CB2D0D"/>
    <w:rsid w:val="00CB32F8"/>
    <w:rsid w:val="00CB33B9"/>
    <w:rsid w:val="00CB395E"/>
    <w:rsid w:val="00CB3A8F"/>
    <w:rsid w:val="00CB3D5E"/>
    <w:rsid w:val="00CB3F8E"/>
    <w:rsid w:val="00CB4028"/>
    <w:rsid w:val="00CB4229"/>
    <w:rsid w:val="00CB4381"/>
    <w:rsid w:val="00CB43FE"/>
    <w:rsid w:val="00CB45F8"/>
    <w:rsid w:val="00CB4A05"/>
    <w:rsid w:val="00CB5131"/>
    <w:rsid w:val="00CB5179"/>
    <w:rsid w:val="00CB568D"/>
    <w:rsid w:val="00CB5968"/>
    <w:rsid w:val="00CB6AFC"/>
    <w:rsid w:val="00CB72E7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914"/>
    <w:rsid w:val="00CC5A45"/>
    <w:rsid w:val="00CC5BE8"/>
    <w:rsid w:val="00CC65DB"/>
    <w:rsid w:val="00CC66B6"/>
    <w:rsid w:val="00CC673D"/>
    <w:rsid w:val="00CC67D4"/>
    <w:rsid w:val="00CC6E76"/>
    <w:rsid w:val="00CC7266"/>
    <w:rsid w:val="00CC731B"/>
    <w:rsid w:val="00CC7676"/>
    <w:rsid w:val="00CC7832"/>
    <w:rsid w:val="00CC7B75"/>
    <w:rsid w:val="00CC7BC7"/>
    <w:rsid w:val="00CC7E21"/>
    <w:rsid w:val="00CC7FEC"/>
    <w:rsid w:val="00CD02E6"/>
    <w:rsid w:val="00CD05E4"/>
    <w:rsid w:val="00CD102F"/>
    <w:rsid w:val="00CD1112"/>
    <w:rsid w:val="00CD1A91"/>
    <w:rsid w:val="00CD1F29"/>
    <w:rsid w:val="00CD2779"/>
    <w:rsid w:val="00CD2BC2"/>
    <w:rsid w:val="00CD2E4B"/>
    <w:rsid w:val="00CD2F98"/>
    <w:rsid w:val="00CD2F9D"/>
    <w:rsid w:val="00CD3AFB"/>
    <w:rsid w:val="00CD3CE5"/>
    <w:rsid w:val="00CD3CEB"/>
    <w:rsid w:val="00CD420A"/>
    <w:rsid w:val="00CD42BB"/>
    <w:rsid w:val="00CD42D7"/>
    <w:rsid w:val="00CD44F1"/>
    <w:rsid w:val="00CD490E"/>
    <w:rsid w:val="00CD5284"/>
    <w:rsid w:val="00CD5946"/>
    <w:rsid w:val="00CD5BD2"/>
    <w:rsid w:val="00CD6279"/>
    <w:rsid w:val="00CD63DA"/>
    <w:rsid w:val="00CD65D0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B61"/>
    <w:rsid w:val="00CE2D7F"/>
    <w:rsid w:val="00CE3400"/>
    <w:rsid w:val="00CE3C63"/>
    <w:rsid w:val="00CE4184"/>
    <w:rsid w:val="00CE44DC"/>
    <w:rsid w:val="00CE453E"/>
    <w:rsid w:val="00CE4A76"/>
    <w:rsid w:val="00CE4A97"/>
    <w:rsid w:val="00CE4D6E"/>
    <w:rsid w:val="00CE507F"/>
    <w:rsid w:val="00CE5F7A"/>
    <w:rsid w:val="00CE61A8"/>
    <w:rsid w:val="00CE6741"/>
    <w:rsid w:val="00CE675C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B47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190"/>
    <w:rsid w:val="00D00689"/>
    <w:rsid w:val="00D00C59"/>
    <w:rsid w:val="00D0103D"/>
    <w:rsid w:val="00D0138C"/>
    <w:rsid w:val="00D01545"/>
    <w:rsid w:val="00D01806"/>
    <w:rsid w:val="00D018FD"/>
    <w:rsid w:val="00D01B4F"/>
    <w:rsid w:val="00D01D5B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CC4"/>
    <w:rsid w:val="00D03D23"/>
    <w:rsid w:val="00D0410B"/>
    <w:rsid w:val="00D0452E"/>
    <w:rsid w:val="00D05142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97"/>
    <w:rsid w:val="00D1019F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10"/>
    <w:rsid w:val="00D11B5D"/>
    <w:rsid w:val="00D11BDF"/>
    <w:rsid w:val="00D124E5"/>
    <w:rsid w:val="00D12ACC"/>
    <w:rsid w:val="00D13044"/>
    <w:rsid w:val="00D13526"/>
    <w:rsid w:val="00D13580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DDF"/>
    <w:rsid w:val="00D21E8A"/>
    <w:rsid w:val="00D21FE1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27C3C"/>
    <w:rsid w:val="00D30B77"/>
    <w:rsid w:val="00D30DFC"/>
    <w:rsid w:val="00D313B4"/>
    <w:rsid w:val="00D31D2C"/>
    <w:rsid w:val="00D32156"/>
    <w:rsid w:val="00D3264A"/>
    <w:rsid w:val="00D32A6E"/>
    <w:rsid w:val="00D32B53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4D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37F55"/>
    <w:rsid w:val="00D401AA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3DF6"/>
    <w:rsid w:val="00D44105"/>
    <w:rsid w:val="00D44334"/>
    <w:rsid w:val="00D4435F"/>
    <w:rsid w:val="00D4447C"/>
    <w:rsid w:val="00D44859"/>
    <w:rsid w:val="00D44C91"/>
    <w:rsid w:val="00D44E97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130"/>
    <w:rsid w:val="00D51655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2BD"/>
    <w:rsid w:val="00D60692"/>
    <w:rsid w:val="00D6071B"/>
    <w:rsid w:val="00D607FB"/>
    <w:rsid w:val="00D60A24"/>
    <w:rsid w:val="00D60FA5"/>
    <w:rsid w:val="00D610F3"/>
    <w:rsid w:val="00D6110B"/>
    <w:rsid w:val="00D61148"/>
    <w:rsid w:val="00D6183E"/>
    <w:rsid w:val="00D61886"/>
    <w:rsid w:val="00D619CF"/>
    <w:rsid w:val="00D61AAF"/>
    <w:rsid w:val="00D61ABC"/>
    <w:rsid w:val="00D61BDD"/>
    <w:rsid w:val="00D61CA4"/>
    <w:rsid w:val="00D61D62"/>
    <w:rsid w:val="00D621F0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916"/>
    <w:rsid w:val="00D729EB"/>
    <w:rsid w:val="00D72A3E"/>
    <w:rsid w:val="00D72BC8"/>
    <w:rsid w:val="00D72D57"/>
    <w:rsid w:val="00D7356A"/>
    <w:rsid w:val="00D73B6C"/>
    <w:rsid w:val="00D73C62"/>
    <w:rsid w:val="00D73E90"/>
    <w:rsid w:val="00D747A7"/>
    <w:rsid w:val="00D749B3"/>
    <w:rsid w:val="00D7587C"/>
    <w:rsid w:val="00D7591E"/>
    <w:rsid w:val="00D75FF5"/>
    <w:rsid w:val="00D765B1"/>
    <w:rsid w:val="00D767B6"/>
    <w:rsid w:val="00D769DF"/>
    <w:rsid w:val="00D76EF0"/>
    <w:rsid w:val="00D779E9"/>
    <w:rsid w:val="00D77C22"/>
    <w:rsid w:val="00D77C87"/>
    <w:rsid w:val="00D77DA6"/>
    <w:rsid w:val="00D80648"/>
    <w:rsid w:val="00D8095A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083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9CF"/>
    <w:rsid w:val="00D94F01"/>
    <w:rsid w:val="00D94F7E"/>
    <w:rsid w:val="00D9517F"/>
    <w:rsid w:val="00D95B90"/>
    <w:rsid w:val="00D95C2A"/>
    <w:rsid w:val="00D96278"/>
    <w:rsid w:val="00D972DF"/>
    <w:rsid w:val="00D9746A"/>
    <w:rsid w:val="00D9797D"/>
    <w:rsid w:val="00D97B01"/>
    <w:rsid w:val="00D97C41"/>
    <w:rsid w:val="00DA0680"/>
    <w:rsid w:val="00DA09FE"/>
    <w:rsid w:val="00DA0D82"/>
    <w:rsid w:val="00DA0DD1"/>
    <w:rsid w:val="00DA1542"/>
    <w:rsid w:val="00DA172A"/>
    <w:rsid w:val="00DA1753"/>
    <w:rsid w:val="00DA1F6B"/>
    <w:rsid w:val="00DA1F8E"/>
    <w:rsid w:val="00DA2A2F"/>
    <w:rsid w:val="00DA2BA1"/>
    <w:rsid w:val="00DA390D"/>
    <w:rsid w:val="00DA41DF"/>
    <w:rsid w:val="00DA42A8"/>
    <w:rsid w:val="00DA49C5"/>
    <w:rsid w:val="00DA4A09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0EB"/>
    <w:rsid w:val="00DB160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7E6"/>
    <w:rsid w:val="00DB690A"/>
    <w:rsid w:val="00DB6AF4"/>
    <w:rsid w:val="00DB6E34"/>
    <w:rsid w:val="00DB762C"/>
    <w:rsid w:val="00DB768E"/>
    <w:rsid w:val="00DB79E5"/>
    <w:rsid w:val="00DB7B81"/>
    <w:rsid w:val="00DB7BC4"/>
    <w:rsid w:val="00DC02B2"/>
    <w:rsid w:val="00DC04E1"/>
    <w:rsid w:val="00DC147F"/>
    <w:rsid w:val="00DC1A8B"/>
    <w:rsid w:val="00DC1D59"/>
    <w:rsid w:val="00DC206C"/>
    <w:rsid w:val="00DC228D"/>
    <w:rsid w:val="00DC2483"/>
    <w:rsid w:val="00DC2BF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3F4B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389"/>
    <w:rsid w:val="00DC6901"/>
    <w:rsid w:val="00DC6BD0"/>
    <w:rsid w:val="00DC6C10"/>
    <w:rsid w:val="00DC71F7"/>
    <w:rsid w:val="00DC7231"/>
    <w:rsid w:val="00DC787B"/>
    <w:rsid w:val="00DC78B2"/>
    <w:rsid w:val="00DD08B9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991"/>
    <w:rsid w:val="00DD3D5C"/>
    <w:rsid w:val="00DD4200"/>
    <w:rsid w:val="00DD47D8"/>
    <w:rsid w:val="00DD4812"/>
    <w:rsid w:val="00DD482D"/>
    <w:rsid w:val="00DD54FD"/>
    <w:rsid w:val="00DD5A6E"/>
    <w:rsid w:val="00DD5C06"/>
    <w:rsid w:val="00DD5D1D"/>
    <w:rsid w:val="00DD5DD0"/>
    <w:rsid w:val="00DD63FD"/>
    <w:rsid w:val="00DD6ACB"/>
    <w:rsid w:val="00DD6DB8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33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3CA8"/>
    <w:rsid w:val="00DF413F"/>
    <w:rsid w:val="00DF41F4"/>
    <w:rsid w:val="00DF439C"/>
    <w:rsid w:val="00DF44B4"/>
    <w:rsid w:val="00DF4642"/>
    <w:rsid w:val="00DF4976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698"/>
    <w:rsid w:val="00DF67BA"/>
    <w:rsid w:val="00DF68B6"/>
    <w:rsid w:val="00DF72B7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C35"/>
    <w:rsid w:val="00E03055"/>
    <w:rsid w:val="00E03063"/>
    <w:rsid w:val="00E0337B"/>
    <w:rsid w:val="00E03599"/>
    <w:rsid w:val="00E03B69"/>
    <w:rsid w:val="00E0438E"/>
    <w:rsid w:val="00E04631"/>
    <w:rsid w:val="00E04FDF"/>
    <w:rsid w:val="00E05614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3A4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8AF"/>
    <w:rsid w:val="00E2492F"/>
    <w:rsid w:val="00E24DE1"/>
    <w:rsid w:val="00E24F33"/>
    <w:rsid w:val="00E251A2"/>
    <w:rsid w:val="00E25286"/>
    <w:rsid w:val="00E254E5"/>
    <w:rsid w:val="00E254F5"/>
    <w:rsid w:val="00E25896"/>
    <w:rsid w:val="00E25BCE"/>
    <w:rsid w:val="00E26445"/>
    <w:rsid w:val="00E269D3"/>
    <w:rsid w:val="00E26A34"/>
    <w:rsid w:val="00E26E66"/>
    <w:rsid w:val="00E27A00"/>
    <w:rsid w:val="00E27A19"/>
    <w:rsid w:val="00E27CF0"/>
    <w:rsid w:val="00E27F2C"/>
    <w:rsid w:val="00E301D1"/>
    <w:rsid w:val="00E308EE"/>
    <w:rsid w:val="00E30EAD"/>
    <w:rsid w:val="00E30EE0"/>
    <w:rsid w:val="00E30F72"/>
    <w:rsid w:val="00E31B8A"/>
    <w:rsid w:val="00E3206C"/>
    <w:rsid w:val="00E3215F"/>
    <w:rsid w:val="00E3270A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D52"/>
    <w:rsid w:val="00E36E2C"/>
    <w:rsid w:val="00E36ECB"/>
    <w:rsid w:val="00E3707E"/>
    <w:rsid w:val="00E37291"/>
    <w:rsid w:val="00E37602"/>
    <w:rsid w:val="00E376D0"/>
    <w:rsid w:val="00E37C0C"/>
    <w:rsid w:val="00E37C1B"/>
    <w:rsid w:val="00E4061B"/>
    <w:rsid w:val="00E409B6"/>
    <w:rsid w:val="00E40C05"/>
    <w:rsid w:val="00E40C6C"/>
    <w:rsid w:val="00E410D6"/>
    <w:rsid w:val="00E417BC"/>
    <w:rsid w:val="00E41A79"/>
    <w:rsid w:val="00E420F2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3F7D"/>
    <w:rsid w:val="00E441FB"/>
    <w:rsid w:val="00E4522B"/>
    <w:rsid w:val="00E4591C"/>
    <w:rsid w:val="00E4630A"/>
    <w:rsid w:val="00E468B4"/>
    <w:rsid w:val="00E46901"/>
    <w:rsid w:val="00E469DD"/>
    <w:rsid w:val="00E46C23"/>
    <w:rsid w:val="00E46EED"/>
    <w:rsid w:val="00E473E7"/>
    <w:rsid w:val="00E4789F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5E5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BA1"/>
    <w:rsid w:val="00E66CC2"/>
    <w:rsid w:val="00E66F17"/>
    <w:rsid w:val="00E672F0"/>
    <w:rsid w:val="00E67381"/>
    <w:rsid w:val="00E67BA4"/>
    <w:rsid w:val="00E70A71"/>
    <w:rsid w:val="00E70F61"/>
    <w:rsid w:val="00E712F5"/>
    <w:rsid w:val="00E71C37"/>
    <w:rsid w:val="00E71D0B"/>
    <w:rsid w:val="00E72054"/>
    <w:rsid w:val="00E7246B"/>
    <w:rsid w:val="00E72FBA"/>
    <w:rsid w:val="00E7304F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59"/>
    <w:rsid w:val="00E74FC7"/>
    <w:rsid w:val="00E74FCF"/>
    <w:rsid w:val="00E75FFA"/>
    <w:rsid w:val="00E76018"/>
    <w:rsid w:val="00E76194"/>
    <w:rsid w:val="00E764C6"/>
    <w:rsid w:val="00E776DD"/>
    <w:rsid w:val="00E77CAE"/>
    <w:rsid w:val="00E77DDD"/>
    <w:rsid w:val="00E8018B"/>
    <w:rsid w:val="00E803C2"/>
    <w:rsid w:val="00E80430"/>
    <w:rsid w:val="00E807E2"/>
    <w:rsid w:val="00E80CAA"/>
    <w:rsid w:val="00E816AF"/>
    <w:rsid w:val="00E81C5F"/>
    <w:rsid w:val="00E81D4C"/>
    <w:rsid w:val="00E81D89"/>
    <w:rsid w:val="00E81E6A"/>
    <w:rsid w:val="00E82229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AFD"/>
    <w:rsid w:val="00E96122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694"/>
    <w:rsid w:val="00EA27EA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3E3"/>
    <w:rsid w:val="00EA57A3"/>
    <w:rsid w:val="00EA5A7F"/>
    <w:rsid w:val="00EA5C9A"/>
    <w:rsid w:val="00EA5D41"/>
    <w:rsid w:val="00EA660E"/>
    <w:rsid w:val="00EA6C70"/>
    <w:rsid w:val="00EA7530"/>
    <w:rsid w:val="00EA7BF6"/>
    <w:rsid w:val="00EA7C61"/>
    <w:rsid w:val="00EB0092"/>
    <w:rsid w:val="00EB042B"/>
    <w:rsid w:val="00EB091B"/>
    <w:rsid w:val="00EB1712"/>
    <w:rsid w:val="00EB1E86"/>
    <w:rsid w:val="00EB1FFC"/>
    <w:rsid w:val="00EB2307"/>
    <w:rsid w:val="00EB3226"/>
    <w:rsid w:val="00EB34D0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27A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1E19"/>
    <w:rsid w:val="00EC2D7C"/>
    <w:rsid w:val="00EC3971"/>
    <w:rsid w:val="00EC39A2"/>
    <w:rsid w:val="00EC4250"/>
    <w:rsid w:val="00EC446D"/>
    <w:rsid w:val="00EC483B"/>
    <w:rsid w:val="00EC4911"/>
    <w:rsid w:val="00EC4FE2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1C1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0AF"/>
    <w:rsid w:val="00ED23BA"/>
    <w:rsid w:val="00ED2657"/>
    <w:rsid w:val="00ED2A41"/>
    <w:rsid w:val="00ED2D0D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2E"/>
    <w:rsid w:val="00ED7D94"/>
    <w:rsid w:val="00EE081C"/>
    <w:rsid w:val="00EE0BDC"/>
    <w:rsid w:val="00EE0CC9"/>
    <w:rsid w:val="00EE10E5"/>
    <w:rsid w:val="00EE13B8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2A9"/>
    <w:rsid w:val="00EE4997"/>
    <w:rsid w:val="00EE4AFC"/>
    <w:rsid w:val="00EE61AD"/>
    <w:rsid w:val="00EE6A67"/>
    <w:rsid w:val="00EE6CF6"/>
    <w:rsid w:val="00EE6E5F"/>
    <w:rsid w:val="00EE6EF4"/>
    <w:rsid w:val="00EE782E"/>
    <w:rsid w:val="00EE78DF"/>
    <w:rsid w:val="00EE7946"/>
    <w:rsid w:val="00EE7CAB"/>
    <w:rsid w:val="00EF005A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14B"/>
    <w:rsid w:val="00EF430B"/>
    <w:rsid w:val="00EF460B"/>
    <w:rsid w:val="00EF4EFD"/>
    <w:rsid w:val="00EF563F"/>
    <w:rsid w:val="00EF5823"/>
    <w:rsid w:val="00EF6341"/>
    <w:rsid w:val="00EF6562"/>
    <w:rsid w:val="00EF682B"/>
    <w:rsid w:val="00EF692B"/>
    <w:rsid w:val="00EF77CA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3C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673"/>
    <w:rsid w:val="00F048BD"/>
    <w:rsid w:val="00F04D17"/>
    <w:rsid w:val="00F054CF"/>
    <w:rsid w:val="00F056C8"/>
    <w:rsid w:val="00F05A31"/>
    <w:rsid w:val="00F05C62"/>
    <w:rsid w:val="00F05DE3"/>
    <w:rsid w:val="00F05EE8"/>
    <w:rsid w:val="00F06508"/>
    <w:rsid w:val="00F0669A"/>
    <w:rsid w:val="00F068E6"/>
    <w:rsid w:val="00F06E6E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45F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E02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0E0"/>
    <w:rsid w:val="00F327AA"/>
    <w:rsid w:val="00F3304D"/>
    <w:rsid w:val="00F331B8"/>
    <w:rsid w:val="00F331DA"/>
    <w:rsid w:val="00F33227"/>
    <w:rsid w:val="00F33D77"/>
    <w:rsid w:val="00F33DEA"/>
    <w:rsid w:val="00F33E93"/>
    <w:rsid w:val="00F3423B"/>
    <w:rsid w:val="00F3465B"/>
    <w:rsid w:val="00F34A54"/>
    <w:rsid w:val="00F34EAC"/>
    <w:rsid w:val="00F3523F"/>
    <w:rsid w:val="00F354ED"/>
    <w:rsid w:val="00F357E9"/>
    <w:rsid w:val="00F35840"/>
    <w:rsid w:val="00F3585E"/>
    <w:rsid w:val="00F35D9B"/>
    <w:rsid w:val="00F35FDF"/>
    <w:rsid w:val="00F368D7"/>
    <w:rsid w:val="00F36C78"/>
    <w:rsid w:val="00F375AE"/>
    <w:rsid w:val="00F376CA"/>
    <w:rsid w:val="00F40403"/>
    <w:rsid w:val="00F40AB4"/>
    <w:rsid w:val="00F40D07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D92"/>
    <w:rsid w:val="00F440C9"/>
    <w:rsid w:val="00F440EE"/>
    <w:rsid w:val="00F44818"/>
    <w:rsid w:val="00F44D41"/>
    <w:rsid w:val="00F44F7E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559"/>
    <w:rsid w:val="00F50A03"/>
    <w:rsid w:val="00F50C6C"/>
    <w:rsid w:val="00F50F92"/>
    <w:rsid w:val="00F51056"/>
    <w:rsid w:val="00F51676"/>
    <w:rsid w:val="00F51993"/>
    <w:rsid w:val="00F524BA"/>
    <w:rsid w:val="00F52A74"/>
    <w:rsid w:val="00F52E42"/>
    <w:rsid w:val="00F531E0"/>
    <w:rsid w:val="00F53342"/>
    <w:rsid w:val="00F534CD"/>
    <w:rsid w:val="00F534E4"/>
    <w:rsid w:val="00F536DF"/>
    <w:rsid w:val="00F53818"/>
    <w:rsid w:val="00F538E5"/>
    <w:rsid w:val="00F53BA6"/>
    <w:rsid w:val="00F53D55"/>
    <w:rsid w:val="00F54144"/>
    <w:rsid w:val="00F5418B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43E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77D"/>
    <w:rsid w:val="00F62F3D"/>
    <w:rsid w:val="00F62FAC"/>
    <w:rsid w:val="00F630AA"/>
    <w:rsid w:val="00F63E68"/>
    <w:rsid w:val="00F63EC8"/>
    <w:rsid w:val="00F64057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F0F"/>
    <w:rsid w:val="00F7215C"/>
    <w:rsid w:val="00F72873"/>
    <w:rsid w:val="00F72A89"/>
    <w:rsid w:val="00F72CD7"/>
    <w:rsid w:val="00F72DC1"/>
    <w:rsid w:val="00F731FF"/>
    <w:rsid w:val="00F733F4"/>
    <w:rsid w:val="00F736BE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0A88"/>
    <w:rsid w:val="00F8149A"/>
    <w:rsid w:val="00F816B7"/>
    <w:rsid w:val="00F8178C"/>
    <w:rsid w:val="00F81C1E"/>
    <w:rsid w:val="00F81E14"/>
    <w:rsid w:val="00F8291D"/>
    <w:rsid w:val="00F83203"/>
    <w:rsid w:val="00F8326B"/>
    <w:rsid w:val="00F836D5"/>
    <w:rsid w:val="00F83F67"/>
    <w:rsid w:val="00F84461"/>
    <w:rsid w:val="00F85101"/>
    <w:rsid w:val="00F851C4"/>
    <w:rsid w:val="00F85349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074"/>
    <w:rsid w:val="00F95211"/>
    <w:rsid w:val="00F952C5"/>
    <w:rsid w:val="00F953FE"/>
    <w:rsid w:val="00F95E33"/>
    <w:rsid w:val="00F97540"/>
    <w:rsid w:val="00F9777B"/>
    <w:rsid w:val="00F979B0"/>
    <w:rsid w:val="00F97FB0"/>
    <w:rsid w:val="00FA005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54A"/>
    <w:rsid w:val="00FA2F3A"/>
    <w:rsid w:val="00FA304B"/>
    <w:rsid w:val="00FA3214"/>
    <w:rsid w:val="00FA397C"/>
    <w:rsid w:val="00FA3C5A"/>
    <w:rsid w:val="00FA3D5B"/>
    <w:rsid w:val="00FA43AB"/>
    <w:rsid w:val="00FA4C7D"/>
    <w:rsid w:val="00FA4ED6"/>
    <w:rsid w:val="00FA4FD7"/>
    <w:rsid w:val="00FA5750"/>
    <w:rsid w:val="00FA580C"/>
    <w:rsid w:val="00FA5874"/>
    <w:rsid w:val="00FA6476"/>
    <w:rsid w:val="00FA6A95"/>
    <w:rsid w:val="00FA6E13"/>
    <w:rsid w:val="00FA6E3A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6CD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45E"/>
    <w:rsid w:val="00FC1D06"/>
    <w:rsid w:val="00FC1F16"/>
    <w:rsid w:val="00FC1FB3"/>
    <w:rsid w:val="00FC2855"/>
    <w:rsid w:val="00FC2977"/>
    <w:rsid w:val="00FC317B"/>
    <w:rsid w:val="00FC3978"/>
    <w:rsid w:val="00FC3AF0"/>
    <w:rsid w:val="00FC3C61"/>
    <w:rsid w:val="00FC3C67"/>
    <w:rsid w:val="00FC3CCA"/>
    <w:rsid w:val="00FC42C3"/>
    <w:rsid w:val="00FC437D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D7F"/>
    <w:rsid w:val="00FD0916"/>
    <w:rsid w:val="00FD0F80"/>
    <w:rsid w:val="00FD1149"/>
    <w:rsid w:val="00FD19A1"/>
    <w:rsid w:val="00FD1CC9"/>
    <w:rsid w:val="00FD2043"/>
    <w:rsid w:val="00FD20F4"/>
    <w:rsid w:val="00FD245D"/>
    <w:rsid w:val="00FD296C"/>
    <w:rsid w:val="00FD2EB6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83E"/>
    <w:rsid w:val="00FD59D2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27D4"/>
    <w:rsid w:val="00FE31A3"/>
    <w:rsid w:val="00FE31B9"/>
    <w:rsid w:val="00FE3453"/>
    <w:rsid w:val="00FE3716"/>
    <w:rsid w:val="00FE37FF"/>
    <w:rsid w:val="00FE389E"/>
    <w:rsid w:val="00FE449C"/>
    <w:rsid w:val="00FE4541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01191A5E"/>
    <w:rsid w:val="039F41AA"/>
    <w:rsid w:val="044AF291"/>
    <w:rsid w:val="056A0E5F"/>
    <w:rsid w:val="064019E6"/>
    <w:rsid w:val="067A31ED"/>
    <w:rsid w:val="067D32B7"/>
    <w:rsid w:val="070506CB"/>
    <w:rsid w:val="070E40CB"/>
    <w:rsid w:val="0956DB1D"/>
    <w:rsid w:val="096C4495"/>
    <w:rsid w:val="0A7B0881"/>
    <w:rsid w:val="0B3CD0B5"/>
    <w:rsid w:val="0C054910"/>
    <w:rsid w:val="0CB57484"/>
    <w:rsid w:val="0CF93C83"/>
    <w:rsid w:val="0EBB7EAD"/>
    <w:rsid w:val="0EBBDF28"/>
    <w:rsid w:val="0F8DEFFD"/>
    <w:rsid w:val="121075A5"/>
    <w:rsid w:val="125B92B7"/>
    <w:rsid w:val="1264A6BE"/>
    <w:rsid w:val="13F01F7E"/>
    <w:rsid w:val="1633EBD4"/>
    <w:rsid w:val="18961CFF"/>
    <w:rsid w:val="18CC0468"/>
    <w:rsid w:val="190BE1BC"/>
    <w:rsid w:val="19CC3B04"/>
    <w:rsid w:val="1AF254C2"/>
    <w:rsid w:val="1C3134C7"/>
    <w:rsid w:val="1C4680CC"/>
    <w:rsid w:val="1D38DE8A"/>
    <w:rsid w:val="20F16D9A"/>
    <w:rsid w:val="21619646"/>
    <w:rsid w:val="21993C68"/>
    <w:rsid w:val="21CC0C33"/>
    <w:rsid w:val="2210FE99"/>
    <w:rsid w:val="234472EE"/>
    <w:rsid w:val="23A44390"/>
    <w:rsid w:val="243BE625"/>
    <w:rsid w:val="274B1FE4"/>
    <w:rsid w:val="2A53A521"/>
    <w:rsid w:val="2CB758E4"/>
    <w:rsid w:val="2E340C9B"/>
    <w:rsid w:val="2FBEE4FA"/>
    <w:rsid w:val="33211E2B"/>
    <w:rsid w:val="33213485"/>
    <w:rsid w:val="35DF968F"/>
    <w:rsid w:val="35E3F48C"/>
    <w:rsid w:val="3613FB1A"/>
    <w:rsid w:val="367E962C"/>
    <w:rsid w:val="3884DB68"/>
    <w:rsid w:val="3A36F4D1"/>
    <w:rsid w:val="3B5B4E25"/>
    <w:rsid w:val="3E702BA3"/>
    <w:rsid w:val="3EACEB6F"/>
    <w:rsid w:val="4093D0AB"/>
    <w:rsid w:val="41637AA6"/>
    <w:rsid w:val="42BF51A3"/>
    <w:rsid w:val="4693DC25"/>
    <w:rsid w:val="47FB0160"/>
    <w:rsid w:val="488ED9A1"/>
    <w:rsid w:val="48AAF931"/>
    <w:rsid w:val="495497CB"/>
    <w:rsid w:val="49C56C8F"/>
    <w:rsid w:val="4B4E24EB"/>
    <w:rsid w:val="4E3AD74C"/>
    <w:rsid w:val="4EA89089"/>
    <w:rsid w:val="4EEFA2D5"/>
    <w:rsid w:val="50D6D025"/>
    <w:rsid w:val="51D2EDC5"/>
    <w:rsid w:val="527DF478"/>
    <w:rsid w:val="527E5A15"/>
    <w:rsid w:val="544CF9C3"/>
    <w:rsid w:val="55460CE8"/>
    <w:rsid w:val="55C8C21A"/>
    <w:rsid w:val="5740D286"/>
    <w:rsid w:val="57D0BCC4"/>
    <w:rsid w:val="588FB99A"/>
    <w:rsid w:val="589CA846"/>
    <w:rsid w:val="5997C04C"/>
    <w:rsid w:val="5B6C9955"/>
    <w:rsid w:val="5B8680CE"/>
    <w:rsid w:val="5C9358A2"/>
    <w:rsid w:val="5CED472D"/>
    <w:rsid w:val="5D1468FC"/>
    <w:rsid w:val="60608975"/>
    <w:rsid w:val="639B8ECE"/>
    <w:rsid w:val="64FF9C21"/>
    <w:rsid w:val="651E3AF2"/>
    <w:rsid w:val="655F9754"/>
    <w:rsid w:val="6691691D"/>
    <w:rsid w:val="682B8D03"/>
    <w:rsid w:val="6C192C9C"/>
    <w:rsid w:val="6FDF95B8"/>
    <w:rsid w:val="71B1A0E8"/>
    <w:rsid w:val="735B85BB"/>
    <w:rsid w:val="73BE9F64"/>
    <w:rsid w:val="76CB3BEE"/>
    <w:rsid w:val="7986342E"/>
    <w:rsid w:val="798F4171"/>
    <w:rsid w:val="7AFB41D9"/>
    <w:rsid w:val="7DEEDB2C"/>
    <w:rsid w:val="7ECA172A"/>
    <w:rsid w:val="7F3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E309498"/>
  <w15:docId w15:val="{F8D0BB29-CCB1-4FB3-A6D8-526C08E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727C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HB">
    <w:name w:val="_HB"/>
    <w:next w:val="Normal"/>
    <w:uiPriority w:val="2"/>
    <w:qFormat/>
    <w:rsid w:val="0004746E"/>
    <w:pPr>
      <w:spacing w:before="180" w:after="113" w:line="300" w:lineRule="atLeast"/>
      <w:outlineLvl w:val="0"/>
    </w:pPr>
    <w:rPr>
      <w:rFonts w:ascii="Calibri" w:hAnsi="Calibri"/>
      <w:b/>
      <w:color w:val="228591"/>
      <w:sz w:val="28"/>
      <w:szCs w:val="24"/>
      <w:lang w:eastAsia="en-US"/>
    </w:rPr>
  </w:style>
  <w:style w:type="paragraph" w:customStyle="1" w:styleId="Body">
    <w:name w:val="_Body"/>
    <w:qFormat/>
    <w:rsid w:val="0004746E"/>
    <w:pPr>
      <w:spacing w:after="113"/>
    </w:pPr>
    <w:rPr>
      <w:rFonts w:ascii="Calibri" w:hAnsi="Calibri"/>
      <w:color w:val="auto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04746E"/>
    <w:pPr>
      <w:numPr>
        <w:numId w:val="15"/>
      </w:numPr>
      <w:tabs>
        <w:tab w:val="clear" w:pos="720"/>
        <w:tab w:val="num" w:pos="0"/>
      </w:tabs>
      <w:spacing w:after="113" w:line="220" w:lineRule="atLeast"/>
    </w:pPr>
    <w:rPr>
      <w:rFonts w:ascii="Calibri" w:hAnsi="Calibri"/>
      <w:color w:val="auto"/>
      <w:sz w:val="22"/>
      <w:szCs w:val="24"/>
      <w:lang w:eastAsia="en-US"/>
    </w:rPr>
  </w:style>
  <w:style w:type="character" w:customStyle="1" w:styleId="BulletChar">
    <w:name w:val="_Bullet Char"/>
    <w:link w:val="Bullet"/>
    <w:rsid w:val="0004746E"/>
    <w:rPr>
      <w:rFonts w:ascii="Calibri" w:hAnsi="Calibri"/>
      <w:color w:val="auto"/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CA25DF"/>
  </w:style>
  <w:style w:type="character" w:customStyle="1" w:styleId="eop">
    <w:name w:val="eop"/>
    <w:basedOn w:val="DefaultParagraphFont"/>
    <w:rsid w:val="00CA25DF"/>
  </w:style>
  <w:style w:type="paragraph" w:styleId="Revision">
    <w:name w:val="Revision"/>
    <w:hidden/>
    <w:uiPriority w:val="99"/>
    <w:semiHidden/>
    <w:rsid w:val="00CA25D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3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cmap.help@delwp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nd.vic.gov.au/maps-and-spatial/spatial-data/updates-to-vicmap/vicmap-change-notice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cid:image001.png@01D71027.86B4BE0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1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ecification" ma:contentTypeID="0x0101002517F445A0F35E449C98AAD631F2B038110026D25E963442E0478CCD70F8B9CF0923" ma:contentTypeVersion="34" ma:contentTypeDescription="Includes process mapping, design, business and functional requirements, systems specifications etc - DEPI" ma:contentTypeScope="" ma:versionID="fb1c720af9571e03280e44c88f3594f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796bf7dc-ad35-46ef-9dab-c8e393d128cb" targetNamespace="http://schemas.microsoft.com/office/2006/metadata/properties" ma:root="true" ma:fieldsID="56c3a74f9387d6a46d2ac1016f90282b" ns1:_="" ns2:_="" ns3:_="" ns4:_="">
    <xsd:import namespace="http://schemas.microsoft.com/sharepoint/v3"/>
    <xsd:import namespace="a5f32de4-e402-4188-b034-e71ca7d22e54"/>
    <xsd:import namespace="9fd47c19-1c4a-4d7d-b342-c10cef269344"/>
    <xsd:import namespace="796bf7dc-ad35-46ef-9dab-c8e393d128c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 minOccurs="0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MediaServiceGenerationTime" minOccurs="0"/>
                <xsd:element ref="ns4:Stream" minOccurs="0"/>
                <xsd:element ref="ns2:Review_x0020_Date" minOccurs="0"/>
                <xsd:element ref="ns4:Category" minOccurs="0"/>
                <xsd:element ref="ns4:MediaServiceKeyPoints" minOccurs="0"/>
                <xsd:element ref="ns4:MediaServiceEventHashCode" minOccurs="0"/>
                <xsd:element ref="ns4:MediaServiceAuto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nillable="true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15;#Land Information ＆ Spatial Services|477e3324-5efb-455d-857b-76bcd3658ea0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2;#Strategic Land Assessment ＆ Information|ad29ee36-035b-4ab7-a607-3c59838bbb5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5d61241-c5e3-4e0d-9c2e-72b22199b579}" ma:internalName="TaxCatchAll" ma:showField="CatchAllData" ma:web="26eb6f62-1bd8-4031-829f-355bd964d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5d61241-c5e3-4e0d-9c2e-72b22199b579}" ma:internalName="TaxCatchAllLabel" ma:readOnly="true" ma:showField="CatchAllDataLabel" ma:web="26eb6f62-1bd8-4031-829f-355bd964d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f7dc-ad35-46ef-9dab-c8e393d128cb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Stream" ma:index="32" nillable="true" ma:displayName="Stream" ma:format="Dropdown" ma:internalName="Stream">
      <xsd:simpleType>
        <xsd:restriction base="dms:Choice">
          <xsd:enumeration value="LUV Custodianship Framework"/>
          <xsd:enumeration value="Vicmap Prioritisation Framework"/>
          <xsd:enumeration value="Workflows"/>
          <xsd:enumeration value="Vicmap change management"/>
          <xsd:enumeration value="Vicmap support and helpdesk"/>
          <xsd:enumeration value="Quality testing and auditing"/>
          <xsd:enumeration value="VDS Manual"/>
        </xsd:restriction>
      </xsd:simpleType>
    </xsd:element>
    <xsd:element name="Category" ma:index="34" nillable="true" ma:displayName="Category" ma:format="Dropdown" ma:internalName="Category">
      <xsd:simpleType>
        <xsd:restriction base="dms:Choice">
          <xsd:enumeration value="Vicmap"/>
          <xsd:enumeration value="PIQA"/>
          <xsd:enumeration value="Maintainer QA audit"/>
          <xsd:enumeration value="M1 &amp; auditing"/>
          <xsd:enumeration value="Vicmap change notices"/>
          <xsd:enumeration value="Vicmap Product Development Request"/>
          <xsd:enumeration value="Register"/>
          <xsd:enumeration value="Data Licence"/>
          <xsd:enumeration value="Business rules"/>
        </xsd:restriction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_Flow_SignoffStatus" ma:index="3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Change_270_VMTRANSPORT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Stream xmlns="796bf7dc-ad35-46ef-9dab-c8e393d128cb">Vicmap change management</Stream>
    <_dlc_DocId xmlns="a5f32de4-e402-4188-b034-e71ca7d22e54">DOCID403-1467807719-810</_dlc_DocId>
    <_dlc_DocIdUrl xmlns="a5f32de4-e402-4188-b034-e71ca7d22e54">
      <Url>https://delwpvicgovau.sharepoint.com/sites/ecm_403/_layouts/15/DocIdRedir.aspx?ID=DOCID403-1467807719-810</Url>
      <Description>DOCID403-1467807719-810</Description>
    </_dlc_DocIdUrl>
    <Category xmlns="796bf7dc-ad35-46ef-9dab-c8e393d128cb">Vicmap change notices</Category>
    <Review_x0020_Date xmlns="a5f32de4-e402-4188-b034-e71ca7d22e54" xsi:nil="true"/>
    <_Flow_SignoffStatus xmlns="796bf7dc-ad35-46ef-9dab-c8e393d128cb">Approved</_Flow_SignoffStatus>
  </documentManagement>
</p:properties>
</file>

<file path=customXml/itemProps1.xml><?xml version="1.0" encoding="utf-8"?>
<ds:datastoreItem xmlns:ds="http://schemas.openxmlformats.org/officeDocument/2006/customXml" ds:itemID="{56A36716-54CE-46FE-B122-A11257BF017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E56D7E0-B655-4A01-B5BD-4D6F050282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727B56-69FF-4E3B-AF19-42E3D55B2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798FBA-B783-4353-8F7D-000994FC99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153322-1116-4CA4-86FC-9249633659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724B7F0-ECE8-4AC2-B7E6-852882A1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796bf7dc-ad35-46ef-9dab-c8e393d1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1724AD2-E321-498A-9149-13373B6F17EF}">
  <ds:schemaRefs>
    <ds:schemaRef ds:uri="http://purl.org/dc/elements/1.1/"/>
    <ds:schemaRef ds:uri="http://schemas.microsoft.com/office/2006/metadata/properties"/>
    <ds:schemaRef ds:uri="9fd47c19-1c4a-4d7d-b342-c10cef269344"/>
    <ds:schemaRef ds:uri="http://schemas.microsoft.com/sharepoint/v3"/>
    <ds:schemaRef ds:uri="http://purl.org/dc/terms/"/>
    <ds:schemaRef ds:uri="796bf7dc-ad35-46ef-9dab-c8e393d128cb"/>
    <ds:schemaRef ds:uri="a5f32de4-e402-4188-b034-e71ca7d22e5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 Change Notice 268_VMTRANS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Change_270_VMTRANSPORT</dc:title>
  <dc:subject/>
  <dc:creator>Jacqeline Le Lievre</dc:creator>
  <cp:keywords/>
  <dc:description/>
  <cp:lastModifiedBy>Penelope Vallentine (DELWP)</cp:lastModifiedBy>
  <cp:revision>2</cp:revision>
  <cp:lastPrinted>2017-10-10T12:33:00Z</cp:lastPrinted>
  <dcterms:created xsi:type="dcterms:W3CDTF">2021-06-04T05:06:00Z</dcterms:created>
  <dcterms:modified xsi:type="dcterms:W3CDTF">2021-06-04T05:06:00Z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0x0101002517F445A0F35E449C98AAD631F2B038110026D25E963442E0478CCD70F8B9CF0923</vt:lpwstr>
  </property>
  <property fmtid="{D5CDD505-2E9C-101B-9397-08002B2CF9AE}" pid="19" name="_dlc_DocIdItemGuid">
    <vt:lpwstr>4ed18a4b-d411-4a7c-9ae2-6f5da600ab37</vt:lpwstr>
  </property>
  <property fmtid="{D5CDD505-2E9C-101B-9397-08002B2CF9AE}" pid="20" name="Section">
    <vt:lpwstr>7;#All|8270565e-a836-42c0-aa61-1ac7b0ff14aa</vt:lpwstr>
  </property>
  <property fmtid="{D5CDD505-2E9C-101B-9397-08002B2CF9AE}" pid="21" name="Sub-Section">
    <vt:lpwstr/>
  </property>
  <property fmtid="{D5CDD505-2E9C-101B-9397-08002B2CF9AE}" pid="22" name="Agency">
    <vt:lpwstr>1;#Department of Environment, Land, Water and Planning|607a3f87-1228-4cd9-82a5-076aa8776274</vt:lpwstr>
  </property>
  <property fmtid="{D5CDD505-2E9C-101B-9397-08002B2CF9AE}" pid="23" name="Branch">
    <vt:lpwstr>5;#All|8270565e-a836-42c0-aa61-1ac7b0ff14aa</vt:lpwstr>
  </property>
  <property fmtid="{D5CDD505-2E9C-101B-9397-08002B2CF9AE}" pid="24" name="o85941e134754762b9719660a258a6e6">
    <vt:lpwstr/>
  </property>
  <property fmtid="{D5CDD505-2E9C-101B-9397-08002B2CF9AE}" pid="25" name="Reference Type">
    <vt:lpwstr/>
  </property>
  <property fmtid="{D5CDD505-2E9C-101B-9397-08002B2CF9AE}" pid="26" name="Copyright Licence Name">
    <vt:lpwstr/>
  </property>
  <property fmtid="{D5CDD505-2E9C-101B-9397-08002B2CF9AE}" pid="27" name="Copyright License Type">
    <vt:lpwstr/>
  </property>
  <property fmtid="{D5CDD505-2E9C-101B-9397-08002B2CF9AE}" pid="28" name="df723ab3fe1c4eb7a0b151674e7ac40d">
    <vt:lpwstr/>
  </property>
  <property fmtid="{D5CDD505-2E9C-101B-9397-08002B2CF9AE}" pid="29" name="Division">
    <vt:lpwstr>4;#Land Use Victoria|df55b370-7608-494b-9fb4-f51a3f958028</vt:lpwstr>
  </property>
  <property fmtid="{D5CDD505-2E9C-101B-9397-08002B2CF9AE}" pid="30" name="Group1">
    <vt:lpwstr>6;#Local Infrastructure|35232ce7-1039-46ab-a331-4c8e969be43f</vt:lpwstr>
  </property>
  <property fmtid="{D5CDD505-2E9C-101B-9397-08002B2CF9AE}" pid="31" name="Dissemination Limiting Marker">
    <vt:lpwstr>2;#FOUO|955eb6fc-b35a-4808-8aa5-31e514fa3f26</vt:lpwstr>
  </property>
  <property fmtid="{D5CDD505-2E9C-101B-9397-08002B2CF9AE}" pid="32" name="Security Classification">
    <vt:lpwstr>3;#Unclassified|7fa379f4-4aba-4692-ab80-7d39d3a23cf4</vt:lpwstr>
  </property>
  <property fmtid="{D5CDD505-2E9C-101B-9397-08002B2CF9AE}" pid="33" name="ld508a88e6264ce89693af80a72862cb">
    <vt:lpwstr/>
  </property>
  <property fmtid="{D5CDD505-2E9C-101B-9397-08002B2CF9AE}" pid="34" name="Order">
    <vt:r8>1700</vt:r8>
  </property>
  <property fmtid="{D5CDD505-2E9C-101B-9397-08002B2CF9AE}" pid="35" name="SharedWithUsers">
    <vt:lpwstr>128;#Peter Debicki (DELWP);#1186;#Leonie J Saric (DELWP);#911;#Jessica M Pietsch (DELWP);#25;#Jacqueline L LeLievre (DELWP)</vt:lpwstr>
  </property>
  <property fmtid="{D5CDD505-2E9C-101B-9397-08002B2CF9AE}" pid="36" name="MSIP_Label_4257e2ab-f512-40e2-9c9a-c64247360765_Enabled">
    <vt:lpwstr>true</vt:lpwstr>
  </property>
  <property fmtid="{D5CDD505-2E9C-101B-9397-08002B2CF9AE}" pid="37" name="MSIP_Label_4257e2ab-f512-40e2-9c9a-c64247360765_SetDate">
    <vt:lpwstr>2021-03-05T01:14:51Z</vt:lpwstr>
  </property>
  <property fmtid="{D5CDD505-2E9C-101B-9397-08002B2CF9AE}" pid="38" name="MSIP_Label_4257e2ab-f512-40e2-9c9a-c64247360765_Method">
    <vt:lpwstr>Privileged</vt:lpwstr>
  </property>
  <property fmtid="{D5CDD505-2E9C-101B-9397-08002B2CF9AE}" pid="39" name="MSIP_Label_4257e2ab-f512-40e2-9c9a-c64247360765_Name">
    <vt:lpwstr>OFFICIAL</vt:lpwstr>
  </property>
  <property fmtid="{D5CDD505-2E9C-101B-9397-08002B2CF9AE}" pid="40" name="MSIP_Label_4257e2ab-f512-40e2-9c9a-c64247360765_SiteId">
    <vt:lpwstr>e8bdd6f7-fc18-4e48-a554-7f547927223b</vt:lpwstr>
  </property>
  <property fmtid="{D5CDD505-2E9C-101B-9397-08002B2CF9AE}" pid="41" name="MSIP_Label_4257e2ab-f512-40e2-9c9a-c64247360765_ActionId">
    <vt:lpwstr>c54f322f-7b04-457e-a57b-47680f6d2084</vt:lpwstr>
  </property>
  <property fmtid="{D5CDD505-2E9C-101B-9397-08002B2CF9AE}" pid="42" name="MSIP_Label_4257e2ab-f512-40e2-9c9a-c64247360765_ContentBits">
    <vt:lpwstr>2</vt:lpwstr>
  </property>
</Properties>
</file>