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EB6813" w:rsidP="00BC5437">
            <w:pPr>
              <w:pStyle w:val="Title"/>
            </w:pPr>
            <w:r>
              <w:t>Land</w:t>
            </w:r>
            <w:r w:rsidR="006337EC">
              <w:t xml:space="preserve"> Use</w:t>
            </w:r>
            <w:r>
              <w:t xml:space="preserve"> Victoria</w:t>
            </w:r>
            <w:r w:rsidR="007D3A3E">
              <w:br/>
            </w:r>
            <w:r w:rsidRPr="00EB6813">
              <w:rPr>
                <w:b w:val="0"/>
                <w:sz w:val="32"/>
                <w:szCs w:val="32"/>
              </w:rPr>
              <w:t>Customer Information Bulleti</w:t>
            </w:r>
            <w:r w:rsidR="0081252D">
              <w:rPr>
                <w:b w:val="0"/>
                <w:sz w:val="32"/>
                <w:szCs w:val="32"/>
              </w:rPr>
              <w:t>n 167, July 2017</w:t>
            </w:r>
            <w:r w:rsidRPr="00EB6813">
              <w:rPr>
                <w:b w:val="0"/>
                <w:sz w:val="32"/>
                <w:szCs w:val="32"/>
              </w:rPr>
              <w:t xml:space="preserve"> </w:t>
            </w:r>
          </w:p>
        </w:tc>
      </w:tr>
    </w:tbl>
    <w:p w:rsidR="00806AB6" w:rsidRDefault="00806AB6" w:rsidP="00307C36"/>
    <w:p w:rsidR="00806AB6" w:rsidRDefault="00806AB6" w:rsidP="00806AB6">
      <w:pPr>
        <w:pStyle w:val="BodyText"/>
        <w:sectPr w:rsidR="00806AB6" w:rsidSect="003D1370">
          <w:headerReference w:type="even" r:id="rId8"/>
          <w:headerReference w:type="default" r:id="rId9"/>
          <w:footerReference w:type="even" r:id="rId10"/>
          <w:footerReference w:type="default" r:id="rId11"/>
          <w:headerReference w:type="first" r:id="rId12"/>
          <w:footerReference w:type="first" r:id="rId13"/>
          <w:pgSz w:w="11907" w:h="16840" w:code="9"/>
          <w:pgMar w:top="1985" w:right="737" w:bottom="794" w:left="851" w:header="284" w:footer="0" w:gutter="0"/>
          <w:cols w:space="284"/>
          <w:titlePg/>
          <w:docGrid w:linePitch="360"/>
        </w:sectPr>
      </w:pPr>
    </w:p>
    <w:p w:rsidR="00EB6813" w:rsidRDefault="00EB6813" w:rsidP="00EB6813">
      <w:pPr>
        <w:pStyle w:val="Heading1"/>
      </w:pPr>
    </w:p>
    <w:p w:rsidR="00EB6813" w:rsidRPr="000133D5" w:rsidRDefault="006337EC" w:rsidP="00FF4197">
      <w:pPr>
        <w:pStyle w:val="Heading1"/>
      </w:pPr>
      <w:r>
        <w:t>2</w:t>
      </w:r>
      <w:r w:rsidR="0081252D">
        <w:t>2</w:t>
      </w:r>
      <w:r>
        <w:t xml:space="preserve"> July 2017 </w:t>
      </w:r>
      <w:r w:rsidR="00EB6813">
        <w:t xml:space="preserve">– Bulk conversion of paper </w:t>
      </w:r>
      <w:r w:rsidR="00EB6813" w:rsidRPr="00FF4197">
        <w:t>Certificates</w:t>
      </w:r>
      <w:r w:rsidR="00EB6813">
        <w:t xml:space="preserve"> of Title to electronic Certificates of Title</w:t>
      </w:r>
    </w:p>
    <w:p w:rsidR="00D87D9D" w:rsidRDefault="00D87D9D" w:rsidP="00FF4197">
      <w:pPr>
        <w:pStyle w:val="Body"/>
      </w:pPr>
      <w:r>
        <w:t xml:space="preserve">On </w:t>
      </w:r>
      <w:r w:rsidR="006337EC">
        <w:t>2</w:t>
      </w:r>
      <w:r w:rsidR="0081252D">
        <w:t>2</w:t>
      </w:r>
      <w:r w:rsidR="006337EC">
        <w:t xml:space="preserve"> July 2017</w:t>
      </w:r>
      <w:r>
        <w:t>,</w:t>
      </w:r>
      <w:r w:rsidR="006337EC">
        <w:t xml:space="preserve"> </w:t>
      </w:r>
      <w:r w:rsidR="00EB6813" w:rsidRPr="00FF4197">
        <w:t xml:space="preserve">Land </w:t>
      </w:r>
      <w:r w:rsidR="006337EC">
        <w:t xml:space="preserve">Use </w:t>
      </w:r>
      <w:r w:rsidR="00EB6813" w:rsidRPr="00FF4197">
        <w:t>Victoria will facilitate a bulk conversion of paper CTs (pCTs), o</w:t>
      </w:r>
      <w:r w:rsidR="0081252D">
        <w:t>n</w:t>
      </w:r>
      <w:r w:rsidR="00EB6813" w:rsidRPr="00FF4197">
        <w:t xml:space="preserve"> which </w:t>
      </w:r>
      <w:r w:rsidR="0081252D">
        <w:t xml:space="preserve">any of </w:t>
      </w:r>
      <w:r w:rsidR="00EB6813" w:rsidRPr="00FF4197">
        <w:t xml:space="preserve">the </w:t>
      </w:r>
      <w:r>
        <w:t xml:space="preserve">following </w:t>
      </w:r>
      <w:r w:rsidR="00EB6813" w:rsidRPr="00FF4197">
        <w:t xml:space="preserve">banks are </w:t>
      </w:r>
      <w:r w:rsidR="0081252D">
        <w:t xml:space="preserve">recorded as </w:t>
      </w:r>
      <w:r w:rsidR="00EB6813" w:rsidRPr="00FF4197">
        <w:t>the first mortgagee, to electronic CTs (eCTs)</w:t>
      </w:r>
      <w:r>
        <w:t>:</w:t>
      </w:r>
    </w:p>
    <w:p w:rsidR="00D87D9D" w:rsidRDefault="00D87D9D" w:rsidP="00551718">
      <w:pPr>
        <w:pStyle w:val="Body"/>
        <w:numPr>
          <w:ilvl w:val="0"/>
          <w:numId w:val="47"/>
        </w:numPr>
      </w:pPr>
      <w:r>
        <w:t>Auswide Bank Ltd;</w:t>
      </w:r>
    </w:p>
    <w:p w:rsidR="00D87D9D" w:rsidRDefault="00D87D9D" w:rsidP="00551718">
      <w:pPr>
        <w:pStyle w:val="Body"/>
        <w:numPr>
          <w:ilvl w:val="0"/>
          <w:numId w:val="47"/>
        </w:numPr>
      </w:pPr>
      <w:r>
        <w:t>Bendigo and Adelaide Bank Limited;</w:t>
      </w:r>
    </w:p>
    <w:p w:rsidR="00D87D9D" w:rsidRDefault="00D87D9D" w:rsidP="00551718">
      <w:pPr>
        <w:pStyle w:val="Body"/>
        <w:numPr>
          <w:ilvl w:val="0"/>
          <w:numId w:val="47"/>
        </w:numPr>
      </w:pPr>
      <w:r>
        <w:t xml:space="preserve">Rural Bank Limited; and </w:t>
      </w:r>
    </w:p>
    <w:p w:rsidR="00D87D9D" w:rsidRDefault="00D87D9D" w:rsidP="00551718">
      <w:pPr>
        <w:pStyle w:val="Body"/>
        <w:numPr>
          <w:ilvl w:val="0"/>
          <w:numId w:val="47"/>
        </w:numPr>
      </w:pPr>
      <w:r>
        <w:t>Teachers Mutual Bank Limited.</w:t>
      </w:r>
    </w:p>
    <w:p w:rsidR="00EB6813" w:rsidRPr="00FF4197" w:rsidRDefault="00EB6813" w:rsidP="00FF4197">
      <w:pPr>
        <w:pStyle w:val="Body"/>
      </w:pPr>
      <w:r w:rsidRPr="00FF4197">
        <w:t xml:space="preserve">Under section 27BAA of the Transfer of Land Act 1958, the Registrar of Titles </w:t>
      </w:r>
      <w:r w:rsidR="00D87D9D">
        <w:t>will</w:t>
      </w:r>
      <w:r w:rsidRPr="00FF4197">
        <w:t xml:space="preserve"> declare by notice in the Victoria Government Gazette that these pCTs will be void and of no effect </w:t>
      </w:r>
      <w:r w:rsidR="00D87D9D">
        <w:t>after</w:t>
      </w:r>
      <w:r w:rsidR="006337EC">
        <w:t xml:space="preserve"> 2</w:t>
      </w:r>
      <w:r w:rsidR="00D87D9D">
        <w:t>2</w:t>
      </w:r>
      <w:r w:rsidR="006337EC">
        <w:t xml:space="preserve"> July 2017</w:t>
      </w:r>
      <w:r w:rsidRPr="00FF4197">
        <w:t>.</w:t>
      </w:r>
      <w:r w:rsidR="0081252D">
        <w:t xml:space="preserve"> </w:t>
      </w:r>
      <w:r w:rsidRPr="00FF4197">
        <w:t xml:space="preserve"> From then on, the CTs held by the</w:t>
      </w:r>
      <w:r w:rsidR="006337EC">
        <w:t>se</w:t>
      </w:r>
      <w:r w:rsidRPr="00FF4197">
        <w:t xml:space="preserve"> banks</w:t>
      </w:r>
      <w:r w:rsidR="006337EC">
        <w:t xml:space="preserve"> </w:t>
      </w:r>
      <w:r w:rsidRPr="00FF4197">
        <w:t>will be eCTs and the relevant bank will be recorded as the eCT Control – the party entitled to control the eCT.</w:t>
      </w:r>
    </w:p>
    <w:p w:rsidR="00EB6813" w:rsidRPr="00FF4197" w:rsidRDefault="00EB6813" w:rsidP="00FF4197">
      <w:pPr>
        <w:pStyle w:val="Body"/>
      </w:pPr>
      <w:r w:rsidRPr="00FF4197">
        <w:t xml:space="preserve">Transactions to be lodged on or after </w:t>
      </w:r>
      <w:r w:rsidR="006337EC">
        <w:t xml:space="preserve">23 July 2017 </w:t>
      </w:r>
      <w:r w:rsidRPr="00FF4197">
        <w:t xml:space="preserve">involving a folio of the Register, where </w:t>
      </w:r>
      <w:r w:rsidR="006337EC">
        <w:t xml:space="preserve">these </w:t>
      </w:r>
      <w:r w:rsidRPr="00FF4197">
        <w:t>bank</w:t>
      </w:r>
      <w:r w:rsidR="006337EC">
        <w:t xml:space="preserve">s are </w:t>
      </w:r>
      <w:r w:rsidRPr="00FF4197">
        <w:t>first mortgagee, will be supported by an eCT. Only an eCT will issue after a transaction is registered if one of the</w:t>
      </w:r>
      <w:r w:rsidR="006337EC">
        <w:t>se</w:t>
      </w:r>
      <w:r w:rsidRPr="00FF4197">
        <w:t xml:space="preserve"> banks is the incoming first mortgagee.</w:t>
      </w:r>
    </w:p>
    <w:p w:rsidR="00EB6813" w:rsidRPr="00FF4197" w:rsidRDefault="003343DF" w:rsidP="00FF4197">
      <w:pPr>
        <w:pStyle w:val="Body"/>
      </w:pPr>
      <w:r>
        <w:t>Customers are reminded that</w:t>
      </w:r>
      <w:r w:rsidR="00EB6813" w:rsidRPr="00FF4197">
        <w:t xml:space="preserve"> Land </w:t>
      </w:r>
      <w:r>
        <w:t xml:space="preserve">Use </w:t>
      </w:r>
      <w:r w:rsidR="00EB6813" w:rsidRPr="00FF4197">
        <w:t xml:space="preserve">Victoria </w:t>
      </w:r>
      <w:r>
        <w:t xml:space="preserve">completed </w:t>
      </w:r>
      <w:r w:rsidR="00EB6813" w:rsidRPr="00FF4197">
        <w:t>changes to the Register Search Statement (RSS) and Final Search Statement (FSS)</w:t>
      </w:r>
      <w:r>
        <w:t xml:space="preserve"> in October 2016</w:t>
      </w:r>
      <w:r w:rsidR="00D87D9D">
        <w:t xml:space="preserve"> to assist customers identify eCTs</w:t>
      </w:r>
      <w:r w:rsidR="00EB6813" w:rsidRPr="00FF4197">
        <w:t xml:space="preserve">.  </w:t>
      </w:r>
    </w:p>
    <w:p w:rsidR="00EB6813" w:rsidRPr="00FF4197" w:rsidRDefault="00EB6813" w:rsidP="00FF4197">
      <w:pPr>
        <w:pStyle w:val="Body"/>
      </w:pPr>
      <w:r w:rsidRPr="00FF4197">
        <w:t>If the CT is an eCT:</w:t>
      </w:r>
    </w:p>
    <w:p w:rsidR="00EB6813" w:rsidRPr="00FF4197" w:rsidRDefault="00EB6813" w:rsidP="00DB36BB">
      <w:pPr>
        <w:pStyle w:val="Bullet"/>
      </w:pPr>
      <w:r w:rsidRPr="00FF4197">
        <w:t>the RSS will provide the name and VOTS (Victorian Online Titl</w:t>
      </w:r>
      <w:r w:rsidR="00064D53">
        <w:t>e</w:t>
      </w:r>
      <w:r w:rsidRPr="00FF4197">
        <w:t xml:space="preserve"> System) customer code of the party recorded as the eCT Control, and the details of any current administrative notices (such as a nomination)</w:t>
      </w:r>
    </w:p>
    <w:p w:rsidR="00EB6813" w:rsidRPr="00FF4197" w:rsidRDefault="00EB6813" w:rsidP="00DB36BB">
      <w:pPr>
        <w:pStyle w:val="Bullet"/>
      </w:pPr>
      <w:r w:rsidRPr="00FF4197">
        <w:t xml:space="preserve">the FSS will provide the name and VOTS customer code of the party recorded as the eCT Control. If any administrative notices (such as a nomination) have been lodged in the preceding 125 days, the details of the notice(s) will be shown. </w:t>
      </w:r>
    </w:p>
    <w:p w:rsidR="00EB6813" w:rsidRPr="00FF4197" w:rsidRDefault="00EB6813" w:rsidP="00FF4197">
      <w:pPr>
        <w:pStyle w:val="Body"/>
      </w:pPr>
      <w:r w:rsidRPr="00FF4197">
        <w:t>Samples of an RSS and an FSS reflecting these changes are included later in this bulletin.</w:t>
      </w:r>
    </w:p>
    <w:p w:rsidR="00EB6813" w:rsidRPr="00FF4197" w:rsidRDefault="00EB6813" w:rsidP="00FF4197">
      <w:pPr>
        <w:pStyle w:val="Body"/>
      </w:pPr>
      <w:r w:rsidRPr="00FF4197">
        <w:t xml:space="preserve">As the eCT Control will not receive a pCT following registration of a transaction, Land </w:t>
      </w:r>
      <w:r w:rsidR="003343DF">
        <w:t xml:space="preserve">Use </w:t>
      </w:r>
      <w:r w:rsidRPr="00FF4197">
        <w:t>Victoria introduc</w:t>
      </w:r>
      <w:r w:rsidR="003343DF">
        <w:t>ed</w:t>
      </w:r>
      <w:r w:rsidRPr="00FF4197">
        <w:t xml:space="preserve"> a Registration Confirmation Statement. This statement contain</w:t>
      </w:r>
      <w:r w:rsidR="00D87D9D">
        <w:t>s</w:t>
      </w:r>
      <w:r w:rsidRPr="00FF4197">
        <w:t xml:space="preserve"> the details of </w:t>
      </w:r>
      <w:r w:rsidR="00D87D9D">
        <w:t xml:space="preserve">the </w:t>
      </w:r>
      <w:r w:rsidRPr="00FF4197">
        <w:t xml:space="preserve">registration of the transaction. It </w:t>
      </w:r>
      <w:r w:rsidR="00331EED">
        <w:t>is</w:t>
      </w:r>
      <w:r w:rsidR="00064D53">
        <w:t xml:space="preserve"> provided by email to the eCT C</w:t>
      </w:r>
      <w:r w:rsidRPr="00FF4197">
        <w:t xml:space="preserve">ontrol and the lodging party, if different from the eCT Control. The email </w:t>
      </w:r>
      <w:r w:rsidR="00D87D9D">
        <w:t>is</w:t>
      </w:r>
      <w:r w:rsidRPr="00FF4197">
        <w:t xml:space="preserve"> sent to the email address(es) retained by Land </w:t>
      </w:r>
      <w:r w:rsidR="003343DF">
        <w:t xml:space="preserve">Use </w:t>
      </w:r>
      <w:r w:rsidRPr="00FF4197">
        <w:t xml:space="preserve">Victoria in VOTS. </w:t>
      </w:r>
    </w:p>
    <w:p w:rsidR="001F3523" w:rsidRDefault="00EB6813" w:rsidP="00FF4197">
      <w:pPr>
        <w:pStyle w:val="Body"/>
      </w:pPr>
      <w:r w:rsidRPr="00FF4197">
        <w:t xml:space="preserve">There may be instances </w:t>
      </w:r>
      <w:r w:rsidR="00D87D9D">
        <w:t xml:space="preserve">where </w:t>
      </w:r>
      <w:r w:rsidR="00B850DB">
        <w:t>these</w:t>
      </w:r>
      <w:r w:rsidRPr="00FF4197">
        <w:t xml:space="preserve"> bank</w:t>
      </w:r>
      <w:r w:rsidR="00B850DB">
        <w:t>s</w:t>
      </w:r>
      <w:r w:rsidRPr="00FF4197">
        <w:t xml:space="preserve"> </w:t>
      </w:r>
      <w:r w:rsidR="00D87D9D">
        <w:t xml:space="preserve">are </w:t>
      </w:r>
      <w:r w:rsidRPr="00FF4197">
        <w:t xml:space="preserve">registered as first mortgagee but </w:t>
      </w:r>
      <w:r w:rsidR="000601D2">
        <w:t>the</w:t>
      </w:r>
      <w:r w:rsidRPr="00FF4197">
        <w:t xml:space="preserve"> mortgage has been repaid and a discharge of mortgage and the pCT were given to the mortgagor to lodge at Land</w:t>
      </w:r>
      <w:r w:rsidR="00B850DB">
        <w:t xml:space="preserve"> Use </w:t>
      </w:r>
      <w:r w:rsidRPr="00FF4197">
        <w:t xml:space="preserve">Victoria. </w:t>
      </w:r>
    </w:p>
    <w:p w:rsidR="00EB6813" w:rsidRPr="00FF4197" w:rsidRDefault="00EB6813" w:rsidP="00FF4197">
      <w:pPr>
        <w:pStyle w:val="Body"/>
      </w:pPr>
      <w:r w:rsidRPr="00FF4197">
        <w:t>If the discharge is not lodged before</w:t>
      </w:r>
      <w:r w:rsidR="00B850DB">
        <w:t xml:space="preserve"> 23 July 2017</w:t>
      </w:r>
      <w:r w:rsidRPr="00FF4197">
        <w:t xml:space="preserve">, the pCT cited in the mortgage will be converted to an eCT as part of the bulk conversion. </w:t>
      </w:r>
      <w:r w:rsidR="00E75F7B">
        <w:t xml:space="preserve"> If this is the case, customers will need to comply with the following.</w:t>
      </w:r>
    </w:p>
    <w:p w:rsidR="00EB6813" w:rsidRDefault="00EB6813" w:rsidP="00EB6813">
      <w:pPr>
        <w:pStyle w:val="Body"/>
        <w:rPr>
          <w:lang w:eastAsia="en-AU"/>
        </w:rPr>
      </w:pPr>
      <w:r>
        <w:rPr>
          <w:lang w:eastAsia="en-AU"/>
        </w:rPr>
        <w:br w:type="page"/>
      </w:r>
    </w:p>
    <w:p w:rsidR="00EB6813" w:rsidRPr="00E75F7B" w:rsidRDefault="00EB6813" w:rsidP="00FF4197">
      <w:pPr>
        <w:pStyle w:val="Body"/>
      </w:pPr>
      <w:r w:rsidRPr="00E75F7B">
        <w:lastRenderedPageBreak/>
        <w:t xml:space="preserve">If </w:t>
      </w:r>
      <w:r w:rsidR="00E75F7B">
        <w:t>the</w:t>
      </w:r>
      <w:r w:rsidRPr="00E75F7B">
        <w:t xml:space="preserve"> paper discharge of mortgage is </w:t>
      </w:r>
      <w:r w:rsidR="00974A46">
        <w:t xml:space="preserve">to be lodged as a stand-alone transaction and is </w:t>
      </w:r>
      <w:r w:rsidRPr="00E75F7B">
        <w:t xml:space="preserve">signed: </w:t>
      </w:r>
    </w:p>
    <w:p w:rsidR="00EB6813" w:rsidRPr="00E75F7B" w:rsidRDefault="00EB6813" w:rsidP="00FF4197">
      <w:pPr>
        <w:pStyle w:val="Bullet"/>
        <w:rPr>
          <w:rFonts w:cs="Helv"/>
          <w:color w:val="000000"/>
        </w:rPr>
      </w:pPr>
      <w:r w:rsidRPr="00E75F7B">
        <w:t xml:space="preserve">prior to 1 March 2016, Land </w:t>
      </w:r>
      <w:r w:rsidR="00B850DB" w:rsidRPr="00E75F7B">
        <w:t xml:space="preserve">Use </w:t>
      </w:r>
      <w:r w:rsidRPr="00E75F7B">
        <w:t>Victoria will continue to accept lodgement of t</w:t>
      </w:r>
      <w:bookmarkStart w:id="2" w:name="_GoBack"/>
      <w:bookmarkEnd w:id="2"/>
      <w:r w:rsidRPr="00E75F7B">
        <w:t>he discharge</w:t>
      </w:r>
      <w:r w:rsidR="00E75F7B">
        <w:t xml:space="preserve"> with the pCT.  A nomination is not required.</w:t>
      </w:r>
    </w:p>
    <w:p w:rsidR="00EB6813" w:rsidRPr="00E75F7B" w:rsidRDefault="00EB6813" w:rsidP="00FF4197">
      <w:pPr>
        <w:pStyle w:val="Bullet"/>
        <w:rPr>
          <w:rFonts w:cs="Helv"/>
          <w:color w:val="000000"/>
        </w:rPr>
      </w:pPr>
      <w:r w:rsidRPr="00E75F7B">
        <w:rPr>
          <w:rFonts w:cs="Helv"/>
          <w:color w:val="000000"/>
        </w:rPr>
        <w:t xml:space="preserve">on or after 1 March 2016 but prior to 1 August 2016, the discharge must be lodged by or on behalf of the mortgagee. Land </w:t>
      </w:r>
      <w:r w:rsidR="00B850DB" w:rsidRPr="00E75F7B">
        <w:rPr>
          <w:rFonts w:cs="Helv"/>
          <w:color w:val="000000"/>
        </w:rPr>
        <w:t xml:space="preserve">Use </w:t>
      </w:r>
      <w:r w:rsidRPr="00E75F7B">
        <w:rPr>
          <w:rFonts w:cs="Helv"/>
          <w:color w:val="000000"/>
        </w:rPr>
        <w:t>Victoria will not accept lodgement by anyone else</w:t>
      </w:r>
      <w:r w:rsidR="00E75F7B">
        <w:rPr>
          <w:rFonts w:cs="Helv"/>
          <w:color w:val="000000"/>
        </w:rPr>
        <w:t>.  A nomination is also required.</w:t>
      </w:r>
    </w:p>
    <w:p w:rsidR="00EB6813" w:rsidRPr="00E75F7B" w:rsidRDefault="00EB6813" w:rsidP="00FF4197">
      <w:pPr>
        <w:pStyle w:val="Bullet"/>
        <w:rPr>
          <w:rFonts w:cs="Helv"/>
          <w:color w:val="000000"/>
        </w:rPr>
      </w:pPr>
      <w:r w:rsidRPr="00E75F7B">
        <w:t xml:space="preserve">on or after 1 August 2016, the discharge will not be accepted for lodgement in paper. The mortgagee must lodge it electronically through an electronic lodgment network (ELN), e.g. PEXA. </w:t>
      </w:r>
      <w:r w:rsidR="00E75F7B">
        <w:t xml:space="preserve"> A nomination is required.</w:t>
      </w:r>
    </w:p>
    <w:p w:rsidR="00EB6813" w:rsidRPr="004F627B" w:rsidRDefault="00EB6813" w:rsidP="00EB6813">
      <w:pPr>
        <w:pStyle w:val="Heading1"/>
      </w:pPr>
      <w:r w:rsidRPr="004F627B">
        <w:t>Contact us</w:t>
      </w:r>
    </w:p>
    <w:p w:rsidR="00FF4197" w:rsidRDefault="00EB6813" w:rsidP="00FF4197">
      <w:pPr>
        <w:pStyle w:val="Body"/>
        <w:rPr>
          <w:rFonts w:eastAsia="Calibri"/>
        </w:rPr>
      </w:pPr>
      <w:r w:rsidRPr="00FF4197">
        <w:rPr>
          <w:rFonts w:eastAsia="Calibri"/>
        </w:rPr>
        <w:t xml:space="preserve">For </w:t>
      </w:r>
      <w:hyperlink r:id="rId14" w:history="1">
        <w:r w:rsidRPr="00DB36BB">
          <w:rPr>
            <w:rStyle w:val="Hyperlink"/>
            <w:rFonts w:eastAsia="Calibri"/>
          </w:rPr>
          <w:t>location and contact details</w:t>
        </w:r>
      </w:hyperlink>
      <w:r w:rsidRPr="00FF4197">
        <w:rPr>
          <w:rFonts w:eastAsia="Calibri"/>
        </w:rPr>
        <w:t>, go to</w:t>
      </w:r>
      <w:r w:rsidR="00FF4197">
        <w:rPr>
          <w:rFonts w:eastAsia="Calibri"/>
        </w:rPr>
        <w:t xml:space="preserve"> </w:t>
      </w:r>
      <w:hyperlink r:id="rId15" w:history="1">
        <w:r w:rsidR="00FF4197" w:rsidRPr="00FA34D3">
          <w:rPr>
            <w:rStyle w:val="Hyperlink"/>
            <w:rFonts w:eastAsia="Calibri"/>
          </w:rPr>
          <w:t>www.delwp.vic.gov.au/property</w:t>
        </w:r>
      </w:hyperlink>
      <w:r w:rsidR="001711AB">
        <w:rPr>
          <w:rFonts w:eastAsia="Calibri"/>
        </w:rPr>
        <w:t>&gt;Contact</w:t>
      </w:r>
      <w:r w:rsidR="0058012E">
        <w:rPr>
          <w:rFonts w:eastAsia="Calibri"/>
        </w:rPr>
        <w:t xml:space="preserve"> </w:t>
      </w:r>
      <w:r w:rsidR="00FF4197">
        <w:rPr>
          <w:rFonts w:eastAsia="Calibri"/>
        </w:rPr>
        <w:t>Land Victoria.</w:t>
      </w:r>
    </w:p>
    <w:p w:rsidR="00EB6813" w:rsidRPr="004F627B" w:rsidRDefault="00EB6813" w:rsidP="00EB6813">
      <w:pPr>
        <w:pStyle w:val="Heading1"/>
        <w:rPr>
          <w:rFonts w:eastAsia="Calibri"/>
        </w:rPr>
      </w:pPr>
      <w:r w:rsidRPr="004F627B">
        <w:rPr>
          <w:rFonts w:eastAsia="Calibri"/>
        </w:rPr>
        <w:t>Subscribe</w:t>
      </w:r>
    </w:p>
    <w:p w:rsidR="00EB6813" w:rsidRPr="00FF4197" w:rsidRDefault="00EB6813" w:rsidP="00FF4197">
      <w:pPr>
        <w:pStyle w:val="Body"/>
        <w:rPr>
          <w:rFonts w:eastAsia="Calibri"/>
        </w:rPr>
      </w:pPr>
      <w:r w:rsidRPr="00FF4197">
        <w:rPr>
          <w:rFonts w:eastAsia="Calibri"/>
        </w:rPr>
        <w:t>To receive the Customer Information Bulletin online, please send an email to lv.cib@delwp.vic.gov.au with SUBSCRIBE in the subject line – include your name and email address in the body of the email.</w:t>
      </w:r>
    </w:p>
    <w:p w:rsidR="00EB6813" w:rsidRDefault="00EB6813" w:rsidP="00EB6813">
      <w:pPr>
        <w:pStyle w:val="Bullet"/>
        <w:numPr>
          <w:ilvl w:val="0"/>
          <w:numId w:val="0"/>
        </w:numPr>
        <w:ind w:left="360"/>
      </w:pPr>
    </w:p>
    <w:p w:rsidR="00EB6813" w:rsidRDefault="00EB6813" w:rsidP="00EB6813">
      <w:pPr>
        <w:spacing w:after="200" w:line="276" w:lineRule="auto"/>
        <w:rPr>
          <w:bCs/>
          <w:i/>
          <w:szCs w:val="22"/>
          <w:highlight w:val="yellow"/>
        </w:rPr>
      </w:pPr>
      <w:r>
        <w:rPr>
          <w:bCs/>
          <w:i/>
          <w:szCs w:val="22"/>
          <w:highlight w:val="yellow"/>
        </w:rPr>
        <w:br w:type="page"/>
      </w:r>
    </w:p>
    <w:p w:rsidR="00EB6813" w:rsidRDefault="00EB6813" w:rsidP="00EB6813">
      <w:pPr>
        <w:pStyle w:val="Heading1"/>
        <w:rPr>
          <w:rFonts w:eastAsiaTheme="minorHAnsi"/>
        </w:rPr>
      </w:pPr>
      <w:r>
        <w:rPr>
          <w:rFonts w:eastAsiaTheme="minorHAnsi"/>
        </w:rPr>
        <w:lastRenderedPageBreak/>
        <w:t xml:space="preserve">Sample </w:t>
      </w:r>
      <w:r w:rsidR="00264072">
        <w:rPr>
          <w:rFonts w:eastAsiaTheme="minorHAnsi"/>
        </w:rPr>
        <w:t>statement</w:t>
      </w:r>
      <w:r>
        <w:rPr>
          <w:rFonts w:eastAsiaTheme="minorHAnsi"/>
        </w:rPr>
        <w:t>s</w:t>
      </w:r>
    </w:p>
    <w:p w:rsidR="00EB6813" w:rsidRDefault="00EB6813" w:rsidP="00EB6813">
      <w:pPr>
        <w:autoSpaceDE w:val="0"/>
        <w:autoSpaceDN w:val="0"/>
        <w:adjustRightInd w:val="0"/>
        <w:rPr>
          <w:rFonts w:ascii="CourierStd" w:hAnsi="CourierStd" w:cs="CourierStd"/>
          <w:color w:val="221F1F"/>
        </w:rPr>
      </w:pPr>
      <w:r>
        <w:rPr>
          <w:rFonts w:ascii="CourierStd-Bold" w:hAnsi="CourierStd-Bold" w:cs="CourierStd-Bold"/>
          <w:b/>
          <w:bCs/>
          <w:color w:val="221F1F"/>
          <w:sz w:val="24"/>
        </w:rPr>
        <w:t xml:space="preserve">REGISTER SEARCH STATEMENT (Title Search) Transfer of </w:t>
      </w:r>
      <w:r>
        <w:rPr>
          <w:rFonts w:ascii="CourierStd-Bold" w:hAnsi="CourierStd-Bold" w:cs="CourierStd-Bold"/>
          <w:b/>
          <w:bCs/>
          <w:color w:val="221F1F"/>
          <w:sz w:val="24"/>
        </w:rPr>
        <w:tab/>
        <w:t xml:space="preserve"> </w:t>
      </w:r>
      <w:r w:rsidRPr="003426E9">
        <w:rPr>
          <w:rFonts w:ascii="Arial" w:hAnsi="Arial"/>
          <w:color w:val="221F1F"/>
          <w:sz w:val="18"/>
          <w:szCs w:val="18"/>
        </w:rPr>
        <w:t>Page 1 of 1</w:t>
      </w:r>
    </w:p>
    <w:p w:rsidR="00EB6813" w:rsidRDefault="00EB6813" w:rsidP="00EB6813">
      <w:pPr>
        <w:autoSpaceDE w:val="0"/>
        <w:autoSpaceDN w:val="0"/>
        <w:adjustRightInd w:val="0"/>
        <w:rPr>
          <w:rFonts w:ascii="CourierStd-Bold" w:hAnsi="CourierStd-Bold" w:cs="CourierStd-Bold"/>
          <w:b/>
          <w:bCs/>
          <w:color w:val="221F1F"/>
          <w:sz w:val="24"/>
        </w:rPr>
      </w:pPr>
      <w:r>
        <w:rPr>
          <w:rFonts w:ascii="CourierStd-Bold" w:hAnsi="CourierStd-Bold" w:cs="CourierStd-Bold"/>
          <w:b/>
          <w:bCs/>
          <w:color w:val="221F1F"/>
          <w:sz w:val="24"/>
        </w:rPr>
        <w:t>Land Act 1958</w:t>
      </w:r>
    </w:p>
    <w:p w:rsidR="00EB6813" w:rsidRDefault="00EB6813" w:rsidP="00EB6813">
      <w:pPr>
        <w:autoSpaceDE w:val="0"/>
        <w:autoSpaceDN w:val="0"/>
        <w:adjustRightInd w:val="0"/>
        <w:rPr>
          <w:rFonts w:ascii="CourierStd" w:hAnsi="CourierStd" w:cs="CourierStd"/>
          <w:color w:val="221F1F"/>
        </w:rPr>
      </w:pPr>
    </w:p>
    <w:p w:rsidR="00EB6813" w:rsidRDefault="00EB6813" w:rsidP="00EB6813">
      <w:pPr>
        <w:autoSpaceDE w:val="0"/>
        <w:autoSpaceDN w:val="0"/>
        <w:adjustRightInd w:val="0"/>
        <w:rPr>
          <w:rFonts w:ascii="CourierStd" w:hAnsi="CourierStd" w:cs="CourierStd"/>
          <w:color w:val="221F1F"/>
        </w:rPr>
      </w:pPr>
      <w:r w:rsidRPr="00402FE6">
        <w:rPr>
          <w:rFonts w:ascii="CourierStd" w:hAnsi="CourierStd" w:cs="CourierStd"/>
          <w:color w:val="221F1F"/>
        </w:rPr>
        <w:t>VOLUME 11755 FOLIO 994</w:t>
      </w:r>
      <w:r>
        <w:rPr>
          <w:rFonts w:ascii="CourierStd" w:hAnsi="CourierStd" w:cs="CourierStd"/>
          <w:color w:val="221F1F"/>
        </w:rPr>
        <w:t xml:space="preserve"> </w:t>
      </w:r>
      <w:r>
        <w:rPr>
          <w:rFonts w:ascii="CourierStd" w:hAnsi="CourierStd" w:cs="CourierStd"/>
          <w:color w:val="221F1F"/>
        </w:rPr>
        <w:tab/>
      </w:r>
      <w:r>
        <w:rPr>
          <w:rFonts w:ascii="CourierStd" w:hAnsi="CourierStd" w:cs="CourierStd"/>
          <w:color w:val="221F1F"/>
        </w:rPr>
        <w:tab/>
      </w:r>
      <w:r>
        <w:rPr>
          <w:rFonts w:ascii="CourierStd" w:hAnsi="CourierStd" w:cs="CourierStd"/>
          <w:color w:val="221F1F"/>
        </w:rPr>
        <w:tab/>
      </w:r>
      <w:r>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Pr>
          <w:rFonts w:ascii="CourierStd" w:hAnsi="CourierStd" w:cs="CourierStd"/>
          <w:color w:val="221F1F"/>
        </w:rPr>
        <w:t>Security no : 124056814612Q</w:t>
      </w:r>
    </w:p>
    <w:p w:rsidR="00EB6813" w:rsidRDefault="00EB6813" w:rsidP="00064D53">
      <w:pPr>
        <w:autoSpaceDE w:val="0"/>
        <w:autoSpaceDN w:val="0"/>
        <w:adjustRightInd w:val="0"/>
        <w:ind w:left="5607" w:firstLine="63"/>
        <w:rPr>
          <w:rFonts w:ascii="CourierStd" w:hAnsi="CourierStd" w:cs="CourierStd"/>
          <w:color w:val="221F1F"/>
        </w:rPr>
      </w:pPr>
      <w:r>
        <w:rPr>
          <w:rFonts w:ascii="CourierStd" w:hAnsi="CourierStd" w:cs="CourierStd"/>
          <w:color w:val="221F1F"/>
        </w:rPr>
        <w:t>Produced 17/10/2016 01:42 pm</w:t>
      </w:r>
    </w:p>
    <w:p w:rsidR="00EB6813" w:rsidRDefault="00EB6813" w:rsidP="00EB6813">
      <w:pPr>
        <w:autoSpaceDE w:val="0"/>
        <w:autoSpaceDN w:val="0"/>
        <w:adjustRightInd w:val="0"/>
        <w:rPr>
          <w:rFonts w:ascii="CourierStd-Bold" w:hAnsi="CourierStd-Bold" w:cs="CourierStd-Bold"/>
          <w:b/>
          <w:bCs/>
          <w:color w:val="221F1F"/>
          <w:sz w:val="24"/>
        </w:rPr>
      </w:pPr>
    </w:p>
    <w:p w:rsidR="00EB6813" w:rsidRDefault="00EB6813" w:rsidP="00EB6813">
      <w:pPr>
        <w:autoSpaceDE w:val="0"/>
        <w:autoSpaceDN w:val="0"/>
        <w:adjustRightInd w:val="0"/>
        <w:rPr>
          <w:rFonts w:ascii="CourierStd-Bold" w:hAnsi="CourierStd-Bold" w:cs="CourierStd-Bold"/>
          <w:b/>
          <w:bCs/>
          <w:color w:val="221F1F"/>
          <w:sz w:val="24"/>
        </w:rPr>
      </w:pPr>
      <w:r>
        <w:rPr>
          <w:rFonts w:ascii="CourierStd-Bold" w:hAnsi="CourierStd-Bold" w:cs="CourierStd-Bold"/>
          <w:b/>
          <w:bCs/>
          <w:color w:val="221F1F"/>
          <w:sz w:val="24"/>
        </w:rPr>
        <w:t>LAND DESCRIPTION</w:t>
      </w:r>
    </w:p>
    <w:p w:rsidR="00EB6813" w:rsidRDefault="00EB6813" w:rsidP="00EB6813">
      <w:pPr>
        <w:autoSpaceDE w:val="0"/>
        <w:autoSpaceDN w:val="0"/>
        <w:adjustRightInd w:val="0"/>
        <w:rPr>
          <w:rFonts w:ascii="CourierStd" w:hAnsi="CourierStd" w:cs="CourierStd"/>
          <w:color w:val="221F1F"/>
        </w:rPr>
      </w:pP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Lot 103 on Plan of Subdivision 746493M.</w:t>
      </w: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PARENT TITLE Volume 11607 Folio 661</w:t>
      </w: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 xml:space="preserve">Created by instrument </w:t>
      </w:r>
      <w:r w:rsidRPr="00402FE6">
        <w:rPr>
          <w:rFonts w:ascii="CourierStd" w:hAnsi="CourierStd" w:cs="CourierStd"/>
          <w:color w:val="221F1F"/>
        </w:rPr>
        <w:t>PS746493M</w:t>
      </w:r>
      <w:r>
        <w:rPr>
          <w:rFonts w:ascii="CourierStd" w:hAnsi="CourierStd" w:cs="CourierStd"/>
          <w:color w:val="221F1F"/>
        </w:rPr>
        <w:t xml:space="preserve"> 29/03/2016</w:t>
      </w:r>
    </w:p>
    <w:p w:rsidR="00EB6813" w:rsidRDefault="00EB6813" w:rsidP="00EB6813">
      <w:pPr>
        <w:autoSpaceDE w:val="0"/>
        <w:autoSpaceDN w:val="0"/>
        <w:adjustRightInd w:val="0"/>
        <w:rPr>
          <w:rFonts w:ascii="CourierStd-Bold" w:hAnsi="CourierStd-Bold" w:cs="CourierStd-Bold"/>
          <w:b/>
          <w:bCs/>
          <w:color w:val="221F1F"/>
          <w:sz w:val="24"/>
        </w:rPr>
      </w:pPr>
    </w:p>
    <w:p w:rsidR="00EB6813" w:rsidRDefault="00EB6813" w:rsidP="00EB6813">
      <w:pPr>
        <w:autoSpaceDE w:val="0"/>
        <w:autoSpaceDN w:val="0"/>
        <w:adjustRightInd w:val="0"/>
        <w:rPr>
          <w:rFonts w:ascii="CourierStd-Bold" w:hAnsi="CourierStd-Bold" w:cs="CourierStd-Bold"/>
          <w:b/>
          <w:bCs/>
          <w:color w:val="221F1F"/>
          <w:sz w:val="24"/>
        </w:rPr>
      </w:pPr>
      <w:r>
        <w:rPr>
          <w:rFonts w:ascii="CourierStd-Bold" w:hAnsi="CourierStd-Bold" w:cs="CourierStd-Bold"/>
          <w:b/>
          <w:bCs/>
          <w:color w:val="221F1F"/>
          <w:sz w:val="24"/>
        </w:rPr>
        <w:t>REGISTERED PROPRIETOR</w:t>
      </w:r>
    </w:p>
    <w:p w:rsidR="00EB6813" w:rsidRDefault="00EB6813" w:rsidP="00EB6813">
      <w:pPr>
        <w:autoSpaceDE w:val="0"/>
        <w:autoSpaceDN w:val="0"/>
        <w:adjustRightInd w:val="0"/>
        <w:rPr>
          <w:rFonts w:ascii="CourierStd" w:hAnsi="CourierStd" w:cs="CourierStd"/>
          <w:color w:val="221F1F"/>
        </w:rPr>
      </w:pP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Estate Fee Simple</w:t>
      </w: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Sole Proprietor</w:t>
      </w: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EDMUND BASIL of 570 BOURKE STREET MELBOURNE VIC 3000</w:t>
      </w: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AM213076W 04/04/2016</w:t>
      </w:r>
    </w:p>
    <w:p w:rsidR="00EB6813" w:rsidRDefault="00EB6813" w:rsidP="00EB6813">
      <w:pPr>
        <w:autoSpaceDE w:val="0"/>
        <w:autoSpaceDN w:val="0"/>
        <w:adjustRightInd w:val="0"/>
        <w:rPr>
          <w:rFonts w:ascii="CourierStd-Bold" w:hAnsi="CourierStd-Bold" w:cs="CourierStd-Bold"/>
          <w:b/>
          <w:bCs/>
          <w:color w:val="221F1F"/>
          <w:sz w:val="24"/>
        </w:rPr>
      </w:pPr>
    </w:p>
    <w:p w:rsidR="00EB6813" w:rsidRDefault="00EB6813" w:rsidP="00EB6813">
      <w:pPr>
        <w:autoSpaceDE w:val="0"/>
        <w:autoSpaceDN w:val="0"/>
        <w:adjustRightInd w:val="0"/>
        <w:rPr>
          <w:rFonts w:ascii="CourierStd-Bold" w:hAnsi="CourierStd-Bold" w:cs="CourierStd-Bold"/>
          <w:b/>
          <w:bCs/>
          <w:color w:val="221F1F"/>
          <w:sz w:val="24"/>
        </w:rPr>
      </w:pPr>
      <w:r>
        <w:rPr>
          <w:rFonts w:ascii="CourierStd-Bold" w:hAnsi="CourierStd-Bold" w:cs="CourierStd-Bold"/>
          <w:b/>
          <w:bCs/>
          <w:color w:val="221F1F"/>
          <w:sz w:val="24"/>
        </w:rPr>
        <w:t>ENCUMBRANCES, CAVEATS AND NOTICES</w:t>
      </w:r>
    </w:p>
    <w:p w:rsidR="00EB6813" w:rsidRDefault="00EB6813" w:rsidP="00EB6813">
      <w:pPr>
        <w:autoSpaceDE w:val="0"/>
        <w:autoSpaceDN w:val="0"/>
        <w:adjustRightInd w:val="0"/>
        <w:rPr>
          <w:rFonts w:ascii="CourierStd" w:hAnsi="CourierStd" w:cs="CourierStd"/>
          <w:color w:val="221F1F"/>
        </w:rPr>
      </w:pP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MORTGAGE AM213077N 04/04/2016</w:t>
      </w:r>
    </w:p>
    <w:p w:rsidR="00EB6813" w:rsidRDefault="00EB6813" w:rsidP="00EB6813">
      <w:pPr>
        <w:autoSpaceDE w:val="0"/>
        <w:autoSpaceDN w:val="0"/>
        <w:adjustRightInd w:val="0"/>
        <w:ind w:firstLine="720"/>
        <w:rPr>
          <w:rFonts w:ascii="CourierStd" w:hAnsi="CourierStd" w:cs="CourierStd"/>
          <w:color w:val="221F1F"/>
        </w:rPr>
      </w:pPr>
      <w:r>
        <w:rPr>
          <w:rFonts w:ascii="CourierStd" w:hAnsi="CourierStd" w:cs="CourierStd"/>
          <w:color w:val="221F1F"/>
        </w:rPr>
        <w:t>ABC BANK LTD</w:t>
      </w:r>
    </w:p>
    <w:p w:rsidR="00EB6813" w:rsidRDefault="00EB6813" w:rsidP="00EB6813">
      <w:pPr>
        <w:autoSpaceDE w:val="0"/>
        <w:autoSpaceDN w:val="0"/>
        <w:adjustRightInd w:val="0"/>
        <w:ind w:firstLine="720"/>
        <w:rPr>
          <w:rFonts w:ascii="CourierStd" w:hAnsi="CourierStd" w:cs="CourierStd"/>
          <w:color w:val="221F1F"/>
        </w:rPr>
      </w:pPr>
    </w:p>
    <w:p w:rsidR="00EB6813" w:rsidRDefault="00EB6813" w:rsidP="00EB6813">
      <w:pPr>
        <w:autoSpaceDE w:val="0"/>
        <w:autoSpaceDN w:val="0"/>
        <w:adjustRightInd w:val="0"/>
        <w:ind w:left="720"/>
        <w:rPr>
          <w:rFonts w:ascii="CourierStd" w:hAnsi="CourierStd" w:cs="CourierStd"/>
          <w:color w:val="221F1F"/>
        </w:rPr>
      </w:pPr>
      <w:r>
        <w:rPr>
          <w:rFonts w:ascii="CourierStd" w:hAnsi="CourierStd" w:cs="CourierStd"/>
          <w:color w:val="221F1F"/>
        </w:rPr>
        <w:t>Any encumbrances created by Section 98 Transfer of Land Act 1958 or Section 24 Subdivision Act 1988 and any other encumbrances shown or entered on the plan set out under DIAGRAM LOCATION below.</w:t>
      </w:r>
    </w:p>
    <w:p w:rsidR="00EB6813" w:rsidRDefault="00EB6813" w:rsidP="00EB6813">
      <w:pPr>
        <w:autoSpaceDE w:val="0"/>
        <w:autoSpaceDN w:val="0"/>
        <w:adjustRightInd w:val="0"/>
        <w:rPr>
          <w:rFonts w:ascii="CourierStd-Bold" w:hAnsi="CourierStd-Bold" w:cs="CourierStd-Bold"/>
          <w:b/>
          <w:bCs/>
          <w:color w:val="221F1F"/>
          <w:sz w:val="24"/>
        </w:rPr>
      </w:pPr>
    </w:p>
    <w:p w:rsidR="00EB6813" w:rsidRDefault="00EB6813" w:rsidP="00EB6813">
      <w:pPr>
        <w:autoSpaceDE w:val="0"/>
        <w:autoSpaceDN w:val="0"/>
        <w:adjustRightInd w:val="0"/>
        <w:rPr>
          <w:rFonts w:ascii="CourierStd-Bold" w:hAnsi="CourierStd-Bold" w:cs="CourierStd-Bold"/>
          <w:b/>
          <w:bCs/>
          <w:color w:val="221F1F"/>
          <w:sz w:val="24"/>
        </w:rPr>
      </w:pPr>
      <w:r>
        <w:rPr>
          <w:rFonts w:ascii="CourierStd-Bold" w:hAnsi="CourierStd-Bold" w:cs="CourierStd-Bold"/>
          <w:b/>
          <w:bCs/>
          <w:color w:val="221F1F"/>
          <w:sz w:val="24"/>
        </w:rPr>
        <w:t>DIAGRAM LOCATION</w:t>
      </w:r>
    </w:p>
    <w:p w:rsidR="00EB6813" w:rsidRDefault="00EB6813" w:rsidP="00EB6813">
      <w:pPr>
        <w:autoSpaceDE w:val="0"/>
        <w:autoSpaceDN w:val="0"/>
        <w:adjustRightInd w:val="0"/>
        <w:rPr>
          <w:rFonts w:ascii="CourierStd" w:hAnsi="CourierStd" w:cs="CourierStd"/>
          <w:color w:val="221F1F"/>
        </w:rPr>
      </w:pP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SEE PS746493M FOR FURTHER DETAILS AND BOUNDARIES</w:t>
      </w:r>
    </w:p>
    <w:p w:rsidR="00EB6813" w:rsidRDefault="00EB6813" w:rsidP="00EB6813">
      <w:pPr>
        <w:autoSpaceDE w:val="0"/>
        <w:autoSpaceDN w:val="0"/>
        <w:adjustRightInd w:val="0"/>
        <w:rPr>
          <w:rFonts w:ascii="CourierStd-Bold" w:hAnsi="CourierStd-Bold" w:cs="CourierStd-Bold"/>
          <w:b/>
          <w:bCs/>
          <w:color w:val="221F1F"/>
          <w:sz w:val="24"/>
        </w:rPr>
      </w:pPr>
    </w:p>
    <w:p w:rsidR="00EB6813" w:rsidRDefault="00EB6813" w:rsidP="00EB6813">
      <w:pPr>
        <w:autoSpaceDE w:val="0"/>
        <w:autoSpaceDN w:val="0"/>
        <w:adjustRightInd w:val="0"/>
        <w:rPr>
          <w:rFonts w:ascii="CourierStd-Bold" w:hAnsi="CourierStd-Bold" w:cs="CourierStd-Bold"/>
          <w:b/>
          <w:bCs/>
          <w:color w:val="221F1F"/>
          <w:sz w:val="24"/>
        </w:rPr>
      </w:pPr>
      <w:r>
        <w:rPr>
          <w:rFonts w:ascii="CourierStd-Bold" w:hAnsi="CourierStd-Bold" w:cs="CourierStd-Bold"/>
          <w:b/>
          <w:bCs/>
          <w:color w:val="221F1F"/>
          <w:sz w:val="24"/>
        </w:rPr>
        <w:t>ACTIVITY IN THE LAST 125 DAYS</w:t>
      </w:r>
    </w:p>
    <w:p w:rsidR="00EB6813" w:rsidRDefault="00EB6813" w:rsidP="00EB6813">
      <w:pPr>
        <w:autoSpaceDE w:val="0"/>
        <w:autoSpaceDN w:val="0"/>
        <w:adjustRightInd w:val="0"/>
        <w:rPr>
          <w:rFonts w:ascii="CourierStd" w:hAnsi="CourierStd" w:cs="CourierStd"/>
          <w:color w:val="221F1F"/>
        </w:rPr>
      </w:pP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NUMBER</w:t>
      </w:r>
      <w:r w:rsidR="00064D53">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Pr>
          <w:rFonts w:ascii="CourierStd" w:hAnsi="CourierStd" w:cs="CourierStd"/>
          <w:color w:val="221F1F"/>
        </w:rPr>
        <w:t xml:space="preserve">STATUS </w:t>
      </w:r>
      <w:r>
        <w:rPr>
          <w:rFonts w:ascii="CourierStd" w:hAnsi="CourierStd" w:cs="CourierStd"/>
          <w:color w:val="221F1F"/>
        </w:rPr>
        <w:tab/>
      </w:r>
      <w:r>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Pr>
          <w:rFonts w:ascii="CourierStd" w:hAnsi="CourierStd" w:cs="CourierStd"/>
          <w:color w:val="221F1F"/>
        </w:rPr>
        <w:t>DATE</w:t>
      </w:r>
    </w:p>
    <w:p w:rsidR="00EB6813" w:rsidRPr="00EC0D3D" w:rsidRDefault="00EB6813" w:rsidP="00EB6813">
      <w:pPr>
        <w:autoSpaceDE w:val="0"/>
        <w:autoSpaceDN w:val="0"/>
        <w:adjustRightInd w:val="0"/>
        <w:rPr>
          <w:rFonts w:ascii="CourierStd" w:hAnsi="CourierStd" w:cs="CourierStd"/>
          <w:color w:val="221F1F"/>
        </w:rPr>
      </w:pPr>
      <w:r w:rsidRPr="00402FE6">
        <w:rPr>
          <w:rFonts w:ascii="CourierStd" w:hAnsi="CourierStd" w:cs="CourierStd"/>
          <w:color w:val="221F1F"/>
        </w:rPr>
        <w:t>AM230768Y</w:t>
      </w:r>
      <w:r w:rsidRPr="00EC0D3D">
        <w:rPr>
          <w:rFonts w:ascii="CourierStd" w:hAnsi="CourierStd" w:cs="CourierStd"/>
          <w:color w:val="221F1F"/>
        </w:rPr>
        <w:t xml:space="preserve"> (E) </w:t>
      </w:r>
      <w:r>
        <w:rPr>
          <w:rFonts w:ascii="CourierStd" w:hAnsi="CourierStd" w:cs="CourierStd"/>
          <w:color w:val="221F1F"/>
        </w:rPr>
        <w:t>CONVERT</w:t>
      </w:r>
      <w:r w:rsidRPr="00EC0D3D">
        <w:rPr>
          <w:rFonts w:ascii="CourierStd" w:hAnsi="CourierStd" w:cs="CourierStd"/>
          <w:color w:val="221F1F"/>
        </w:rPr>
        <w:t xml:space="preserve"> pCT to eCT </w:t>
      </w:r>
      <w:r w:rsidRPr="00EC0D3D">
        <w:rPr>
          <w:rFonts w:ascii="CourierStd" w:hAnsi="CourierStd" w:cs="CourierStd"/>
          <w:color w:val="221F1F"/>
        </w:rPr>
        <w:tab/>
      </w:r>
      <w:r w:rsidRPr="00EC0D3D">
        <w:rPr>
          <w:rFonts w:ascii="CourierStd" w:hAnsi="CourierStd" w:cs="CourierStd"/>
          <w:color w:val="221F1F"/>
        </w:rPr>
        <w:tab/>
      </w:r>
      <w:r w:rsidR="00064D53">
        <w:rPr>
          <w:rFonts w:ascii="CourierStd" w:hAnsi="CourierStd" w:cs="CourierStd"/>
          <w:color w:val="221F1F"/>
        </w:rPr>
        <w:tab/>
      </w:r>
      <w:r w:rsidRPr="00EC0D3D">
        <w:rPr>
          <w:rFonts w:ascii="CourierStd" w:hAnsi="CourierStd" w:cs="CourierStd"/>
          <w:color w:val="221F1F"/>
        </w:rPr>
        <w:t xml:space="preserve">Completed </w:t>
      </w:r>
      <w:r w:rsidRPr="00EC0D3D">
        <w:rPr>
          <w:rFonts w:ascii="CourierStd" w:hAnsi="CourierStd" w:cs="CourierStd"/>
          <w:color w:val="221F1F"/>
        </w:rPr>
        <w:tab/>
      </w:r>
      <w:r w:rsidRPr="00EC0D3D">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Pr>
          <w:rFonts w:ascii="CourierStd" w:hAnsi="CourierStd" w:cs="CourierStd"/>
          <w:color w:val="221F1F"/>
        </w:rPr>
        <w:t>17</w:t>
      </w:r>
      <w:r w:rsidRPr="00EC0D3D">
        <w:rPr>
          <w:rFonts w:ascii="CourierStd" w:hAnsi="CourierStd" w:cs="CourierStd"/>
          <w:color w:val="221F1F"/>
        </w:rPr>
        <w:t>/10/2016</w:t>
      </w:r>
    </w:p>
    <w:p w:rsidR="00EB6813" w:rsidRDefault="00EB6813" w:rsidP="00EB6813">
      <w:pPr>
        <w:autoSpaceDE w:val="0"/>
        <w:autoSpaceDN w:val="0"/>
        <w:adjustRightInd w:val="0"/>
        <w:rPr>
          <w:rFonts w:ascii="CourierStd" w:hAnsi="CourierStd" w:cs="CourierStd"/>
          <w:color w:val="221F1F"/>
        </w:rPr>
      </w:pPr>
      <w:r w:rsidRPr="00402FE6">
        <w:rPr>
          <w:rFonts w:ascii="CourierStd" w:hAnsi="CourierStd" w:cs="CourierStd"/>
          <w:color w:val="221F1F"/>
        </w:rPr>
        <w:t>AM230771L</w:t>
      </w:r>
      <w:r>
        <w:rPr>
          <w:rFonts w:ascii="CourierStd" w:hAnsi="CourierStd" w:cs="CourierStd"/>
          <w:color w:val="221F1F"/>
        </w:rPr>
        <w:t xml:space="preserve"> (E) NOMINATION TO PAPER INST. </w:t>
      </w:r>
      <w:r>
        <w:rPr>
          <w:rFonts w:ascii="CourierStd" w:hAnsi="CourierStd" w:cs="CourierStd"/>
          <w:color w:val="221F1F"/>
        </w:rPr>
        <w:tab/>
        <w:t xml:space="preserve">Completed </w:t>
      </w:r>
      <w:r>
        <w:rPr>
          <w:rFonts w:ascii="CourierStd" w:hAnsi="CourierStd" w:cs="CourierStd"/>
          <w:color w:val="221F1F"/>
        </w:rPr>
        <w:tab/>
      </w:r>
      <w:r>
        <w:rPr>
          <w:rFonts w:ascii="CourierStd" w:hAnsi="CourierStd" w:cs="CourierStd"/>
          <w:color w:val="221F1F"/>
        </w:rPr>
        <w:tab/>
      </w:r>
      <w:r w:rsidR="00064D53">
        <w:rPr>
          <w:rFonts w:ascii="CourierStd" w:hAnsi="CourierStd" w:cs="CourierStd"/>
          <w:color w:val="221F1F"/>
        </w:rPr>
        <w:tab/>
      </w:r>
      <w:r w:rsidR="00064D53">
        <w:rPr>
          <w:rFonts w:ascii="CourierStd" w:hAnsi="CourierStd" w:cs="CourierStd"/>
          <w:color w:val="221F1F"/>
        </w:rPr>
        <w:tab/>
      </w:r>
      <w:r>
        <w:rPr>
          <w:rFonts w:ascii="CourierStd" w:hAnsi="CourierStd" w:cs="CourierStd"/>
          <w:color w:val="221F1F"/>
        </w:rPr>
        <w:t>17/10/2016</w:t>
      </w:r>
    </w:p>
    <w:p w:rsidR="00EB6813" w:rsidRDefault="00EB6813" w:rsidP="00EB6813">
      <w:pPr>
        <w:autoSpaceDE w:val="0"/>
        <w:autoSpaceDN w:val="0"/>
        <w:adjustRightInd w:val="0"/>
        <w:rPr>
          <w:rFonts w:ascii="CourierStd" w:hAnsi="CourierStd" w:cs="CourierStd"/>
          <w:color w:val="221F1F"/>
        </w:rPr>
      </w:pP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------------------------END OF REGISTER SEARCH STATEMENT-------------------</w:t>
      </w:r>
    </w:p>
    <w:p w:rsidR="00EB6813" w:rsidRDefault="00EB6813" w:rsidP="00EB6813">
      <w:pPr>
        <w:autoSpaceDE w:val="0"/>
        <w:autoSpaceDN w:val="0"/>
        <w:adjustRightInd w:val="0"/>
        <w:rPr>
          <w:rFonts w:ascii="CourierStd" w:hAnsi="CourierStd" w:cs="CourierStd"/>
          <w:color w:val="221F1F"/>
        </w:rPr>
      </w:pP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Additional information: (not part of the Register Search Statement)</w:t>
      </w:r>
    </w:p>
    <w:p w:rsidR="00EB6813" w:rsidRDefault="00EB6813" w:rsidP="00EB6813">
      <w:pPr>
        <w:autoSpaceDE w:val="0"/>
        <w:autoSpaceDN w:val="0"/>
        <w:adjustRightInd w:val="0"/>
        <w:rPr>
          <w:rFonts w:ascii="CourierStd-Bold" w:hAnsi="CourierStd-Bold" w:cs="CourierStd-Bold"/>
          <w:b/>
          <w:bCs/>
          <w:color w:val="221F1F"/>
          <w:sz w:val="24"/>
        </w:rPr>
      </w:pPr>
    </w:p>
    <w:p w:rsidR="00EB6813" w:rsidRDefault="00EB6813" w:rsidP="00EB6813">
      <w:pPr>
        <w:autoSpaceDE w:val="0"/>
        <w:autoSpaceDN w:val="0"/>
        <w:adjustRightInd w:val="0"/>
        <w:rPr>
          <w:rFonts w:ascii="CourierStd-Bold" w:hAnsi="CourierStd-Bold" w:cs="CourierStd-Bold"/>
          <w:b/>
          <w:bCs/>
          <w:color w:val="221F1F"/>
          <w:sz w:val="24"/>
        </w:rPr>
      </w:pPr>
      <w:r>
        <w:rPr>
          <w:rFonts w:ascii="CourierStd-Bold" w:hAnsi="CourierStd-Bold" w:cs="CourierStd-Bold"/>
          <w:b/>
          <w:bCs/>
          <w:color w:val="221F1F"/>
          <w:sz w:val="24"/>
        </w:rPr>
        <w:t>ADMINISTRATIVE NOTICES</w:t>
      </w:r>
    </w:p>
    <w:p w:rsidR="00EB6813" w:rsidRDefault="00EB6813" w:rsidP="00EB6813">
      <w:pPr>
        <w:autoSpaceDE w:val="0"/>
        <w:autoSpaceDN w:val="0"/>
        <w:adjustRightInd w:val="0"/>
        <w:rPr>
          <w:rFonts w:ascii="CourierStd" w:hAnsi="CourierStd" w:cs="CourierStd"/>
          <w:color w:val="221F1F"/>
        </w:rPr>
      </w:pPr>
    </w:p>
    <w:p w:rsid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AM230771L NOMINATION TO PAPER INST. 17/10/2016</w:t>
      </w:r>
    </w:p>
    <w:p w:rsidR="00EB6813" w:rsidRDefault="00EB6813" w:rsidP="00EB6813">
      <w:pPr>
        <w:autoSpaceDE w:val="0"/>
        <w:autoSpaceDN w:val="0"/>
        <w:adjustRightInd w:val="0"/>
        <w:ind w:firstLine="720"/>
        <w:rPr>
          <w:rFonts w:ascii="CourierStd" w:hAnsi="CourierStd" w:cs="CourierStd"/>
          <w:color w:val="221F1F"/>
        </w:rPr>
      </w:pPr>
      <w:r>
        <w:rPr>
          <w:rFonts w:ascii="CourierStd" w:hAnsi="CourierStd" w:cs="CourierStd"/>
          <w:color w:val="221F1F"/>
        </w:rPr>
        <w:t>eCT Nominated to Discharge of Mortgage TO ABC BANK LTD</w:t>
      </w:r>
    </w:p>
    <w:p w:rsidR="00EB6813" w:rsidRDefault="00EB6813" w:rsidP="00EB6813">
      <w:pPr>
        <w:autoSpaceDE w:val="0"/>
        <w:autoSpaceDN w:val="0"/>
        <w:adjustRightInd w:val="0"/>
        <w:rPr>
          <w:rFonts w:ascii="CourierStd" w:hAnsi="CourierStd" w:cs="CourierStd"/>
          <w:color w:val="221F1F"/>
        </w:rPr>
      </w:pPr>
    </w:p>
    <w:p w:rsidR="00EB6813" w:rsidRDefault="00064D53" w:rsidP="00EB6813">
      <w:pPr>
        <w:autoSpaceDE w:val="0"/>
        <w:autoSpaceDN w:val="0"/>
        <w:adjustRightInd w:val="0"/>
        <w:rPr>
          <w:rFonts w:ascii="CourierStd" w:hAnsi="CourierStd" w:cs="CourierStd"/>
          <w:color w:val="221F1F"/>
        </w:rPr>
      </w:pPr>
      <w:r>
        <w:rPr>
          <w:rFonts w:ascii="CourierStd" w:hAnsi="CourierStd" w:cs="CourierStd"/>
          <w:color w:val="221F1F"/>
        </w:rPr>
        <w:t>eCT Control</w:t>
      </w:r>
      <w:r>
        <w:rPr>
          <w:rFonts w:ascii="CourierStd" w:hAnsi="CourierStd" w:cs="CourierStd"/>
          <w:color w:val="221F1F"/>
        </w:rPr>
        <w:tab/>
      </w:r>
      <w:r>
        <w:rPr>
          <w:rFonts w:ascii="CourierStd" w:hAnsi="CourierStd" w:cs="CourierStd"/>
          <w:color w:val="221F1F"/>
        </w:rPr>
        <w:tab/>
      </w:r>
      <w:r w:rsidR="00EB6813">
        <w:rPr>
          <w:rFonts w:ascii="CourierStd" w:hAnsi="CourierStd" w:cs="CourierStd"/>
          <w:color w:val="221F1F"/>
        </w:rPr>
        <w:t>17755B ABC BANK LTD</w:t>
      </w:r>
    </w:p>
    <w:p w:rsidR="00EB6813" w:rsidRDefault="00064D53" w:rsidP="00EB6813">
      <w:pPr>
        <w:autoSpaceDE w:val="0"/>
        <w:autoSpaceDN w:val="0"/>
        <w:adjustRightInd w:val="0"/>
        <w:rPr>
          <w:rFonts w:ascii="CourierStd" w:hAnsi="CourierStd" w:cs="CourierStd"/>
          <w:color w:val="221F1F"/>
        </w:rPr>
      </w:pPr>
      <w:r>
        <w:rPr>
          <w:rFonts w:ascii="CourierStd" w:hAnsi="CourierStd" w:cs="CourierStd"/>
          <w:color w:val="221F1F"/>
        </w:rPr>
        <w:t>Effective from</w:t>
      </w:r>
      <w:r>
        <w:rPr>
          <w:rFonts w:ascii="CourierStd" w:hAnsi="CourierStd" w:cs="CourierStd"/>
          <w:color w:val="221F1F"/>
        </w:rPr>
        <w:tab/>
      </w:r>
      <w:r>
        <w:rPr>
          <w:rFonts w:ascii="CourierStd" w:hAnsi="CourierStd" w:cs="CourierStd"/>
          <w:color w:val="221F1F"/>
        </w:rPr>
        <w:tab/>
      </w:r>
      <w:r w:rsidR="00EB6813">
        <w:rPr>
          <w:rFonts w:ascii="CourierStd" w:hAnsi="CourierStd" w:cs="CourierStd"/>
          <w:color w:val="221F1F"/>
        </w:rPr>
        <w:t>17/10/2016</w:t>
      </w:r>
    </w:p>
    <w:p w:rsidR="00EB6813" w:rsidRDefault="00EB6813" w:rsidP="00EB6813">
      <w:pPr>
        <w:autoSpaceDE w:val="0"/>
        <w:autoSpaceDN w:val="0"/>
        <w:adjustRightInd w:val="0"/>
        <w:rPr>
          <w:rFonts w:ascii="CourierStd" w:hAnsi="CourierStd" w:cs="CourierStd"/>
          <w:color w:val="221F1F"/>
        </w:rPr>
      </w:pPr>
    </w:p>
    <w:p w:rsidR="00EB6813" w:rsidRPr="00EB6813" w:rsidRDefault="00EB6813" w:rsidP="00EB6813">
      <w:pPr>
        <w:autoSpaceDE w:val="0"/>
        <w:autoSpaceDN w:val="0"/>
        <w:adjustRightInd w:val="0"/>
        <w:rPr>
          <w:rFonts w:ascii="CourierStd" w:hAnsi="CourierStd" w:cs="CourierStd"/>
          <w:color w:val="221F1F"/>
        </w:rPr>
      </w:pPr>
      <w:r>
        <w:rPr>
          <w:rFonts w:ascii="CourierStd" w:hAnsi="CourierStd" w:cs="CourierStd"/>
          <w:color w:val="221F1F"/>
        </w:rPr>
        <w:t>DOCUMENT END</w:t>
      </w:r>
    </w:p>
    <w:p w:rsidR="00EB6813" w:rsidRDefault="00EB6813" w:rsidP="00EB6813">
      <w:pPr>
        <w:autoSpaceDE w:val="0"/>
        <w:autoSpaceDN w:val="0"/>
        <w:adjustRightInd w:val="0"/>
        <w:rPr>
          <w:rFonts w:ascii="33dtu,Bold" w:hAnsi="33dtu,Bold" w:cs="33dtu,Bold"/>
          <w:b/>
          <w:bCs/>
          <w:color w:val="000000"/>
          <w:sz w:val="17"/>
          <w:szCs w:val="17"/>
        </w:rPr>
      </w:pPr>
      <w:r>
        <w:rPr>
          <w:rFonts w:ascii="33dtu,Bold" w:hAnsi="33dtu,Bold" w:cs="33dtu,Bold"/>
          <w:b/>
          <w:bCs/>
          <w:color w:val="000000"/>
          <w:sz w:val="17"/>
          <w:szCs w:val="17"/>
        </w:rPr>
        <w:t>_____________________________________________________________________________________________</w:t>
      </w:r>
      <w:r>
        <w:rPr>
          <w:rFonts w:ascii="33dtu,Bold" w:hAnsi="33dtu,Bold" w:cs="33dtu,Bold"/>
          <w:b/>
          <w:bCs/>
          <w:color w:val="000000"/>
          <w:sz w:val="17"/>
          <w:szCs w:val="17"/>
        </w:rPr>
        <w:br w:type="page"/>
      </w:r>
    </w:p>
    <w:p w:rsidR="00EB6813" w:rsidRDefault="00EB6813" w:rsidP="00EB6813">
      <w:pPr>
        <w:autoSpaceDE w:val="0"/>
        <w:autoSpaceDN w:val="0"/>
        <w:adjustRightInd w:val="0"/>
        <w:rPr>
          <w:rFonts w:ascii="33dtu,Bold" w:hAnsi="33dtu,Bold" w:cs="33dtu,Bold"/>
          <w:b/>
          <w:bCs/>
          <w:color w:val="000000"/>
          <w:sz w:val="17"/>
          <w:szCs w:val="17"/>
        </w:rPr>
      </w:pPr>
    </w:p>
    <w:p w:rsidR="00EB6813" w:rsidRPr="00930BA2" w:rsidRDefault="00EB6813" w:rsidP="00EB6813">
      <w:pPr>
        <w:autoSpaceDE w:val="0"/>
        <w:autoSpaceDN w:val="0"/>
        <w:adjustRightInd w:val="0"/>
        <w:rPr>
          <w:rFonts w:ascii="33dtu,Bold" w:hAnsi="33dtu,Bold" w:cs="33dtu,Bold"/>
          <w:b/>
          <w:bCs/>
          <w:color w:val="000000"/>
        </w:rPr>
      </w:pPr>
      <w:r w:rsidRPr="00930BA2">
        <w:rPr>
          <w:rFonts w:ascii="33dtu,Bold" w:hAnsi="33dtu,Bold" w:cs="33dtu,Bold"/>
          <w:b/>
          <w:bCs/>
          <w:color w:val="000000"/>
        </w:rPr>
        <w:t>Final Search: 11755/994</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Copyright State of Victoria. This publication is copyright.</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No part may be reproduced by any process except in accordance with</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the provisions of the Copyright Act and for the purposes of Section</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32 of the Sale of Land Act 1962 or pursuant to a written agreement.</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The information is only valid at the time and in the form obtained</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from the LANDATA REGD TM System. The State of Victoria accepts no</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responsibility for any subsequent release, publication or reproduction</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of the information.</w:t>
      </w:r>
    </w:p>
    <w:p w:rsidR="00EB6813" w:rsidRPr="00930BA2" w:rsidRDefault="00EB6813" w:rsidP="00EB6813">
      <w:pPr>
        <w:autoSpaceDE w:val="0"/>
        <w:autoSpaceDN w:val="0"/>
        <w:adjustRightInd w:val="0"/>
        <w:rPr>
          <w:rFonts w:ascii="87ltphokxmw" w:hAnsi="87ltphokxmw" w:cs="87ltphokxmw"/>
          <w:color w:val="000000"/>
        </w:rPr>
      </w:pPr>
    </w:p>
    <w:p w:rsidR="00EB6813" w:rsidRPr="00930BA2" w:rsidRDefault="00EB6813" w:rsidP="00EB6813">
      <w:pPr>
        <w:autoSpaceDE w:val="0"/>
        <w:autoSpaceDN w:val="0"/>
        <w:adjustRightInd w:val="0"/>
        <w:rPr>
          <w:rFonts w:ascii="87ltphokxmw" w:hAnsi="87ltphokxmw" w:cs="87ltphokxmw"/>
          <w:color w:val="000000"/>
        </w:rPr>
      </w:pPr>
    </w:p>
    <w:p w:rsidR="00EB6813" w:rsidRPr="00930BA2" w:rsidRDefault="00EB6813" w:rsidP="00EB6813">
      <w:pPr>
        <w:autoSpaceDE w:val="0"/>
        <w:autoSpaceDN w:val="0"/>
        <w:adjustRightInd w:val="0"/>
        <w:rPr>
          <w:rFonts w:ascii="87ltphokxmw" w:hAnsi="87ltphokxmw" w:cs="87ltphokxmw"/>
          <w:color w:val="000000"/>
        </w:rPr>
      </w:pPr>
    </w:p>
    <w:p w:rsidR="00EB6813" w:rsidRPr="00930BA2" w:rsidRDefault="00EB6813" w:rsidP="00EB6813">
      <w:pPr>
        <w:autoSpaceDE w:val="0"/>
        <w:autoSpaceDN w:val="0"/>
        <w:adjustRightInd w:val="0"/>
        <w:rPr>
          <w:rFonts w:ascii="88bzbtsrohf,Bold" w:hAnsi="88bzbtsrohf,Bold" w:cs="88bzbtsrohf,Bold"/>
          <w:b/>
          <w:bCs/>
          <w:color w:val="000000"/>
        </w:rPr>
      </w:pPr>
      <w:r w:rsidRPr="00930BA2">
        <w:rPr>
          <w:rFonts w:ascii="88bzbtsrohf,Bold" w:hAnsi="88bzbtsrohf,Bold" w:cs="88bzbtsrohf,Bold"/>
          <w:b/>
          <w:bCs/>
          <w:color w:val="000000"/>
        </w:rPr>
        <w:t xml:space="preserve">FINAL SEARCH STATEMENT </w:t>
      </w:r>
      <w:r w:rsidRPr="00930BA2">
        <w:rPr>
          <w:rFonts w:ascii="88bzbtsrohf,Bold" w:hAnsi="88bzbtsrohf,Bold" w:cs="88bzbtsrohf,Bold"/>
          <w:b/>
          <w:bCs/>
          <w:color w:val="000000"/>
        </w:rPr>
        <w:tab/>
      </w:r>
      <w:r w:rsidRPr="00930BA2">
        <w:rPr>
          <w:rFonts w:ascii="88bzbtsrohf,Bold" w:hAnsi="88bzbtsrohf,Bold" w:cs="88bzbtsrohf,Bold"/>
          <w:b/>
          <w:bCs/>
          <w:color w:val="000000"/>
        </w:rPr>
        <w:tab/>
      </w:r>
      <w:r w:rsidRPr="00930BA2">
        <w:rPr>
          <w:rFonts w:ascii="88bzbtsrohf,Bold" w:hAnsi="88bzbtsrohf,Bold" w:cs="88bzbtsrohf,Bold"/>
          <w:b/>
          <w:bCs/>
          <w:color w:val="000000"/>
        </w:rPr>
        <w:tab/>
      </w:r>
      <w:r w:rsidRPr="00930BA2">
        <w:rPr>
          <w:rFonts w:ascii="88bzbtsrohf,Bold" w:hAnsi="88bzbtsrohf,Bold" w:cs="88bzbtsrohf,Bold"/>
          <w:b/>
          <w:bCs/>
          <w:color w:val="000000"/>
        </w:rPr>
        <w:tab/>
        <w:t>Land Victoria</w:t>
      </w:r>
    </w:p>
    <w:p w:rsidR="00064D53" w:rsidRDefault="00064D53" w:rsidP="00EB6813">
      <w:pPr>
        <w:autoSpaceDE w:val="0"/>
        <w:autoSpaceDN w:val="0"/>
        <w:adjustRightInd w:val="0"/>
        <w:rPr>
          <w:rFonts w:ascii="87ltphokxmw" w:hAnsi="87ltphokxmw" w:cs="87ltphokxmw"/>
          <w:color w:val="000000"/>
        </w:rPr>
      </w:pP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Se</w:t>
      </w:r>
      <w:r w:rsidR="00064D53">
        <w:rPr>
          <w:rFonts w:ascii="87ltphokxmw" w:hAnsi="87ltphokxmw" w:cs="87ltphokxmw"/>
          <w:color w:val="000000"/>
        </w:rPr>
        <w:t xml:space="preserve">curity No : 124056814611R </w:t>
      </w:r>
      <w:r w:rsidR="00064D53">
        <w:rPr>
          <w:rFonts w:ascii="87ltphokxmw" w:hAnsi="87ltphokxmw" w:cs="87ltphokxmw"/>
          <w:color w:val="000000"/>
        </w:rPr>
        <w:tab/>
      </w:r>
      <w:r w:rsidR="00064D53">
        <w:rPr>
          <w:rFonts w:ascii="87ltphokxmw" w:hAnsi="87ltphokxmw" w:cs="87ltphokxmw"/>
          <w:color w:val="000000"/>
        </w:rPr>
        <w:tab/>
      </w:r>
      <w:r w:rsidR="00064D53">
        <w:rPr>
          <w:rFonts w:ascii="87ltphokxmw" w:hAnsi="87ltphokxmw" w:cs="87ltphokxmw"/>
          <w:color w:val="000000"/>
        </w:rPr>
        <w:tab/>
      </w:r>
      <w:r w:rsidR="00064D53">
        <w:rPr>
          <w:rFonts w:ascii="87ltphokxmw" w:hAnsi="87ltphokxmw" w:cs="87ltphokxmw"/>
          <w:color w:val="000000"/>
        </w:rPr>
        <w:tab/>
      </w:r>
      <w:r w:rsidRPr="00930BA2">
        <w:rPr>
          <w:rFonts w:ascii="87ltphokxmw" w:hAnsi="87ltphokxmw" w:cs="87ltphokxmw"/>
          <w:color w:val="000000"/>
        </w:rPr>
        <w:t>Volume 11755 Folio 994</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 xml:space="preserve">Produced </w:t>
      </w:r>
      <w:r>
        <w:rPr>
          <w:rFonts w:ascii="87ltphokxmw" w:hAnsi="87ltphokxmw" w:cs="87ltphokxmw"/>
          <w:color w:val="000000"/>
        </w:rPr>
        <w:t>17</w:t>
      </w:r>
      <w:r w:rsidRPr="00930BA2">
        <w:rPr>
          <w:rFonts w:ascii="87ltphokxmw" w:hAnsi="87ltphokxmw" w:cs="87ltphokxmw"/>
          <w:color w:val="000000"/>
        </w:rPr>
        <w:t>/10/2016 01:40 PM</w:t>
      </w:r>
    </w:p>
    <w:p w:rsidR="00EB6813" w:rsidRPr="00930BA2" w:rsidRDefault="00EB6813" w:rsidP="00EB6813">
      <w:pPr>
        <w:autoSpaceDE w:val="0"/>
        <w:autoSpaceDN w:val="0"/>
        <w:adjustRightInd w:val="0"/>
        <w:rPr>
          <w:rFonts w:ascii="88bzbtsrohf,Bold" w:hAnsi="88bzbtsrohf,Bold" w:cs="88bzbtsrohf,Bold"/>
          <w:b/>
          <w:bCs/>
          <w:color w:val="000000"/>
        </w:rPr>
      </w:pPr>
    </w:p>
    <w:p w:rsidR="00EB6813" w:rsidRPr="00930BA2" w:rsidRDefault="00EB6813" w:rsidP="00EB6813">
      <w:pPr>
        <w:autoSpaceDE w:val="0"/>
        <w:autoSpaceDN w:val="0"/>
        <w:adjustRightInd w:val="0"/>
        <w:rPr>
          <w:rFonts w:ascii="88bzbtsrohf,Bold" w:hAnsi="88bzbtsrohf,Bold" w:cs="88bzbtsrohf,Bold"/>
          <w:b/>
          <w:bCs/>
          <w:color w:val="000000"/>
        </w:rPr>
      </w:pPr>
    </w:p>
    <w:p w:rsidR="00064D53" w:rsidRDefault="00064D53" w:rsidP="00EB6813">
      <w:pPr>
        <w:autoSpaceDE w:val="0"/>
        <w:autoSpaceDN w:val="0"/>
        <w:adjustRightInd w:val="0"/>
        <w:rPr>
          <w:rFonts w:ascii="88bzbtsrohf,Bold" w:hAnsi="88bzbtsrohf,Bold" w:cs="88bzbtsrohf,Bold"/>
          <w:b/>
          <w:bCs/>
          <w:color w:val="000000"/>
        </w:rPr>
      </w:pPr>
    </w:p>
    <w:p w:rsidR="00EB6813" w:rsidRPr="00930BA2" w:rsidRDefault="00EB6813" w:rsidP="00EB6813">
      <w:pPr>
        <w:autoSpaceDE w:val="0"/>
        <w:autoSpaceDN w:val="0"/>
        <w:adjustRightInd w:val="0"/>
        <w:rPr>
          <w:rFonts w:ascii="88bzbtsrohf,Bold" w:hAnsi="88bzbtsrohf,Bold" w:cs="88bzbtsrohf,Bold"/>
          <w:b/>
          <w:bCs/>
          <w:color w:val="000000"/>
        </w:rPr>
      </w:pPr>
      <w:r w:rsidRPr="00930BA2">
        <w:rPr>
          <w:rFonts w:ascii="88bzbtsrohf,Bold" w:hAnsi="88bzbtsrohf,Bold" w:cs="88bzbtsrohf,Bold"/>
          <w:b/>
          <w:bCs/>
          <w:color w:val="000000"/>
        </w:rPr>
        <w:t>ACTIVITY IN THE LAST 125 DAYS</w:t>
      </w:r>
    </w:p>
    <w:p w:rsidR="00EB6813" w:rsidRPr="00930BA2" w:rsidRDefault="00EB6813" w:rsidP="00EB6813">
      <w:pPr>
        <w:autoSpaceDE w:val="0"/>
        <w:autoSpaceDN w:val="0"/>
        <w:adjustRightInd w:val="0"/>
        <w:rPr>
          <w:rFonts w:ascii="88bzbtsrohf,Bold" w:hAnsi="88bzbtsrohf,Bold" w:cs="88bzbtsrohf,Bold"/>
          <w:b/>
          <w:bCs/>
          <w:color w:val="000000"/>
        </w:rPr>
      </w:pPr>
    </w:p>
    <w:p w:rsidR="00EB6813" w:rsidRPr="00930BA2" w:rsidRDefault="00064D53" w:rsidP="00EB6813">
      <w:pPr>
        <w:autoSpaceDE w:val="0"/>
        <w:autoSpaceDN w:val="0"/>
        <w:adjustRightInd w:val="0"/>
        <w:rPr>
          <w:rFonts w:ascii="87ltphokxmw" w:hAnsi="87ltphokxmw" w:cs="87ltphokxmw"/>
          <w:color w:val="000000"/>
        </w:rPr>
      </w:pPr>
      <w:r>
        <w:rPr>
          <w:rFonts w:ascii="87ltphokxmw" w:hAnsi="87ltphokxmw" w:cs="87ltphokxmw"/>
          <w:color w:val="000000"/>
        </w:rPr>
        <w:t>NUMBER</w:t>
      </w:r>
      <w:r w:rsidR="00EB6813" w:rsidRPr="00930BA2">
        <w:rPr>
          <w:rFonts w:ascii="87ltphokxmw" w:hAnsi="87ltphokxmw" w:cs="87ltphokxmw"/>
          <w:color w:val="000000"/>
        </w:rPr>
        <w:tab/>
      </w:r>
      <w:r w:rsidR="00EB6813" w:rsidRPr="00930BA2">
        <w:rPr>
          <w:rFonts w:ascii="87ltphokxmw" w:hAnsi="87ltphokxmw" w:cs="87ltphokxmw"/>
          <w:color w:val="000000"/>
        </w:rPr>
        <w:tab/>
      </w:r>
      <w:r w:rsidR="00EB6813" w:rsidRPr="00930BA2">
        <w:rPr>
          <w:rFonts w:ascii="87ltphokxmw" w:hAnsi="87ltphokxmw" w:cs="87ltphokxmw"/>
          <w:color w:val="000000"/>
        </w:rPr>
        <w:tab/>
      </w:r>
      <w:r w:rsidR="00EB6813" w:rsidRPr="00930BA2">
        <w:rPr>
          <w:rFonts w:ascii="87ltphokxmw" w:hAnsi="87ltphokxmw" w:cs="87ltphokxmw"/>
          <w:color w:val="000000"/>
        </w:rPr>
        <w:tab/>
      </w:r>
      <w:r w:rsidR="00EB6813" w:rsidRPr="00930BA2">
        <w:rPr>
          <w:rFonts w:ascii="87ltphokxmw" w:hAnsi="87ltphokxmw" w:cs="87ltphokxmw"/>
          <w:color w:val="000000"/>
        </w:rPr>
        <w:tab/>
      </w:r>
      <w:r w:rsidR="00EB6813" w:rsidRPr="00930BA2">
        <w:rPr>
          <w:rFonts w:ascii="87ltphokxmw" w:hAnsi="87ltphokxmw" w:cs="87ltphokxmw"/>
          <w:color w:val="000000"/>
        </w:rPr>
        <w:tab/>
      </w:r>
      <w:r>
        <w:rPr>
          <w:rFonts w:ascii="87ltphokxmw" w:hAnsi="87ltphokxmw" w:cs="87ltphokxmw"/>
          <w:color w:val="000000"/>
        </w:rPr>
        <w:tab/>
      </w:r>
      <w:r>
        <w:rPr>
          <w:rFonts w:ascii="87ltphokxmw" w:hAnsi="87ltphokxmw" w:cs="87ltphokxmw"/>
          <w:color w:val="000000"/>
        </w:rPr>
        <w:tab/>
      </w:r>
      <w:r w:rsidR="00EB6813" w:rsidRPr="00930BA2">
        <w:rPr>
          <w:rFonts w:ascii="87ltphokxmw" w:hAnsi="87ltphokxmw" w:cs="87ltphokxmw"/>
          <w:color w:val="000000"/>
        </w:rPr>
        <w:t xml:space="preserve">STATUS </w:t>
      </w:r>
      <w:r w:rsidR="00EB6813" w:rsidRPr="00930BA2">
        <w:rPr>
          <w:rFonts w:ascii="87ltphokxmw" w:hAnsi="87ltphokxmw" w:cs="87ltphokxmw"/>
          <w:color w:val="000000"/>
        </w:rPr>
        <w:tab/>
      </w:r>
      <w:r w:rsidR="00EB6813" w:rsidRPr="00930BA2">
        <w:rPr>
          <w:rFonts w:ascii="87ltphokxmw" w:hAnsi="87ltphokxmw" w:cs="87ltphokxmw"/>
          <w:color w:val="000000"/>
        </w:rPr>
        <w:tab/>
      </w:r>
      <w:r w:rsidR="00EB6813" w:rsidRPr="00930BA2">
        <w:rPr>
          <w:rFonts w:ascii="87ltphokxmw" w:hAnsi="87ltphokxmw" w:cs="87ltphokxmw"/>
          <w:color w:val="000000"/>
        </w:rPr>
        <w:tab/>
        <w:t>DATE</w:t>
      </w:r>
    </w:p>
    <w:p w:rsidR="00EB6813" w:rsidRPr="00930BA2" w:rsidRDefault="00064D53" w:rsidP="00EB6813">
      <w:pPr>
        <w:autoSpaceDE w:val="0"/>
        <w:autoSpaceDN w:val="0"/>
        <w:adjustRightInd w:val="0"/>
        <w:rPr>
          <w:rFonts w:ascii="87ltphokxmw" w:hAnsi="87ltphokxmw" w:cs="87ltphokxmw"/>
          <w:color w:val="000000"/>
        </w:rPr>
      </w:pPr>
      <w:r>
        <w:rPr>
          <w:rFonts w:ascii="87ltphokxmw" w:hAnsi="87ltphokxmw" w:cs="87ltphokxmw"/>
          <w:color w:val="000000"/>
        </w:rPr>
        <w:t>AM230768Y (E)</w:t>
      </w:r>
      <w:r w:rsidR="00EB6813" w:rsidRPr="00930BA2">
        <w:rPr>
          <w:rFonts w:ascii="87ltphokxmw" w:hAnsi="87ltphokxmw" w:cs="87ltphokxmw"/>
          <w:color w:val="000000"/>
        </w:rPr>
        <w:tab/>
      </w:r>
      <w:r w:rsidR="00EB6813">
        <w:rPr>
          <w:rFonts w:ascii="87ltphokxmw" w:hAnsi="87ltphokxmw" w:cs="87ltphokxmw"/>
          <w:color w:val="000000"/>
        </w:rPr>
        <w:t>CONVERT</w:t>
      </w:r>
      <w:r w:rsidR="00EB6813" w:rsidRPr="00930BA2">
        <w:rPr>
          <w:rFonts w:ascii="87ltphokxmw" w:hAnsi="87ltphokxmw" w:cs="87ltphokxmw"/>
          <w:color w:val="000000"/>
        </w:rPr>
        <w:t xml:space="preserve"> pCT to eCT</w:t>
      </w:r>
      <w:r w:rsidR="00EB6813" w:rsidRPr="00930BA2">
        <w:rPr>
          <w:rFonts w:ascii="87ltphokxmw" w:hAnsi="87ltphokxmw" w:cs="87ltphokxmw"/>
          <w:color w:val="000000"/>
        </w:rPr>
        <w:tab/>
        <w:t xml:space="preserve"> </w:t>
      </w:r>
      <w:r w:rsidR="00EB6813" w:rsidRPr="00930BA2">
        <w:rPr>
          <w:rFonts w:ascii="87ltphokxmw" w:hAnsi="87ltphokxmw" w:cs="87ltphokxmw"/>
          <w:color w:val="000000"/>
        </w:rPr>
        <w:tab/>
      </w:r>
      <w:r>
        <w:rPr>
          <w:rFonts w:ascii="87ltphokxmw" w:hAnsi="87ltphokxmw" w:cs="87ltphokxmw"/>
          <w:color w:val="000000"/>
        </w:rPr>
        <w:tab/>
      </w:r>
      <w:r w:rsidR="00EB6813" w:rsidRPr="00930BA2">
        <w:rPr>
          <w:rFonts w:ascii="87ltphokxmw" w:hAnsi="87ltphokxmw" w:cs="87ltphokxmw"/>
          <w:color w:val="000000"/>
        </w:rPr>
        <w:t xml:space="preserve">Completed </w:t>
      </w:r>
      <w:r w:rsidR="00EB6813" w:rsidRPr="00930BA2">
        <w:rPr>
          <w:rFonts w:ascii="87ltphokxmw" w:hAnsi="87ltphokxmw" w:cs="87ltphokxmw"/>
          <w:color w:val="000000"/>
        </w:rPr>
        <w:tab/>
      </w:r>
      <w:r w:rsidR="00EB6813" w:rsidRPr="00930BA2">
        <w:rPr>
          <w:rFonts w:ascii="87ltphokxmw" w:hAnsi="87ltphokxmw" w:cs="87ltphokxmw"/>
          <w:color w:val="000000"/>
        </w:rPr>
        <w:tab/>
      </w:r>
      <w:r w:rsidR="00EB6813" w:rsidRPr="00930BA2">
        <w:rPr>
          <w:rFonts w:ascii="87ltphokxmw" w:hAnsi="87ltphokxmw" w:cs="87ltphokxmw"/>
          <w:color w:val="000000"/>
        </w:rPr>
        <w:tab/>
      </w:r>
      <w:r w:rsidR="00EB6813">
        <w:rPr>
          <w:rFonts w:ascii="87ltphokxmw" w:hAnsi="87ltphokxmw" w:cs="87ltphokxmw"/>
          <w:color w:val="000000"/>
        </w:rPr>
        <w:t>17</w:t>
      </w:r>
      <w:r w:rsidR="00EB6813" w:rsidRPr="00930BA2">
        <w:rPr>
          <w:rFonts w:ascii="87ltphokxmw" w:hAnsi="87ltphokxmw" w:cs="87ltphokxmw"/>
          <w:color w:val="000000"/>
        </w:rPr>
        <w:t>/10/2016</w:t>
      </w:r>
    </w:p>
    <w:p w:rsidR="00EB6813" w:rsidRPr="00930BA2" w:rsidRDefault="00064D53" w:rsidP="00EB6813">
      <w:pPr>
        <w:autoSpaceDE w:val="0"/>
        <w:autoSpaceDN w:val="0"/>
        <w:adjustRightInd w:val="0"/>
        <w:rPr>
          <w:rFonts w:ascii="87ltphokxmw" w:hAnsi="87ltphokxmw" w:cs="87ltphokxmw"/>
          <w:color w:val="000000"/>
        </w:rPr>
      </w:pPr>
      <w:r>
        <w:rPr>
          <w:rFonts w:ascii="87ltphokxmw" w:hAnsi="87ltphokxmw" w:cs="87ltphokxmw"/>
          <w:color w:val="000000"/>
        </w:rPr>
        <w:t>AM230771L (E)</w:t>
      </w:r>
      <w:r w:rsidR="00EB6813" w:rsidRPr="00930BA2">
        <w:rPr>
          <w:rFonts w:ascii="87ltphokxmw" w:hAnsi="87ltphokxmw" w:cs="87ltphokxmw"/>
          <w:color w:val="000000"/>
        </w:rPr>
        <w:tab/>
        <w:t>NOMINATION TO PAPER INST.</w:t>
      </w:r>
      <w:r>
        <w:rPr>
          <w:rFonts w:ascii="87ltphokxmw" w:hAnsi="87ltphokxmw" w:cs="87ltphokxmw"/>
          <w:color w:val="000000"/>
        </w:rPr>
        <w:tab/>
      </w:r>
      <w:r w:rsidR="00EB6813" w:rsidRPr="00930BA2">
        <w:rPr>
          <w:rFonts w:ascii="87ltphokxmw" w:hAnsi="87ltphokxmw" w:cs="87ltphokxmw"/>
          <w:color w:val="000000"/>
        </w:rPr>
        <w:t xml:space="preserve">Completed </w:t>
      </w:r>
      <w:r w:rsidR="00EB6813" w:rsidRPr="00930BA2">
        <w:rPr>
          <w:rFonts w:ascii="87ltphokxmw" w:hAnsi="87ltphokxmw" w:cs="87ltphokxmw"/>
          <w:color w:val="000000"/>
        </w:rPr>
        <w:tab/>
      </w:r>
      <w:r w:rsidR="00EB6813" w:rsidRPr="00930BA2">
        <w:rPr>
          <w:rFonts w:ascii="87ltphokxmw" w:hAnsi="87ltphokxmw" w:cs="87ltphokxmw"/>
          <w:color w:val="000000"/>
        </w:rPr>
        <w:tab/>
      </w:r>
      <w:r w:rsidR="00EB6813" w:rsidRPr="00930BA2">
        <w:rPr>
          <w:rFonts w:ascii="87ltphokxmw" w:hAnsi="87ltphokxmw" w:cs="87ltphokxmw"/>
          <w:color w:val="000000"/>
        </w:rPr>
        <w:tab/>
      </w:r>
      <w:r w:rsidR="00EB6813">
        <w:rPr>
          <w:rFonts w:ascii="87ltphokxmw" w:hAnsi="87ltphokxmw" w:cs="87ltphokxmw"/>
          <w:color w:val="000000"/>
        </w:rPr>
        <w:t>17</w:t>
      </w:r>
      <w:r w:rsidR="00EB6813" w:rsidRPr="00930BA2">
        <w:rPr>
          <w:rFonts w:ascii="87ltphokxmw" w:hAnsi="87ltphokxmw" w:cs="87ltphokxmw"/>
          <w:color w:val="000000"/>
        </w:rPr>
        <w:t>/10/2016</w:t>
      </w:r>
    </w:p>
    <w:p w:rsidR="00EB6813" w:rsidRPr="00930BA2" w:rsidRDefault="00EB6813" w:rsidP="00EB6813">
      <w:pPr>
        <w:autoSpaceDE w:val="0"/>
        <w:autoSpaceDN w:val="0"/>
        <w:adjustRightInd w:val="0"/>
        <w:rPr>
          <w:rFonts w:ascii="88bzbtsrohf,Bold" w:hAnsi="88bzbtsrohf,Bold" w:cs="88bzbtsrohf,Bold"/>
          <w:b/>
          <w:bCs/>
          <w:color w:val="000000"/>
        </w:rPr>
      </w:pPr>
    </w:p>
    <w:p w:rsidR="00EB6813" w:rsidRPr="00930BA2" w:rsidRDefault="00EB6813" w:rsidP="00EB6813">
      <w:pPr>
        <w:autoSpaceDE w:val="0"/>
        <w:autoSpaceDN w:val="0"/>
        <w:adjustRightInd w:val="0"/>
        <w:rPr>
          <w:rFonts w:ascii="88bzbtsrohf,Bold" w:hAnsi="88bzbtsrohf,Bold" w:cs="88bzbtsrohf,Bold"/>
          <w:b/>
          <w:bCs/>
          <w:color w:val="000000"/>
        </w:rPr>
      </w:pPr>
    </w:p>
    <w:p w:rsidR="00EB6813" w:rsidRPr="00930BA2" w:rsidRDefault="00EB6813" w:rsidP="00EB6813">
      <w:pPr>
        <w:autoSpaceDE w:val="0"/>
        <w:autoSpaceDN w:val="0"/>
        <w:adjustRightInd w:val="0"/>
        <w:rPr>
          <w:rFonts w:ascii="88bzbtsrohf,Bold" w:hAnsi="88bzbtsrohf,Bold" w:cs="88bzbtsrohf,Bold"/>
          <w:b/>
          <w:bCs/>
          <w:color w:val="000000"/>
        </w:rPr>
      </w:pPr>
    </w:p>
    <w:p w:rsidR="00EB6813" w:rsidRPr="00930BA2" w:rsidRDefault="00EB6813" w:rsidP="00EB6813">
      <w:pPr>
        <w:autoSpaceDE w:val="0"/>
        <w:autoSpaceDN w:val="0"/>
        <w:adjustRightInd w:val="0"/>
        <w:rPr>
          <w:rFonts w:ascii="88bzbtsrohf,Bold" w:hAnsi="88bzbtsrohf,Bold" w:cs="88bzbtsrohf,Bold"/>
          <w:b/>
          <w:bCs/>
          <w:color w:val="000000"/>
        </w:rPr>
      </w:pPr>
      <w:r w:rsidRPr="00930BA2">
        <w:rPr>
          <w:rFonts w:ascii="88bzbtsrohf,Bold" w:hAnsi="88bzbtsrohf,Bold" w:cs="88bzbtsrohf,Bold"/>
          <w:b/>
          <w:bCs/>
          <w:color w:val="000000"/>
        </w:rPr>
        <w:t>ADMINISTRATIVE NOTICES</w:t>
      </w:r>
    </w:p>
    <w:p w:rsidR="00EB6813" w:rsidRPr="00930BA2" w:rsidRDefault="00EB6813" w:rsidP="00EB6813">
      <w:pPr>
        <w:autoSpaceDE w:val="0"/>
        <w:autoSpaceDN w:val="0"/>
        <w:adjustRightInd w:val="0"/>
        <w:rPr>
          <w:rFonts w:ascii="87ltphokxmw" w:hAnsi="87ltphokxmw" w:cs="87ltphokxmw"/>
          <w:color w:val="000000"/>
        </w:rPr>
      </w:pP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 xml:space="preserve">AM230771L NOMINATION TO PAPER INST. </w:t>
      </w:r>
      <w:r>
        <w:rPr>
          <w:rFonts w:ascii="87ltphokxmw" w:hAnsi="87ltphokxmw" w:cs="87ltphokxmw"/>
          <w:color w:val="000000"/>
        </w:rPr>
        <w:t>17</w:t>
      </w:r>
      <w:r w:rsidRPr="00930BA2">
        <w:rPr>
          <w:rFonts w:ascii="87ltphokxmw" w:hAnsi="87ltphokxmw" w:cs="87ltphokxmw"/>
          <w:color w:val="000000"/>
        </w:rPr>
        <w:t>/10/2016</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eCT Nominated to Discharge of Mortgage to ABC BANK LTD</w:t>
      </w:r>
    </w:p>
    <w:p w:rsidR="00EB6813" w:rsidRPr="00930BA2" w:rsidRDefault="00EB6813" w:rsidP="00EB6813">
      <w:pPr>
        <w:autoSpaceDE w:val="0"/>
        <w:autoSpaceDN w:val="0"/>
        <w:adjustRightInd w:val="0"/>
        <w:rPr>
          <w:rFonts w:ascii="87ltphokxmw" w:hAnsi="87ltphokxmw" w:cs="87ltphokxmw"/>
          <w:color w:val="000000"/>
        </w:rPr>
      </w:pPr>
    </w:p>
    <w:p w:rsidR="00EB6813" w:rsidRPr="00930BA2" w:rsidRDefault="00064D53" w:rsidP="00EB6813">
      <w:pPr>
        <w:autoSpaceDE w:val="0"/>
        <w:autoSpaceDN w:val="0"/>
        <w:adjustRightInd w:val="0"/>
        <w:rPr>
          <w:rFonts w:ascii="87ltphokxmw" w:hAnsi="87ltphokxmw" w:cs="87ltphokxmw"/>
          <w:color w:val="000000"/>
        </w:rPr>
      </w:pPr>
      <w:r>
        <w:rPr>
          <w:rFonts w:ascii="87ltphokxmw" w:hAnsi="87ltphokxmw" w:cs="87ltphokxmw"/>
          <w:color w:val="000000"/>
        </w:rPr>
        <w:t>eCT Control</w:t>
      </w:r>
      <w:r>
        <w:rPr>
          <w:rFonts w:ascii="87ltphokxmw" w:hAnsi="87ltphokxmw" w:cs="87ltphokxmw"/>
          <w:color w:val="000000"/>
        </w:rPr>
        <w:tab/>
      </w:r>
      <w:r>
        <w:rPr>
          <w:rFonts w:ascii="87ltphokxmw" w:hAnsi="87ltphokxmw" w:cs="87ltphokxmw"/>
          <w:color w:val="000000"/>
        </w:rPr>
        <w:tab/>
      </w:r>
      <w:r w:rsidR="00EB6813" w:rsidRPr="00930BA2">
        <w:rPr>
          <w:rFonts w:ascii="87ltphokxmw" w:hAnsi="87ltphokxmw" w:cs="87ltphokxmw"/>
          <w:color w:val="000000"/>
        </w:rPr>
        <w:t>17755B ABC BANK LTD</w:t>
      </w: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Effective from</w:t>
      </w:r>
      <w:r w:rsidR="00064D53">
        <w:rPr>
          <w:rFonts w:ascii="87ltphokxmw" w:hAnsi="87ltphokxmw" w:cs="87ltphokxmw"/>
          <w:color w:val="000000"/>
        </w:rPr>
        <w:tab/>
      </w:r>
      <w:r>
        <w:rPr>
          <w:rFonts w:ascii="87ltphokxmw" w:hAnsi="87ltphokxmw" w:cs="87ltphokxmw"/>
          <w:color w:val="000000"/>
        </w:rPr>
        <w:t>17</w:t>
      </w:r>
      <w:r w:rsidRPr="00930BA2">
        <w:rPr>
          <w:rFonts w:ascii="87ltphokxmw" w:hAnsi="87ltphokxmw" w:cs="87ltphokxmw"/>
          <w:color w:val="000000"/>
        </w:rPr>
        <w:t>/10/2016</w:t>
      </w:r>
    </w:p>
    <w:p w:rsidR="00EB6813" w:rsidRPr="00930BA2" w:rsidRDefault="00EB6813" w:rsidP="00EB6813">
      <w:pPr>
        <w:autoSpaceDE w:val="0"/>
        <w:autoSpaceDN w:val="0"/>
        <w:adjustRightInd w:val="0"/>
        <w:rPr>
          <w:rFonts w:ascii="87ltphokxmw" w:hAnsi="87ltphokxmw" w:cs="87ltphokxmw"/>
          <w:color w:val="000000"/>
        </w:rPr>
      </w:pPr>
    </w:p>
    <w:p w:rsidR="00EB6813" w:rsidRPr="00930BA2" w:rsidRDefault="00EB6813" w:rsidP="00EB6813">
      <w:pPr>
        <w:autoSpaceDE w:val="0"/>
        <w:autoSpaceDN w:val="0"/>
        <w:adjustRightInd w:val="0"/>
        <w:rPr>
          <w:rFonts w:ascii="87ltphokxmw" w:hAnsi="87ltphokxmw" w:cs="87ltphokxmw"/>
          <w:color w:val="000000"/>
        </w:rPr>
      </w:pPr>
    </w:p>
    <w:p w:rsidR="003B39E7" w:rsidRDefault="003B39E7" w:rsidP="00EB6813">
      <w:pPr>
        <w:autoSpaceDE w:val="0"/>
        <w:autoSpaceDN w:val="0"/>
        <w:adjustRightInd w:val="0"/>
        <w:rPr>
          <w:rFonts w:ascii="87ltphokxmw" w:hAnsi="87ltphokxmw" w:cs="87ltphokxmw"/>
          <w:color w:val="000000"/>
        </w:rPr>
      </w:pPr>
    </w:p>
    <w:p w:rsidR="00EB6813" w:rsidRPr="00930BA2" w:rsidRDefault="00EB6813" w:rsidP="00EB6813">
      <w:pPr>
        <w:autoSpaceDE w:val="0"/>
        <w:autoSpaceDN w:val="0"/>
        <w:adjustRightInd w:val="0"/>
        <w:rPr>
          <w:rFonts w:ascii="87ltphokxmw" w:hAnsi="87ltphokxmw" w:cs="87ltphokxmw"/>
          <w:color w:val="000000"/>
        </w:rPr>
      </w:pPr>
      <w:r w:rsidRPr="00930BA2">
        <w:rPr>
          <w:rFonts w:ascii="87ltphokxmw" w:hAnsi="87ltphokxmw" w:cs="87ltphokxmw"/>
          <w:color w:val="000000"/>
        </w:rPr>
        <w:t>STATEMENT END</w:t>
      </w:r>
    </w:p>
    <w:p w:rsidR="00EB6813" w:rsidRPr="00930BA2" w:rsidRDefault="00EB6813" w:rsidP="00EB6813">
      <w:pPr>
        <w:autoSpaceDE w:val="0"/>
        <w:autoSpaceDN w:val="0"/>
        <w:adjustRightInd w:val="0"/>
        <w:rPr>
          <w:rFonts w:ascii="33dtu,Bold" w:hAnsi="33dtu,Bold" w:cs="33dtu,Bold"/>
          <w:b/>
          <w:bCs/>
          <w:color w:val="000000"/>
        </w:rPr>
      </w:pPr>
    </w:p>
    <w:p w:rsidR="00EB6813" w:rsidRPr="00064D53" w:rsidRDefault="00EB6813" w:rsidP="00EB6813">
      <w:pPr>
        <w:autoSpaceDE w:val="0"/>
        <w:autoSpaceDN w:val="0"/>
        <w:adjustRightInd w:val="0"/>
        <w:rPr>
          <w:rFonts w:ascii="33dtu,Bold" w:hAnsi="33dtu,Bold" w:cs="33dtu,Bold"/>
          <w:b/>
          <w:bCs/>
          <w:color w:val="000000"/>
        </w:rPr>
      </w:pPr>
      <w:r w:rsidRPr="00930BA2">
        <w:rPr>
          <w:rFonts w:ascii="33dtu,Bold" w:hAnsi="33dtu,Bold" w:cs="33dtu,Bold"/>
          <w:b/>
          <w:bCs/>
          <w:color w:val="000000"/>
        </w:rPr>
        <w:t>Security code: 124056814611R</w:t>
      </w:r>
    </w:p>
    <w:p w:rsidR="00EB6813" w:rsidRDefault="00EB6813" w:rsidP="00EB6813">
      <w:pPr>
        <w:autoSpaceDE w:val="0"/>
        <w:autoSpaceDN w:val="0"/>
        <w:adjustRightInd w:val="0"/>
        <w:rPr>
          <w:rFonts w:ascii="33dtu,Bold" w:hAnsi="33dtu,Bold" w:cs="33dtu,Bold"/>
          <w:b/>
          <w:bCs/>
          <w:color w:val="000000"/>
          <w:sz w:val="14"/>
          <w:szCs w:val="14"/>
        </w:rPr>
      </w:pPr>
      <w:r>
        <w:rPr>
          <w:rFonts w:ascii="33dtu,Bold" w:hAnsi="33dtu,Bold" w:cs="33dtu,Bold"/>
          <w:b/>
          <w:bCs/>
          <w:color w:val="000000"/>
          <w:sz w:val="14"/>
          <w:szCs w:val="14"/>
        </w:rPr>
        <w:t>__________________________________________________________________________________________________________________</w:t>
      </w:r>
    </w:p>
    <w:p w:rsidR="003D1370" w:rsidRPr="003D1370" w:rsidRDefault="003D1370" w:rsidP="004624D9">
      <w:pPr>
        <w:pStyle w:val="BodyText"/>
        <w:spacing w:before="0" w:after="0"/>
        <w:rPr>
          <w:lang w:eastAsia="en-AU"/>
        </w:rPr>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6664A1">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1D805FD3" wp14:editId="60E8ED41">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4" w:name="_Accessibility"/>
            <w:bookmarkEnd w:id="4"/>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17" w:history="1">
              <w:r w:rsidRPr="003C5C56">
                <w:t>customer.service@delwp.vic.gov.au</w:t>
              </w:r>
            </w:hyperlink>
            <w:r>
              <w:t xml:space="preserve">, or via the National Relay Service on 133 677 </w:t>
            </w:r>
            <w:hyperlink r:id="rId18" w:history="1">
              <w:r w:rsidRPr="00AE3298">
                <w:t>www.relayservice.com.au</w:t>
              </w:r>
            </w:hyperlink>
            <w:r>
              <w:t xml:space="preserve">. This document is also available on the internet at </w:t>
            </w:r>
            <w:hyperlink r:id="rId19" w:history="1">
              <w:r w:rsidRPr="00AE3298">
                <w:t>www.delwp.vic.gov.au</w:t>
              </w:r>
            </w:hyperlink>
            <w:r>
              <w:t xml:space="preserve">. </w:t>
            </w:r>
          </w:p>
          <w:p w:rsidR="00001E86" w:rsidRDefault="00001E86" w:rsidP="00C255C2">
            <w:pPr>
              <w:pStyle w:val="SmallBodyText"/>
            </w:pPr>
          </w:p>
        </w:tc>
      </w:tr>
    </w:tbl>
    <w:p w:rsidR="00001E86" w:rsidRPr="00806AB6" w:rsidRDefault="00001E86" w:rsidP="003D1370"/>
    <w:sectPr w:rsidR="00001E86" w:rsidRPr="00806AB6" w:rsidSect="003D1370">
      <w:type w:val="continuous"/>
      <w:pgSz w:w="11907" w:h="16840" w:code="9"/>
      <w:pgMar w:top="2211" w:right="851" w:bottom="794" w:left="851" w:header="284" w:footer="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EC7" w:rsidRDefault="00154EC7">
      <w:r>
        <w:separator/>
      </w:r>
    </w:p>
    <w:p w:rsidR="00154EC7" w:rsidRDefault="00154EC7"/>
    <w:p w:rsidR="00154EC7" w:rsidRDefault="00154EC7"/>
  </w:endnote>
  <w:endnote w:type="continuationSeparator" w:id="0">
    <w:p w:rsidR="00154EC7" w:rsidRDefault="00154EC7">
      <w:r>
        <w:continuationSeparator/>
      </w:r>
    </w:p>
    <w:p w:rsidR="00154EC7" w:rsidRDefault="00154EC7"/>
    <w:p w:rsidR="00154EC7" w:rsidRDefault="00154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CourierStd-Bold">
    <w:panose1 w:val="00000000000000000000"/>
    <w:charset w:val="00"/>
    <w:family w:val="modern"/>
    <w:notTrueType/>
    <w:pitch w:val="default"/>
    <w:sig w:usb0="00000003" w:usb1="00000000" w:usb2="00000000" w:usb3="00000000" w:csb0="00000001" w:csb1="00000000"/>
  </w:font>
  <w:font w:name="CourierStd">
    <w:panose1 w:val="00000000000000000000"/>
    <w:charset w:val="00"/>
    <w:family w:val="modern"/>
    <w:notTrueType/>
    <w:pitch w:val="default"/>
    <w:sig w:usb0="00000003" w:usb1="00000000" w:usb2="00000000" w:usb3="00000000" w:csb0="00000001" w:csb1="00000000"/>
  </w:font>
  <w:font w:name="33dtu,Bold">
    <w:panose1 w:val="00000000000000000000"/>
    <w:charset w:val="00"/>
    <w:family w:val="auto"/>
    <w:notTrueType/>
    <w:pitch w:val="default"/>
    <w:sig w:usb0="00000003" w:usb1="00000000" w:usb2="00000000" w:usb3="00000000" w:csb0="00000001" w:csb1="00000000"/>
  </w:font>
  <w:font w:name="87ltphokxmw">
    <w:panose1 w:val="00000000000000000000"/>
    <w:charset w:val="00"/>
    <w:family w:val="auto"/>
    <w:notTrueType/>
    <w:pitch w:val="default"/>
    <w:sig w:usb0="00000003" w:usb1="00000000" w:usb2="00000000" w:usb3="00000000" w:csb0="00000001" w:csb1="00000000"/>
  </w:font>
  <w:font w:name="88bzbtsrohf,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A209C4" w:rsidP="00E97294">
    <w:pPr>
      <w:pStyle w:val="FooterEven"/>
    </w:pPr>
    <w:r w:rsidRPr="00D55628">
      <w:rPr>
        <w:noProof/>
      </w:rPr>
      <mc:AlternateContent>
        <mc:Choice Requires="wps">
          <w:drawing>
            <wp:anchor distT="0" distB="0" distL="114300" distR="114300" simplePos="0" relativeHeight="251653120" behindDoc="1" locked="1" layoutInCell="1" allowOverlap="1" wp14:anchorId="3FFF69F1" wp14:editId="4490125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F69F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213C82">
    <w:pPr>
      <w:pStyle w:val="Footer"/>
    </w:pPr>
    <w:r w:rsidRPr="00D55628">
      <w:rPr>
        <w:noProof/>
      </w:rPr>
      <mc:AlternateContent>
        <mc:Choice Requires="wps">
          <w:drawing>
            <wp:anchor distT="0" distB="0" distL="114300" distR="114300" simplePos="0" relativeHeight="251654144" behindDoc="1" locked="1" layoutInCell="1" allowOverlap="1" wp14:anchorId="661CCB54" wp14:editId="79B13E0A">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CCB54"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1312" behindDoc="0" locked="1" layoutInCell="1" allowOverlap="1" wp14:anchorId="1C1F30DD" wp14:editId="73A257A3">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F30DD" id="_x0000_t202" coordsize="21600,21600" o:spt="202" path="m,l,21600r21600,l21600,xe">
              <v:stroke joinstyle="miter"/>
              <v:path gradientshapeok="t" o:connecttype="rect"/>
            </v:shapetype>
            <v:shape id="WebAddress" o:spid="_x0000_s1028" type="#_x0000_t202" style="position:absolute;margin-left:0;margin-top:0;width:303pt;height:56.7pt;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0288" behindDoc="1" locked="1" layoutInCell="1" allowOverlap="1" wp14:anchorId="360901C0" wp14:editId="1294EE0E">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EC7" w:rsidRPr="008F5280" w:rsidRDefault="00154EC7" w:rsidP="008F5280">
      <w:pPr>
        <w:pStyle w:val="FootnoteSeparator"/>
      </w:pPr>
    </w:p>
    <w:p w:rsidR="00154EC7" w:rsidRDefault="00154EC7"/>
  </w:footnote>
  <w:footnote w:type="continuationSeparator" w:id="0">
    <w:p w:rsidR="00154EC7" w:rsidRDefault="00154EC7" w:rsidP="008F5280">
      <w:pPr>
        <w:pStyle w:val="FootnoteSeparator"/>
      </w:pPr>
    </w:p>
    <w:p w:rsidR="00154EC7" w:rsidRDefault="00154EC7"/>
    <w:p w:rsidR="00154EC7" w:rsidRDefault="00154EC7"/>
  </w:footnote>
  <w:footnote w:type="continuationNotice" w:id="1">
    <w:p w:rsidR="00154EC7" w:rsidRDefault="00154EC7" w:rsidP="00D55628"/>
    <w:p w:rsidR="00154EC7" w:rsidRDefault="00154EC7"/>
    <w:p w:rsidR="00154EC7" w:rsidRDefault="00154E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6664A1" w:rsidP="00EB6813">
          <w:pPr>
            <w:pStyle w:val="Header"/>
          </w:pPr>
          <w:r>
            <w:t>Land Use Victoria</w:t>
          </w:r>
          <w:r>
            <w:br/>
          </w:r>
          <w:r w:rsidRPr="00EB6813">
            <w:rPr>
              <w:b w:val="0"/>
              <w:sz w:val="32"/>
              <w:szCs w:val="32"/>
            </w:rPr>
            <w:t>Customer Information Bulleti</w:t>
          </w:r>
          <w:r>
            <w:rPr>
              <w:b w:val="0"/>
              <w:sz w:val="32"/>
              <w:szCs w:val="32"/>
            </w:rPr>
            <w:t>n 167, July 2017</w:t>
          </w:r>
        </w:p>
      </w:tc>
    </w:tr>
  </w:tbl>
  <w:p w:rsidR="00A209C4" w:rsidRPr="00E97294" w:rsidRDefault="00373555" w:rsidP="00435833">
    <w:pPr>
      <w:pStyle w:val="Header"/>
    </w:pPr>
    <w:r>
      <w:rPr>
        <w:noProof/>
      </w:rPr>
      <mc:AlternateContent>
        <mc:Choice Requires="wpg">
          <w:drawing>
            <wp:anchor distT="0" distB="0" distL="114300" distR="114300" simplePos="0" relativeHeight="251658240" behindDoc="1" locked="0" layoutInCell="1" allowOverlap="1" wp14:anchorId="5286DDA8" wp14:editId="1AF26800">
              <wp:simplePos x="0" y="0"/>
              <wp:positionH relativeFrom="page">
                <wp:posOffset>285750</wp:posOffset>
              </wp:positionH>
              <wp:positionV relativeFrom="page">
                <wp:posOffset>285750</wp:posOffset>
              </wp:positionV>
              <wp:extent cx="7020000" cy="900000"/>
              <wp:effectExtent l="0" t="0" r="9525" b="0"/>
              <wp:wrapNone/>
              <wp:docPr id="21" name="Group 21"/>
              <wp:cNvGraphicFramePr/>
              <a:graphic xmlns:a="http://schemas.openxmlformats.org/drawingml/2006/main">
                <a:graphicData uri="http://schemas.microsoft.com/office/word/2010/wordprocessingGroup">
                  <wpg:wgp>
                    <wpg:cNvGrpSpPr/>
                    <wpg:grpSpPr>
                      <a:xfrm>
                        <a:off x="0" y="0"/>
                        <a:ext cx="7020000" cy="900000"/>
                        <a:chOff x="0" y="0"/>
                        <a:chExt cx="7020000" cy="900000"/>
                      </a:xfrm>
                    </wpg:grpSpPr>
                    <wps:wsp>
                      <wps:cNvPr id="59" name="Rectangle"/>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wps:wsp>
                      <wps:cNvPr id="58" name="TriangleLeft"/>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wps:wsp>
                      <wps:cNvPr id="56" name="TriangleRight"/>
                      <wps:cNvSpPr>
                        <a:spLocks/>
                      </wps:cNvSpPr>
                      <wps:spPr bwMode="auto">
                        <a:xfrm>
                          <a:off x="43815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wpg:wgp>
                </a:graphicData>
              </a:graphic>
            </wp:anchor>
          </w:drawing>
        </mc:Choice>
        <mc:Fallback>
          <w:pict>
            <v:group w14:anchorId="454C931E" id="Group 21" o:spid="_x0000_s1026" style="position:absolute;margin-left:22.5pt;margin-top:22.5pt;width:552.75pt;height:70.85pt;z-index:-251658240;mso-position-horizontal-relative:page;mso-position-vertical-relative:page" coordsize="702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">
              <v:rect id="Rectangle" o:spid="_x0000_s1027" style="position:absolute;width:702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" fillcolor="#00b2a9 [3204]" stroked="f"/>
              <v:shape id="TriangleLeft" o:spid="_x0000_s1028" style="position:absolute;width:8640;height:9000;visibility:visible;mso-wrap-style:square;v-text-anchor:top" coordsize="1334,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" path="m,l665,1419,1334,,,xe" fillcolor="#b3272f [3202]" stroked="f">
                <v:path arrowok="t" o:connecttype="custom" o:connectlocs="0,0;430705,900000;864000,0;0,0" o:connectangles="0,0,0,0"/>
              </v:shape>
              <v:shape id="TriangleRight" o:spid="_x0000_s1029" style="position:absolute;left:4381;width:8640;height:9000;visibility:visible;mso-wrap-style:square;v-text-anchor:top" coordsize="133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" path="m1339,1419l669,,,1419r1339,xe" fillcolor="#201547 [3206]" stroked="f">
                <v:path arrowok="t" o:connecttype="custom" o:connectlocs="864000,900000;431677,0;0,900000;864000,900000" o:connectangles="0,0,0,0"/>
              </v:shape>
              <w10:wrap anchorx="page" anchory="page"/>
            </v:group>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5" w:rsidRDefault="00373555" w:rsidP="00373555">
    <w:pPr>
      <w:pStyle w:val="Header"/>
    </w:pPr>
    <w:r w:rsidRPr="00373555">
      <w:rPr>
        <w:b w:val="0"/>
        <w:noProof/>
      </w:rPr>
      <mc:AlternateContent>
        <mc:Choice Requires="wpg">
          <w:drawing>
            <wp:anchor distT="0" distB="0" distL="114300" distR="114300" simplePos="0" relativeHeight="251662336" behindDoc="1" locked="0" layoutInCell="1" allowOverlap="1" wp14:anchorId="09FF16C3" wp14:editId="1A18E440">
              <wp:simplePos x="0" y="0"/>
              <wp:positionH relativeFrom="page">
                <wp:posOffset>285750</wp:posOffset>
              </wp:positionH>
              <wp:positionV relativeFrom="page">
                <wp:posOffset>295275</wp:posOffset>
              </wp:positionV>
              <wp:extent cx="7019925" cy="899795"/>
              <wp:effectExtent l="0" t="0" r="9525" b="0"/>
              <wp:wrapNone/>
              <wp:docPr id="22" name="Group 22"/>
              <wp:cNvGraphicFramePr/>
              <a:graphic xmlns:a="http://schemas.openxmlformats.org/drawingml/2006/main">
                <a:graphicData uri="http://schemas.microsoft.com/office/word/2010/wordprocessingGroup">
                  <wpg:wgp>
                    <wpg:cNvGrpSpPr/>
                    <wpg:grpSpPr>
                      <a:xfrm>
                        <a:off x="0" y="0"/>
                        <a:ext cx="7019925" cy="899795"/>
                        <a:chOff x="0" y="0"/>
                        <a:chExt cx="7020000" cy="900000"/>
                      </a:xfrm>
                    </wpg:grpSpPr>
                    <wps:wsp>
                      <wps:cNvPr id="23" name="Rectangle"/>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wps:wsp>
                      <wps:cNvPr id="24" name="TriangleLeft"/>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wps:wsp>
                      <wps:cNvPr id="25" name="TriangleRight"/>
                      <wps:cNvSpPr>
                        <a:spLocks/>
                      </wps:cNvSpPr>
                      <wps:spPr bwMode="auto">
                        <a:xfrm>
                          <a:off x="43815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wpg:wgp>
                </a:graphicData>
              </a:graphic>
            </wp:anchor>
          </w:drawing>
        </mc:Choice>
        <mc:Fallback>
          <w:pict>
            <v:group w14:anchorId="27E4F571" id="Group 22" o:spid="_x0000_s1026" style="position:absolute;margin-left:22.5pt;margin-top:23.25pt;width:552.75pt;height:70.85pt;z-index:-251654144;mso-position-horizontal-relative:page;mso-position-vertical-relative:page" coordsize="702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">
              <v:rect id="Rectangle" o:spid="_x0000_s1027" style="position:absolute;width:702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" fillcolor="#00b2a9 [3204]" stroked="f"/>
              <v:shape id="TriangleLeft" o:spid="_x0000_s1028" style="position:absolute;width:8640;height:9000;visibility:visible;mso-wrap-style:square;v-text-anchor:top" coordsize="1334,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" path="m,l665,1419,1334,,,xe" fillcolor="#b3272f [3202]" stroked="f">
                <v:path arrowok="t" o:connecttype="custom" o:connectlocs="0,0;430705,900000;864000,0;0,0" o:connectangles="0,0,0,0"/>
              </v:shape>
              <v:shape id="TriangleRight" o:spid="_x0000_s1029" style="position:absolute;left:4381;width:8640;height:9000;visibility:visible;mso-wrap-style:square;v-text-anchor:top" coordsize="133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" path="m1339,1419l669,,,1419r1339,xe" fillcolor="#201547 [3206]" stroked="f">
                <v:path arrowok="t" o:connecttype="custom" o:connectlocs="864000,900000;431677,0;0,900000;864000,900000" o:connectangles="0,0,0,0"/>
              </v:shape>
              <w10:wrap anchorx="page" anchory="page"/>
            </v:group>
          </w:pict>
        </mc:Fallback>
      </mc:AlternateContent>
    </w:r>
  </w:p>
  <w:p w:rsidR="00E96AF3" w:rsidRPr="00373555" w:rsidRDefault="00974A46" w:rsidP="00373555">
    <w:pPr>
      <w:pStyle w:val="Header"/>
      <w:rPr>
        <w:b w:val="0"/>
      </w:rPr>
    </w:pPr>
    <w:fldSimple w:instr=" STYLEREF  Title  \* MERGEFORMAT ">
      <w:r w:rsidR="006664A1">
        <w:rPr>
          <w:noProof/>
        </w:rPr>
        <w:t xml:space="preserve">Land Use </w:t>
      </w:r>
      <w:r w:rsidR="006664A1" w:rsidRPr="006664A1">
        <w:rPr>
          <w:b w:val="0"/>
          <w:noProof/>
          <w:sz w:val="32"/>
          <w:szCs w:val="32"/>
        </w:rPr>
        <w:t>Victoria</w:t>
      </w:r>
      <w:r w:rsidR="006664A1" w:rsidRPr="006664A1">
        <w:rPr>
          <w:b w:val="0"/>
          <w:noProof/>
          <w:sz w:val="32"/>
          <w:szCs w:val="32"/>
        </w:rPr>
        <w:br/>
        <w:t>Customer Information Bulletin</w:t>
      </w:r>
      <w:r w:rsidR="006664A1">
        <w:rPr>
          <w:noProof/>
        </w:rPr>
        <w:t xml:space="preserve"> 167, July 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BC5437" w:rsidP="00E97294">
    <w:pPr>
      <w:pStyle w:val="Header"/>
    </w:pPr>
    <w:r w:rsidRPr="00806AB6">
      <w:rPr>
        <w:noProof/>
      </w:rPr>
      <mc:AlternateContent>
        <mc:Choice Requires="wps">
          <w:drawing>
            <wp:anchor distT="0" distB="0" distL="114300" distR="114300" simplePos="0" relativeHeight="251655168" behindDoc="1" locked="0" layoutInCell="1" allowOverlap="1" wp14:anchorId="245E46E7" wp14:editId="4FD2DABE">
              <wp:simplePos x="0" y="0"/>
              <wp:positionH relativeFrom="page">
                <wp:posOffset>205105</wp:posOffset>
              </wp:positionH>
              <wp:positionV relativeFrom="page">
                <wp:posOffset>288290</wp:posOffset>
              </wp:positionV>
              <wp:extent cx="7019925" cy="899795"/>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24BD3B" id="Rectangle" o:spid="_x0000_s1026" style="position:absolute;margin-left:16.15pt;margin-top:22.7pt;width:552.7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" fillcolor="#00b2a9 [3204]" stroked="f">
              <w10:wrap anchorx="page" anchory="page"/>
            </v:rect>
          </w:pict>
        </mc:Fallback>
      </mc:AlternateContent>
    </w:r>
    <w:r w:rsidR="00A209C4" w:rsidRPr="00806AB6">
      <w:rPr>
        <w:noProof/>
      </w:rPr>
      <mc:AlternateContent>
        <mc:Choice Requires="wps">
          <w:drawing>
            <wp:anchor distT="0" distB="0" distL="114300" distR="114300" simplePos="0" relativeHeight="251657216" behindDoc="1" locked="0" layoutInCell="1" allowOverlap="1" wp14:anchorId="7307FC19" wp14:editId="145F3FD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CDD85"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9264" behindDoc="1" locked="0" layoutInCell="1" allowOverlap="1" wp14:anchorId="252034FB" wp14:editId="5F9D44EB">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7CDC5"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6192" behindDoc="1" locked="0" layoutInCell="1" allowOverlap="1" wp14:anchorId="2F69CD01" wp14:editId="08EA6CD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9600B" id="TriangleLeft" o:spid="_x0000_s1026" style="position:absolute;margin-left:22.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5A7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52AC225C"/>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51215"/>
    <w:multiLevelType w:val="multilevel"/>
    <w:tmpl w:val="0F58F6A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09D52D0"/>
    <w:multiLevelType w:val="hybridMultilevel"/>
    <w:tmpl w:val="92AC4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F88362E"/>
    <w:multiLevelType w:val="hybridMultilevel"/>
    <w:tmpl w:val="7B20E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CA6303"/>
    <w:multiLevelType w:val="hybridMultilevel"/>
    <w:tmpl w:val="2CC03AA4"/>
    <w:lvl w:ilvl="0" w:tplc="D11EF60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545EC4"/>
    <w:multiLevelType w:val="multilevel"/>
    <w:tmpl w:val="20C0E4E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CBC458E"/>
    <w:multiLevelType w:val="hybridMultilevel"/>
    <w:tmpl w:val="E1AC3C38"/>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4"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2"/>
  </w:num>
  <w:num w:numId="2">
    <w:abstractNumId w:val="32"/>
  </w:num>
  <w:num w:numId="3">
    <w:abstractNumId w:val="28"/>
  </w:num>
  <w:num w:numId="4">
    <w:abstractNumId w:val="36"/>
  </w:num>
  <w:num w:numId="5">
    <w:abstractNumId w:val="17"/>
  </w:num>
  <w:num w:numId="6">
    <w:abstractNumId w:val="13"/>
  </w:num>
  <w:num w:numId="7">
    <w:abstractNumId w:val="12"/>
  </w:num>
  <w:num w:numId="8">
    <w:abstractNumId w:val="10"/>
  </w:num>
  <w:num w:numId="9">
    <w:abstractNumId w:val="33"/>
  </w:num>
  <w:num w:numId="10">
    <w:abstractNumId w:val="14"/>
  </w:num>
  <w:num w:numId="11">
    <w:abstractNumId w:val="1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5"/>
    <w:lvlOverride w:ilvl="0">
      <w:startOverride w:val="1"/>
    </w:lvlOverride>
  </w:num>
  <w:num w:numId="29">
    <w:abstractNumId w:val="23"/>
  </w:num>
  <w:num w:numId="30">
    <w:abstractNumId w:val="34"/>
  </w:num>
  <w:num w:numId="31">
    <w:abstractNumId w:val="8"/>
  </w:num>
  <w:num w:numId="32">
    <w:abstractNumId w:val="30"/>
  </w:num>
  <w:num w:numId="33">
    <w:abstractNumId w:val="24"/>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31"/>
  </w:num>
  <w:num w:numId="45">
    <w:abstractNumId w:val="21"/>
  </w:num>
  <w:num w:numId="46">
    <w:abstractNumId w:val="18"/>
  </w:num>
  <w:num w:numId="4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A01F00"/>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1D2"/>
    <w:rsid w:val="00060538"/>
    <w:rsid w:val="00060EE0"/>
    <w:rsid w:val="00060FD9"/>
    <w:rsid w:val="00061573"/>
    <w:rsid w:val="000617D7"/>
    <w:rsid w:val="000620DA"/>
    <w:rsid w:val="000626EE"/>
    <w:rsid w:val="00062985"/>
    <w:rsid w:val="00063E71"/>
    <w:rsid w:val="000640A9"/>
    <w:rsid w:val="0006422E"/>
    <w:rsid w:val="00064489"/>
    <w:rsid w:val="00064D53"/>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75B"/>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3E4"/>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EC7"/>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1AB"/>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23"/>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072"/>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6B6"/>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1EED"/>
    <w:rsid w:val="00332131"/>
    <w:rsid w:val="0033220C"/>
    <w:rsid w:val="00332539"/>
    <w:rsid w:val="003327A3"/>
    <w:rsid w:val="00332B70"/>
    <w:rsid w:val="00332CA3"/>
    <w:rsid w:val="00332CF8"/>
    <w:rsid w:val="003331F6"/>
    <w:rsid w:val="003334C7"/>
    <w:rsid w:val="003335F7"/>
    <w:rsid w:val="0033364B"/>
    <w:rsid w:val="003336C5"/>
    <w:rsid w:val="00334389"/>
    <w:rsid w:val="003343DF"/>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555"/>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9E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370"/>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6B1"/>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206"/>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4D9"/>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8D6"/>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1718"/>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2E"/>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6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7EC"/>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4A1"/>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C5"/>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8DA"/>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2E35"/>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3A3E"/>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589"/>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826"/>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2D"/>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7E"/>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23"/>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4A46"/>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1F00"/>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0DB"/>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37"/>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ABB"/>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5BB"/>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CD3"/>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D9D"/>
    <w:rsid w:val="00D87E3C"/>
    <w:rsid w:val="00D87EDF"/>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6BB"/>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671"/>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55A"/>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7B"/>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AF3"/>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813"/>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A31"/>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98A"/>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197"/>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5:docId w15:val="{9920EB92-3A45-4D58-8036-363A5211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FF4197"/>
    <w:pPr>
      <w:keepNext/>
      <w:keepLines/>
      <w:numPr>
        <w:numId w:val="7"/>
      </w:numPr>
      <w:spacing w:before="300" w:after="24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E5055A"/>
    <w:pPr>
      <w:numPr>
        <w:numId w:val="8"/>
      </w:numPr>
      <w:tabs>
        <w:tab w:val="clear" w:pos="170"/>
      </w:tabs>
      <w:spacing w:before="120" w:after="120"/>
      <w:ind w:left="567" w:hanging="567"/>
    </w:pPr>
  </w:style>
  <w:style w:type="paragraph" w:styleId="ListBullet2">
    <w:name w:val="List Bullet 2"/>
    <w:basedOn w:val="ListBullet"/>
    <w:unhideWhenUsed/>
    <w:qFormat/>
    <w:rsid w:val="00E5055A"/>
    <w:pPr>
      <w:numPr>
        <w:ilvl w:val="1"/>
      </w:numPr>
      <w:tabs>
        <w:tab w:val="clear" w:pos="340"/>
      </w:tabs>
      <w:ind w:left="1134" w:hanging="567"/>
    </w:pPr>
  </w:style>
  <w:style w:type="paragraph" w:styleId="ListBullet3">
    <w:name w:val="List Bullet 3"/>
    <w:basedOn w:val="Normal"/>
    <w:unhideWhenUsed/>
    <w:rsid w:val="00E5055A"/>
    <w:pPr>
      <w:numPr>
        <w:ilvl w:val="2"/>
        <w:numId w:val="8"/>
      </w:numPr>
      <w:tabs>
        <w:tab w:val="clear" w:pos="510"/>
      </w:tabs>
      <w:spacing w:before="120" w:after="120"/>
      <w:ind w:left="1701" w:hanging="567"/>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FF4197"/>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EB6813"/>
    <w:pPr>
      <w:spacing w:after="113"/>
    </w:pPr>
    <w:rPr>
      <w:rFonts w:ascii="Calibri" w:hAnsi="Calibri"/>
      <w:color w:val="auto"/>
      <w:sz w:val="22"/>
      <w:szCs w:val="24"/>
      <w:lang w:eastAsia="en-US"/>
    </w:rPr>
  </w:style>
  <w:style w:type="paragraph" w:customStyle="1" w:styleId="Bullet">
    <w:name w:val="_Bullet"/>
    <w:link w:val="BulletChar"/>
    <w:qFormat/>
    <w:rsid w:val="00EB6813"/>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EB6813"/>
    <w:rPr>
      <w:rFonts w:ascii="Calibri" w:hAnsi="Calibri"/>
      <w:color w:val="auto"/>
      <w:sz w:val="22"/>
      <w:szCs w:val="24"/>
      <w:lang w:eastAsia="en-US"/>
    </w:rPr>
  </w:style>
  <w:style w:type="paragraph" w:customStyle="1" w:styleId="Bullet2">
    <w:name w:val="_Bullet2"/>
    <w:basedOn w:val="Bullet"/>
    <w:qFormat/>
    <w:rsid w:val="00EB6813"/>
    <w:pPr>
      <w:numPr>
        <w:ilvl w:val="1"/>
        <w:numId w:val="44"/>
      </w:numPr>
      <w:tabs>
        <w:tab w:val="clear" w:pos="1080"/>
        <w:tab w:val="num" w:pos="360"/>
        <w:tab w:val="num" w:pos="567"/>
      </w:tabs>
      <w:ind w:left="1440" w:hanging="283"/>
    </w:pPr>
  </w:style>
  <w:style w:type="paragraph" w:customStyle="1" w:styleId="HA">
    <w:name w:val="_HA"/>
    <w:next w:val="Body"/>
    <w:uiPriority w:val="2"/>
    <w:qFormat/>
    <w:rsid w:val="00EB6813"/>
    <w:pPr>
      <w:spacing w:before="240" w:after="360" w:line="460" w:lineRule="atLeast"/>
      <w:outlineLvl w:val="0"/>
    </w:pPr>
    <w:rPr>
      <w:rFonts w:ascii="Calibri" w:hAnsi="Calibri"/>
      <w:color w:val="228591"/>
      <w:sz w:val="40"/>
      <w:szCs w:val="24"/>
      <w:lang w:val="en-US"/>
    </w:rPr>
  </w:style>
  <w:style w:type="paragraph" w:styleId="ListNumber4">
    <w:name w:val="List Number 4"/>
    <w:basedOn w:val="Normal"/>
    <w:semiHidden/>
    <w:rsid w:val="00EB6813"/>
    <w:pPr>
      <w:tabs>
        <w:tab w:val="num" w:pos="1209"/>
      </w:tabs>
      <w:spacing w:line="240" w:lineRule="auto"/>
      <w:ind w:left="1209" w:hanging="360"/>
    </w:pPr>
    <w:rPr>
      <w:rFonts w:ascii="Calibri" w:hAnsi="Calibri" w:cs="Times New Roman"/>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elwp.vic.gov.au/property" TargetMode="External"/><Relationship Id="rId10" Type="http://schemas.openxmlformats.org/officeDocument/2006/relationships/footer" Target="footer1.xml"/><Relationship Id="rId19"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tpli.vic.gov.au/property-and-land-titles/contact-u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0g\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FE4B5-DD90-4D2A-AAC7-418F05F3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7</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Tina Osborn</dc:creator>
  <cp:lastModifiedBy>Luke Rogan (DELWP)</cp:lastModifiedBy>
  <cp:revision>6</cp:revision>
  <cp:lastPrinted>2016-10-17T02:13:00Z</cp:lastPrinted>
  <dcterms:created xsi:type="dcterms:W3CDTF">2017-07-06T02:28:00Z</dcterms:created>
  <dcterms:modified xsi:type="dcterms:W3CDTF">2017-07-06T23:26:00Z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