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367E962C">
        <w:trPr>
          <w:trHeight w:hRule="exact" w:val="1418"/>
        </w:trPr>
        <w:tc>
          <w:tcPr>
            <w:tcW w:w="7761" w:type="dxa"/>
            <w:vAlign w:val="center"/>
          </w:tcPr>
          <w:p w14:paraId="4DA1297E" w14:textId="3D288CBD" w:rsidR="009B1003" w:rsidRPr="009B1003" w:rsidRDefault="367E962C" w:rsidP="009B1003">
            <w:pPr>
              <w:pStyle w:val="Title"/>
            </w:pPr>
            <w:bookmarkStart w:id="0" w:name="_GoBack"/>
            <w:bookmarkEnd w:id="0"/>
            <w:r>
              <w:t>Vicmap</w:t>
            </w:r>
            <w:r w:rsidRPr="367E962C">
              <w:t>™</w:t>
            </w:r>
            <w:r w:rsidR="00B87FEF">
              <w:t xml:space="preserve"> </w:t>
            </w:r>
            <w:r>
              <w:t xml:space="preserve">Product Development </w:t>
            </w:r>
          </w:p>
        </w:tc>
      </w:tr>
      <w:tr w:rsidR="0031727C" w14:paraId="4D4E8EA4" w14:textId="77777777" w:rsidTr="367E962C">
        <w:trPr>
          <w:trHeight w:val="1247"/>
        </w:trPr>
        <w:tc>
          <w:tcPr>
            <w:tcW w:w="7761" w:type="dxa"/>
            <w:vAlign w:val="center"/>
          </w:tcPr>
          <w:p w14:paraId="01CBA52F" w14:textId="291BBDD0" w:rsidR="0031727C" w:rsidRPr="007F5217" w:rsidRDefault="527DF478" w:rsidP="1264A6BE">
            <w:pPr>
              <w:pStyle w:val="Subtitle"/>
            </w:pPr>
            <w:r>
              <w:t>Change Notice #</w:t>
            </w:r>
            <w:r w:rsidR="00EC08CC">
              <w:t>253 Vicmap Elevation</w:t>
            </w:r>
            <w:r>
              <w:t xml:space="preserve"> Advisory Notice</w:t>
            </w:r>
          </w:p>
        </w:tc>
      </w:tr>
    </w:tbl>
    <w:p w14:paraId="672A6659" w14:textId="77777777" w:rsidR="00806AB6" w:rsidRDefault="0031727C" w:rsidP="0031727C">
      <w:pPr>
        <w:pStyle w:val="BodyText"/>
        <w:ind w:left="-426"/>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9">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0DC1CCC8" w:rsidR="0031727C" w:rsidRPr="00050253" w:rsidRDefault="527DF478" w:rsidP="0031727C">
      <w:pPr>
        <w:pStyle w:val="IntroFeatureText"/>
      </w:pPr>
      <w:bookmarkStart w:id="1" w:name="Here"/>
      <w:bookmarkEnd w:id="1"/>
      <w:r>
        <w:t xml:space="preserve">Vicmap </w:t>
      </w:r>
      <w:r w:rsidR="00DF28FE">
        <w:t>Elevation</w:t>
      </w:r>
    </w:p>
    <w:p w14:paraId="3D61F469" w14:textId="77777777" w:rsidR="0031727C" w:rsidRDefault="1264A6BE" w:rsidP="1264A6BE">
      <w:pPr>
        <w:pStyle w:val="Heading2"/>
        <w:rPr>
          <w:rFonts w:ascii="Calibri" w:eastAsia="Calibri" w:hAnsi="Calibri" w:cs="Calibri"/>
        </w:rPr>
      </w:pPr>
      <w:r>
        <w:t>What is happening</w:t>
      </w:r>
    </w:p>
    <w:p w14:paraId="48656604" w14:textId="223A9B67" w:rsidR="00100113" w:rsidRDefault="00EC08CC" w:rsidP="0031727C">
      <w:r>
        <w:t xml:space="preserve">Several changes are occurring to modernise the Vicmap Elevation suite of products. </w:t>
      </w:r>
      <w:r w:rsidR="00100113">
        <w:t>There are:</w:t>
      </w:r>
    </w:p>
    <w:p w14:paraId="6DC8EEA0" w14:textId="57B317B6" w:rsidR="00100113" w:rsidRDefault="00100113" w:rsidP="00033525">
      <w:pPr>
        <w:pStyle w:val="ListParagraph"/>
        <w:numPr>
          <w:ilvl w:val="0"/>
          <w:numId w:val="48"/>
        </w:numPr>
      </w:pPr>
      <w:r>
        <w:t>T</w:t>
      </w:r>
      <w:r w:rsidR="00EC08CC">
        <w:t xml:space="preserve">he </w:t>
      </w:r>
      <w:r w:rsidR="00DF28FE">
        <w:t xml:space="preserve">Vicmap </w:t>
      </w:r>
      <w:r w:rsidR="007E2001">
        <w:t xml:space="preserve">DTM </w:t>
      </w:r>
      <w:r w:rsidR="00DF28FE">
        <w:t xml:space="preserve">20M </w:t>
      </w:r>
      <w:r w:rsidR="00EC08CC">
        <w:t xml:space="preserve">product </w:t>
      </w:r>
      <w:r w:rsidR="00DF28FE">
        <w:t xml:space="preserve">is being retired, and </w:t>
      </w:r>
    </w:p>
    <w:p w14:paraId="670868DF" w14:textId="707BC7F6" w:rsidR="00033525" w:rsidRDefault="00033525" w:rsidP="00033525">
      <w:pPr>
        <w:pStyle w:val="ListParagraph"/>
        <w:numPr>
          <w:ilvl w:val="0"/>
          <w:numId w:val="48"/>
        </w:numPr>
      </w:pPr>
      <w:r>
        <w:t xml:space="preserve">The Vicmap </w:t>
      </w:r>
      <w:r w:rsidR="007E2001">
        <w:t xml:space="preserve">DTM </w:t>
      </w:r>
      <w:r>
        <w:t>10M has been significantly updated with new and revised content</w:t>
      </w:r>
    </w:p>
    <w:p w14:paraId="0D8DE156" w14:textId="0CA177F6" w:rsidR="00100113" w:rsidRDefault="00100113" w:rsidP="00033525">
      <w:pPr>
        <w:pStyle w:val="ListParagraph"/>
        <w:numPr>
          <w:ilvl w:val="0"/>
          <w:numId w:val="48"/>
        </w:numPr>
      </w:pPr>
      <w:r>
        <w:t>T</w:t>
      </w:r>
      <w:r w:rsidR="00DF28FE">
        <w:t xml:space="preserve">he Vicmap </w:t>
      </w:r>
      <w:r w:rsidR="007E2001">
        <w:t xml:space="preserve">DTM </w:t>
      </w:r>
      <w:r w:rsidR="00DF28FE">
        <w:t xml:space="preserve">10M </w:t>
      </w:r>
      <w:r w:rsidR="00033525">
        <w:t>will be</w:t>
      </w:r>
      <w:r w:rsidR="00DF28FE">
        <w:t xml:space="preserve"> renamed Vicmap 10M DEM</w:t>
      </w:r>
    </w:p>
    <w:p w14:paraId="41182502" w14:textId="77777777" w:rsidR="0004746E" w:rsidRDefault="1264A6BE" w:rsidP="1264A6BE">
      <w:pPr>
        <w:pStyle w:val="Heading2"/>
        <w:rPr>
          <w:rFonts w:ascii="Calibri" w:eastAsia="Calibri" w:hAnsi="Calibri" w:cs="Calibri"/>
        </w:rPr>
      </w:pPr>
      <w:r>
        <w:t>Why this change is occurring</w:t>
      </w:r>
    </w:p>
    <w:p w14:paraId="3340A1A0" w14:textId="28A5C86D" w:rsidR="0004746E" w:rsidRDefault="00F04008" w:rsidP="00033525">
      <w:r>
        <w:t>The Vicmap</w:t>
      </w:r>
      <w:r w:rsidR="007B742C">
        <w:t xml:space="preserve"> DTM</w:t>
      </w:r>
      <w:r>
        <w:t xml:space="preserve"> 20M is </w:t>
      </w:r>
      <w:r w:rsidR="007B742C">
        <w:t>obsolete</w:t>
      </w:r>
      <w:r w:rsidR="007E2001">
        <w:t xml:space="preserve">, and future maintenance and updating will only occur </w:t>
      </w:r>
      <w:r w:rsidR="007B742C">
        <w:t>for</w:t>
      </w:r>
      <w:r w:rsidR="007E2001">
        <w:t xml:space="preserve"> the</w:t>
      </w:r>
      <w:r>
        <w:t xml:space="preserve"> Vicmap </w:t>
      </w:r>
      <w:r w:rsidR="007B742C">
        <w:t xml:space="preserve">DTM </w:t>
      </w:r>
      <w:r>
        <w:t xml:space="preserve">10M </w:t>
      </w:r>
      <w:r w:rsidR="004E5B6D">
        <w:t xml:space="preserve">dataset. The </w:t>
      </w:r>
      <w:r w:rsidR="007E2001">
        <w:t xml:space="preserve">Vicmap DTM </w:t>
      </w:r>
      <w:r w:rsidR="004E5B6D">
        <w:t xml:space="preserve">20M will be archived and available on demand from Vicmap. </w:t>
      </w:r>
    </w:p>
    <w:p w14:paraId="67B580D6" w14:textId="77777777" w:rsidR="007B742C" w:rsidRDefault="007B742C" w:rsidP="007B742C"/>
    <w:p w14:paraId="4C33E705" w14:textId="402E66AE" w:rsidR="007B742C" w:rsidRDefault="007B742C" w:rsidP="007B742C">
      <w:r>
        <w:t>The Vicmap DTM 10M is updated at an ad-hoc basis with new content, as it becomes available.</w:t>
      </w:r>
      <w:r w:rsidR="004A4611">
        <w:t xml:space="preserve"> </w:t>
      </w:r>
    </w:p>
    <w:p w14:paraId="31BCF068" w14:textId="77777777" w:rsidR="007B742C" w:rsidRDefault="007B742C" w:rsidP="00033525"/>
    <w:p w14:paraId="0A36E399" w14:textId="0E99C317" w:rsidR="004E5B6D" w:rsidRPr="00033525" w:rsidRDefault="004E5B6D" w:rsidP="00033525">
      <w:r>
        <w:t xml:space="preserve">The Vicmap </w:t>
      </w:r>
      <w:r w:rsidR="00982999">
        <w:t xml:space="preserve">DTM </w:t>
      </w:r>
      <w:r>
        <w:t xml:space="preserve">10M is being renamed to Vicmap </w:t>
      </w:r>
      <w:r w:rsidR="00982999">
        <w:t xml:space="preserve">DEM </w:t>
      </w:r>
      <w:r>
        <w:t>10M</w:t>
      </w:r>
      <w:r w:rsidR="008D7FB3">
        <w:t xml:space="preserve"> to </w:t>
      </w:r>
      <w:r w:rsidR="00472778">
        <w:t>align with more generic</w:t>
      </w:r>
      <w:r w:rsidR="008D7FB3">
        <w:t xml:space="preserve"> </w:t>
      </w:r>
      <w:r w:rsidR="00982999">
        <w:t xml:space="preserve">terminology used </w:t>
      </w:r>
      <w:r w:rsidR="00396F72">
        <w:t xml:space="preserve">across </w:t>
      </w:r>
      <w:r w:rsidR="00472778">
        <w:t xml:space="preserve">other </w:t>
      </w:r>
      <w:r w:rsidR="00396F72">
        <w:t xml:space="preserve">Australian </w:t>
      </w:r>
      <w:r w:rsidR="00896B62">
        <w:t>jurisdictions</w:t>
      </w:r>
      <w:r w:rsidR="00396F72">
        <w:t xml:space="preserve">, </w:t>
      </w:r>
      <w:r w:rsidR="00472778">
        <w:t>and</w:t>
      </w:r>
      <w:r w:rsidR="00396F72">
        <w:t xml:space="preserve"> </w:t>
      </w:r>
      <w:r w:rsidR="00896B62">
        <w:t>to recognise that digital elevation models</w:t>
      </w:r>
      <w:r w:rsidR="00896B62" w:rsidRPr="00896B62">
        <w:t xml:space="preserve"> developed using</w:t>
      </w:r>
      <w:r w:rsidR="00896B62">
        <w:t xml:space="preserve"> the software product</w:t>
      </w:r>
      <w:r w:rsidR="00896B62" w:rsidRPr="00896B62">
        <w:t xml:space="preserve"> ANUDEM differ from digital terrain model</w:t>
      </w:r>
      <w:r w:rsidR="00896B62">
        <w:t>s</w:t>
      </w:r>
      <w:r w:rsidR="00896B62" w:rsidRPr="00896B62">
        <w:t xml:space="preserve"> (DTM</w:t>
      </w:r>
      <w:r w:rsidR="00896B62">
        <w:t>s</w:t>
      </w:r>
      <w:r w:rsidR="00896B62" w:rsidRPr="00896B62">
        <w:t xml:space="preserve">) due to their hydrologic </w:t>
      </w:r>
      <w:r w:rsidR="00F43119">
        <w:t>enforcement</w:t>
      </w:r>
      <w:r w:rsidR="00896B62" w:rsidRPr="00896B62">
        <w:t>.</w:t>
      </w:r>
      <w:r w:rsidR="00BF27AD">
        <w:t xml:space="preserve"> </w:t>
      </w:r>
    </w:p>
    <w:p w14:paraId="70D8364E" w14:textId="77777777" w:rsidR="0004746E" w:rsidRPr="00C059A4" w:rsidRDefault="1264A6BE" w:rsidP="1264A6BE">
      <w:pPr>
        <w:pStyle w:val="Heading2"/>
        <w:rPr>
          <w:rFonts w:ascii="Calibri" w:eastAsia="Calibri" w:hAnsi="Calibri" w:cs="Calibri"/>
        </w:rPr>
      </w:pPr>
      <w:r>
        <w:t xml:space="preserve">Who will it </w:t>
      </w:r>
      <w:proofErr w:type="gramStart"/>
      <w:r>
        <w:t>affect</w:t>
      </w:r>
      <w:proofErr w:type="gramEnd"/>
    </w:p>
    <w:p w14:paraId="16BF0A06" w14:textId="7BA77E78" w:rsidR="0004746E" w:rsidRPr="00033525" w:rsidRDefault="527DF478" w:rsidP="527DF478">
      <w:pPr>
        <w:pStyle w:val="Body"/>
        <w:rPr>
          <w:rFonts w:asciiTheme="minorHAnsi" w:hAnsiTheme="minorHAnsi"/>
          <w:color w:val="363534" w:themeColor="text1"/>
          <w:sz w:val="20"/>
          <w:szCs w:val="20"/>
          <w:lang w:eastAsia="en-AU"/>
        </w:rPr>
      </w:pPr>
      <w:r w:rsidRPr="00033525">
        <w:rPr>
          <w:rFonts w:asciiTheme="minorHAnsi" w:hAnsiTheme="minorHAnsi"/>
          <w:color w:val="363534" w:themeColor="text1"/>
          <w:sz w:val="20"/>
          <w:szCs w:val="20"/>
          <w:lang w:eastAsia="en-AU"/>
        </w:rPr>
        <w:t xml:space="preserve">This change will affect users of Vicmap </w:t>
      </w:r>
      <w:r w:rsidR="00DF28FE" w:rsidRPr="00033525">
        <w:rPr>
          <w:rFonts w:asciiTheme="minorHAnsi" w:hAnsiTheme="minorHAnsi"/>
          <w:color w:val="363534" w:themeColor="text1"/>
          <w:sz w:val="20"/>
          <w:szCs w:val="20"/>
          <w:lang w:eastAsia="en-AU"/>
        </w:rPr>
        <w:t>Elevation.</w:t>
      </w:r>
    </w:p>
    <w:p w14:paraId="739A343D" w14:textId="1B512CB3" w:rsidR="0004746E" w:rsidRPr="00C059A4" w:rsidRDefault="1264A6BE" w:rsidP="1264A6BE">
      <w:pPr>
        <w:pStyle w:val="Heading2"/>
        <w:rPr>
          <w:rFonts w:ascii="Calibri" w:eastAsia="Calibri" w:hAnsi="Calibri" w:cs="Calibri"/>
        </w:rPr>
      </w:pPr>
      <w:r>
        <w:t xml:space="preserve">When the change will occur | How to provide feedback  </w:t>
      </w:r>
    </w:p>
    <w:p w14:paraId="302138B6" w14:textId="784952AD" w:rsidR="0004746E" w:rsidRPr="00033525" w:rsidRDefault="1264A6BE" w:rsidP="1264A6BE">
      <w:pPr>
        <w:pStyle w:val="Body"/>
        <w:rPr>
          <w:rFonts w:asciiTheme="minorHAnsi" w:hAnsiTheme="minorHAnsi"/>
          <w:color w:val="363534" w:themeColor="text1"/>
          <w:sz w:val="20"/>
          <w:szCs w:val="20"/>
          <w:lang w:eastAsia="en-AU"/>
        </w:rPr>
      </w:pPr>
      <w:r w:rsidRPr="00033525">
        <w:rPr>
          <w:rFonts w:asciiTheme="minorHAnsi" w:hAnsiTheme="minorHAnsi"/>
          <w:color w:val="363534" w:themeColor="text1"/>
          <w:sz w:val="20"/>
          <w:szCs w:val="20"/>
          <w:lang w:eastAsia="en-AU"/>
        </w:rPr>
        <w:t xml:space="preserve">The change will be implemented on the </w:t>
      </w:r>
      <w:r w:rsidR="00DF28FE" w:rsidRPr="00033525">
        <w:rPr>
          <w:rFonts w:asciiTheme="minorHAnsi" w:hAnsiTheme="minorHAnsi"/>
          <w:color w:val="363534" w:themeColor="text1"/>
          <w:sz w:val="20"/>
          <w:szCs w:val="20"/>
          <w:lang w:eastAsia="en-AU"/>
        </w:rPr>
        <w:t>01</w:t>
      </w:r>
      <w:r w:rsidRPr="00033525">
        <w:rPr>
          <w:rFonts w:asciiTheme="minorHAnsi" w:hAnsiTheme="minorHAnsi"/>
          <w:color w:val="363534" w:themeColor="text1"/>
          <w:sz w:val="20"/>
          <w:szCs w:val="20"/>
          <w:lang w:eastAsia="en-AU"/>
        </w:rPr>
        <w:t>/</w:t>
      </w:r>
      <w:r w:rsidR="00DF28FE" w:rsidRPr="00033525">
        <w:rPr>
          <w:rFonts w:asciiTheme="minorHAnsi" w:hAnsiTheme="minorHAnsi"/>
          <w:color w:val="363534" w:themeColor="text1"/>
          <w:sz w:val="20"/>
          <w:szCs w:val="20"/>
          <w:lang w:eastAsia="en-AU"/>
        </w:rPr>
        <w:t>10</w:t>
      </w:r>
      <w:r w:rsidRPr="00033525">
        <w:rPr>
          <w:rFonts w:asciiTheme="minorHAnsi" w:hAnsiTheme="minorHAnsi"/>
          <w:color w:val="363534" w:themeColor="text1"/>
          <w:sz w:val="20"/>
          <w:szCs w:val="20"/>
          <w:lang w:eastAsia="en-AU"/>
        </w:rPr>
        <w:t>/20</w:t>
      </w:r>
      <w:r w:rsidR="00DF28FE" w:rsidRPr="00033525">
        <w:rPr>
          <w:rFonts w:asciiTheme="minorHAnsi" w:hAnsiTheme="minorHAnsi"/>
          <w:color w:val="363534" w:themeColor="text1"/>
          <w:sz w:val="20"/>
          <w:szCs w:val="20"/>
          <w:lang w:eastAsia="en-AU"/>
        </w:rPr>
        <w:t>20</w:t>
      </w:r>
      <w:r w:rsidRPr="00033525">
        <w:rPr>
          <w:rFonts w:asciiTheme="minorHAnsi" w:hAnsiTheme="minorHAnsi"/>
          <w:color w:val="363534" w:themeColor="text1"/>
          <w:sz w:val="20"/>
          <w:szCs w:val="20"/>
          <w:lang w:eastAsia="en-AU"/>
        </w:rPr>
        <w:t>.</w:t>
      </w:r>
    </w:p>
    <w:p w14:paraId="0A37501D" w14:textId="77777777" w:rsidR="004D18BE" w:rsidRDefault="004D18BE" w:rsidP="004D18BE">
      <w:pPr>
        <w:pStyle w:val="Body"/>
        <w:rPr>
          <w:rFonts w:eastAsia="Calibri"/>
        </w:rPr>
      </w:pPr>
    </w:p>
    <w:p w14:paraId="310CB0CA" w14:textId="77777777" w:rsidR="004D18BE" w:rsidRPr="00C059A4" w:rsidRDefault="527DF478" w:rsidP="527DF478">
      <w:pPr>
        <w:pStyle w:val="Body"/>
        <w:rPr>
          <w:rFonts w:eastAsia="Calibri" w:cs="Calibri"/>
        </w:rPr>
      </w:pPr>
      <w:r>
        <w:t>For Vicmap Product change notices and bulletins, go to the</w:t>
      </w:r>
      <w:r w:rsidRPr="527DF478">
        <w:rPr>
          <w:rFonts w:eastAsia="Calibri" w:cs="Calibri"/>
        </w:rPr>
        <w:t xml:space="preserve"> </w:t>
      </w:r>
      <w:hyperlink r:id="rId20">
        <w:r w:rsidRPr="527DF478">
          <w:rPr>
            <w:rStyle w:val="Hyperlink"/>
          </w:rPr>
          <w:t>News and Bulletins</w:t>
        </w:r>
      </w:hyperlink>
      <w:r>
        <w:t xml:space="preserve"> page.</w:t>
      </w:r>
    </w:p>
    <w:p w14:paraId="6A05A809" w14:textId="47032847" w:rsidR="00DA4A09" w:rsidRDefault="1264A6BE" w:rsidP="0004746E">
      <w:pPr>
        <w:pStyle w:val="Body"/>
        <w:rPr>
          <w:rFonts w:eastAsia="Calibri"/>
          <w:b/>
          <w:color w:val="FF0000"/>
        </w:rPr>
      </w:pPr>
      <w:r>
        <w:t xml:space="preserve">For further information &amp; feedback please email </w:t>
      </w:r>
      <w:hyperlink r:id="rId21">
        <w:r w:rsidRPr="1264A6BE">
          <w:rPr>
            <w:rStyle w:val="Hyperlink"/>
          </w:rPr>
          <w:t>Vicmap.help@delwp.vic.gov.au</w:t>
        </w:r>
      </w:hyperlink>
    </w:p>
    <w:p w14:paraId="5A39BBE3" w14:textId="77777777" w:rsidR="00DA4A09" w:rsidRDefault="00DA4A09" w:rsidP="0004746E">
      <w:pPr>
        <w:pStyle w:val="Body"/>
        <w:rPr>
          <w:rFonts w:eastAsia="Calibri"/>
          <w:b/>
          <w:color w:val="FF0000"/>
        </w:rPr>
      </w:pPr>
    </w:p>
    <w:p w14:paraId="41C8F396" w14:textId="77777777" w:rsidR="00DA4A09" w:rsidRDefault="00DA4A09" w:rsidP="0004746E">
      <w:pPr>
        <w:pStyle w:val="Body"/>
        <w:rPr>
          <w:rFonts w:eastAsia="Calibri"/>
          <w:b/>
          <w:color w:val="FF0000"/>
        </w:rPr>
      </w:pPr>
    </w:p>
    <w:p w14:paraId="72A3D3EC" w14:textId="77777777" w:rsidR="00254A01" w:rsidRDefault="00254A01" w:rsidP="00254A01">
      <w:pPr>
        <w:pStyle w:val="BodyText"/>
      </w:pPr>
    </w:p>
    <w:p w14:paraId="0D0B940D" w14:textId="77777777" w:rsidR="00DA4A09" w:rsidRDefault="00DA4A09" w:rsidP="00254A01">
      <w:pPr>
        <w:pStyle w:val="BodyText"/>
      </w:pPr>
    </w:p>
    <w:p w14:paraId="0E27B00A" w14:textId="77777777" w:rsidR="00DA4A09" w:rsidRDefault="00DA4A09"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D4992A4" w14:textId="77777777" w:rsidTr="527DF478">
        <w:trPr>
          <w:trHeight w:val="2608"/>
        </w:trPr>
        <w:tc>
          <w:tcPr>
            <w:tcW w:w="5216" w:type="dxa"/>
            <w:shd w:val="clear" w:color="auto" w:fill="auto"/>
          </w:tcPr>
          <w:p w14:paraId="55060DD8" w14:textId="1596B756"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E5495">
              <w:rPr>
                <w:noProof/>
              </w:rPr>
              <w:t>2020</w:t>
            </w:r>
            <w:r>
              <w:fldChar w:fldCharType="end"/>
            </w:r>
          </w:p>
          <w:p w14:paraId="211A92E9" w14:textId="77777777"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3436AE0" w14:textId="77777777" w:rsidR="00254A01" w:rsidRPr="008F559C" w:rsidRDefault="1264A6BE" w:rsidP="00AC028D">
            <w:pPr>
              <w:pStyle w:val="SmallHeading"/>
            </w:pPr>
            <w:r>
              <w:t>Disclaimer</w:t>
            </w:r>
          </w:p>
          <w:p w14:paraId="52093AAD" w14:textId="77777777" w:rsidR="00254A01" w:rsidRDefault="1264A6BE" w:rsidP="00AC028D">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69EB895C" w14:textId="77777777" w:rsidR="00254A01" w:rsidRPr="00E97294" w:rsidRDefault="1264A6BE" w:rsidP="00AC028D">
            <w:pPr>
              <w:pStyle w:val="xAccessibilityHeading"/>
            </w:pPr>
            <w:bookmarkStart w:id="3" w:name="_Accessibility"/>
            <w:bookmarkEnd w:id="3"/>
            <w:r>
              <w:t>Accessibility</w:t>
            </w:r>
          </w:p>
          <w:p w14:paraId="64385204" w14:textId="77777777" w:rsidR="00254A01" w:rsidRDefault="1264A6BE" w:rsidP="00AC028D">
            <w:pPr>
              <w:pStyle w:val="xAccessibilityText"/>
            </w:pPr>
            <w:r>
              <w:t>If you would like to receive this publication in an alternative format, please telephone the DELWP Customer Service Centre on 136186, email </w:t>
            </w:r>
            <w:hyperlink r:id="rId23">
              <w:r>
                <w:t>customer.service@delwp.vic.gov.au</w:t>
              </w:r>
            </w:hyperlink>
            <w:r>
              <w:t xml:space="preserve">, or via the National Relay Service on 133 677 </w:t>
            </w:r>
            <w:hyperlink r:id="rId24">
              <w:r>
                <w:t>www.relayservice.com.au</w:t>
              </w:r>
            </w:hyperlink>
            <w:r>
              <w:t xml:space="preserve">. This document is also available on the internet at </w:t>
            </w:r>
            <w:hyperlink r:id="rId25">
              <w:r>
                <w:t>www.delwp.vic.gov.au</w:t>
              </w:r>
            </w:hyperlink>
            <w:r>
              <w:t xml:space="preserve">. </w:t>
            </w:r>
          </w:p>
          <w:p w14:paraId="60061E4C" w14:textId="77777777" w:rsidR="00254A01" w:rsidRDefault="00254A01" w:rsidP="00AC028D">
            <w:pPr>
              <w:pStyle w:val="SmallBodyText"/>
            </w:pPr>
          </w:p>
        </w:tc>
      </w:tr>
    </w:tbl>
    <w:p w14:paraId="44EAFD9C" w14:textId="77777777" w:rsidR="00DA4A09" w:rsidRDefault="00DA4A09" w:rsidP="00254A01">
      <w:pPr>
        <w:pStyle w:val="SmallBodyText"/>
        <w:rPr>
          <w:rStyle w:val="HiddenText"/>
        </w:rPr>
      </w:pPr>
    </w:p>
    <w:p w14:paraId="4B94D5A5" w14:textId="77777777" w:rsidR="00DA4A09" w:rsidRDefault="00DA4A09" w:rsidP="00254A01">
      <w:pPr>
        <w:pStyle w:val="SmallBodyText"/>
        <w:rPr>
          <w:rStyle w:val="HiddenText"/>
        </w:rPr>
      </w:pPr>
    </w:p>
    <w:p w14:paraId="3DEEC669" w14:textId="77777777" w:rsidR="00DA4A09" w:rsidRDefault="00DA4A09" w:rsidP="00254A01">
      <w:pPr>
        <w:pStyle w:val="SmallBodyText"/>
        <w:rPr>
          <w:rStyle w:val="HiddenText"/>
        </w:rPr>
      </w:pPr>
    </w:p>
    <w:p w14:paraId="3656B9AB" w14:textId="77777777" w:rsidR="00DA4A09" w:rsidRDefault="00DA4A09" w:rsidP="00254A01">
      <w:pPr>
        <w:pStyle w:val="SmallBodyText"/>
        <w:rPr>
          <w:rStyle w:val="HiddenText"/>
        </w:rPr>
      </w:pPr>
    </w:p>
    <w:p w14:paraId="45FB0818" w14:textId="77777777" w:rsidR="00DA4A09" w:rsidRDefault="00DA4A09" w:rsidP="00254A01">
      <w:pPr>
        <w:pStyle w:val="SmallBodyText"/>
        <w:rPr>
          <w:rStyle w:val="HiddenText"/>
        </w:rPr>
      </w:pPr>
    </w:p>
    <w:p w14:paraId="049F31CB" w14:textId="77777777" w:rsidR="00DA4A09" w:rsidRDefault="00DA4A09" w:rsidP="00254A01">
      <w:pPr>
        <w:pStyle w:val="SmallBodyText"/>
        <w:rPr>
          <w:rStyle w:val="HiddenText"/>
        </w:rPr>
      </w:pPr>
    </w:p>
    <w:p w14:paraId="53128261" w14:textId="77777777" w:rsidR="00DA4A09" w:rsidRDefault="00DA4A09" w:rsidP="00254A01">
      <w:pPr>
        <w:pStyle w:val="SmallBodyText"/>
        <w:rPr>
          <w:rStyle w:val="HiddenText"/>
        </w:rPr>
      </w:pPr>
    </w:p>
    <w:p w14:paraId="62486C05" w14:textId="77777777" w:rsidR="00DA4A09" w:rsidRDefault="00DA4A09" w:rsidP="00254A01">
      <w:pPr>
        <w:pStyle w:val="SmallBodyText"/>
        <w:rPr>
          <w:rStyle w:val="HiddenText"/>
        </w:rPr>
      </w:pPr>
    </w:p>
    <w:p w14:paraId="4101652C" w14:textId="77777777" w:rsidR="00DA4A09" w:rsidRDefault="00DA4A09" w:rsidP="00254A01">
      <w:pPr>
        <w:pStyle w:val="SmallBodyText"/>
        <w:rPr>
          <w:rStyle w:val="HiddenText"/>
        </w:rPr>
      </w:pPr>
    </w:p>
    <w:p w14:paraId="4B99056E" w14:textId="77777777" w:rsidR="00DA4A09" w:rsidRDefault="00DA4A09" w:rsidP="00254A01">
      <w:pPr>
        <w:pStyle w:val="SmallBodyText"/>
        <w:rPr>
          <w:rStyle w:val="HiddenText"/>
        </w:rPr>
      </w:pPr>
    </w:p>
    <w:p w14:paraId="1299C43A" w14:textId="77777777" w:rsidR="00DA4A09" w:rsidRDefault="00DA4A09" w:rsidP="00254A01">
      <w:pPr>
        <w:pStyle w:val="SmallBodyText"/>
        <w:rPr>
          <w:rStyle w:val="HiddenText"/>
        </w:rPr>
      </w:pPr>
    </w:p>
    <w:p w14:paraId="4DDBEF00" w14:textId="77777777" w:rsidR="00DA4A09" w:rsidRDefault="00DA4A09" w:rsidP="00254A01">
      <w:pPr>
        <w:pStyle w:val="SmallBodyText"/>
        <w:rPr>
          <w:rStyle w:val="HiddenText"/>
        </w:rPr>
      </w:pPr>
    </w:p>
    <w:p w14:paraId="3461D779" w14:textId="77777777" w:rsidR="00DA4A09" w:rsidRDefault="00DA4A09" w:rsidP="00254A01">
      <w:pPr>
        <w:pStyle w:val="SmallBodyText"/>
        <w:rPr>
          <w:rStyle w:val="HiddenText"/>
        </w:rPr>
      </w:pPr>
    </w:p>
    <w:p w14:paraId="3CF2D8B6" w14:textId="77777777" w:rsidR="00DA4A09" w:rsidRDefault="00DA4A09" w:rsidP="00254A01">
      <w:pPr>
        <w:pStyle w:val="SmallBodyText"/>
        <w:rPr>
          <w:rStyle w:val="HiddenText"/>
        </w:rPr>
      </w:pPr>
    </w:p>
    <w:p w14:paraId="0FB78278" w14:textId="77777777" w:rsidR="00DA4A09" w:rsidRDefault="00DA4A09" w:rsidP="00254A01">
      <w:pPr>
        <w:pStyle w:val="SmallBodyText"/>
        <w:rPr>
          <w:rStyle w:val="HiddenText"/>
        </w:rPr>
      </w:pPr>
    </w:p>
    <w:p w14:paraId="1FC39945" w14:textId="77777777" w:rsidR="00DA4A09" w:rsidRDefault="00DA4A09" w:rsidP="00254A01">
      <w:pPr>
        <w:pStyle w:val="SmallBodyText"/>
        <w:rPr>
          <w:rStyle w:val="HiddenText"/>
        </w:rPr>
      </w:pPr>
    </w:p>
    <w:p w14:paraId="0562CB0E" w14:textId="77777777" w:rsidR="00DA4A09" w:rsidRDefault="00DA4A09" w:rsidP="00254A01">
      <w:pPr>
        <w:pStyle w:val="SmallBodyText"/>
        <w:rPr>
          <w:rStyle w:val="HiddenText"/>
        </w:rPr>
      </w:pPr>
    </w:p>
    <w:p w14:paraId="34CE0A41" w14:textId="77777777" w:rsidR="00DA4A09" w:rsidRDefault="00DA4A09" w:rsidP="00254A01">
      <w:pPr>
        <w:pStyle w:val="SmallBodyText"/>
        <w:rPr>
          <w:rStyle w:val="HiddenText"/>
        </w:rPr>
      </w:pPr>
    </w:p>
    <w:p w14:paraId="62EBF3C5" w14:textId="77777777" w:rsidR="00DA4A09" w:rsidRDefault="00DA4A09" w:rsidP="00254A01">
      <w:pPr>
        <w:pStyle w:val="SmallBodyText"/>
        <w:rPr>
          <w:rStyle w:val="HiddenText"/>
        </w:rPr>
      </w:pPr>
    </w:p>
    <w:p w14:paraId="6D98A12B" w14:textId="77777777" w:rsidR="00DA4A09" w:rsidRDefault="00DA4A09" w:rsidP="00254A01">
      <w:pPr>
        <w:pStyle w:val="SmallBodyText"/>
        <w:rPr>
          <w:rStyle w:val="HiddenText"/>
        </w:rPr>
      </w:pPr>
    </w:p>
    <w:p w14:paraId="2946DB82" w14:textId="77777777" w:rsidR="00DA4A09" w:rsidRDefault="00DA4A09" w:rsidP="00254A01">
      <w:pPr>
        <w:pStyle w:val="SmallBodyText"/>
        <w:rPr>
          <w:rStyle w:val="HiddenText"/>
        </w:rPr>
      </w:pPr>
    </w:p>
    <w:p w14:paraId="5997CC1D" w14:textId="77777777" w:rsidR="00DA4A09" w:rsidRDefault="00DA4A09" w:rsidP="00254A01">
      <w:pPr>
        <w:pStyle w:val="SmallBodyText"/>
        <w:rPr>
          <w:rStyle w:val="HiddenText"/>
        </w:rPr>
      </w:pPr>
    </w:p>
    <w:p w14:paraId="110FFD37" w14:textId="77777777" w:rsidR="00DA4A09" w:rsidRDefault="00DA4A09" w:rsidP="00254A01">
      <w:pPr>
        <w:pStyle w:val="SmallBodyText"/>
        <w:rPr>
          <w:rStyle w:val="HiddenText"/>
        </w:rPr>
      </w:pPr>
    </w:p>
    <w:p w14:paraId="6B699379" w14:textId="77777777" w:rsidR="00DA4A09" w:rsidRDefault="00DA4A09" w:rsidP="00254A01">
      <w:pPr>
        <w:pStyle w:val="SmallBodyText"/>
        <w:rPr>
          <w:rStyle w:val="HiddenText"/>
        </w:rPr>
      </w:pPr>
    </w:p>
    <w:p w14:paraId="3FE9F23F" w14:textId="77777777" w:rsidR="00DA4A09" w:rsidRDefault="00DA4A09" w:rsidP="00254A01">
      <w:pPr>
        <w:pStyle w:val="SmallBodyText"/>
        <w:rPr>
          <w:rStyle w:val="HiddenText"/>
        </w:rPr>
      </w:pPr>
    </w:p>
    <w:p w14:paraId="61CDCEAD" w14:textId="34DD58EC" w:rsidR="00DA4A09" w:rsidRDefault="1264A6BE" w:rsidP="00F43119">
      <w:pPr>
        <w:pStyle w:val="SmallBodyText"/>
      </w:pPr>
      <w:r w:rsidRPr="1264A6BE">
        <w:rPr>
          <w:rStyle w:val="HiddenText"/>
        </w:rPr>
        <w:t>Keep all content above this instruction text line. Delete only when document formatting is complete.</w:t>
      </w:r>
    </w:p>
    <w:sectPr w:rsidR="00DA4A09"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2AD9" w14:textId="77777777" w:rsidR="00C40BC3" w:rsidRDefault="00C40BC3">
      <w:r>
        <w:separator/>
      </w:r>
    </w:p>
    <w:p w14:paraId="46C66F25" w14:textId="77777777" w:rsidR="00C40BC3" w:rsidRDefault="00C40BC3"/>
    <w:p w14:paraId="45A2ADA4" w14:textId="77777777" w:rsidR="00C40BC3" w:rsidRDefault="00C40BC3"/>
  </w:endnote>
  <w:endnote w:type="continuationSeparator" w:id="0">
    <w:p w14:paraId="5F4DA8EE" w14:textId="77777777" w:rsidR="00C40BC3" w:rsidRDefault="00C40BC3">
      <w:r>
        <w:continuationSeparator/>
      </w:r>
    </w:p>
    <w:p w14:paraId="41569837" w14:textId="77777777" w:rsidR="00C40BC3" w:rsidRDefault="00C40BC3"/>
    <w:p w14:paraId="321A4315" w14:textId="77777777" w:rsidR="00C40BC3" w:rsidRDefault="00C40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2290"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50048"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257F25C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7BF05CC" w14:textId="257F25C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D603" w14:textId="77777777"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1DA8D0C8"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70676B1" w14:textId="1DA8D0C8"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5F0B" w14:textId="77777777"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16328709" wp14:editId="2B731A5F">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77777777"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28709"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77777777"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29"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B517" w14:textId="77777777" w:rsidR="00C40BC3" w:rsidRPr="008F5280" w:rsidRDefault="00C40BC3" w:rsidP="008F5280">
      <w:pPr>
        <w:pStyle w:val="FootnoteSeparator"/>
      </w:pPr>
    </w:p>
    <w:p w14:paraId="757724B8" w14:textId="77777777" w:rsidR="00C40BC3" w:rsidRDefault="00C40BC3"/>
  </w:footnote>
  <w:footnote w:type="continuationSeparator" w:id="0">
    <w:p w14:paraId="09B7B4CE" w14:textId="77777777" w:rsidR="00C40BC3" w:rsidRDefault="00C40BC3" w:rsidP="008F5280">
      <w:pPr>
        <w:pStyle w:val="FootnoteSeparator"/>
      </w:pPr>
    </w:p>
    <w:p w14:paraId="679FED51" w14:textId="77777777" w:rsidR="00C40BC3" w:rsidRDefault="00C40BC3"/>
    <w:p w14:paraId="7D603C40" w14:textId="77777777" w:rsidR="00C40BC3" w:rsidRDefault="00C40BC3"/>
  </w:footnote>
  <w:footnote w:type="continuationNotice" w:id="1">
    <w:p w14:paraId="0CE5F2E9" w14:textId="77777777" w:rsidR="00C40BC3" w:rsidRDefault="00C40BC3" w:rsidP="00D55628"/>
    <w:p w14:paraId="6CA481AD" w14:textId="77777777" w:rsidR="00C40BC3" w:rsidRDefault="00C40BC3"/>
    <w:p w14:paraId="7E0FAA0D" w14:textId="77777777" w:rsidR="00C40BC3" w:rsidRDefault="00C40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E746958" w14:textId="77777777" w:rsidTr="00AC028D">
      <w:trPr>
        <w:trHeight w:hRule="exact" w:val="1418"/>
      </w:trPr>
      <w:tc>
        <w:tcPr>
          <w:tcW w:w="7761" w:type="dxa"/>
          <w:vAlign w:val="center"/>
        </w:tcPr>
        <w:p w14:paraId="4E3736C0" w14:textId="03A5AD84" w:rsidR="00254A01" w:rsidRPr="00975ED3" w:rsidRDefault="00C40BC3" w:rsidP="00AC028D">
          <w:pPr>
            <w:pStyle w:val="Header"/>
          </w:pPr>
          <w:r>
            <w:rPr>
              <w:noProof/>
            </w:rPr>
            <w:fldChar w:fldCharType="begin"/>
          </w:r>
          <w:r>
            <w:rPr>
              <w:noProof/>
            </w:rPr>
            <w:instrText xml:space="preserve"> STYLEREF  Title  \* MERGEFORMAT </w:instrText>
          </w:r>
          <w:r>
            <w:rPr>
              <w:noProof/>
            </w:rPr>
            <w:fldChar w:fldCharType="separate"/>
          </w:r>
          <w:r w:rsidR="003E5495">
            <w:rPr>
              <w:noProof/>
            </w:rPr>
            <w:t>Vicmap™ Product Development</w:t>
          </w:r>
          <w:r>
            <w:rPr>
              <w:noProof/>
            </w:rPr>
            <w:fldChar w:fldCharType="end"/>
          </w:r>
        </w:p>
      </w:tc>
    </w:tr>
  </w:tbl>
  <w:p w14:paraId="5016277B"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976DB"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5AB9E"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2E37E1"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BB9E25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8E9E5AC" w14:textId="77777777" w:rsidTr="00AC028D">
      <w:trPr>
        <w:trHeight w:hRule="exact" w:val="1418"/>
      </w:trPr>
      <w:tc>
        <w:tcPr>
          <w:tcW w:w="7761" w:type="dxa"/>
          <w:vAlign w:val="center"/>
        </w:tcPr>
        <w:p w14:paraId="7024F687" w14:textId="6F874A1C" w:rsidR="00254A01" w:rsidRPr="00975ED3" w:rsidRDefault="00C40BC3" w:rsidP="00AC028D">
          <w:pPr>
            <w:pStyle w:val="Header"/>
          </w:pPr>
          <w:r>
            <w:rPr>
              <w:noProof/>
            </w:rPr>
            <w:fldChar w:fldCharType="begin"/>
          </w:r>
          <w:r>
            <w:rPr>
              <w:noProof/>
            </w:rPr>
            <w:instrText xml:space="preserve"> STYLEREF  Title  \* MERGEFORMAT </w:instrText>
          </w:r>
          <w:r>
            <w:rPr>
              <w:noProof/>
            </w:rPr>
            <w:fldChar w:fldCharType="separate"/>
          </w:r>
          <w:r w:rsidR="003E5495">
            <w:rPr>
              <w:noProof/>
            </w:rPr>
            <w:t>Vicmap™ Product Development</w:t>
          </w:r>
          <w:r>
            <w:rPr>
              <w:noProof/>
            </w:rPr>
            <w:fldChar w:fldCharType="end"/>
          </w:r>
        </w:p>
      </w:tc>
    </w:tr>
  </w:tbl>
  <w:p w14:paraId="71FB2F7A"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EB925"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4AC82"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6D1B5A"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B62F1B3"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D82"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00EEF"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74786"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83B0F"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7E3A66"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463B4B"/>
    <w:multiLevelType w:val="hybridMultilevel"/>
    <w:tmpl w:val="B88A0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7C6918"/>
    <w:multiLevelType w:val="hybridMultilevel"/>
    <w:tmpl w:val="0D2CB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0"/>
  </w:num>
  <w:num w:numId="3">
    <w:abstractNumId w:val="27"/>
  </w:num>
  <w:num w:numId="4">
    <w:abstractNumId w:val="34"/>
  </w:num>
  <w:num w:numId="5">
    <w:abstractNumId w:val="18"/>
  </w:num>
  <w:num w:numId="6">
    <w:abstractNumId w:val="13"/>
  </w:num>
  <w:num w:numId="7">
    <w:abstractNumId w:val="12"/>
  </w:num>
  <w:num w:numId="8">
    <w:abstractNumId w:val="10"/>
  </w:num>
  <w:num w:numId="9">
    <w:abstractNumId w:val="31"/>
  </w:num>
  <w:num w:numId="10">
    <w:abstractNumId w:val="14"/>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2"/>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6"/>
  </w:num>
  <w:num w:numId="45">
    <w:abstractNumId w:val="12"/>
  </w:num>
  <w:num w:numId="46">
    <w:abstractNumId w:val="12"/>
  </w:num>
  <w:num w:numId="47">
    <w:abstractNumId w:val="12"/>
  </w:num>
  <w:num w:numId="4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525"/>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113"/>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6F72"/>
    <w:rsid w:val="003973A1"/>
    <w:rsid w:val="00397703"/>
    <w:rsid w:val="0039796C"/>
    <w:rsid w:val="00397E67"/>
    <w:rsid w:val="00397F0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6CEE"/>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495"/>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778"/>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611"/>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B6D"/>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153"/>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1F6"/>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2C"/>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B1F"/>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001"/>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4C0"/>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B62"/>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D7FB3"/>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99"/>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70"/>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FEF"/>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7A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C3"/>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77"/>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4F1"/>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8FE"/>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CC"/>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008"/>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11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1264A6BE"/>
    <w:rsid w:val="367E962C"/>
    <w:rsid w:val="527DF47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icmap.help@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lwp.vic.gov.au/parks-forests-and-crown-land/spatial-data-and-resources/news-and-bulleti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ustomer.service@delwp.vic.gov.au" TargetMode="External"/><Relationship Id="rId10" Type="http://schemas.openxmlformats.org/officeDocument/2006/relationships/webSettings" Target="webSetting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DOCID403-86378183-17</_dlc_DocId>
    <_dlc_DocIdUrl xmlns="a5f32de4-e402-4188-b034-e71ca7d22e54">
      <Url>https://delwpvicgovau.sharepoint.com/sites/ecm_403/_layouts/15/DocIdRedir.aspx?ID=DOCID403-86378183-17</Url>
      <Description>DOCID403-86378183-17</Description>
    </_dlc_DocIdUrl>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3098F3F2336FD44ACF77E687EFAD40E" ma:contentTypeVersion="14" ma:contentTypeDescription="Create a new document." ma:contentTypeScope="" ma:versionID="5bdaddb8db1eb9e85fff40ca057ec85b">
  <xsd:schema xmlns:xsd="http://www.w3.org/2001/XMLSchema" xmlns:xs="http://www.w3.org/2001/XMLSchema" xmlns:p="http://schemas.microsoft.com/office/2006/metadata/properties" xmlns:ns3="04d99509-360d-4a48-aa0a-44b9fc04e631" xmlns:ns4="8d055d9a-a48d-483a-881f-a1b505a594e6" xmlns:ns5="a5f32de4-e402-4188-b034-e71ca7d22e54" targetNamespace="http://schemas.microsoft.com/office/2006/metadata/properties" ma:root="true" ma:fieldsID="f416dee91cdd718da0968e65f7fce930" ns3:_="" ns4:_="" ns5:_="">
    <xsd:import namespace="04d99509-360d-4a48-aa0a-44b9fc04e631"/>
    <xsd:import namespace="8d055d9a-a48d-483a-881f-a1b505a594e6"/>
    <xsd:import namespace="a5f32de4-e402-4188-b034-e71ca7d22e54"/>
    <xsd:element name="properties">
      <xsd:complexType>
        <xsd:sequence>
          <xsd:element name="documentManagement">
            <xsd:complexType>
              <xsd:all>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3:SharedWithUsers" minOccurs="0"/>
                <xsd:element ref="ns5:_dlc_DocId" minOccurs="0"/>
                <xsd:element ref="ns5:_dlc_DocIdUrl" minOccurs="0"/>
                <xsd:element ref="ns5: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99509-360d-4a48-aa0a-44b9fc04e63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055d9a-a48d-483a-881f-a1b505a59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4AD2-E321-498A-9149-13373B6F17EF}">
  <ds:schemaRefs>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8d055d9a-a48d-483a-881f-a1b505a594e6"/>
    <ds:schemaRef ds:uri="http://schemas.microsoft.com/office/2006/documentManagement/types"/>
    <ds:schemaRef ds:uri="http://schemas.openxmlformats.org/package/2006/metadata/core-properties"/>
    <ds:schemaRef ds:uri="a5f32de4-e402-4188-b034-e71ca7d22e54"/>
    <ds:schemaRef ds:uri="04d99509-360d-4a48-aa0a-44b9fc04e631"/>
    <ds:schemaRef ds:uri="http://purl.org/dc/dcmitype/"/>
  </ds:schemaRefs>
</ds:datastoreItem>
</file>

<file path=customXml/itemProps2.xml><?xml version="1.0" encoding="utf-8"?>
<ds:datastoreItem xmlns:ds="http://schemas.openxmlformats.org/officeDocument/2006/customXml" ds:itemID="{28434F2E-8142-46B8-B664-3C9FA6A2E7DC}">
  <ds:schemaRefs>
    <ds:schemaRef ds:uri="http://schemas.microsoft.com/sharepoint/events"/>
  </ds:schemaRefs>
</ds:datastoreItem>
</file>

<file path=customXml/itemProps3.xml><?xml version="1.0" encoding="utf-8"?>
<ds:datastoreItem xmlns:ds="http://schemas.openxmlformats.org/officeDocument/2006/customXml" ds:itemID="{FB2DC16E-F01D-4534-8A7C-AC9B6E383493}">
  <ds:schemaRefs>
    <ds:schemaRef ds:uri="Microsoft.SharePoint.Taxonomy.ContentTypeSync"/>
  </ds:schemaRefs>
</ds:datastoreItem>
</file>

<file path=customXml/itemProps4.xml><?xml version="1.0" encoding="utf-8"?>
<ds:datastoreItem xmlns:ds="http://schemas.openxmlformats.org/officeDocument/2006/customXml" ds:itemID="{DAAE6121-4FA4-4B19-BCFA-8ADF373A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99509-360d-4a48-aa0a-44b9fc04e631"/>
    <ds:schemaRef ds:uri="8d055d9a-a48d-483a-881f-a1b505a594e6"/>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6.xml><?xml version="1.0" encoding="utf-8"?>
<ds:datastoreItem xmlns:ds="http://schemas.openxmlformats.org/officeDocument/2006/customXml" ds:itemID="{8482669E-878F-4DCA-B6EB-16F464A8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Vicmap Change Notice advice to stakeholders</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Change Notice advice to stakeholders</dc:title>
  <dc:subject/>
  <dc:creator>Jacqeline Le Lievre</dc:creator>
  <cp:keywords/>
  <dc:description/>
  <cp:lastModifiedBy>Claire M Selby (DELWP)</cp:lastModifiedBy>
  <cp:revision>3</cp:revision>
  <cp:lastPrinted>2020-09-21T19:26:00Z</cp:lastPrinted>
  <dcterms:created xsi:type="dcterms:W3CDTF">2020-09-04T06:36:00Z</dcterms:created>
  <dcterms:modified xsi:type="dcterms:W3CDTF">2020-09-21T19:26:00Z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0x010100B3098F3F2336FD44ACF77E687EFAD40E</vt:lpwstr>
  </property>
  <property fmtid="{D5CDD505-2E9C-101B-9397-08002B2CF9AE}" pid="19" name="_dlc_DocIdItemGuid">
    <vt:lpwstr>ac09ad1c-8272-428f-acdb-66c406eebc09</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5;#All|8270565e-a836-42c0-aa61-1ac7b0ff14aa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4;#Land Use Victoria|df55b370-7608-494b-9fb4-f51a3f958028</vt:lpwstr>
  </property>
  <property fmtid="{D5CDD505-2E9C-101B-9397-08002B2CF9AE}" pid="30" name="Group1">
    <vt:lpwstr>6;#Local Infrastructure|35232ce7-1039-46ab-a331-4c8e969be43f</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ies>
</file>