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559"/>
      </w:tblGrid>
      <w:tr w:rsidR="00975ED3" w:rsidRPr="00975ED3" w14:paraId="7857D399" w14:textId="77777777" w:rsidTr="00353516">
        <w:trPr>
          <w:trHeight w:hRule="exact" w:val="1418"/>
        </w:trPr>
        <w:tc>
          <w:tcPr>
            <w:tcW w:w="7559" w:type="dxa"/>
            <w:vAlign w:val="center"/>
          </w:tcPr>
          <w:p w14:paraId="458AC92C" w14:textId="77777777" w:rsidR="00774886" w:rsidRDefault="00372CA3" w:rsidP="00B60028">
            <w:pPr>
              <w:pStyle w:val="Title"/>
            </w:pPr>
            <w:r>
              <w:t>Subdivision Act fees</w:t>
            </w:r>
          </w:p>
          <w:p w14:paraId="6B821476" w14:textId="3C60FD00" w:rsidR="00A5462F" w:rsidRPr="00A5462F" w:rsidRDefault="00774886" w:rsidP="00B60028">
            <w:pPr>
              <w:pStyle w:val="Title"/>
            </w:pPr>
            <w:r>
              <w:t>Effective 1 July 20</w:t>
            </w:r>
            <w:r w:rsidR="00914CAD">
              <w:t>2</w:t>
            </w:r>
            <w:r w:rsidR="00353516">
              <w:t>1</w:t>
            </w:r>
          </w:p>
        </w:tc>
      </w:tr>
      <w:tr w:rsidR="00975ED3" w14:paraId="0A41D5E1" w14:textId="77777777" w:rsidTr="00353516">
        <w:trPr>
          <w:trHeight w:val="1247"/>
        </w:trPr>
        <w:tc>
          <w:tcPr>
            <w:tcW w:w="7559" w:type="dxa"/>
            <w:vAlign w:val="center"/>
          </w:tcPr>
          <w:p w14:paraId="5C5D819A" w14:textId="7AE53110" w:rsidR="00A5462F" w:rsidRPr="00A5462F" w:rsidRDefault="00C427B2" w:rsidP="00C427B2">
            <w:pPr>
              <w:pStyle w:val="Subtitle"/>
              <w:jc w:val="center"/>
            </w:pPr>
            <w:r>
              <w:t xml:space="preserve">                                              </w:t>
            </w:r>
            <w:r w:rsidR="00372CA3" w:rsidRPr="00372CA3">
              <w:t>The value of a fee unit</w:t>
            </w:r>
            <w:r>
              <w:t xml:space="preserve"> is $</w:t>
            </w:r>
            <w:r w:rsidR="00353516">
              <w:t>15.03</w:t>
            </w:r>
          </w:p>
        </w:tc>
      </w:tr>
    </w:tbl>
    <w:p w14:paraId="6FDF6181" w14:textId="691574D6" w:rsidR="00806AB6" w:rsidRDefault="00774886" w:rsidP="00774886">
      <w:pPr>
        <w:tabs>
          <w:tab w:val="left" w:pos="3165"/>
        </w:tabs>
        <w:sectPr w:rsidR="00806AB6" w:rsidSect="000944E9">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r>
        <w:tab/>
      </w:r>
      <w:r>
        <w:tab/>
      </w:r>
    </w:p>
    <w:tbl>
      <w:tblPr>
        <w:tblStyle w:val="TableGrid"/>
        <w:tblW w:w="11058" w:type="dxa"/>
        <w:tblInd w:w="-426" w:type="dxa"/>
        <w:tblLayout w:type="fixed"/>
        <w:tblLook w:val="04A0" w:firstRow="1" w:lastRow="0" w:firstColumn="1" w:lastColumn="0" w:noHBand="0" w:noVBand="1"/>
      </w:tblPr>
      <w:tblGrid>
        <w:gridCol w:w="1702"/>
        <w:gridCol w:w="7796"/>
        <w:gridCol w:w="1560"/>
      </w:tblGrid>
      <w:tr w:rsidR="00372CA3" w:rsidRPr="00E54E5D" w14:paraId="4F6F3CBC" w14:textId="77777777" w:rsidTr="008C58EC">
        <w:trPr>
          <w:cnfStyle w:val="100000000000" w:firstRow="1" w:lastRow="0" w:firstColumn="0" w:lastColumn="0" w:oddVBand="0" w:evenVBand="0" w:oddHBand="0" w:evenHBand="0" w:firstRowFirstColumn="0" w:firstRowLastColumn="0" w:lastRowFirstColumn="0" w:lastRowLastColumn="0"/>
          <w:trHeight w:val="681"/>
          <w:tblHeader/>
        </w:trPr>
        <w:tc>
          <w:tcPr>
            <w:cnfStyle w:val="000000000100" w:firstRow="0" w:lastRow="0" w:firstColumn="0" w:lastColumn="0" w:oddVBand="0" w:evenVBand="0" w:oddHBand="0" w:evenHBand="0" w:firstRowFirstColumn="1" w:firstRowLastColumn="0" w:lastRowFirstColumn="0" w:lastRowLastColumn="0"/>
            <w:tcW w:w="1702" w:type="dxa"/>
          </w:tcPr>
          <w:p w14:paraId="67AC9789" w14:textId="77777777" w:rsidR="00372CA3" w:rsidRPr="00E54E5D" w:rsidRDefault="00372CA3" w:rsidP="00DF6ACA">
            <w:pPr>
              <w:pStyle w:val="Heading2"/>
              <w:outlineLvl w:val="1"/>
              <w:rPr>
                <w:color w:val="FFFFFF" w:themeColor="background1"/>
              </w:rPr>
            </w:pPr>
            <w:bookmarkStart w:id="0" w:name="Here"/>
            <w:bookmarkEnd w:id="0"/>
            <w:r w:rsidRPr="00E54E5D">
              <w:rPr>
                <w:color w:val="FFFFFF" w:themeColor="background1"/>
              </w:rPr>
              <w:t xml:space="preserve">Common </w:t>
            </w:r>
            <w:r>
              <w:rPr>
                <w:color w:val="FFFFFF" w:themeColor="background1"/>
              </w:rPr>
              <w:t>f</w:t>
            </w:r>
            <w:r w:rsidRPr="00E54E5D">
              <w:rPr>
                <w:color w:val="FFFFFF" w:themeColor="background1"/>
              </w:rPr>
              <w:t>ees</w:t>
            </w:r>
          </w:p>
        </w:tc>
        <w:tc>
          <w:tcPr>
            <w:tcW w:w="7796" w:type="dxa"/>
          </w:tcPr>
          <w:p w14:paraId="633E3E68" w14:textId="77777777" w:rsidR="00372CA3" w:rsidRPr="00E54E5D" w:rsidRDefault="00372CA3" w:rsidP="00DF6ACA">
            <w:pPr>
              <w:pStyle w:val="Heading2"/>
              <w:outlineLvl w:val="1"/>
              <w:cnfStyle w:val="100000000000" w:firstRow="1" w:lastRow="0" w:firstColumn="0" w:lastColumn="0" w:oddVBand="0" w:evenVBand="0" w:oddHBand="0" w:evenHBand="0" w:firstRowFirstColumn="0" w:firstRowLastColumn="0" w:lastRowFirstColumn="0" w:lastRowLastColumn="0"/>
              <w:rPr>
                <w:color w:val="FFFFFF" w:themeColor="background1"/>
              </w:rPr>
            </w:pPr>
          </w:p>
        </w:tc>
        <w:tc>
          <w:tcPr>
            <w:tcW w:w="1560" w:type="dxa"/>
          </w:tcPr>
          <w:p w14:paraId="65ECFB3D" w14:textId="77777777" w:rsidR="00372CA3" w:rsidRPr="00E54E5D" w:rsidRDefault="00372CA3" w:rsidP="00DF6ACA">
            <w:pPr>
              <w:pStyle w:val="Heading2"/>
              <w:outlineLvl w:val="1"/>
              <w:cnfStyle w:val="100000000000" w:firstRow="1" w:lastRow="0" w:firstColumn="0" w:lastColumn="0" w:oddVBand="0" w:evenVBand="0" w:oddHBand="0" w:evenHBand="0" w:firstRowFirstColumn="0" w:firstRowLastColumn="0" w:lastRowFirstColumn="0" w:lastRowLastColumn="0"/>
              <w:rPr>
                <w:color w:val="FFFFFF" w:themeColor="background1"/>
              </w:rPr>
            </w:pPr>
          </w:p>
        </w:tc>
      </w:tr>
      <w:tr w:rsidR="00372CA3" w:rsidRPr="000D298A" w14:paraId="4526970F" w14:textId="77777777" w:rsidTr="008C58EC">
        <w:tblPrEx>
          <w:tblLook w:val="0000" w:firstRow="0" w:lastRow="0" w:firstColumn="0" w:lastColumn="0" w:noHBand="0" w:noVBand="0"/>
        </w:tblPrEx>
        <w:trPr>
          <w:tblHeader/>
        </w:trPr>
        <w:tc>
          <w:tcPr>
            <w:cnfStyle w:val="000010000000" w:firstRow="0" w:lastRow="0" w:firstColumn="0" w:lastColumn="0" w:oddVBand="1" w:evenVBand="0" w:oddHBand="0" w:evenHBand="0" w:firstRowFirstColumn="0" w:firstRowLastColumn="0" w:lastRowFirstColumn="0" w:lastRowLastColumn="0"/>
            <w:tcW w:w="1702" w:type="dxa"/>
          </w:tcPr>
          <w:p w14:paraId="7979CF83" w14:textId="77777777" w:rsidR="00372CA3" w:rsidRPr="000D298A" w:rsidRDefault="00372CA3" w:rsidP="00372CA3">
            <w:pPr>
              <w:pStyle w:val="Heading3"/>
              <w:outlineLvl w:val="2"/>
            </w:pPr>
            <w:r w:rsidRPr="000D298A">
              <w:t>Section of Act</w:t>
            </w:r>
          </w:p>
        </w:tc>
        <w:tc>
          <w:tcPr>
            <w:tcW w:w="7796" w:type="dxa"/>
            <w:shd w:val="clear" w:color="auto" w:fill="F7E9EA" w:themeFill="background2"/>
          </w:tcPr>
          <w:p w14:paraId="511ABEEA" w14:textId="77777777" w:rsidR="00372CA3" w:rsidRPr="00CC4F7A" w:rsidRDefault="00372CA3" w:rsidP="00372CA3">
            <w:pPr>
              <w:pStyle w:val="Heading3"/>
              <w:ind w:left="146"/>
              <w:outlineLvl w:val="2"/>
              <w:cnfStyle w:val="000000000000" w:firstRow="0" w:lastRow="0" w:firstColumn="0" w:lastColumn="0" w:oddVBand="0" w:evenVBand="0" w:oddHBand="0" w:evenHBand="0" w:firstRowFirstColumn="0" w:firstRowLastColumn="0" w:lastRowFirstColumn="0" w:lastRowLastColumn="0"/>
            </w:pPr>
            <w:r w:rsidRPr="000D298A">
              <w:t>Description</w:t>
            </w:r>
          </w:p>
        </w:tc>
        <w:tc>
          <w:tcPr>
            <w:cnfStyle w:val="000010000000" w:firstRow="0" w:lastRow="0" w:firstColumn="0" w:lastColumn="0" w:oddVBand="1" w:evenVBand="0" w:oddHBand="0" w:evenHBand="0" w:firstRowFirstColumn="0" w:firstRowLastColumn="0" w:lastRowFirstColumn="0" w:lastRowLastColumn="0"/>
            <w:tcW w:w="1560" w:type="dxa"/>
          </w:tcPr>
          <w:p w14:paraId="0A1AE742" w14:textId="77777777" w:rsidR="00372CA3" w:rsidRPr="000D298A" w:rsidRDefault="00372CA3" w:rsidP="00372CA3">
            <w:pPr>
              <w:pStyle w:val="Heading3"/>
              <w:ind w:left="138"/>
              <w:outlineLvl w:val="2"/>
            </w:pPr>
            <w:r w:rsidRPr="000D298A">
              <w:t>Fee $</w:t>
            </w:r>
          </w:p>
        </w:tc>
      </w:tr>
      <w:tr w:rsidR="00372CA3" w:rsidRPr="00573CD2" w14:paraId="2041043D"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747DEA3F" w14:textId="77777777" w:rsidR="00372CA3" w:rsidRPr="00573CD2" w:rsidRDefault="00372CA3" w:rsidP="00372CA3">
            <w:pPr>
              <w:pStyle w:val="BodyText"/>
            </w:pPr>
            <w:r w:rsidRPr="00573CD2">
              <w:t>22</w:t>
            </w:r>
          </w:p>
          <w:p w14:paraId="1D905DE3" w14:textId="77777777" w:rsidR="00372CA3" w:rsidRPr="00573CD2" w:rsidRDefault="00372CA3" w:rsidP="00372CA3">
            <w:pPr>
              <w:pStyle w:val="BodyText"/>
            </w:pPr>
          </w:p>
        </w:tc>
        <w:tc>
          <w:tcPr>
            <w:tcW w:w="7796" w:type="dxa"/>
          </w:tcPr>
          <w:p w14:paraId="466E8FA0"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Plan of </w:t>
            </w:r>
            <w:r>
              <w:t>s</w:t>
            </w:r>
            <w:r w:rsidRPr="00573CD2">
              <w:t>ubdivision</w:t>
            </w:r>
          </w:p>
          <w:p w14:paraId="1A88D5E1"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Application to register</w:t>
            </w:r>
            <w:r w:rsidRPr="00573CD2">
              <w:t xml:space="preserve"> a plan of subdivision</w:t>
            </w:r>
          </w:p>
          <w:p w14:paraId="0E81C9AB" w14:textId="77777777" w:rsidR="00372CA3" w:rsidRDefault="00372CA3" w:rsidP="00372CA3">
            <w:pPr>
              <w:pStyle w:val="BodyText"/>
              <w:cnfStyle w:val="000000000000" w:firstRow="0" w:lastRow="0" w:firstColumn="0" w:lastColumn="0" w:oddVBand="0" w:evenVBand="0" w:oddHBand="0" w:evenHBand="0" w:firstRowFirstColumn="0" w:firstRowLastColumn="0" w:lastRowFirstColumn="0" w:lastRowLastColumn="0"/>
            </w:pPr>
            <w:r>
              <w:t>P</w:t>
            </w:r>
            <w:r w:rsidRPr="00573CD2">
              <w:t xml:space="preserve">lus for each </w:t>
            </w:r>
            <w:r>
              <w:t>parcel</w:t>
            </w:r>
          </w:p>
          <w:p w14:paraId="2422700D" w14:textId="335A65BF" w:rsidR="00372CA3" w:rsidRPr="00573CD2" w:rsidRDefault="00372CA3" w:rsidP="00B03286">
            <w:pPr>
              <w:pStyle w:val="BodyText"/>
              <w:cnfStyle w:val="000000000000" w:firstRow="0" w:lastRow="0" w:firstColumn="0" w:lastColumn="0" w:oddVBand="0" w:evenVBand="0" w:oddHBand="0" w:evenHBand="0" w:firstRowFirstColumn="0" w:firstRowLastColumn="0" w:lastRowFirstColumn="0" w:lastRowLastColumn="0"/>
            </w:pPr>
            <w:r>
              <w:t xml:space="preserve">Calculate the fees using Land </w:t>
            </w:r>
            <w:r w:rsidR="001852E2">
              <w:t xml:space="preserve">Use </w:t>
            </w:r>
            <w:r>
              <w:t xml:space="preserve">Victoria’s online fee calculator, available on the </w:t>
            </w:r>
            <w:hyperlink r:id="rId20" w:history="1">
              <w:r>
                <w:rPr>
                  <w:rStyle w:val="Hyperlink"/>
                  <w:rFonts w:eastAsiaTheme="majorEastAsia"/>
                </w:rPr>
                <w:t>Fees</w:t>
              </w:r>
            </w:hyperlink>
            <w:r>
              <w:t xml:space="preserve"> page at </w:t>
            </w:r>
            <w:hyperlink r:id="rId21" w:history="1">
              <w:r w:rsidR="00B03286" w:rsidRPr="00E213E3">
                <w:rPr>
                  <w:rStyle w:val="Hyperlink"/>
                </w:rPr>
                <w:t>www.propertyandlandtitles.vic.gov.au/forms-guides-and-fees/fees</w:t>
              </w:r>
            </w:hyperlink>
            <w:r w:rsidR="00B03286">
              <w:t>.</w:t>
            </w:r>
          </w:p>
        </w:tc>
        <w:tc>
          <w:tcPr>
            <w:cnfStyle w:val="000010000000" w:firstRow="0" w:lastRow="0" w:firstColumn="0" w:lastColumn="0" w:oddVBand="1" w:evenVBand="0" w:oddHBand="0" w:evenHBand="0" w:firstRowFirstColumn="0" w:firstRowLastColumn="0" w:lastRowFirstColumn="0" w:lastRowLastColumn="0"/>
            <w:tcW w:w="1560" w:type="dxa"/>
          </w:tcPr>
          <w:p w14:paraId="58316EC6" w14:textId="77777777" w:rsidR="00372CA3" w:rsidRPr="00573CD2" w:rsidRDefault="00372CA3" w:rsidP="00372CA3">
            <w:pPr>
              <w:pStyle w:val="BodyText"/>
            </w:pPr>
          </w:p>
          <w:p w14:paraId="7B7389C7" w14:textId="298D9252" w:rsidR="00372CA3" w:rsidRPr="00573CD2" w:rsidRDefault="00FE2268" w:rsidP="00372CA3">
            <w:pPr>
              <w:pStyle w:val="BodyText"/>
            </w:pPr>
            <w:r>
              <w:t>629.40</w:t>
            </w:r>
          </w:p>
          <w:p w14:paraId="1A798E0F" w14:textId="52F64E8B" w:rsidR="00372CA3" w:rsidRPr="00573CD2" w:rsidRDefault="00F51F1F" w:rsidP="00372CA3">
            <w:pPr>
              <w:pStyle w:val="BodyText"/>
            </w:pPr>
            <w:r>
              <w:t>194.60</w:t>
            </w:r>
          </w:p>
          <w:p w14:paraId="444B852E" w14:textId="77777777" w:rsidR="00372CA3" w:rsidRPr="00573CD2" w:rsidRDefault="00372CA3" w:rsidP="00372CA3">
            <w:pPr>
              <w:pStyle w:val="BodyText"/>
            </w:pPr>
          </w:p>
        </w:tc>
      </w:tr>
      <w:tr w:rsidR="00372CA3" w:rsidRPr="00573CD2" w14:paraId="12BB080F"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794C596B" w14:textId="77777777" w:rsidR="00372CA3" w:rsidRPr="00573CD2" w:rsidRDefault="00372CA3" w:rsidP="00372CA3">
            <w:pPr>
              <w:pStyle w:val="BodyText"/>
            </w:pPr>
            <w:r w:rsidRPr="00573CD2">
              <w:t>22</w:t>
            </w:r>
          </w:p>
          <w:p w14:paraId="010F6618" w14:textId="77777777" w:rsidR="00372CA3" w:rsidRPr="00573CD2" w:rsidRDefault="00372CA3" w:rsidP="00372CA3">
            <w:pPr>
              <w:pStyle w:val="BodyText"/>
            </w:pPr>
          </w:p>
        </w:tc>
        <w:tc>
          <w:tcPr>
            <w:tcW w:w="7796" w:type="dxa"/>
          </w:tcPr>
          <w:p w14:paraId="46CC62E3"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Staged </w:t>
            </w:r>
            <w:r>
              <w:t>p</w:t>
            </w:r>
            <w:r w:rsidRPr="00573CD2">
              <w:t xml:space="preserve">lan of </w:t>
            </w:r>
            <w:r>
              <w:t>s</w:t>
            </w:r>
            <w:r w:rsidRPr="00573CD2">
              <w:t>ubdivision</w:t>
            </w:r>
          </w:p>
          <w:p w14:paraId="29FA72D6"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For staged plans of subdivision</w:t>
            </w:r>
            <w:r>
              <w:t>:</w:t>
            </w:r>
          </w:p>
          <w:p w14:paraId="08144EEB"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Application to register</w:t>
            </w:r>
            <w:r w:rsidRPr="00573CD2">
              <w:t xml:space="preserve"> a master plan of subdivision</w:t>
            </w:r>
          </w:p>
          <w:p w14:paraId="0E243250" w14:textId="77777777" w:rsidR="00372CA3" w:rsidRDefault="00372CA3" w:rsidP="00372CA3">
            <w:pPr>
              <w:pStyle w:val="BodyText"/>
              <w:cnfStyle w:val="000000000000" w:firstRow="0" w:lastRow="0" w:firstColumn="0" w:lastColumn="0" w:oddVBand="0" w:evenVBand="0" w:oddHBand="0" w:evenHBand="0" w:firstRowFirstColumn="0" w:firstRowLastColumn="0" w:lastRowFirstColumn="0" w:lastRowLastColumn="0"/>
            </w:pPr>
            <w:r>
              <w:t>P</w:t>
            </w:r>
            <w:r w:rsidRPr="00573CD2">
              <w:t xml:space="preserve">lus for each </w:t>
            </w:r>
            <w:r>
              <w:t>parcel</w:t>
            </w:r>
          </w:p>
          <w:p w14:paraId="1DAAEF98"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p>
          <w:p w14:paraId="41B66D77"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For a plan for the second or subsequent stage</w:t>
            </w:r>
          </w:p>
          <w:p w14:paraId="0E924081"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plus for each </w:t>
            </w:r>
            <w:r>
              <w:t>parcel</w:t>
            </w:r>
            <w:r w:rsidRPr="00573CD2">
              <w:t xml:space="preserve"> </w:t>
            </w:r>
          </w:p>
        </w:tc>
        <w:tc>
          <w:tcPr>
            <w:cnfStyle w:val="000010000000" w:firstRow="0" w:lastRow="0" w:firstColumn="0" w:lastColumn="0" w:oddVBand="1" w:evenVBand="0" w:oddHBand="0" w:evenHBand="0" w:firstRowFirstColumn="0" w:firstRowLastColumn="0" w:lastRowFirstColumn="0" w:lastRowLastColumn="0"/>
            <w:tcW w:w="1560" w:type="dxa"/>
          </w:tcPr>
          <w:p w14:paraId="1BC15946" w14:textId="77777777" w:rsidR="00372CA3" w:rsidRPr="00573CD2" w:rsidRDefault="00372CA3" w:rsidP="00372CA3">
            <w:pPr>
              <w:pStyle w:val="BodyText"/>
            </w:pPr>
          </w:p>
          <w:p w14:paraId="638AA60C" w14:textId="77777777" w:rsidR="00372CA3" w:rsidRPr="00573CD2" w:rsidRDefault="00372CA3" w:rsidP="00372CA3">
            <w:pPr>
              <w:pStyle w:val="BodyText"/>
            </w:pPr>
          </w:p>
          <w:p w14:paraId="59110F79" w14:textId="3D8D77A6" w:rsidR="00372CA3" w:rsidRPr="00573CD2" w:rsidRDefault="00FE2268" w:rsidP="00372CA3">
            <w:pPr>
              <w:pStyle w:val="BodyText"/>
            </w:pPr>
            <w:r>
              <w:t>629.40</w:t>
            </w:r>
          </w:p>
          <w:p w14:paraId="7E8B6B1F" w14:textId="25313140" w:rsidR="00372CA3" w:rsidRPr="00573CD2" w:rsidRDefault="00F51F1F" w:rsidP="00372CA3">
            <w:pPr>
              <w:pStyle w:val="BodyText"/>
            </w:pPr>
            <w:r>
              <w:t>194.60</w:t>
            </w:r>
          </w:p>
          <w:p w14:paraId="4599801E" w14:textId="77777777" w:rsidR="00372CA3" w:rsidRPr="00573CD2" w:rsidRDefault="00372CA3" w:rsidP="00372CA3">
            <w:pPr>
              <w:pStyle w:val="BodyText"/>
            </w:pPr>
          </w:p>
          <w:p w14:paraId="2CD4E27B" w14:textId="1EFA21FF" w:rsidR="00372CA3" w:rsidRPr="00573CD2" w:rsidRDefault="00FE2268" w:rsidP="00372CA3">
            <w:pPr>
              <w:pStyle w:val="BodyText"/>
            </w:pPr>
            <w:r>
              <w:t>629.40</w:t>
            </w:r>
          </w:p>
          <w:p w14:paraId="7E014B84" w14:textId="56EFD663" w:rsidR="00372CA3" w:rsidRPr="00573CD2" w:rsidRDefault="00F51F1F" w:rsidP="00AC2D0B">
            <w:pPr>
              <w:pStyle w:val="BodyText"/>
            </w:pPr>
            <w:r>
              <w:t>194.60</w:t>
            </w:r>
          </w:p>
        </w:tc>
      </w:tr>
      <w:tr w:rsidR="00372CA3" w:rsidRPr="00573CD2" w14:paraId="1B0E7FEA"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2C30D9BA" w14:textId="77777777" w:rsidR="00372CA3" w:rsidRPr="00573CD2" w:rsidRDefault="00372CA3" w:rsidP="00AC2D0B">
            <w:pPr>
              <w:pStyle w:val="BodyText"/>
            </w:pPr>
            <w:r w:rsidRPr="00573CD2">
              <w:t>22</w:t>
            </w:r>
          </w:p>
        </w:tc>
        <w:tc>
          <w:tcPr>
            <w:tcW w:w="7796" w:type="dxa"/>
          </w:tcPr>
          <w:p w14:paraId="691D89D6"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Plan of </w:t>
            </w:r>
            <w:r>
              <w:t>c</w:t>
            </w:r>
            <w:r w:rsidRPr="00573CD2">
              <w:t>onsolidation</w:t>
            </w:r>
          </w:p>
          <w:p w14:paraId="2D3DCBB5" w14:textId="77777777" w:rsidR="00372CA3" w:rsidRPr="00CC4F7A" w:rsidRDefault="00372CA3" w:rsidP="00AC2D0B">
            <w:pPr>
              <w:pStyle w:val="BodyText"/>
              <w:cnfStyle w:val="000000000000" w:firstRow="0" w:lastRow="0" w:firstColumn="0" w:lastColumn="0" w:oddVBand="0" w:evenVBand="0" w:oddHBand="0" w:evenHBand="0" w:firstRowFirstColumn="0" w:firstRowLastColumn="0" w:lastRowFirstColumn="0" w:lastRowLastColumn="0"/>
              <w:rPr>
                <w:strike/>
                <w:color w:val="FF0000"/>
              </w:rPr>
            </w:pPr>
            <w:r>
              <w:t>Application to register</w:t>
            </w:r>
            <w:r w:rsidRPr="00573CD2">
              <w:t xml:space="preserve"> a plan of consolidation</w:t>
            </w:r>
            <w:r>
              <w:t>,</w:t>
            </w:r>
            <w:r w:rsidRPr="00573CD2">
              <w:t xml:space="preserve"> other than under Section 32(j) of the Act</w:t>
            </w:r>
          </w:p>
        </w:tc>
        <w:tc>
          <w:tcPr>
            <w:cnfStyle w:val="000010000000" w:firstRow="0" w:lastRow="0" w:firstColumn="0" w:lastColumn="0" w:oddVBand="1" w:evenVBand="0" w:oddHBand="0" w:evenHBand="0" w:firstRowFirstColumn="0" w:firstRowLastColumn="0" w:lastRowFirstColumn="0" w:lastRowLastColumn="0"/>
            <w:tcW w:w="1560" w:type="dxa"/>
          </w:tcPr>
          <w:p w14:paraId="36BCA6FC" w14:textId="77777777" w:rsidR="00372CA3" w:rsidRPr="00573CD2" w:rsidRDefault="00372CA3" w:rsidP="00372CA3">
            <w:pPr>
              <w:pStyle w:val="BodyText"/>
            </w:pPr>
          </w:p>
          <w:p w14:paraId="7E5EEF47" w14:textId="2843873E" w:rsidR="00372CA3" w:rsidRPr="00573CD2" w:rsidRDefault="00FE2268" w:rsidP="00AC2D0B">
            <w:pPr>
              <w:pStyle w:val="BodyText"/>
            </w:pPr>
            <w:r>
              <w:t>629.40</w:t>
            </w:r>
          </w:p>
        </w:tc>
      </w:tr>
      <w:tr w:rsidR="00372CA3" w:rsidRPr="00573CD2" w14:paraId="5ED8AF6A"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164DF712" w14:textId="77777777" w:rsidR="00372CA3" w:rsidRPr="00573CD2" w:rsidRDefault="00372CA3" w:rsidP="00AC2D0B">
            <w:pPr>
              <w:pStyle w:val="BodyText"/>
            </w:pPr>
            <w:r w:rsidRPr="00573CD2">
              <w:t>22(1B)</w:t>
            </w:r>
          </w:p>
        </w:tc>
        <w:tc>
          <w:tcPr>
            <w:tcW w:w="7796" w:type="dxa"/>
          </w:tcPr>
          <w:p w14:paraId="480C36D2"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Service of </w:t>
            </w:r>
            <w:r>
              <w:t>n</w:t>
            </w:r>
            <w:r w:rsidRPr="00573CD2">
              <w:t xml:space="preserve">otice for </w:t>
            </w:r>
            <w:r>
              <w:t>c</w:t>
            </w:r>
            <w:r w:rsidRPr="00573CD2">
              <w:t>onsent</w:t>
            </w:r>
          </w:p>
          <w:p w14:paraId="179FE27E" w14:textId="77777777" w:rsidR="00372CA3" w:rsidRPr="00573CD2" w:rsidRDefault="00372CA3" w:rsidP="00AC2D0B">
            <w:pPr>
              <w:pStyle w:val="BodyText"/>
              <w:cnfStyle w:val="000000000000" w:firstRow="0" w:lastRow="0" w:firstColumn="0" w:lastColumn="0" w:oddVBand="0" w:evenVBand="0" w:oddHBand="0" w:evenHBand="0" w:firstRowFirstColumn="0" w:firstRowLastColumn="0" w:lastRowFirstColumn="0" w:lastRowLastColumn="0"/>
            </w:pPr>
            <w:r w:rsidRPr="00573CD2">
              <w:t>Application for service of a notice – for each mortgage, charge, lease, sub</w:t>
            </w:r>
            <w:r>
              <w:t>-</w:t>
            </w:r>
            <w:r w:rsidRPr="00573CD2">
              <w:t xml:space="preserve">lease, annuity or caveat </w:t>
            </w:r>
          </w:p>
        </w:tc>
        <w:tc>
          <w:tcPr>
            <w:cnfStyle w:val="000010000000" w:firstRow="0" w:lastRow="0" w:firstColumn="0" w:lastColumn="0" w:oddVBand="1" w:evenVBand="0" w:oddHBand="0" w:evenHBand="0" w:firstRowFirstColumn="0" w:firstRowLastColumn="0" w:lastRowFirstColumn="0" w:lastRowLastColumn="0"/>
            <w:tcW w:w="1560" w:type="dxa"/>
          </w:tcPr>
          <w:p w14:paraId="6BC0CB32" w14:textId="77777777" w:rsidR="00372CA3" w:rsidRPr="00573CD2" w:rsidRDefault="00372CA3" w:rsidP="00372CA3">
            <w:pPr>
              <w:pStyle w:val="BodyText"/>
            </w:pPr>
          </w:p>
          <w:p w14:paraId="5E402BAF" w14:textId="36BAEB32" w:rsidR="00372CA3" w:rsidRPr="00573CD2" w:rsidRDefault="00F51F1F" w:rsidP="00AC2D0B">
            <w:pPr>
              <w:pStyle w:val="BodyText"/>
            </w:pPr>
            <w:r>
              <w:t>99.90</w:t>
            </w:r>
          </w:p>
        </w:tc>
      </w:tr>
      <w:tr w:rsidR="00372CA3" w:rsidRPr="00573CD2" w14:paraId="6DC96E49"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39CE635A" w14:textId="77777777" w:rsidR="00372CA3" w:rsidRPr="00573CD2" w:rsidRDefault="00372CA3" w:rsidP="00AC2D0B">
            <w:pPr>
              <w:pStyle w:val="BodyText"/>
            </w:pPr>
            <w:r w:rsidRPr="00573CD2">
              <w:t>23</w:t>
            </w:r>
          </w:p>
        </w:tc>
        <w:tc>
          <w:tcPr>
            <w:tcW w:w="7796" w:type="dxa"/>
          </w:tcPr>
          <w:p w14:paraId="3DC65879"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Easements – </w:t>
            </w:r>
            <w:r>
              <w:t>c</w:t>
            </w:r>
            <w:r w:rsidRPr="00573CD2">
              <w:t xml:space="preserve">reation, </w:t>
            </w:r>
            <w:r>
              <w:t>r</w:t>
            </w:r>
            <w:r w:rsidRPr="00573CD2">
              <w:t xml:space="preserve">emoval, </w:t>
            </w:r>
            <w:r>
              <w:t>v</w:t>
            </w:r>
            <w:r w:rsidRPr="00573CD2">
              <w:t>ariation</w:t>
            </w:r>
          </w:p>
          <w:p w14:paraId="7D3CFF8E" w14:textId="77777777" w:rsidR="00372CA3" w:rsidRPr="00573CD2" w:rsidRDefault="00372CA3" w:rsidP="00AC2D0B">
            <w:pPr>
              <w:pStyle w:val="BodyText"/>
              <w:cnfStyle w:val="000000000000" w:firstRow="0" w:lastRow="0" w:firstColumn="0" w:lastColumn="0" w:oddVBand="0" w:evenVBand="0" w:oddHBand="0" w:evenHBand="0" w:firstRowFirstColumn="0" w:firstRowLastColumn="0" w:lastRowFirstColumn="0" w:lastRowLastColumn="0"/>
            </w:pPr>
            <w:r w:rsidRPr="00573CD2">
              <w:t>Plan to create, vary or remove an easement or condition in the nature of an easement in a Crown grant</w:t>
            </w:r>
            <w:r>
              <w:t>,</w:t>
            </w:r>
            <w:r w:rsidRPr="00573CD2">
              <w:t xml:space="preserve"> other than under Section 32(i) of the Act</w:t>
            </w:r>
          </w:p>
        </w:tc>
        <w:tc>
          <w:tcPr>
            <w:cnfStyle w:val="000010000000" w:firstRow="0" w:lastRow="0" w:firstColumn="0" w:lastColumn="0" w:oddVBand="1" w:evenVBand="0" w:oddHBand="0" w:evenHBand="0" w:firstRowFirstColumn="0" w:firstRowLastColumn="0" w:lastRowFirstColumn="0" w:lastRowLastColumn="0"/>
            <w:tcW w:w="1560" w:type="dxa"/>
          </w:tcPr>
          <w:p w14:paraId="2824F67B" w14:textId="77777777" w:rsidR="00372CA3" w:rsidRPr="00573CD2" w:rsidRDefault="00372CA3" w:rsidP="00372CA3">
            <w:pPr>
              <w:pStyle w:val="BodyText"/>
            </w:pPr>
          </w:p>
          <w:p w14:paraId="2D1084F5" w14:textId="68ACFCCE" w:rsidR="00372CA3" w:rsidRPr="00573CD2" w:rsidRDefault="00FE2268" w:rsidP="00AC2D0B">
            <w:pPr>
              <w:pStyle w:val="BodyText"/>
            </w:pPr>
            <w:r>
              <w:t>629.40</w:t>
            </w:r>
          </w:p>
        </w:tc>
      </w:tr>
      <w:tr w:rsidR="00372CA3" w:rsidRPr="00573CD2" w14:paraId="166EAC2E"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6398EB11" w14:textId="77777777" w:rsidR="00372CA3" w:rsidRPr="00573CD2" w:rsidRDefault="00372CA3" w:rsidP="00372CA3">
            <w:pPr>
              <w:pStyle w:val="BodyText"/>
            </w:pPr>
            <w:r w:rsidRPr="00573CD2">
              <w:t>23</w:t>
            </w:r>
          </w:p>
          <w:p w14:paraId="7C7ED173" w14:textId="77777777" w:rsidR="00372CA3" w:rsidRPr="00573CD2" w:rsidRDefault="00372CA3" w:rsidP="00372CA3">
            <w:pPr>
              <w:pStyle w:val="BodyText"/>
            </w:pPr>
          </w:p>
        </w:tc>
        <w:tc>
          <w:tcPr>
            <w:tcW w:w="7796" w:type="dxa"/>
          </w:tcPr>
          <w:p w14:paraId="283626A9"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Restrictions – </w:t>
            </w:r>
            <w:r>
              <w:t>c</w:t>
            </w:r>
            <w:r w:rsidRPr="00573CD2">
              <w:t xml:space="preserve">reation, </w:t>
            </w:r>
            <w:r>
              <w:t>r</w:t>
            </w:r>
            <w:r w:rsidRPr="00573CD2">
              <w:t xml:space="preserve">emoval, </w:t>
            </w:r>
            <w:r>
              <w:t>v</w:t>
            </w:r>
            <w:r w:rsidRPr="00573CD2">
              <w:t>ariation</w:t>
            </w:r>
          </w:p>
          <w:p w14:paraId="4075DADD"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Plan to create, vary or remove a restriction</w:t>
            </w:r>
            <w:r>
              <w:t>,</w:t>
            </w:r>
            <w:r w:rsidRPr="00573CD2">
              <w:t xml:space="preserve"> other than</w:t>
            </w:r>
            <w:r>
              <w:t xml:space="preserve"> under Section 32(i) of the Act</w:t>
            </w:r>
          </w:p>
        </w:tc>
        <w:tc>
          <w:tcPr>
            <w:cnfStyle w:val="000010000000" w:firstRow="0" w:lastRow="0" w:firstColumn="0" w:lastColumn="0" w:oddVBand="1" w:evenVBand="0" w:oddHBand="0" w:evenHBand="0" w:firstRowFirstColumn="0" w:firstRowLastColumn="0" w:lastRowFirstColumn="0" w:lastRowLastColumn="0"/>
            <w:tcW w:w="1560" w:type="dxa"/>
          </w:tcPr>
          <w:p w14:paraId="045A3657" w14:textId="77777777" w:rsidR="00372CA3" w:rsidRPr="00573CD2" w:rsidRDefault="00372CA3" w:rsidP="00372CA3">
            <w:pPr>
              <w:pStyle w:val="BodyText"/>
            </w:pPr>
          </w:p>
          <w:p w14:paraId="13E36A38" w14:textId="401C3D11" w:rsidR="00372CA3" w:rsidRPr="00573CD2" w:rsidRDefault="00F51F1F" w:rsidP="00372CA3">
            <w:pPr>
              <w:pStyle w:val="BodyText"/>
            </w:pPr>
            <w:r>
              <w:t>99.90</w:t>
            </w:r>
          </w:p>
        </w:tc>
      </w:tr>
      <w:tr w:rsidR="00372CA3" w:rsidRPr="00573CD2" w14:paraId="5A88D7D0"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2ED01F47" w14:textId="77777777" w:rsidR="00372CA3" w:rsidRPr="00573CD2" w:rsidRDefault="00372CA3" w:rsidP="00372CA3">
            <w:pPr>
              <w:pStyle w:val="BodyText"/>
            </w:pPr>
            <w:r w:rsidRPr="00573CD2">
              <w:t>24A</w:t>
            </w:r>
          </w:p>
          <w:p w14:paraId="014CB3F9" w14:textId="77777777" w:rsidR="00372CA3" w:rsidRPr="00573CD2" w:rsidRDefault="00372CA3" w:rsidP="00372CA3">
            <w:pPr>
              <w:pStyle w:val="BodyText"/>
            </w:pPr>
          </w:p>
        </w:tc>
        <w:tc>
          <w:tcPr>
            <w:tcW w:w="7796" w:type="dxa"/>
          </w:tcPr>
          <w:p w14:paraId="76A10E60"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Removal of </w:t>
            </w:r>
            <w:r>
              <w:t>r</w:t>
            </w:r>
            <w:r w:rsidRPr="00573CD2">
              <w:t>eservation</w:t>
            </w:r>
          </w:p>
          <w:p w14:paraId="1BB17E8D"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Plan to remove or vest and remove a reservation under Section 24A of the Act </w:t>
            </w:r>
          </w:p>
          <w:p w14:paraId="0350A80A"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P</w:t>
            </w:r>
            <w:r w:rsidRPr="00573CD2">
              <w:t xml:space="preserve">lus for each </w:t>
            </w:r>
            <w:r w:rsidR="00EC4033">
              <w:t>p</w:t>
            </w:r>
            <w:r>
              <w:t>arcel</w:t>
            </w:r>
          </w:p>
        </w:tc>
        <w:tc>
          <w:tcPr>
            <w:cnfStyle w:val="000010000000" w:firstRow="0" w:lastRow="0" w:firstColumn="0" w:lastColumn="0" w:oddVBand="1" w:evenVBand="0" w:oddHBand="0" w:evenHBand="0" w:firstRowFirstColumn="0" w:firstRowLastColumn="0" w:lastRowFirstColumn="0" w:lastRowLastColumn="0"/>
            <w:tcW w:w="1560" w:type="dxa"/>
          </w:tcPr>
          <w:p w14:paraId="484B3FAE" w14:textId="77777777" w:rsidR="00372CA3" w:rsidRPr="00573CD2" w:rsidRDefault="00372CA3" w:rsidP="00372CA3">
            <w:pPr>
              <w:pStyle w:val="BodyText"/>
            </w:pPr>
          </w:p>
          <w:p w14:paraId="09D6CAF6" w14:textId="641C1127" w:rsidR="00372CA3" w:rsidRPr="00573CD2" w:rsidRDefault="00FE2268" w:rsidP="00372CA3">
            <w:pPr>
              <w:pStyle w:val="BodyText"/>
            </w:pPr>
            <w:r>
              <w:t>629.40</w:t>
            </w:r>
          </w:p>
          <w:p w14:paraId="1034F432" w14:textId="0C8FD460" w:rsidR="00372CA3" w:rsidRPr="00573CD2" w:rsidRDefault="00F51F1F" w:rsidP="00372CA3">
            <w:pPr>
              <w:pStyle w:val="BodyText"/>
            </w:pPr>
            <w:r>
              <w:t>194.60</w:t>
            </w:r>
          </w:p>
        </w:tc>
      </w:tr>
      <w:tr w:rsidR="00372CA3" w:rsidRPr="00573CD2" w14:paraId="17DDE6A2"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4ECC2280" w14:textId="77777777" w:rsidR="00372CA3" w:rsidRPr="00573CD2" w:rsidRDefault="00372CA3" w:rsidP="00372CA3">
            <w:pPr>
              <w:pStyle w:val="BodyText"/>
            </w:pPr>
            <w:r w:rsidRPr="00573CD2">
              <w:t>24A</w:t>
            </w:r>
          </w:p>
          <w:p w14:paraId="08545D79" w14:textId="77777777" w:rsidR="00372CA3" w:rsidRPr="00573CD2" w:rsidRDefault="00372CA3" w:rsidP="00372CA3">
            <w:pPr>
              <w:pStyle w:val="BodyText"/>
            </w:pPr>
          </w:p>
        </w:tc>
        <w:tc>
          <w:tcPr>
            <w:tcW w:w="7796" w:type="dxa"/>
          </w:tcPr>
          <w:p w14:paraId="27929DAF"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Vesting</w:t>
            </w:r>
          </w:p>
          <w:p w14:paraId="3EB81B4A"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Plan to vest land referred to in column 2 of the </w:t>
            </w:r>
            <w:r>
              <w:t>t</w:t>
            </w:r>
            <w:r w:rsidRPr="00573CD2">
              <w:t>abl</w:t>
            </w:r>
            <w:r>
              <w:t>e in Section 24A of the Act</w:t>
            </w:r>
          </w:p>
        </w:tc>
        <w:tc>
          <w:tcPr>
            <w:cnfStyle w:val="000010000000" w:firstRow="0" w:lastRow="0" w:firstColumn="0" w:lastColumn="0" w:oddVBand="1" w:evenVBand="0" w:oddHBand="0" w:evenHBand="0" w:firstRowFirstColumn="0" w:firstRowLastColumn="0" w:lastRowFirstColumn="0" w:lastRowLastColumn="0"/>
            <w:tcW w:w="1560" w:type="dxa"/>
          </w:tcPr>
          <w:p w14:paraId="37FBC21F" w14:textId="77777777" w:rsidR="00372CA3" w:rsidRPr="00573CD2" w:rsidRDefault="00372CA3" w:rsidP="00372CA3">
            <w:pPr>
              <w:pStyle w:val="BodyText"/>
            </w:pPr>
          </w:p>
          <w:p w14:paraId="5052E9BD" w14:textId="062D79AD" w:rsidR="00372CA3" w:rsidRPr="00573CD2" w:rsidRDefault="00F51F1F" w:rsidP="00372CA3">
            <w:pPr>
              <w:pStyle w:val="BodyText"/>
            </w:pPr>
            <w:r>
              <w:t>199.90</w:t>
            </w:r>
          </w:p>
        </w:tc>
      </w:tr>
      <w:tr w:rsidR="00372CA3" w:rsidRPr="00573CD2" w14:paraId="2710294E"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36E588B4" w14:textId="77777777" w:rsidR="00372CA3" w:rsidRPr="00573CD2" w:rsidRDefault="00372CA3" w:rsidP="00372CA3">
            <w:pPr>
              <w:pStyle w:val="BodyText"/>
            </w:pPr>
            <w:r w:rsidRPr="00573CD2">
              <w:lastRenderedPageBreak/>
              <w:t>26</w:t>
            </w:r>
          </w:p>
        </w:tc>
        <w:tc>
          <w:tcPr>
            <w:tcW w:w="7796" w:type="dxa"/>
          </w:tcPr>
          <w:p w14:paraId="1EBA2F8B"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Boundary </w:t>
            </w:r>
            <w:r>
              <w:t>p</w:t>
            </w:r>
            <w:r w:rsidRPr="00573CD2">
              <w:t>lans</w:t>
            </w:r>
          </w:p>
          <w:p w14:paraId="67BEAC47"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A</w:t>
            </w:r>
            <w:r w:rsidRPr="00573CD2">
              <w:t xml:space="preserve">pplication for approval of a boundary plan </w:t>
            </w:r>
          </w:p>
        </w:tc>
        <w:tc>
          <w:tcPr>
            <w:cnfStyle w:val="000010000000" w:firstRow="0" w:lastRow="0" w:firstColumn="0" w:lastColumn="0" w:oddVBand="1" w:evenVBand="0" w:oddHBand="0" w:evenHBand="0" w:firstRowFirstColumn="0" w:firstRowLastColumn="0" w:lastRowFirstColumn="0" w:lastRowLastColumn="0"/>
            <w:tcW w:w="1560" w:type="dxa"/>
          </w:tcPr>
          <w:p w14:paraId="18E41642" w14:textId="77777777" w:rsidR="00372CA3" w:rsidRPr="00573CD2" w:rsidRDefault="00372CA3" w:rsidP="00372CA3">
            <w:pPr>
              <w:pStyle w:val="BodyText"/>
            </w:pPr>
          </w:p>
          <w:p w14:paraId="01369C20" w14:textId="686E715D" w:rsidR="00372CA3" w:rsidRPr="00573CD2" w:rsidRDefault="00F51F1F" w:rsidP="00372CA3">
            <w:pPr>
              <w:pStyle w:val="BodyText"/>
            </w:pPr>
            <w:r>
              <w:t>199.90</w:t>
            </w:r>
          </w:p>
        </w:tc>
      </w:tr>
      <w:tr w:rsidR="00372CA3" w:rsidRPr="00573CD2" w14:paraId="468910BA"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320D5939" w14:textId="77777777" w:rsidR="00372CA3" w:rsidRPr="00573CD2" w:rsidRDefault="00372CA3" w:rsidP="00372CA3">
            <w:pPr>
              <w:pStyle w:val="BodyText"/>
            </w:pPr>
            <w:r w:rsidRPr="00573CD2">
              <w:t>27</w:t>
            </w:r>
            <w:proofErr w:type="gramStart"/>
            <w:r w:rsidRPr="00573CD2">
              <w:t>E(</w:t>
            </w:r>
            <w:proofErr w:type="gramEnd"/>
            <w:r w:rsidRPr="00573CD2">
              <w:t>1)</w:t>
            </w:r>
          </w:p>
          <w:p w14:paraId="4524B46A" w14:textId="77777777" w:rsidR="00372CA3" w:rsidRPr="00573CD2" w:rsidRDefault="00372CA3" w:rsidP="00372CA3">
            <w:pPr>
              <w:pStyle w:val="BodyText"/>
            </w:pPr>
          </w:p>
          <w:p w14:paraId="2C2A1A64" w14:textId="77777777" w:rsidR="00372CA3" w:rsidRPr="00573CD2" w:rsidRDefault="00372CA3" w:rsidP="00372CA3">
            <w:pPr>
              <w:pStyle w:val="BodyText"/>
            </w:pPr>
          </w:p>
        </w:tc>
        <w:tc>
          <w:tcPr>
            <w:tcW w:w="7796" w:type="dxa"/>
          </w:tcPr>
          <w:p w14:paraId="6643423F"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Owners </w:t>
            </w:r>
            <w:r>
              <w:t>c</w:t>
            </w:r>
            <w:r w:rsidRPr="00573CD2">
              <w:t xml:space="preserve">orporation </w:t>
            </w:r>
            <w:r>
              <w:t>r</w:t>
            </w:r>
            <w:r w:rsidRPr="00573CD2">
              <w:t>ules</w:t>
            </w:r>
          </w:p>
          <w:p w14:paraId="3D515583"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For any rules for an owners corporation, including recording rules </w:t>
            </w:r>
            <w:r>
              <w:t xml:space="preserve">that </w:t>
            </w:r>
            <w:r w:rsidRPr="00573CD2">
              <w:t>accompany a plan creating an owners corporation</w:t>
            </w:r>
            <w:r>
              <w:t>,</w:t>
            </w:r>
            <w:r w:rsidRPr="00573CD2">
              <w:t xml:space="preserve"> or merging owners corporations </w:t>
            </w:r>
          </w:p>
        </w:tc>
        <w:tc>
          <w:tcPr>
            <w:cnfStyle w:val="000010000000" w:firstRow="0" w:lastRow="0" w:firstColumn="0" w:lastColumn="0" w:oddVBand="1" w:evenVBand="0" w:oddHBand="0" w:evenHBand="0" w:firstRowFirstColumn="0" w:firstRowLastColumn="0" w:lastRowFirstColumn="0" w:lastRowLastColumn="0"/>
            <w:tcW w:w="1560" w:type="dxa"/>
          </w:tcPr>
          <w:p w14:paraId="744A4845" w14:textId="77777777" w:rsidR="00372CA3" w:rsidRPr="00573CD2" w:rsidRDefault="00372CA3" w:rsidP="00372CA3">
            <w:pPr>
              <w:pStyle w:val="BodyText"/>
            </w:pPr>
          </w:p>
          <w:p w14:paraId="60C37C6B" w14:textId="0FECE709" w:rsidR="00372CA3" w:rsidRPr="00573CD2" w:rsidRDefault="00F51F1F" w:rsidP="00372CA3">
            <w:pPr>
              <w:pStyle w:val="BodyText"/>
            </w:pPr>
            <w:r>
              <w:t>49.90</w:t>
            </w:r>
          </w:p>
        </w:tc>
      </w:tr>
      <w:tr w:rsidR="00372CA3" w:rsidRPr="00573CD2" w14:paraId="03A2976E"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13539314" w14:textId="77777777" w:rsidR="00372CA3" w:rsidRPr="006444D2" w:rsidRDefault="00372CA3" w:rsidP="00372CA3">
            <w:pPr>
              <w:pStyle w:val="BodyText"/>
            </w:pPr>
            <w:r w:rsidRPr="006444D2">
              <w:t>27</w:t>
            </w:r>
            <w:proofErr w:type="gramStart"/>
            <w:r w:rsidRPr="006444D2">
              <w:t>H(</w:t>
            </w:r>
            <w:proofErr w:type="gramEnd"/>
            <w:r w:rsidRPr="006444D2">
              <w:t>2)</w:t>
            </w:r>
          </w:p>
          <w:p w14:paraId="083E2223" w14:textId="77777777" w:rsidR="00372CA3" w:rsidRPr="006444D2" w:rsidRDefault="00372CA3" w:rsidP="00372CA3">
            <w:pPr>
              <w:pStyle w:val="BodyText"/>
            </w:pPr>
          </w:p>
        </w:tc>
        <w:tc>
          <w:tcPr>
            <w:tcW w:w="7796" w:type="dxa"/>
          </w:tcPr>
          <w:p w14:paraId="52B05136" w14:textId="77777777" w:rsidR="00372CA3" w:rsidRPr="006444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6444D2">
              <w:t xml:space="preserve">Owners </w:t>
            </w:r>
            <w:r>
              <w:t>c</w:t>
            </w:r>
            <w:r w:rsidRPr="006444D2">
              <w:t xml:space="preserve">orporation </w:t>
            </w:r>
          </w:p>
          <w:p w14:paraId="51285CCF" w14:textId="77777777" w:rsidR="00372CA3" w:rsidRPr="006444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6444D2">
              <w:t>Application to alter the purposes of the owners corporation</w:t>
            </w:r>
          </w:p>
        </w:tc>
        <w:tc>
          <w:tcPr>
            <w:cnfStyle w:val="000010000000" w:firstRow="0" w:lastRow="0" w:firstColumn="0" w:lastColumn="0" w:oddVBand="1" w:evenVBand="0" w:oddHBand="0" w:evenHBand="0" w:firstRowFirstColumn="0" w:firstRowLastColumn="0" w:lastRowFirstColumn="0" w:lastRowLastColumn="0"/>
            <w:tcW w:w="1560" w:type="dxa"/>
          </w:tcPr>
          <w:p w14:paraId="147D4306" w14:textId="77777777" w:rsidR="00372CA3" w:rsidRPr="006444D2" w:rsidRDefault="00372CA3" w:rsidP="00372CA3">
            <w:pPr>
              <w:pStyle w:val="BodyText"/>
            </w:pPr>
          </w:p>
          <w:p w14:paraId="2480FE25" w14:textId="6A6BC4B8" w:rsidR="00372CA3" w:rsidRPr="006444D2" w:rsidRDefault="00F51F1F" w:rsidP="00372CA3">
            <w:pPr>
              <w:pStyle w:val="BodyText"/>
            </w:pPr>
            <w:r>
              <w:t>99.90</w:t>
            </w:r>
          </w:p>
        </w:tc>
      </w:tr>
      <w:tr w:rsidR="00372CA3" w:rsidRPr="00573CD2" w14:paraId="6376E863"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0F97FD1A" w14:textId="77777777" w:rsidR="00372CA3" w:rsidRPr="006444D2" w:rsidRDefault="00372CA3" w:rsidP="00372CA3">
            <w:pPr>
              <w:pStyle w:val="BodyText"/>
            </w:pPr>
            <w:r w:rsidRPr="006444D2">
              <w:t>27</w:t>
            </w:r>
            <w:proofErr w:type="gramStart"/>
            <w:r w:rsidRPr="006444D2">
              <w:t>H(</w:t>
            </w:r>
            <w:proofErr w:type="gramEnd"/>
            <w:r w:rsidRPr="006444D2">
              <w:t>3)</w:t>
            </w:r>
          </w:p>
          <w:p w14:paraId="54D59361" w14:textId="77777777" w:rsidR="00372CA3" w:rsidRPr="006444D2" w:rsidRDefault="00372CA3" w:rsidP="00372CA3">
            <w:pPr>
              <w:pStyle w:val="BodyText"/>
            </w:pPr>
          </w:p>
          <w:p w14:paraId="2083CE47" w14:textId="77777777" w:rsidR="00372CA3" w:rsidRPr="006444D2" w:rsidRDefault="00372CA3" w:rsidP="00372CA3">
            <w:pPr>
              <w:pStyle w:val="BodyText"/>
            </w:pPr>
          </w:p>
        </w:tc>
        <w:tc>
          <w:tcPr>
            <w:tcW w:w="7796" w:type="dxa"/>
          </w:tcPr>
          <w:p w14:paraId="7B8D2BB1" w14:textId="77777777" w:rsidR="00372CA3" w:rsidRPr="006444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6444D2">
              <w:t xml:space="preserve">Owners </w:t>
            </w:r>
            <w:r>
              <w:t>c</w:t>
            </w:r>
            <w:r w:rsidRPr="006444D2">
              <w:t xml:space="preserve">orporation </w:t>
            </w:r>
          </w:p>
          <w:p w14:paraId="71D22474" w14:textId="77777777" w:rsidR="00372CA3" w:rsidRPr="006444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6444D2">
              <w:t xml:space="preserve">Application to alter the functions or obligations of </w:t>
            </w:r>
            <w:r>
              <w:t>a limited owners corporation</w:t>
            </w:r>
          </w:p>
          <w:p w14:paraId="25CD596C" w14:textId="77777777" w:rsidR="00372CA3" w:rsidRPr="006444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Note: a</w:t>
            </w:r>
            <w:r w:rsidRPr="006444D2">
              <w:t xml:space="preserve"> separate application is required for each owners corporation</w:t>
            </w:r>
          </w:p>
        </w:tc>
        <w:tc>
          <w:tcPr>
            <w:cnfStyle w:val="000010000000" w:firstRow="0" w:lastRow="0" w:firstColumn="0" w:lastColumn="0" w:oddVBand="1" w:evenVBand="0" w:oddHBand="0" w:evenHBand="0" w:firstRowFirstColumn="0" w:firstRowLastColumn="0" w:lastRowFirstColumn="0" w:lastRowLastColumn="0"/>
            <w:tcW w:w="1560" w:type="dxa"/>
          </w:tcPr>
          <w:p w14:paraId="51EC51A2" w14:textId="77777777" w:rsidR="00372CA3" w:rsidRPr="006444D2" w:rsidRDefault="00372CA3" w:rsidP="00372CA3">
            <w:pPr>
              <w:pStyle w:val="BodyText"/>
            </w:pPr>
          </w:p>
          <w:p w14:paraId="7204A60A" w14:textId="77777777" w:rsidR="00372CA3" w:rsidRPr="006444D2" w:rsidRDefault="00372CA3" w:rsidP="00372CA3">
            <w:pPr>
              <w:pStyle w:val="BodyText"/>
            </w:pPr>
          </w:p>
          <w:p w14:paraId="3762C6F1" w14:textId="55DE2C56" w:rsidR="00372CA3" w:rsidRPr="006444D2" w:rsidRDefault="00F51F1F" w:rsidP="00372CA3">
            <w:pPr>
              <w:pStyle w:val="BodyText"/>
            </w:pPr>
            <w:r>
              <w:t>99.90</w:t>
            </w:r>
          </w:p>
        </w:tc>
      </w:tr>
      <w:tr w:rsidR="00372CA3" w:rsidRPr="00C87A39" w14:paraId="25F0D118"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63BDF9D3" w14:textId="77777777" w:rsidR="00372CA3" w:rsidRPr="00573CD2" w:rsidRDefault="00372CA3" w:rsidP="00372CA3">
            <w:pPr>
              <w:pStyle w:val="BodyText"/>
            </w:pPr>
            <w:r w:rsidRPr="00573CD2">
              <w:t>32</w:t>
            </w:r>
            <w:r>
              <w:t>(c)</w:t>
            </w:r>
          </w:p>
          <w:p w14:paraId="0A260805" w14:textId="77777777" w:rsidR="00372CA3" w:rsidRPr="00573CD2" w:rsidRDefault="00372CA3" w:rsidP="00372CA3">
            <w:pPr>
              <w:pStyle w:val="BodyText"/>
            </w:pPr>
          </w:p>
        </w:tc>
        <w:tc>
          <w:tcPr>
            <w:tcW w:w="7796" w:type="dxa"/>
          </w:tcPr>
          <w:p w14:paraId="700E5EA9"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Owners </w:t>
            </w:r>
            <w:r>
              <w:t>c</w:t>
            </w:r>
            <w:r w:rsidRPr="00573CD2">
              <w:t>orporation</w:t>
            </w:r>
          </w:p>
          <w:p w14:paraId="72527818"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Plan to alter the boundaries of any land affected by the owners corporation</w:t>
            </w:r>
          </w:p>
          <w:p w14:paraId="60D636EA"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P</w:t>
            </w:r>
            <w:r w:rsidRPr="00573CD2">
              <w:t xml:space="preserve">lus for each </w:t>
            </w:r>
            <w:r w:rsidR="00EC4033">
              <w:t>p</w:t>
            </w:r>
            <w:r>
              <w:t>arcel</w:t>
            </w:r>
            <w:r w:rsidRPr="00573CD2">
              <w:t xml:space="preserve"> </w:t>
            </w:r>
          </w:p>
        </w:tc>
        <w:tc>
          <w:tcPr>
            <w:cnfStyle w:val="000010000000" w:firstRow="0" w:lastRow="0" w:firstColumn="0" w:lastColumn="0" w:oddVBand="1" w:evenVBand="0" w:oddHBand="0" w:evenHBand="0" w:firstRowFirstColumn="0" w:firstRowLastColumn="0" w:lastRowFirstColumn="0" w:lastRowLastColumn="0"/>
            <w:tcW w:w="1560" w:type="dxa"/>
          </w:tcPr>
          <w:p w14:paraId="15059523" w14:textId="77777777" w:rsidR="00372CA3" w:rsidRPr="00573CD2" w:rsidRDefault="00372CA3" w:rsidP="00372CA3">
            <w:pPr>
              <w:pStyle w:val="BodyText"/>
            </w:pPr>
          </w:p>
          <w:p w14:paraId="1237294C" w14:textId="3A6C8F4B" w:rsidR="00372CA3" w:rsidRPr="00573CD2" w:rsidRDefault="00FE2268" w:rsidP="00372CA3">
            <w:pPr>
              <w:pStyle w:val="BodyText"/>
            </w:pPr>
            <w:r>
              <w:t>629.40</w:t>
            </w:r>
          </w:p>
          <w:p w14:paraId="69380A52" w14:textId="31B7FF98" w:rsidR="00372CA3" w:rsidRPr="00573CD2" w:rsidRDefault="00F51F1F" w:rsidP="00372CA3">
            <w:pPr>
              <w:pStyle w:val="BodyText"/>
            </w:pPr>
            <w:r>
              <w:t>194.60</w:t>
            </w:r>
          </w:p>
        </w:tc>
      </w:tr>
      <w:tr w:rsidR="00372CA3" w:rsidRPr="00C87A39" w14:paraId="398B6BD9"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22924F60" w14:textId="77777777" w:rsidR="00372CA3" w:rsidRPr="00573CD2" w:rsidRDefault="00372CA3" w:rsidP="00372CA3">
            <w:pPr>
              <w:pStyle w:val="BodyText"/>
            </w:pPr>
            <w:r w:rsidRPr="00573CD2">
              <w:t>32</w:t>
            </w:r>
            <w:r>
              <w:t>(d)</w:t>
            </w:r>
          </w:p>
          <w:p w14:paraId="61FBDE8E" w14:textId="77777777" w:rsidR="00372CA3" w:rsidRPr="00573CD2" w:rsidRDefault="00372CA3" w:rsidP="00372CA3">
            <w:pPr>
              <w:pStyle w:val="BodyText"/>
            </w:pPr>
          </w:p>
        </w:tc>
        <w:tc>
          <w:tcPr>
            <w:tcW w:w="7796" w:type="dxa"/>
          </w:tcPr>
          <w:p w14:paraId="1695CEC5"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orporation</w:t>
            </w:r>
          </w:p>
          <w:p w14:paraId="0C2A2599"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Plan to increase or reduce the number of lots affected by the owners corporation</w:t>
            </w:r>
          </w:p>
        </w:tc>
        <w:tc>
          <w:tcPr>
            <w:cnfStyle w:val="000010000000" w:firstRow="0" w:lastRow="0" w:firstColumn="0" w:lastColumn="0" w:oddVBand="1" w:evenVBand="0" w:oddHBand="0" w:evenHBand="0" w:firstRowFirstColumn="0" w:firstRowLastColumn="0" w:lastRowFirstColumn="0" w:lastRowLastColumn="0"/>
            <w:tcW w:w="1560" w:type="dxa"/>
          </w:tcPr>
          <w:p w14:paraId="47F123BE" w14:textId="77777777" w:rsidR="00372CA3" w:rsidRPr="00573CD2" w:rsidRDefault="00372CA3" w:rsidP="00372CA3">
            <w:pPr>
              <w:pStyle w:val="BodyText"/>
            </w:pPr>
          </w:p>
          <w:p w14:paraId="08F4FC9B" w14:textId="0D32F77C" w:rsidR="00372CA3" w:rsidRPr="00573CD2" w:rsidRDefault="00F51F1F" w:rsidP="00372CA3">
            <w:pPr>
              <w:pStyle w:val="BodyText"/>
            </w:pPr>
            <w:r>
              <w:t>99.90</w:t>
            </w:r>
          </w:p>
        </w:tc>
      </w:tr>
      <w:tr w:rsidR="00372CA3" w:rsidRPr="00C87A39" w14:paraId="47E5FD70"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34B53DBF" w14:textId="77777777" w:rsidR="00372CA3" w:rsidRPr="00573CD2" w:rsidRDefault="00372CA3" w:rsidP="0020742F">
            <w:pPr>
              <w:pStyle w:val="BodyText"/>
            </w:pPr>
            <w:r w:rsidRPr="00573CD2">
              <w:t>32</w:t>
            </w:r>
            <w:r>
              <w:t>(e)</w:t>
            </w:r>
          </w:p>
        </w:tc>
        <w:tc>
          <w:tcPr>
            <w:tcW w:w="7796" w:type="dxa"/>
          </w:tcPr>
          <w:p w14:paraId="280EA107"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orporation</w:t>
            </w:r>
          </w:p>
          <w:p w14:paraId="54445ECF"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Plan to create new lots or new common property</w:t>
            </w:r>
          </w:p>
          <w:p w14:paraId="5DF62029" w14:textId="77777777" w:rsidR="00372CA3" w:rsidRPr="006444D2" w:rsidRDefault="00372CA3" w:rsidP="0020742F">
            <w:pPr>
              <w:pStyle w:val="BodyText"/>
              <w:cnfStyle w:val="000000000000" w:firstRow="0" w:lastRow="0" w:firstColumn="0" w:lastColumn="0" w:oddVBand="0" w:evenVBand="0" w:oddHBand="0" w:evenHBand="0" w:firstRowFirstColumn="0" w:firstRowLastColumn="0" w:lastRowFirstColumn="0" w:lastRowLastColumn="0"/>
              <w:rPr>
                <w:strike/>
                <w:color w:val="FF0000"/>
              </w:rPr>
            </w:pPr>
            <w:r>
              <w:t>P</w:t>
            </w:r>
            <w:r w:rsidRPr="00573CD2">
              <w:t xml:space="preserve">lus for each </w:t>
            </w:r>
            <w:r>
              <w:t>parcel</w:t>
            </w:r>
          </w:p>
        </w:tc>
        <w:tc>
          <w:tcPr>
            <w:cnfStyle w:val="000010000000" w:firstRow="0" w:lastRow="0" w:firstColumn="0" w:lastColumn="0" w:oddVBand="1" w:evenVBand="0" w:oddHBand="0" w:evenHBand="0" w:firstRowFirstColumn="0" w:firstRowLastColumn="0" w:lastRowFirstColumn="0" w:lastRowLastColumn="0"/>
            <w:tcW w:w="1560" w:type="dxa"/>
          </w:tcPr>
          <w:p w14:paraId="463CB37D" w14:textId="77777777" w:rsidR="00372CA3" w:rsidRPr="00573CD2" w:rsidRDefault="00372CA3" w:rsidP="00372CA3">
            <w:pPr>
              <w:pStyle w:val="BodyText"/>
            </w:pPr>
          </w:p>
          <w:p w14:paraId="21BEA026" w14:textId="3BBF0307" w:rsidR="00372CA3" w:rsidRPr="00573CD2" w:rsidRDefault="00FE2268" w:rsidP="00372CA3">
            <w:pPr>
              <w:pStyle w:val="BodyText"/>
            </w:pPr>
            <w:r>
              <w:t>629.40</w:t>
            </w:r>
          </w:p>
          <w:p w14:paraId="29128E33" w14:textId="5EDAF093" w:rsidR="00372CA3" w:rsidRPr="00573CD2" w:rsidRDefault="00F51F1F" w:rsidP="0020742F">
            <w:pPr>
              <w:pStyle w:val="BodyText"/>
            </w:pPr>
            <w:r>
              <w:t>194.60</w:t>
            </w:r>
          </w:p>
        </w:tc>
      </w:tr>
      <w:tr w:rsidR="00372CA3" w:rsidRPr="00C87A39" w14:paraId="445C28A6"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5D389364" w14:textId="77777777" w:rsidR="00372CA3" w:rsidRPr="00573CD2" w:rsidRDefault="00372CA3" w:rsidP="00372CA3">
            <w:pPr>
              <w:pStyle w:val="BodyText"/>
            </w:pPr>
            <w:r w:rsidRPr="00573CD2">
              <w:t>32</w:t>
            </w:r>
            <w:r>
              <w:t>(f)</w:t>
            </w:r>
          </w:p>
          <w:p w14:paraId="5E7B5E22" w14:textId="77777777" w:rsidR="00372CA3" w:rsidRPr="00573CD2" w:rsidRDefault="00372CA3" w:rsidP="00372CA3">
            <w:pPr>
              <w:pStyle w:val="BodyText"/>
            </w:pPr>
          </w:p>
        </w:tc>
        <w:tc>
          <w:tcPr>
            <w:tcW w:w="7796" w:type="dxa"/>
          </w:tcPr>
          <w:p w14:paraId="3DD73364"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Owners corporation</w:t>
            </w:r>
          </w:p>
          <w:p w14:paraId="03DB5288" w14:textId="77777777" w:rsidR="00372CA3" w:rsidRPr="00573CD2" w:rsidRDefault="00372CA3" w:rsidP="0020742F">
            <w:pPr>
              <w:pStyle w:val="BodyText"/>
              <w:cnfStyle w:val="000000000000" w:firstRow="0" w:lastRow="0" w:firstColumn="0" w:lastColumn="0" w:oddVBand="0" w:evenVBand="0" w:oddHBand="0" w:evenHBand="0" w:firstRowFirstColumn="0" w:firstRowLastColumn="0" w:lastRowFirstColumn="0" w:lastRowLastColumn="0"/>
            </w:pPr>
            <w:r w:rsidRPr="00573CD2">
              <w:t>Plan to create a</w:t>
            </w:r>
            <w:r>
              <w:t xml:space="preserve"> </w:t>
            </w:r>
            <w:r w:rsidRPr="00573CD2">
              <w:t>n</w:t>
            </w:r>
            <w:r>
              <w:t>ew</w:t>
            </w:r>
            <w:r w:rsidRPr="00573CD2">
              <w:t xml:space="preserve"> owners corporation</w:t>
            </w:r>
          </w:p>
        </w:tc>
        <w:tc>
          <w:tcPr>
            <w:cnfStyle w:val="000010000000" w:firstRow="0" w:lastRow="0" w:firstColumn="0" w:lastColumn="0" w:oddVBand="1" w:evenVBand="0" w:oddHBand="0" w:evenHBand="0" w:firstRowFirstColumn="0" w:firstRowLastColumn="0" w:lastRowFirstColumn="0" w:lastRowLastColumn="0"/>
            <w:tcW w:w="1560" w:type="dxa"/>
          </w:tcPr>
          <w:p w14:paraId="0FF9DEA9" w14:textId="77777777" w:rsidR="00372CA3" w:rsidRPr="00573CD2" w:rsidRDefault="00372CA3" w:rsidP="00372CA3">
            <w:pPr>
              <w:pStyle w:val="BodyText"/>
            </w:pPr>
          </w:p>
          <w:p w14:paraId="7FDFB628" w14:textId="5EC9B1A7" w:rsidR="00372CA3" w:rsidRPr="00573CD2" w:rsidRDefault="00F51F1F" w:rsidP="0020742F">
            <w:pPr>
              <w:pStyle w:val="BodyText"/>
            </w:pPr>
            <w:r>
              <w:t>99.90</w:t>
            </w:r>
          </w:p>
        </w:tc>
      </w:tr>
      <w:tr w:rsidR="00372CA3" w:rsidRPr="00C87A39" w14:paraId="708674F9"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1E90358F" w14:textId="77777777" w:rsidR="00372CA3" w:rsidRPr="00573CD2" w:rsidRDefault="00372CA3" w:rsidP="0020742F">
            <w:pPr>
              <w:pStyle w:val="BodyText"/>
            </w:pPr>
            <w:r>
              <w:t>32(g)</w:t>
            </w:r>
          </w:p>
        </w:tc>
        <w:tc>
          <w:tcPr>
            <w:tcW w:w="7796" w:type="dxa"/>
          </w:tcPr>
          <w:p w14:paraId="1D636CD8"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Owners corporation</w:t>
            </w:r>
          </w:p>
          <w:p w14:paraId="0A534F4C" w14:textId="77777777" w:rsidR="00372CA3" w:rsidRPr="00573CD2" w:rsidRDefault="00372CA3" w:rsidP="0020742F">
            <w:pPr>
              <w:pStyle w:val="BodyText"/>
              <w:cnfStyle w:val="000000000000" w:firstRow="0" w:lastRow="0" w:firstColumn="0" w:lastColumn="0" w:oddVBand="0" w:evenVBand="0" w:oddHBand="0" w:evenHBand="0" w:firstRowFirstColumn="0" w:firstRowLastColumn="0" w:lastRowFirstColumn="0" w:lastRowLastColumn="0"/>
            </w:pPr>
            <w:r w:rsidRPr="00573CD2">
              <w:t xml:space="preserve">Plan </w:t>
            </w:r>
            <w:r>
              <w:t xml:space="preserve">to </w:t>
            </w:r>
            <w:r w:rsidRPr="00573CD2">
              <w:t>dissolv</w:t>
            </w:r>
            <w:r>
              <w:t xml:space="preserve">e </w:t>
            </w:r>
            <w:r w:rsidRPr="00573CD2">
              <w:t>an owners corporation</w:t>
            </w:r>
          </w:p>
        </w:tc>
        <w:tc>
          <w:tcPr>
            <w:cnfStyle w:val="000010000000" w:firstRow="0" w:lastRow="0" w:firstColumn="0" w:lastColumn="0" w:oddVBand="1" w:evenVBand="0" w:oddHBand="0" w:evenHBand="0" w:firstRowFirstColumn="0" w:firstRowLastColumn="0" w:lastRowFirstColumn="0" w:lastRowLastColumn="0"/>
            <w:tcW w:w="1560" w:type="dxa"/>
          </w:tcPr>
          <w:p w14:paraId="3915CC42" w14:textId="77777777" w:rsidR="00372CA3" w:rsidRPr="00573CD2" w:rsidRDefault="00372CA3" w:rsidP="00372CA3">
            <w:pPr>
              <w:pStyle w:val="BodyText"/>
            </w:pPr>
          </w:p>
          <w:p w14:paraId="1449DBEB" w14:textId="7F16AD40" w:rsidR="00372CA3" w:rsidRPr="00573CD2" w:rsidRDefault="00F51F1F" w:rsidP="0020742F">
            <w:pPr>
              <w:pStyle w:val="BodyText"/>
            </w:pPr>
            <w:r>
              <w:t>99.90</w:t>
            </w:r>
          </w:p>
        </w:tc>
      </w:tr>
      <w:tr w:rsidR="00372CA3" w:rsidRPr="00C87A39" w14:paraId="6F5A9BF7"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714273E8" w14:textId="77777777" w:rsidR="00372CA3" w:rsidRPr="00573CD2" w:rsidRDefault="00372CA3" w:rsidP="0020742F">
            <w:pPr>
              <w:pStyle w:val="BodyText"/>
            </w:pPr>
            <w:r>
              <w:t>32(h)</w:t>
            </w:r>
          </w:p>
        </w:tc>
        <w:tc>
          <w:tcPr>
            <w:tcW w:w="7796" w:type="dxa"/>
          </w:tcPr>
          <w:p w14:paraId="1D658A70"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Owners corporation</w:t>
            </w:r>
          </w:p>
          <w:p w14:paraId="5B7CA79A" w14:textId="77777777" w:rsidR="00372CA3" w:rsidRPr="00573CD2" w:rsidRDefault="00372CA3" w:rsidP="0020742F">
            <w:pPr>
              <w:pStyle w:val="BodyText"/>
              <w:cnfStyle w:val="000000000000" w:firstRow="0" w:lastRow="0" w:firstColumn="0" w:lastColumn="0" w:oddVBand="0" w:evenVBand="0" w:oddHBand="0" w:evenHBand="0" w:firstRowFirstColumn="0" w:firstRowLastColumn="0" w:lastRowFirstColumn="0" w:lastRowLastColumn="0"/>
            </w:pPr>
            <w:r w:rsidRPr="00573CD2">
              <w:t>Plan to merge owners corporation</w:t>
            </w:r>
            <w:r>
              <w:t>s</w:t>
            </w:r>
          </w:p>
        </w:tc>
        <w:tc>
          <w:tcPr>
            <w:cnfStyle w:val="000010000000" w:firstRow="0" w:lastRow="0" w:firstColumn="0" w:lastColumn="0" w:oddVBand="1" w:evenVBand="0" w:oddHBand="0" w:evenHBand="0" w:firstRowFirstColumn="0" w:firstRowLastColumn="0" w:lastRowFirstColumn="0" w:lastRowLastColumn="0"/>
            <w:tcW w:w="1560" w:type="dxa"/>
          </w:tcPr>
          <w:p w14:paraId="5836B2A2" w14:textId="77777777" w:rsidR="00372CA3" w:rsidRPr="00573CD2" w:rsidRDefault="00372CA3" w:rsidP="00372CA3">
            <w:pPr>
              <w:pStyle w:val="BodyText"/>
            </w:pPr>
          </w:p>
          <w:p w14:paraId="456FDC13" w14:textId="65E7E806" w:rsidR="00372CA3" w:rsidRPr="00573CD2" w:rsidRDefault="00F51F1F" w:rsidP="0020742F">
            <w:pPr>
              <w:pStyle w:val="BodyText"/>
            </w:pPr>
            <w:r>
              <w:t>99.90</w:t>
            </w:r>
          </w:p>
        </w:tc>
      </w:tr>
      <w:tr w:rsidR="00372CA3" w:rsidRPr="00C87A39" w14:paraId="240527DE"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021E557C" w14:textId="77777777" w:rsidR="00372CA3" w:rsidRPr="00573CD2" w:rsidRDefault="00372CA3" w:rsidP="00372CA3">
            <w:pPr>
              <w:pStyle w:val="BodyText"/>
            </w:pPr>
            <w:r>
              <w:t>32(i)</w:t>
            </w:r>
          </w:p>
          <w:p w14:paraId="60C2282C" w14:textId="77777777" w:rsidR="00372CA3" w:rsidRPr="00573CD2" w:rsidRDefault="00372CA3" w:rsidP="00372CA3">
            <w:pPr>
              <w:pStyle w:val="BodyText"/>
            </w:pPr>
          </w:p>
        </w:tc>
        <w:tc>
          <w:tcPr>
            <w:tcW w:w="7796" w:type="dxa"/>
          </w:tcPr>
          <w:p w14:paraId="138C0DAF" w14:textId="77777777" w:rsidR="00372CA3"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orporation</w:t>
            </w:r>
          </w:p>
          <w:p w14:paraId="7EF5BA0D" w14:textId="77777777" w:rsidR="00372CA3" w:rsidRPr="00573CD2" w:rsidRDefault="00372CA3" w:rsidP="0020742F">
            <w:pPr>
              <w:pStyle w:val="BodyText"/>
              <w:cnfStyle w:val="000000000000" w:firstRow="0" w:lastRow="0" w:firstColumn="0" w:lastColumn="0" w:oddVBand="0" w:evenVBand="0" w:oddHBand="0" w:evenHBand="0" w:firstRowFirstColumn="0" w:firstRowLastColumn="0" w:lastRowFirstColumn="0" w:lastRowLastColumn="0"/>
            </w:pPr>
            <w:r w:rsidRPr="00573CD2">
              <w:t>Plan to create, vary or remove an easement or condition</w:t>
            </w:r>
            <w:r>
              <w:t xml:space="preserve"> in an owners corporation</w:t>
            </w:r>
          </w:p>
        </w:tc>
        <w:tc>
          <w:tcPr>
            <w:cnfStyle w:val="000010000000" w:firstRow="0" w:lastRow="0" w:firstColumn="0" w:lastColumn="0" w:oddVBand="1" w:evenVBand="0" w:oddHBand="0" w:evenHBand="0" w:firstRowFirstColumn="0" w:firstRowLastColumn="0" w:lastRowFirstColumn="0" w:lastRowLastColumn="0"/>
            <w:tcW w:w="1560" w:type="dxa"/>
          </w:tcPr>
          <w:p w14:paraId="33EF8FDE" w14:textId="77777777" w:rsidR="00372CA3" w:rsidRPr="00573CD2" w:rsidRDefault="00372CA3" w:rsidP="00372CA3">
            <w:pPr>
              <w:pStyle w:val="BodyText"/>
            </w:pPr>
          </w:p>
          <w:p w14:paraId="086EF6F7" w14:textId="293A78C2" w:rsidR="00372CA3" w:rsidRPr="00573CD2" w:rsidRDefault="00FE2268" w:rsidP="0020742F">
            <w:pPr>
              <w:pStyle w:val="BodyText"/>
            </w:pPr>
            <w:r>
              <w:t>629.40</w:t>
            </w:r>
          </w:p>
        </w:tc>
      </w:tr>
      <w:tr w:rsidR="00372CA3" w:rsidRPr="00C87A39" w14:paraId="3E241B2E"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74D723B9" w14:textId="77777777" w:rsidR="00372CA3" w:rsidRPr="00573CD2" w:rsidRDefault="00372CA3" w:rsidP="0020742F">
            <w:pPr>
              <w:pStyle w:val="BodyText"/>
            </w:pPr>
            <w:r>
              <w:t>32(i)</w:t>
            </w:r>
          </w:p>
        </w:tc>
        <w:tc>
          <w:tcPr>
            <w:tcW w:w="7796" w:type="dxa"/>
          </w:tcPr>
          <w:p w14:paraId="7C825342" w14:textId="77777777" w:rsidR="00372CA3"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orporation</w:t>
            </w:r>
          </w:p>
          <w:p w14:paraId="2EC11046" w14:textId="77777777" w:rsidR="00372CA3" w:rsidRPr="00BA6DCD" w:rsidRDefault="00372CA3" w:rsidP="0020742F">
            <w:pPr>
              <w:pStyle w:val="BodyText"/>
              <w:cnfStyle w:val="000000000000" w:firstRow="0" w:lastRow="0" w:firstColumn="0" w:lastColumn="0" w:oddVBand="0" w:evenVBand="0" w:oddHBand="0" w:evenHBand="0" w:firstRowFirstColumn="0" w:firstRowLastColumn="0" w:lastRowFirstColumn="0" w:lastRowLastColumn="0"/>
              <w:rPr>
                <w:strike/>
                <w:color w:val="FF0000"/>
              </w:rPr>
            </w:pPr>
            <w:r w:rsidRPr="00573CD2">
              <w:t xml:space="preserve">Plan to create, vary or remove a restriction </w:t>
            </w:r>
            <w:r>
              <w:t>in an owners corporation</w:t>
            </w:r>
          </w:p>
        </w:tc>
        <w:tc>
          <w:tcPr>
            <w:cnfStyle w:val="000010000000" w:firstRow="0" w:lastRow="0" w:firstColumn="0" w:lastColumn="0" w:oddVBand="1" w:evenVBand="0" w:oddHBand="0" w:evenHBand="0" w:firstRowFirstColumn="0" w:firstRowLastColumn="0" w:lastRowFirstColumn="0" w:lastRowLastColumn="0"/>
            <w:tcW w:w="1560" w:type="dxa"/>
          </w:tcPr>
          <w:p w14:paraId="3F9A2CAA" w14:textId="77777777" w:rsidR="00372CA3" w:rsidRPr="00573CD2" w:rsidRDefault="00372CA3" w:rsidP="00372CA3">
            <w:pPr>
              <w:pStyle w:val="BodyText"/>
            </w:pPr>
          </w:p>
          <w:p w14:paraId="18B04A6E" w14:textId="4E677144" w:rsidR="00372CA3" w:rsidRPr="00573CD2" w:rsidRDefault="00F51F1F" w:rsidP="0020742F">
            <w:pPr>
              <w:pStyle w:val="BodyText"/>
            </w:pPr>
            <w:r>
              <w:t>99.90</w:t>
            </w:r>
          </w:p>
        </w:tc>
      </w:tr>
      <w:tr w:rsidR="00372CA3" w:rsidRPr="00C87A39" w14:paraId="60D59C13"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0A33768D" w14:textId="77777777" w:rsidR="00372CA3" w:rsidRPr="00573CD2" w:rsidRDefault="00372CA3" w:rsidP="00372CA3">
            <w:pPr>
              <w:pStyle w:val="BodyText"/>
            </w:pPr>
            <w:r>
              <w:t>32(j)</w:t>
            </w:r>
          </w:p>
          <w:p w14:paraId="7357B398" w14:textId="77777777" w:rsidR="00372CA3" w:rsidRPr="00573CD2" w:rsidRDefault="00372CA3" w:rsidP="00372CA3">
            <w:pPr>
              <w:pStyle w:val="BodyText"/>
            </w:pPr>
          </w:p>
        </w:tc>
        <w:tc>
          <w:tcPr>
            <w:tcW w:w="7796" w:type="dxa"/>
          </w:tcPr>
          <w:p w14:paraId="0691CD27"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orporation</w:t>
            </w:r>
          </w:p>
          <w:p w14:paraId="2277F942" w14:textId="77777777" w:rsidR="00372CA3" w:rsidRPr="00573CD2" w:rsidRDefault="00372CA3" w:rsidP="0020742F">
            <w:pPr>
              <w:pStyle w:val="BodyText"/>
              <w:cnfStyle w:val="000000000000" w:firstRow="0" w:lastRow="0" w:firstColumn="0" w:lastColumn="0" w:oddVBand="0" w:evenVBand="0" w:oddHBand="0" w:evenHBand="0" w:firstRowFirstColumn="0" w:firstRowLastColumn="0" w:lastRowFirstColumn="0" w:lastRowLastColumn="0"/>
            </w:pPr>
            <w:r>
              <w:t>Application to consolidate parcels in an owners corporation</w:t>
            </w:r>
          </w:p>
        </w:tc>
        <w:tc>
          <w:tcPr>
            <w:cnfStyle w:val="000010000000" w:firstRow="0" w:lastRow="0" w:firstColumn="0" w:lastColumn="0" w:oddVBand="1" w:evenVBand="0" w:oddHBand="0" w:evenHBand="0" w:firstRowFirstColumn="0" w:firstRowLastColumn="0" w:lastRowFirstColumn="0" w:lastRowLastColumn="0"/>
            <w:tcW w:w="1560" w:type="dxa"/>
          </w:tcPr>
          <w:p w14:paraId="6FA21345" w14:textId="77777777" w:rsidR="00372CA3" w:rsidRPr="00573CD2" w:rsidRDefault="00372CA3" w:rsidP="00372CA3">
            <w:pPr>
              <w:pStyle w:val="BodyText"/>
            </w:pPr>
          </w:p>
          <w:p w14:paraId="37CA240B" w14:textId="43F8A7CE" w:rsidR="00372CA3" w:rsidRPr="00573CD2" w:rsidRDefault="00FE2268" w:rsidP="0020742F">
            <w:pPr>
              <w:pStyle w:val="BodyText"/>
            </w:pPr>
            <w:r>
              <w:t>629.40</w:t>
            </w:r>
          </w:p>
        </w:tc>
      </w:tr>
      <w:tr w:rsidR="00372CA3" w:rsidRPr="00C87A39" w14:paraId="65313969"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7DD17C2F" w14:textId="77777777" w:rsidR="00372CA3" w:rsidRPr="00573CD2" w:rsidRDefault="00372CA3" w:rsidP="0020742F">
            <w:pPr>
              <w:pStyle w:val="BodyText"/>
            </w:pPr>
            <w:r>
              <w:t>32(k)</w:t>
            </w:r>
          </w:p>
        </w:tc>
        <w:tc>
          <w:tcPr>
            <w:tcW w:w="7796" w:type="dxa"/>
          </w:tcPr>
          <w:p w14:paraId="68961DDE"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orporation</w:t>
            </w:r>
          </w:p>
          <w:p w14:paraId="6204C528" w14:textId="77777777" w:rsidR="00372CA3" w:rsidRPr="00573CD2" w:rsidRDefault="00372CA3" w:rsidP="0020742F">
            <w:pPr>
              <w:pStyle w:val="BodyText"/>
              <w:cnfStyle w:val="000000000000" w:firstRow="0" w:lastRow="0" w:firstColumn="0" w:lastColumn="0" w:oddVBand="0" w:evenVBand="0" w:oddHBand="0" w:evenHBand="0" w:firstRowFirstColumn="0" w:firstRowLastColumn="0" w:lastRowFirstColumn="0" w:lastRowLastColumn="0"/>
            </w:pPr>
            <w:r w:rsidRPr="00573CD2">
              <w:t>Plan to create, alter or extinguish a lot entitlement or lot liability</w:t>
            </w:r>
            <w:r>
              <w:t xml:space="preserve"> in an owners corporation</w:t>
            </w:r>
          </w:p>
        </w:tc>
        <w:tc>
          <w:tcPr>
            <w:cnfStyle w:val="000010000000" w:firstRow="0" w:lastRow="0" w:firstColumn="0" w:lastColumn="0" w:oddVBand="1" w:evenVBand="0" w:oddHBand="0" w:evenHBand="0" w:firstRowFirstColumn="0" w:firstRowLastColumn="0" w:lastRowFirstColumn="0" w:lastRowLastColumn="0"/>
            <w:tcW w:w="1560" w:type="dxa"/>
          </w:tcPr>
          <w:p w14:paraId="6C0C84DE" w14:textId="77777777" w:rsidR="00372CA3" w:rsidRPr="00573CD2" w:rsidRDefault="00372CA3" w:rsidP="00372CA3">
            <w:pPr>
              <w:pStyle w:val="BodyText"/>
            </w:pPr>
          </w:p>
          <w:p w14:paraId="375223B9" w14:textId="1DF6BAC3" w:rsidR="00372CA3" w:rsidRPr="00573CD2" w:rsidRDefault="00F51F1F" w:rsidP="0020742F">
            <w:pPr>
              <w:pStyle w:val="BodyText"/>
            </w:pPr>
            <w:r>
              <w:t>99.90</w:t>
            </w:r>
          </w:p>
        </w:tc>
      </w:tr>
      <w:tr w:rsidR="00372CA3" w:rsidRPr="00C87A39" w14:paraId="660A6120"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tcBorders>
              <w:bottom w:val="single" w:sz="8" w:space="0" w:color="B3272F" w:themeColor="text2"/>
            </w:tcBorders>
            <w:shd w:val="clear" w:color="auto" w:fill="FFFFFF" w:themeFill="background1"/>
          </w:tcPr>
          <w:p w14:paraId="2C745CBE" w14:textId="77777777" w:rsidR="00372CA3" w:rsidRPr="00573CD2" w:rsidRDefault="00372CA3" w:rsidP="0020742F">
            <w:pPr>
              <w:pStyle w:val="BodyText"/>
            </w:pPr>
            <w:r>
              <w:t>32(l)</w:t>
            </w:r>
          </w:p>
        </w:tc>
        <w:tc>
          <w:tcPr>
            <w:tcW w:w="7796" w:type="dxa"/>
            <w:tcBorders>
              <w:bottom w:val="single" w:sz="8" w:space="0" w:color="B3272F" w:themeColor="text2"/>
            </w:tcBorders>
          </w:tcPr>
          <w:p w14:paraId="0716B893"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orporation</w:t>
            </w:r>
          </w:p>
          <w:p w14:paraId="0DB380D3" w14:textId="77777777" w:rsidR="00372CA3" w:rsidRPr="00573CD2" w:rsidRDefault="00372CA3" w:rsidP="0020742F">
            <w:pPr>
              <w:pStyle w:val="BodyText"/>
              <w:cnfStyle w:val="000000000000" w:firstRow="0" w:lastRow="0" w:firstColumn="0" w:lastColumn="0" w:oddVBand="0" w:evenVBand="0" w:oddHBand="0" w:evenHBand="0" w:firstRowFirstColumn="0" w:firstRowLastColumn="0" w:lastRowFirstColumn="0" w:lastRowLastColumn="0"/>
            </w:pPr>
            <w:r w:rsidRPr="00573CD2">
              <w:t xml:space="preserve">Plan to amend or cancel a scheme of development under the </w:t>
            </w:r>
            <w:r w:rsidRPr="00B87B23">
              <w:rPr>
                <w:i/>
              </w:rPr>
              <w:t>Cluster Titles Act 1974</w:t>
            </w:r>
            <w:r>
              <w:t xml:space="preserve"> in an owners corporation</w:t>
            </w:r>
          </w:p>
        </w:tc>
        <w:tc>
          <w:tcPr>
            <w:cnfStyle w:val="000010000000" w:firstRow="0" w:lastRow="0" w:firstColumn="0" w:lastColumn="0" w:oddVBand="1" w:evenVBand="0" w:oddHBand="0" w:evenHBand="0" w:firstRowFirstColumn="0" w:firstRowLastColumn="0" w:lastRowFirstColumn="0" w:lastRowLastColumn="0"/>
            <w:tcW w:w="1560" w:type="dxa"/>
            <w:tcBorders>
              <w:bottom w:val="single" w:sz="8" w:space="0" w:color="B3272F" w:themeColor="text2"/>
            </w:tcBorders>
          </w:tcPr>
          <w:p w14:paraId="3A61D294" w14:textId="77777777" w:rsidR="00372CA3" w:rsidRPr="00573CD2" w:rsidRDefault="00372CA3" w:rsidP="00372CA3">
            <w:pPr>
              <w:pStyle w:val="BodyText"/>
            </w:pPr>
          </w:p>
          <w:p w14:paraId="55D84CE2" w14:textId="26E43569" w:rsidR="00372CA3" w:rsidRPr="00573CD2" w:rsidRDefault="00F51F1F" w:rsidP="0020742F">
            <w:pPr>
              <w:pStyle w:val="BodyText"/>
            </w:pPr>
            <w:r>
              <w:t>99.90</w:t>
            </w:r>
          </w:p>
        </w:tc>
      </w:tr>
      <w:tr w:rsidR="00372CA3" w:rsidRPr="00C87A39" w14:paraId="4D8225F7"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tcBorders>
              <w:bottom w:val="nil"/>
            </w:tcBorders>
            <w:shd w:val="clear" w:color="auto" w:fill="FFFFFF" w:themeFill="background1"/>
          </w:tcPr>
          <w:p w14:paraId="373CFF76" w14:textId="77777777" w:rsidR="00372CA3" w:rsidRPr="00573CD2" w:rsidRDefault="00372CA3" w:rsidP="00372CA3">
            <w:pPr>
              <w:pStyle w:val="BodyText"/>
            </w:pPr>
            <w:r w:rsidRPr="00573CD2">
              <w:t>32</w:t>
            </w:r>
          </w:p>
          <w:p w14:paraId="3A212EDB" w14:textId="77777777" w:rsidR="00372CA3" w:rsidRPr="00573CD2" w:rsidRDefault="00372CA3" w:rsidP="00372CA3">
            <w:pPr>
              <w:pStyle w:val="BodyText"/>
            </w:pPr>
          </w:p>
        </w:tc>
        <w:tc>
          <w:tcPr>
            <w:tcW w:w="7796" w:type="dxa"/>
            <w:tcBorders>
              <w:bottom w:val="nil"/>
            </w:tcBorders>
          </w:tcPr>
          <w:p w14:paraId="260F4AFF"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orporation</w:t>
            </w:r>
          </w:p>
          <w:p w14:paraId="33BCDE65" w14:textId="77777777" w:rsidR="00372CA3" w:rsidRPr="006A0128" w:rsidRDefault="00372CA3" w:rsidP="00AC2D0B">
            <w:pPr>
              <w:pStyle w:val="BodyText"/>
              <w:cnfStyle w:val="000000000000" w:firstRow="0" w:lastRow="0" w:firstColumn="0" w:lastColumn="0" w:oddVBand="0" w:evenVBand="0" w:oddHBand="0" w:evenHBand="0" w:firstRowFirstColumn="0" w:firstRowLastColumn="0" w:lastRowFirstColumn="0" w:lastRowLastColumn="0"/>
            </w:pPr>
            <w:r w:rsidRPr="00573CD2">
              <w:t>Plan containing more than one alteration as referred to in Sections 32(a), (b), (c), (d), (e)</w:t>
            </w:r>
            <w:r>
              <w:t xml:space="preserve">, (f), (g), (h), (i), (j), (k) and </w:t>
            </w:r>
            <w:r w:rsidRPr="00573CD2">
              <w:t>(l) of the Act</w:t>
            </w:r>
            <w:r>
              <w:t xml:space="preserve"> </w:t>
            </w:r>
          </w:p>
        </w:tc>
        <w:tc>
          <w:tcPr>
            <w:cnfStyle w:val="000010000000" w:firstRow="0" w:lastRow="0" w:firstColumn="0" w:lastColumn="0" w:oddVBand="1" w:evenVBand="0" w:oddHBand="0" w:evenHBand="0" w:firstRowFirstColumn="0" w:firstRowLastColumn="0" w:lastRowFirstColumn="0" w:lastRowLastColumn="0"/>
            <w:tcW w:w="1560" w:type="dxa"/>
            <w:tcBorders>
              <w:bottom w:val="nil"/>
            </w:tcBorders>
          </w:tcPr>
          <w:p w14:paraId="6FACA6A6" w14:textId="01603B37" w:rsidR="00372CA3" w:rsidRPr="00573CD2" w:rsidRDefault="00372CA3" w:rsidP="00AC2D0B">
            <w:pPr>
              <w:pStyle w:val="BodyText"/>
            </w:pPr>
            <w:r>
              <w:t xml:space="preserve">The fee is the aggregate of each individual item, to a maximum of </w:t>
            </w:r>
            <w:r w:rsidR="00FE2268">
              <w:t>629.40</w:t>
            </w:r>
          </w:p>
        </w:tc>
      </w:tr>
      <w:tr w:rsidR="00AC2D0B" w:rsidRPr="00C87A39" w14:paraId="193EFD0C"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tcBorders>
              <w:top w:val="nil"/>
              <w:bottom w:val="single" w:sz="8" w:space="0" w:color="B3272F" w:themeColor="text2"/>
            </w:tcBorders>
            <w:shd w:val="clear" w:color="auto" w:fill="FFFFFF" w:themeFill="background1"/>
          </w:tcPr>
          <w:p w14:paraId="14F751B8" w14:textId="77777777" w:rsidR="00AC2D0B" w:rsidRPr="00573CD2" w:rsidRDefault="00AC2D0B" w:rsidP="00372CA3">
            <w:pPr>
              <w:pStyle w:val="BodyText"/>
            </w:pPr>
          </w:p>
        </w:tc>
        <w:tc>
          <w:tcPr>
            <w:tcW w:w="7796" w:type="dxa"/>
            <w:tcBorders>
              <w:top w:val="nil"/>
              <w:bottom w:val="single" w:sz="8" w:space="0" w:color="B3272F" w:themeColor="text2"/>
            </w:tcBorders>
          </w:tcPr>
          <w:p w14:paraId="6F06C347" w14:textId="77777777" w:rsidR="00AC2D0B" w:rsidRDefault="00AC2D0B" w:rsidP="00372CA3">
            <w:pPr>
              <w:pStyle w:val="BodyText"/>
              <w:cnfStyle w:val="000000000000" w:firstRow="0" w:lastRow="0" w:firstColumn="0" w:lastColumn="0" w:oddVBand="0" w:evenVBand="0" w:oddHBand="0" w:evenHBand="0" w:firstRowFirstColumn="0" w:firstRowLastColumn="0" w:lastRowFirstColumn="0" w:lastRowLastColumn="0"/>
            </w:pPr>
            <w:r>
              <w:t>P</w:t>
            </w:r>
            <w:r w:rsidRPr="00573CD2">
              <w:t xml:space="preserve">lus for each </w:t>
            </w:r>
            <w:r>
              <w:t>parcel</w:t>
            </w:r>
          </w:p>
        </w:tc>
        <w:tc>
          <w:tcPr>
            <w:cnfStyle w:val="000010000000" w:firstRow="0" w:lastRow="0" w:firstColumn="0" w:lastColumn="0" w:oddVBand="1" w:evenVBand="0" w:oddHBand="0" w:evenHBand="0" w:firstRowFirstColumn="0" w:firstRowLastColumn="0" w:lastRowFirstColumn="0" w:lastRowLastColumn="0"/>
            <w:tcW w:w="1560" w:type="dxa"/>
            <w:tcBorders>
              <w:top w:val="nil"/>
              <w:bottom w:val="single" w:sz="8" w:space="0" w:color="B3272F" w:themeColor="text2"/>
            </w:tcBorders>
          </w:tcPr>
          <w:p w14:paraId="717E66E9" w14:textId="51BCC381" w:rsidR="00AC2D0B" w:rsidRPr="00573CD2" w:rsidRDefault="00F51F1F" w:rsidP="00372CA3">
            <w:pPr>
              <w:pStyle w:val="BodyText"/>
            </w:pPr>
            <w:r>
              <w:t>194.60</w:t>
            </w:r>
          </w:p>
        </w:tc>
      </w:tr>
      <w:tr w:rsidR="00372CA3" w:rsidRPr="00C87A39" w14:paraId="36D6F0FE"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tcBorders>
              <w:bottom w:val="nil"/>
            </w:tcBorders>
            <w:shd w:val="clear" w:color="auto" w:fill="FFFFFF" w:themeFill="background1"/>
          </w:tcPr>
          <w:p w14:paraId="207E6757" w14:textId="77777777" w:rsidR="00372CA3" w:rsidRPr="00573CD2" w:rsidRDefault="00372CA3" w:rsidP="00372CA3">
            <w:pPr>
              <w:pStyle w:val="BodyText"/>
            </w:pPr>
            <w:r>
              <w:t>32</w:t>
            </w:r>
            <w:proofErr w:type="gramStart"/>
            <w:r>
              <w:t>AI(</w:t>
            </w:r>
            <w:proofErr w:type="gramEnd"/>
            <w:r>
              <w:t>2)</w:t>
            </w:r>
          </w:p>
        </w:tc>
        <w:tc>
          <w:tcPr>
            <w:tcW w:w="7796" w:type="dxa"/>
            <w:tcBorders>
              <w:bottom w:val="nil"/>
            </w:tcBorders>
          </w:tcPr>
          <w:p w14:paraId="2C4F2E01"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orporation</w:t>
            </w:r>
          </w:p>
          <w:p w14:paraId="74A49515" w14:textId="77777777" w:rsidR="00372CA3" w:rsidRPr="00573CD2" w:rsidRDefault="00372CA3" w:rsidP="00AC2D0B">
            <w:pPr>
              <w:pStyle w:val="BodyText"/>
              <w:cnfStyle w:val="000000000000" w:firstRow="0" w:lastRow="0" w:firstColumn="0" w:lastColumn="0" w:oddVBand="0" w:evenVBand="0" w:oddHBand="0" w:evenHBand="0" w:firstRowFirstColumn="0" w:firstRowLastColumn="0" w:lastRowFirstColumn="0" w:lastRowLastColumn="0"/>
            </w:pPr>
            <w:r>
              <w:t>Plan of consolidation, subdivision or alteration of land affected by an owners corporation</w:t>
            </w:r>
          </w:p>
        </w:tc>
        <w:tc>
          <w:tcPr>
            <w:cnfStyle w:val="000010000000" w:firstRow="0" w:lastRow="0" w:firstColumn="0" w:lastColumn="0" w:oddVBand="1" w:evenVBand="0" w:oddHBand="0" w:evenHBand="0" w:firstRowFirstColumn="0" w:firstRowLastColumn="0" w:lastRowFirstColumn="0" w:lastRowLastColumn="0"/>
            <w:tcW w:w="1560" w:type="dxa"/>
            <w:tcBorders>
              <w:bottom w:val="nil"/>
            </w:tcBorders>
          </w:tcPr>
          <w:p w14:paraId="68F833B9" w14:textId="77777777" w:rsidR="00372CA3" w:rsidRDefault="00372CA3" w:rsidP="00372CA3">
            <w:pPr>
              <w:pStyle w:val="BodyText"/>
            </w:pPr>
          </w:p>
          <w:p w14:paraId="14E52C08" w14:textId="30F98D0F" w:rsidR="00372CA3" w:rsidRPr="00573CD2" w:rsidRDefault="00FE2268" w:rsidP="00AC2D0B">
            <w:pPr>
              <w:pStyle w:val="BodyText"/>
            </w:pPr>
            <w:r>
              <w:t>629.40</w:t>
            </w:r>
          </w:p>
        </w:tc>
      </w:tr>
      <w:tr w:rsidR="00AC2D0B" w:rsidRPr="00C87A39" w14:paraId="149C9BAA"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tcBorders>
              <w:top w:val="nil"/>
              <w:bottom w:val="single" w:sz="8" w:space="0" w:color="B3272F" w:themeColor="text2"/>
            </w:tcBorders>
            <w:shd w:val="clear" w:color="auto" w:fill="FFFFFF" w:themeFill="background1"/>
          </w:tcPr>
          <w:p w14:paraId="6EE8220D" w14:textId="77777777" w:rsidR="00AC2D0B" w:rsidRDefault="00AC2D0B" w:rsidP="00372CA3">
            <w:pPr>
              <w:pStyle w:val="BodyText"/>
            </w:pPr>
          </w:p>
        </w:tc>
        <w:tc>
          <w:tcPr>
            <w:tcW w:w="7796" w:type="dxa"/>
            <w:tcBorders>
              <w:top w:val="nil"/>
              <w:bottom w:val="single" w:sz="8" w:space="0" w:color="B3272F" w:themeColor="text2"/>
            </w:tcBorders>
          </w:tcPr>
          <w:p w14:paraId="5A6F4E7F" w14:textId="77777777" w:rsidR="00AC2D0B" w:rsidRDefault="00AC2D0B" w:rsidP="00372CA3">
            <w:pPr>
              <w:pStyle w:val="BodyText"/>
              <w:cnfStyle w:val="000000000000" w:firstRow="0" w:lastRow="0" w:firstColumn="0" w:lastColumn="0" w:oddVBand="0" w:evenVBand="0" w:oddHBand="0" w:evenHBand="0" w:firstRowFirstColumn="0" w:firstRowLastColumn="0" w:lastRowFirstColumn="0" w:lastRowLastColumn="0"/>
            </w:pPr>
            <w:r>
              <w:t>P</w:t>
            </w:r>
            <w:r w:rsidRPr="00573CD2">
              <w:t xml:space="preserve">lus for each </w:t>
            </w:r>
            <w:r>
              <w:t>parcel</w:t>
            </w:r>
          </w:p>
        </w:tc>
        <w:tc>
          <w:tcPr>
            <w:cnfStyle w:val="000010000000" w:firstRow="0" w:lastRow="0" w:firstColumn="0" w:lastColumn="0" w:oddVBand="1" w:evenVBand="0" w:oddHBand="0" w:evenHBand="0" w:firstRowFirstColumn="0" w:firstRowLastColumn="0" w:lastRowFirstColumn="0" w:lastRowLastColumn="0"/>
            <w:tcW w:w="1560" w:type="dxa"/>
            <w:tcBorders>
              <w:top w:val="nil"/>
              <w:bottom w:val="single" w:sz="8" w:space="0" w:color="B3272F" w:themeColor="text2"/>
            </w:tcBorders>
          </w:tcPr>
          <w:p w14:paraId="7B234F0D" w14:textId="4459CABC" w:rsidR="00AC2D0B" w:rsidRDefault="00F51F1F" w:rsidP="00372CA3">
            <w:pPr>
              <w:pStyle w:val="BodyText"/>
            </w:pPr>
            <w:r>
              <w:t>194.60</w:t>
            </w:r>
          </w:p>
        </w:tc>
      </w:tr>
      <w:tr w:rsidR="00372CA3" w:rsidRPr="00C87A39" w14:paraId="38C27D0B"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tcBorders>
              <w:bottom w:val="nil"/>
            </w:tcBorders>
            <w:shd w:val="clear" w:color="auto" w:fill="FFFFFF" w:themeFill="background1"/>
          </w:tcPr>
          <w:p w14:paraId="570C78A3" w14:textId="77777777" w:rsidR="00372CA3" w:rsidRPr="00573CD2" w:rsidRDefault="00372CA3" w:rsidP="00372CA3">
            <w:pPr>
              <w:pStyle w:val="BodyText"/>
            </w:pPr>
            <w:r>
              <w:t>32</w:t>
            </w:r>
            <w:proofErr w:type="gramStart"/>
            <w:r>
              <w:t>A(</w:t>
            </w:r>
            <w:proofErr w:type="gramEnd"/>
            <w:r>
              <w:t>1)</w:t>
            </w:r>
          </w:p>
        </w:tc>
        <w:tc>
          <w:tcPr>
            <w:tcW w:w="7796" w:type="dxa"/>
            <w:tcBorders>
              <w:bottom w:val="nil"/>
            </w:tcBorders>
          </w:tcPr>
          <w:p w14:paraId="147CE1AE"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orporation</w:t>
            </w:r>
          </w:p>
          <w:p w14:paraId="15EA893C" w14:textId="77777777" w:rsidR="00372CA3" w:rsidRPr="00573CD2" w:rsidRDefault="00372CA3" w:rsidP="00AC2D0B">
            <w:pPr>
              <w:pStyle w:val="BodyText"/>
              <w:cnfStyle w:val="000000000000" w:firstRow="0" w:lastRow="0" w:firstColumn="0" w:lastColumn="0" w:oddVBand="0" w:evenVBand="0" w:oddHBand="0" w:evenHBand="0" w:firstRowFirstColumn="0" w:firstRowLastColumn="0" w:lastRowFirstColumn="0" w:lastRowLastColumn="0"/>
            </w:pPr>
            <w:r>
              <w:t>Plan of consolidation or re-subdivision of the whole of the land affected by an owners corporation</w:t>
            </w:r>
          </w:p>
        </w:tc>
        <w:tc>
          <w:tcPr>
            <w:cnfStyle w:val="000010000000" w:firstRow="0" w:lastRow="0" w:firstColumn="0" w:lastColumn="0" w:oddVBand="1" w:evenVBand="0" w:oddHBand="0" w:evenHBand="0" w:firstRowFirstColumn="0" w:firstRowLastColumn="0" w:lastRowFirstColumn="0" w:lastRowLastColumn="0"/>
            <w:tcW w:w="1560" w:type="dxa"/>
            <w:tcBorders>
              <w:bottom w:val="nil"/>
            </w:tcBorders>
          </w:tcPr>
          <w:p w14:paraId="619F7F0A" w14:textId="77777777" w:rsidR="00372CA3" w:rsidRDefault="00372CA3" w:rsidP="00372CA3">
            <w:pPr>
              <w:pStyle w:val="BodyText"/>
            </w:pPr>
          </w:p>
          <w:p w14:paraId="3ED97DF9" w14:textId="1127947F" w:rsidR="00372CA3" w:rsidRPr="00573CD2" w:rsidRDefault="00FE2268" w:rsidP="00AC2D0B">
            <w:pPr>
              <w:pStyle w:val="BodyText"/>
            </w:pPr>
            <w:r>
              <w:t>629.40</w:t>
            </w:r>
          </w:p>
        </w:tc>
      </w:tr>
      <w:tr w:rsidR="00AC2D0B" w:rsidRPr="00C87A39" w14:paraId="3F58473A"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tcBorders>
              <w:top w:val="nil"/>
            </w:tcBorders>
            <w:shd w:val="clear" w:color="auto" w:fill="FFFFFF" w:themeFill="background1"/>
          </w:tcPr>
          <w:p w14:paraId="1843E2B2" w14:textId="77777777" w:rsidR="00AC2D0B" w:rsidRDefault="00AC2D0B" w:rsidP="00372CA3">
            <w:pPr>
              <w:pStyle w:val="BodyText"/>
            </w:pPr>
          </w:p>
        </w:tc>
        <w:tc>
          <w:tcPr>
            <w:tcW w:w="7796" w:type="dxa"/>
            <w:tcBorders>
              <w:top w:val="nil"/>
            </w:tcBorders>
          </w:tcPr>
          <w:p w14:paraId="7F5C7604" w14:textId="77777777" w:rsidR="00AC2D0B" w:rsidRDefault="00AC2D0B" w:rsidP="00372CA3">
            <w:pPr>
              <w:pStyle w:val="BodyText"/>
              <w:cnfStyle w:val="000000000000" w:firstRow="0" w:lastRow="0" w:firstColumn="0" w:lastColumn="0" w:oddVBand="0" w:evenVBand="0" w:oddHBand="0" w:evenHBand="0" w:firstRowFirstColumn="0" w:firstRowLastColumn="0" w:lastRowFirstColumn="0" w:lastRowLastColumn="0"/>
            </w:pPr>
            <w:r>
              <w:t>P</w:t>
            </w:r>
            <w:r w:rsidRPr="00573CD2">
              <w:t xml:space="preserve">lus for each </w:t>
            </w:r>
            <w:r>
              <w:t>parcel</w:t>
            </w:r>
          </w:p>
        </w:tc>
        <w:tc>
          <w:tcPr>
            <w:cnfStyle w:val="000010000000" w:firstRow="0" w:lastRow="0" w:firstColumn="0" w:lastColumn="0" w:oddVBand="1" w:evenVBand="0" w:oddHBand="0" w:evenHBand="0" w:firstRowFirstColumn="0" w:firstRowLastColumn="0" w:lastRowFirstColumn="0" w:lastRowLastColumn="0"/>
            <w:tcW w:w="1560" w:type="dxa"/>
            <w:tcBorders>
              <w:top w:val="nil"/>
            </w:tcBorders>
          </w:tcPr>
          <w:p w14:paraId="19286FDE" w14:textId="3828F34A" w:rsidR="00AC2D0B" w:rsidRDefault="00F51F1F" w:rsidP="00372CA3">
            <w:pPr>
              <w:pStyle w:val="BodyText"/>
            </w:pPr>
            <w:r>
              <w:t>194.60</w:t>
            </w:r>
          </w:p>
        </w:tc>
      </w:tr>
      <w:tr w:rsidR="00372CA3" w:rsidRPr="00C87A39" w14:paraId="3C33D6C5"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38B16306" w14:textId="77777777" w:rsidR="00372CA3" w:rsidRPr="00573CD2" w:rsidRDefault="00372CA3" w:rsidP="00372CA3">
            <w:pPr>
              <w:pStyle w:val="BodyText"/>
            </w:pPr>
            <w:r w:rsidRPr="00573CD2">
              <w:t>32B</w:t>
            </w:r>
          </w:p>
          <w:p w14:paraId="0830A6B0" w14:textId="77777777" w:rsidR="00372CA3" w:rsidRPr="00573CD2" w:rsidRDefault="00372CA3" w:rsidP="00372CA3">
            <w:pPr>
              <w:pStyle w:val="BodyText"/>
            </w:pPr>
          </w:p>
        </w:tc>
        <w:tc>
          <w:tcPr>
            <w:tcW w:w="7796" w:type="dxa"/>
          </w:tcPr>
          <w:p w14:paraId="4D7768AE"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orporation</w:t>
            </w:r>
          </w:p>
          <w:p w14:paraId="78F7C4A2" w14:textId="77777777" w:rsidR="00372CA3" w:rsidRPr="00573CD2" w:rsidRDefault="00372CA3" w:rsidP="0020742F">
            <w:pPr>
              <w:pStyle w:val="BodyText"/>
              <w:cnfStyle w:val="000000000000" w:firstRow="0" w:lastRow="0" w:firstColumn="0" w:lastColumn="0" w:oddVBand="0" w:evenVBand="0" w:oddHBand="0" w:evenHBand="0" w:firstRowFirstColumn="0" w:firstRowLastColumn="0" w:lastRowFirstColumn="0" w:lastRowLastColumn="0"/>
            </w:pPr>
            <w:r w:rsidRPr="00573CD2">
              <w:t>Plan to create an owners corporation</w:t>
            </w:r>
          </w:p>
        </w:tc>
        <w:tc>
          <w:tcPr>
            <w:cnfStyle w:val="000010000000" w:firstRow="0" w:lastRow="0" w:firstColumn="0" w:lastColumn="0" w:oddVBand="1" w:evenVBand="0" w:oddHBand="0" w:evenHBand="0" w:firstRowFirstColumn="0" w:firstRowLastColumn="0" w:lastRowFirstColumn="0" w:lastRowLastColumn="0"/>
            <w:tcW w:w="1560" w:type="dxa"/>
          </w:tcPr>
          <w:p w14:paraId="543F6A7E" w14:textId="77777777" w:rsidR="00372CA3" w:rsidRPr="00573CD2" w:rsidRDefault="00372CA3" w:rsidP="00372CA3">
            <w:pPr>
              <w:pStyle w:val="BodyText"/>
            </w:pPr>
          </w:p>
          <w:p w14:paraId="1FE5567E" w14:textId="3DC2C41B" w:rsidR="00372CA3" w:rsidRPr="00BA6DCD" w:rsidRDefault="00F51F1F" w:rsidP="0020742F">
            <w:pPr>
              <w:pStyle w:val="BodyText"/>
              <w:rPr>
                <w:strike/>
                <w:color w:val="FF0000"/>
              </w:rPr>
            </w:pPr>
            <w:r>
              <w:t>99.90</w:t>
            </w:r>
          </w:p>
        </w:tc>
      </w:tr>
      <w:tr w:rsidR="00372CA3" w:rsidRPr="00C87A39" w14:paraId="738E513E"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2BC329D8" w14:textId="77777777" w:rsidR="00372CA3" w:rsidRPr="00573CD2" w:rsidRDefault="00372CA3" w:rsidP="00372CA3">
            <w:pPr>
              <w:pStyle w:val="BodyText"/>
            </w:pPr>
            <w:r w:rsidRPr="00573CD2">
              <w:t>33(1)</w:t>
            </w:r>
          </w:p>
          <w:p w14:paraId="79291AFB" w14:textId="77777777" w:rsidR="00372CA3" w:rsidRPr="00573CD2" w:rsidRDefault="00372CA3" w:rsidP="00372CA3">
            <w:pPr>
              <w:pStyle w:val="BodyText"/>
            </w:pPr>
          </w:p>
        </w:tc>
        <w:tc>
          <w:tcPr>
            <w:tcW w:w="7796" w:type="dxa"/>
          </w:tcPr>
          <w:p w14:paraId="38FD1562"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orporation</w:t>
            </w:r>
          </w:p>
          <w:p w14:paraId="602A105D"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Application to alter a lot entitlement or lot liability other than under Section 32(k) of the Act</w:t>
            </w:r>
          </w:p>
        </w:tc>
        <w:tc>
          <w:tcPr>
            <w:cnfStyle w:val="000010000000" w:firstRow="0" w:lastRow="0" w:firstColumn="0" w:lastColumn="0" w:oddVBand="1" w:evenVBand="0" w:oddHBand="0" w:evenHBand="0" w:firstRowFirstColumn="0" w:firstRowLastColumn="0" w:lastRowFirstColumn="0" w:lastRowLastColumn="0"/>
            <w:tcW w:w="1560" w:type="dxa"/>
          </w:tcPr>
          <w:p w14:paraId="48C2AFBA" w14:textId="77777777" w:rsidR="00372CA3" w:rsidRPr="00573CD2" w:rsidRDefault="00372CA3" w:rsidP="00372CA3">
            <w:pPr>
              <w:pStyle w:val="BodyText"/>
            </w:pPr>
          </w:p>
          <w:p w14:paraId="6FDC5AA5" w14:textId="7490E1E0" w:rsidR="00372CA3" w:rsidRPr="00573CD2" w:rsidRDefault="00F51F1F" w:rsidP="0020742F">
            <w:pPr>
              <w:pStyle w:val="BodyText"/>
            </w:pPr>
            <w:r>
              <w:t>99.90</w:t>
            </w:r>
          </w:p>
        </w:tc>
      </w:tr>
      <w:tr w:rsidR="00372CA3" w:rsidRPr="00C87A39" w14:paraId="53879B19"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35CFA78B" w14:textId="77777777" w:rsidR="00372CA3" w:rsidRPr="00573CD2" w:rsidRDefault="00372CA3" w:rsidP="00372CA3">
            <w:pPr>
              <w:pStyle w:val="BodyText"/>
            </w:pPr>
            <w:r w:rsidRPr="00573CD2">
              <w:t>34(2)</w:t>
            </w:r>
          </w:p>
          <w:p w14:paraId="7A5B4840" w14:textId="77777777" w:rsidR="00372CA3" w:rsidRPr="00573CD2" w:rsidRDefault="00372CA3" w:rsidP="00372CA3">
            <w:pPr>
              <w:pStyle w:val="BodyText"/>
            </w:pPr>
          </w:p>
        </w:tc>
        <w:tc>
          <w:tcPr>
            <w:tcW w:w="7796" w:type="dxa"/>
          </w:tcPr>
          <w:p w14:paraId="1AEFA767"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 xml:space="preserve">orporation </w:t>
            </w:r>
            <w:r>
              <w:t>a</w:t>
            </w:r>
            <w:r w:rsidRPr="00573CD2">
              <w:t>ddress</w:t>
            </w:r>
          </w:p>
          <w:p w14:paraId="76F5E079"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Application to </w:t>
            </w:r>
            <w:r>
              <w:t>alter</w:t>
            </w:r>
            <w:r w:rsidRPr="00573CD2">
              <w:t xml:space="preserve"> th</w:t>
            </w:r>
            <w:r>
              <w:t>e address for service of notice of</w:t>
            </w:r>
            <w:r w:rsidRPr="00573CD2">
              <w:t xml:space="preserve"> the owners corporation</w:t>
            </w:r>
          </w:p>
        </w:tc>
        <w:tc>
          <w:tcPr>
            <w:cnfStyle w:val="000010000000" w:firstRow="0" w:lastRow="0" w:firstColumn="0" w:lastColumn="0" w:oddVBand="1" w:evenVBand="0" w:oddHBand="0" w:evenHBand="0" w:firstRowFirstColumn="0" w:firstRowLastColumn="0" w:lastRowFirstColumn="0" w:lastRowLastColumn="0"/>
            <w:tcW w:w="1560" w:type="dxa"/>
          </w:tcPr>
          <w:p w14:paraId="51B17BCA" w14:textId="77777777" w:rsidR="00372CA3" w:rsidRPr="00573CD2" w:rsidRDefault="00372CA3" w:rsidP="00372CA3">
            <w:pPr>
              <w:pStyle w:val="BodyText"/>
            </w:pPr>
          </w:p>
          <w:p w14:paraId="20E6DBB6" w14:textId="6FABDC7B" w:rsidR="00372CA3" w:rsidRPr="00573CD2" w:rsidRDefault="00774886" w:rsidP="00372CA3">
            <w:pPr>
              <w:pStyle w:val="BodyText"/>
            </w:pPr>
            <w:r>
              <w:t>30.</w:t>
            </w:r>
            <w:r w:rsidR="004B0DB0">
              <w:t>80</w:t>
            </w:r>
          </w:p>
        </w:tc>
      </w:tr>
      <w:tr w:rsidR="00372CA3" w:rsidRPr="00C87A39" w14:paraId="4B08453D"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145600F3" w14:textId="77777777" w:rsidR="00372CA3" w:rsidRPr="00573CD2" w:rsidRDefault="00372CA3" w:rsidP="0020742F">
            <w:pPr>
              <w:pStyle w:val="BodyText"/>
            </w:pPr>
            <w:r>
              <w:t>34G</w:t>
            </w:r>
          </w:p>
        </w:tc>
        <w:tc>
          <w:tcPr>
            <w:tcW w:w="7796" w:type="dxa"/>
          </w:tcPr>
          <w:p w14:paraId="426F2F36"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orporation</w:t>
            </w:r>
          </w:p>
          <w:p w14:paraId="3E7308A7"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Notice of application to VCAT for an or</w:t>
            </w:r>
            <w:r>
              <w:t xml:space="preserve">der that the owners corporation </w:t>
            </w:r>
            <w:r w:rsidRPr="00573CD2">
              <w:t>be wound up</w:t>
            </w:r>
          </w:p>
        </w:tc>
        <w:tc>
          <w:tcPr>
            <w:cnfStyle w:val="000010000000" w:firstRow="0" w:lastRow="0" w:firstColumn="0" w:lastColumn="0" w:oddVBand="1" w:evenVBand="0" w:oddHBand="0" w:evenHBand="0" w:firstRowFirstColumn="0" w:firstRowLastColumn="0" w:lastRowFirstColumn="0" w:lastRowLastColumn="0"/>
            <w:tcW w:w="1560" w:type="dxa"/>
          </w:tcPr>
          <w:p w14:paraId="5E1FC6EF" w14:textId="77777777" w:rsidR="00372CA3" w:rsidRPr="00573CD2" w:rsidRDefault="00372CA3" w:rsidP="00372CA3">
            <w:pPr>
              <w:pStyle w:val="BodyText"/>
            </w:pPr>
          </w:p>
          <w:p w14:paraId="041F979E" w14:textId="488C2A0C" w:rsidR="00372CA3" w:rsidRPr="00573CD2" w:rsidRDefault="00F51F1F" w:rsidP="0020742F">
            <w:pPr>
              <w:pStyle w:val="BodyText"/>
            </w:pPr>
            <w:r>
              <w:t>49.90</w:t>
            </w:r>
          </w:p>
        </w:tc>
      </w:tr>
      <w:tr w:rsidR="00372CA3" w:rsidRPr="00C87A39" w14:paraId="64C8B46D"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175521E2" w14:textId="77777777" w:rsidR="00372CA3" w:rsidRPr="00573CD2" w:rsidRDefault="00372CA3" w:rsidP="0020742F">
            <w:pPr>
              <w:pStyle w:val="BodyText"/>
            </w:pPr>
            <w:r>
              <w:t>34H</w:t>
            </w:r>
          </w:p>
        </w:tc>
        <w:tc>
          <w:tcPr>
            <w:tcW w:w="7796" w:type="dxa"/>
          </w:tcPr>
          <w:p w14:paraId="3801A415"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orporation</w:t>
            </w:r>
          </w:p>
          <w:p w14:paraId="32009052"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Application to amend or cancel a registered plan in accordance with an order of VCAT</w:t>
            </w:r>
          </w:p>
        </w:tc>
        <w:tc>
          <w:tcPr>
            <w:cnfStyle w:val="000010000000" w:firstRow="0" w:lastRow="0" w:firstColumn="0" w:lastColumn="0" w:oddVBand="1" w:evenVBand="0" w:oddHBand="0" w:evenHBand="0" w:firstRowFirstColumn="0" w:firstRowLastColumn="0" w:lastRowFirstColumn="0" w:lastRowLastColumn="0"/>
            <w:tcW w:w="1560" w:type="dxa"/>
          </w:tcPr>
          <w:p w14:paraId="5AAD79B2" w14:textId="77777777" w:rsidR="00372CA3" w:rsidRPr="00573CD2" w:rsidRDefault="00372CA3" w:rsidP="00372CA3">
            <w:pPr>
              <w:pStyle w:val="BodyText"/>
            </w:pPr>
          </w:p>
          <w:p w14:paraId="4C228EAF" w14:textId="47A54998" w:rsidR="00372CA3" w:rsidRPr="00573CD2" w:rsidRDefault="00F51F1F" w:rsidP="0020742F">
            <w:pPr>
              <w:pStyle w:val="BodyText"/>
            </w:pPr>
            <w:r>
              <w:t>199.90</w:t>
            </w:r>
          </w:p>
        </w:tc>
      </w:tr>
      <w:tr w:rsidR="00372CA3" w:rsidRPr="00C87A39" w14:paraId="747F06BC"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tcBorders>
              <w:bottom w:val="single" w:sz="8" w:space="0" w:color="B3272F" w:themeColor="text2"/>
            </w:tcBorders>
            <w:shd w:val="clear" w:color="auto" w:fill="FFFFFF" w:themeFill="background1"/>
          </w:tcPr>
          <w:p w14:paraId="02BEA62C" w14:textId="77777777" w:rsidR="00372CA3" w:rsidRPr="00573CD2" w:rsidRDefault="00372CA3" w:rsidP="00372CA3">
            <w:pPr>
              <w:pStyle w:val="BodyText"/>
            </w:pPr>
            <w:r>
              <w:t>35(1)</w:t>
            </w:r>
          </w:p>
        </w:tc>
        <w:tc>
          <w:tcPr>
            <w:tcW w:w="7796" w:type="dxa"/>
            <w:tcBorders>
              <w:bottom w:val="single" w:sz="8" w:space="0" w:color="B3272F" w:themeColor="text2"/>
            </w:tcBorders>
          </w:tcPr>
          <w:p w14:paraId="66F9A107" w14:textId="77777777" w:rsidR="00372CA3" w:rsidRDefault="00372CA3" w:rsidP="00372CA3">
            <w:pPr>
              <w:pStyle w:val="BodyText"/>
              <w:cnfStyle w:val="000000000000" w:firstRow="0" w:lastRow="0" w:firstColumn="0" w:lastColumn="0" w:oddVBand="0" w:evenVBand="0" w:oddHBand="0" w:evenHBand="0" w:firstRowFirstColumn="0" w:firstRowLastColumn="0" w:lastRowFirstColumn="0" w:lastRowLastColumn="0"/>
            </w:pPr>
            <w:r>
              <w:t>Application by an acquiring authority to register a plan</w:t>
            </w:r>
          </w:p>
          <w:p w14:paraId="11A3687C"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P</w:t>
            </w:r>
            <w:r w:rsidRPr="00573CD2">
              <w:t xml:space="preserve">lus for each </w:t>
            </w:r>
            <w:r w:rsidR="00EC4033">
              <w:t>p</w:t>
            </w:r>
            <w:r>
              <w:t>arcel</w:t>
            </w:r>
          </w:p>
        </w:tc>
        <w:tc>
          <w:tcPr>
            <w:cnfStyle w:val="000010000000" w:firstRow="0" w:lastRow="0" w:firstColumn="0" w:lastColumn="0" w:oddVBand="1" w:evenVBand="0" w:oddHBand="0" w:evenHBand="0" w:firstRowFirstColumn="0" w:firstRowLastColumn="0" w:lastRowFirstColumn="0" w:lastRowLastColumn="0"/>
            <w:tcW w:w="1560" w:type="dxa"/>
            <w:tcBorders>
              <w:bottom w:val="single" w:sz="8" w:space="0" w:color="B3272F" w:themeColor="text2"/>
            </w:tcBorders>
          </w:tcPr>
          <w:p w14:paraId="44EC067B" w14:textId="4B39D3E0" w:rsidR="00372CA3" w:rsidRPr="00573CD2" w:rsidRDefault="00FE2268" w:rsidP="00372CA3">
            <w:pPr>
              <w:pStyle w:val="BodyText"/>
            </w:pPr>
            <w:r>
              <w:t>629.40</w:t>
            </w:r>
          </w:p>
          <w:p w14:paraId="2DC187AF" w14:textId="1D31721C" w:rsidR="00372CA3" w:rsidRPr="00573CD2" w:rsidRDefault="00F51F1F" w:rsidP="0020742F">
            <w:pPr>
              <w:pStyle w:val="BodyText"/>
            </w:pPr>
            <w:r>
              <w:t>194.60</w:t>
            </w:r>
          </w:p>
        </w:tc>
      </w:tr>
      <w:tr w:rsidR="00BB1CF4" w:rsidRPr="00C87A39" w14:paraId="4FCAFF1B"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tcBorders>
              <w:bottom w:val="nil"/>
            </w:tcBorders>
            <w:shd w:val="clear" w:color="auto" w:fill="FFFFFF" w:themeFill="background1"/>
          </w:tcPr>
          <w:p w14:paraId="4832430C" w14:textId="77777777" w:rsidR="00BB1CF4" w:rsidRPr="00573CD2" w:rsidRDefault="00BB1CF4" w:rsidP="00372CA3">
            <w:pPr>
              <w:pStyle w:val="BodyText"/>
            </w:pPr>
          </w:p>
        </w:tc>
        <w:tc>
          <w:tcPr>
            <w:tcW w:w="7796" w:type="dxa"/>
            <w:tcBorders>
              <w:bottom w:val="nil"/>
            </w:tcBorders>
          </w:tcPr>
          <w:p w14:paraId="4B42FACD" w14:textId="77777777" w:rsidR="00BB1CF4" w:rsidRDefault="00BB1CF4" w:rsidP="00372CA3">
            <w:pPr>
              <w:pStyle w:val="BodyText"/>
              <w:cnfStyle w:val="000000000000" w:firstRow="0" w:lastRow="0" w:firstColumn="0" w:lastColumn="0" w:oddVBand="0" w:evenVBand="0" w:oddHBand="0" w:evenHBand="0" w:firstRowFirstColumn="0" w:firstRowLastColumn="0" w:lastRowFirstColumn="0" w:lastRowLastColumn="0"/>
            </w:pPr>
          </w:p>
          <w:p w14:paraId="639C6356" w14:textId="77777777" w:rsidR="00BB1CF4" w:rsidRPr="00573CD2" w:rsidRDefault="00BB1CF4" w:rsidP="00372CA3">
            <w:pPr>
              <w:pStyle w:val="BodyText"/>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60" w:type="dxa"/>
            <w:tcBorders>
              <w:bottom w:val="nil"/>
            </w:tcBorders>
            <w:shd w:val="clear" w:color="auto" w:fill="auto"/>
          </w:tcPr>
          <w:p w14:paraId="019BC46B" w14:textId="77777777" w:rsidR="00BB1CF4" w:rsidRDefault="00BB1CF4" w:rsidP="0020742F">
            <w:pPr>
              <w:pStyle w:val="BodyText"/>
            </w:pPr>
          </w:p>
        </w:tc>
      </w:tr>
      <w:tr w:rsidR="00372CA3" w:rsidRPr="00C87A39" w14:paraId="7B6F6A3D"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tcBorders>
              <w:top w:val="nil"/>
            </w:tcBorders>
            <w:shd w:val="clear" w:color="auto" w:fill="FFFFFF" w:themeFill="background1"/>
          </w:tcPr>
          <w:p w14:paraId="39A99E87" w14:textId="70C42C78" w:rsidR="00372CA3" w:rsidRPr="00573CD2" w:rsidRDefault="008C58EC" w:rsidP="00372CA3">
            <w:pPr>
              <w:pStyle w:val="BodyText"/>
            </w:pPr>
            <w:r>
              <w:t xml:space="preserve"> 38</w:t>
            </w:r>
          </w:p>
          <w:p w14:paraId="3B337FAE" w14:textId="77777777" w:rsidR="00372CA3" w:rsidRPr="00573CD2" w:rsidRDefault="00372CA3" w:rsidP="00372CA3">
            <w:pPr>
              <w:pStyle w:val="BodyText"/>
            </w:pPr>
          </w:p>
        </w:tc>
        <w:tc>
          <w:tcPr>
            <w:tcW w:w="7796" w:type="dxa"/>
            <w:tcBorders>
              <w:top w:val="nil"/>
            </w:tcBorders>
          </w:tcPr>
          <w:p w14:paraId="41B5F97F"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Accessory </w:t>
            </w:r>
            <w:r>
              <w:t>l</w:t>
            </w:r>
            <w:r w:rsidRPr="00573CD2">
              <w:t>ot – removal</w:t>
            </w:r>
          </w:p>
          <w:p w14:paraId="7D315B51"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Amendment of a plan to no longer show </w:t>
            </w:r>
            <w:r>
              <w:t xml:space="preserve">a </w:t>
            </w:r>
            <w:r w:rsidRPr="00573CD2">
              <w:t>lot as an accessory lot on a plan of strata subdivision or a plan of clus</w:t>
            </w:r>
            <w:r>
              <w:t xml:space="preserve">ter subdivision – for each lot </w:t>
            </w:r>
          </w:p>
        </w:tc>
        <w:tc>
          <w:tcPr>
            <w:cnfStyle w:val="000010000000" w:firstRow="0" w:lastRow="0" w:firstColumn="0" w:lastColumn="0" w:oddVBand="1" w:evenVBand="0" w:oddHBand="0" w:evenHBand="0" w:firstRowFirstColumn="0" w:firstRowLastColumn="0" w:lastRowFirstColumn="0" w:lastRowLastColumn="0"/>
            <w:tcW w:w="1560" w:type="dxa"/>
            <w:tcBorders>
              <w:top w:val="nil"/>
            </w:tcBorders>
          </w:tcPr>
          <w:p w14:paraId="69893EFD" w14:textId="77777777" w:rsidR="00AC2D0B" w:rsidRDefault="00AC2D0B" w:rsidP="0020742F">
            <w:pPr>
              <w:pStyle w:val="BodyText"/>
            </w:pPr>
          </w:p>
          <w:p w14:paraId="514266D2" w14:textId="6195AFA8" w:rsidR="00372CA3" w:rsidRPr="00573CD2" w:rsidRDefault="00F51F1F" w:rsidP="0020742F">
            <w:pPr>
              <w:pStyle w:val="BodyText"/>
            </w:pPr>
            <w:r>
              <w:t>49.90</w:t>
            </w:r>
          </w:p>
        </w:tc>
      </w:tr>
      <w:tr w:rsidR="00372CA3" w:rsidRPr="00C87A39" w14:paraId="19D4DA36"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7F003B18" w14:textId="2388E038" w:rsidR="00372CA3" w:rsidRPr="00573CD2" w:rsidRDefault="008C58EC" w:rsidP="008C58EC">
            <w:pPr>
              <w:pStyle w:val="BodyText"/>
            </w:pPr>
            <w:r>
              <w:t xml:space="preserve"> 38A</w:t>
            </w:r>
          </w:p>
        </w:tc>
        <w:tc>
          <w:tcPr>
            <w:tcW w:w="7796" w:type="dxa"/>
          </w:tcPr>
          <w:p w14:paraId="46E80F90" w14:textId="77777777" w:rsidR="0020742F" w:rsidRDefault="00372CA3" w:rsidP="0020742F">
            <w:pPr>
              <w:pStyle w:val="BodyText"/>
              <w:cnfStyle w:val="000000000000" w:firstRow="0" w:lastRow="0" w:firstColumn="0" w:lastColumn="0" w:oddVBand="0" w:evenVBand="0" w:oddHBand="0" w:evenHBand="0" w:firstRowFirstColumn="0" w:firstRowLastColumn="0" w:lastRowFirstColumn="0" w:lastRowLastColumn="0"/>
            </w:pPr>
            <w:r w:rsidRPr="00573CD2">
              <w:t xml:space="preserve">Notice of </w:t>
            </w:r>
            <w:r>
              <w:t>r</w:t>
            </w:r>
            <w:r w:rsidRPr="00573CD2">
              <w:t>estriction – removal</w:t>
            </w:r>
          </w:p>
          <w:p w14:paraId="4FA9ED4A" w14:textId="77777777" w:rsidR="00372CA3" w:rsidRPr="00573CD2" w:rsidRDefault="00372CA3" w:rsidP="0020742F">
            <w:pPr>
              <w:pStyle w:val="BodyText"/>
              <w:cnfStyle w:val="000000000000" w:firstRow="0" w:lastRow="0" w:firstColumn="0" w:lastColumn="0" w:oddVBand="0" w:evenVBand="0" w:oddHBand="0" w:evenHBand="0" w:firstRowFirstColumn="0" w:firstRowLastColumn="0" w:lastRowFirstColumn="0" w:lastRowLastColumn="0"/>
            </w:pPr>
            <w:r w:rsidRPr="00573CD2">
              <w:t xml:space="preserve">Application to amend a plan to remove a restriction on a plan of strata subdivision or a plan of cluster subdivision – for each lot </w:t>
            </w:r>
          </w:p>
        </w:tc>
        <w:tc>
          <w:tcPr>
            <w:cnfStyle w:val="000010000000" w:firstRow="0" w:lastRow="0" w:firstColumn="0" w:lastColumn="0" w:oddVBand="1" w:evenVBand="0" w:oddHBand="0" w:evenHBand="0" w:firstRowFirstColumn="0" w:firstRowLastColumn="0" w:lastRowFirstColumn="0" w:lastRowLastColumn="0"/>
            <w:tcW w:w="1560" w:type="dxa"/>
          </w:tcPr>
          <w:p w14:paraId="450111E4" w14:textId="77777777" w:rsidR="00372CA3" w:rsidRPr="00573CD2" w:rsidRDefault="00372CA3" w:rsidP="00372CA3">
            <w:pPr>
              <w:pStyle w:val="BodyText"/>
            </w:pPr>
          </w:p>
          <w:p w14:paraId="551821C8" w14:textId="516D5139" w:rsidR="00372CA3" w:rsidRPr="00573CD2" w:rsidRDefault="00F51F1F" w:rsidP="0020742F">
            <w:pPr>
              <w:pStyle w:val="BodyText"/>
            </w:pPr>
            <w:r>
              <w:t>49.90</w:t>
            </w:r>
          </w:p>
        </w:tc>
      </w:tr>
      <w:tr w:rsidR="00372CA3" w:rsidRPr="00C87A39" w14:paraId="5BC4D1BC"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15C41A51" w14:textId="2B813223" w:rsidR="00372CA3" w:rsidRPr="00573CD2" w:rsidRDefault="008C58EC" w:rsidP="00372CA3">
            <w:pPr>
              <w:pStyle w:val="BodyText"/>
            </w:pPr>
            <w:bookmarkStart w:id="1" w:name="_Hlk513189299"/>
            <w:r>
              <w:t xml:space="preserve"> 38B</w:t>
            </w:r>
          </w:p>
        </w:tc>
        <w:tc>
          <w:tcPr>
            <w:tcW w:w="7796" w:type="dxa"/>
          </w:tcPr>
          <w:p w14:paraId="1F3260F5"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Scheme of development</w:t>
            </w:r>
          </w:p>
          <w:p w14:paraId="6ABE4E13" w14:textId="38126F22"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Application to cancel or alter a scheme of development accompanying a plan of cluster subdivision</w:t>
            </w:r>
          </w:p>
        </w:tc>
        <w:tc>
          <w:tcPr>
            <w:cnfStyle w:val="000010000000" w:firstRow="0" w:lastRow="0" w:firstColumn="0" w:lastColumn="0" w:oddVBand="1" w:evenVBand="0" w:oddHBand="0" w:evenHBand="0" w:firstRowFirstColumn="0" w:firstRowLastColumn="0" w:lastRowFirstColumn="0" w:lastRowLastColumn="0"/>
            <w:tcW w:w="1560" w:type="dxa"/>
          </w:tcPr>
          <w:p w14:paraId="21C61C26" w14:textId="77777777" w:rsidR="00372CA3" w:rsidRPr="00573CD2" w:rsidRDefault="00372CA3" w:rsidP="00372CA3">
            <w:pPr>
              <w:pStyle w:val="BodyText"/>
            </w:pPr>
          </w:p>
          <w:p w14:paraId="4832B133" w14:textId="3BA0017C" w:rsidR="00372CA3" w:rsidRPr="00573CD2" w:rsidRDefault="00F51F1F" w:rsidP="00372CA3">
            <w:pPr>
              <w:pStyle w:val="BodyText"/>
            </w:pPr>
            <w:r>
              <w:t>99.90</w:t>
            </w:r>
          </w:p>
        </w:tc>
      </w:tr>
      <w:bookmarkEnd w:id="1"/>
    </w:tbl>
    <w:p w14:paraId="28AEFBD4" w14:textId="77777777" w:rsidR="00DF6ACA" w:rsidRDefault="00DF6ACA" w:rsidP="00DF6ACA">
      <w:pPr>
        <w:pStyle w:val="Body"/>
      </w:pPr>
    </w:p>
    <w:tbl>
      <w:tblPr>
        <w:tblStyle w:val="TableGrid"/>
        <w:tblW w:w="11058" w:type="dxa"/>
        <w:tblInd w:w="-426" w:type="dxa"/>
        <w:tblLayout w:type="fixed"/>
        <w:tblLook w:val="04A0" w:firstRow="1" w:lastRow="0" w:firstColumn="1" w:lastColumn="0" w:noHBand="0" w:noVBand="1"/>
      </w:tblPr>
      <w:tblGrid>
        <w:gridCol w:w="1702"/>
        <w:gridCol w:w="7796"/>
        <w:gridCol w:w="1560"/>
      </w:tblGrid>
      <w:tr w:rsidR="00DF6ACA" w:rsidRPr="00E54E5D" w14:paraId="57F8AACE" w14:textId="77777777" w:rsidTr="00DF6ACA">
        <w:trPr>
          <w:cnfStyle w:val="100000000000" w:firstRow="1" w:lastRow="0" w:firstColumn="0" w:lastColumn="0" w:oddVBand="0" w:evenVBand="0" w:oddHBand="0" w:evenHBand="0" w:firstRowFirstColumn="0" w:firstRowLastColumn="0" w:lastRowFirstColumn="0" w:lastRowLastColumn="0"/>
          <w:trHeight w:val="681"/>
          <w:tblHeader/>
        </w:trPr>
        <w:tc>
          <w:tcPr>
            <w:cnfStyle w:val="000000000100" w:firstRow="0" w:lastRow="0" w:firstColumn="0" w:lastColumn="0" w:oddVBand="0" w:evenVBand="0" w:oddHBand="0" w:evenHBand="0" w:firstRowFirstColumn="1" w:firstRowLastColumn="0" w:lastRowFirstColumn="0" w:lastRowLastColumn="0"/>
            <w:tcW w:w="9498" w:type="dxa"/>
            <w:gridSpan w:val="2"/>
          </w:tcPr>
          <w:p w14:paraId="5BFFC862" w14:textId="77777777" w:rsidR="00DF6ACA" w:rsidRPr="00E54E5D" w:rsidRDefault="00DF6ACA" w:rsidP="00DF6ACA">
            <w:pPr>
              <w:pStyle w:val="Heading2"/>
              <w:outlineLvl w:val="1"/>
              <w:rPr>
                <w:color w:val="FFFFFF" w:themeColor="background1"/>
              </w:rPr>
            </w:pPr>
            <w:r>
              <w:rPr>
                <w:color w:val="FFFFFF" w:themeColor="background1"/>
              </w:rPr>
              <w:t>Miscellaneous</w:t>
            </w:r>
            <w:r w:rsidRPr="00E54E5D">
              <w:rPr>
                <w:color w:val="FFFFFF" w:themeColor="background1"/>
              </w:rPr>
              <w:t xml:space="preserve"> </w:t>
            </w:r>
            <w:r>
              <w:rPr>
                <w:color w:val="FFFFFF" w:themeColor="background1"/>
              </w:rPr>
              <w:t>f</w:t>
            </w:r>
            <w:r w:rsidRPr="00E54E5D">
              <w:rPr>
                <w:color w:val="FFFFFF" w:themeColor="background1"/>
              </w:rPr>
              <w:t>ees</w:t>
            </w:r>
          </w:p>
        </w:tc>
        <w:tc>
          <w:tcPr>
            <w:tcW w:w="1560" w:type="dxa"/>
          </w:tcPr>
          <w:p w14:paraId="7EB745AB" w14:textId="77777777" w:rsidR="00DF6ACA" w:rsidRPr="00E54E5D" w:rsidRDefault="00DF6ACA" w:rsidP="00DF6ACA">
            <w:pPr>
              <w:pStyle w:val="Heading2"/>
              <w:outlineLvl w:val="1"/>
              <w:cnfStyle w:val="100000000000" w:firstRow="1" w:lastRow="0" w:firstColumn="0" w:lastColumn="0" w:oddVBand="0" w:evenVBand="0" w:oddHBand="0" w:evenHBand="0" w:firstRowFirstColumn="0" w:firstRowLastColumn="0" w:lastRowFirstColumn="0" w:lastRowLastColumn="0"/>
              <w:rPr>
                <w:color w:val="FFFFFF" w:themeColor="background1"/>
              </w:rPr>
            </w:pPr>
          </w:p>
        </w:tc>
      </w:tr>
      <w:tr w:rsidR="00DF6ACA" w:rsidRPr="000D298A" w14:paraId="5CF2072C" w14:textId="77777777" w:rsidTr="00DF6ACA">
        <w:tblPrEx>
          <w:tblLook w:val="0000" w:firstRow="0" w:lastRow="0" w:firstColumn="0" w:lastColumn="0" w:noHBand="0" w:noVBand="0"/>
        </w:tblPrEx>
        <w:trPr>
          <w:tblHeader/>
        </w:trPr>
        <w:tc>
          <w:tcPr>
            <w:cnfStyle w:val="000010000000" w:firstRow="0" w:lastRow="0" w:firstColumn="0" w:lastColumn="0" w:oddVBand="1" w:evenVBand="0" w:oddHBand="0" w:evenHBand="0" w:firstRowFirstColumn="0" w:firstRowLastColumn="0" w:lastRowFirstColumn="0" w:lastRowLastColumn="0"/>
            <w:tcW w:w="1702" w:type="dxa"/>
          </w:tcPr>
          <w:p w14:paraId="79BD7A13" w14:textId="77777777" w:rsidR="00DF6ACA" w:rsidRPr="000D298A" w:rsidRDefault="00DF6ACA" w:rsidP="00DF6ACA">
            <w:pPr>
              <w:pStyle w:val="Heading3"/>
              <w:outlineLvl w:val="2"/>
            </w:pPr>
            <w:r w:rsidRPr="000D298A">
              <w:t>Section of Act</w:t>
            </w:r>
          </w:p>
        </w:tc>
        <w:tc>
          <w:tcPr>
            <w:tcW w:w="7796" w:type="dxa"/>
            <w:shd w:val="clear" w:color="auto" w:fill="F7E9EA" w:themeFill="background2"/>
          </w:tcPr>
          <w:p w14:paraId="7501118D" w14:textId="77777777" w:rsidR="00DF6ACA" w:rsidRPr="00CC4F7A" w:rsidRDefault="00DF6ACA" w:rsidP="00DF6ACA">
            <w:pPr>
              <w:pStyle w:val="Heading3"/>
              <w:ind w:left="146"/>
              <w:outlineLvl w:val="2"/>
              <w:cnfStyle w:val="000000000000" w:firstRow="0" w:lastRow="0" w:firstColumn="0" w:lastColumn="0" w:oddVBand="0" w:evenVBand="0" w:oddHBand="0" w:evenHBand="0" w:firstRowFirstColumn="0" w:firstRowLastColumn="0" w:lastRowFirstColumn="0" w:lastRowLastColumn="0"/>
            </w:pPr>
            <w:r w:rsidRPr="000D298A">
              <w:t>Description</w:t>
            </w:r>
          </w:p>
        </w:tc>
        <w:tc>
          <w:tcPr>
            <w:cnfStyle w:val="000010000000" w:firstRow="0" w:lastRow="0" w:firstColumn="0" w:lastColumn="0" w:oddVBand="1" w:evenVBand="0" w:oddHBand="0" w:evenHBand="0" w:firstRowFirstColumn="0" w:firstRowLastColumn="0" w:lastRowFirstColumn="0" w:lastRowLastColumn="0"/>
            <w:tcW w:w="1560" w:type="dxa"/>
          </w:tcPr>
          <w:p w14:paraId="450B48BB" w14:textId="77777777" w:rsidR="00DF6ACA" w:rsidRPr="000D298A" w:rsidRDefault="00DF6ACA" w:rsidP="00DF6ACA">
            <w:pPr>
              <w:pStyle w:val="Heading3"/>
              <w:ind w:left="138"/>
              <w:outlineLvl w:val="2"/>
            </w:pPr>
            <w:r w:rsidRPr="000D298A">
              <w:t>Fee $</w:t>
            </w:r>
          </w:p>
        </w:tc>
      </w:tr>
      <w:tr w:rsidR="00DF6ACA" w:rsidRPr="00573CD2" w14:paraId="5EFEA958" w14:textId="77777777" w:rsidTr="00DF6ACA">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4C0A09A3" w14:textId="77777777" w:rsidR="00DF6ACA" w:rsidRPr="00573CD2" w:rsidRDefault="00DF6ACA" w:rsidP="00DF6ACA">
            <w:pPr>
              <w:pStyle w:val="BodyText"/>
            </w:pPr>
            <w:r>
              <w:t>120(2) of TLA</w:t>
            </w:r>
            <w:r w:rsidRPr="00573CD2">
              <w:t xml:space="preserve"> </w:t>
            </w:r>
          </w:p>
        </w:tc>
        <w:tc>
          <w:tcPr>
            <w:tcW w:w="7796" w:type="dxa"/>
          </w:tcPr>
          <w:p w14:paraId="38208636" w14:textId="77777777" w:rsidR="00DF6ACA" w:rsidRPr="00573CD2" w:rsidRDefault="00DF6ACA" w:rsidP="00DF6ACA">
            <w:pPr>
              <w:pStyle w:val="BodyText"/>
              <w:cnfStyle w:val="000000000000" w:firstRow="0" w:lastRow="0" w:firstColumn="0" w:lastColumn="0" w:oddVBand="0" w:evenVBand="0" w:oddHBand="0" w:evenHBand="0" w:firstRowFirstColumn="0" w:firstRowLastColumn="0" w:lastRowFirstColumn="0" w:lastRowLastColumn="0"/>
            </w:pPr>
            <w:r w:rsidRPr="00573CD2">
              <w:t>Where no fee is prescribed</w:t>
            </w:r>
          </w:p>
          <w:p w14:paraId="52C990D8" w14:textId="77777777" w:rsidR="00DF6ACA" w:rsidRPr="00573CD2" w:rsidRDefault="00DF6ACA" w:rsidP="00DF6ACA">
            <w:pPr>
              <w:pStyle w:val="BodyText"/>
              <w:cnfStyle w:val="000000000000" w:firstRow="0" w:lastRow="0" w:firstColumn="0" w:lastColumn="0" w:oddVBand="0" w:evenVBand="0" w:oddHBand="0" w:evenHBand="0" w:firstRowFirstColumn="0" w:firstRowLastColumn="0" w:lastRowFirstColumn="0" w:lastRowLastColumn="0"/>
            </w:pPr>
            <w:r w:rsidRPr="00573CD2">
              <w:t xml:space="preserve">Any other instrument, application or document for which a fee is not specified in these regulations or under the </w:t>
            </w:r>
            <w:r w:rsidRPr="00B87B23">
              <w:rPr>
                <w:i/>
              </w:rPr>
              <w:t>Transfer of Land Act 1958</w:t>
            </w:r>
          </w:p>
        </w:tc>
        <w:tc>
          <w:tcPr>
            <w:cnfStyle w:val="000010000000" w:firstRow="0" w:lastRow="0" w:firstColumn="0" w:lastColumn="0" w:oddVBand="1" w:evenVBand="0" w:oddHBand="0" w:evenHBand="0" w:firstRowFirstColumn="0" w:firstRowLastColumn="0" w:lastRowFirstColumn="0" w:lastRowLastColumn="0"/>
            <w:tcW w:w="1560" w:type="dxa"/>
          </w:tcPr>
          <w:p w14:paraId="19C69666" w14:textId="77777777" w:rsidR="00DF6ACA" w:rsidRPr="00573CD2" w:rsidRDefault="00DF6ACA" w:rsidP="00DF6ACA">
            <w:pPr>
              <w:pStyle w:val="BodyText"/>
            </w:pPr>
          </w:p>
          <w:p w14:paraId="7284780E" w14:textId="5854DA75" w:rsidR="00DF6ACA" w:rsidRPr="00573CD2" w:rsidRDefault="00F51F1F" w:rsidP="00DF6ACA">
            <w:pPr>
              <w:pStyle w:val="BodyText"/>
            </w:pPr>
            <w:r>
              <w:t>99.90</w:t>
            </w:r>
          </w:p>
        </w:tc>
      </w:tr>
      <w:tr w:rsidR="00DF6ACA" w:rsidRPr="00573CD2" w14:paraId="2FED91CD" w14:textId="77777777" w:rsidTr="00DF6ACA">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6AB38356" w14:textId="77777777" w:rsidR="00DF6ACA" w:rsidRPr="00573CD2" w:rsidRDefault="00DF6ACA" w:rsidP="00DF6ACA">
            <w:pPr>
              <w:pStyle w:val="BodyText"/>
            </w:pPr>
            <w:r>
              <w:t>108(10) of TLA</w:t>
            </w:r>
            <w:r w:rsidRPr="00573CD2">
              <w:t xml:space="preserve"> </w:t>
            </w:r>
          </w:p>
        </w:tc>
        <w:tc>
          <w:tcPr>
            <w:tcW w:w="7796" w:type="dxa"/>
          </w:tcPr>
          <w:p w14:paraId="03C26971" w14:textId="77777777" w:rsidR="00DF6ACA" w:rsidRDefault="00DF6ACA" w:rsidP="00DF6ACA">
            <w:pPr>
              <w:pStyle w:val="BodyText"/>
              <w:cnfStyle w:val="000000000000" w:firstRow="0" w:lastRow="0" w:firstColumn="0" w:lastColumn="0" w:oddVBand="0" w:evenVBand="0" w:oddHBand="0" w:evenHBand="0" w:firstRowFirstColumn="0" w:firstRowLastColumn="0" w:lastRowFirstColumn="0" w:lastRowLastColumn="0"/>
            </w:pPr>
            <w:r>
              <w:t>Re-lodgement</w:t>
            </w:r>
          </w:p>
          <w:p w14:paraId="5453B671" w14:textId="77777777" w:rsidR="00DF6ACA" w:rsidRPr="00573CD2" w:rsidRDefault="00DF6ACA" w:rsidP="00DF6ACA">
            <w:pPr>
              <w:pStyle w:val="BodyText"/>
              <w:cnfStyle w:val="000000000000" w:firstRow="0" w:lastRow="0" w:firstColumn="0" w:lastColumn="0" w:oddVBand="0" w:evenVBand="0" w:oddHBand="0" w:evenHBand="0" w:firstRowFirstColumn="0" w:firstRowLastColumn="0" w:lastRowFirstColumn="0" w:lastRowLastColumn="0"/>
            </w:pPr>
            <w:r w:rsidRPr="00573CD2">
              <w:t>For re-lodgement of a transaction that has previously been withdrawn or rejected (where there is no material change to the transaction document)</w:t>
            </w:r>
          </w:p>
        </w:tc>
        <w:tc>
          <w:tcPr>
            <w:cnfStyle w:val="000010000000" w:firstRow="0" w:lastRow="0" w:firstColumn="0" w:lastColumn="0" w:oddVBand="1" w:evenVBand="0" w:oddHBand="0" w:evenHBand="0" w:firstRowFirstColumn="0" w:firstRowLastColumn="0" w:lastRowFirstColumn="0" w:lastRowLastColumn="0"/>
            <w:tcW w:w="1560" w:type="dxa"/>
          </w:tcPr>
          <w:p w14:paraId="2A8AF534" w14:textId="77777777" w:rsidR="00DF6ACA" w:rsidRPr="00573CD2" w:rsidRDefault="00DF6ACA" w:rsidP="00DF6ACA">
            <w:pPr>
              <w:pStyle w:val="BodyText"/>
            </w:pPr>
            <w:r w:rsidRPr="00573CD2">
              <w:t>Half the current</w:t>
            </w:r>
            <w:r>
              <w:t xml:space="preserve"> </w:t>
            </w:r>
            <w:r w:rsidRPr="00573CD2">
              <w:t>fee at the time</w:t>
            </w:r>
            <w:r>
              <w:t xml:space="preserve"> </w:t>
            </w:r>
            <w:r w:rsidRPr="00573CD2">
              <w:t xml:space="preserve">of re-lodgement </w:t>
            </w:r>
          </w:p>
        </w:tc>
      </w:tr>
      <w:tr w:rsidR="00DF6ACA" w:rsidRPr="00573CD2" w14:paraId="2B477E6C" w14:textId="77777777" w:rsidTr="00DF6ACA">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47FF2B02" w14:textId="77777777" w:rsidR="00DF6ACA" w:rsidRPr="00573CD2" w:rsidRDefault="00DF6ACA" w:rsidP="00DF6ACA">
            <w:pPr>
              <w:pStyle w:val="BodyText"/>
            </w:pPr>
            <w:r w:rsidRPr="006444D2">
              <w:t>142 of OC Act</w:t>
            </w:r>
          </w:p>
        </w:tc>
        <w:tc>
          <w:tcPr>
            <w:tcW w:w="7796" w:type="dxa"/>
          </w:tcPr>
          <w:p w14:paraId="2321B4C9" w14:textId="77777777" w:rsidR="00DF6ACA" w:rsidRPr="006444D2" w:rsidRDefault="00DF6ACA" w:rsidP="00DF6ACA">
            <w:pPr>
              <w:pStyle w:val="BodyText"/>
              <w:cnfStyle w:val="000000000000" w:firstRow="0" w:lastRow="0" w:firstColumn="0" w:lastColumn="0" w:oddVBand="0" w:evenVBand="0" w:oddHBand="0" w:evenHBand="0" w:firstRowFirstColumn="0" w:firstRowLastColumn="0" w:lastRowFirstColumn="0" w:lastRowLastColumn="0"/>
            </w:pPr>
            <w:r w:rsidRPr="006444D2">
              <w:t xml:space="preserve">Owners </w:t>
            </w:r>
            <w:r>
              <w:t>c</w:t>
            </w:r>
            <w:r w:rsidRPr="006444D2">
              <w:t xml:space="preserve">orporation </w:t>
            </w:r>
            <w:r>
              <w:t>r</w:t>
            </w:r>
            <w:r w:rsidRPr="006444D2">
              <w:t>ules</w:t>
            </w:r>
          </w:p>
          <w:p w14:paraId="5F213A51" w14:textId="77777777" w:rsidR="00DF6ACA" w:rsidRPr="00CC4F7A" w:rsidRDefault="00DF6ACA" w:rsidP="00DF6ACA">
            <w:pPr>
              <w:pStyle w:val="BodyText"/>
              <w:cnfStyle w:val="000000000000" w:firstRow="0" w:lastRow="0" w:firstColumn="0" w:lastColumn="0" w:oddVBand="0" w:evenVBand="0" w:oddHBand="0" w:evenHBand="0" w:firstRowFirstColumn="0" w:firstRowLastColumn="0" w:lastRowFirstColumn="0" w:lastRowLastColumn="0"/>
              <w:rPr>
                <w:strike/>
                <w:color w:val="FF0000"/>
              </w:rPr>
            </w:pPr>
            <w:r w:rsidRPr="006444D2">
              <w:t xml:space="preserve">To make or amend rules under Section 142 of the </w:t>
            </w:r>
            <w:r w:rsidRPr="00B87B23">
              <w:rPr>
                <w:i/>
              </w:rPr>
              <w:t>Owners Corporation Act 2006</w:t>
            </w:r>
          </w:p>
        </w:tc>
        <w:tc>
          <w:tcPr>
            <w:cnfStyle w:val="000010000000" w:firstRow="0" w:lastRow="0" w:firstColumn="0" w:lastColumn="0" w:oddVBand="1" w:evenVBand="0" w:oddHBand="0" w:evenHBand="0" w:firstRowFirstColumn="0" w:firstRowLastColumn="0" w:lastRowFirstColumn="0" w:lastRowLastColumn="0"/>
            <w:tcW w:w="1560" w:type="dxa"/>
          </w:tcPr>
          <w:p w14:paraId="18C71137" w14:textId="77777777" w:rsidR="00DF6ACA" w:rsidRPr="00573CD2" w:rsidRDefault="00DF6ACA" w:rsidP="00DF6ACA">
            <w:pPr>
              <w:pStyle w:val="BodyText"/>
            </w:pPr>
          </w:p>
          <w:p w14:paraId="27EC3204" w14:textId="318617DA" w:rsidR="00DF6ACA" w:rsidRPr="00573CD2" w:rsidRDefault="00F51F1F" w:rsidP="00DF6ACA">
            <w:pPr>
              <w:pStyle w:val="BodyText"/>
            </w:pPr>
            <w:r>
              <w:t>49.90</w:t>
            </w:r>
          </w:p>
        </w:tc>
      </w:tr>
    </w:tbl>
    <w:p w14:paraId="70C9CD33" w14:textId="77777777" w:rsidR="00942F8E" w:rsidRDefault="00942F8E" w:rsidP="008740D2">
      <w:pPr>
        <w:pStyle w:val="Heading2"/>
      </w:pPr>
      <w:r>
        <w:t>Contact us</w:t>
      </w:r>
    </w:p>
    <w:p w14:paraId="08D200D0" w14:textId="5FD2C948" w:rsidR="00942F8E" w:rsidRDefault="008740D2" w:rsidP="00942F8E">
      <w:pPr>
        <w:pStyle w:val="BodyText"/>
      </w:pPr>
      <w:r w:rsidRPr="009C3E2C">
        <w:rPr>
          <w:rFonts w:eastAsia="Calibri" w:cstheme="minorHAnsi"/>
          <w:noProof/>
        </w:rPr>
        <mc:AlternateContent>
          <mc:Choice Requires="wps">
            <w:drawing>
              <wp:anchor distT="0" distB="0" distL="114300" distR="114300" simplePos="0" relativeHeight="251661312" behindDoc="0" locked="0" layoutInCell="1" allowOverlap="1" wp14:anchorId="4A985A96" wp14:editId="51D80488">
                <wp:simplePos x="0" y="0"/>
                <wp:positionH relativeFrom="column">
                  <wp:posOffset>-111760</wp:posOffset>
                </wp:positionH>
                <wp:positionV relativeFrom="paragraph">
                  <wp:posOffset>227965</wp:posOffset>
                </wp:positionV>
                <wp:extent cx="6682740" cy="28956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6682740" cy="2895600"/>
                        </a:xfrm>
                        <a:prstGeom prst="rect">
                          <a:avLst/>
                        </a:prstGeom>
                        <a:solidFill>
                          <a:sysClr val="window" lastClr="FFFFFF"/>
                        </a:solidFill>
                        <a:ln w="6350">
                          <a:solidFill>
                            <a:sysClr val="window" lastClr="FFFFFF">
                              <a:lumMod val="75000"/>
                            </a:sysClr>
                          </a:solidFill>
                        </a:ln>
                        <a:effectLst/>
                      </wps:spPr>
                      <wps:txbx>
                        <w:txbxContent>
                          <w:tbl>
                            <w:tblPr>
                              <w:tblW w:w="10600" w:type="dxa"/>
                              <w:tblLook w:val="01E0" w:firstRow="1" w:lastRow="1" w:firstColumn="1" w:lastColumn="1" w:noHBand="0" w:noVBand="0"/>
                            </w:tblPr>
                            <w:tblGrid>
                              <w:gridCol w:w="5300"/>
                              <w:gridCol w:w="5300"/>
                            </w:tblGrid>
                            <w:tr w:rsidR="00DF6ACA" w:rsidRPr="0072604A" w14:paraId="4B2BC304" w14:textId="77777777" w:rsidTr="00DF6ACA">
                              <w:trPr>
                                <w:trHeight w:val="3544"/>
                              </w:trPr>
                              <w:tc>
                                <w:tcPr>
                                  <w:tcW w:w="5300" w:type="dxa"/>
                                  <w:shd w:val="clear" w:color="auto" w:fill="auto"/>
                                </w:tcPr>
                                <w:p w14:paraId="79C1EFB8" w14:textId="6502B9A8" w:rsidR="00DF6ACA" w:rsidRPr="009C3E2C" w:rsidRDefault="00DF6ACA" w:rsidP="00DF6ACA">
                                  <w:pPr>
                                    <w:pStyle w:val="TableTextLeft"/>
                                  </w:pPr>
                                  <w:r w:rsidRPr="009C3E2C">
                                    <w:t>© The State of Victoria Department o</w:t>
                                  </w:r>
                                  <w:r>
                                    <w:t xml:space="preserve">f Environment, Land, Water and </w:t>
                                  </w:r>
                                  <w:r w:rsidRPr="009C3E2C">
                                    <w:t>Planning 20</w:t>
                                  </w:r>
                                  <w:r w:rsidR="00BB56D3">
                                    <w:t>21</w:t>
                                  </w:r>
                                </w:p>
                                <w:p w14:paraId="201657BD" w14:textId="77777777" w:rsidR="00DF6ACA" w:rsidRPr="009C3E2C" w:rsidRDefault="00DF6ACA" w:rsidP="00DF6ACA">
                                  <w:pPr>
                                    <w:pStyle w:val="TableTextLeft"/>
                                  </w:pPr>
                                  <w:r w:rsidRPr="009C3E2C">
                                    <w:rPr>
                                      <w:noProof/>
                                    </w:rPr>
                                    <w:drawing>
                                      <wp:inline distT="0" distB="0" distL="0" distR="0" wp14:anchorId="43179E96" wp14:editId="7C2BB9BA">
                                        <wp:extent cx="762000" cy="266700"/>
                                        <wp:effectExtent l="0" t="0" r="0" b="0"/>
                                        <wp:docPr id="21" name="Picture 2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9C3E2C">
                                    <w:t xml:space="preserve">This work is licensed under a </w:t>
                                  </w:r>
                                  <w:hyperlink r:id="rId23" w:history="1">
                                    <w:r w:rsidRPr="009C3E2C">
                                      <w:rPr>
                                        <w:rStyle w:val="Hyperlink"/>
                                        <w:rFonts w:eastAsiaTheme="majorEastAsia"/>
                                      </w:rPr>
                                      <w:t>Creative Commons Attribution 4.0 International licence</w:t>
                                    </w:r>
                                  </w:hyperlink>
                                  <w:r w:rsidRPr="009C3E2C">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4" w:history="1">
                                    <w:r w:rsidRPr="009C3E2C">
                                      <w:rPr>
                                        <w:rStyle w:val="Hyperlink"/>
                                        <w:rFonts w:eastAsiaTheme="majorEastAsia"/>
                                      </w:rPr>
                                      <w:t>http://creativecommons.org/licenses/by/4.0/</w:t>
                                    </w:r>
                                  </w:hyperlink>
                                </w:p>
                                <w:p w14:paraId="1430A4BC" w14:textId="77777777" w:rsidR="00DF6ACA" w:rsidRPr="009C3E2C" w:rsidRDefault="00DF6ACA" w:rsidP="00DF6ACA">
                                  <w:pPr>
                                    <w:pStyle w:val="TableTextLeft"/>
                                    <w:rPr>
                                      <w:b/>
                                      <w:bCs/>
                                    </w:rPr>
                                  </w:pPr>
                                  <w:r w:rsidRPr="009C3E2C">
                                    <w:rPr>
                                      <w:b/>
                                      <w:bCs/>
                                    </w:rPr>
                                    <w:t>Disclaimer</w:t>
                                  </w:r>
                                  <w:r w:rsidRPr="009C3E2C">
                                    <w:br/>
                                    <w:t>This publication may be of assistance to you but the State of Victoria and its employees do not guarantee that the publication is without flaw of any kind or is wholly appropriate for your exact purpose and therefore disclaims all liability for any error, loss or other consequence which may arise from you relying on any information in this publication.</w:t>
                                  </w:r>
                                </w:p>
                              </w:tc>
                              <w:tc>
                                <w:tcPr>
                                  <w:tcW w:w="5300" w:type="dxa"/>
                                  <w:shd w:val="clear" w:color="auto" w:fill="auto"/>
                                </w:tcPr>
                                <w:p w14:paraId="292C872E" w14:textId="77777777" w:rsidR="00DF6ACA" w:rsidRPr="009C3E2C" w:rsidRDefault="00DF6ACA" w:rsidP="00DF6ACA">
                                  <w:pPr>
                                    <w:pStyle w:val="TableTextLeftBold"/>
                                  </w:pPr>
                                  <w:r w:rsidRPr="009C3E2C">
                                    <w:t>Accessibility</w:t>
                                  </w:r>
                                </w:p>
                                <w:p w14:paraId="2C4AC31C" w14:textId="2C434DAF" w:rsidR="00DF6ACA" w:rsidRPr="009C3E2C" w:rsidRDefault="00DF6ACA" w:rsidP="00DF6ACA">
                                  <w:pPr>
                                    <w:pStyle w:val="TableTextLeftBold"/>
                                  </w:pPr>
                                  <w:r w:rsidRPr="009C3E2C">
                                    <w:rPr>
                                      <w:rFonts w:cs="Calibri"/>
                                    </w:rPr>
                                    <w:t xml:space="preserve">If you would like to receive this publication in an alternative format, please telephone DELWP Customer Service Centre on 136 186 or email </w:t>
                                  </w:r>
                                  <w:hyperlink r:id="rId25" w:history="1">
                                    <w:r w:rsidRPr="009C3E2C">
                                      <w:rPr>
                                        <w:rFonts w:cs="Calibri"/>
                                      </w:rPr>
                                      <w:t>customer.service@delwp.vic.gov.au</w:t>
                                    </w:r>
                                  </w:hyperlink>
                                  <w:r w:rsidRPr="009C3E2C">
                                    <w:rPr>
                                      <w:rFonts w:cs="Calibri"/>
                                    </w:rPr>
                                    <w:t>. Alternatively, telephone the National Relay Service on 133 677 (</w:t>
                                  </w:r>
                                  <w:hyperlink r:id="rId26" w:history="1">
                                    <w:r w:rsidRPr="009C3E2C">
                                      <w:rPr>
                                        <w:rFonts w:cs="Calibri"/>
                                      </w:rPr>
                                      <w:t>www.relayservice.com.au)</w:t>
                                    </w:r>
                                  </w:hyperlink>
                                  <w:r w:rsidRPr="009C3E2C">
                                    <w:rPr>
                                      <w:rFonts w:cs="Calibri"/>
                                    </w:rPr>
                                    <w:t xml:space="preserve">. This document is also available at </w:t>
                                  </w:r>
                                  <w:hyperlink r:id="rId27" w:history="1">
                                    <w:r w:rsidRPr="009C3E2C">
                                      <w:rPr>
                                        <w:rFonts w:cs="Calibri"/>
                                      </w:rPr>
                                      <w:t>www.delwp.vic.gov.au</w:t>
                                    </w:r>
                                  </w:hyperlink>
                                  <w:r w:rsidRPr="009C3E2C">
                                    <w:rPr>
                                      <w:rFonts w:ascii="Helv" w:hAnsi="Helv" w:cs="Helv"/>
                                      <w:sz w:val="20"/>
                                    </w:rPr>
                                    <w:t>.</w:t>
                                  </w:r>
                                </w:p>
                              </w:tc>
                            </w:tr>
                          </w:tbl>
                          <w:p w14:paraId="68E552FB" w14:textId="77777777" w:rsidR="00DF6ACA" w:rsidRDefault="00DF6ACA" w:rsidP="00942F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85A96" id="_x0000_t202" coordsize="21600,21600" o:spt="202" path="m,l,21600r21600,l21600,xe">
                <v:stroke joinstyle="miter"/>
                <v:path gradientshapeok="t" o:connecttype="rect"/>
              </v:shapetype>
              <v:shape id="Text Box 1" o:spid="_x0000_s1026" type="#_x0000_t202" style="position:absolute;margin-left:-8.8pt;margin-top:17.95pt;width:526.2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" fillcolor="window" strokecolor="#bfbfbf" strokeweight=".5pt">
                <v:textbox>
                  <w:txbxContent>
                    <w:tbl>
                      <w:tblPr>
                        <w:tblW w:w="10600" w:type="dxa"/>
                        <w:tblLook w:val="01E0" w:firstRow="1" w:lastRow="1" w:firstColumn="1" w:lastColumn="1" w:noHBand="0" w:noVBand="0"/>
                      </w:tblPr>
                      <w:tblGrid>
                        <w:gridCol w:w="5300"/>
                        <w:gridCol w:w="5300"/>
                      </w:tblGrid>
                      <w:tr w:rsidR="00DF6ACA" w:rsidRPr="0072604A" w14:paraId="4B2BC304" w14:textId="77777777" w:rsidTr="00DF6ACA">
                        <w:trPr>
                          <w:trHeight w:val="3544"/>
                        </w:trPr>
                        <w:tc>
                          <w:tcPr>
                            <w:tcW w:w="5300" w:type="dxa"/>
                            <w:shd w:val="clear" w:color="auto" w:fill="auto"/>
                          </w:tcPr>
                          <w:p w14:paraId="79C1EFB8" w14:textId="6502B9A8" w:rsidR="00DF6ACA" w:rsidRPr="009C3E2C" w:rsidRDefault="00DF6ACA" w:rsidP="00DF6ACA">
                            <w:pPr>
                              <w:pStyle w:val="TableTextLeft"/>
                            </w:pPr>
                            <w:r w:rsidRPr="009C3E2C">
                              <w:t>© The State of Victoria Department o</w:t>
                            </w:r>
                            <w:r>
                              <w:t xml:space="preserve">f Environment, Land, Water and </w:t>
                            </w:r>
                            <w:r w:rsidRPr="009C3E2C">
                              <w:t>Planning 20</w:t>
                            </w:r>
                            <w:r w:rsidR="00BB56D3">
                              <w:t>21</w:t>
                            </w:r>
                          </w:p>
                          <w:p w14:paraId="201657BD" w14:textId="77777777" w:rsidR="00DF6ACA" w:rsidRPr="009C3E2C" w:rsidRDefault="00DF6ACA" w:rsidP="00DF6ACA">
                            <w:pPr>
                              <w:pStyle w:val="TableTextLeft"/>
                            </w:pPr>
                            <w:r w:rsidRPr="009C3E2C">
                              <w:rPr>
                                <w:noProof/>
                              </w:rPr>
                              <w:drawing>
                                <wp:inline distT="0" distB="0" distL="0" distR="0" wp14:anchorId="43179E96" wp14:editId="7C2BB9BA">
                                  <wp:extent cx="762000" cy="266700"/>
                                  <wp:effectExtent l="0" t="0" r="0" b="0"/>
                                  <wp:docPr id="21" name="Picture 2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9C3E2C">
                              <w:t xml:space="preserve">This work is licensed under a </w:t>
                            </w:r>
                            <w:hyperlink r:id="rId28" w:history="1">
                              <w:r w:rsidRPr="009C3E2C">
                                <w:rPr>
                                  <w:rStyle w:val="Hyperlink"/>
                                  <w:rFonts w:eastAsiaTheme="majorEastAsia"/>
                                </w:rPr>
                                <w:t>Creative Commons Attribution 4.0 International licence</w:t>
                              </w:r>
                            </w:hyperlink>
                            <w:r w:rsidRPr="009C3E2C">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9" w:history="1">
                              <w:r w:rsidRPr="009C3E2C">
                                <w:rPr>
                                  <w:rStyle w:val="Hyperlink"/>
                                  <w:rFonts w:eastAsiaTheme="majorEastAsia"/>
                                </w:rPr>
                                <w:t>http://creativecommons.org/licenses/by/4.0/</w:t>
                              </w:r>
                            </w:hyperlink>
                          </w:p>
                          <w:p w14:paraId="1430A4BC" w14:textId="77777777" w:rsidR="00DF6ACA" w:rsidRPr="009C3E2C" w:rsidRDefault="00DF6ACA" w:rsidP="00DF6ACA">
                            <w:pPr>
                              <w:pStyle w:val="TableTextLeft"/>
                              <w:rPr>
                                <w:b/>
                                <w:bCs/>
                              </w:rPr>
                            </w:pPr>
                            <w:r w:rsidRPr="009C3E2C">
                              <w:rPr>
                                <w:b/>
                                <w:bCs/>
                              </w:rPr>
                              <w:t>Disclaimer</w:t>
                            </w:r>
                            <w:r w:rsidRPr="009C3E2C">
                              <w:br/>
                              <w:t>This publication may be of assistance to you but the State of Victoria and its employees do not guarantee that the publication is without flaw of any kind or is wholly appropriate for your exact purpose and therefore disclaims all liability for any error, loss or other consequence which may arise from you relying on any information in this publication.</w:t>
                            </w:r>
                          </w:p>
                        </w:tc>
                        <w:tc>
                          <w:tcPr>
                            <w:tcW w:w="5300" w:type="dxa"/>
                            <w:shd w:val="clear" w:color="auto" w:fill="auto"/>
                          </w:tcPr>
                          <w:p w14:paraId="292C872E" w14:textId="77777777" w:rsidR="00DF6ACA" w:rsidRPr="009C3E2C" w:rsidRDefault="00DF6ACA" w:rsidP="00DF6ACA">
                            <w:pPr>
                              <w:pStyle w:val="TableTextLeftBold"/>
                            </w:pPr>
                            <w:r w:rsidRPr="009C3E2C">
                              <w:t>Accessibility</w:t>
                            </w:r>
                          </w:p>
                          <w:p w14:paraId="2C4AC31C" w14:textId="2C434DAF" w:rsidR="00DF6ACA" w:rsidRPr="009C3E2C" w:rsidRDefault="00DF6ACA" w:rsidP="00DF6ACA">
                            <w:pPr>
                              <w:pStyle w:val="TableTextLeftBold"/>
                            </w:pPr>
                            <w:r w:rsidRPr="009C3E2C">
                              <w:rPr>
                                <w:rFonts w:cs="Calibri"/>
                              </w:rPr>
                              <w:t xml:space="preserve">If you would like to receive this publication in an alternative format, please telephone DELWP Customer Service Centre on 136 186 or email </w:t>
                            </w:r>
                            <w:hyperlink r:id="rId30" w:history="1">
                              <w:r w:rsidRPr="009C3E2C">
                                <w:rPr>
                                  <w:rFonts w:cs="Calibri"/>
                                </w:rPr>
                                <w:t>customer.service@delwp.vic.gov.au</w:t>
                              </w:r>
                            </w:hyperlink>
                            <w:r w:rsidRPr="009C3E2C">
                              <w:rPr>
                                <w:rFonts w:cs="Calibri"/>
                              </w:rPr>
                              <w:t>. Alternatively, telephone the National Relay Service on 133 677 (</w:t>
                            </w:r>
                            <w:hyperlink r:id="rId31" w:history="1">
                              <w:r w:rsidRPr="009C3E2C">
                                <w:rPr>
                                  <w:rFonts w:cs="Calibri"/>
                                </w:rPr>
                                <w:t>www.relayservice.com.au)</w:t>
                              </w:r>
                            </w:hyperlink>
                            <w:r w:rsidRPr="009C3E2C">
                              <w:rPr>
                                <w:rFonts w:cs="Calibri"/>
                              </w:rPr>
                              <w:t xml:space="preserve">. This document is also available at </w:t>
                            </w:r>
                            <w:hyperlink r:id="rId32" w:history="1">
                              <w:r w:rsidRPr="009C3E2C">
                                <w:rPr>
                                  <w:rFonts w:cs="Calibri"/>
                                </w:rPr>
                                <w:t>www.delwp.vic.gov.au</w:t>
                              </w:r>
                            </w:hyperlink>
                            <w:r w:rsidRPr="009C3E2C">
                              <w:rPr>
                                <w:rFonts w:ascii="Helv" w:hAnsi="Helv" w:cs="Helv"/>
                                <w:sz w:val="20"/>
                              </w:rPr>
                              <w:t>.</w:t>
                            </w:r>
                          </w:p>
                        </w:tc>
                      </w:tr>
                    </w:tbl>
                    <w:p w14:paraId="68E552FB" w14:textId="77777777" w:rsidR="00DF6ACA" w:rsidRDefault="00DF6ACA" w:rsidP="00942F8E"/>
                  </w:txbxContent>
                </v:textbox>
              </v:shape>
            </w:pict>
          </mc:Fallback>
        </mc:AlternateContent>
      </w:r>
      <w:r w:rsidR="00942F8E">
        <w:t xml:space="preserve">Land Use Victoria location and contact details are available at </w:t>
      </w:r>
      <w:r w:rsidR="0035785A">
        <w:rPr>
          <w:rStyle w:val="normaltextrun"/>
          <w:rFonts w:ascii="Arial" w:hAnsi="Arial" w:cs="Arial"/>
          <w:color w:val="363534"/>
          <w:bdr w:val="none" w:sz="0" w:space="0" w:color="auto" w:frame="1"/>
        </w:rPr>
        <w:t>www.land.vic.gov.au/contact-us</w:t>
      </w:r>
    </w:p>
    <w:p w14:paraId="7B75D299" w14:textId="77777777" w:rsidR="00942F8E" w:rsidRPr="009C3E2C" w:rsidRDefault="00942F8E" w:rsidP="00942F8E">
      <w:pPr>
        <w:pStyle w:val="IntroFeatureText"/>
        <w:rPr>
          <w:color w:val="auto"/>
        </w:rPr>
      </w:pPr>
    </w:p>
    <w:p w14:paraId="721D29C5" w14:textId="77777777" w:rsidR="00AC2D0B" w:rsidRDefault="00AC2D0B" w:rsidP="00942F8E">
      <w:pPr>
        <w:pStyle w:val="ListNumber"/>
        <w:numPr>
          <w:ilvl w:val="0"/>
          <w:numId w:val="0"/>
        </w:numPr>
        <w:ind w:left="340"/>
        <w:rPr>
          <w:color w:val="auto"/>
        </w:rPr>
      </w:pPr>
    </w:p>
    <w:p w14:paraId="63D863E0" w14:textId="77777777" w:rsidR="00AC2D0B" w:rsidRDefault="00AC2D0B" w:rsidP="00942F8E">
      <w:pPr>
        <w:pStyle w:val="ListNumber"/>
        <w:numPr>
          <w:ilvl w:val="0"/>
          <w:numId w:val="0"/>
        </w:numPr>
        <w:ind w:left="340"/>
        <w:rPr>
          <w:color w:val="auto"/>
        </w:rPr>
      </w:pPr>
    </w:p>
    <w:p w14:paraId="7F7C6535" w14:textId="77777777" w:rsidR="00AC2D0B" w:rsidRDefault="00AC2D0B" w:rsidP="00942F8E">
      <w:pPr>
        <w:pStyle w:val="ListNumber"/>
        <w:numPr>
          <w:ilvl w:val="0"/>
          <w:numId w:val="0"/>
        </w:numPr>
        <w:ind w:left="340"/>
        <w:rPr>
          <w:color w:val="auto"/>
        </w:rPr>
      </w:pPr>
    </w:p>
    <w:p w14:paraId="6243A47A" w14:textId="77777777" w:rsidR="00BB1CF4" w:rsidRDefault="00BB1CF4" w:rsidP="00942F8E">
      <w:pPr>
        <w:pStyle w:val="ListNumber"/>
        <w:numPr>
          <w:ilvl w:val="0"/>
          <w:numId w:val="0"/>
        </w:numPr>
        <w:ind w:left="340"/>
        <w:rPr>
          <w:color w:val="auto"/>
        </w:rPr>
      </w:pPr>
    </w:p>
    <w:p w14:paraId="5809D0D5" w14:textId="77777777" w:rsidR="00BB1CF4" w:rsidRDefault="00BB1CF4" w:rsidP="00942F8E">
      <w:pPr>
        <w:pStyle w:val="ListNumber"/>
        <w:numPr>
          <w:ilvl w:val="0"/>
          <w:numId w:val="0"/>
        </w:numPr>
        <w:ind w:left="340"/>
        <w:rPr>
          <w:color w:val="auto"/>
        </w:rPr>
      </w:pPr>
    </w:p>
    <w:p w14:paraId="0B9D6688" w14:textId="77777777" w:rsidR="00BB1CF4" w:rsidRDefault="00BB1CF4" w:rsidP="00942F8E">
      <w:pPr>
        <w:pStyle w:val="ListNumber"/>
        <w:numPr>
          <w:ilvl w:val="0"/>
          <w:numId w:val="0"/>
        </w:numPr>
        <w:ind w:left="340"/>
        <w:rPr>
          <w:color w:val="auto"/>
        </w:rPr>
      </w:pPr>
    </w:p>
    <w:p w14:paraId="30731925" w14:textId="77777777" w:rsidR="008F2EFD" w:rsidRPr="00150849" w:rsidRDefault="008F2EFD" w:rsidP="00BB1CF4">
      <w:pPr>
        <w:pStyle w:val="ListNumber"/>
        <w:numPr>
          <w:ilvl w:val="0"/>
          <w:numId w:val="0"/>
        </w:numPr>
        <w:ind w:left="340"/>
      </w:pPr>
    </w:p>
    <w:sectPr w:rsidR="008F2EFD" w:rsidRPr="00150849" w:rsidSect="00FD4E7B">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26A7B" w14:textId="77777777" w:rsidR="000B4517" w:rsidRDefault="000B4517">
      <w:r>
        <w:separator/>
      </w:r>
    </w:p>
    <w:p w14:paraId="215BF396" w14:textId="77777777" w:rsidR="000B4517" w:rsidRDefault="000B4517"/>
    <w:p w14:paraId="5F9C818E" w14:textId="77777777" w:rsidR="000B4517" w:rsidRDefault="000B4517"/>
  </w:endnote>
  <w:endnote w:type="continuationSeparator" w:id="0">
    <w:p w14:paraId="6544F939" w14:textId="77777777" w:rsidR="000B4517" w:rsidRDefault="000B4517">
      <w:r>
        <w:continuationSeparator/>
      </w:r>
    </w:p>
    <w:p w14:paraId="2219E683" w14:textId="77777777" w:rsidR="000B4517" w:rsidRDefault="000B4517"/>
    <w:p w14:paraId="56ACEB28" w14:textId="77777777" w:rsidR="000B4517" w:rsidRDefault="000B4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color w:val="00B2A9" w:themeColor="accent1"/>
      </w:rPr>
      <w:id w:val="1156179673"/>
      <w:docPartObj>
        <w:docPartGallery w:val="Page Numbers (Bottom of Page)"/>
        <w:docPartUnique/>
      </w:docPartObj>
    </w:sdtPr>
    <w:sdtEndPr/>
    <w:sdtContent>
      <w:p w14:paraId="24DA92BD" w14:textId="6C2854E2" w:rsidR="00DF6ACA" w:rsidRPr="008740D2" w:rsidRDefault="00DF6ACA" w:rsidP="008740D2">
        <w:pPr>
          <w:pStyle w:val="Footer"/>
          <w:rPr>
            <w:noProof/>
            <w:color w:val="00B2A9" w:themeColor="accent1"/>
          </w:rPr>
        </w:pPr>
        <w:r w:rsidRPr="008740D2">
          <w:rPr>
            <w:noProof/>
            <w:color w:val="00B2A9" w:themeColor="accent1"/>
          </w:rPr>
          <w:fldChar w:fldCharType="begin"/>
        </w:r>
        <w:r w:rsidRPr="008740D2">
          <w:rPr>
            <w:noProof/>
            <w:color w:val="00B2A9" w:themeColor="accent1"/>
          </w:rPr>
          <w:instrText xml:space="preserve"> PAGE   \* MERGEFORMAT </w:instrText>
        </w:r>
        <w:r w:rsidRPr="008740D2">
          <w:rPr>
            <w:noProof/>
            <w:color w:val="00B2A9" w:themeColor="accent1"/>
          </w:rPr>
          <w:fldChar w:fldCharType="separate"/>
        </w:r>
        <w:r w:rsidR="00B03286">
          <w:rPr>
            <w:noProof/>
            <w:color w:val="00B2A9" w:themeColor="accent1"/>
          </w:rPr>
          <w:t>4</w:t>
        </w:r>
        <w:r w:rsidRPr="008740D2">
          <w:rPr>
            <w:noProof/>
            <w:color w:val="00B2A9" w:themeColor="accent1"/>
          </w:rPr>
          <w:fldChar w:fldCharType="end"/>
        </w:r>
      </w:p>
    </w:sdtContent>
  </w:sdt>
  <w:p w14:paraId="703C2A0F" w14:textId="77777777" w:rsidR="00DF6ACA" w:rsidRPr="008D7087" w:rsidRDefault="00DF6ACA"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2D87" w14:textId="54E11754" w:rsidR="00DF6ACA" w:rsidRPr="000E3004" w:rsidRDefault="00F02491">
    <w:pPr>
      <w:pStyle w:val="Footer"/>
      <w:rPr>
        <w:color w:val="00B2A9" w:themeColor="accent1"/>
      </w:rPr>
    </w:pPr>
    <w:r>
      <w:rPr>
        <w:noProof/>
      </w:rPr>
      <mc:AlternateContent>
        <mc:Choice Requires="wps">
          <w:drawing>
            <wp:anchor distT="0" distB="0" distL="114300" distR="114300" simplePos="0" relativeHeight="251674624" behindDoc="0" locked="0" layoutInCell="0" allowOverlap="1" wp14:anchorId="5A48CDAD" wp14:editId="4AF83C97">
              <wp:simplePos x="0" y="0"/>
              <wp:positionH relativeFrom="page">
                <wp:posOffset>0</wp:posOffset>
              </wp:positionH>
              <wp:positionV relativeFrom="page">
                <wp:posOffset>10229215</wp:posOffset>
              </wp:positionV>
              <wp:extent cx="7560945" cy="273050"/>
              <wp:effectExtent l="0" t="0" r="0" b="12700"/>
              <wp:wrapNone/>
              <wp:docPr id="10" name="MSIPCM0ac149b4a1bbf8aed84ff8d8" descr="{&quot;HashCode&quot;:-174724769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92D7F7" w14:textId="1757C5C5" w:rsidR="00F02491" w:rsidRPr="00F02491" w:rsidRDefault="00F02491" w:rsidP="00F02491">
                          <w:pPr>
                            <w:jc w:val="center"/>
                            <w:rPr>
                              <w:rFonts w:ascii="Calibri" w:hAnsi="Calibri" w:cs="Calibri"/>
                              <w:color w:val="000000"/>
                              <w:sz w:val="24"/>
                            </w:rPr>
                          </w:pPr>
                          <w:r w:rsidRPr="00F02491">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48CDAD" id="_x0000_t202" coordsize="21600,21600" o:spt="202" path="m,l,21600r21600,l21600,xe">
              <v:stroke joinstyle="miter"/>
              <v:path gradientshapeok="t" o:connecttype="rect"/>
            </v:shapetype>
            <v:shape id="MSIPCM0ac149b4a1bbf8aed84ff8d8" o:spid="_x0000_s1027" type="#_x0000_t202" alt="{&quot;HashCode&quot;:-1747247690,&quot;Height&quot;:842.0,&quot;Width&quot;:595.0,&quot;Placement&quot;:&quot;Footer&quot;,&quot;Index&quot;:&quot;Primary&quot;,&quot;Section&quot;:1,&quot;Top&quot;:0.0,&quot;Left&quot;:0.0}" style="position:absolute;margin-left:0;margin-top:805.45pt;width:595.35pt;height:21.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" o:allowincell="f" filled="f" stroked="f" strokeweight=".5pt">
              <v:textbox inset=",0,,0">
                <w:txbxContent>
                  <w:p w14:paraId="4992D7F7" w14:textId="1757C5C5" w:rsidR="00F02491" w:rsidRPr="00F02491" w:rsidRDefault="00F02491" w:rsidP="00F02491">
                    <w:pPr>
                      <w:jc w:val="center"/>
                      <w:rPr>
                        <w:rFonts w:ascii="Calibri" w:hAnsi="Calibri" w:cs="Calibri"/>
                        <w:color w:val="000000"/>
                        <w:sz w:val="24"/>
                      </w:rPr>
                    </w:pPr>
                    <w:r w:rsidRPr="00F02491">
                      <w:rPr>
                        <w:rFonts w:ascii="Calibri" w:hAnsi="Calibri" w:cs="Calibri"/>
                        <w:color w:val="000000"/>
                        <w:sz w:val="24"/>
                      </w:rPr>
                      <w:t>OFFICIAL-Sensitive</w:t>
                    </w:r>
                  </w:p>
                </w:txbxContent>
              </v:textbox>
              <w10:wrap anchorx="page" anchory="page"/>
            </v:shape>
          </w:pict>
        </mc:Fallback>
      </mc:AlternateContent>
    </w:r>
    <w:sdt>
      <w:sdtPr>
        <w:id w:val="-1161614763"/>
        <w:docPartObj>
          <w:docPartGallery w:val="Page Numbers (Bottom of Page)"/>
          <w:docPartUnique/>
        </w:docPartObj>
      </w:sdtPr>
      <w:sdtEndPr>
        <w:rPr>
          <w:noProof/>
          <w:color w:val="00B2A9" w:themeColor="accent1"/>
        </w:rPr>
      </w:sdtEndPr>
      <w:sdtContent>
        <w:r w:rsidR="00DF6ACA" w:rsidRPr="000E3004">
          <w:rPr>
            <w:color w:val="00B2A9" w:themeColor="accent1"/>
          </w:rPr>
          <w:fldChar w:fldCharType="begin"/>
        </w:r>
        <w:r w:rsidR="00DF6ACA" w:rsidRPr="000E3004">
          <w:rPr>
            <w:color w:val="00B2A9" w:themeColor="accent1"/>
          </w:rPr>
          <w:instrText xml:space="preserve"> PAGE   \* MERGEFORMAT </w:instrText>
        </w:r>
        <w:r w:rsidR="00DF6ACA" w:rsidRPr="000E3004">
          <w:rPr>
            <w:color w:val="00B2A9" w:themeColor="accent1"/>
          </w:rPr>
          <w:fldChar w:fldCharType="separate"/>
        </w:r>
        <w:r w:rsidR="00B03286">
          <w:rPr>
            <w:noProof/>
            <w:color w:val="00B2A9" w:themeColor="accent1"/>
          </w:rPr>
          <w:t>3</w:t>
        </w:r>
        <w:r w:rsidR="00DF6ACA" w:rsidRPr="000E3004">
          <w:rPr>
            <w:noProof/>
            <w:color w:val="00B2A9" w:themeColor="accent1"/>
          </w:rPr>
          <w:fldChar w:fldCharType="end"/>
        </w:r>
      </w:sdtContent>
    </w:sdt>
  </w:p>
  <w:p w14:paraId="59F24A71" w14:textId="77777777" w:rsidR="00DF6ACA" w:rsidRPr="008D7087" w:rsidRDefault="00DF6ACA"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804AC" w14:textId="137E3E9B" w:rsidR="00DF6ACA" w:rsidRDefault="00F02491" w:rsidP="00BF3066">
    <w:pPr>
      <w:pStyle w:val="Footer"/>
      <w:spacing w:before="1600"/>
    </w:pPr>
    <w:r>
      <w:rPr>
        <w:noProof/>
      </w:rPr>
      <mc:AlternateContent>
        <mc:Choice Requires="wps">
          <w:drawing>
            <wp:anchor distT="0" distB="0" distL="114300" distR="114300" simplePos="0" relativeHeight="251675648" behindDoc="0" locked="0" layoutInCell="0" allowOverlap="1" wp14:anchorId="6D348AA3" wp14:editId="404ADFE1">
              <wp:simplePos x="0" y="0"/>
              <wp:positionH relativeFrom="page">
                <wp:posOffset>0</wp:posOffset>
              </wp:positionH>
              <wp:positionV relativeFrom="page">
                <wp:posOffset>10229215</wp:posOffset>
              </wp:positionV>
              <wp:extent cx="7560945" cy="273050"/>
              <wp:effectExtent l="0" t="0" r="0" b="12700"/>
              <wp:wrapNone/>
              <wp:docPr id="14" name="MSIPCMd56a4280aee0cb8b18143f98" descr="{&quot;HashCode&quot;:-174724769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32F62D" w14:textId="55566368" w:rsidR="00F02491" w:rsidRPr="00F02491" w:rsidRDefault="00F02491" w:rsidP="00F02491">
                          <w:pPr>
                            <w:jc w:val="center"/>
                            <w:rPr>
                              <w:rFonts w:ascii="Calibri" w:hAnsi="Calibri" w:cs="Calibri"/>
                              <w:color w:val="000000"/>
                              <w:sz w:val="24"/>
                            </w:rPr>
                          </w:pPr>
                          <w:r w:rsidRPr="00F02491">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348AA3" id="_x0000_t202" coordsize="21600,21600" o:spt="202" path="m,l,21600r21600,l21600,xe">
              <v:stroke joinstyle="miter"/>
              <v:path gradientshapeok="t" o:connecttype="rect"/>
            </v:shapetype>
            <v:shape id="MSIPCMd56a4280aee0cb8b18143f98" o:spid="_x0000_s1028" type="#_x0000_t202" alt="{&quot;HashCode&quot;:-1747247690,&quot;Height&quot;:842.0,&quot;Width&quot;:595.0,&quot;Placement&quot;:&quot;Footer&quot;,&quot;Index&quot;:&quot;FirstPage&quot;,&quot;Section&quot;:1,&quot;Top&quot;:0.0,&quot;Left&quot;:0.0}" style="position:absolute;margin-left:0;margin-top:805.45pt;width:595.35pt;height:21.5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DdswgQsQIAAFEFAAAO&#10;AAAAAAAAAAAAAAAAAC4CAABkcnMvZTJvRG9jLnhtbFBLAQItABQABgAIAAAAIQARcqd+3wAAAAsB&#10;AAAPAAAAAAAAAAAAAAAAAAsFAABkcnMvZG93bnJldi54bWxQSwUGAAAAAAQABADzAAAAFwYAAAAA&#10;" o:allowincell="f" filled="f" stroked="f" strokeweight=".5pt">
              <v:textbox inset=",0,,0">
                <w:txbxContent>
                  <w:p w14:paraId="7C32F62D" w14:textId="55566368" w:rsidR="00F02491" w:rsidRPr="00F02491" w:rsidRDefault="00F02491" w:rsidP="00F02491">
                    <w:pPr>
                      <w:jc w:val="center"/>
                      <w:rPr>
                        <w:rFonts w:ascii="Calibri" w:hAnsi="Calibri" w:cs="Calibri"/>
                        <w:color w:val="000000"/>
                        <w:sz w:val="24"/>
                      </w:rPr>
                    </w:pPr>
                    <w:r w:rsidRPr="00F02491">
                      <w:rPr>
                        <w:rFonts w:ascii="Calibri" w:hAnsi="Calibri" w:cs="Calibri"/>
                        <w:color w:val="000000"/>
                        <w:sz w:val="24"/>
                      </w:rPr>
                      <w:t>OFFICIAL-Sensitive</w:t>
                    </w:r>
                  </w:p>
                </w:txbxContent>
              </v:textbox>
              <w10:wrap anchorx="page" anchory="page"/>
            </v:shape>
          </w:pict>
        </mc:Fallback>
      </mc:AlternateContent>
    </w:r>
    <w:r w:rsidR="00DF6ACA">
      <w:rPr>
        <w:noProof/>
      </w:rPr>
      <w:drawing>
        <wp:anchor distT="0" distB="0" distL="114300" distR="114300" simplePos="0" relativeHeight="251661312" behindDoc="1" locked="1" layoutInCell="1" allowOverlap="1" wp14:anchorId="2E0F8D50" wp14:editId="3A26634A">
          <wp:simplePos x="0" y="0"/>
          <wp:positionH relativeFrom="page">
            <wp:align>right</wp:align>
          </wp:positionH>
          <wp:positionV relativeFrom="page">
            <wp:align>bottom</wp:align>
          </wp:positionV>
          <wp:extent cx="2408753" cy="1085850"/>
          <wp:effectExtent l="0" t="0" r="0" b="0"/>
          <wp:wrapNone/>
          <wp:docPr id="22"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6ACA">
      <w:rPr>
        <w:noProof/>
        <w:sz w:val="18"/>
      </w:rPr>
      <w:drawing>
        <wp:anchor distT="0" distB="0" distL="114300" distR="114300" simplePos="0" relativeHeight="251659264" behindDoc="1" locked="1" layoutInCell="1" allowOverlap="1" wp14:anchorId="7A33EF00" wp14:editId="6DBBDD4E">
          <wp:simplePos x="0" y="0"/>
          <wp:positionH relativeFrom="page">
            <wp:align>right</wp:align>
          </wp:positionH>
          <wp:positionV relativeFrom="page">
            <wp:align>bottom</wp:align>
          </wp:positionV>
          <wp:extent cx="2422800" cy="1083600"/>
          <wp:effectExtent l="0" t="0" r="0" b="0"/>
          <wp:wrapNone/>
          <wp:docPr id="2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08CFA" w14:textId="77777777" w:rsidR="000B4517" w:rsidRPr="008F5280" w:rsidRDefault="000B4517" w:rsidP="008F5280">
      <w:pPr>
        <w:pStyle w:val="FootnoteSeparator"/>
      </w:pPr>
    </w:p>
    <w:p w14:paraId="02CD1BBB" w14:textId="77777777" w:rsidR="000B4517" w:rsidRDefault="000B4517"/>
  </w:footnote>
  <w:footnote w:type="continuationSeparator" w:id="0">
    <w:p w14:paraId="47D2E747" w14:textId="77777777" w:rsidR="000B4517" w:rsidRDefault="000B4517" w:rsidP="008F5280">
      <w:pPr>
        <w:pStyle w:val="FootnoteSeparator"/>
      </w:pPr>
    </w:p>
    <w:p w14:paraId="00FF6C15" w14:textId="77777777" w:rsidR="000B4517" w:rsidRDefault="000B4517"/>
    <w:p w14:paraId="61E21A93" w14:textId="77777777" w:rsidR="000B4517" w:rsidRDefault="000B4517"/>
  </w:footnote>
  <w:footnote w:type="continuationNotice" w:id="1">
    <w:p w14:paraId="52254B8E" w14:textId="77777777" w:rsidR="000B4517" w:rsidRDefault="000B4517" w:rsidP="00D55628"/>
    <w:p w14:paraId="7BD06824" w14:textId="77777777" w:rsidR="000B4517" w:rsidRDefault="000B4517"/>
    <w:p w14:paraId="053819F4" w14:textId="77777777" w:rsidR="000B4517" w:rsidRDefault="000B45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F6ACA" w:rsidRPr="00975ED3" w14:paraId="21182575" w14:textId="77777777" w:rsidTr="008F2EFD">
      <w:trPr>
        <w:trHeight w:hRule="exact" w:val="1418"/>
      </w:trPr>
      <w:tc>
        <w:tcPr>
          <w:tcW w:w="7761" w:type="dxa"/>
          <w:vAlign w:val="center"/>
        </w:tcPr>
        <w:p w14:paraId="5DEE7C01" w14:textId="7C097FA0" w:rsidR="00DF6ACA" w:rsidRPr="00975ED3" w:rsidRDefault="00675C7B" w:rsidP="008F2EFD">
          <w:pPr>
            <w:pStyle w:val="Header"/>
          </w:pPr>
          <w:r>
            <w:rPr>
              <w:noProof/>
            </w:rPr>
            <w:fldChar w:fldCharType="begin"/>
          </w:r>
          <w:r>
            <w:rPr>
              <w:noProof/>
            </w:rPr>
            <w:instrText xml:space="preserve"> STYLEREF  Title  \* MERGEFORMAT </w:instrText>
          </w:r>
          <w:r>
            <w:rPr>
              <w:noProof/>
            </w:rPr>
            <w:fldChar w:fldCharType="separate"/>
          </w:r>
          <w:r w:rsidR="00FD4E7B">
            <w:rPr>
              <w:noProof/>
            </w:rPr>
            <w:t>Effective 1 July 2019</w:t>
          </w:r>
          <w:r>
            <w:rPr>
              <w:noProof/>
            </w:rPr>
            <w:fldChar w:fldCharType="end"/>
          </w:r>
        </w:p>
      </w:tc>
    </w:tr>
  </w:tbl>
  <w:p w14:paraId="3661ACFB" w14:textId="77777777" w:rsidR="00DF6ACA" w:rsidRDefault="00DF6ACA" w:rsidP="00254A01">
    <w:pPr>
      <w:pStyle w:val="Header"/>
    </w:pPr>
    <w:r>
      <w:rPr>
        <w:noProof/>
      </w:rPr>
      <mc:AlternateContent>
        <mc:Choice Requires="wps">
          <w:drawing>
            <wp:anchor distT="0" distB="0" distL="114300" distR="114300" simplePos="0" relativeHeight="251673600" behindDoc="0" locked="1" layoutInCell="1" allowOverlap="1" wp14:anchorId="7DC56E50" wp14:editId="0B0991AA">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2834F" id="Rectangle 18" o:spid="_x0000_s1026" style="position:absolute;margin-left:0;margin-top:0;width:21.25pt;height:96.4pt;z-index:251673600;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71552" behindDoc="1" locked="0" layoutInCell="1" allowOverlap="1" wp14:anchorId="3DD55F4F" wp14:editId="0925D478">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4BF8B" id="TriangleRight" o:spid="_x0000_s1026" style="position:absolute;margin-left:56.7pt;margin-top:22.7pt;width:68.05pt;height:70.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4928" behindDoc="1" locked="0" layoutInCell="1" allowOverlap="1" wp14:anchorId="111DAFBB" wp14:editId="0B54AB6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46AE0" id="TriangleLeft" o:spid="_x0000_s1026" style="position:absolute;margin-left:22.7pt;margin-top:22.7pt;width:68.05pt;height:70.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2880" behindDoc="1" locked="0" layoutInCell="1" allowOverlap="1" wp14:anchorId="722C6F4D" wp14:editId="4A415867">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435183" id="Rectangle" o:spid="_x0000_s1026" style="position:absolute;margin-left:22.7pt;margin-top:22.7pt;width:1148.05pt;height:70.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DCmfeX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5C35EADB" w14:textId="77777777" w:rsidR="00DF6ACA" w:rsidRPr="00254A01" w:rsidRDefault="00DF6AC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F6ACA" w:rsidRPr="00975ED3" w14:paraId="778B849D" w14:textId="77777777" w:rsidTr="008F2EFD">
      <w:trPr>
        <w:trHeight w:hRule="exact" w:val="1418"/>
      </w:trPr>
      <w:tc>
        <w:tcPr>
          <w:tcW w:w="7761" w:type="dxa"/>
          <w:vAlign w:val="center"/>
        </w:tcPr>
        <w:p w14:paraId="37DA523D" w14:textId="5549AF72" w:rsidR="00675C7B" w:rsidRDefault="00675C7B" w:rsidP="008F2EFD">
          <w:pPr>
            <w:pStyle w:val="Header"/>
            <w:rPr>
              <w:noProof/>
            </w:rPr>
          </w:pPr>
          <w:r>
            <w:rPr>
              <w:noProof/>
            </w:rPr>
            <w:t>Subdivision Act fees</w:t>
          </w:r>
        </w:p>
        <w:p w14:paraId="0C1AB482" w14:textId="1C76E98D" w:rsidR="00DF6ACA" w:rsidRPr="00975ED3" w:rsidRDefault="00675C7B" w:rsidP="008F2EFD">
          <w:pPr>
            <w:pStyle w:val="Header"/>
          </w:pPr>
          <w:r>
            <w:rPr>
              <w:noProof/>
            </w:rPr>
            <w:fldChar w:fldCharType="begin"/>
          </w:r>
          <w:r>
            <w:rPr>
              <w:noProof/>
            </w:rPr>
            <w:instrText xml:space="preserve"> STYLEREF  Title  \* MERGEFORMAT </w:instrText>
          </w:r>
          <w:r>
            <w:rPr>
              <w:noProof/>
            </w:rPr>
            <w:fldChar w:fldCharType="separate"/>
          </w:r>
          <w:r w:rsidR="00A372A3">
            <w:rPr>
              <w:noProof/>
            </w:rPr>
            <w:t>Effective 1 July 2021</w:t>
          </w:r>
          <w:r>
            <w:rPr>
              <w:noProof/>
            </w:rPr>
            <w:fldChar w:fldCharType="end"/>
          </w:r>
        </w:p>
      </w:tc>
    </w:tr>
  </w:tbl>
  <w:p w14:paraId="3E6B6D60" w14:textId="77777777" w:rsidR="00DF6ACA" w:rsidRDefault="00DF6ACA">
    <w:pPr>
      <w:pStyle w:val="Header"/>
    </w:pPr>
    <w:r>
      <w:rPr>
        <w:noProof/>
      </w:rPr>
      <mc:AlternateContent>
        <mc:Choice Requires="wps">
          <w:drawing>
            <wp:anchor distT="0" distB="0" distL="114300" distR="114300" simplePos="0" relativeHeight="251669504" behindDoc="0" locked="1" layoutInCell="1" allowOverlap="1" wp14:anchorId="5B1EFB5E" wp14:editId="47E93F29">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E2060" id="Rectangle 13" o:spid="_x0000_s1026" style="position:absolute;margin-left:0;margin-top:0;width:21.25pt;height:96.4pt;z-index:251669504;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y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IaaFj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63360" behindDoc="1" locked="0" layoutInCell="1" allowOverlap="1" wp14:anchorId="241D35D1" wp14:editId="5A28D64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D14A92" id="TriangleRight" o:spid="_x0000_s1026" style="position:absolute;margin-left:56.7pt;margin-top:22.7pt;width:68.0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1072" behindDoc="1" locked="0" layoutInCell="1" allowOverlap="1" wp14:anchorId="7A2100FD" wp14:editId="6BB0EEC1">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A6CDA" id="TriangleLeft" o:spid="_x0000_s1026" style="position:absolute;margin-left:22.7pt;margin-top:22.7pt;width:68.05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6976" behindDoc="1" locked="0" layoutInCell="1" allowOverlap="1" wp14:anchorId="4DD039DD" wp14:editId="7DC44C35">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4BD477" id="Rectangle" o:spid="_x0000_s1026" style="position:absolute;margin-left:22.7pt;margin-top:22.7pt;width:1148.05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vZ/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EXDe9n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67456" behindDoc="0" locked="1" layoutInCell="1" allowOverlap="1" wp14:anchorId="271816F2" wp14:editId="6EAC953F">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5F1C8" id="Rectangle 19" o:spid="_x0000_s1026" style="position:absolute;margin-left:-29.95pt;margin-top:0;width:21.25pt;height:96.4pt;z-index:25166745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&#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28ns1S82Zhdno2RcG/1Kxe&#10;auzGXAHWQo2Tx/G8TfZRH7bSg3nGsbFMUVHFLMfYDeXRH4SrWGYEDh4ulstshg3rWLy1j44n8MRq&#10;Ksun3TPzbqjdiFV/B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IPN3u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1070A" w14:textId="77777777" w:rsidR="00DF6ACA" w:rsidRPr="00E97294" w:rsidRDefault="00DF6ACA" w:rsidP="00225F31">
    <w:pPr>
      <w:pStyle w:val="Header"/>
    </w:pPr>
    <w:r w:rsidRPr="00806AB6">
      <w:rPr>
        <w:noProof/>
      </w:rPr>
      <mc:AlternateContent>
        <mc:Choice Requires="wps">
          <w:drawing>
            <wp:anchor distT="0" distB="0" distL="114300" distR="114300" simplePos="0" relativeHeight="251655168" behindDoc="1" locked="0" layoutInCell="1" allowOverlap="1" wp14:anchorId="27BC0C37" wp14:editId="6DE685CC">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72E85" id="TriangleRight" o:spid="_x0000_s1026" style="position:absolute;margin-left:56.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216" behindDoc="1" locked="0" layoutInCell="1" allowOverlap="1" wp14:anchorId="09886D1A" wp14:editId="3FA7E350">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DCB83" id="TriangleBottom" o:spid="_x0000_s1026" style="position:absolute;margin-left:56.7pt;margin-top:93.55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6E07C049" wp14:editId="26C845D0">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5C6E1" id="TriangleLeft" o:spid="_x0000_s1026" style="position:absolute;margin-left:22.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9024" behindDoc="1" locked="0" layoutInCell="1" allowOverlap="1" wp14:anchorId="58C72F33" wp14:editId="6C2AF68E">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27AE62" id="Rectangle" o:spid="_x0000_s1026" style="position:absolute;margin-left:22.7pt;margin-top:22.7pt;width:1148.05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C6dmW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65408" behindDoc="0" locked="1" layoutInCell="1" allowOverlap="1" wp14:anchorId="529C0F30" wp14:editId="4741960E">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6EBE6" id="Rectangle 17" o:spid="_x0000_s1026" style="position:absolute;margin-left:-29.95pt;margin-top:0;width:21.25pt;height:96.4pt;z-index:251665408;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3D181E0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ctiveWritingStyle w:appName="MSWord" w:lang="en-US" w:vendorID="64" w:dllVersion="0" w:nlCheck="1" w:checkStyle="1"/>
  <w:activeWritingStyle w:appName="MSWord" w:lang="en-AU" w:vendorID="64" w:dllVersion="0"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372CA3"/>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7D9"/>
    <w:rsid w:val="00017D91"/>
    <w:rsid w:val="00020DB2"/>
    <w:rsid w:val="00021A33"/>
    <w:rsid w:val="00021CF5"/>
    <w:rsid w:val="0002261E"/>
    <w:rsid w:val="000227DA"/>
    <w:rsid w:val="00022F51"/>
    <w:rsid w:val="000230FD"/>
    <w:rsid w:val="0002325E"/>
    <w:rsid w:val="00023536"/>
    <w:rsid w:val="000236AE"/>
    <w:rsid w:val="00023AFB"/>
    <w:rsid w:val="00023F5A"/>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517"/>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004"/>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2E2"/>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42F"/>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BF9"/>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327"/>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16"/>
    <w:rsid w:val="00353573"/>
    <w:rsid w:val="00353707"/>
    <w:rsid w:val="0035412D"/>
    <w:rsid w:val="00354841"/>
    <w:rsid w:val="00354EFD"/>
    <w:rsid w:val="00354F38"/>
    <w:rsid w:val="00354F4F"/>
    <w:rsid w:val="003555CC"/>
    <w:rsid w:val="003561B4"/>
    <w:rsid w:val="003574ED"/>
    <w:rsid w:val="003576A7"/>
    <w:rsid w:val="003576FA"/>
    <w:rsid w:val="0035785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2CA3"/>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7B5"/>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1F4C"/>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DB0"/>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C7B"/>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1E6D"/>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886"/>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26E"/>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0D2"/>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8EC"/>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B1E"/>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4CAD"/>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2F8E"/>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225"/>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2A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0BB2"/>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2D0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286"/>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4"/>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6D3"/>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7B2"/>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A7A"/>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6ACA"/>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033"/>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491"/>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BE0"/>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1F1F"/>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3E4"/>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4E7B"/>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68"/>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58F24BA3"/>
  <w15:docId w15:val="{0E896835-2ACE-40A1-A46A-5B4D7640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72CA3"/>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372CA3"/>
    <w:pPr>
      <w:spacing w:after="113"/>
    </w:pPr>
    <w:rPr>
      <w:rFonts w:ascii="Calibri" w:hAnsi="Calibri"/>
      <w:color w:val="auto"/>
      <w:sz w:val="22"/>
      <w:szCs w:val="24"/>
      <w:lang w:eastAsia="en-US"/>
    </w:rPr>
  </w:style>
  <w:style w:type="paragraph" w:customStyle="1" w:styleId="DTPLIintrotext">
    <w:name w:val="DTPLI intro text"/>
    <w:basedOn w:val="Normal"/>
    <w:next w:val="Normal"/>
    <w:qFormat/>
    <w:rsid w:val="00372CA3"/>
    <w:pPr>
      <w:spacing w:before="240" w:after="240" w:line="240" w:lineRule="auto"/>
    </w:pPr>
    <w:rPr>
      <w:rFonts w:ascii="Tahoma" w:hAnsi="Tahoma"/>
      <w:b/>
      <w:color w:val="797166"/>
      <w:sz w:val="24"/>
    </w:rPr>
  </w:style>
  <w:style w:type="paragraph" w:customStyle="1" w:styleId="HD">
    <w:name w:val="_HD"/>
    <w:next w:val="Body"/>
    <w:uiPriority w:val="2"/>
    <w:qFormat/>
    <w:rsid w:val="00DF6ACA"/>
    <w:pPr>
      <w:spacing w:before="57" w:after="57" w:line="220" w:lineRule="atLeast"/>
    </w:pPr>
    <w:rPr>
      <w:rFonts w:ascii="Calibri" w:hAnsi="Calibri"/>
      <w:b/>
      <w:i/>
      <w:color w:val="auto"/>
      <w:sz w:val="22"/>
      <w:szCs w:val="24"/>
      <w:lang w:eastAsia="en-US"/>
    </w:rPr>
  </w:style>
  <w:style w:type="paragraph" w:customStyle="1" w:styleId="DTPLIbodycopy">
    <w:name w:val="DTPLI body copy"/>
    <w:basedOn w:val="Normal"/>
    <w:qFormat/>
    <w:rsid w:val="00DF6ACA"/>
    <w:pPr>
      <w:spacing w:after="120" w:line="240" w:lineRule="auto"/>
    </w:pPr>
    <w:rPr>
      <w:rFonts w:ascii="Tahoma" w:hAnsi="Tahoma"/>
      <w:color w:val="auto"/>
    </w:rPr>
  </w:style>
  <w:style w:type="character" w:styleId="UnresolvedMention">
    <w:name w:val="Unresolved Mention"/>
    <w:basedOn w:val="DefaultParagraphFont"/>
    <w:uiPriority w:val="99"/>
    <w:semiHidden/>
    <w:unhideWhenUsed/>
    <w:rsid w:val="00B03286"/>
    <w:rPr>
      <w:color w:val="808080"/>
      <w:shd w:val="clear" w:color="auto" w:fill="E6E6E6"/>
    </w:rPr>
  </w:style>
  <w:style w:type="character" w:customStyle="1" w:styleId="normaltextrun">
    <w:name w:val="normaltextrun"/>
    <w:basedOn w:val="DefaultParagraphFont"/>
    <w:rsid w:val="00357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relayservice.com.au" TargetMode="External"/><Relationship Id="rId3" Type="http://schemas.openxmlformats.org/officeDocument/2006/relationships/customXml" Target="../customXml/item3.xml"/><Relationship Id="rId21" Type="http://schemas.openxmlformats.org/officeDocument/2006/relationships/hyperlink" Target="http://www.propertyandlandtitles.vic.gov.au/forms-guides-and-fees/fees"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customer.service@delwp.vic.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elwp.vic.gov.au/property-and-land-titles/forms,-guides-and-fees/fees" TargetMode="External"/><Relationship Id="rId29"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creativecommons.org/licenses/by/4.0/" TargetMode="External"/><Relationship Id="rId32" Type="http://schemas.openxmlformats.org/officeDocument/2006/relationships/hyperlink" Target="http://www.delwp.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creativecommons.org/licenses/by/4.0/" TargetMode="External"/><Relationship Id="rId28" Type="http://schemas.openxmlformats.org/officeDocument/2006/relationships/hyperlink" Target="http://creativecommons.org/licenses/by/4.0/"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www.relayservice.com.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hyperlink" Target="http://www.delwp.vic.gov.au" TargetMode="External"/><Relationship Id="rId30" Type="http://schemas.openxmlformats.org/officeDocument/2006/relationships/hyperlink" Target="mailto:customer.service@delwp.vic.gov.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DOCID429-1227237144-256</_dlc_DocId>
    <_dlc_DocIdUrl xmlns="a5f32de4-e402-4188-b034-e71ca7d22e54">
      <Url>https://delwpvicgovau.sharepoint.com/sites/ecm_429/_layouts/15/DocIdRedir.aspx?ID=DOCID429-1227237144-256</Url>
      <Description>DOCID429-1227237144-256</Description>
    </_dlc_DocIdUrl>
    <Language xmlns="http://schemas.microsoft.com/sharepoint/v3">English</Language>
    <TaxCatchAll xmlns="9fd47c19-1c4a-4d7d-b342-c10cef269344">
      <Value>15</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Services xmlns="e90b6825-d0b6-410f-8f26-6f3953e3d684">Registration fees</Services>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Business Services</TermName>
          <TermId xmlns="http://schemas.microsoft.com/office/infopath/2007/PartnerControls">876934be-5aa5-483c-9e05-a39aab9be1d7</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ataset" ma:contentTypeID="0x0101002517F445A0F35E449C98AAD631F2B03849010078C3BFDA1B3F9A4A99FC62DCF956E918" ma:contentTypeVersion="16" ma:contentTypeDescription="Structured information encoded in lists, tables, databases etc. (e.g., spread sheets, databases, GIS data). Data may be numeric, spatial, spectral statistical or structured text ( including bibliographic data and database reports) – AGLS" ma:contentTypeScope="" ma:versionID="b2a6ec053e44ccb4ba60a6121ca47509">
  <xsd:schema xmlns:xsd="http://www.w3.org/2001/XMLSchema" xmlns:xs="http://www.w3.org/2001/XMLSchema" xmlns:p="http://schemas.microsoft.com/office/2006/metadata/properties" xmlns:ns1="http://schemas.microsoft.com/sharepoint/v3" xmlns:ns2="a5f32de4-e402-4188-b034-e71ca7d22e54" xmlns:ns3="9fd47c19-1c4a-4d7d-b342-c10cef269344" xmlns:ns4="e90b6825-d0b6-410f-8f26-6f3953e3d684" targetNamespace="http://schemas.microsoft.com/office/2006/metadata/properties" ma:root="true" ma:fieldsID="cfe61517ab8674ddda4216f9d12a434c" ns1:_="" ns2:_="" ns3:_="" ns4:_="">
    <xsd:import namespace="http://schemas.microsoft.com/sharepoint/v3"/>
    <xsd:import namespace="a5f32de4-e402-4188-b034-e71ca7d22e54"/>
    <xsd:import namespace="9fd47c19-1c4a-4d7d-b342-c10cef269344"/>
    <xsd:import namespace="e90b6825-d0b6-410f-8f26-6f3953e3d68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Services" minOccurs="0"/>
                <xsd:element ref="ns1:URL"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0b6825-d0b6-410f-8f26-6f3953e3d684" elementFormDefault="qualified">
    <xsd:import namespace="http://schemas.microsoft.com/office/2006/documentManagement/types"/>
    <xsd:import namespace="http://schemas.microsoft.com/office/infopath/2007/PartnerControls"/>
    <xsd:element name="Services" ma:index="31" nillable="true" ma:displayName="Services" ma:format="Dropdown" ma:internalName="Services">
      <xsd:simpleType>
        <xsd:restriction base="dms:Choice">
          <xsd:enumeration value="Bulk conversion"/>
          <xsd:enumeration value="Registration fe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mso-contentType ?>
<SharedContentType xmlns="Microsoft.SharePoint.Taxonomy.ContentTypeSync" SourceId="797aeec6-0273-40f2-ab3e-beee73212332" ContentTypeId="0x0101002517F445A0F35E449C98AAD631F2B0384901"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FFE1E3-49F8-40EE-8324-7C53A6CF4F52}">
  <ds:schemaRefs>
    <ds:schemaRef ds:uri="http://schemas.openxmlformats.org/officeDocument/2006/bibliography"/>
  </ds:schemaRefs>
</ds:datastoreItem>
</file>

<file path=customXml/itemProps2.xml><?xml version="1.0" encoding="utf-8"?>
<ds:datastoreItem xmlns:ds="http://schemas.openxmlformats.org/officeDocument/2006/customXml" ds:itemID="{1FD7E464-F292-492C-8ECD-2CD173A47BB4}">
  <ds:schemaRefs>
    <ds:schemaRef ds:uri="http://schemas.microsoft.com/office/2006/metadata/properties"/>
    <ds:schemaRef ds:uri="http://schemas.microsoft.com/office/infopath/2007/PartnerControls"/>
    <ds:schemaRef ds:uri="a5f32de4-e402-4188-b034-e71ca7d22e54"/>
    <ds:schemaRef ds:uri="http://schemas.microsoft.com/sharepoint/v3"/>
    <ds:schemaRef ds:uri="9fd47c19-1c4a-4d7d-b342-c10cef269344"/>
    <ds:schemaRef ds:uri="e90b6825-d0b6-410f-8f26-6f3953e3d684"/>
  </ds:schemaRefs>
</ds:datastoreItem>
</file>

<file path=customXml/itemProps3.xml><?xml version="1.0" encoding="utf-8"?>
<ds:datastoreItem xmlns:ds="http://schemas.openxmlformats.org/officeDocument/2006/customXml" ds:itemID="{CBE496B3-831C-46E3-AE73-55C7CB5D3125}">
  <ds:schemaRefs>
    <ds:schemaRef ds:uri="http://schemas.microsoft.com/sharepoint/v3/contenttype/forms"/>
  </ds:schemaRefs>
</ds:datastoreItem>
</file>

<file path=customXml/itemProps4.xml><?xml version="1.0" encoding="utf-8"?>
<ds:datastoreItem xmlns:ds="http://schemas.openxmlformats.org/officeDocument/2006/customXml" ds:itemID="{A2874DB8-B284-4B06-8B2D-C8D77F9A2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e90b6825-d0b6-410f-8f26-6f3953e3d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3F844A-66BF-4079-985C-1695A14D945A}">
  <ds:schemaRefs>
    <ds:schemaRef ds:uri="http://schemas.microsoft.com/office/2006/metadata/customXsn"/>
  </ds:schemaRefs>
</ds:datastoreItem>
</file>

<file path=customXml/itemProps6.xml><?xml version="1.0" encoding="utf-8"?>
<ds:datastoreItem xmlns:ds="http://schemas.openxmlformats.org/officeDocument/2006/customXml" ds:itemID="{7D1FFAF7-4A4A-4A4C-8717-CC94AC1F3E27}">
  <ds:schemaRefs>
    <ds:schemaRef ds:uri="Microsoft.SharePoint.Taxonomy.ContentTypeSync"/>
  </ds:schemaRefs>
</ds:datastoreItem>
</file>

<file path=customXml/itemProps7.xml><?xml version="1.0" encoding="utf-8"?>
<ds:datastoreItem xmlns:ds="http://schemas.openxmlformats.org/officeDocument/2006/customXml" ds:itemID="{ADDD51F3-8400-4AFC-94FF-D26BCDBFFE7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2019-20 Guide to Subdivision Act fees</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Guide to Subdivision Act fees</dc:title>
  <dc:subject/>
  <dc:creator>Luke Rogan (DELWP)</dc:creator>
  <cp:keywords/>
  <dc:description/>
  <cp:lastModifiedBy>Diane M Welsh (DELWP)</cp:lastModifiedBy>
  <cp:revision>10</cp:revision>
  <cp:lastPrinted>2018-05-03T23:28:00Z</cp:lastPrinted>
  <dcterms:created xsi:type="dcterms:W3CDTF">2021-05-21T00:24:00Z</dcterms:created>
  <dcterms:modified xsi:type="dcterms:W3CDTF">2021-05-30T07:35:00Z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0x0101002517F445A0F35E449C98AAD631F2B03849010078C3BFDA1B3F9A4A99FC62DCF956E918</vt:lpwstr>
  </property>
  <property fmtid="{D5CDD505-2E9C-101B-9397-08002B2CF9AE}" pid="19" name="Section">
    <vt:lpwstr>15;#Business Services|876934be-5aa5-483c-9e05-a39aab9be1d7</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4;#Land Registry Services|49f83574-4e0d-42dc-acdb-b58e9d81ab9b</vt:lpwstr>
  </property>
  <property fmtid="{D5CDD505-2E9C-101B-9397-08002B2CF9AE}" pid="23" name="Division">
    <vt:lpwstr>5;#Land Use Victoria|df55b370-7608-494b-9fb4-f51a3f958028</vt:lpwstr>
  </property>
  <property fmtid="{D5CDD505-2E9C-101B-9397-08002B2CF9AE}" pid="24" name="Dissemination Limiting Marker">
    <vt:lpwstr>2;#FOUO|955eb6fc-b35a-4808-8aa5-31e514fa3f26</vt:lpwstr>
  </property>
  <property fmtid="{D5CDD505-2E9C-101B-9397-08002B2CF9AE}" pid="25" name="Group1">
    <vt:lpwstr>6;#Local Infrastructure|35232ce7-1039-46ab-a331-4c8e969be43f</vt:lpwstr>
  </property>
  <property fmtid="{D5CDD505-2E9C-101B-9397-08002B2CF9AE}" pid="26" name="Security Classification">
    <vt:lpwstr>3;#Unclassified|7fa379f4-4aba-4692-ab80-7d39d3a23cf4</vt:lpwstr>
  </property>
  <property fmtid="{D5CDD505-2E9C-101B-9397-08002B2CF9AE}" pid="27" name="_dlc_DocIdItemGuid">
    <vt:lpwstr>b0271f75-5af0-4b4f-aab4-014ae9d2a3e9</vt:lpwstr>
  </property>
  <property fmtid="{D5CDD505-2E9C-101B-9397-08002B2CF9AE}" pid="28" name="MSIP_Label_5a19367b-7a73-403d-b732-ebe2e73fbf56_Enabled">
    <vt:lpwstr>true</vt:lpwstr>
  </property>
  <property fmtid="{D5CDD505-2E9C-101B-9397-08002B2CF9AE}" pid="29" name="MSIP_Label_5a19367b-7a73-403d-b732-ebe2e73fbf56_SetDate">
    <vt:lpwstr>2021-05-21T00:23:12Z</vt:lpwstr>
  </property>
  <property fmtid="{D5CDD505-2E9C-101B-9397-08002B2CF9AE}" pid="30" name="MSIP_Label_5a19367b-7a73-403d-b732-ebe2e73fbf56_Method">
    <vt:lpwstr>Privileged</vt:lpwstr>
  </property>
  <property fmtid="{D5CDD505-2E9C-101B-9397-08002B2CF9AE}" pid="31" name="MSIP_Label_5a19367b-7a73-403d-b732-ebe2e73fbf56_Name">
    <vt:lpwstr>OFFICIAL-Sensitive</vt:lpwstr>
  </property>
  <property fmtid="{D5CDD505-2E9C-101B-9397-08002B2CF9AE}" pid="32" name="MSIP_Label_5a19367b-7a73-403d-b732-ebe2e73fbf56_SiteId">
    <vt:lpwstr>e8bdd6f7-fc18-4e48-a554-7f547927223b</vt:lpwstr>
  </property>
  <property fmtid="{D5CDD505-2E9C-101B-9397-08002B2CF9AE}" pid="33" name="MSIP_Label_5a19367b-7a73-403d-b732-ebe2e73fbf56_ActionId">
    <vt:lpwstr>9b8b84de-fa97-4509-a891-85c5f90d5310</vt:lpwstr>
  </property>
  <property fmtid="{D5CDD505-2E9C-101B-9397-08002B2CF9AE}" pid="34" name="MSIP_Label_5a19367b-7a73-403d-b732-ebe2e73fbf56_ContentBits">
    <vt:lpwstr>2</vt:lpwstr>
  </property>
  <property fmtid="{D5CDD505-2E9C-101B-9397-08002B2CF9AE}" pid="35" name="o85941e134754762b9719660a258a6e6">
    <vt:lpwstr/>
  </property>
  <property fmtid="{D5CDD505-2E9C-101B-9397-08002B2CF9AE}" pid="36" name="Reference_x0020_Type">
    <vt:lpwstr/>
  </property>
  <property fmtid="{D5CDD505-2E9C-101B-9397-08002B2CF9AE}" pid="37" name="Location_x0020_Type">
    <vt:lpwstr/>
  </property>
  <property fmtid="{D5CDD505-2E9C-101B-9397-08002B2CF9AE}" pid="38" name="Copyright_x0020_Licence_x0020_Name">
    <vt:lpwstr/>
  </property>
  <property fmtid="{D5CDD505-2E9C-101B-9397-08002B2CF9AE}" pid="39" name="df723ab3fe1c4eb7a0b151674e7ac40d">
    <vt:lpwstr/>
  </property>
  <property fmtid="{D5CDD505-2E9C-101B-9397-08002B2CF9AE}" pid="40" name="Copyright_x0020_License_x0020_Type">
    <vt:lpwstr/>
  </property>
  <property fmtid="{D5CDD505-2E9C-101B-9397-08002B2CF9AE}" pid="41" name="o2e611f6ba3e4c8f9a895dfb7980639e">
    <vt:lpwstr/>
  </property>
  <property fmtid="{D5CDD505-2E9C-101B-9397-08002B2CF9AE}" pid="42" name="ld508a88e6264ce89693af80a72862cb">
    <vt:lpwstr/>
  </property>
  <property fmtid="{D5CDD505-2E9C-101B-9397-08002B2CF9AE}" pid="43" name="Copyright Licence Name">
    <vt:lpwstr/>
  </property>
  <property fmtid="{D5CDD505-2E9C-101B-9397-08002B2CF9AE}" pid="44" name="Location Type">
    <vt:lpwstr/>
  </property>
  <property fmtid="{D5CDD505-2E9C-101B-9397-08002B2CF9AE}" pid="45" name="Reference Type">
    <vt:lpwstr/>
  </property>
  <property fmtid="{D5CDD505-2E9C-101B-9397-08002B2CF9AE}" pid="46" name="Copyright License Type">
    <vt:lpwstr/>
  </property>
</Properties>
</file>