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1340" w:rightFromText="5670" w:bottomFromText="284"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6B95C54C" w14:textId="77777777" w:rsidTr="00B60028">
        <w:trPr>
          <w:trHeight w:hRule="exact" w:val="1418"/>
        </w:trPr>
        <w:tc>
          <w:tcPr>
            <w:tcW w:w="7761" w:type="dxa"/>
            <w:vAlign w:val="center"/>
          </w:tcPr>
          <w:p w14:paraId="7B0435ED" w14:textId="77777777" w:rsidR="00A5462F" w:rsidRPr="00A5462F" w:rsidRDefault="00607CD1" w:rsidP="00B60028">
            <w:pPr>
              <w:pStyle w:val="Title"/>
            </w:pPr>
            <w:r>
              <w:t>Guide to transfer of land</w:t>
            </w:r>
          </w:p>
        </w:tc>
      </w:tr>
      <w:tr w:rsidR="00975ED3" w14:paraId="168C2F48" w14:textId="77777777" w:rsidTr="00B60028">
        <w:trPr>
          <w:trHeight w:val="1247"/>
        </w:trPr>
        <w:tc>
          <w:tcPr>
            <w:tcW w:w="7761" w:type="dxa"/>
            <w:vAlign w:val="center"/>
          </w:tcPr>
          <w:p w14:paraId="6BBEECB8" w14:textId="77777777" w:rsidR="00A5462F" w:rsidRPr="00A5462F" w:rsidRDefault="00A5462F" w:rsidP="00B60028">
            <w:pPr>
              <w:pStyle w:val="Subtitle"/>
            </w:pPr>
          </w:p>
        </w:tc>
      </w:tr>
    </w:tbl>
    <w:p w14:paraId="1AFE87F1" w14:textId="77777777" w:rsidR="00806AB6" w:rsidRDefault="00806AB6" w:rsidP="00307C36"/>
    <w:p w14:paraId="31B1F787" w14:textId="77777777" w:rsidR="00806AB6" w:rsidRDefault="00806AB6" w:rsidP="00806AB6">
      <w:pPr>
        <w:pStyle w:val="BodyText"/>
        <w:sectPr w:rsidR="00806AB6" w:rsidSect="000944E9">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1758" w:left="851" w:header="284" w:footer="284" w:gutter="0"/>
          <w:cols w:space="284"/>
          <w:titlePg/>
          <w:docGrid w:linePitch="360"/>
        </w:sectPr>
      </w:pPr>
    </w:p>
    <w:p w14:paraId="1371BAC1" w14:textId="77777777" w:rsidR="001072C0" w:rsidRDefault="001072C0" w:rsidP="00B63F8B">
      <w:pPr>
        <w:pStyle w:val="IntroFeatureText"/>
      </w:pPr>
      <w:bookmarkStart w:id="0" w:name="Here"/>
      <w:bookmarkEnd w:id="0"/>
      <w:r w:rsidRPr="00885BD7">
        <w:t xml:space="preserve">This guide </w:t>
      </w:r>
      <w:r>
        <w:t>sets out the requirements to lodge a</w:t>
      </w:r>
      <w:r w:rsidRPr="00885BD7">
        <w:t xml:space="preserve"> Transfer of </w:t>
      </w:r>
      <w:r>
        <w:t>l</w:t>
      </w:r>
      <w:r w:rsidRPr="00885BD7">
        <w:t>and form</w:t>
      </w:r>
      <w:r>
        <w:t xml:space="preserve"> under the </w:t>
      </w:r>
      <w:r>
        <w:rPr>
          <w:i/>
        </w:rPr>
        <w:t>Transfer of Land Act 1958</w:t>
      </w:r>
      <w:r>
        <w:t xml:space="preserve">. </w:t>
      </w:r>
      <w:r w:rsidRPr="00885BD7">
        <w:t>This form is used to change the ownership of land</w:t>
      </w:r>
      <w:r w:rsidRPr="000758D1">
        <w:t>.</w:t>
      </w:r>
    </w:p>
    <w:p w14:paraId="0D16473F" w14:textId="77777777" w:rsidR="001072C0" w:rsidRPr="00704BD2" w:rsidRDefault="001072C0" w:rsidP="00B63F8B">
      <w:pPr>
        <w:pStyle w:val="IntroFeatureText"/>
        <w:rPr>
          <w:szCs w:val="32"/>
        </w:rPr>
      </w:pPr>
      <w:r>
        <w:t xml:space="preserve">Note: if conveyancers or lawyers represent clients in a Transfer of land that will be signed after 1 March 2018 but will not be lodged with any other transaction document, the Transfer of land must be prepared and lodged via the electronic lodgement network (PEXA), unless an exemption applies – see </w:t>
      </w:r>
      <w:hyperlink r:id="rId20" w:history="1">
        <w:r w:rsidRPr="00B63F8B">
          <w:rPr>
            <w:rStyle w:val="Hyperlink"/>
            <w:rFonts w:eastAsiaTheme="minorHAnsi" w:cs="Times New Roman"/>
            <w:color w:val="0000FF" w:themeColor="hyperlink"/>
            <w:szCs w:val="32"/>
          </w:rPr>
          <w:t>Customer Information Bulletin 175</w:t>
        </w:r>
      </w:hyperlink>
      <w:r w:rsidRPr="00B63F8B">
        <w:rPr>
          <w:rStyle w:val="Hyperlink"/>
          <w:rFonts w:eastAsiaTheme="minorHAnsi" w:cs="Times New Roman"/>
          <w:color w:val="0000FF" w:themeColor="hyperlink"/>
          <w:szCs w:val="32"/>
        </w:rPr>
        <w:t>.</w:t>
      </w:r>
    </w:p>
    <w:p w14:paraId="2AB7FA27" w14:textId="77777777" w:rsidR="001072C0" w:rsidRPr="007335CD" w:rsidRDefault="001072C0" w:rsidP="00B63F8B">
      <w:pPr>
        <w:pStyle w:val="Heading1"/>
      </w:pPr>
      <w:r w:rsidRPr="007335CD">
        <w:t>Documents required by Land Use Victoria</w:t>
      </w:r>
    </w:p>
    <w:p w14:paraId="6F0481D5" w14:textId="77777777" w:rsidR="001072C0" w:rsidRPr="00875FE3" w:rsidRDefault="001072C0" w:rsidP="00B63F8B">
      <w:pPr>
        <w:pStyle w:val="Heading2"/>
      </w:pPr>
      <w:r w:rsidRPr="00875FE3">
        <w:t xml:space="preserve">Transfer of land </w:t>
      </w:r>
    </w:p>
    <w:p w14:paraId="1AF5B627" w14:textId="77777777" w:rsidR="001072C0" w:rsidRPr="00875FE3" w:rsidRDefault="001072C0" w:rsidP="00B63F8B">
      <w:pPr>
        <w:pStyle w:val="BodyText12ptBefore"/>
        <w:rPr>
          <w:lang w:eastAsia="en-AU"/>
        </w:rPr>
      </w:pPr>
      <w:r w:rsidRPr="00875FE3">
        <w:rPr>
          <w:lang w:eastAsia="en-AU"/>
        </w:rPr>
        <w:t xml:space="preserve">A Transfer of land form must be fully completed and is available on the </w:t>
      </w:r>
      <w:hyperlink r:id="rId21" w:history="1">
        <w:r w:rsidRPr="00B63F8B">
          <w:rPr>
            <w:rStyle w:val="Hyperlink"/>
            <w:rFonts w:eastAsiaTheme="minorHAnsi"/>
            <w:color w:val="0000FF" w:themeColor="hyperlink"/>
          </w:rPr>
          <w:t>Transfer of Land Act</w:t>
        </w:r>
      </w:hyperlink>
      <w:r>
        <w:t xml:space="preserve"> page at </w:t>
      </w:r>
      <w:hyperlink r:id="rId22" w:history="1">
        <w:r w:rsidRPr="00B63F8B">
          <w:rPr>
            <w:rStyle w:val="Hyperlink"/>
            <w:rFonts w:eastAsiaTheme="minorHAnsi"/>
            <w:color w:val="0000FF" w:themeColor="hyperlink"/>
          </w:rPr>
          <w:t>www.delwp.vic.gov.au/property-forms</w:t>
        </w:r>
      </w:hyperlink>
      <w:r>
        <w:rPr>
          <w:lang w:eastAsia="en-AU"/>
        </w:rPr>
        <w:t>&gt;Transfer of Land Act&gt;Transfer.</w:t>
      </w:r>
    </w:p>
    <w:p w14:paraId="5F59ADB0" w14:textId="77777777" w:rsidR="001072C0" w:rsidRPr="00875FE3" w:rsidRDefault="001072C0" w:rsidP="00B63F8B">
      <w:pPr>
        <w:pStyle w:val="Heading2"/>
      </w:pPr>
      <w:r w:rsidRPr="00875FE3">
        <w:t>Certificate(s) of Title</w:t>
      </w:r>
    </w:p>
    <w:p w14:paraId="0E6929A2" w14:textId="77777777" w:rsidR="001072C0" w:rsidRDefault="001072C0" w:rsidP="00B63F8B">
      <w:pPr>
        <w:pStyle w:val="BodyText"/>
      </w:pPr>
      <w:r w:rsidRPr="00875FE3">
        <w:t xml:space="preserve">The Certificate(s) of Title must be supplied. </w:t>
      </w:r>
      <w:r>
        <w:t xml:space="preserve">There are two types of Certificate of Title currently in use – either a paper Certificate of Title (pCT) or an electronic Certificate of Title (eCT). </w:t>
      </w:r>
    </w:p>
    <w:p w14:paraId="736EE685" w14:textId="77777777" w:rsidR="001072C0" w:rsidRPr="00875FE3" w:rsidRDefault="001072C0" w:rsidP="00B63F8B">
      <w:pPr>
        <w:pStyle w:val="BodyText"/>
      </w:pPr>
      <w:r>
        <w:t>If the Certificate of Title is a pCT it may be:</w:t>
      </w:r>
    </w:p>
    <w:p w14:paraId="008E5EC7" w14:textId="77777777" w:rsidR="001072C0" w:rsidRPr="00B63F8B" w:rsidRDefault="001072C0">
      <w:pPr>
        <w:pStyle w:val="Bullet"/>
        <w:rPr>
          <w:rFonts w:asciiTheme="minorHAnsi" w:hAnsiTheme="minorHAnsi" w:cstheme="minorHAnsi"/>
          <w:sz w:val="20"/>
          <w:szCs w:val="20"/>
        </w:rPr>
      </w:pPr>
      <w:r w:rsidRPr="00B63F8B">
        <w:rPr>
          <w:rFonts w:asciiTheme="minorHAnsi" w:hAnsiTheme="minorHAnsi" w:cstheme="minorHAnsi"/>
          <w:sz w:val="20"/>
          <w:szCs w:val="20"/>
        </w:rPr>
        <w:t>in possession of the lodging party; or</w:t>
      </w:r>
    </w:p>
    <w:p w14:paraId="70D69F7A" w14:textId="77777777" w:rsidR="001072C0" w:rsidRPr="00B63F8B" w:rsidRDefault="001072C0">
      <w:pPr>
        <w:pStyle w:val="Bullet"/>
        <w:rPr>
          <w:rFonts w:asciiTheme="minorHAnsi" w:hAnsiTheme="minorHAnsi" w:cstheme="minorHAnsi"/>
          <w:sz w:val="20"/>
          <w:szCs w:val="20"/>
        </w:rPr>
      </w:pPr>
      <w:r w:rsidRPr="00B63F8B">
        <w:rPr>
          <w:rFonts w:asciiTheme="minorHAnsi" w:hAnsiTheme="minorHAnsi" w:cstheme="minorHAnsi"/>
          <w:sz w:val="20"/>
          <w:szCs w:val="20"/>
        </w:rPr>
        <w:t>held by a financial institution, legal practitioner or other party, who must nominate the pCT to the dealing using an Application to nominate a paper Certificate of Title to a paper instrument or electronic lodgement case.</w:t>
      </w:r>
    </w:p>
    <w:p w14:paraId="47111105" w14:textId="77777777" w:rsidR="001072C0" w:rsidRDefault="001072C0" w:rsidP="00B63F8B">
      <w:pPr>
        <w:pStyle w:val="BodyText"/>
      </w:pPr>
      <w:r>
        <w:t>If the Certificate of Title is an eCT it will be in the control of a financial institution, legal practitioner or other party.</w:t>
      </w:r>
    </w:p>
    <w:p w14:paraId="74C6C95A" w14:textId="77777777" w:rsidR="001072C0" w:rsidRPr="00875FE3" w:rsidRDefault="001072C0" w:rsidP="00B63F8B">
      <w:pPr>
        <w:pStyle w:val="BodyText"/>
      </w:pPr>
      <w:r>
        <w:t>An eCT must be nominated to the paper dealing via the electronic lodgement network (PEXA)</w:t>
      </w:r>
      <w:r w:rsidRPr="00875FE3">
        <w:t xml:space="preserve"> to enable the transaction to be lodged.</w:t>
      </w:r>
    </w:p>
    <w:p w14:paraId="0927680D" w14:textId="77777777" w:rsidR="001072C0" w:rsidRPr="00875FE3" w:rsidRDefault="001072C0" w:rsidP="00B63F8B">
      <w:pPr>
        <w:pStyle w:val="BodyText"/>
      </w:pPr>
      <w:r w:rsidRPr="00875FE3">
        <w:t>In most cases, the party providing the Certificate(s) of Title will charge a fee.</w:t>
      </w:r>
    </w:p>
    <w:p w14:paraId="47CF72FE" w14:textId="77777777" w:rsidR="001072C0" w:rsidRPr="00875FE3" w:rsidRDefault="001072C0" w:rsidP="00B63F8B">
      <w:pPr>
        <w:pStyle w:val="BodyText"/>
      </w:pPr>
      <w:r w:rsidRPr="00875FE3">
        <w:t>After your transaction has been processed, a new Certificate of Title will be issued.</w:t>
      </w:r>
    </w:p>
    <w:p w14:paraId="7C7B63EB" w14:textId="77777777" w:rsidR="001072C0" w:rsidRPr="00D32ADF" w:rsidRDefault="001072C0" w:rsidP="00B63F8B">
      <w:pPr>
        <w:pStyle w:val="Heading2"/>
        <w:rPr>
          <w:rFonts w:eastAsiaTheme="minorHAnsi"/>
        </w:rPr>
      </w:pPr>
      <w:r>
        <w:rPr>
          <w:rFonts w:eastAsiaTheme="minorHAnsi"/>
        </w:rPr>
        <w:t>Verification of i</w:t>
      </w:r>
      <w:r w:rsidRPr="00D32ADF">
        <w:rPr>
          <w:rFonts w:eastAsiaTheme="minorHAnsi"/>
        </w:rPr>
        <w:t>dentity</w:t>
      </w:r>
    </w:p>
    <w:p w14:paraId="24B532EC" w14:textId="77777777" w:rsidR="001072C0" w:rsidRDefault="001072C0" w:rsidP="00B63F8B">
      <w:pPr>
        <w:pStyle w:val="BodyText"/>
        <w:rPr>
          <w:rFonts w:eastAsiaTheme="minorHAnsi"/>
        </w:rPr>
      </w:pPr>
      <w:r>
        <w:rPr>
          <w:rFonts w:eastAsiaTheme="minorHAnsi"/>
        </w:rPr>
        <w:t xml:space="preserve">All parties to a conveyancing transaction must have their identity verified. </w:t>
      </w:r>
    </w:p>
    <w:p w14:paraId="566F47A6" w14:textId="77777777" w:rsidR="001072C0" w:rsidRDefault="001072C0" w:rsidP="00B63F8B">
      <w:pPr>
        <w:pStyle w:val="BodyText"/>
        <w:rPr>
          <w:rFonts w:eastAsiaTheme="minorHAnsi"/>
        </w:rPr>
      </w:pPr>
      <w:r>
        <w:rPr>
          <w:rFonts w:eastAsiaTheme="minorHAnsi"/>
        </w:rPr>
        <w:t xml:space="preserve">When a </w:t>
      </w:r>
      <w:r>
        <w:rPr>
          <w:rFonts w:eastAsia="Calibri"/>
        </w:rPr>
        <w:t xml:space="preserve">conveyancer or lawyer </w:t>
      </w:r>
      <w:r>
        <w:rPr>
          <w:rFonts w:eastAsiaTheme="minorHAnsi"/>
        </w:rPr>
        <w:t xml:space="preserve">represents a client, the conveyancer or lawyer is responsible for verifying their client’s identity. For further information, refer to </w:t>
      </w:r>
      <w:hyperlink r:id="rId23" w:history="1">
        <w:r w:rsidRPr="00B63F8B">
          <w:rPr>
            <w:rStyle w:val="Hyperlink"/>
            <w:rFonts w:eastAsiaTheme="minorHAnsi"/>
            <w:color w:val="0000FF" w:themeColor="hyperlink"/>
          </w:rPr>
          <w:t xml:space="preserve">Guide to verification of identity for paper conveyancing transactions </w:t>
        </w:r>
        <w:r w:rsidRPr="00B63F8B">
          <w:rPr>
            <w:rStyle w:val="Hyperlink"/>
            <w:rFonts w:eastAsiaTheme="minorHAnsi"/>
            <w:color w:val="0000FF" w:themeColor="hyperlink"/>
          </w:rPr>
          <w:lastRenderedPageBreak/>
          <w:t>for conveyancers, lawyers and mortgagees</w:t>
        </w:r>
      </w:hyperlink>
      <w:r>
        <w:rPr>
          <w:rFonts w:eastAsiaTheme="minorHAnsi"/>
        </w:rPr>
        <w:t xml:space="preserve"> available at </w:t>
      </w:r>
      <w:hyperlink r:id="rId24" w:history="1">
        <w:r w:rsidRPr="00B63F8B">
          <w:rPr>
            <w:rStyle w:val="Hyperlink"/>
            <w:rFonts w:eastAsiaTheme="minorHAnsi"/>
            <w:color w:val="0000FF" w:themeColor="hyperlink"/>
          </w:rPr>
          <w:t>www.delwp.vic.gov.au/property-forms</w:t>
        </w:r>
      </w:hyperlink>
      <w:r>
        <w:rPr>
          <w:rFonts w:eastAsiaTheme="minorHAnsi"/>
        </w:rPr>
        <w:t>&gt;Verification of identity.</w:t>
      </w:r>
    </w:p>
    <w:p w14:paraId="061C82D3" w14:textId="77777777" w:rsidR="002D69FF" w:rsidRDefault="001072C0" w:rsidP="00B63F8B">
      <w:pPr>
        <w:pStyle w:val="BodyText"/>
        <w:rPr>
          <w:rFonts w:eastAsiaTheme="minorHAnsi"/>
        </w:rPr>
      </w:pPr>
      <w:r>
        <w:rPr>
          <w:rFonts w:eastAsiaTheme="minorHAnsi"/>
        </w:rPr>
        <w:t xml:space="preserve">If a party to a conveyancing transaction is not represented by a </w:t>
      </w:r>
      <w:r>
        <w:rPr>
          <w:rFonts w:eastAsia="Calibri"/>
        </w:rPr>
        <w:t xml:space="preserve">conveyancer or lawyer (a non-represented party), </w:t>
      </w:r>
      <w:r>
        <w:rPr>
          <w:rFonts w:eastAsiaTheme="minorHAnsi"/>
        </w:rPr>
        <w:t xml:space="preserve">verification of identity needs to be undertaken by Australia Post – the Approved Identity Verifier. In addition, Australia Post will witness the non-represented party signing any conveyancing documents. For further information, refer to </w:t>
      </w:r>
      <w:hyperlink r:id="rId25" w:history="1">
        <w:r>
          <w:rPr>
            <w:rStyle w:val="Hyperlink"/>
            <w:rFonts w:eastAsiaTheme="minorHAnsi"/>
            <w:color w:val="0000FF" w:themeColor="hyperlink"/>
          </w:rPr>
          <w:t>Guide to verification of identity for people not using a conveyancer or lawyer</w:t>
        </w:r>
      </w:hyperlink>
      <w:r>
        <w:rPr>
          <w:rFonts w:eastAsiaTheme="minorHAnsi"/>
        </w:rPr>
        <w:t xml:space="preserve"> available at </w:t>
      </w:r>
      <w:hyperlink r:id="rId26" w:history="1">
        <w:r>
          <w:rPr>
            <w:rStyle w:val="Hyperlink"/>
            <w:rFonts w:eastAsiaTheme="minorHAnsi"/>
            <w:color w:val="0000FF" w:themeColor="hyperlink"/>
          </w:rPr>
          <w:t>www.delwp.vic.gov.au/property-forms</w:t>
        </w:r>
      </w:hyperlink>
      <w:r>
        <w:rPr>
          <w:rFonts w:eastAsiaTheme="minorHAnsi"/>
        </w:rPr>
        <w:t>&gt;Verification of identity.</w:t>
      </w:r>
    </w:p>
    <w:p w14:paraId="65999550" w14:textId="77777777" w:rsidR="002D69FF" w:rsidRPr="00875FE3" w:rsidRDefault="002D69FF" w:rsidP="00B63F8B">
      <w:pPr>
        <w:pStyle w:val="Heading2"/>
      </w:pPr>
      <w:r w:rsidRPr="00875FE3">
        <w:t>Land tax Notice of Acquisition</w:t>
      </w:r>
    </w:p>
    <w:p w14:paraId="50020709" w14:textId="77777777" w:rsidR="002D69FF" w:rsidRPr="00875FE3" w:rsidRDefault="002D69FF" w:rsidP="00B63F8B">
      <w:pPr>
        <w:pStyle w:val="BodyText"/>
      </w:pPr>
      <w:r w:rsidRPr="00875FE3">
        <w:t xml:space="preserve">A completed and signed Notice of Acquisition must be supplied. </w:t>
      </w:r>
    </w:p>
    <w:p w14:paraId="78D4D076" w14:textId="77777777" w:rsidR="002D69FF" w:rsidRPr="00875FE3" w:rsidRDefault="002D69FF" w:rsidP="00B63F8B">
      <w:pPr>
        <w:pStyle w:val="BodyText"/>
      </w:pPr>
      <w:r w:rsidRPr="00875FE3">
        <w:t>For further information on the land tax Notice of Acquisition, contact:</w:t>
      </w:r>
    </w:p>
    <w:p w14:paraId="174E4A29" w14:textId="77777777" w:rsidR="002D69FF" w:rsidRDefault="002D69FF" w:rsidP="00B63F8B">
      <w:pPr>
        <w:pStyle w:val="BodyText"/>
        <w:rPr>
          <w:color w:val="0000FF" w:themeColor="hyperlink"/>
          <w:u w:val="single"/>
        </w:rPr>
      </w:pPr>
      <w:r w:rsidRPr="00875FE3">
        <w:t>State Revenue Office</w:t>
      </w:r>
      <w:r w:rsidRPr="00875FE3">
        <w:br/>
        <w:t>121 Exhibition Street</w:t>
      </w:r>
      <w:r w:rsidRPr="00875FE3">
        <w:br/>
        <w:t>Melbourne 3000</w:t>
      </w:r>
      <w:r w:rsidRPr="00875FE3">
        <w:br/>
        <w:t>T: 132 161</w:t>
      </w:r>
      <w:r w:rsidRPr="00875FE3">
        <w:br/>
        <w:t xml:space="preserve">W: </w:t>
      </w:r>
      <w:hyperlink r:id="rId27" w:history="1">
        <w:r w:rsidRPr="00875FE3">
          <w:rPr>
            <w:color w:val="0000FF" w:themeColor="hyperlink"/>
            <w:u w:val="single"/>
          </w:rPr>
          <w:t>www.sro.vic.gov.au</w:t>
        </w:r>
      </w:hyperlink>
    </w:p>
    <w:p w14:paraId="317FD426" w14:textId="77777777" w:rsidR="002D69FF" w:rsidRPr="00875FE3" w:rsidRDefault="002D69FF" w:rsidP="00B63F8B">
      <w:pPr>
        <w:pStyle w:val="Heading1"/>
      </w:pPr>
      <w:r w:rsidRPr="00875FE3">
        <w:t>Additional information</w:t>
      </w:r>
    </w:p>
    <w:p w14:paraId="0FFA73B3" w14:textId="77777777" w:rsidR="002D69FF" w:rsidRPr="00875FE3" w:rsidRDefault="002D69FF" w:rsidP="00B63F8B">
      <w:pPr>
        <w:pStyle w:val="Heading2"/>
      </w:pPr>
      <w:r w:rsidRPr="00875FE3">
        <w:t xml:space="preserve">Rating bodies </w:t>
      </w:r>
    </w:p>
    <w:p w14:paraId="16354EDB" w14:textId="77777777" w:rsidR="002D69FF" w:rsidRPr="00875FE3" w:rsidRDefault="002D69FF" w:rsidP="00B63F8B">
      <w:pPr>
        <w:pStyle w:val="BodyText12ptBefore"/>
      </w:pPr>
      <w:r w:rsidRPr="00875FE3">
        <w:t>Each rating body (water, sewerage, council etc.) needs to be notified of the change of ownership. To notify these bodies a copy of the completed land tax Notice of Acquisition should be sent.</w:t>
      </w:r>
    </w:p>
    <w:p w14:paraId="161EDD36" w14:textId="77777777" w:rsidR="002D69FF" w:rsidRPr="00285A4A" w:rsidRDefault="002D69FF" w:rsidP="00B63F8B">
      <w:pPr>
        <w:pStyle w:val="Heading1"/>
      </w:pPr>
      <w:r w:rsidRPr="00285A4A">
        <w:t>Fees</w:t>
      </w:r>
    </w:p>
    <w:p w14:paraId="39191631" w14:textId="77777777" w:rsidR="002D69FF" w:rsidRPr="00285A4A" w:rsidRDefault="002D69FF" w:rsidP="00B63F8B">
      <w:pPr>
        <w:pStyle w:val="BodyText"/>
      </w:pPr>
      <w:r w:rsidRPr="00285A4A">
        <w:t xml:space="preserve">Land </w:t>
      </w:r>
      <w:r w:rsidRPr="005427E2">
        <w:t>Use</w:t>
      </w:r>
      <w:r>
        <w:rPr>
          <w:color w:val="FF0000"/>
        </w:rPr>
        <w:t xml:space="preserve"> </w:t>
      </w:r>
      <w:r w:rsidRPr="00285A4A">
        <w:t>Victoria fees are payable at lodgement.</w:t>
      </w:r>
    </w:p>
    <w:p w14:paraId="12752AC6" w14:textId="77777777" w:rsidR="002D69FF" w:rsidRDefault="002D69FF" w:rsidP="00B63F8B">
      <w:pPr>
        <w:pStyle w:val="BodyText"/>
      </w:pPr>
      <w:r w:rsidRPr="00285A4A">
        <w:t xml:space="preserve">Acceptable payment methods and lodgement fees are available on the </w:t>
      </w:r>
      <w:hyperlink r:id="rId28" w:history="1">
        <w:r w:rsidRPr="00B63F8B">
          <w:rPr>
            <w:color w:val="0000FF" w:themeColor="hyperlink"/>
          </w:rPr>
          <w:t>Forms, guides and fees</w:t>
        </w:r>
      </w:hyperlink>
      <w:r w:rsidRPr="006C0EA9">
        <w:rPr>
          <w:color w:val="0000FF" w:themeColor="hyperlink"/>
          <w:u w:val="single"/>
        </w:rPr>
        <w:t xml:space="preserve"> </w:t>
      </w:r>
      <w:r>
        <w:t xml:space="preserve">page at </w:t>
      </w:r>
      <w:hyperlink r:id="rId29" w:history="1">
        <w:r w:rsidRPr="00B63F8B">
          <w:rPr>
            <w:color w:val="0000FF" w:themeColor="hyperlink"/>
          </w:rPr>
          <w:t>www.delwp.vic.gov.au/property-forms</w:t>
        </w:r>
      </w:hyperlink>
      <w:r>
        <w:t>&gt;Payment and lodgement.</w:t>
      </w:r>
    </w:p>
    <w:p w14:paraId="33F6A0A8" w14:textId="77777777" w:rsidR="002D69FF" w:rsidRPr="005427E2" w:rsidRDefault="002D69FF" w:rsidP="00B63F8B">
      <w:pPr>
        <w:pStyle w:val="Heading1"/>
      </w:pPr>
      <w:r w:rsidRPr="005427E2">
        <w:t>Before lodging at Land Use Victoria</w:t>
      </w:r>
    </w:p>
    <w:p w14:paraId="177E25C0" w14:textId="77777777" w:rsidR="002D69FF" w:rsidRDefault="002D69FF" w:rsidP="00B63F8B">
      <w:pPr>
        <w:pStyle w:val="BodyText12ptBefore"/>
      </w:pPr>
      <w:r>
        <w:t xml:space="preserve">Before lodging your Transfer of land at Land </w:t>
      </w:r>
      <w:r w:rsidRPr="009E4E19">
        <w:t xml:space="preserve">Use </w:t>
      </w:r>
      <w:r>
        <w:t>Victoria you should inquire as to the assessment and payment of duty at:</w:t>
      </w:r>
    </w:p>
    <w:p w14:paraId="5D7AEC9F" w14:textId="77777777" w:rsidR="002D69FF" w:rsidRPr="00B63F8B" w:rsidRDefault="002D69FF" w:rsidP="00B63F8B">
      <w:pPr>
        <w:pStyle w:val="BodyText12ptBefore"/>
        <w:rPr>
          <w:color w:val="0000FF" w:themeColor="hyperlink"/>
        </w:rPr>
      </w:pPr>
      <w:r>
        <w:t>State Revenue Office</w:t>
      </w:r>
      <w:r>
        <w:br/>
        <w:t>121 Exhibition Street</w:t>
      </w:r>
      <w:r>
        <w:br/>
        <w:t>Melbourne 3000</w:t>
      </w:r>
      <w:r>
        <w:br/>
        <w:t>T: 132 161</w:t>
      </w:r>
      <w:r>
        <w:br/>
        <w:t xml:space="preserve">W: </w:t>
      </w:r>
      <w:hyperlink r:id="rId30" w:history="1">
        <w:r w:rsidRPr="00B63F8B">
          <w:rPr>
            <w:color w:val="0000FF" w:themeColor="hyperlink"/>
          </w:rPr>
          <w:t>www.sro.vic.gov.au</w:t>
        </w:r>
      </w:hyperlink>
    </w:p>
    <w:p w14:paraId="4FD4809A" w14:textId="77777777" w:rsidR="002D69FF" w:rsidRDefault="002D69FF" w:rsidP="00B63F8B">
      <w:pPr>
        <w:pStyle w:val="BodyText12ptBefore"/>
        <w:rPr>
          <w:rFonts w:cs="Calibri"/>
          <w:color w:val="000000"/>
          <w:szCs w:val="22"/>
        </w:rPr>
      </w:pPr>
      <w:r>
        <w:rPr>
          <w:rFonts w:cs="Calibri"/>
          <w:color w:val="000000"/>
          <w:szCs w:val="22"/>
        </w:rPr>
        <w:t>Prior to lodgement, the lodging party must also be in possession of the Certificate(s) of Title or ensure that the Certificate(s) of Title has/have been provided to Land Victoria through the nomination process.</w:t>
      </w:r>
    </w:p>
    <w:p w14:paraId="265682EA" w14:textId="77777777" w:rsidR="002D69FF" w:rsidRDefault="002D69FF" w:rsidP="00B63F8B">
      <w:pPr>
        <w:pStyle w:val="BodyText12ptBefore"/>
        <w:rPr>
          <w:rFonts w:cs="Calibri"/>
          <w:color w:val="000000"/>
          <w:szCs w:val="22"/>
        </w:rPr>
      </w:pPr>
      <w:r>
        <w:rPr>
          <w:rFonts w:cs="Calibri"/>
          <w:color w:val="000000"/>
          <w:szCs w:val="22"/>
        </w:rPr>
        <w:t xml:space="preserve">To ascertain </w:t>
      </w:r>
      <w:proofErr w:type="gramStart"/>
      <w:r>
        <w:rPr>
          <w:rFonts w:cs="Calibri"/>
          <w:color w:val="000000"/>
          <w:szCs w:val="22"/>
        </w:rPr>
        <w:t>whether or not</w:t>
      </w:r>
      <w:proofErr w:type="gramEnd"/>
      <w:r>
        <w:rPr>
          <w:rFonts w:cs="Calibri"/>
          <w:color w:val="000000"/>
          <w:szCs w:val="22"/>
        </w:rPr>
        <w:t xml:space="preserve"> the Certificate(s) of Title has/have been nominated, a single Property Transaction Alert on Title</w:t>
      </w:r>
      <w:r>
        <w:rPr>
          <w:rFonts w:cs="Calibri"/>
          <w:b/>
          <w:bCs/>
          <w:color w:val="000000"/>
          <w:szCs w:val="22"/>
        </w:rPr>
        <w:t xml:space="preserve"> </w:t>
      </w:r>
      <w:r>
        <w:rPr>
          <w:rFonts w:cs="Calibri"/>
          <w:color w:val="000000"/>
          <w:szCs w:val="22"/>
        </w:rPr>
        <w:t xml:space="preserve">or one or more Pre-lodgement Check(s) can be made through </w:t>
      </w:r>
      <w:r>
        <w:rPr>
          <w:rFonts w:cs="Calibri"/>
          <w:color w:val="0000FF"/>
          <w:szCs w:val="22"/>
          <w:u w:val="single"/>
        </w:rPr>
        <w:t>LANDATA®</w:t>
      </w:r>
      <w:r>
        <w:rPr>
          <w:rFonts w:cs="Calibri"/>
          <w:color w:val="000000"/>
          <w:szCs w:val="22"/>
        </w:rPr>
        <w:t>.</w:t>
      </w:r>
    </w:p>
    <w:p w14:paraId="5FE92538" w14:textId="77777777" w:rsidR="002D69FF" w:rsidRDefault="002D69FF" w:rsidP="00B63F8B">
      <w:pPr>
        <w:pStyle w:val="BodyText12ptBefore"/>
        <w:rPr>
          <w:rFonts w:cs="Calibri"/>
          <w:color w:val="000000"/>
          <w:szCs w:val="22"/>
        </w:rPr>
      </w:pPr>
      <w:r>
        <w:rPr>
          <w:rFonts w:cs="Calibri"/>
          <w:color w:val="000000"/>
          <w:szCs w:val="22"/>
        </w:rPr>
        <w:lastRenderedPageBreak/>
        <w:t>Customers who subscribe to a Property Transaction Alert on Title</w:t>
      </w:r>
      <w:r>
        <w:rPr>
          <w:rFonts w:cs="Calibri"/>
          <w:b/>
          <w:bCs/>
          <w:color w:val="000000"/>
          <w:szCs w:val="22"/>
        </w:rPr>
        <w:t xml:space="preserve"> </w:t>
      </w:r>
      <w:r>
        <w:rPr>
          <w:rFonts w:cs="Calibri"/>
          <w:color w:val="000000"/>
          <w:szCs w:val="22"/>
        </w:rPr>
        <w:t xml:space="preserve">are notified by email when a Certificate of Title has been nominated at Land Victoria. </w:t>
      </w:r>
    </w:p>
    <w:p w14:paraId="0E45C9DC" w14:textId="77777777" w:rsidR="002D69FF" w:rsidRDefault="002D69FF" w:rsidP="00B63F8B">
      <w:pPr>
        <w:pStyle w:val="BodyText12ptBefore"/>
        <w:rPr>
          <w:rFonts w:cs="Calibri"/>
          <w:color w:val="000000"/>
          <w:szCs w:val="22"/>
        </w:rPr>
      </w:pPr>
      <w:r>
        <w:rPr>
          <w:rFonts w:cs="Calibri"/>
          <w:color w:val="000000"/>
          <w:szCs w:val="22"/>
        </w:rPr>
        <w:t>A Pre-lodgement Check is made prior to lodgement to confirm that the Certificate(s) of Title has/have been nominated, to inform of a prior dealing affecting that title or to provide details of the controlling party of Certificate(s) of Title.</w:t>
      </w:r>
    </w:p>
    <w:p w14:paraId="265DC1B5" w14:textId="77777777" w:rsidR="002D69FF" w:rsidRDefault="002D69FF" w:rsidP="00B63F8B">
      <w:pPr>
        <w:pStyle w:val="BodyText"/>
      </w:pPr>
      <w:r>
        <w:t>A Property Transaction Alert on Title or Pre-lodgement Check(s) product can be obtained through:</w:t>
      </w:r>
    </w:p>
    <w:p w14:paraId="75DD0CD9" w14:textId="77777777" w:rsidR="002D69FF" w:rsidRPr="00B63F8B" w:rsidRDefault="002D69FF" w:rsidP="00B63F8B">
      <w:pPr>
        <w:pStyle w:val="Bullet"/>
        <w:numPr>
          <w:ilvl w:val="0"/>
          <w:numId w:val="0"/>
        </w:numPr>
        <w:ind w:left="720" w:hanging="360"/>
        <w:rPr>
          <w:rFonts w:cstheme="minorHAnsi"/>
          <w:b/>
          <w:bCs/>
        </w:rPr>
      </w:pPr>
      <w:r>
        <w:rPr>
          <w:rFonts w:ascii="Symbol" w:hAnsi="Symbol" w:cs="Symbol"/>
        </w:rPr>
        <w:t></w:t>
      </w:r>
      <w:r>
        <w:rPr>
          <w:rFonts w:ascii="Symbol" w:hAnsi="Symbol" w:cs="Symbol"/>
        </w:rPr>
        <w:tab/>
      </w:r>
      <w:r w:rsidRPr="00B63F8B">
        <w:rPr>
          <w:rFonts w:asciiTheme="minorHAnsi" w:hAnsiTheme="minorHAnsi" w:cstheme="minorHAnsi"/>
          <w:sz w:val="20"/>
          <w:szCs w:val="20"/>
        </w:rPr>
        <w:t xml:space="preserve">Document Tracking at </w:t>
      </w:r>
      <w:hyperlink r:id="rId31" w:history="1">
        <w:r w:rsidRPr="00B63F8B">
          <w:rPr>
            <w:rFonts w:cstheme="minorHAnsi"/>
            <w:color w:val="0000FF" w:themeColor="hyperlink"/>
            <w:szCs w:val="20"/>
          </w:rPr>
          <w:t>www.landata.vic.gov.au</w:t>
        </w:r>
      </w:hyperlink>
      <w:r w:rsidRPr="00B63F8B">
        <w:rPr>
          <w:rFonts w:asciiTheme="minorHAnsi" w:hAnsiTheme="minorHAnsi" w:cstheme="minorHAnsi"/>
          <w:sz w:val="20"/>
          <w:szCs w:val="20"/>
        </w:rPr>
        <w:t xml:space="preserve"> </w:t>
      </w:r>
      <w:r w:rsidRPr="00B63F8B">
        <w:rPr>
          <w:rFonts w:asciiTheme="minorHAnsi" w:hAnsiTheme="minorHAnsi" w:cstheme="minorHAnsi"/>
          <w:bCs/>
          <w:sz w:val="20"/>
          <w:szCs w:val="20"/>
        </w:rPr>
        <w:t>or</w:t>
      </w:r>
    </w:p>
    <w:p w14:paraId="3C42E7B4" w14:textId="77777777" w:rsidR="002D69FF" w:rsidRPr="00B63F8B" w:rsidRDefault="002D69FF" w:rsidP="00B82CEE">
      <w:pPr>
        <w:pStyle w:val="Bullet"/>
        <w:rPr>
          <w:rFonts w:asciiTheme="minorHAnsi" w:hAnsiTheme="minorHAnsi" w:cstheme="minorHAnsi"/>
          <w:sz w:val="20"/>
          <w:szCs w:val="20"/>
        </w:rPr>
      </w:pPr>
      <w:r w:rsidRPr="00B63F8B">
        <w:rPr>
          <w:rFonts w:asciiTheme="minorHAnsi" w:hAnsiTheme="minorHAnsi" w:cstheme="minorHAnsi"/>
          <w:color w:val="0000FF" w:themeColor="hyperlink"/>
          <w:sz w:val="20"/>
          <w:szCs w:val="20"/>
        </w:rPr>
        <w:t xml:space="preserve">a </w:t>
      </w:r>
      <w:hyperlink r:id="rId32" w:history="1">
        <w:r w:rsidRPr="00B63F8B">
          <w:rPr>
            <w:rFonts w:asciiTheme="minorHAnsi" w:hAnsiTheme="minorHAnsi" w:cstheme="minorHAnsi"/>
            <w:color w:val="0000FF" w:themeColor="hyperlink"/>
            <w:sz w:val="20"/>
            <w:szCs w:val="20"/>
          </w:rPr>
          <w:t>title information broker</w:t>
        </w:r>
      </w:hyperlink>
      <w:r w:rsidRPr="00B63F8B">
        <w:rPr>
          <w:rFonts w:asciiTheme="minorHAnsi" w:hAnsiTheme="minorHAnsi" w:cstheme="minorHAnsi"/>
          <w:sz w:val="20"/>
          <w:szCs w:val="20"/>
          <w:lang w:eastAsia="en-AU"/>
        </w:rPr>
        <w:t xml:space="preserve"> found at </w:t>
      </w:r>
      <w:hyperlink r:id="rId33" w:history="1">
        <w:r w:rsidRPr="00B63F8B">
          <w:rPr>
            <w:rFonts w:asciiTheme="minorHAnsi" w:hAnsiTheme="minorHAnsi" w:cstheme="minorHAnsi"/>
            <w:color w:val="0000FF" w:themeColor="hyperlink"/>
            <w:sz w:val="20"/>
            <w:szCs w:val="20"/>
          </w:rPr>
          <w:t>www.delwp.vic.gov.au/property</w:t>
        </w:r>
      </w:hyperlink>
      <w:r w:rsidRPr="00B63F8B">
        <w:rPr>
          <w:rFonts w:asciiTheme="minorHAnsi" w:hAnsiTheme="minorHAnsi" w:cstheme="minorHAnsi"/>
          <w:sz w:val="20"/>
          <w:szCs w:val="20"/>
          <w:lang w:eastAsia="en-AU"/>
        </w:rPr>
        <w:t>&gt;Property information&gt;Buying and selling property&gt;Brokers and data service providers.</w:t>
      </w:r>
    </w:p>
    <w:p w14:paraId="6DBFBC6E" w14:textId="77777777" w:rsidR="002D69FF" w:rsidRPr="006B704A" w:rsidRDefault="002D69FF" w:rsidP="00B63F8B">
      <w:pPr>
        <w:pStyle w:val="Heading1"/>
      </w:pPr>
      <w:r>
        <w:t>How to complete the Transfer of land form</w:t>
      </w:r>
    </w:p>
    <w:p w14:paraId="6FACB235" w14:textId="77777777" w:rsidR="002D69FF" w:rsidRDefault="002D69FF" w:rsidP="00B63F8B">
      <w:pPr>
        <w:pStyle w:val="BodyText"/>
      </w:pPr>
      <w:r w:rsidRPr="00D74ABB">
        <w:t>T</w:t>
      </w:r>
      <w:r>
        <w:t>his form should be completed on</w:t>
      </w:r>
      <w:r w:rsidRPr="00D74ABB">
        <w:t>line</w:t>
      </w:r>
      <w:r>
        <w:t xml:space="preserve"> and printed for lodgement</w:t>
      </w:r>
      <w:r w:rsidRPr="00D74ABB">
        <w:t>.</w:t>
      </w:r>
    </w:p>
    <w:p w14:paraId="4F3D8AF9" w14:textId="77777777" w:rsidR="002D69FF" w:rsidRPr="001D6E69" w:rsidRDefault="002D69FF" w:rsidP="00B63F8B">
      <w:pPr>
        <w:pStyle w:val="BodyText"/>
      </w:pPr>
      <w:r w:rsidRPr="001D6E69">
        <w:t xml:space="preserve">When you have completed the </w:t>
      </w:r>
      <w:proofErr w:type="gramStart"/>
      <w:r w:rsidRPr="001D6E69">
        <w:t>form</w:t>
      </w:r>
      <w:proofErr w:type="gramEnd"/>
      <w:r w:rsidRPr="001D6E69">
        <w:t xml:space="preserve"> and are ready to print, click the ‘Print</w:t>
      </w:r>
      <w:r>
        <w:t xml:space="preserve"> Form</w:t>
      </w:r>
      <w:r w:rsidRPr="001D6E69">
        <w:t xml:space="preserve">’ button at the end of the form – do not use ‘File’ then ‘Print’ or the quick print button at the top of the form.  </w:t>
      </w:r>
    </w:p>
    <w:p w14:paraId="070945B5" w14:textId="2BBA9670" w:rsidR="002D69FF" w:rsidRPr="00D74ABB" w:rsidRDefault="002D69FF" w:rsidP="00B63F8B">
      <w:pPr>
        <w:pStyle w:val="BodyText"/>
      </w:pPr>
      <w:r w:rsidRPr="001D6E69">
        <w:t xml:space="preserve">An error message will appear </w:t>
      </w:r>
      <w:proofErr w:type="gramStart"/>
      <w:r w:rsidRPr="001D6E69">
        <w:t>if  all</w:t>
      </w:r>
      <w:proofErr w:type="gramEnd"/>
      <w:r w:rsidRPr="001D6E69">
        <w:t xml:space="preserve"> of the mandatory sections are </w:t>
      </w:r>
      <w:r w:rsidR="005B4968">
        <w:t xml:space="preserve">not </w:t>
      </w:r>
      <w:r w:rsidRPr="001D6E69">
        <w:t>completed.</w:t>
      </w:r>
    </w:p>
    <w:p w14:paraId="09C3DCAA" w14:textId="77777777" w:rsidR="002D69FF" w:rsidRPr="00D74ABB" w:rsidRDefault="002D69FF" w:rsidP="00B63F8B">
      <w:pPr>
        <w:pStyle w:val="BodyText"/>
      </w:pPr>
      <w:r w:rsidRPr="00D74ABB">
        <w:t xml:space="preserve">If </w:t>
      </w:r>
      <w:r>
        <w:t>sections of the form are</w:t>
      </w:r>
      <w:r w:rsidRPr="00D74ABB">
        <w:t xml:space="preserve"> being completed manually rather than on</w:t>
      </w:r>
      <w:r>
        <w:t>line:</w:t>
      </w:r>
    </w:p>
    <w:p w14:paraId="39F52A2B" w14:textId="77777777" w:rsidR="002D69FF" w:rsidRPr="00B63F8B" w:rsidRDefault="002D69FF">
      <w:pPr>
        <w:pStyle w:val="Bullet"/>
        <w:rPr>
          <w:rFonts w:asciiTheme="minorHAnsi" w:hAnsiTheme="minorHAnsi" w:cstheme="minorHAnsi"/>
          <w:sz w:val="20"/>
          <w:szCs w:val="20"/>
        </w:rPr>
      </w:pPr>
      <w:r w:rsidRPr="00B63F8B">
        <w:rPr>
          <w:rFonts w:asciiTheme="minorHAnsi" w:hAnsiTheme="minorHAnsi" w:cstheme="minorHAnsi"/>
          <w:sz w:val="20"/>
          <w:szCs w:val="20"/>
        </w:rPr>
        <w:t>the writing must be clear and legible and in BLOCK LETTERS</w:t>
      </w:r>
    </w:p>
    <w:p w14:paraId="0D5F873F" w14:textId="77777777" w:rsidR="002D69FF" w:rsidRPr="00B63F8B" w:rsidRDefault="002D69FF">
      <w:pPr>
        <w:pStyle w:val="Bullet"/>
        <w:rPr>
          <w:rFonts w:asciiTheme="minorHAnsi" w:hAnsiTheme="minorHAnsi" w:cstheme="minorHAnsi"/>
          <w:sz w:val="20"/>
          <w:szCs w:val="20"/>
        </w:rPr>
      </w:pPr>
      <w:r w:rsidRPr="00B63F8B">
        <w:rPr>
          <w:rFonts w:asciiTheme="minorHAnsi" w:hAnsiTheme="minorHAnsi" w:cstheme="minorHAnsi"/>
          <w:sz w:val="20"/>
          <w:szCs w:val="20"/>
        </w:rPr>
        <w:t>only use black or blue pen</w:t>
      </w:r>
    </w:p>
    <w:p w14:paraId="24D42446" w14:textId="77777777" w:rsidR="002D69FF" w:rsidRPr="00B63F8B" w:rsidRDefault="002D69FF">
      <w:pPr>
        <w:pStyle w:val="Bullet"/>
        <w:rPr>
          <w:rFonts w:asciiTheme="minorHAnsi" w:hAnsiTheme="minorHAnsi" w:cstheme="minorHAnsi"/>
          <w:sz w:val="20"/>
          <w:szCs w:val="20"/>
        </w:rPr>
      </w:pPr>
      <w:r w:rsidRPr="00B63F8B">
        <w:rPr>
          <w:rFonts w:asciiTheme="minorHAnsi" w:hAnsiTheme="minorHAnsi" w:cstheme="minorHAnsi"/>
          <w:sz w:val="20"/>
          <w:szCs w:val="20"/>
        </w:rPr>
        <w:t>correction fluid must not be used</w:t>
      </w:r>
    </w:p>
    <w:p w14:paraId="79806798" w14:textId="77777777" w:rsidR="002D69FF" w:rsidRPr="00B63F8B" w:rsidRDefault="002D69FF">
      <w:pPr>
        <w:pStyle w:val="Bullet"/>
        <w:rPr>
          <w:rFonts w:asciiTheme="minorHAnsi" w:hAnsiTheme="minorHAnsi" w:cstheme="minorHAnsi"/>
          <w:sz w:val="20"/>
          <w:szCs w:val="20"/>
        </w:rPr>
      </w:pPr>
      <w:r w:rsidRPr="00B63F8B">
        <w:rPr>
          <w:rFonts w:asciiTheme="minorHAnsi" w:hAnsiTheme="minorHAnsi" w:cstheme="minorHAnsi"/>
          <w:sz w:val="20"/>
          <w:szCs w:val="20"/>
        </w:rPr>
        <w:t>the back of the form must not be used.</w:t>
      </w:r>
    </w:p>
    <w:p w14:paraId="50DB727B" w14:textId="77777777" w:rsidR="002D69FF" w:rsidRDefault="002D69FF" w:rsidP="00B63F8B">
      <w:pPr>
        <w:pStyle w:val="Heading2"/>
      </w:pPr>
      <w:r w:rsidRPr="00C7747C">
        <w:t>The points below</w:t>
      </w:r>
      <w:r>
        <w:t xml:space="preserve"> assist </w:t>
      </w:r>
      <w:r w:rsidRPr="00C7747C">
        <w:t xml:space="preserve">in completing </w:t>
      </w:r>
      <w:r>
        <w:t>the Transfer of land</w:t>
      </w:r>
    </w:p>
    <w:p w14:paraId="0DC3C1E3" w14:textId="77777777" w:rsidR="002D69FF" w:rsidRPr="005427E2" w:rsidRDefault="002D69FF" w:rsidP="00B63F8B">
      <w:pPr>
        <w:pStyle w:val="Heading3"/>
        <w:rPr>
          <w:color w:val="FF0000"/>
        </w:rPr>
      </w:pPr>
      <w:r w:rsidRPr="005427E2">
        <w:t>Land</w:t>
      </w:r>
      <w:r>
        <w:rPr>
          <w:color w:val="FF0000"/>
        </w:rPr>
        <w:t xml:space="preserve"> </w:t>
      </w:r>
    </w:p>
    <w:p w14:paraId="29F1D5D7" w14:textId="77777777" w:rsidR="002D69FF" w:rsidRDefault="002D69FF" w:rsidP="00B63F8B">
      <w:pPr>
        <w:pStyle w:val="BodyText12ptBefore"/>
      </w:pPr>
      <w:r>
        <w:t xml:space="preserve">Allows entry of the Volume and Folio number of the land being transferred. This number is located in the top </w:t>
      </w:r>
      <w:proofErr w:type="gramStart"/>
      <w:r>
        <w:t>right hand</w:t>
      </w:r>
      <w:proofErr w:type="gramEnd"/>
      <w:r>
        <w:t xml:space="preserve"> corner of your Certificate of Title.</w:t>
      </w:r>
    </w:p>
    <w:p w14:paraId="3DA571AC" w14:textId="77777777" w:rsidR="002D69FF" w:rsidRPr="00F814A1" w:rsidRDefault="002D69FF" w:rsidP="00B63F8B">
      <w:pPr>
        <w:pStyle w:val="Heading3"/>
      </w:pPr>
      <w:r w:rsidRPr="00F814A1">
        <w:t>Folio range group</w:t>
      </w:r>
    </w:p>
    <w:p w14:paraId="0F06A1CA" w14:textId="77777777" w:rsidR="002D69FF" w:rsidRPr="00B63F8B" w:rsidRDefault="002D69FF">
      <w:pPr>
        <w:pStyle w:val="Bullet"/>
        <w:rPr>
          <w:rFonts w:asciiTheme="minorHAnsi" w:hAnsiTheme="minorHAnsi" w:cstheme="minorHAnsi"/>
          <w:sz w:val="20"/>
          <w:szCs w:val="20"/>
        </w:rPr>
      </w:pPr>
      <w:r w:rsidRPr="00B63F8B">
        <w:rPr>
          <w:rFonts w:asciiTheme="minorHAnsi" w:hAnsiTheme="minorHAnsi" w:cstheme="minorHAnsi"/>
          <w:sz w:val="20"/>
          <w:szCs w:val="20"/>
        </w:rPr>
        <w:t>Ranges can be created on the form by selecting the Folio Range Group box and then keying the Folio…to…</w:t>
      </w:r>
    </w:p>
    <w:p w14:paraId="0C796EBE" w14:textId="77777777" w:rsidR="002D69FF" w:rsidRPr="00F805C2" w:rsidRDefault="002D69FF" w:rsidP="00B63F8B">
      <w:pPr>
        <w:pStyle w:val="BodyText"/>
      </w:pPr>
      <w:r>
        <w:t>Check this box if you have multiple consecutive Volume and Folio numbers to enter. Enter Volume number and first and last Folio number of range.</w:t>
      </w:r>
    </w:p>
    <w:p w14:paraId="299A36E2" w14:textId="77777777" w:rsidR="002D69FF" w:rsidRDefault="002D69FF" w:rsidP="00B63F8B">
      <w:pPr>
        <w:pStyle w:val="BodyText"/>
      </w:pPr>
      <w:r>
        <w:t>If your range of Folios goes across Volume boundaries or you have another range of titles to key, click the Add Land button (see below), check the Folio Range Group button and key the second range.</w:t>
      </w:r>
    </w:p>
    <w:p w14:paraId="1C3836FF" w14:textId="77777777" w:rsidR="002D69FF" w:rsidRPr="00F814A1" w:rsidRDefault="002D69FF" w:rsidP="00B63F8B">
      <w:pPr>
        <w:pStyle w:val="Heading3"/>
      </w:pPr>
      <w:r w:rsidRPr="00F814A1">
        <w:t>Volume Folio</w:t>
      </w:r>
    </w:p>
    <w:p w14:paraId="33A2A5A3" w14:textId="77777777" w:rsidR="002D69FF" w:rsidRPr="00B63F8B" w:rsidRDefault="002D69FF">
      <w:pPr>
        <w:pStyle w:val="Bullet"/>
        <w:rPr>
          <w:rFonts w:asciiTheme="minorHAnsi" w:hAnsiTheme="minorHAnsi" w:cstheme="minorHAnsi"/>
          <w:sz w:val="20"/>
          <w:szCs w:val="20"/>
        </w:rPr>
      </w:pPr>
      <w:r w:rsidRPr="00B63F8B">
        <w:rPr>
          <w:rFonts w:asciiTheme="minorHAnsi" w:hAnsiTheme="minorHAnsi" w:cstheme="minorHAnsi"/>
          <w:sz w:val="20"/>
          <w:szCs w:val="20"/>
        </w:rPr>
        <w:t>Individual titles can be entered here.</w:t>
      </w:r>
    </w:p>
    <w:p w14:paraId="01B91F42" w14:textId="77777777" w:rsidR="002D69FF" w:rsidRDefault="002D69FF" w:rsidP="00B63F8B">
      <w:pPr>
        <w:pStyle w:val="BodyText12ptBefore"/>
      </w:pPr>
      <w:r>
        <w:t>Key the Volume and Folio of the title. If you have a parchment title, with more than three characters for the Folio, key the last three digits only.</w:t>
      </w:r>
    </w:p>
    <w:p w14:paraId="35F0CD91" w14:textId="77777777" w:rsidR="002D69FF" w:rsidRPr="00F814A1" w:rsidRDefault="002D69FF" w:rsidP="00B63F8B">
      <w:pPr>
        <w:pStyle w:val="Heading3"/>
      </w:pPr>
      <w:r w:rsidRPr="00F814A1">
        <w:lastRenderedPageBreak/>
        <w:t>Part of the land</w:t>
      </w:r>
    </w:p>
    <w:p w14:paraId="720AFC0E" w14:textId="77777777" w:rsidR="002D69FF" w:rsidRPr="00B63F8B" w:rsidRDefault="002D69FF">
      <w:pPr>
        <w:pStyle w:val="Bullet"/>
        <w:rPr>
          <w:rFonts w:asciiTheme="minorHAnsi" w:hAnsiTheme="minorHAnsi" w:cstheme="minorHAnsi"/>
          <w:sz w:val="20"/>
          <w:szCs w:val="20"/>
        </w:rPr>
      </w:pPr>
      <w:r w:rsidRPr="00B63F8B">
        <w:rPr>
          <w:rFonts w:asciiTheme="minorHAnsi" w:hAnsiTheme="minorHAnsi" w:cstheme="minorHAnsi"/>
          <w:sz w:val="20"/>
          <w:szCs w:val="20"/>
        </w:rPr>
        <w:t>Land description can be keyed.</w:t>
      </w:r>
    </w:p>
    <w:p w14:paraId="2A74A7C3" w14:textId="77777777" w:rsidR="002D69FF" w:rsidRPr="00B63F8B" w:rsidRDefault="002D69FF">
      <w:pPr>
        <w:pStyle w:val="Bullet"/>
        <w:rPr>
          <w:rFonts w:asciiTheme="minorHAnsi" w:hAnsiTheme="minorHAnsi" w:cstheme="minorHAnsi"/>
          <w:sz w:val="20"/>
          <w:szCs w:val="20"/>
        </w:rPr>
      </w:pPr>
      <w:r w:rsidRPr="00B63F8B">
        <w:rPr>
          <w:rFonts w:asciiTheme="minorHAnsi" w:hAnsiTheme="minorHAnsi" w:cstheme="minorHAnsi"/>
          <w:sz w:val="20"/>
          <w:szCs w:val="20"/>
        </w:rPr>
        <w:t>Key Volume and Folio number.</w:t>
      </w:r>
    </w:p>
    <w:p w14:paraId="5854B549" w14:textId="77777777" w:rsidR="002D69FF" w:rsidRPr="00B63F8B" w:rsidRDefault="002D69FF">
      <w:pPr>
        <w:pStyle w:val="Bullet"/>
        <w:rPr>
          <w:rFonts w:asciiTheme="minorHAnsi" w:hAnsiTheme="minorHAnsi" w:cstheme="minorHAnsi"/>
          <w:sz w:val="20"/>
          <w:szCs w:val="20"/>
        </w:rPr>
      </w:pPr>
      <w:r w:rsidRPr="00B63F8B">
        <w:rPr>
          <w:rFonts w:asciiTheme="minorHAnsi" w:hAnsiTheme="minorHAnsi" w:cstheme="minorHAnsi"/>
          <w:sz w:val="20"/>
          <w:szCs w:val="20"/>
        </w:rPr>
        <w:t>Check Part of Land button.</w:t>
      </w:r>
    </w:p>
    <w:p w14:paraId="44BB9C5E" w14:textId="77777777" w:rsidR="002D69FF" w:rsidRDefault="002D69FF">
      <w:pPr>
        <w:pStyle w:val="Bullet"/>
      </w:pPr>
      <w:r w:rsidRPr="00B63F8B">
        <w:rPr>
          <w:rFonts w:asciiTheme="minorHAnsi" w:hAnsiTheme="minorHAnsi" w:cstheme="minorHAnsi"/>
          <w:sz w:val="20"/>
          <w:szCs w:val="20"/>
        </w:rPr>
        <w:t>When data box opens key land description – e.g. Lot 3 on PS546896P</w:t>
      </w:r>
      <w:r>
        <w:t>.</w:t>
      </w:r>
    </w:p>
    <w:p w14:paraId="6C6A9CBC" w14:textId="77777777" w:rsidR="002D69FF" w:rsidRPr="00F814A1" w:rsidRDefault="002D69FF" w:rsidP="00B63F8B">
      <w:pPr>
        <w:pStyle w:val="Heading3"/>
      </w:pPr>
      <w:r w:rsidRPr="00F814A1">
        <w:t>Add land</w:t>
      </w:r>
    </w:p>
    <w:p w14:paraId="510BC94A" w14:textId="77777777" w:rsidR="002D69FF" w:rsidRPr="00B63F8B" w:rsidRDefault="002D69FF">
      <w:pPr>
        <w:pStyle w:val="Bullet"/>
        <w:rPr>
          <w:rFonts w:asciiTheme="minorHAnsi" w:hAnsiTheme="minorHAnsi" w:cstheme="minorHAnsi"/>
          <w:sz w:val="20"/>
          <w:szCs w:val="20"/>
        </w:rPr>
      </w:pPr>
      <w:r w:rsidRPr="00B63F8B">
        <w:rPr>
          <w:rFonts w:asciiTheme="minorHAnsi" w:hAnsiTheme="minorHAnsi" w:cstheme="minorHAnsi"/>
          <w:sz w:val="20"/>
          <w:szCs w:val="20"/>
        </w:rPr>
        <w:t>Any number of Volume Folios may be added in this way.</w:t>
      </w:r>
    </w:p>
    <w:p w14:paraId="4C35F26D" w14:textId="77777777" w:rsidR="002D69FF" w:rsidRDefault="002D69FF" w:rsidP="00B63F8B">
      <w:pPr>
        <w:pStyle w:val="BodyText12ptBefore"/>
      </w:pPr>
      <w:r>
        <w:t>Check this button to open a new land panel to allow another Volume and Folio, Range of titles or Part of Land to be entered.</w:t>
      </w:r>
    </w:p>
    <w:p w14:paraId="4CA21192" w14:textId="77777777" w:rsidR="002D69FF" w:rsidRPr="00F814A1" w:rsidRDefault="002D69FF" w:rsidP="00B63F8B">
      <w:pPr>
        <w:pStyle w:val="Heading3"/>
      </w:pPr>
      <w:r w:rsidRPr="00F814A1">
        <w:t>Additional notes for Land panel</w:t>
      </w:r>
    </w:p>
    <w:p w14:paraId="0088DCF1" w14:textId="77777777" w:rsidR="002D69FF" w:rsidRPr="00B63F8B" w:rsidRDefault="002D69FF">
      <w:pPr>
        <w:pStyle w:val="Bullet"/>
        <w:rPr>
          <w:rFonts w:asciiTheme="minorHAnsi" w:hAnsiTheme="minorHAnsi" w:cstheme="minorHAnsi"/>
          <w:sz w:val="20"/>
          <w:szCs w:val="20"/>
        </w:rPr>
      </w:pPr>
      <w:r w:rsidRPr="00B63F8B">
        <w:rPr>
          <w:rFonts w:asciiTheme="minorHAnsi" w:hAnsiTheme="minorHAnsi" w:cstheme="minorHAnsi"/>
          <w:sz w:val="20"/>
          <w:szCs w:val="20"/>
        </w:rPr>
        <w:t>The land panel may be left blank to allow the later addition of Volume and Folio if not known at the time of printing. Leave the Volume and Folio blank, save and print.</w:t>
      </w:r>
    </w:p>
    <w:p w14:paraId="1D90C74B" w14:textId="77777777" w:rsidR="002D69FF" w:rsidRPr="00B63F8B" w:rsidRDefault="002D69FF">
      <w:pPr>
        <w:pStyle w:val="Bullet"/>
        <w:rPr>
          <w:rFonts w:asciiTheme="minorHAnsi" w:hAnsiTheme="minorHAnsi" w:cstheme="minorHAnsi"/>
          <w:sz w:val="20"/>
          <w:szCs w:val="20"/>
        </w:rPr>
      </w:pPr>
      <w:r w:rsidRPr="00B63F8B">
        <w:rPr>
          <w:rFonts w:asciiTheme="minorHAnsi" w:hAnsiTheme="minorHAnsi" w:cstheme="minorHAnsi"/>
          <w:sz w:val="20"/>
          <w:szCs w:val="20"/>
        </w:rPr>
        <w:t>Part of land panel to only be used for Partial Land Transfers e.g. LOT 1 on PS123456L. If used as a reference until Volume and Folio are available it must be deleted before printing the form.</w:t>
      </w:r>
    </w:p>
    <w:p w14:paraId="563A557F" w14:textId="77777777" w:rsidR="002D69FF" w:rsidRPr="00F814A1" w:rsidRDefault="002D69FF" w:rsidP="00B63F8B">
      <w:pPr>
        <w:pStyle w:val="Heading2"/>
      </w:pPr>
      <w:r w:rsidRPr="00F814A1">
        <w:t>Estate and interest</w:t>
      </w:r>
    </w:p>
    <w:p w14:paraId="16EED8E5" w14:textId="77777777" w:rsidR="002D69FF" w:rsidRDefault="002D69FF" w:rsidP="00B63F8B">
      <w:pPr>
        <w:pStyle w:val="BodyText12ptBefore"/>
      </w:pPr>
      <w:r>
        <w:t xml:space="preserve">Allows for the estate or interest being transferred to be selected.  </w:t>
      </w:r>
    </w:p>
    <w:p w14:paraId="64038CA0" w14:textId="77777777" w:rsidR="002D69FF" w:rsidRPr="00B63F8B" w:rsidRDefault="002D69FF">
      <w:pPr>
        <w:pStyle w:val="Bullet"/>
        <w:rPr>
          <w:rFonts w:asciiTheme="minorHAnsi" w:hAnsiTheme="minorHAnsi" w:cstheme="minorHAnsi"/>
          <w:sz w:val="20"/>
          <w:szCs w:val="20"/>
        </w:rPr>
      </w:pPr>
      <w:r w:rsidRPr="00B63F8B">
        <w:rPr>
          <w:rFonts w:asciiTheme="minorHAnsi" w:hAnsiTheme="minorHAnsi" w:cstheme="minorHAnsi"/>
          <w:sz w:val="20"/>
          <w:szCs w:val="20"/>
        </w:rPr>
        <w:t>Fee Simple – the whole estate is being transferred.</w:t>
      </w:r>
    </w:p>
    <w:p w14:paraId="7736C23E" w14:textId="77777777" w:rsidR="002D69FF" w:rsidRPr="00B63F8B" w:rsidRDefault="002D69FF">
      <w:pPr>
        <w:pStyle w:val="Bullet"/>
        <w:rPr>
          <w:rFonts w:asciiTheme="minorHAnsi" w:hAnsiTheme="minorHAnsi" w:cstheme="minorHAnsi"/>
          <w:sz w:val="20"/>
          <w:szCs w:val="20"/>
        </w:rPr>
      </w:pPr>
      <w:r w:rsidRPr="00B63F8B">
        <w:rPr>
          <w:rFonts w:asciiTheme="minorHAnsi" w:hAnsiTheme="minorHAnsi" w:cstheme="minorHAnsi"/>
          <w:sz w:val="20"/>
          <w:szCs w:val="20"/>
        </w:rPr>
        <w:t>Other – three options given:</w:t>
      </w:r>
    </w:p>
    <w:p w14:paraId="0AC6C8DA" w14:textId="77777777" w:rsidR="002D69FF" w:rsidRPr="00C47076" w:rsidRDefault="002D69FF" w:rsidP="00B63F8B">
      <w:pPr>
        <w:pStyle w:val="BodyText12ptBefore"/>
      </w:pPr>
      <w:r w:rsidRPr="00C47076">
        <w:t>Life Estate</w:t>
      </w:r>
    </w:p>
    <w:p w14:paraId="0713FE48" w14:textId="77777777" w:rsidR="002D69FF" w:rsidRPr="00C47076" w:rsidRDefault="002D69FF" w:rsidP="00B63F8B">
      <w:pPr>
        <w:pStyle w:val="BodyText12ptBefore"/>
      </w:pPr>
      <w:r w:rsidRPr="00C47076">
        <w:t>Leasehold Estate</w:t>
      </w:r>
    </w:p>
    <w:p w14:paraId="250ED4A5" w14:textId="77777777" w:rsidR="002D69FF" w:rsidRPr="00C47076" w:rsidRDefault="002D69FF" w:rsidP="00B63F8B">
      <w:pPr>
        <w:pStyle w:val="BodyText12ptBefore"/>
      </w:pPr>
      <w:r w:rsidRPr="00C47076">
        <w:t>Remainder Expectant</w:t>
      </w:r>
      <w:r>
        <w:t>.</w:t>
      </w:r>
    </w:p>
    <w:p w14:paraId="4500722B" w14:textId="77777777" w:rsidR="002D69FF" w:rsidRDefault="002D69FF" w:rsidP="00B63F8B">
      <w:pPr>
        <w:pStyle w:val="BodyText12ptBefore"/>
      </w:pPr>
      <w:r>
        <w:t xml:space="preserve">Fee simple is the default selection. When there is a different estate or interest being transferred, select the ‘Other’ radio button and choose appropriate selection from the </w:t>
      </w:r>
      <w:proofErr w:type="gramStart"/>
      <w:r>
        <w:t>drop down</w:t>
      </w:r>
      <w:proofErr w:type="gramEnd"/>
      <w:r>
        <w:t xml:space="preserve"> box.</w:t>
      </w:r>
    </w:p>
    <w:p w14:paraId="3D28A640" w14:textId="77777777" w:rsidR="002D69FF" w:rsidRPr="004D1DE2" w:rsidRDefault="002D69FF" w:rsidP="00B63F8B">
      <w:pPr>
        <w:pStyle w:val="Heading2"/>
      </w:pPr>
      <w:r w:rsidRPr="004D1DE2">
        <w:t>Transferor/s</w:t>
      </w:r>
    </w:p>
    <w:p w14:paraId="5B7EBBCA" w14:textId="77777777" w:rsidR="002D69FF" w:rsidRDefault="002D69FF" w:rsidP="00B63F8B">
      <w:pPr>
        <w:pStyle w:val="BodyText"/>
      </w:pPr>
      <w:r>
        <w:t>Allows for the entry of the transferor/s.</w:t>
      </w:r>
    </w:p>
    <w:p w14:paraId="27F72CB8" w14:textId="77777777" w:rsidR="002D69FF" w:rsidRPr="004D1DE2" w:rsidRDefault="002D69FF" w:rsidP="00B63F8B">
      <w:pPr>
        <w:pStyle w:val="Heading3"/>
      </w:pPr>
      <w:r w:rsidRPr="004D1DE2">
        <w:t>Individual</w:t>
      </w:r>
    </w:p>
    <w:p w14:paraId="507B5DBE" w14:textId="77777777" w:rsidR="002D69FF" w:rsidRPr="00B63F8B" w:rsidRDefault="002D69FF">
      <w:pPr>
        <w:pStyle w:val="Bullet"/>
        <w:rPr>
          <w:rFonts w:asciiTheme="minorHAnsi" w:hAnsiTheme="minorHAnsi" w:cstheme="minorHAnsi"/>
          <w:sz w:val="20"/>
          <w:szCs w:val="20"/>
        </w:rPr>
      </w:pPr>
      <w:r w:rsidRPr="00B63F8B">
        <w:rPr>
          <w:rFonts w:asciiTheme="minorHAnsi" w:hAnsiTheme="minorHAnsi" w:cstheme="minorHAnsi"/>
          <w:sz w:val="20"/>
          <w:szCs w:val="20"/>
        </w:rPr>
        <w:t>Enter the given name/s of the individual.</w:t>
      </w:r>
    </w:p>
    <w:p w14:paraId="27C82621" w14:textId="77777777" w:rsidR="002D69FF" w:rsidRPr="00B63F8B" w:rsidRDefault="002D69FF">
      <w:pPr>
        <w:pStyle w:val="Bullet"/>
        <w:rPr>
          <w:rFonts w:asciiTheme="minorHAnsi" w:hAnsiTheme="minorHAnsi" w:cstheme="minorHAnsi"/>
          <w:sz w:val="20"/>
          <w:szCs w:val="20"/>
        </w:rPr>
      </w:pPr>
      <w:r w:rsidRPr="00B63F8B">
        <w:rPr>
          <w:rFonts w:asciiTheme="minorHAnsi" w:hAnsiTheme="minorHAnsi" w:cstheme="minorHAnsi"/>
          <w:sz w:val="20"/>
          <w:szCs w:val="20"/>
        </w:rPr>
        <w:t>Enter the family name of the individual.</w:t>
      </w:r>
    </w:p>
    <w:p w14:paraId="446B8D3D" w14:textId="77777777" w:rsidR="002D69FF" w:rsidRDefault="002D69FF" w:rsidP="00B63F8B">
      <w:pPr>
        <w:pStyle w:val="BodyText12ptBefore"/>
      </w:pPr>
      <w:r>
        <w:t>For long names the panel will wrap the text as it is keyed – TAB out of the panel to see what has been keyed.</w:t>
      </w:r>
    </w:p>
    <w:p w14:paraId="6D164169" w14:textId="77777777" w:rsidR="002D69FF" w:rsidRDefault="002D69FF" w:rsidP="00B63F8B">
      <w:pPr>
        <w:pStyle w:val="BodyText12ptBefore"/>
      </w:pPr>
      <w:r>
        <w:t>For single names (e.g. Madonna) these are to be keyed in the Family Name panel. The Given Name panel is to be left blank.</w:t>
      </w:r>
    </w:p>
    <w:p w14:paraId="4C1C3AC0" w14:textId="77777777" w:rsidR="002D69FF" w:rsidRPr="00F048D3" w:rsidRDefault="002D69FF" w:rsidP="00B63F8B">
      <w:pPr>
        <w:pStyle w:val="Heading3"/>
      </w:pPr>
      <w:r w:rsidRPr="004D1DE2">
        <w:t>Corporation</w:t>
      </w:r>
    </w:p>
    <w:p w14:paraId="7206BAA7" w14:textId="77777777" w:rsidR="002D69FF" w:rsidRPr="00B63F8B" w:rsidRDefault="002D69FF">
      <w:pPr>
        <w:pStyle w:val="Bullet"/>
        <w:rPr>
          <w:rFonts w:asciiTheme="minorHAnsi" w:hAnsiTheme="minorHAnsi" w:cstheme="minorHAnsi"/>
          <w:sz w:val="20"/>
          <w:szCs w:val="20"/>
        </w:rPr>
      </w:pPr>
      <w:r w:rsidRPr="00B63F8B">
        <w:rPr>
          <w:rFonts w:asciiTheme="minorHAnsi" w:hAnsiTheme="minorHAnsi" w:cstheme="minorHAnsi"/>
          <w:sz w:val="20"/>
          <w:szCs w:val="20"/>
        </w:rPr>
        <w:t>Click on Corporation button.</w:t>
      </w:r>
    </w:p>
    <w:p w14:paraId="07338FE2" w14:textId="77777777" w:rsidR="002D69FF" w:rsidRPr="00B63F8B" w:rsidRDefault="002D69FF">
      <w:pPr>
        <w:pStyle w:val="Bullet"/>
        <w:rPr>
          <w:rFonts w:asciiTheme="minorHAnsi" w:hAnsiTheme="minorHAnsi" w:cstheme="minorHAnsi"/>
          <w:sz w:val="20"/>
          <w:szCs w:val="20"/>
        </w:rPr>
      </w:pPr>
      <w:r w:rsidRPr="00B63F8B">
        <w:rPr>
          <w:rFonts w:asciiTheme="minorHAnsi" w:hAnsiTheme="minorHAnsi" w:cstheme="minorHAnsi"/>
          <w:sz w:val="20"/>
          <w:szCs w:val="20"/>
        </w:rPr>
        <w:lastRenderedPageBreak/>
        <w:t>Enter the name of the corporation as it appears on the title.</w:t>
      </w:r>
    </w:p>
    <w:p w14:paraId="60238447" w14:textId="77777777" w:rsidR="002D69FF" w:rsidRPr="00B63F8B" w:rsidRDefault="002D69FF">
      <w:pPr>
        <w:pStyle w:val="Bullet"/>
        <w:rPr>
          <w:rFonts w:asciiTheme="minorHAnsi" w:hAnsiTheme="minorHAnsi" w:cstheme="minorHAnsi"/>
          <w:sz w:val="20"/>
          <w:szCs w:val="20"/>
        </w:rPr>
      </w:pPr>
      <w:r w:rsidRPr="00B63F8B">
        <w:rPr>
          <w:rFonts w:asciiTheme="minorHAnsi" w:hAnsiTheme="minorHAnsi" w:cstheme="minorHAnsi"/>
          <w:sz w:val="20"/>
          <w:szCs w:val="20"/>
        </w:rPr>
        <w:t>Select the appropriate ACN/ARBN radio button.</w:t>
      </w:r>
    </w:p>
    <w:p w14:paraId="4D9673F4" w14:textId="77777777" w:rsidR="002D69FF" w:rsidRPr="00B63F8B" w:rsidRDefault="002D69FF">
      <w:pPr>
        <w:pStyle w:val="Bullet"/>
        <w:rPr>
          <w:rFonts w:asciiTheme="minorHAnsi" w:hAnsiTheme="minorHAnsi" w:cstheme="minorHAnsi"/>
          <w:sz w:val="20"/>
          <w:szCs w:val="20"/>
        </w:rPr>
      </w:pPr>
      <w:r w:rsidRPr="00B63F8B">
        <w:rPr>
          <w:rFonts w:asciiTheme="minorHAnsi" w:hAnsiTheme="minorHAnsi" w:cstheme="minorHAnsi"/>
          <w:sz w:val="20"/>
          <w:szCs w:val="20"/>
        </w:rPr>
        <w:t>Enter ACN/ARBN number if known, if not known enter a ‘0’ in the first box.</w:t>
      </w:r>
    </w:p>
    <w:p w14:paraId="1FEB4184" w14:textId="77777777" w:rsidR="002D69FF" w:rsidRDefault="002D69FF" w:rsidP="00B63F8B">
      <w:pPr>
        <w:pStyle w:val="BodyText"/>
      </w:pPr>
      <w:r>
        <w:t>When entering the corporation’s name DO NOT use punctuation unless it forms part of the official name of the corporation, e.g. W. H. HAIL PTY LTD.</w:t>
      </w:r>
    </w:p>
    <w:p w14:paraId="1F3D31AF" w14:textId="77777777" w:rsidR="002D69FF" w:rsidRPr="004D1DE2" w:rsidRDefault="002D69FF" w:rsidP="00B63F8B">
      <w:pPr>
        <w:pStyle w:val="Heading3"/>
      </w:pPr>
      <w:r w:rsidRPr="004D1DE2">
        <w:t>Name differs to folio</w:t>
      </w:r>
    </w:p>
    <w:p w14:paraId="09A7BA0E" w14:textId="77777777" w:rsidR="002D69FF" w:rsidRDefault="002D69FF" w:rsidP="00B63F8B">
      <w:pPr>
        <w:pStyle w:val="BodyText12ptBefore"/>
      </w:pPr>
      <w:r>
        <w:t>Allows a change of name of a transferor to be shown</w:t>
      </w:r>
    </w:p>
    <w:p w14:paraId="02995666" w14:textId="77777777" w:rsidR="002D69FF" w:rsidRPr="00B63F8B" w:rsidRDefault="002D69FF">
      <w:pPr>
        <w:pStyle w:val="Bullet"/>
        <w:rPr>
          <w:rFonts w:asciiTheme="minorHAnsi" w:hAnsiTheme="minorHAnsi" w:cstheme="minorHAnsi"/>
          <w:sz w:val="20"/>
          <w:szCs w:val="20"/>
        </w:rPr>
      </w:pPr>
      <w:r w:rsidRPr="00B63F8B">
        <w:rPr>
          <w:rFonts w:asciiTheme="minorHAnsi" w:hAnsiTheme="minorHAnsi" w:cstheme="minorHAnsi"/>
          <w:sz w:val="20"/>
          <w:szCs w:val="20"/>
        </w:rPr>
        <w:t>Check the ‘Name differs to folio’ radio button.</w:t>
      </w:r>
    </w:p>
    <w:p w14:paraId="4F943A15" w14:textId="77777777" w:rsidR="002D69FF" w:rsidRPr="00B63F8B" w:rsidRDefault="002D69FF">
      <w:pPr>
        <w:pStyle w:val="Bullet"/>
        <w:rPr>
          <w:rFonts w:asciiTheme="minorHAnsi" w:hAnsiTheme="minorHAnsi" w:cstheme="minorHAnsi"/>
          <w:sz w:val="20"/>
          <w:szCs w:val="20"/>
        </w:rPr>
      </w:pPr>
      <w:r w:rsidRPr="00B63F8B">
        <w:rPr>
          <w:rFonts w:asciiTheme="minorHAnsi" w:hAnsiTheme="minorHAnsi" w:cstheme="minorHAnsi"/>
          <w:sz w:val="20"/>
          <w:szCs w:val="20"/>
        </w:rPr>
        <w:t>Enter the name as it appears on the folio.</w:t>
      </w:r>
    </w:p>
    <w:p w14:paraId="048505DC" w14:textId="77777777" w:rsidR="002D69FF" w:rsidRPr="00B63F8B" w:rsidRDefault="002D69FF">
      <w:pPr>
        <w:pStyle w:val="Bullet"/>
        <w:rPr>
          <w:rFonts w:asciiTheme="minorHAnsi" w:hAnsiTheme="minorHAnsi" w:cstheme="minorHAnsi"/>
          <w:sz w:val="20"/>
          <w:szCs w:val="20"/>
        </w:rPr>
      </w:pPr>
      <w:r w:rsidRPr="00B63F8B">
        <w:rPr>
          <w:rFonts w:asciiTheme="minorHAnsi" w:hAnsiTheme="minorHAnsi" w:cstheme="minorHAnsi"/>
          <w:sz w:val="20"/>
          <w:szCs w:val="20"/>
        </w:rPr>
        <w:t>Enter the ‘Reason for Difference’ e.g. marriage or for a corporation – change of name in ASIC.</w:t>
      </w:r>
    </w:p>
    <w:p w14:paraId="7E3E8550" w14:textId="77777777" w:rsidR="002D69FF" w:rsidRPr="004D1DE2" w:rsidRDefault="002D69FF" w:rsidP="00B63F8B">
      <w:pPr>
        <w:pStyle w:val="Heading3"/>
      </w:pPr>
      <w:r w:rsidRPr="004D1DE2">
        <w:t>Add Transferor</w:t>
      </w:r>
    </w:p>
    <w:p w14:paraId="3F8D3756" w14:textId="77777777" w:rsidR="002D69FF" w:rsidRDefault="002D69FF" w:rsidP="00B63F8B">
      <w:pPr>
        <w:pStyle w:val="BodyText"/>
      </w:pPr>
      <w:r>
        <w:t>Allows for the entry of additional transferors.</w:t>
      </w:r>
    </w:p>
    <w:p w14:paraId="2790C007" w14:textId="77777777" w:rsidR="002D69FF" w:rsidRPr="00B63F8B" w:rsidRDefault="002D69FF">
      <w:pPr>
        <w:pStyle w:val="Bullet"/>
        <w:rPr>
          <w:rFonts w:asciiTheme="minorHAnsi" w:hAnsiTheme="minorHAnsi" w:cstheme="minorHAnsi"/>
          <w:sz w:val="20"/>
          <w:szCs w:val="20"/>
        </w:rPr>
      </w:pPr>
      <w:r w:rsidRPr="00B63F8B">
        <w:rPr>
          <w:rFonts w:asciiTheme="minorHAnsi" w:hAnsiTheme="minorHAnsi" w:cstheme="minorHAnsi"/>
          <w:sz w:val="20"/>
          <w:szCs w:val="20"/>
        </w:rPr>
        <w:t>Click this button for an additional Transferor Panel to open.</w:t>
      </w:r>
    </w:p>
    <w:p w14:paraId="77238197" w14:textId="77777777" w:rsidR="002D69FF" w:rsidRPr="00B63F8B" w:rsidRDefault="002D69FF">
      <w:pPr>
        <w:pStyle w:val="Bullet"/>
        <w:rPr>
          <w:rFonts w:asciiTheme="minorHAnsi" w:hAnsiTheme="minorHAnsi" w:cstheme="minorHAnsi"/>
          <w:sz w:val="20"/>
          <w:szCs w:val="20"/>
        </w:rPr>
      </w:pPr>
      <w:r w:rsidRPr="00B63F8B">
        <w:rPr>
          <w:rFonts w:asciiTheme="minorHAnsi" w:hAnsiTheme="minorHAnsi" w:cstheme="minorHAnsi"/>
          <w:sz w:val="20"/>
          <w:szCs w:val="20"/>
        </w:rPr>
        <w:t>Enter the other transferor.</w:t>
      </w:r>
    </w:p>
    <w:p w14:paraId="282F6EC6" w14:textId="77777777" w:rsidR="002D69FF" w:rsidRPr="004D1DE2" w:rsidRDefault="002D69FF" w:rsidP="00B63F8B">
      <w:pPr>
        <w:pStyle w:val="Heading2"/>
      </w:pPr>
      <w:r w:rsidRPr="004D1DE2">
        <w:t>Transferee/s</w:t>
      </w:r>
    </w:p>
    <w:p w14:paraId="3EB97194" w14:textId="77777777" w:rsidR="002D69FF" w:rsidRDefault="002D69FF" w:rsidP="00B63F8B">
      <w:pPr>
        <w:pStyle w:val="BodyText12ptBefore"/>
      </w:pPr>
      <w:r>
        <w:t xml:space="preserve">Allows for the entry of the transferee/s. </w:t>
      </w:r>
    </w:p>
    <w:p w14:paraId="6B4717D3" w14:textId="77777777" w:rsidR="002D69FF" w:rsidRPr="004D1DE2" w:rsidRDefault="002D69FF" w:rsidP="00B63F8B">
      <w:pPr>
        <w:pStyle w:val="Heading3"/>
      </w:pPr>
      <w:r w:rsidRPr="004D1DE2">
        <w:t>Individual</w:t>
      </w:r>
    </w:p>
    <w:p w14:paraId="2169EA6C" w14:textId="77777777" w:rsidR="002D69FF" w:rsidRPr="00B63F8B" w:rsidRDefault="002D69FF">
      <w:pPr>
        <w:pStyle w:val="Bullet"/>
        <w:rPr>
          <w:rFonts w:asciiTheme="minorHAnsi" w:hAnsiTheme="minorHAnsi" w:cstheme="minorHAnsi"/>
          <w:sz w:val="20"/>
          <w:szCs w:val="20"/>
        </w:rPr>
      </w:pPr>
      <w:r w:rsidRPr="00B63F8B">
        <w:rPr>
          <w:rFonts w:asciiTheme="minorHAnsi" w:hAnsiTheme="minorHAnsi" w:cstheme="minorHAnsi"/>
          <w:sz w:val="20"/>
          <w:szCs w:val="20"/>
        </w:rPr>
        <w:t>Enter the given name/s of the individual.</w:t>
      </w:r>
    </w:p>
    <w:p w14:paraId="7752F2F2" w14:textId="77777777" w:rsidR="002D69FF" w:rsidRPr="00B63F8B" w:rsidRDefault="002D69FF">
      <w:pPr>
        <w:pStyle w:val="Bullet"/>
        <w:rPr>
          <w:rFonts w:asciiTheme="minorHAnsi" w:hAnsiTheme="minorHAnsi" w:cstheme="minorHAnsi"/>
          <w:sz w:val="20"/>
          <w:szCs w:val="20"/>
        </w:rPr>
      </w:pPr>
      <w:r w:rsidRPr="00B63F8B">
        <w:rPr>
          <w:rFonts w:asciiTheme="minorHAnsi" w:hAnsiTheme="minorHAnsi" w:cstheme="minorHAnsi"/>
          <w:sz w:val="20"/>
          <w:szCs w:val="20"/>
        </w:rPr>
        <w:t xml:space="preserve">Enter the family name of the individual. </w:t>
      </w:r>
    </w:p>
    <w:p w14:paraId="443F1338" w14:textId="77777777" w:rsidR="002D69FF" w:rsidRDefault="002D69FF" w:rsidP="00B63F8B">
      <w:pPr>
        <w:pStyle w:val="BodyText12ptBefore"/>
      </w:pPr>
      <w:r>
        <w:t>For long names the panel will wrap the text as it is keyed – TAB out of the panel to see what has been keyed.</w:t>
      </w:r>
    </w:p>
    <w:p w14:paraId="42D11500" w14:textId="77777777" w:rsidR="002D69FF" w:rsidRDefault="002D69FF" w:rsidP="00B63F8B">
      <w:pPr>
        <w:pStyle w:val="BodyText12ptBefore"/>
      </w:pPr>
      <w:r>
        <w:t>For single names (e.g. Madonna), these are to be keyed in the Family Name panel. The Given Name panel is to be left blank.</w:t>
      </w:r>
    </w:p>
    <w:p w14:paraId="6A1F69AE" w14:textId="77777777" w:rsidR="002D69FF" w:rsidRPr="004D1DE2" w:rsidRDefault="002D69FF" w:rsidP="00B63F8B">
      <w:pPr>
        <w:pStyle w:val="Heading3"/>
      </w:pPr>
      <w:r w:rsidRPr="004D1DE2">
        <w:t>Corporation</w:t>
      </w:r>
    </w:p>
    <w:p w14:paraId="52261964" w14:textId="77777777" w:rsidR="002D69FF" w:rsidRPr="00B63F8B" w:rsidRDefault="002D69FF">
      <w:pPr>
        <w:pStyle w:val="Bullet"/>
        <w:rPr>
          <w:rFonts w:asciiTheme="minorHAnsi" w:hAnsiTheme="minorHAnsi" w:cstheme="minorHAnsi"/>
          <w:sz w:val="20"/>
          <w:szCs w:val="20"/>
        </w:rPr>
      </w:pPr>
      <w:r w:rsidRPr="00B63F8B">
        <w:rPr>
          <w:rFonts w:asciiTheme="minorHAnsi" w:hAnsiTheme="minorHAnsi" w:cstheme="minorHAnsi"/>
          <w:sz w:val="20"/>
          <w:szCs w:val="20"/>
        </w:rPr>
        <w:t>Click on Corporation button.</w:t>
      </w:r>
    </w:p>
    <w:p w14:paraId="1AA901B9" w14:textId="77777777" w:rsidR="002D69FF" w:rsidRPr="00B63F8B" w:rsidRDefault="002D69FF">
      <w:pPr>
        <w:pStyle w:val="Bullet"/>
        <w:rPr>
          <w:rFonts w:asciiTheme="minorHAnsi" w:hAnsiTheme="minorHAnsi" w:cstheme="minorHAnsi"/>
          <w:sz w:val="20"/>
          <w:szCs w:val="20"/>
        </w:rPr>
      </w:pPr>
      <w:r w:rsidRPr="00B63F8B">
        <w:rPr>
          <w:rFonts w:asciiTheme="minorHAnsi" w:hAnsiTheme="minorHAnsi" w:cstheme="minorHAnsi"/>
          <w:sz w:val="20"/>
          <w:szCs w:val="20"/>
        </w:rPr>
        <w:t xml:space="preserve">Enter the name of the corporation. </w:t>
      </w:r>
    </w:p>
    <w:p w14:paraId="60B3DB5D" w14:textId="77777777" w:rsidR="002D69FF" w:rsidRPr="00B63F8B" w:rsidRDefault="002D69FF">
      <w:pPr>
        <w:pStyle w:val="Bullet"/>
        <w:rPr>
          <w:rFonts w:asciiTheme="minorHAnsi" w:hAnsiTheme="minorHAnsi" w:cstheme="minorHAnsi"/>
          <w:sz w:val="20"/>
          <w:szCs w:val="20"/>
        </w:rPr>
      </w:pPr>
      <w:r w:rsidRPr="00B63F8B">
        <w:rPr>
          <w:rFonts w:asciiTheme="minorHAnsi" w:hAnsiTheme="minorHAnsi" w:cstheme="minorHAnsi"/>
          <w:sz w:val="20"/>
          <w:szCs w:val="20"/>
        </w:rPr>
        <w:t>Select the appropriate ACN/ARBN radio button.</w:t>
      </w:r>
    </w:p>
    <w:p w14:paraId="6EF371B9" w14:textId="77777777" w:rsidR="002D69FF" w:rsidRPr="00B63F8B" w:rsidRDefault="002D69FF">
      <w:pPr>
        <w:pStyle w:val="Bullet"/>
        <w:rPr>
          <w:rFonts w:asciiTheme="minorHAnsi" w:hAnsiTheme="minorHAnsi" w:cstheme="minorHAnsi"/>
          <w:sz w:val="20"/>
          <w:szCs w:val="20"/>
        </w:rPr>
      </w:pPr>
      <w:r w:rsidRPr="00B63F8B">
        <w:rPr>
          <w:rFonts w:asciiTheme="minorHAnsi" w:hAnsiTheme="minorHAnsi" w:cstheme="minorHAnsi"/>
          <w:sz w:val="20"/>
          <w:szCs w:val="20"/>
        </w:rPr>
        <w:t>Enter ACN/ARBN number if known, if not known enter a ‘0’ in the first box.</w:t>
      </w:r>
    </w:p>
    <w:p w14:paraId="0C5EB87A" w14:textId="77777777" w:rsidR="002D69FF" w:rsidRPr="00B63F8B" w:rsidRDefault="002D69FF">
      <w:pPr>
        <w:pStyle w:val="Bullet"/>
        <w:rPr>
          <w:rFonts w:asciiTheme="minorHAnsi" w:hAnsiTheme="minorHAnsi" w:cstheme="minorHAnsi"/>
          <w:sz w:val="20"/>
          <w:szCs w:val="20"/>
        </w:rPr>
      </w:pPr>
      <w:r w:rsidRPr="00B63F8B">
        <w:rPr>
          <w:rFonts w:asciiTheme="minorHAnsi" w:hAnsiTheme="minorHAnsi" w:cstheme="minorHAnsi"/>
          <w:sz w:val="20"/>
          <w:szCs w:val="20"/>
        </w:rPr>
        <w:t>Enter Australian Credit Licence number if known, leave blank if not known.</w:t>
      </w:r>
    </w:p>
    <w:p w14:paraId="28D7D3F3" w14:textId="77777777" w:rsidR="002D69FF" w:rsidRDefault="002D69FF" w:rsidP="00B63F8B">
      <w:pPr>
        <w:pStyle w:val="BodyText12ptBefore"/>
      </w:pPr>
      <w:r>
        <w:t>When entering the corporation’s name DO NOT use punctuation unless it forms part of the official name of the corporation, e.g. W. H. HAIL PTY LTD.</w:t>
      </w:r>
    </w:p>
    <w:p w14:paraId="7AEACA85" w14:textId="77777777" w:rsidR="002D69FF" w:rsidRPr="004D1DE2" w:rsidRDefault="002D69FF" w:rsidP="00B63F8B">
      <w:pPr>
        <w:pStyle w:val="Heading3"/>
      </w:pPr>
      <w:r w:rsidRPr="004D1DE2">
        <w:t>Add Transferee</w:t>
      </w:r>
    </w:p>
    <w:p w14:paraId="1C6847D4" w14:textId="77777777" w:rsidR="002D69FF" w:rsidRDefault="002D69FF" w:rsidP="00B63F8B">
      <w:pPr>
        <w:pStyle w:val="BodyText12ptBefore"/>
      </w:pPr>
      <w:r>
        <w:t>Allows for the entry of additional transferee/s.</w:t>
      </w:r>
    </w:p>
    <w:p w14:paraId="67985F10" w14:textId="77777777" w:rsidR="002D69FF" w:rsidRPr="00B63F8B" w:rsidRDefault="002D69FF">
      <w:pPr>
        <w:pStyle w:val="Bullet"/>
        <w:rPr>
          <w:rFonts w:asciiTheme="minorHAnsi" w:hAnsiTheme="minorHAnsi" w:cstheme="minorHAnsi"/>
          <w:sz w:val="20"/>
          <w:szCs w:val="20"/>
        </w:rPr>
      </w:pPr>
      <w:r w:rsidRPr="00B63F8B">
        <w:rPr>
          <w:rFonts w:asciiTheme="minorHAnsi" w:hAnsiTheme="minorHAnsi" w:cstheme="minorHAnsi"/>
          <w:sz w:val="20"/>
          <w:szCs w:val="20"/>
        </w:rPr>
        <w:t>Click this button for an additional Transferee panel to open.</w:t>
      </w:r>
    </w:p>
    <w:p w14:paraId="5B83DADA" w14:textId="77777777" w:rsidR="002D69FF" w:rsidRPr="00B63F8B" w:rsidRDefault="002D69FF">
      <w:pPr>
        <w:pStyle w:val="Bullet"/>
        <w:rPr>
          <w:rFonts w:asciiTheme="minorHAnsi" w:hAnsiTheme="minorHAnsi" w:cstheme="minorHAnsi"/>
          <w:sz w:val="20"/>
          <w:szCs w:val="20"/>
        </w:rPr>
      </w:pPr>
      <w:r w:rsidRPr="00B63F8B">
        <w:rPr>
          <w:rFonts w:asciiTheme="minorHAnsi" w:hAnsiTheme="minorHAnsi" w:cstheme="minorHAnsi"/>
          <w:sz w:val="20"/>
          <w:szCs w:val="20"/>
        </w:rPr>
        <w:lastRenderedPageBreak/>
        <w:t>Key the other transferee/s.</w:t>
      </w:r>
    </w:p>
    <w:p w14:paraId="6C6FC891" w14:textId="77777777" w:rsidR="002D69FF" w:rsidRPr="00B63F8B" w:rsidRDefault="002D69FF" w:rsidP="00B63F8B">
      <w:pPr>
        <w:pStyle w:val="Heading2"/>
        <w:rPr>
          <w:rFonts w:cstheme="minorHAnsi"/>
          <w:sz w:val="20"/>
          <w:szCs w:val="20"/>
        </w:rPr>
      </w:pPr>
      <w:r w:rsidRPr="00B63F8B">
        <w:rPr>
          <w:rFonts w:cstheme="minorHAnsi"/>
          <w:sz w:val="20"/>
          <w:szCs w:val="20"/>
        </w:rPr>
        <w:t>Manner of holding</w:t>
      </w:r>
    </w:p>
    <w:p w14:paraId="176E47AF" w14:textId="77777777" w:rsidR="002D69FF" w:rsidRDefault="002D69FF" w:rsidP="00B63F8B">
      <w:pPr>
        <w:pStyle w:val="BodyText12ptBefore"/>
      </w:pPr>
      <w:r>
        <w:t>Allows for the manner of holding of the transferees to be selected.</w:t>
      </w:r>
    </w:p>
    <w:p w14:paraId="7CC0B25A" w14:textId="77777777" w:rsidR="002D69FF" w:rsidRDefault="002D69FF" w:rsidP="00B63F8B">
      <w:pPr>
        <w:pStyle w:val="BodyText12ptBefore"/>
      </w:pPr>
      <w:r>
        <w:t>If there is only one transferee the manner of holding will default to Sole Proprietor. If two or more transferees are entered you can choose how they will hold the land.</w:t>
      </w:r>
    </w:p>
    <w:p w14:paraId="0787263A" w14:textId="77777777" w:rsidR="002D69FF" w:rsidRPr="00B63F8B" w:rsidRDefault="002D69FF">
      <w:pPr>
        <w:pStyle w:val="Bullet"/>
        <w:rPr>
          <w:rFonts w:asciiTheme="minorHAnsi" w:hAnsiTheme="minorHAnsi" w:cstheme="minorHAnsi"/>
          <w:sz w:val="20"/>
          <w:szCs w:val="20"/>
        </w:rPr>
      </w:pPr>
      <w:r w:rsidRPr="00B63F8B">
        <w:rPr>
          <w:rFonts w:asciiTheme="minorHAnsi" w:hAnsiTheme="minorHAnsi" w:cstheme="minorHAnsi"/>
          <w:sz w:val="20"/>
          <w:szCs w:val="20"/>
        </w:rPr>
        <w:t>Joint Proprietors – when a joint proprietor dies that person’s interest passes to the survivors.</w:t>
      </w:r>
    </w:p>
    <w:p w14:paraId="66D2388A" w14:textId="77777777" w:rsidR="002D69FF" w:rsidRPr="00B63F8B" w:rsidRDefault="002D69FF">
      <w:pPr>
        <w:pStyle w:val="Bullet"/>
        <w:rPr>
          <w:rFonts w:asciiTheme="minorHAnsi" w:hAnsiTheme="minorHAnsi" w:cstheme="minorHAnsi"/>
          <w:sz w:val="20"/>
          <w:szCs w:val="20"/>
        </w:rPr>
      </w:pPr>
      <w:r w:rsidRPr="00B63F8B">
        <w:rPr>
          <w:rFonts w:asciiTheme="minorHAnsi" w:hAnsiTheme="minorHAnsi" w:cstheme="minorHAnsi"/>
          <w:sz w:val="20"/>
          <w:szCs w:val="20"/>
        </w:rPr>
        <w:t>Tenants in Common – when a tenant in common dies that person’s interest passes according to their will or the laws of intestacy.</w:t>
      </w:r>
    </w:p>
    <w:p w14:paraId="29CFEC30" w14:textId="77777777" w:rsidR="002D69FF" w:rsidRDefault="002D69FF" w:rsidP="00B63F8B">
      <w:pPr>
        <w:pStyle w:val="BodyText12ptBefore"/>
      </w:pPr>
      <w:r>
        <w:t>equal shares – all transferees will hold equal shares, e.g. two transferees will hold a half share each, three transferees will hold a one third share each, etc.</w:t>
      </w:r>
    </w:p>
    <w:p w14:paraId="28A4B00D" w14:textId="77777777" w:rsidR="002D69FF" w:rsidRDefault="002D69FF" w:rsidP="00B63F8B">
      <w:pPr>
        <w:pStyle w:val="BodyText12ptBefore"/>
      </w:pPr>
      <w:r>
        <w:t>unequal shares – the amount of shares each transferee is to hold must be entered. The form will calculate the total shares.</w:t>
      </w:r>
    </w:p>
    <w:p w14:paraId="5102A88E" w14:textId="77777777" w:rsidR="002D69FF" w:rsidRPr="00B63F8B" w:rsidRDefault="002D69FF">
      <w:pPr>
        <w:pStyle w:val="Bullet"/>
        <w:rPr>
          <w:rFonts w:asciiTheme="minorHAnsi" w:hAnsiTheme="minorHAnsi" w:cstheme="minorHAnsi"/>
          <w:sz w:val="20"/>
          <w:szCs w:val="20"/>
        </w:rPr>
      </w:pPr>
      <w:r w:rsidRPr="00B63F8B">
        <w:rPr>
          <w:rFonts w:asciiTheme="minorHAnsi" w:hAnsiTheme="minorHAnsi" w:cstheme="minorHAnsi"/>
          <w:sz w:val="20"/>
          <w:szCs w:val="20"/>
        </w:rPr>
        <w:t>Other – can be used for all other manner of holding e.g. Life Estate/Remainder Expectant.</w:t>
      </w:r>
    </w:p>
    <w:p w14:paraId="72307920" w14:textId="77777777" w:rsidR="002D69FF" w:rsidRPr="004D1DE2" w:rsidRDefault="002D69FF" w:rsidP="00B63F8B">
      <w:pPr>
        <w:pStyle w:val="Heading2"/>
      </w:pPr>
      <w:r w:rsidRPr="004D1DE2">
        <w:t>Address/</w:t>
      </w:r>
      <w:proofErr w:type="spellStart"/>
      <w:r w:rsidRPr="004D1DE2">
        <w:t>es</w:t>
      </w:r>
      <w:proofErr w:type="spellEnd"/>
      <w:r w:rsidRPr="004D1DE2">
        <w:t xml:space="preserve"> of transferee/s</w:t>
      </w:r>
    </w:p>
    <w:p w14:paraId="48A3C46C" w14:textId="77777777" w:rsidR="002D69FF" w:rsidRPr="004D1DE2" w:rsidRDefault="002D69FF" w:rsidP="00B63F8B">
      <w:pPr>
        <w:pStyle w:val="Heading3"/>
      </w:pPr>
      <w:r w:rsidRPr="004D1DE2">
        <w:t>Address of transferee 1</w:t>
      </w:r>
    </w:p>
    <w:p w14:paraId="4DB3508E" w14:textId="77777777" w:rsidR="002D69FF" w:rsidRPr="00B63F8B" w:rsidRDefault="002D69FF" w:rsidP="00B63F8B">
      <w:pPr>
        <w:pStyle w:val="Bullet"/>
        <w:rPr>
          <w:rFonts w:asciiTheme="minorHAnsi" w:hAnsiTheme="minorHAnsi" w:cstheme="minorHAnsi"/>
          <w:sz w:val="20"/>
          <w:szCs w:val="20"/>
        </w:rPr>
      </w:pPr>
      <w:r w:rsidRPr="00B63F8B">
        <w:rPr>
          <w:rFonts w:asciiTheme="minorHAnsi" w:hAnsiTheme="minorHAnsi" w:cstheme="minorHAnsi"/>
          <w:sz w:val="20"/>
          <w:szCs w:val="20"/>
        </w:rPr>
        <w:t>Allows for entry of the address for notices to be mailed in the future.</w:t>
      </w:r>
    </w:p>
    <w:p w14:paraId="732631F2" w14:textId="77777777" w:rsidR="002D69FF" w:rsidRPr="00B63F8B" w:rsidRDefault="002D69FF">
      <w:pPr>
        <w:pStyle w:val="Bullet"/>
        <w:rPr>
          <w:rFonts w:asciiTheme="minorHAnsi" w:hAnsiTheme="minorHAnsi" w:cstheme="minorHAnsi"/>
          <w:sz w:val="20"/>
          <w:szCs w:val="20"/>
        </w:rPr>
      </w:pPr>
      <w:r w:rsidRPr="00B63F8B">
        <w:rPr>
          <w:rFonts w:asciiTheme="minorHAnsi" w:hAnsiTheme="minorHAnsi" w:cstheme="minorHAnsi"/>
          <w:sz w:val="20"/>
          <w:szCs w:val="20"/>
        </w:rPr>
        <w:t>Unit – enter unit/flat/apartment number.</w:t>
      </w:r>
    </w:p>
    <w:p w14:paraId="1B57135E" w14:textId="77777777" w:rsidR="002D69FF" w:rsidRPr="00B63F8B" w:rsidRDefault="002D69FF">
      <w:pPr>
        <w:pStyle w:val="Bullet"/>
        <w:rPr>
          <w:rFonts w:asciiTheme="minorHAnsi" w:hAnsiTheme="minorHAnsi" w:cstheme="minorHAnsi"/>
          <w:sz w:val="20"/>
          <w:szCs w:val="20"/>
        </w:rPr>
      </w:pPr>
      <w:r w:rsidRPr="00B63F8B">
        <w:rPr>
          <w:rFonts w:asciiTheme="minorHAnsi" w:hAnsiTheme="minorHAnsi" w:cstheme="minorHAnsi"/>
          <w:sz w:val="20"/>
          <w:szCs w:val="20"/>
        </w:rPr>
        <w:t>Street No – enter property number.</w:t>
      </w:r>
    </w:p>
    <w:p w14:paraId="768EB9C3" w14:textId="77777777" w:rsidR="002D69FF" w:rsidRPr="00B63F8B" w:rsidRDefault="002D69FF">
      <w:pPr>
        <w:pStyle w:val="Bullet"/>
        <w:rPr>
          <w:rFonts w:asciiTheme="minorHAnsi" w:hAnsiTheme="minorHAnsi" w:cstheme="minorHAnsi"/>
          <w:sz w:val="20"/>
          <w:szCs w:val="20"/>
        </w:rPr>
      </w:pPr>
      <w:r w:rsidRPr="00B63F8B">
        <w:rPr>
          <w:rFonts w:asciiTheme="minorHAnsi" w:hAnsiTheme="minorHAnsi" w:cstheme="minorHAnsi"/>
          <w:sz w:val="20"/>
          <w:szCs w:val="20"/>
        </w:rPr>
        <w:t xml:space="preserve">Street Name – enter the name of the street etc. </w:t>
      </w:r>
    </w:p>
    <w:p w14:paraId="5C796C05" w14:textId="77777777" w:rsidR="002D69FF" w:rsidRPr="00B63F8B" w:rsidRDefault="002D69FF">
      <w:pPr>
        <w:pStyle w:val="Bullet"/>
        <w:rPr>
          <w:rFonts w:asciiTheme="minorHAnsi" w:hAnsiTheme="minorHAnsi" w:cstheme="minorHAnsi"/>
          <w:sz w:val="20"/>
          <w:szCs w:val="20"/>
        </w:rPr>
      </w:pPr>
      <w:r w:rsidRPr="00B63F8B">
        <w:rPr>
          <w:rFonts w:asciiTheme="minorHAnsi" w:hAnsiTheme="minorHAnsi" w:cstheme="minorHAnsi"/>
          <w:sz w:val="20"/>
          <w:szCs w:val="20"/>
        </w:rPr>
        <w:t>Street Type – choose from drop down list.</w:t>
      </w:r>
    </w:p>
    <w:p w14:paraId="3931D129" w14:textId="77777777" w:rsidR="002D69FF" w:rsidRPr="00B63F8B" w:rsidRDefault="002D69FF">
      <w:pPr>
        <w:pStyle w:val="Bullet"/>
        <w:rPr>
          <w:rFonts w:asciiTheme="minorHAnsi" w:hAnsiTheme="minorHAnsi" w:cstheme="minorHAnsi"/>
          <w:sz w:val="20"/>
          <w:szCs w:val="20"/>
        </w:rPr>
      </w:pPr>
      <w:r w:rsidRPr="00B63F8B">
        <w:rPr>
          <w:rFonts w:asciiTheme="minorHAnsi" w:hAnsiTheme="minorHAnsi" w:cstheme="minorHAnsi"/>
          <w:sz w:val="20"/>
          <w:szCs w:val="20"/>
        </w:rPr>
        <w:t>Locality – enter suburb or town.</w:t>
      </w:r>
    </w:p>
    <w:p w14:paraId="4731E776" w14:textId="77777777" w:rsidR="002D69FF" w:rsidRPr="00B63F8B" w:rsidRDefault="002D69FF">
      <w:pPr>
        <w:pStyle w:val="Bullet"/>
        <w:rPr>
          <w:rFonts w:asciiTheme="minorHAnsi" w:hAnsiTheme="minorHAnsi" w:cstheme="minorHAnsi"/>
          <w:sz w:val="20"/>
          <w:szCs w:val="20"/>
        </w:rPr>
      </w:pPr>
      <w:r w:rsidRPr="00B63F8B">
        <w:rPr>
          <w:rFonts w:asciiTheme="minorHAnsi" w:hAnsiTheme="minorHAnsi" w:cstheme="minorHAnsi"/>
          <w:sz w:val="20"/>
          <w:szCs w:val="20"/>
        </w:rPr>
        <w:t>State – choose state from drop down list.</w:t>
      </w:r>
    </w:p>
    <w:p w14:paraId="60898457" w14:textId="77777777" w:rsidR="002D69FF" w:rsidRDefault="002D69FF">
      <w:pPr>
        <w:pStyle w:val="Bullet"/>
      </w:pPr>
      <w:r w:rsidRPr="00B63F8B">
        <w:rPr>
          <w:rFonts w:asciiTheme="minorHAnsi" w:hAnsiTheme="minorHAnsi" w:cstheme="minorHAnsi"/>
          <w:sz w:val="20"/>
          <w:szCs w:val="20"/>
        </w:rPr>
        <w:t>Postcode – enter postcode of suburb or town</w:t>
      </w:r>
      <w:r>
        <w:t>.</w:t>
      </w:r>
    </w:p>
    <w:p w14:paraId="16A6DBB8" w14:textId="77777777" w:rsidR="002D69FF" w:rsidRPr="004D7573" w:rsidRDefault="002D69FF" w:rsidP="00B63F8B">
      <w:pPr>
        <w:pStyle w:val="Heading3"/>
      </w:pPr>
      <w:r w:rsidRPr="004D7573">
        <w:t>Address of transferee 2</w:t>
      </w:r>
      <w:r w:rsidRPr="005427E2">
        <w:t xml:space="preserve"> </w:t>
      </w:r>
    </w:p>
    <w:p w14:paraId="1A47DAB8" w14:textId="77777777" w:rsidR="002D69FF" w:rsidRDefault="002D69FF" w:rsidP="00B63F8B">
      <w:pPr>
        <w:pStyle w:val="BodyText12ptBefore"/>
      </w:pPr>
      <w:r>
        <w:t>If there are multiple transferees check the radio button that applies to each additional transferee.</w:t>
      </w:r>
    </w:p>
    <w:p w14:paraId="519E7326" w14:textId="77777777" w:rsidR="002D69FF" w:rsidRPr="00B63F8B" w:rsidRDefault="002D69FF">
      <w:pPr>
        <w:pStyle w:val="Bullet"/>
        <w:rPr>
          <w:rFonts w:asciiTheme="minorHAnsi" w:hAnsiTheme="minorHAnsi" w:cstheme="minorHAnsi"/>
          <w:sz w:val="20"/>
          <w:szCs w:val="20"/>
        </w:rPr>
      </w:pPr>
      <w:r w:rsidRPr="00B63F8B">
        <w:rPr>
          <w:rFonts w:asciiTheme="minorHAnsi" w:hAnsiTheme="minorHAnsi" w:cstheme="minorHAnsi"/>
          <w:sz w:val="20"/>
          <w:szCs w:val="20"/>
        </w:rPr>
        <w:t>Same as Transferee 1 – all transferees have the same address.</w:t>
      </w:r>
    </w:p>
    <w:p w14:paraId="46B45C62" w14:textId="77777777" w:rsidR="002D69FF" w:rsidRPr="00B63F8B" w:rsidRDefault="002D69FF">
      <w:pPr>
        <w:pStyle w:val="Bullet"/>
        <w:rPr>
          <w:rFonts w:asciiTheme="minorHAnsi" w:hAnsiTheme="minorHAnsi" w:cstheme="minorHAnsi"/>
          <w:sz w:val="20"/>
          <w:szCs w:val="20"/>
        </w:rPr>
      </w:pPr>
      <w:r w:rsidRPr="00B63F8B">
        <w:rPr>
          <w:rFonts w:asciiTheme="minorHAnsi" w:hAnsiTheme="minorHAnsi" w:cstheme="minorHAnsi"/>
          <w:sz w:val="20"/>
          <w:szCs w:val="20"/>
        </w:rPr>
        <w:t>Different Address – one or more of the transferees that is different to the first transferee.</w:t>
      </w:r>
    </w:p>
    <w:p w14:paraId="104904CE" w14:textId="77777777" w:rsidR="002D69FF" w:rsidRPr="004D1DE2" w:rsidRDefault="002D69FF" w:rsidP="00B63F8B">
      <w:pPr>
        <w:pStyle w:val="Heading2"/>
      </w:pPr>
      <w:r w:rsidRPr="004D1DE2">
        <w:t>Consideration</w:t>
      </w:r>
    </w:p>
    <w:p w14:paraId="5C4A0736" w14:textId="77777777" w:rsidR="002D69FF" w:rsidRDefault="002D69FF" w:rsidP="00B63F8B">
      <w:pPr>
        <w:pStyle w:val="BodyText"/>
      </w:pPr>
      <w:r>
        <w:t>Allows for the circumstances of the transfer to be entered.</w:t>
      </w:r>
    </w:p>
    <w:p w14:paraId="1F037B2F" w14:textId="77777777" w:rsidR="002D69FF" w:rsidRPr="004D1DE2" w:rsidRDefault="002D69FF" w:rsidP="00B63F8B">
      <w:pPr>
        <w:pStyle w:val="Heading3"/>
      </w:pPr>
      <w:r w:rsidRPr="004D1DE2">
        <w:t>Monetary</w:t>
      </w:r>
    </w:p>
    <w:p w14:paraId="6399885F" w14:textId="77777777" w:rsidR="002D69FF" w:rsidRPr="00B63F8B" w:rsidRDefault="002D69FF">
      <w:pPr>
        <w:pStyle w:val="Bullet"/>
        <w:rPr>
          <w:rFonts w:asciiTheme="minorHAnsi" w:hAnsiTheme="minorHAnsi" w:cstheme="minorHAnsi"/>
          <w:sz w:val="20"/>
          <w:szCs w:val="20"/>
        </w:rPr>
      </w:pPr>
      <w:r w:rsidRPr="00B63F8B">
        <w:rPr>
          <w:rFonts w:asciiTheme="minorHAnsi" w:hAnsiTheme="minorHAnsi" w:cstheme="minorHAnsi"/>
          <w:sz w:val="20"/>
          <w:szCs w:val="20"/>
        </w:rPr>
        <w:t>Key amount paid for the property in data box in whole dollars.</w:t>
      </w:r>
    </w:p>
    <w:p w14:paraId="14119D99" w14:textId="77777777" w:rsidR="002D69FF" w:rsidRPr="004555B9" w:rsidRDefault="002D69FF">
      <w:pPr>
        <w:pStyle w:val="Bullet"/>
      </w:pPr>
      <w:r w:rsidRPr="00B63F8B">
        <w:rPr>
          <w:rFonts w:asciiTheme="minorHAnsi" w:hAnsiTheme="minorHAnsi" w:cstheme="minorHAnsi"/>
          <w:sz w:val="20"/>
          <w:szCs w:val="20"/>
        </w:rPr>
        <w:t>When you tab out the form will automatically add punctuation</w:t>
      </w:r>
      <w:r>
        <w:t>.</w:t>
      </w:r>
    </w:p>
    <w:p w14:paraId="02D7BE71" w14:textId="77777777" w:rsidR="002D69FF" w:rsidRPr="004D1DE2" w:rsidRDefault="002D69FF" w:rsidP="00B63F8B">
      <w:pPr>
        <w:pStyle w:val="Heading3"/>
      </w:pPr>
      <w:r w:rsidRPr="004D1DE2">
        <w:lastRenderedPageBreak/>
        <w:t>Non-monetary</w:t>
      </w:r>
    </w:p>
    <w:p w14:paraId="29B1AFF2" w14:textId="77777777" w:rsidR="002D69FF" w:rsidRDefault="002D69FF" w:rsidP="00B63F8B">
      <w:pPr>
        <w:pStyle w:val="BodyText"/>
      </w:pPr>
      <w:r>
        <w:t>If the transfer is for other than monetary amounts check the Non-monetary radio button. A drop-down box will appear giving you four options.</w:t>
      </w:r>
    </w:p>
    <w:p w14:paraId="20B7A7EB" w14:textId="77777777" w:rsidR="002D69FF" w:rsidRPr="00B63F8B" w:rsidRDefault="002D69FF">
      <w:pPr>
        <w:pStyle w:val="Bullet"/>
        <w:rPr>
          <w:rFonts w:asciiTheme="minorHAnsi" w:hAnsiTheme="minorHAnsi" w:cstheme="minorHAnsi"/>
          <w:sz w:val="20"/>
          <w:szCs w:val="20"/>
        </w:rPr>
      </w:pPr>
      <w:r w:rsidRPr="00B63F8B">
        <w:rPr>
          <w:rFonts w:asciiTheme="minorHAnsi" w:hAnsiTheme="minorHAnsi" w:cstheme="minorHAnsi"/>
          <w:sz w:val="20"/>
          <w:szCs w:val="20"/>
        </w:rPr>
        <w:t>Natural love and affection – generally used for transfers between spouses.</w:t>
      </w:r>
    </w:p>
    <w:p w14:paraId="40B1940D" w14:textId="77777777" w:rsidR="002D69FF" w:rsidRPr="00B63F8B" w:rsidRDefault="002D69FF">
      <w:pPr>
        <w:pStyle w:val="Bullet"/>
        <w:rPr>
          <w:rFonts w:asciiTheme="minorHAnsi" w:hAnsiTheme="minorHAnsi" w:cstheme="minorHAnsi"/>
          <w:sz w:val="20"/>
          <w:szCs w:val="20"/>
        </w:rPr>
      </w:pPr>
      <w:r w:rsidRPr="00B63F8B">
        <w:rPr>
          <w:rFonts w:asciiTheme="minorHAnsi" w:hAnsiTheme="minorHAnsi" w:cstheme="minorHAnsi"/>
          <w:sz w:val="20"/>
          <w:szCs w:val="20"/>
        </w:rPr>
        <w:t>Desire to make a gift – generally used for transfers between related parties.</w:t>
      </w:r>
    </w:p>
    <w:p w14:paraId="77897A9B" w14:textId="77777777" w:rsidR="002D69FF" w:rsidRPr="00B63F8B" w:rsidRDefault="002D69FF">
      <w:pPr>
        <w:pStyle w:val="Bullet"/>
        <w:rPr>
          <w:rFonts w:asciiTheme="minorHAnsi" w:hAnsiTheme="minorHAnsi" w:cstheme="minorHAnsi"/>
          <w:sz w:val="20"/>
          <w:szCs w:val="20"/>
        </w:rPr>
      </w:pPr>
      <w:r w:rsidRPr="00B63F8B">
        <w:rPr>
          <w:rFonts w:asciiTheme="minorHAnsi" w:hAnsiTheme="minorHAnsi" w:cstheme="minorHAnsi"/>
          <w:sz w:val="20"/>
          <w:szCs w:val="20"/>
        </w:rPr>
        <w:t>Devise in a will – used to give effect to a gift in a will.</w:t>
      </w:r>
    </w:p>
    <w:p w14:paraId="70317BE0" w14:textId="77777777" w:rsidR="002D69FF" w:rsidRPr="00B63F8B" w:rsidRDefault="002D69FF">
      <w:pPr>
        <w:pStyle w:val="Bullet"/>
        <w:rPr>
          <w:rFonts w:asciiTheme="minorHAnsi" w:hAnsiTheme="minorHAnsi" w:cstheme="minorHAnsi"/>
          <w:sz w:val="20"/>
          <w:szCs w:val="20"/>
        </w:rPr>
      </w:pPr>
      <w:r w:rsidRPr="00B63F8B">
        <w:rPr>
          <w:rFonts w:asciiTheme="minorHAnsi" w:hAnsiTheme="minorHAnsi" w:cstheme="minorHAnsi"/>
          <w:sz w:val="20"/>
          <w:szCs w:val="20"/>
        </w:rPr>
        <w:t>Other, please specify – used when none of the above are appropriate e.g. to change manner of holding.</w:t>
      </w:r>
    </w:p>
    <w:p w14:paraId="356A2C0C" w14:textId="77777777" w:rsidR="0020078D" w:rsidRDefault="0020078D" w:rsidP="00B63F8B">
      <w:pPr>
        <w:pStyle w:val="Heading1"/>
        <w:spacing w:after="120"/>
      </w:pPr>
      <w:r>
        <w:t>Covenants</w:t>
      </w:r>
    </w:p>
    <w:p w14:paraId="4528A2F3" w14:textId="77777777" w:rsidR="0020078D" w:rsidRDefault="0020078D" w:rsidP="00B63F8B">
      <w:pPr>
        <w:pStyle w:val="BodyText"/>
      </w:pPr>
      <w:r>
        <w:t>Allows for the creation of a restrictive covenant. A covenant can be created via this form using an MCP reference number.</w:t>
      </w:r>
    </w:p>
    <w:p w14:paraId="43000EE8" w14:textId="77777777" w:rsidR="00870165" w:rsidRDefault="00870165" w:rsidP="00B63F8B">
      <w:pPr>
        <w:pStyle w:val="BodyText"/>
      </w:pPr>
      <w:r>
        <w:t>There are two radio buttons with the default set to ‘No’.</w:t>
      </w:r>
    </w:p>
    <w:p w14:paraId="7448B0D2" w14:textId="302A0867" w:rsidR="0020078D" w:rsidRDefault="0020078D" w:rsidP="00B63F8B">
      <w:pPr>
        <w:pStyle w:val="BodyText"/>
      </w:pPr>
      <w:r>
        <w:t xml:space="preserve">Check radio </w:t>
      </w:r>
      <w:proofErr w:type="gramStart"/>
      <w:r>
        <w:t>button  ‘</w:t>
      </w:r>
      <w:proofErr w:type="gramEnd"/>
      <w:r>
        <w:t xml:space="preserve">Yes’ if a covenant is being </w:t>
      </w:r>
      <w:r w:rsidR="00870165">
        <w:t>created and further data entry boxes will appear.</w:t>
      </w:r>
    </w:p>
    <w:p w14:paraId="23B460A0" w14:textId="77777777" w:rsidR="00AC5310" w:rsidRDefault="00AC5310" w:rsidP="00B63F8B">
      <w:pPr>
        <w:pStyle w:val="Heading3"/>
      </w:pPr>
      <w:r w:rsidRPr="00F4473F">
        <w:t>Benefited Land</w:t>
      </w:r>
    </w:p>
    <w:p w14:paraId="59EBA92C" w14:textId="77777777" w:rsidR="00A24998" w:rsidRPr="00F4473F" w:rsidRDefault="00A24998" w:rsidP="00B63F8B">
      <w:pPr>
        <w:pStyle w:val="BodyText12ptBefore"/>
      </w:pPr>
      <w:r w:rsidRPr="00F4473F">
        <w:t xml:space="preserve">Allows the entry of the details of the </w:t>
      </w:r>
      <w:r w:rsidR="00F4473F">
        <w:t>land b</w:t>
      </w:r>
      <w:r w:rsidRPr="00F4473F">
        <w:t xml:space="preserve">enefited </w:t>
      </w:r>
      <w:r w:rsidR="00F4473F">
        <w:t>by</w:t>
      </w:r>
      <w:r w:rsidRPr="00F4473F">
        <w:t xml:space="preserve"> the Restrictive Covenant</w:t>
      </w:r>
      <w:r w:rsidR="00F4473F">
        <w:t>. Benefited land can be identified by reference to a Volume and Folio number or multiples, a Volume and Folio range or multiples, to a Memorandum of Common Provisions (MCP) or multiples or a combination</w:t>
      </w:r>
      <w:r w:rsidR="00421A96">
        <w:t xml:space="preserve"> of any of these elements.</w:t>
      </w:r>
    </w:p>
    <w:p w14:paraId="40C5EF07" w14:textId="77777777" w:rsidR="00AC5310" w:rsidRPr="00F4473F" w:rsidRDefault="00AC5310" w:rsidP="00B63F8B">
      <w:pPr>
        <w:pStyle w:val="Heading3"/>
      </w:pPr>
      <w:r w:rsidRPr="00F4473F">
        <w:t>MCP</w:t>
      </w:r>
    </w:p>
    <w:p w14:paraId="046FA48E" w14:textId="77777777" w:rsidR="00AC5310" w:rsidRPr="00B63F8B" w:rsidRDefault="00AC5310" w:rsidP="00B63F8B">
      <w:pPr>
        <w:pStyle w:val="Bullet"/>
        <w:rPr>
          <w:rFonts w:asciiTheme="minorHAnsi" w:hAnsiTheme="minorHAnsi" w:cstheme="minorHAnsi"/>
          <w:sz w:val="20"/>
          <w:szCs w:val="20"/>
        </w:rPr>
      </w:pPr>
      <w:r w:rsidRPr="00B63F8B">
        <w:rPr>
          <w:rFonts w:asciiTheme="minorHAnsi" w:hAnsiTheme="minorHAnsi" w:cstheme="minorHAnsi"/>
          <w:sz w:val="20"/>
          <w:szCs w:val="20"/>
        </w:rPr>
        <w:t>Enter the MCP number which contains the Benefited Land description.</w:t>
      </w:r>
    </w:p>
    <w:p w14:paraId="4A089A3A" w14:textId="77777777" w:rsidR="00AC5310" w:rsidRPr="00F4473F" w:rsidRDefault="00AC5310" w:rsidP="00B63F8B">
      <w:pPr>
        <w:pStyle w:val="Heading3"/>
      </w:pPr>
      <w:r w:rsidRPr="00F4473F">
        <w:t>Add MCP</w:t>
      </w:r>
    </w:p>
    <w:p w14:paraId="47117737" w14:textId="77777777" w:rsidR="00AC5310" w:rsidRPr="00D343B6" w:rsidRDefault="00AC5310" w:rsidP="00B63F8B">
      <w:pPr>
        <w:pStyle w:val="Bullet"/>
        <w:rPr>
          <w:rFonts w:cstheme="minorHAnsi"/>
        </w:rPr>
      </w:pPr>
      <w:r w:rsidRPr="00B63F8B">
        <w:rPr>
          <w:rFonts w:asciiTheme="minorHAnsi" w:hAnsiTheme="minorHAnsi" w:cstheme="minorHAnsi"/>
          <w:sz w:val="20"/>
          <w:szCs w:val="20"/>
        </w:rPr>
        <w:t>Check this button to open another data panel to allow the entry of a second MCP number</w:t>
      </w:r>
    </w:p>
    <w:p w14:paraId="04175226" w14:textId="77777777" w:rsidR="00AC5310" w:rsidRPr="00F4473F" w:rsidRDefault="00AC5310" w:rsidP="00B63F8B">
      <w:pPr>
        <w:pStyle w:val="Heading3"/>
      </w:pPr>
      <w:r w:rsidRPr="00F4473F">
        <w:t>Volume/Folio</w:t>
      </w:r>
    </w:p>
    <w:p w14:paraId="0DB73521" w14:textId="77777777" w:rsidR="00A24998" w:rsidRPr="00B63F8B" w:rsidRDefault="00A24998" w:rsidP="00B63F8B">
      <w:pPr>
        <w:pStyle w:val="Bullet"/>
        <w:rPr>
          <w:rFonts w:asciiTheme="minorHAnsi" w:hAnsiTheme="minorHAnsi" w:cstheme="minorHAnsi"/>
          <w:sz w:val="20"/>
          <w:szCs w:val="20"/>
        </w:rPr>
      </w:pPr>
      <w:r w:rsidRPr="00B63F8B">
        <w:rPr>
          <w:rFonts w:asciiTheme="minorHAnsi" w:hAnsiTheme="minorHAnsi" w:cstheme="minorHAnsi"/>
          <w:sz w:val="20"/>
          <w:szCs w:val="20"/>
        </w:rPr>
        <w:t>Enter the Volume and Folio number of the Benefited Land</w:t>
      </w:r>
    </w:p>
    <w:p w14:paraId="487DE4BE" w14:textId="77777777" w:rsidR="00421A96" w:rsidRPr="00F814A1" w:rsidRDefault="00421A96" w:rsidP="00B63F8B">
      <w:pPr>
        <w:pStyle w:val="Heading3"/>
      </w:pPr>
      <w:r w:rsidRPr="00F814A1">
        <w:t>Add land</w:t>
      </w:r>
    </w:p>
    <w:p w14:paraId="20BD17E1" w14:textId="77777777" w:rsidR="00421A96" w:rsidRPr="00B63F8B" w:rsidRDefault="00421A96">
      <w:pPr>
        <w:pStyle w:val="Bullet"/>
        <w:rPr>
          <w:rFonts w:asciiTheme="minorHAnsi" w:hAnsiTheme="minorHAnsi" w:cstheme="minorHAnsi"/>
          <w:sz w:val="20"/>
          <w:szCs w:val="20"/>
        </w:rPr>
      </w:pPr>
      <w:r w:rsidRPr="00B63F8B">
        <w:rPr>
          <w:rFonts w:asciiTheme="minorHAnsi" w:hAnsiTheme="minorHAnsi" w:cstheme="minorHAnsi"/>
          <w:sz w:val="20"/>
          <w:szCs w:val="20"/>
        </w:rPr>
        <w:t>Any number of Volume Folios may be added in this way.</w:t>
      </w:r>
    </w:p>
    <w:p w14:paraId="1149D7D3" w14:textId="77777777" w:rsidR="00421A96" w:rsidRDefault="00421A96" w:rsidP="00B63F8B">
      <w:pPr>
        <w:pStyle w:val="BodyText12ptBefore"/>
      </w:pPr>
      <w:r>
        <w:t>Check this button to open a new land panel to allow another Volume and Folio or Range of titles to be entered.</w:t>
      </w:r>
    </w:p>
    <w:p w14:paraId="58E97F42" w14:textId="77777777" w:rsidR="00A24998" w:rsidRPr="00F814A1" w:rsidRDefault="00A24998" w:rsidP="00B63F8B">
      <w:pPr>
        <w:pStyle w:val="Heading3"/>
      </w:pPr>
      <w:r w:rsidRPr="00F814A1">
        <w:t>Folio range group</w:t>
      </w:r>
    </w:p>
    <w:p w14:paraId="10C3FD5E" w14:textId="77777777" w:rsidR="00A24998" w:rsidRPr="00B63F8B" w:rsidRDefault="00A24998" w:rsidP="00A24998">
      <w:pPr>
        <w:pStyle w:val="Bullet"/>
        <w:rPr>
          <w:rFonts w:asciiTheme="minorHAnsi" w:hAnsiTheme="minorHAnsi" w:cstheme="minorHAnsi"/>
          <w:sz w:val="20"/>
          <w:szCs w:val="20"/>
        </w:rPr>
      </w:pPr>
      <w:r w:rsidRPr="00B63F8B">
        <w:rPr>
          <w:rFonts w:asciiTheme="minorHAnsi" w:hAnsiTheme="minorHAnsi" w:cstheme="minorHAnsi"/>
          <w:sz w:val="20"/>
          <w:szCs w:val="20"/>
        </w:rPr>
        <w:t>Ranges can be created on the form by selecting the Folio Range Group box and then keying the Folio…to…</w:t>
      </w:r>
    </w:p>
    <w:p w14:paraId="49DBB253" w14:textId="77777777" w:rsidR="00A24998" w:rsidRPr="00D343B6" w:rsidRDefault="00A24998" w:rsidP="00B63F8B">
      <w:pPr>
        <w:pStyle w:val="BodyText"/>
      </w:pPr>
      <w:r w:rsidRPr="00A0229A">
        <w:t>Check this box if you have multiple consecutive Volume and Folio numbers to enter. Enter Volume number and first and last Folio number of range.</w:t>
      </w:r>
    </w:p>
    <w:p w14:paraId="0C54F651" w14:textId="5791165B" w:rsidR="00A24998" w:rsidRPr="00D343B6" w:rsidRDefault="00A24998" w:rsidP="00B63F8B">
      <w:pPr>
        <w:pStyle w:val="BodyText"/>
      </w:pPr>
      <w:r w:rsidRPr="00D343B6">
        <w:t>If your range of Folios goes across Volume boundaries or you have another range of titles to key, click the Add Land button, check the Folio Range Group button and key the second range.</w:t>
      </w:r>
    </w:p>
    <w:p w14:paraId="327A44F0" w14:textId="77777777" w:rsidR="00A24998" w:rsidRDefault="00B46799" w:rsidP="00B63F8B">
      <w:pPr>
        <w:pStyle w:val="Heading3"/>
      </w:pPr>
      <w:r w:rsidRPr="00B46799">
        <w:t>Restrictive c</w:t>
      </w:r>
      <w:r w:rsidR="00A24998" w:rsidRPr="00F4473F">
        <w:t>ovenant</w:t>
      </w:r>
    </w:p>
    <w:p w14:paraId="17B377EB" w14:textId="77777777" w:rsidR="00A24998" w:rsidRDefault="00A24998" w:rsidP="00B63F8B">
      <w:pPr>
        <w:pStyle w:val="BodyText"/>
      </w:pPr>
      <w:r>
        <w:t>Allows the entry of the MCP number that creates the Restrictive Covenant</w:t>
      </w:r>
    </w:p>
    <w:p w14:paraId="5B0C25D8" w14:textId="77777777" w:rsidR="00A24998" w:rsidRDefault="00B46799" w:rsidP="00B63F8B">
      <w:pPr>
        <w:pStyle w:val="Heading3"/>
      </w:pPr>
      <w:r w:rsidRPr="00F4473F">
        <w:lastRenderedPageBreak/>
        <w:t>MCP</w:t>
      </w:r>
    </w:p>
    <w:p w14:paraId="7C14C780" w14:textId="77777777" w:rsidR="0020078D" w:rsidRPr="00B63F8B" w:rsidRDefault="0020078D" w:rsidP="0020078D">
      <w:pPr>
        <w:pStyle w:val="Body"/>
        <w:numPr>
          <w:ilvl w:val="0"/>
          <w:numId w:val="46"/>
        </w:numPr>
        <w:rPr>
          <w:rFonts w:asciiTheme="minorHAnsi" w:hAnsiTheme="minorHAnsi" w:cstheme="minorHAnsi"/>
          <w:sz w:val="20"/>
          <w:szCs w:val="20"/>
        </w:rPr>
      </w:pPr>
      <w:r w:rsidRPr="00B63F8B">
        <w:rPr>
          <w:rFonts w:asciiTheme="minorHAnsi" w:hAnsiTheme="minorHAnsi" w:cstheme="minorHAnsi"/>
          <w:sz w:val="20"/>
          <w:szCs w:val="20"/>
        </w:rPr>
        <w:t>Enter the MCP Number that creates the Restrictive Covenant</w:t>
      </w:r>
    </w:p>
    <w:p w14:paraId="44367941" w14:textId="77777777" w:rsidR="00B46799" w:rsidRPr="00433C45" w:rsidRDefault="00B46799" w:rsidP="00B63F8B">
      <w:pPr>
        <w:pStyle w:val="Heading3"/>
      </w:pPr>
      <w:r w:rsidRPr="00433C45">
        <w:t>Add MCP</w:t>
      </w:r>
    </w:p>
    <w:p w14:paraId="78D680E9" w14:textId="77777777" w:rsidR="00B46799" w:rsidRPr="00A0229A" w:rsidRDefault="00B46799" w:rsidP="00B46799">
      <w:pPr>
        <w:pStyle w:val="ListBullet"/>
        <w:numPr>
          <w:ilvl w:val="0"/>
          <w:numId w:val="47"/>
        </w:numPr>
        <w:rPr>
          <w:rFonts w:cstheme="minorHAnsi"/>
        </w:rPr>
      </w:pPr>
      <w:r w:rsidRPr="00A0229A">
        <w:rPr>
          <w:rFonts w:cstheme="minorHAnsi"/>
        </w:rPr>
        <w:t>Check this button to open another data panel to allow the entry of a second MCP number</w:t>
      </w:r>
    </w:p>
    <w:p w14:paraId="581C63BA" w14:textId="77777777" w:rsidR="00B46799" w:rsidRPr="00F4473F" w:rsidRDefault="00B46799" w:rsidP="00B63F8B">
      <w:pPr>
        <w:pStyle w:val="Heading3"/>
      </w:pPr>
      <w:r w:rsidRPr="00F4473F">
        <w:t>Expiry date</w:t>
      </w:r>
    </w:p>
    <w:p w14:paraId="542AC4CA" w14:textId="77777777" w:rsidR="00870165" w:rsidRPr="003F0E92" w:rsidRDefault="0020078D" w:rsidP="003F0E92">
      <w:pPr>
        <w:pStyle w:val="ListBullet"/>
      </w:pPr>
      <w:r w:rsidRPr="00421A96">
        <w:t>Enter the expiry date of the covenant</w:t>
      </w:r>
      <w:r w:rsidR="00870165" w:rsidRPr="00421A96">
        <w:t>,</w:t>
      </w:r>
      <w:r w:rsidRPr="00421A96">
        <w:t xml:space="preserve"> if applicable</w:t>
      </w:r>
      <w:r w:rsidR="00870165" w:rsidRPr="00421A96">
        <w:t>, via the drop-down calendar or key the date in the following format DD/MM/YYYY.</w:t>
      </w:r>
      <w:bookmarkStart w:id="1" w:name="_Hlk510505446"/>
    </w:p>
    <w:p w14:paraId="07CC5AA5" w14:textId="77777777" w:rsidR="002D69FF" w:rsidRPr="004D1DE2" w:rsidRDefault="002D69FF" w:rsidP="00B63F8B">
      <w:pPr>
        <w:pStyle w:val="Heading2"/>
      </w:pPr>
      <w:r w:rsidRPr="004D1DE2">
        <w:t>Signing</w:t>
      </w:r>
    </w:p>
    <w:bookmarkEnd w:id="1"/>
    <w:p w14:paraId="45BE1693" w14:textId="77777777" w:rsidR="002D69FF" w:rsidRDefault="002D69FF" w:rsidP="00B63F8B">
      <w:pPr>
        <w:pStyle w:val="BodyText"/>
      </w:pPr>
      <w:r>
        <w:t xml:space="preserve">A document can be signed by the parties </w:t>
      </w:r>
      <w:proofErr w:type="gramStart"/>
      <w:r>
        <w:t>in their own right or</w:t>
      </w:r>
      <w:proofErr w:type="gramEnd"/>
      <w:r>
        <w:t xml:space="preserve"> by a </w:t>
      </w:r>
      <w:r>
        <w:rPr>
          <w:rFonts w:eastAsia="Calibri"/>
        </w:rPr>
        <w:t>conveyancer or lawyer</w:t>
      </w:r>
      <w:r w:rsidDel="00256377">
        <w:t xml:space="preserve"> </w:t>
      </w:r>
      <w:r>
        <w:t>representing the parties, an Authorised deposit taking institution or a PEXA subscriber.</w:t>
      </w:r>
    </w:p>
    <w:p w14:paraId="2874ECCE" w14:textId="77777777" w:rsidR="002D69FF" w:rsidRDefault="002D69FF" w:rsidP="00B63F8B">
      <w:pPr>
        <w:pStyle w:val="BodyText"/>
      </w:pPr>
      <w:r>
        <w:t xml:space="preserve">A Client Authorisation is required for all paper transactions lodged at Land Use Victoria when a party is represented by a </w:t>
      </w:r>
      <w:r>
        <w:rPr>
          <w:rFonts w:eastAsia="Calibri"/>
        </w:rPr>
        <w:t>conveyancer or lawyer</w:t>
      </w:r>
      <w:r>
        <w:t xml:space="preserve">. It authorises the </w:t>
      </w:r>
      <w:r>
        <w:rPr>
          <w:rFonts w:eastAsia="Calibri"/>
        </w:rPr>
        <w:t>conveyancer or lawyer</w:t>
      </w:r>
      <w:r w:rsidDel="001B6627">
        <w:t xml:space="preserve"> </w:t>
      </w:r>
      <w:r>
        <w:t>to act as their client’s agent. If a Client Authorisation is in place then the conveyancer or lawyer MUST sign the documents on behalf of their client.</w:t>
      </w:r>
    </w:p>
    <w:p w14:paraId="28AD67CA" w14:textId="77777777" w:rsidR="002D69FF" w:rsidRDefault="002D69FF" w:rsidP="00B63F8B">
      <w:pPr>
        <w:pStyle w:val="BodyText"/>
      </w:pPr>
      <w:r>
        <w:t>Certifications are required for all paper transactions lodged at Land Use Victoria when a party is:</w:t>
      </w:r>
    </w:p>
    <w:p w14:paraId="1F7378C4" w14:textId="77777777" w:rsidR="002D69FF" w:rsidRPr="00B63F8B" w:rsidRDefault="002D69FF" w:rsidP="002D69FF">
      <w:pPr>
        <w:pStyle w:val="Bullet"/>
        <w:rPr>
          <w:rFonts w:asciiTheme="minorHAnsi" w:hAnsiTheme="minorHAnsi" w:cstheme="minorHAnsi"/>
          <w:sz w:val="20"/>
          <w:szCs w:val="20"/>
        </w:rPr>
      </w:pPr>
      <w:r w:rsidRPr="00B63F8B">
        <w:rPr>
          <w:rFonts w:asciiTheme="minorHAnsi" w:hAnsiTheme="minorHAnsi" w:cstheme="minorHAnsi"/>
          <w:sz w:val="20"/>
          <w:szCs w:val="20"/>
        </w:rPr>
        <w:t xml:space="preserve">represented by a </w:t>
      </w:r>
      <w:r w:rsidRPr="00B63F8B">
        <w:rPr>
          <w:rFonts w:asciiTheme="minorHAnsi" w:eastAsia="Calibri" w:hAnsiTheme="minorHAnsi" w:cstheme="minorHAnsi"/>
          <w:sz w:val="20"/>
          <w:szCs w:val="20"/>
        </w:rPr>
        <w:t>conveyancer or lawyer</w:t>
      </w:r>
    </w:p>
    <w:p w14:paraId="2BECBC83" w14:textId="77777777" w:rsidR="002D69FF" w:rsidRPr="00B63F8B" w:rsidRDefault="002D69FF" w:rsidP="002D69FF">
      <w:pPr>
        <w:pStyle w:val="Bullet"/>
        <w:rPr>
          <w:rFonts w:asciiTheme="minorHAnsi" w:hAnsiTheme="minorHAnsi" w:cstheme="minorHAnsi"/>
          <w:sz w:val="20"/>
          <w:szCs w:val="20"/>
        </w:rPr>
      </w:pPr>
      <w:r w:rsidRPr="00B63F8B">
        <w:rPr>
          <w:rFonts w:asciiTheme="minorHAnsi" w:hAnsiTheme="minorHAnsi" w:cstheme="minorHAnsi"/>
          <w:sz w:val="20"/>
          <w:szCs w:val="20"/>
        </w:rPr>
        <w:t>an Authorised deposit taking institution; or</w:t>
      </w:r>
    </w:p>
    <w:p w14:paraId="3408C81B" w14:textId="77777777" w:rsidR="002D69FF" w:rsidRDefault="002D69FF" w:rsidP="002D69FF">
      <w:pPr>
        <w:pStyle w:val="Bullet"/>
      </w:pPr>
      <w:r w:rsidRPr="00B63F8B">
        <w:rPr>
          <w:rFonts w:asciiTheme="minorHAnsi" w:hAnsiTheme="minorHAnsi" w:cstheme="minorHAnsi"/>
          <w:sz w:val="20"/>
          <w:szCs w:val="20"/>
        </w:rPr>
        <w:t>an Electronic Lodgement Network subscriber</w:t>
      </w:r>
      <w:r>
        <w:t xml:space="preserve">. </w:t>
      </w:r>
    </w:p>
    <w:p w14:paraId="4FF17778" w14:textId="4F415D34" w:rsidR="002D69FF" w:rsidRPr="00F028D0" w:rsidRDefault="002D69FF" w:rsidP="00B63F8B">
      <w:pPr>
        <w:pStyle w:val="Heading3"/>
      </w:pPr>
      <w:r w:rsidRPr="00F028D0">
        <w:t>Unrepresented Individual:</w:t>
      </w:r>
    </w:p>
    <w:p w14:paraId="7D811141" w14:textId="77777777" w:rsidR="002D69FF" w:rsidRPr="00B63F8B" w:rsidRDefault="002D69FF" w:rsidP="002D69FF">
      <w:pPr>
        <w:pStyle w:val="Body"/>
        <w:rPr>
          <w:rFonts w:asciiTheme="minorHAnsi" w:hAnsiTheme="minorHAnsi" w:cstheme="minorHAnsi"/>
          <w:sz w:val="20"/>
          <w:szCs w:val="20"/>
        </w:rPr>
      </w:pPr>
      <w:r w:rsidRPr="00B63F8B">
        <w:rPr>
          <w:rFonts w:asciiTheme="minorHAnsi" w:hAnsiTheme="minorHAnsi" w:cstheme="minorHAnsi"/>
          <w:sz w:val="20"/>
          <w:szCs w:val="20"/>
        </w:rPr>
        <w:t xml:space="preserve">If the party is an individual and is not represented by a </w:t>
      </w:r>
      <w:r w:rsidRPr="00B63F8B">
        <w:rPr>
          <w:rFonts w:asciiTheme="minorHAnsi" w:eastAsia="Calibri" w:hAnsiTheme="minorHAnsi" w:cstheme="minorHAnsi"/>
          <w:sz w:val="20"/>
          <w:szCs w:val="20"/>
        </w:rPr>
        <w:t>conveyancer or lawyer</w:t>
      </w:r>
      <w:r w:rsidRPr="00B63F8B" w:rsidDel="00256377">
        <w:rPr>
          <w:rFonts w:asciiTheme="minorHAnsi" w:hAnsiTheme="minorHAnsi" w:cstheme="minorHAnsi"/>
          <w:sz w:val="20"/>
          <w:szCs w:val="20"/>
        </w:rPr>
        <w:t xml:space="preserve"> </w:t>
      </w:r>
      <w:r w:rsidRPr="00B63F8B">
        <w:rPr>
          <w:rFonts w:asciiTheme="minorHAnsi" w:hAnsiTheme="minorHAnsi" w:cstheme="minorHAnsi"/>
          <w:sz w:val="20"/>
          <w:szCs w:val="20"/>
        </w:rPr>
        <w:t>the following signing option should be selected:</w:t>
      </w:r>
    </w:p>
    <w:p w14:paraId="5B7FE292" w14:textId="77777777" w:rsidR="002D69FF" w:rsidRPr="00B63F8B" w:rsidRDefault="002D69FF" w:rsidP="002D69FF">
      <w:pPr>
        <w:pStyle w:val="Bullet"/>
        <w:rPr>
          <w:rFonts w:asciiTheme="minorHAnsi" w:hAnsiTheme="minorHAnsi" w:cstheme="minorHAnsi"/>
          <w:sz w:val="20"/>
          <w:szCs w:val="20"/>
        </w:rPr>
      </w:pPr>
      <w:r w:rsidRPr="00B63F8B">
        <w:rPr>
          <w:rFonts w:asciiTheme="minorHAnsi" w:hAnsiTheme="minorHAnsi" w:cstheme="minorHAnsi"/>
          <w:sz w:val="20"/>
          <w:szCs w:val="20"/>
        </w:rPr>
        <w:t>Individual’s name – the individual will be signing in his/her own right.</w:t>
      </w:r>
    </w:p>
    <w:p w14:paraId="5423F3E6" w14:textId="77777777" w:rsidR="002D69FF" w:rsidRPr="00B63F8B" w:rsidRDefault="002D69FF" w:rsidP="002D69FF">
      <w:pPr>
        <w:pStyle w:val="Body"/>
        <w:rPr>
          <w:rFonts w:asciiTheme="minorHAnsi" w:hAnsiTheme="minorHAnsi" w:cstheme="minorHAnsi"/>
          <w:sz w:val="20"/>
          <w:szCs w:val="20"/>
        </w:rPr>
      </w:pPr>
      <w:r w:rsidRPr="00B63F8B">
        <w:rPr>
          <w:rFonts w:asciiTheme="minorHAnsi" w:hAnsiTheme="minorHAnsi" w:cstheme="minorHAnsi"/>
          <w:sz w:val="20"/>
          <w:szCs w:val="20"/>
        </w:rPr>
        <w:t>The document needs to be signed in front of the Approved Identity Verifier (Australia Post), who will witness the document and verify the identity of the individual.</w:t>
      </w:r>
    </w:p>
    <w:p w14:paraId="025097E0" w14:textId="77777777" w:rsidR="002D69FF" w:rsidRPr="00B63F8B" w:rsidRDefault="002D69FF" w:rsidP="002D69FF">
      <w:pPr>
        <w:pStyle w:val="Body"/>
        <w:rPr>
          <w:rFonts w:asciiTheme="minorHAnsi" w:hAnsiTheme="minorHAnsi" w:cstheme="minorHAnsi"/>
          <w:sz w:val="20"/>
          <w:szCs w:val="20"/>
        </w:rPr>
      </w:pPr>
      <w:r w:rsidRPr="00B63F8B">
        <w:rPr>
          <w:rFonts w:asciiTheme="minorHAnsi" w:hAnsiTheme="minorHAnsi" w:cstheme="minorHAnsi"/>
          <w:sz w:val="20"/>
          <w:szCs w:val="20"/>
        </w:rPr>
        <w:t>See Verification of identity earlier in this guide.</w:t>
      </w:r>
    </w:p>
    <w:p w14:paraId="68DF0D44" w14:textId="77777777" w:rsidR="002D69FF" w:rsidRPr="00B63F8B" w:rsidRDefault="002D69FF" w:rsidP="002D69FF">
      <w:pPr>
        <w:pStyle w:val="Body"/>
        <w:rPr>
          <w:rFonts w:asciiTheme="minorHAnsi" w:hAnsiTheme="minorHAnsi" w:cstheme="minorHAnsi"/>
          <w:sz w:val="20"/>
          <w:szCs w:val="20"/>
        </w:rPr>
      </w:pPr>
      <w:r w:rsidRPr="00B63F8B">
        <w:rPr>
          <w:rFonts w:asciiTheme="minorHAnsi" w:hAnsiTheme="minorHAnsi" w:cstheme="minorHAnsi"/>
          <w:sz w:val="20"/>
          <w:szCs w:val="20"/>
        </w:rPr>
        <w:t>Note:  an Attorney cannot sign on behalf of an unrepresented individual. Representation will need to be obtained.</w:t>
      </w:r>
    </w:p>
    <w:p w14:paraId="500CDFF1" w14:textId="3041996D" w:rsidR="002D69FF" w:rsidRDefault="002D69FF" w:rsidP="00B63F8B">
      <w:pPr>
        <w:pStyle w:val="Heading3"/>
      </w:pPr>
      <w:r w:rsidRPr="00F028D0">
        <w:t>Unrepresented C</w:t>
      </w:r>
      <w:r>
        <w:t>orporation</w:t>
      </w:r>
      <w:r w:rsidRPr="00F028D0">
        <w:t>:</w:t>
      </w:r>
    </w:p>
    <w:p w14:paraId="18F80329" w14:textId="77777777" w:rsidR="002D69FF" w:rsidRPr="00B63F8B" w:rsidRDefault="002D69FF" w:rsidP="002D69FF">
      <w:pPr>
        <w:pStyle w:val="Body"/>
        <w:rPr>
          <w:rFonts w:asciiTheme="minorHAnsi" w:hAnsiTheme="minorHAnsi" w:cstheme="minorHAnsi"/>
          <w:sz w:val="20"/>
          <w:szCs w:val="20"/>
        </w:rPr>
      </w:pPr>
      <w:r w:rsidRPr="00B63F8B">
        <w:rPr>
          <w:rFonts w:asciiTheme="minorHAnsi" w:hAnsiTheme="minorHAnsi" w:cstheme="minorHAnsi"/>
          <w:sz w:val="20"/>
          <w:szCs w:val="20"/>
        </w:rPr>
        <w:t xml:space="preserve">If the corporation is not represented by a </w:t>
      </w:r>
      <w:r w:rsidRPr="00B63F8B">
        <w:rPr>
          <w:rFonts w:asciiTheme="minorHAnsi" w:eastAsia="Calibri" w:hAnsiTheme="minorHAnsi" w:cstheme="minorHAnsi"/>
          <w:sz w:val="20"/>
          <w:szCs w:val="20"/>
        </w:rPr>
        <w:t>conveyancer or lawyer</w:t>
      </w:r>
      <w:r w:rsidRPr="00B63F8B">
        <w:rPr>
          <w:rFonts w:asciiTheme="minorHAnsi" w:hAnsiTheme="minorHAnsi" w:cstheme="minorHAnsi"/>
          <w:sz w:val="20"/>
          <w:szCs w:val="20"/>
        </w:rPr>
        <w:t xml:space="preserve"> the following option should be selected:</w:t>
      </w:r>
    </w:p>
    <w:p w14:paraId="7D9DF0DE" w14:textId="77777777" w:rsidR="002D69FF" w:rsidRPr="00B63F8B" w:rsidRDefault="002D69FF" w:rsidP="002D69FF">
      <w:pPr>
        <w:pStyle w:val="Bullet"/>
        <w:rPr>
          <w:rFonts w:asciiTheme="minorHAnsi" w:hAnsiTheme="minorHAnsi" w:cstheme="minorHAnsi"/>
          <w:sz w:val="20"/>
          <w:szCs w:val="20"/>
        </w:rPr>
      </w:pPr>
      <w:r w:rsidRPr="00B63F8B">
        <w:rPr>
          <w:rFonts w:asciiTheme="minorHAnsi" w:hAnsiTheme="minorHAnsi" w:cstheme="minorHAnsi"/>
          <w:sz w:val="20"/>
          <w:szCs w:val="20"/>
        </w:rPr>
        <w:t xml:space="preserve">Corporation’s Name – Corporation will </w:t>
      </w:r>
      <w:proofErr w:type="gramStart"/>
      <w:r w:rsidRPr="00B63F8B">
        <w:rPr>
          <w:rFonts w:asciiTheme="minorHAnsi" w:hAnsiTheme="minorHAnsi" w:cstheme="minorHAnsi"/>
          <w:sz w:val="20"/>
          <w:szCs w:val="20"/>
        </w:rPr>
        <w:t>sign in their own right</w:t>
      </w:r>
      <w:proofErr w:type="gramEnd"/>
      <w:r w:rsidRPr="00B63F8B">
        <w:rPr>
          <w:rFonts w:asciiTheme="minorHAnsi" w:hAnsiTheme="minorHAnsi" w:cstheme="minorHAnsi"/>
          <w:sz w:val="20"/>
          <w:szCs w:val="20"/>
        </w:rPr>
        <w:t>.</w:t>
      </w:r>
    </w:p>
    <w:p w14:paraId="2F2E5E99" w14:textId="77777777" w:rsidR="002D69FF" w:rsidRPr="00B63F8B" w:rsidRDefault="002D69FF" w:rsidP="002D69FF">
      <w:pPr>
        <w:pStyle w:val="Body"/>
        <w:rPr>
          <w:rFonts w:asciiTheme="minorHAnsi" w:hAnsiTheme="minorHAnsi" w:cstheme="minorHAnsi"/>
          <w:sz w:val="20"/>
          <w:szCs w:val="20"/>
        </w:rPr>
      </w:pPr>
      <w:r w:rsidRPr="00B63F8B">
        <w:rPr>
          <w:rFonts w:asciiTheme="minorHAnsi" w:hAnsiTheme="minorHAnsi" w:cstheme="minorHAnsi"/>
          <w:sz w:val="20"/>
          <w:szCs w:val="20"/>
        </w:rPr>
        <w:t xml:space="preserve">A </w:t>
      </w:r>
      <w:proofErr w:type="gramStart"/>
      <w:r w:rsidRPr="00B63F8B">
        <w:rPr>
          <w:rFonts w:asciiTheme="minorHAnsi" w:hAnsiTheme="minorHAnsi" w:cstheme="minorHAnsi"/>
          <w:sz w:val="20"/>
          <w:szCs w:val="20"/>
        </w:rPr>
        <w:t>drop down</w:t>
      </w:r>
      <w:proofErr w:type="gramEnd"/>
      <w:r w:rsidRPr="00B63F8B">
        <w:rPr>
          <w:rFonts w:asciiTheme="minorHAnsi" w:hAnsiTheme="minorHAnsi" w:cstheme="minorHAnsi"/>
          <w:sz w:val="20"/>
          <w:szCs w:val="20"/>
        </w:rPr>
        <w:t xml:space="preserve"> box will appear giving two options.</w:t>
      </w:r>
    </w:p>
    <w:p w14:paraId="20EFE76E" w14:textId="77777777" w:rsidR="002D69FF" w:rsidRPr="00B63F8B" w:rsidRDefault="002D69FF" w:rsidP="002D69FF">
      <w:pPr>
        <w:pStyle w:val="Body"/>
        <w:rPr>
          <w:rFonts w:asciiTheme="minorHAnsi" w:hAnsiTheme="minorHAnsi" w:cstheme="minorHAnsi"/>
          <w:sz w:val="20"/>
          <w:szCs w:val="20"/>
        </w:rPr>
      </w:pPr>
      <w:r w:rsidRPr="00B63F8B">
        <w:rPr>
          <w:rFonts w:asciiTheme="minorHAnsi" w:hAnsiTheme="minorHAnsi" w:cstheme="minorHAnsi"/>
          <w:sz w:val="20"/>
          <w:szCs w:val="20"/>
        </w:rPr>
        <w:t>Execute using a Common Seal – three options:</w:t>
      </w:r>
    </w:p>
    <w:p w14:paraId="2E8E2441" w14:textId="77777777" w:rsidR="002D69FF" w:rsidRPr="00B63F8B" w:rsidRDefault="002D69FF" w:rsidP="002D69FF">
      <w:pPr>
        <w:pStyle w:val="Bullet"/>
        <w:rPr>
          <w:rFonts w:asciiTheme="minorHAnsi" w:hAnsiTheme="minorHAnsi" w:cstheme="minorHAnsi"/>
          <w:sz w:val="20"/>
          <w:szCs w:val="20"/>
        </w:rPr>
      </w:pPr>
      <w:r w:rsidRPr="00B63F8B">
        <w:rPr>
          <w:rFonts w:asciiTheme="minorHAnsi" w:hAnsiTheme="minorHAnsi" w:cstheme="minorHAnsi"/>
          <w:sz w:val="20"/>
          <w:szCs w:val="20"/>
        </w:rPr>
        <w:t>Multi-person Company – Director and Director or Director and Secretary sign</w:t>
      </w:r>
    </w:p>
    <w:p w14:paraId="1E119B6C" w14:textId="77777777" w:rsidR="002D69FF" w:rsidRPr="00B63F8B" w:rsidRDefault="002D69FF" w:rsidP="002D69FF">
      <w:pPr>
        <w:pStyle w:val="Bullet"/>
        <w:rPr>
          <w:rFonts w:asciiTheme="minorHAnsi" w:hAnsiTheme="minorHAnsi" w:cstheme="minorHAnsi"/>
          <w:sz w:val="20"/>
          <w:szCs w:val="20"/>
        </w:rPr>
      </w:pPr>
      <w:r w:rsidRPr="00B63F8B">
        <w:rPr>
          <w:rFonts w:asciiTheme="minorHAnsi" w:hAnsiTheme="minorHAnsi" w:cstheme="minorHAnsi"/>
          <w:sz w:val="20"/>
          <w:szCs w:val="20"/>
        </w:rPr>
        <w:t>Sole-person Company – Sole Director and Secretary sign</w:t>
      </w:r>
    </w:p>
    <w:p w14:paraId="24842E7D" w14:textId="77777777" w:rsidR="002D69FF" w:rsidRPr="00B63F8B" w:rsidRDefault="002D69FF" w:rsidP="002D69FF">
      <w:pPr>
        <w:pStyle w:val="Bullet"/>
        <w:rPr>
          <w:rFonts w:asciiTheme="minorHAnsi" w:hAnsiTheme="minorHAnsi" w:cstheme="minorHAnsi"/>
          <w:sz w:val="20"/>
          <w:szCs w:val="20"/>
        </w:rPr>
      </w:pPr>
      <w:r w:rsidRPr="00B63F8B">
        <w:rPr>
          <w:rFonts w:asciiTheme="minorHAnsi" w:hAnsiTheme="minorHAnsi" w:cstheme="minorHAnsi"/>
          <w:sz w:val="20"/>
          <w:szCs w:val="20"/>
        </w:rPr>
        <w:t>Sole-person Company – Sole Director signs.</w:t>
      </w:r>
    </w:p>
    <w:p w14:paraId="7DF84A59" w14:textId="77777777" w:rsidR="002D69FF" w:rsidRPr="00B63F8B" w:rsidRDefault="002D69FF" w:rsidP="002D69FF">
      <w:pPr>
        <w:pStyle w:val="Bullet"/>
        <w:rPr>
          <w:rFonts w:asciiTheme="minorHAnsi" w:hAnsiTheme="minorHAnsi" w:cstheme="minorHAnsi"/>
          <w:sz w:val="20"/>
          <w:szCs w:val="20"/>
        </w:rPr>
      </w:pPr>
      <w:r w:rsidRPr="00B63F8B">
        <w:rPr>
          <w:rFonts w:asciiTheme="minorHAnsi" w:hAnsiTheme="minorHAnsi" w:cstheme="minorHAnsi"/>
          <w:sz w:val="20"/>
          <w:szCs w:val="20"/>
        </w:rPr>
        <w:t>Execute without a Common Seal – three options</w:t>
      </w:r>
    </w:p>
    <w:p w14:paraId="39492979" w14:textId="77777777" w:rsidR="002D69FF" w:rsidRPr="00B63F8B" w:rsidRDefault="002D69FF" w:rsidP="002D69FF">
      <w:pPr>
        <w:pStyle w:val="Bullet"/>
        <w:rPr>
          <w:rFonts w:asciiTheme="minorHAnsi" w:hAnsiTheme="minorHAnsi" w:cstheme="minorHAnsi"/>
          <w:sz w:val="20"/>
          <w:szCs w:val="20"/>
        </w:rPr>
      </w:pPr>
      <w:r w:rsidRPr="00B63F8B">
        <w:rPr>
          <w:rFonts w:asciiTheme="minorHAnsi" w:hAnsiTheme="minorHAnsi" w:cstheme="minorHAnsi"/>
          <w:sz w:val="20"/>
          <w:szCs w:val="20"/>
        </w:rPr>
        <w:t>Multi-person Company – Director and Director or Director and Secretary signs</w:t>
      </w:r>
    </w:p>
    <w:p w14:paraId="46C8EB96" w14:textId="77777777" w:rsidR="002D69FF" w:rsidRPr="00B63F8B" w:rsidRDefault="002D69FF" w:rsidP="002D69FF">
      <w:pPr>
        <w:pStyle w:val="Bullet"/>
        <w:rPr>
          <w:rFonts w:asciiTheme="minorHAnsi" w:hAnsiTheme="minorHAnsi" w:cstheme="minorHAnsi"/>
          <w:sz w:val="20"/>
          <w:szCs w:val="20"/>
        </w:rPr>
      </w:pPr>
      <w:r w:rsidRPr="00B63F8B">
        <w:rPr>
          <w:rFonts w:asciiTheme="minorHAnsi" w:hAnsiTheme="minorHAnsi" w:cstheme="minorHAnsi"/>
          <w:sz w:val="20"/>
          <w:szCs w:val="20"/>
        </w:rPr>
        <w:t>Sole-person Company – Sole Director and Secretary sign</w:t>
      </w:r>
    </w:p>
    <w:p w14:paraId="2502B129" w14:textId="77777777" w:rsidR="002D69FF" w:rsidRPr="00B63F8B" w:rsidRDefault="002D69FF" w:rsidP="002D69FF">
      <w:pPr>
        <w:pStyle w:val="Bullet"/>
        <w:rPr>
          <w:rFonts w:asciiTheme="minorHAnsi" w:hAnsiTheme="minorHAnsi" w:cstheme="minorHAnsi"/>
          <w:sz w:val="20"/>
          <w:szCs w:val="20"/>
        </w:rPr>
      </w:pPr>
      <w:r w:rsidRPr="00B63F8B">
        <w:rPr>
          <w:rFonts w:asciiTheme="minorHAnsi" w:hAnsiTheme="minorHAnsi" w:cstheme="minorHAnsi"/>
          <w:sz w:val="20"/>
          <w:szCs w:val="20"/>
        </w:rPr>
        <w:t>Sole-person Company – Sole Director signs.</w:t>
      </w:r>
    </w:p>
    <w:p w14:paraId="7353394C" w14:textId="77777777" w:rsidR="002D69FF" w:rsidRPr="00B63F8B" w:rsidRDefault="002D69FF" w:rsidP="002D69FF">
      <w:pPr>
        <w:pStyle w:val="Body"/>
        <w:rPr>
          <w:rFonts w:asciiTheme="minorHAnsi" w:hAnsiTheme="minorHAnsi" w:cstheme="minorHAnsi"/>
          <w:sz w:val="20"/>
          <w:szCs w:val="20"/>
        </w:rPr>
      </w:pPr>
      <w:r w:rsidRPr="00B63F8B">
        <w:rPr>
          <w:rFonts w:asciiTheme="minorHAnsi" w:hAnsiTheme="minorHAnsi" w:cstheme="minorHAnsi"/>
          <w:sz w:val="20"/>
          <w:szCs w:val="20"/>
        </w:rPr>
        <w:lastRenderedPageBreak/>
        <w:t>If choosing ’Execute using a Common Seal’ or ‘Execute without a Common Seal’ you will be given three options to choose from. With each option extra boxes will appear where the director’s or secretary’s full name</w:t>
      </w:r>
      <w:r w:rsidRPr="00B63F8B">
        <w:rPr>
          <w:rFonts w:asciiTheme="minorHAnsi" w:hAnsiTheme="minorHAnsi" w:cstheme="minorHAnsi"/>
          <w:color w:val="FF0000"/>
          <w:sz w:val="20"/>
          <w:szCs w:val="20"/>
        </w:rPr>
        <w:t xml:space="preserve"> </w:t>
      </w:r>
      <w:r w:rsidRPr="00B63F8B">
        <w:rPr>
          <w:rFonts w:asciiTheme="minorHAnsi" w:hAnsiTheme="minorHAnsi" w:cstheme="minorHAnsi"/>
          <w:sz w:val="20"/>
          <w:szCs w:val="20"/>
        </w:rPr>
        <w:t>must be keyed.</w:t>
      </w:r>
    </w:p>
    <w:p w14:paraId="5ACA1CC8" w14:textId="77777777" w:rsidR="002D69FF" w:rsidRPr="00B63F8B" w:rsidRDefault="002D69FF" w:rsidP="002D69FF">
      <w:pPr>
        <w:pStyle w:val="Body"/>
        <w:rPr>
          <w:rFonts w:asciiTheme="minorHAnsi" w:hAnsiTheme="minorHAnsi" w:cstheme="minorHAnsi"/>
          <w:sz w:val="20"/>
          <w:szCs w:val="20"/>
        </w:rPr>
      </w:pPr>
      <w:r w:rsidRPr="00B63F8B">
        <w:rPr>
          <w:rFonts w:asciiTheme="minorHAnsi" w:hAnsiTheme="minorHAnsi" w:cstheme="minorHAnsi"/>
          <w:sz w:val="20"/>
          <w:szCs w:val="20"/>
        </w:rPr>
        <w:t>The document needs to be signed by the Director/or Secretary and the common seal affixed (if applicable) in front of the Approved Identity Verifier (Australia Post), who will verify the identity of the individual(s).</w:t>
      </w:r>
    </w:p>
    <w:p w14:paraId="16BF0E62" w14:textId="77777777" w:rsidR="002D69FF" w:rsidRPr="00B63F8B" w:rsidRDefault="002D69FF" w:rsidP="002D69FF">
      <w:pPr>
        <w:pStyle w:val="Body"/>
        <w:rPr>
          <w:rFonts w:asciiTheme="minorHAnsi" w:hAnsiTheme="minorHAnsi" w:cstheme="minorHAnsi"/>
          <w:sz w:val="20"/>
          <w:szCs w:val="20"/>
        </w:rPr>
      </w:pPr>
      <w:r w:rsidRPr="00B63F8B">
        <w:rPr>
          <w:rFonts w:asciiTheme="minorHAnsi" w:hAnsiTheme="minorHAnsi" w:cstheme="minorHAnsi"/>
          <w:sz w:val="20"/>
          <w:szCs w:val="20"/>
        </w:rPr>
        <w:t>See Verification of Identity earlier in this guide.</w:t>
      </w:r>
    </w:p>
    <w:p w14:paraId="3A978464" w14:textId="77777777" w:rsidR="002D69FF" w:rsidRPr="00B63F8B" w:rsidRDefault="002D69FF" w:rsidP="002D69FF">
      <w:pPr>
        <w:pStyle w:val="Body"/>
        <w:rPr>
          <w:rFonts w:asciiTheme="minorHAnsi" w:hAnsiTheme="minorHAnsi" w:cstheme="minorHAnsi"/>
          <w:sz w:val="20"/>
          <w:szCs w:val="20"/>
        </w:rPr>
      </w:pPr>
      <w:r w:rsidRPr="00B63F8B">
        <w:rPr>
          <w:rFonts w:asciiTheme="minorHAnsi" w:hAnsiTheme="minorHAnsi" w:cstheme="minorHAnsi"/>
          <w:sz w:val="20"/>
          <w:szCs w:val="20"/>
        </w:rPr>
        <w:t xml:space="preserve">Note: </w:t>
      </w:r>
      <w:proofErr w:type="gramStart"/>
      <w:r w:rsidRPr="00B63F8B">
        <w:rPr>
          <w:rFonts w:asciiTheme="minorHAnsi" w:hAnsiTheme="minorHAnsi" w:cstheme="minorHAnsi"/>
          <w:sz w:val="20"/>
          <w:szCs w:val="20"/>
        </w:rPr>
        <w:t>an</w:t>
      </w:r>
      <w:proofErr w:type="gramEnd"/>
      <w:r w:rsidRPr="00B63F8B">
        <w:rPr>
          <w:rFonts w:asciiTheme="minorHAnsi" w:hAnsiTheme="minorHAnsi" w:cstheme="minorHAnsi"/>
          <w:sz w:val="20"/>
          <w:szCs w:val="20"/>
        </w:rPr>
        <w:t xml:space="preserve"> Attorney cannot sign on behalf of an unrepresented corporation. Representation will need to be obtained.</w:t>
      </w:r>
    </w:p>
    <w:p w14:paraId="61BED268" w14:textId="43390D19" w:rsidR="002D69FF" w:rsidRDefault="002D69FF" w:rsidP="00B63F8B">
      <w:pPr>
        <w:pStyle w:val="Heading3"/>
      </w:pPr>
      <w:r>
        <w:t xml:space="preserve">Unrepresented </w:t>
      </w:r>
      <w:proofErr w:type="gramStart"/>
      <w:r>
        <w:t>Other</w:t>
      </w:r>
      <w:proofErr w:type="gramEnd"/>
      <w:r>
        <w:t xml:space="preserve"> Organisation</w:t>
      </w:r>
      <w:r w:rsidR="001C54C4">
        <w:t xml:space="preserve"> </w:t>
      </w:r>
    </w:p>
    <w:p w14:paraId="709AD710" w14:textId="77777777" w:rsidR="002D69FF" w:rsidRPr="00B63F8B" w:rsidRDefault="002D69FF" w:rsidP="002D69FF">
      <w:pPr>
        <w:pStyle w:val="Body"/>
        <w:rPr>
          <w:rFonts w:asciiTheme="minorHAnsi" w:hAnsiTheme="minorHAnsi" w:cstheme="minorHAnsi"/>
          <w:sz w:val="20"/>
          <w:szCs w:val="20"/>
        </w:rPr>
      </w:pPr>
      <w:r w:rsidRPr="00B63F8B">
        <w:rPr>
          <w:rFonts w:asciiTheme="minorHAnsi" w:hAnsiTheme="minorHAnsi" w:cstheme="minorHAnsi"/>
          <w:sz w:val="20"/>
          <w:szCs w:val="20"/>
        </w:rPr>
        <w:t xml:space="preserve">If the corporation is not represented by a </w:t>
      </w:r>
      <w:r w:rsidRPr="00B63F8B">
        <w:rPr>
          <w:rFonts w:asciiTheme="minorHAnsi" w:eastAsia="Calibri" w:hAnsiTheme="minorHAnsi" w:cstheme="minorHAnsi"/>
          <w:sz w:val="20"/>
          <w:szCs w:val="20"/>
        </w:rPr>
        <w:t>conveyancer or lawyer</w:t>
      </w:r>
      <w:r w:rsidRPr="00B63F8B">
        <w:rPr>
          <w:rFonts w:asciiTheme="minorHAnsi" w:hAnsiTheme="minorHAnsi" w:cstheme="minorHAnsi"/>
          <w:sz w:val="20"/>
          <w:szCs w:val="20"/>
        </w:rPr>
        <w:t xml:space="preserve"> the following option should be selected:</w:t>
      </w:r>
    </w:p>
    <w:p w14:paraId="7F39879B" w14:textId="77777777" w:rsidR="002D69FF" w:rsidRPr="00B63F8B" w:rsidRDefault="002D69FF" w:rsidP="002D69FF">
      <w:pPr>
        <w:pStyle w:val="Bullet"/>
        <w:rPr>
          <w:rFonts w:asciiTheme="minorHAnsi" w:hAnsiTheme="minorHAnsi" w:cstheme="minorHAnsi"/>
          <w:sz w:val="20"/>
          <w:szCs w:val="20"/>
        </w:rPr>
      </w:pPr>
      <w:r w:rsidRPr="00B63F8B">
        <w:rPr>
          <w:rFonts w:asciiTheme="minorHAnsi" w:hAnsiTheme="minorHAnsi" w:cstheme="minorHAnsi"/>
          <w:sz w:val="20"/>
          <w:szCs w:val="20"/>
        </w:rPr>
        <w:t xml:space="preserve">Leave Blank – allows for a manual keying of signing clause. </w:t>
      </w:r>
    </w:p>
    <w:p w14:paraId="5D143CD1" w14:textId="77777777" w:rsidR="002D69FF" w:rsidRPr="00B63F8B" w:rsidRDefault="002D69FF" w:rsidP="002D69FF">
      <w:pPr>
        <w:pStyle w:val="Body"/>
        <w:rPr>
          <w:rFonts w:asciiTheme="minorHAnsi" w:hAnsiTheme="minorHAnsi" w:cstheme="minorHAnsi"/>
          <w:sz w:val="20"/>
          <w:szCs w:val="20"/>
        </w:rPr>
      </w:pPr>
      <w:r w:rsidRPr="00B63F8B">
        <w:rPr>
          <w:rFonts w:asciiTheme="minorHAnsi" w:hAnsiTheme="minorHAnsi" w:cstheme="minorHAnsi"/>
          <w:sz w:val="20"/>
          <w:szCs w:val="20"/>
        </w:rPr>
        <w:t>The usual signing clause for the organisation can be keyed and names and titles of those signing can be inserted.</w:t>
      </w:r>
    </w:p>
    <w:p w14:paraId="6C6E1356" w14:textId="0BE04940" w:rsidR="002D69FF" w:rsidRPr="00B63F8B" w:rsidRDefault="002D69FF" w:rsidP="002D69FF">
      <w:pPr>
        <w:pStyle w:val="Body"/>
        <w:rPr>
          <w:rFonts w:asciiTheme="minorHAnsi" w:hAnsiTheme="minorHAnsi" w:cstheme="minorHAnsi"/>
          <w:sz w:val="20"/>
          <w:szCs w:val="20"/>
        </w:rPr>
      </w:pPr>
      <w:r w:rsidRPr="00B63F8B">
        <w:rPr>
          <w:rFonts w:asciiTheme="minorHAnsi" w:hAnsiTheme="minorHAnsi" w:cstheme="minorHAnsi"/>
          <w:sz w:val="20"/>
          <w:szCs w:val="20"/>
        </w:rPr>
        <w:t>The document needs to be signed by the persons authorised to sign on behalf of the organisation in front of the Approved Identity Verifier (Australia Post) who will witness the document and verify the identity of the individual(s).</w:t>
      </w:r>
    </w:p>
    <w:p w14:paraId="55E8BC48" w14:textId="77777777" w:rsidR="002D69FF" w:rsidRPr="00B63F8B" w:rsidRDefault="002D69FF" w:rsidP="002D69FF">
      <w:pPr>
        <w:pStyle w:val="Body"/>
        <w:rPr>
          <w:rFonts w:asciiTheme="minorHAnsi" w:hAnsiTheme="minorHAnsi" w:cstheme="minorHAnsi"/>
          <w:sz w:val="20"/>
          <w:szCs w:val="20"/>
        </w:rPr>
      </w:pPr>
      <w:r w:rsidRPr="00B63F8B">
        <w:rPr>
          <w:rFonts w:asciiTheme="minorHAnsi" w:hAnsiTheme="minorHAnsi" w:cstheme="minorHAnsi"/>
          <w:sz w:val="20"/>
          <w:szCs w:val="20"/>
        </w:rPr>
        <w:t>See Verification of Identity earlier in this guide.</w:t>
      </w:r>
    </w:p>
    <w:p w14:paraId="5C8C01AD" w14:textId="77777777" w:rsidR="002D69FF" w:rsidRPr="00B63F8B" w:rsidRDefault="002D69FF" w:rsidP="002D69FF">
      <w:pPr>
        <w:pStyle w:val="Body"/>
        <w:rPr>
          <w:rFonts w:asciiTheme="minorHAnsi" w:hAnsiTheme="minorHAnsi" w:cstheme="minorHAnsi"/>
          <w:sz w:val="20"/>
          <w:szCs w:val="20"/>
        </w:rPr>
      </w:pPr>
      <w:r w:rsidRPr="00B63F8B">
        <w:rPr>
          <w:rFonts w:asciiTheme="minorHAnsi" w:hAnsiTheme="minorHAnsi" w:cstheme="minorHAnsi"/>
          <w:sz w:val="20"/>
          <w:szCs w:val="20"/>
        </w:rPr>
        <w:t xml:space="preserve">Note: </w:t>
      </w:r>
      <w:proofErr w:type="gramStart"/>
      <w:r w:rsidRPr="00B63F8B">
        <w:rPr>
          <w:rFonts w:asciiTheme="minorHAnsi" w:hAnsiTheme="minorHAnsi" w:cstheme="minorHAnsi"/>
          <w:sz w:val="20"/>
          <w:szCs w:val="20"/>
        </w:rPr>
        <w:t>an</w:t>
      </w:r>
      <w:proofErr w:type="gramEnd"/>
      <w:r w:rsidRPr="00B63F8B">
        <w:rPr>
          <w:rFonts w:asciiTheme="minorHAnsi" w:hAnsiTheme="minorHAnsi" w:cstheme="minorHAnsi"/>
          <w:sz w:val="20"/>
          <w:szCs w:val="20"/>
        </w:rPr>
        <w:t xml:space="preserve"> Attorney cannot sign on behalf of an unrepresented organisation. Representation will need to be obtained.</w:t>
      </w:r>
    </w:p>
    <w:p w14:paraId="02293CCB" w14:textId="77777777" w:rsidR="002D69FF" w:rsidRDefault="002D69FF" w:rsidP="00B63F8B">
      <w:pPr>
        <w:pStyle w:val="Heading3"/>
      </w:pPr>
      <w:r>
        <w:t>For all parties represented by a conveyancer or lawyer</w:t>
      </w:r>
    </w:p>
    <w:p w14:paraId="030DDD4A" w14:textId="77777777" w:rsidR="002D69FF" w:rsidRPr="00F028D0" w:rsidRDefault="002D69FF" w:rsidP="00B63F8B">
      <w:pPr>
        <w:pStyle w:val="Heading4"/>
      </w:pPr>
      <w:r>
        <w:t xml:space="preserve">Represented Individual </w:t>
      </w:r>
    </w:p>
    <w:p w14:paraId="45EF1370" w14:textId="77777777" w:rsidR="002D69FF" w:rsidRPr="00B63F8B" w:rsidRDefault="002D69FF" w:rsidP="002D69FF">
      <w:pPr>
        <w:pStyle w:val="Body"/>
        <w:rPr>
          <w:rFonts w:asciiTheme="minorHAnsi" w:hAnsiTheme="minorHAnsi" w:cstheme="minorHAnsi"/>
          <w:sz w:val="20"/>
          <w:szCs w:val="20"/>
        </w:rPr>
      </w:pPr>
      <w:r w:rsidRPr="00B63F8B">
        <w:rPr>
          <w:rFonts w:asciiTheme="minorHAnsi" w:hAnsiTheme="minorHAnsi" w:cstheme="minorHAnsi"/>
          <w:sz w:val="20"/>
          <w:szCs w:val="20"/>
        </w:rPr>
        <w:t>If a party is an individual, the following signing options will appear:</w:t>
      </w:r>
    </w:p>
    <w:p w14:paraId="7FC978F6" w14:textId="77777777" w:rsidR="002D69FF" w:rsidRPr="00B63F8B" w:rsidRDefault="002D69FF" w:rsidP="002D69FF">
      <w:pPr>
        <w:pStyle w:val="Bullet"/>
        <w:rPr>
          <w:rFonts w:asciiTheme="minorHAnsi" w:hAnsiTheme="minorHAnsi" w:cstheme="minorHAnsi"/>
          <w:sz w:val="20"/>
          <w:szCs w:val="20"/>
        </w:rPr>
      </w:pPr>
      <w:r w:rsidRPr="00B63F8B">
        <w:rPr>
          <w:rFonts w:asciiTheme="minorHAnsi" w:hAnsiTheme="minorHAnsi" w:cstheme="minorHAnsi"/>
          <w:sz w:val="20"/>
          <w:szCs w:val="20"/>
        </w:rPr>
        <w:t xml:space="preserve">Individual’s Name </w:t>
      </w:r>
    </w:p>
    <w:p w14:paraId="6F32604A" w14:textId="77777777" w:rsidR="002D69FF" w:rsidRPr="00B63F8B" w:rsidRDefault="002D69FF" w:rsidP="002D69FF">
      <w:pPr>
        <w:pStyle w:val="Bullet"/>
        <w:rPr>
          <w:rFonts w:asciiTheme="minorHAnsi" w:hAnsiTheme="minorHAnsi" w:cstheme="minorHAnsi"/>
          <w:sz w:val="20"/>
          <w:szCs w:val="20"/>
        </w:rPr>
      </w:pPr>
      <w:r w:rsidRPr="00B63F8B">
        <w:rPr>
          <w:rFonts w:asciiTheme="minorHAnsi" w:hAnsiTheme="minorHAnsi" w:cstheme="minorHAnsi"/>
          <w:sz w:val="20"/>
          <w:szCs w:val="20"/>
        </w:rPr>
        <w:t>Electronic Lodgement Network Subscriber</w:t>
      </w:r>
    </w:p>
    <w:p w14:paraId="7AA4D883" w14:textId="77777777" w:rsidR="002D69FF" w:rsidRPr="00B63F8B" w:rsidRDefault="002D69FF" w:rsidP="002D69FF">
      <w:pPr>
        <w:pStyle w:val="Bullet"/>
        <w:rPr>
          <w:rFonts w:asciiTheme="minorHAnsi" w:hAnsiTheme="minorHAnsi" w:cstheme="minorHAnsi"/>
          <w:sz w:val="20"/>
          <w:szCs w:val="20"/>
        </w:rPr>
      </w:pPr>
      <w:r w:rsidRPr="00B63F8B">
        <w:rPr>
          <w:rFonts w:asciiTheme="minorHAnsi" w:hAnsiTheme="minorHAnsi" w:cstheme="minorHAnsi"/>
          <w:sz w:val="20"/>
          <w:szCs w:val="20"/>
        </w:rPr>
        <w:t>Australian Legal Practitioner</w:t>
      </w:r>
    </w:p>
    <w:p w14:paraId="21130D82" w14:textId="77777777" w:rsidR="002D69FF" w:rsidRPr="00B63F8B" w:rsidRDefault="002D69FF" w:rsidP="002D69FF">
      <w:pPr>
        <w:pStyle w:val="Bullet"/>
        <w:rPr>
          <w:rFonts w:asciiTheme="minorHAnsi" w:hAnsiTheme="minorHAnsi" w:cstheme="minorHAnsi"/>
          <w:sz w:val="20"/>
          <w:szCs w:val="20"/>
        </w:rPr>
      </w:pPr>
      <w:r w:rsidRPr="00B63F8B">
        <w:rPr>
          <w:rFonts w:asciiTheme="minorHAnsi" w:hAnsiTheme="minorHAnsi" w:cstheme="minorHAnsi"/>
          <w:sz w:val="20"/>
          <w:szCs w:val="20"/>
        </w:rPr>
        <w:t>Licensed Conveyancer</w:t>
      </w:r>
    </w:p>
    <w:p w14:paraId="72F9E7B3" w14:textId="77777777" w:rsidR="002D69FF" w:rsidRPr="00B63F8B" w:rsidRDefault="002D69FF" w:rsidP="002D69FF">
      <w:pPr>
        <w:pStyle w:val="Bullet"/>
        <w:rPr>
          <w:rFonts w:asciiTheme="minorHAnsi" w:hAnsiTheme="minorHAnsi" w:cstheme="minorHAnsi"/>
          <w:sz w:val="20"/>
          <w:szCs w:val="20"/>
        </w:rPr>
      </w:pPr>
      <w:r w:rsidRPr="00B63F8B">
        <w:rPr>
          <w:rFonts w:asciiTheme="minorHAnsi" w:hAnsiTheme="minorHAnsi" w:cstheme="minorHAnsi"/>
          <w:sz w:val="20"/>
          <w:szCs w:val="20"/>
        </w:rPr>
        <w:t>Law Practice</w:t>
      </w:r>
    </w:p>
    <w:p w14:paraId="783AB60F" w14:textId="77777777" w:rsidR="002D69FF" w:rsidRPr="00B63F8B" w:rsidRDefault="002D69FF" w:rsidP="002D69FF">
      <w:pPr>
        <w:pStyle w:val="Bullet"/>
        <w:rPr>
          <w:rFonts w:asciiTheme="minorHAnsi" w:hAnsiTheme="minorHAnsi" w:cstheme="minorHAnsi"/>
          <w:sz w:val="20"/>
          <w:szCs w:val="20"/>
        </w:rPr>
      </w:pPr>
      <w:r w:rsidRPr="00B63F8B">
        <w:rPr>
          <w:rFonts w:asciiTheme="minorHAnsi" w:hAnsiTheme="minorHAnsi" w:cstheme="minorHAnsi"/>
          <w:sz w:val="20"/>
          <w:szCs w:val="20"/>
        </w:rPr>
        <w:t>Conveyancing Practice</w:t>
      </w:r>
    </w:p>
    <w:p w14:paraId="7F675D59" w14:textId="77777777" w:rsidR="002D69FF" w:rsidRPr="00B63F8B" w:rsidRDefault="002D69FF" w:rsidP="002D69FF">
      <w:pPr>
        <w:pStyle w:val="Bullet"/>
        <w:rPr>
          <w:rFonts w:asciiTheme="minorHAnsi" w:hAnsiTheme="minorHAnsi" w:cstheme="minorHAnsi"/>
          <w:sz w:val="20"/>
          <w:szCs w:val="20"/>
        </w:rPr>
      </w:pPr>
      <w:r w:rsidRPr="00B63F8B">
        <w:rPr>
          <w:rFonts w:asciiTheme="minorHAnsi" w:hAnsiTheme="minorHAnsi" w:cstheme="minorHAnsi"/>
          <w:sz w:val="20"/>
          <w:szCs w:val="20"/>
        </w:rPr>
        <w:t xml:space="preserve">Leave Blank – allows for a manual keying of signing clause. </w:t>
      </w:r>
    </w:p>
    <w:p w14:paraId="3B7521EF" w14:textId="77777777" w:rsidR="002D69FF" w:rsidRPr="00B63F8B" w:rsidRDefault="002D69FF" w:rsidP="002D69FF">
      <w:pPr>
        <w:pStyle w:val="Body"/>
        <w:rPr>
          <w:rFonts w:asciiTheme="minorHAnsi" w:hAnsiTheme="minorHAnsi" w:cstheme="minorHAnsi"/>
          <w:sz w:val="20"/>
          <w:szCs w:val="20"/>
        </w:rPr>
      </w:pPr>
      <w:r w:rsidRPr="00B63F8B">
        <w:rPr>
          <w:rFonts w:asciiTheme="minorHAnsi" w:hAnsiTheme="minorHAnsi" w:cstheme="minorHAnsi"/>
          <w:sz w:val="20"/>
          <w:szCs w:val="20"/>
        </w:rPr>
        <w:t>The appropriate selection should be made.</w:t>
      </w:r>
    </w:p>
    <w:p w14:paraId="17A39861" w14:textId="77777777" w:rsidR="002D69FF" w:rsidRPr="00B63F8B" w:rsidRDefault="002D69FF" w:rsidP="002D69FF">
      <w:pPr>
        <w:pStyle w:val="Body"/>
        <w:rPr>
          <w:rFonts w:asciiTheme="minorHAnsi" w:hAnsiTheme="minorHAnsi" w:cstheme="minorHAnsi"/>
          <w:sz w:val="20"/>
          <w:szCs w:val="20"/>
        </w:rPr>
      </w:pPr>
      <w:r w:rsidRPr="00B63F8B">
        <w:rPr>
          <w:rFonts w:asciiTheme="minorHAnsi" w:hAnsiTheme="minorHAnsi" w:cstheme="minorHAnsi"/>
          <w:sz w:val="20"/>
          <w:szCs w:val="20"/>
        </w:rPr>
        <w:t>If a lawyer or a licensed conveyancer employed by a lawyer represents a party, ‘Australian Legal Practitioner’ or ‘Licensed Conveyancer’ should be selected. A non -practitioner employee of a lawyer cannot sign instruments on behalf of a client.</w:t>
      </w:r>
    </w:p>
    <w:p w14:paraId="7A1990CF" w14:textId="77777777" w:rsidR="002D69FF" w:rsidRPr="00B63F8B" w:rsidRDefault="002D69FF" w:rsidP="002D69FF">
      <w:pPr>
        <w:pStyle w:val="Body"/>
        <w:rPr>
          <w:rFonts w:asciiTheme="minorHAnsi" w:hAnsiTheme="minorHAnsi" w:cstheme="minorHAnsi"/>
          <w:sz w:val="20"/>
          <w:szCs w:val="20"/>
        </w:rPr>
      </w:pPr>
      <w:r w:rsidRPr="00B63F8B">
        <w:rPr>
          <w:rFonts w:asciiTheme="minorHAnsi" w:hAnsiTheme="minorHAnsi" w:cstheme="minorHAnsi"/>
          <w:sz w:val="20"/>
          <w:szCs w:val="20"/>
        </w:rPr>
        <w:t>If a licensed conveyancer represents a party, ‘Licensed Conveyancer’ should be selected. If a non-practitioner employee of a Licensed Conveyancer is signing an instrument on behalf of a client, then ‘Conveyancing Practice’ should be selected.</w:t>
      </w:r>
    </w:p>
    <w:p w14:paraId="41D551A8" w14:textId="77777777" w:rsidR="002D69FF" w:rsidRPr="00B63F8B" w:rsidRDefault="002D69FF" w:rsidP="002D69FF">
      <w:pPr>
        <w:pStyle w:val="Body"/>
        <w:rPr>
          <w:rFonts w:asciiTheme="minorHAnsi" w:hAnsiTheme="minorHAnsi" w:cstheme="minorHAnsi"/>
          <w:sz w:val="20"/>
          <w:szCs w:val="20"/>
        </w:rPr>
      </w:pPr>
      <w:r w:rsidRPr="00B63F8B">
        <w:rPr>
          <w:rFonts w:asciiTheme="minorHAnsi" w:hAnsiTheme="minorHAnsi" w:cstheme="minorHAnsi"/>
          <w:sz w:val="20"/>
          <w:szCs w:val="20"/>
        </w:rPr>
        <w:t>In both cases, the signer details need to be completed and the form signed on behalf of the party.</w:t>
      </w:r>
    </w:p>
    <w:p w14:paraId="377CD715" w14:textId="77777777" w:rsidR="002D69FF" w:rsidRPr="00B63F8B" w:rsidRDefault="002D69FF" w:rsidP="002D69FF">
      <w:pPr>
        <w:pStyle w:val="Body"/>
        <w:rPr>
          <w:rFonts w:asciiTheme="minorHAnsi" w:hAnsiTheme="minorHAnsi" w:cstheme="minorHAnsi"/>
          <w:sz w:val="20"/>
          <w:szCs w:val="20"/>
        </w:rPr>
      </w:pPr>
      <w:r w:rsidRPr="00B63F8B">
        <w:rPr>
          <w:rFonts w:asciiTheme="minorHAnsi" w:hAnsiTheme="minorHAnsi" w:cstheme="minorHAnsi"/>
          <w:sz w:val="20"/>
          <w:szCs w:val="20"/>
        </w:rPr>
        <w:t>The options presented are:</w:t>
      </w:r>
    </w:p>
    <w:p w14:paraId="4B541E5D" w14:textId="77777777" w:rsidR="002D69FF" w:rsidRPr="00B63F8B" w:rsidRDefault="002D69FF" w:rsidP="002D69FF">
      <w:pPr>
        <w:pStyle w:val="Bullet"/>
        <w:rPr>
          <w:rFonts w:asciiTheme="minorHAnsi" w:hAnsiTheme="minorHAnsi" w:cstheme="minorHAnsi"/>
          <w:sz w:val="20"/>
          <w:szCs w:val="20"/>
        </w:rPr>
      </w:pPr>
      <w:r w:rsidRPr="00B63F8B">
        <w:rPr>
          <w:rFonts w:asciiTheme="minorHAnsi" w:hAnsiTheme="minorHAnsi" w:cstheme="minorHAnsi"/>
          <w:sz w:val="20"/>
          <w:szCs w:val="20"/>
        </w:rPr>
        <w:t>Representing another</w:t>
      </w:r>
    </w:p>
    <w:p w14:paraId="751DB88A" w14:textId="77777777" w:rsidR="002D69FF" w:rsidRPr="00B63F8B" w:rsidRDefault="002D69FF" w:rsidP="002D69FF">
      <w:pPr>
        <w:pStyle w:val="Bullet"/>
        <w:rPr>
          <w:rFonts w:asciiTheme="minorHAnsi" w:hAnsiTheme="minorHAnsi" w:cstheme="minorHAnsi"/>
          <w:sz w:val="20"/>
          <w:szCs w:val="20"/>
        </w:rPr>
      </w:pPr>
      <w:r w:rsidRPr="00B63F8B">
        <w:rPr>
          <w:rFonts w:asciiTheme="minorHAnsi" w:hAnsiTheme="minorHAnsi" w:cstheme="minorHAnsi"/>
          <w:sz w:val="20"/>
          <w:szCs w:val="20"/>
        </w:rPr>
        <w:t>Representing self.</w:t>
      </w:r>
    </w:p>
    <w:p w14:paraId="103D6F69" w14:textId="77777777" w:rsidR="002D69FF" w:rsidRPr="00B63F8B" w:rsidRDefault="002D69FF" w:rsidP="002D69FF">
      <w:pPr>
        <w:pStyle w:val="Body"/>
        <w:rPr>
          <w:rFonts w:asciiTheme="minorHAnsi" w:hAnsiTheme="minorHAnsi" w:cstheme="minorHAnsi"/>
          <w:sz w:val="20"/>
          <w:szCs w:val="20"/>
        </w:rPr>
      </w:pPr>
      <w:r w:rsidRPr="00B63F8B">
        <w:rPr>
          <w:rFonts w:asciiTheme="minorHAnsi" w:hAnsiTheme="minorHAnsi" w:cstheme="minorHAnsi"/>
          <w:sz w:val="20"/>
          <w:szCs w:val="20"/>
        </w:rPr>
        <w:t>Signer panels:</w:t>
      </w:r>
    </w:p>
    <w:p w14:paraId="1FE7CA91" w14:textId="77777777" w:rsidR="002D69FF" w:rsidRPr="00B63F8B" w:rsidRDefault="002D69FF" w:rsidP="002D69FF">
      <w:pPr>
        <w:pStyle w:val="Bullet"/>
        <w:rPr>
          <w:rFonts w:asciiTheme="minorHAnsi" w:hAnsiTheme="minorHAnsi" w:cstheme="minorHAnsi"/>
          <w:sz w:val="20"/>
          <w:szCs w:val="20"/>
        </w:rPr>
      </w:pPr>
      <w:r w:rsidRPr="00B63F8B">
        <w:rPr>
          <w:rFonts w:asciiTheme="minorHAnsi" w:hAnsiTheme="minorHAnsi" w:cstheme="minorHAnsi"/>
          <w:sz w:val="20"/>
          <w:szCs w:val="20"/>
        </w:rPr>
        <w:t xml:space="preserve">Name – full name of person signing </w:t>
      </w:r>
    </w:p>
    <w:p w14:paraId="1A52D1BA" w14:textId="77777777" w:rsidR="002D69FF" w:rsidRPr="00B63F8B" w:rsidRDefault="002D69FF" w:rsidP="002D69FF">
      <w:pPr>
        <w:pStyle w:val="Bullet"/>
        <w:rPr>
          <w:rFonts w:asciiTheme="minorHAnsi" w:hAnsiTheme="minorHAnsi" w:cstheme="minorHAnsi"/>
          <w:sz w:val="20"/>
          <w:szCs w:val="20"/>
        </w:rPr>
      </w:pPr>
      <w:r w:rsidRPr="00B63F8B">
        <w:rPr>
          <w:rFonts w:asciiTheme="minorHAnsi" w:hAnsiTheme="minorHAnsi" w:cstheme="minorHAnsi"/>
          <w:sz w:val="20"/>
          <w:szCs w:val="20"/>
        </w:rPr>
        <w:t>Organisation – full name of conveyancing firm or law firm for whom the person signing works.</w:t>
      </w:r>
    </w:p>
    <w:p w14:paraId="7644971F" w14:textId="77777777" w:rsidR="002D69FF" w:rsidRPr="004C67CA" w:rsidRDefault="002D69FF" w:rsidP="00B63F8B">
      <w:pPr>
        <w:pStyle w:val="Heading4"/>
      </w:pPr>
      <w:r w:rsidRPr="004C67CA">
        <w:lastRenderedPageBreak/>
        <w:t>Represented Corporation</w:t>
      </w:r>
    </w:p>
    <w:p w14:paraId="40667633" w14:textId="77777777" w:rsidR="002D69FF" w:rsidRPr="00B63F8B" w:rsidRDefault="002D69FF" w:rsidP="002D69FF">
      <w:pPr>
        <w:pStyle w:val="Body"/>
        <w:rPr>
          <w:rFonts w:asciiTheme="minorHAnsi" w:hAnsiTheme="minorHAnsi" w:cstheme="minorHAnsi"/>
          <w:sz w:val="20"/>
          <w:szCs w:val="20"/>
        </w:rPr>
      </w:pPr>
      <w:r w:rsidRPr="00B63F8B">
        <w:rPr>
          <w:rFonts w:asciiTheme="minorHAnsi" w:hAnsiTheme="minorHAnsi" w:cstheme="minorHAnsi"/>
          <w:sz w:val="20"/>
          <w:szCs w:val="20"/>
        </w:rPr>
        <w:t>If a party is a corporation, the following signing options will appear:</w:t>
      </w:r>
    </w:p>
    <w:p w14:paraId="35D158C5" w14:textId="77777777" w:rsidR="002D69FF" w:rsidRPr="00B63F8B" w:rsidRDefault="002D69FF" w:rsidP="002D69FF">
      <w:pPr>
        <w:pStyle w:val="Bullet"/>
        <w:rPr>
          <w:rFonts w:asciiTheme="minorHAnsi" w:hAnsiTheme="minorHAnsi" w:cstheme="minorHAnsi"/>
          <w:sz w:val="20"/>
          <w:szCs w:val="20"/>
        </w:rPr>
      </w:pPr>
      <w:r w:rsidRPr="00B63F8B">
        <w:rPr>
          <w:rFonts w:asciiTheme="minorHAnsi" w:hAnsiTheme="minorHAnsi" w:cstheme="minorHAnsi"/>
          <w:sz w:val="20"/>
          <w:szCs w:val="20"/>
        </w:rPr>
        <w:t>Corporation’s Name</w:t>
      </w:r>
    </w:p>
    <w:p w14:paraId="3B475A07" w14:textId="77777777" w:rsidR="002D69FF" w:rsidRPr="00B63F8B" w:rsidRDefault="002D69FF" w:rsidP="002D69FF">
      <w:pPr>
        <w:pStyle w:val="Bullet"/>
        <w:rPr>
          <w:rFonts w:asciiTheme="minorHAnsi" w:hAnsiTheme="minorHAnsi" w:cstheme="minorHAnsi"/>
          <w:sz w:val="20"/>
          <w:szCs w:val="20"/>
        </w:rPr>
      </w:pPr>
      <w:r w:rsidRPr="00B63F8B">
        <w:rPr>
          <w:rFonts w:asciiTheme="minorHAnsi" w:hAnsiTheme="minorHAnsi" w:cstheme="minorHAnsi"/>
          <w:sz w:val="20"/>
          <w:szCs w:val="20"/>
        </w:rPr>
        <w:t>Authorised deposit taking Institution</w:t>
      </w:r>
    </w:p>
    <w:p w14:paraId="3B559DED" w14:textId="77777777" w:rsidR="002D69FF" w:rsidRPr="00B63F8B" w:rsidRDefault="002D69FF" w:rsidP="002D69FF">
      <w:pPr>
        <w:pStyle w:val="Bullet"/>
        <w:rPr>
          <w:rFonts w:asciiTheme="minorHAnsi" w:hAnsiTheme="minorHAnsi" w:cstheme="minorHAnsi"/>
          <w:sz w:val="20"/>
          <w:szCs w:val="20"/>
        </w:rPr>
      </w:pPr>
      <w:r w:rsidRPr="00B63F8B">
        <w:rPr>
          <w:rFonts w:asciiTheme="minorHAnsi" w:hAnsiTheme="minorHAnsi" w:cstheme="minorHAnsi"/>
          <w:sz w:val="20"/>
          <w:szCs w:val="20"/>
        </w:rPr>
        <w:t>Electronic Lodgement Network Subscriber</w:t>
      </w:r>
    </w:p>
    <w:p w14:paraId="5E986FB4" w14:textId="77777777" w:rsidR="002D69FF" w:rsidRPr="00B63F8B" w:rsidRDefault="002D69FF" w:rsidP="002D69FF">
      <w:pPr>
        <w:pStyle w:val="Bullet"/>
        <w:rPr>
          <w:rFonts w:asciiTheme="minorHAnsi" w:hAnsiTheme="minorHAnsi" w:cstheme="minorHAnsi"/>
          <w:sz w:val="20"/>
          <w:szCs w:val="20"/>
        </w:rPr>
      </w:pPr>
      <w:r w:rsidRPr="00B63F8B">
        <w:rPr>
          <w:rFonts w:asciiTheme="minorHAnsi" w:hAnsiTheme="minorHAnsi" w:cstheme="minorHAnsi"/>
          <w:sz w:val="20"/>
          <w:szCs w:val="20"/>
        </w:rPr>
        <w:t>Australian Legal Practitioner</w:t>
      </w:r>
    </w:p>
    <w:p w14:paraId="190227BB" w14:textId="77777777" w:rsidR="002D69FF" w:rsidRPr="00B63F8B" w:rsidRDefault="002D69FF" w:rsidP="002D69FF">
      <w:pPr>
        <w:pStyle w:val="Bullet"/>
        <w:rPr>
          <w:rFonts w:asciiTheme="minorHAnsi" w:hAnsiTheme="minorHAnsi" w:cstheme="minorHAnsi"/>
          <w:sz w:val="20"/>
          <w:szCs w:val="20"/>
        </w:rPr>
      </w:pPr>
      <w:r w:rsidRPr="00B63F8B">
        <w:rPr>
          <w:rFonts w:asciiTheme="minorHAnsi" w:hAnsiTheme="minorHAnsi" w:cstheme="minorHAnsi"/>
          <w:sz w:val="20"/>
          <w:szCs w:val="20"/>
        </w:rPr>
        <w:t>Licensed Conveyancer</w:t>
      </w:r>
    </w:p>
    <w:p w14:paraId="02BAF486" w14:textId="77777777" w:rsidR="002D69FF" w:rsidRPr="00B63F8B" w:rsidRDefault="002D69FF" w:rsidP="002D69FF">
      <w:pPr>
        <w:pStyle w:val="Bullet"/>
        <w:rPr>
          <w:rFonts w:asciiTheme="minorHAnsi" w:hAnsiTheme="minorHAnsi" w:cstheme="minorHAnsi"/>
          <w:sz w:val="20"/>
          <w:szCs w:val="20"/>
        </w:rPr>
      </w:pPr>
      <w:r w:rsidRPr="00B63F8B">
        <w:rPr>
          <w:rFonts w:asciiTheme="minorHAnsi" w:hAnsiTheme="minorHAnsi" w:cstheme="minorHAnsi"/>
          <w:sz w:val="20"/>
          <w:szCs w:val="20"/>
        </w:rPr>
        <w:t>Law Practice</w:t>
      </w:r>
    </w:p>
    <w:p w14:paraId="59436603" w14:textId="77777777" w:rsidR="002D69FF" w:rsidRPr="00B63F8B" w:rsidRDefault="002D69FF" w:rsidP="002D69FF">
      <w:pPr>
        <w:pStyle w:val="Bullet"/>
        <w:rPr>
          <w:rFonts w:asciiTheme="minorHAnsi" w:hAnsiTheme="minorHAnsi" w:cstheme="minorHAnsi"/>
          <w:sz w:val="20"/>
          <w:szCs w:val="20"/>
        </w:rPr>
      </w:pPr>
      <w:r w:rsidRPr="00B63F8B">
        <w:rPr>
          <w:rFonts w:asciiTheme="minorHAnsi" w:hAnsiTheme="minorHAnsi" w:cstheme="minorHAnsi"/>
          <w:sz w:val="20"/>
          <w:szCs w:val="20"/>
        </w:rPr>
        <w:t>Conveyancing Practice</w:t>
      </w:r>
    </w:p>
    <w:p w14:paraId="09AD56D0" w14:textId="77777777" w:rsidR="002D69FF" w:rsidRPr="00B63F8B" w:rsidRDefault="002D69FF" w:rsidP="002D69FF">
      <w:pPr>
        <w:pStyle w:val="Bullet"/>
        <w:rPr>
          <w:rFonts w:asciiTheme="minorHAnsi" w:hAnsiTheme="minorHAnsi" w:cstheme="minorHAnsi"/>
          <w:sz w:val="20"/>
          <w:szCs w:val="20"/>
        </w:rPr>
      </w:pPr>
      <w:r w:rsidRPr="00B63F8B">
        <w:rPr>
          <w:rFonts w:asciiTheme="minorHAnsi" w:hAnsiTheme="minorHAnsi" w:cstheme="minorHAnsi"/>
          <w:sz w:val="20"/>
          <w:szCs w:val="20"/>
        </w:rPr>
        <w:t>Leave Blank.</w:t>
      </w:r>
    </w:p>
    <w:p w14:paraId="59E82C3F" w14:textId="77777777" w:rsidR="002D69FF" w:rsidRPr="00B63F8B" w:rsidRDefault="002D69FF" w:rsidP="002D69FF">
      <w:pPr>
        <w:pStyle w:val="Body"/>
        <w:rPr>
          <w:rFonts w:asciiTheme="minorHAnsi" w:hAnsiTheme="minorHAnsi" w:cstheme="minorHAnsi"/>
          <w:sz w:val="20"/>
          <w:szCs w:val="20"/>
        </w:rPr>
      </w:pPr>
      <w:r w:rsidRPr="00B63F8B">
        <w:rPr>
          <w:rFonts w:asciiTheme="minorHAnsi" w:hAnsiTheme="minorHAnsi" w:cstheme="minorHAnsi"/>
          <w:sz w:val="20"/>
          <w:szCs w:val="20"/>
        </w:rPr>
        <w:t>The appropriate selection should be made.</w:t>
      </w:r>
    </w:p>
    <w:p w14:paraId="3AF6600D" w14:textId="77777777" w:rsidR="002D69FF" w:rsidRPr="00B63F8B" w:rsidRDefault="002D69FF" w:rsidP="002D69FF">
      <w:pPr>
        <w:pStyle w:val="Body"/>
        <w:rPr>
          <w:rFonts w:asciiTheme="minorHAnsi" w:hAnsiTheme="minorHAnsi" w:cstheme="minorHAnsi"/>
          <w:sz w:val="20"/>
          <w:szCs w:val="20"/>
        </w:rPr>
      </w:pPr>
      <w:r w:rsidRPr="00B63F8B">
        <w:rPr>
          <w:rFonts w:asciiTheme="minorHAnsi" w:hAnsiTheme="minorHAnsi" w:cstheme="minorHAnsi"/>
          <w:sz w:val="20"/>
          <w:szCs w:val="20"/>
        </w:rPr>
        <w:t>If a lawyer or a licensed conveyancer employed by a lawyer represents a party, ‘Australian Legal Practitioner’ or ‘Licensed Conveyancer’ should be selected. A non-practitioner employee of a lawyer cannot sign instruments on behalf of a client.</w:t>
      </w:r>
    </w:p>
    <w:p w14:paraId="18CFB388" w14:textId="77777777" w:rsidR="002D69FF" w:rsidRPr="00B63F8B" w:rsidRDefault="002D69FF" w:rsidP="002D69FF">
      <w:pPr>
        <w:pStyle w:val="Body"/>
        <w:rPr>
          <w:rFonts w:asciiTheme="minorHAnsi" w:hAnsiTheme="minorHAnsi" w:cstheme="minorHAnsi"/>
          <w:sz w:val="20"/>
          <w:szCs w:val="20"/>
        </w:rPr>
      </w:pPr>
      <w:r w:rsidRPr="00B63F8B">
        <w:rPr>
          <w:rFonts w:asciiTheme="minorHAnsi" w:hAnsiTheme="minorHAnsi" w:cstheme="minorHAnsi"/>
          <w:sz w:val="20"/>
          <w:szCs w:val="20"/>
        </w:rPr>
        <w:t>If a licensed conveyancer represents a party, ‘Licensed Conveyancer’ should be selected. If a non-practitioner employee of a Licensed Conveyancer is signing an instrument on behalf of a client, then ‘Conveyancing Practice’ should be selected.</w:t>
      </w:r>
    </w:p>
    <w:p w14:paraId="732735F4" w14:textId="77777777" w:rsidR="002D69FF" w:rsidRPr="00B63F8B" w:rsidRDefault="002D69FF" w:rsidP="002D69FF">
      <w:pPr>
        <w:pStyle w:val="Body"/>
        <w:rPr>
          <w:rFonts w:asciiTheme="minorHAnsi" w:hAnsiTheme="minorHAnsi" w:cstheme="minorHAnsi"/>
          <w:sz w:val="20"/>
          <w:szCs w:val="20"/>
        </w:rPr>
      </w:pPr>
      <w:r w:rsidRPr="00B63F8B">
        <w:rPr>
          <w:rFonts w:asciiTheme="minorHAnsi" w:hAnsiTheme="minorHAnsi" w:cstheme="minorHAnsi"/>
          <w:sz w:val="20"/>
          <w:szCs w:val="20"/>
        </w:rPr>
        <w:t>In both cases, the signer details need to be completed and the form signed on behalf of the party.</w:t>
      </w:r>
    </w:p>
    <w:p w14:paraId="424DD1C5" w14:textId="77777777" w:rsidR="002D69FF" w:rsidRPr="00B63F8B" w:rsidRDefault="002D69FF" w:rsidP="002D69FF">
      <w:pPr>
        <w:pStyle w:val="Body"/>
        <w:rPr>
          <w:rFonts w:asciiTheme="minorHAnsi" w:hAnsiTheme="minorHAnsi" w:cstheme="minorHAnsi"/>
          <w:sz w:val="20"/>
          <w:szCs w:val="20"/>
        </w:rPr>
      </w:pPr>
      <w:r w:rsidRPr="00B63F8B">
        <w:rPr>
          <w:rFonts w:asciiTheme="minorHAnsi" w:hAnsiTheme="minorHAnsi" w:cstheme="minorHAnsi"/>
          <w:sz w:val="20"/>
          <w:szCs w:val="20"/>
        </w:rPr>
        <w:t>The options presented are:</w:t>
      </w:r>
    </w:p>
    <w:p w14:paraId="3E753D6C" w14:textId="77777777" w:rsidR="002D69FF" w:rsidRPr="00B63F8B" w:rsidRDefault="002D69FF" w:rsidP="002D69FF">
      <w:pPr>
        <w:pStyle w:val="Bullet"/>
        <w:rPr>
          <w:rFonts w:asciiTheme="minorHAnsi" w:hAnsiTheme="minorHAnsi" w:cstheme="minorHAnsi"/>
          <w:sz w:val="20"/>
          <w:szCs w:val="20"/>
        </w:rPr>
      </w:pPr>
      <w:r w:rsidRPr="00B63F8B">
        <w:rPr>
          <w:rFonts w:asciiTheme="minorHAnsi" w:hAnsiTheme="minorHAnsi" w:cstheme="minorHAnsi"/>
          <w:sz w:val="20"/>
          <w:szCs w:val="20"/>
        </w:rPr>
        <w:t>Representing another</w:t>
      </w:r>
    </w:p>
    <w:p w14:paraId="32C21D52" w14:textId="77777777" w:rsidR="002D69FF" w:rsidRPr="00B63F8B" w:rsidRDefault="002D69FF" w:rsidP="002D69FF">
      <w:pPr>
        <w:pStyle w:val="Bullet"/>
        <w:rPr>
          <w:rFonts w:asciiTheme="minorHAnsi" w:hAnsiTheme="minorHAnsi" w:cstheme="minorHAnsi"/>
          <w:sz w:val="20"/>
          <w:szCs w:val="20"/>
        </w:rPr>
      </w:pPr>
      <w:r w:rsidRPr="00B63F8B">
        <w:rPr>
          <w:rFonts w:asciiTheme="minorHAnsi" w:hAnsiTheme="minorHAnsi" w:cstheme="minorHAnsi"/>
          <w:sz w:val="20"/>
          <w:szCs w:val="20"/>
        </w:rPr>
        <w:t>Representing self.</w:t>
      </w:r>
    </w:p>
    <w:p w14:paraId="78425113" w14:textId="77777777" w:rsidR="002D69FF" w:rsidRPr="00B63F8B" w:rsidRDefault="002D69FF" w:rsidP="002D69FF">
      <w:pPr>
        <w:pStyle w:val="Body"/>
        <w:rPr>
          <w:rFonts w:asciiTheme="minorHAnsi" w:hAnsiTheme="minorHAnsi" w:cstheme="minorHAnsi"/>
          <w:sz w:val="20"/>
          <w:szCs w:val="20"/>
        </w:rPr>
      </w:pPr>
      <w:r w:rsidRPr="00B63F8B">
        <w:rPr>
          <w:rFonts w:asciiTheme="minorHAnsi" w:hAnsiTheme="minorHAnsi" w:cstheme="minorHAnsi"/>
          <w:sz w:val="20"/>
          <w:szCs w:val="20"/>
        </w:rPr>
        <w:t>Signer panels:</w:t>
      </w:r>
    </w:p>
    <w:p w14:paraId="232D45CF" w14:textId="77777777" w:rsidR="002D69FF" w:rsidRPr="00B63F8B" w:rsidRDefault="002D69FF" w:rsidP="002D69FF">
      <w:pPr>
        <w:pStyle w:val="Bullet"/>
        <w:rPr>
          <w:rFonts w:asciiTheme="minorHAnsi" w:hAnsiTheme="minorHAnsi" w:cstheme="minorHAnsi"/>
          <w:sz w:val="20"/>
          <w:szCs w:val="20"/>
        </w:rPr>
      </w:pPr>
      <w:r w:rsidRPr="00B63F8B">
        <w:rPr>
          <w:rFonts w:asciiTheme="minorHAnsi" w:hAnsiTheme="minorHAnsi" w:cstheme="minorHAnsi"/>
          <w:sz w:val="20"/>
          <w:szCs w:val="20"/>
        </w:rPr>
        <w:t xml:space="preserve">Name – Full name of person signing </w:t>
      </w:r>
    </w:p>
    <w:p w14:paraId="1ADBCC13" w14:textId="77777777" w:rsidR="002D69FF" w:rsidRPr="00B63F8B" w:rsidRDefault="002D69FF" w:rsidP="002D69FF">
      <w:pPr>
        <w:pStyle w:val="Bullet"/>
        <w:rPr>
          <w:rFonts w:asciiTheme="minorHAnsi" w:hAnsiTheme="minorHAnsi" w:cstheme="minorHAnsi"/>
          <w:sz w:val="20"/>
          <w:szCs w:val="20"/>
        </w:rPr>
      </w:pPr>
      <w:r w:rsidRPr="00B63F8B">
        <w:rPr>
          <w:rFonts w:asciiTheme="minorHAnsi" w:hAnsiTheme="minorHAnsi" w:cstheme="minorHAnsi"/>
          <w:sz w:val="20"/>
          <w:szCs w:val="20"/>
        </w:rPr>
        <w:t>Organisation – Full name of conveyancing firm or law firm for whom the person signing works.</w:t>
      </w:r>
    </w:p>
    <w:p w14:paraId="7D30BF61" w14:textId="77777777" w:rsidR="002D69FF" w:rsidRPr="00B0480F" w:rsidRDefault="002D69FF" w:rsidP="00B63F8B">
      <w:pPr>
        <w:pStyle w:val="Heading4"/>
      </w:pPr>
      <w:r w:rsidRPr="00B0480F">
        <w:t>Represented Organisation</w:t>
      </w:r>
    </w:p>
    <w:p w14:paraId="522ADB35" w14:textId="77777777" w:rsidR="002D69FF" w:rsidRPr="00B63F8B" w:rsidRDefault="002D69FF" w:rsidP="002D69FF">
      <w:pPr>
        <w:pStyle w:val="Body"/>
        <w:rPr>
          <w:rFonts w:asciiTheme="minorHAnsi" w:hAnsiTheme="minorHAnsi" w:cstheme="minorHAnsi"/>
          <w:sz w:val="20"/>
          <w:szCs w:val="20"/>
        </w:rPr>
      </w:pPr>
      <w:r w:rsidRPr="00B63F8B">
        <w:rPr>
          <w:rFonts w:asciiTheme="minorHAnsi" w:hAnsiTheme="minorHAnsi" w:cstheme="minorHAnsi"/>
          <w:sz w:val="20"/>
          <w:szCs w:val="20"/>
        </w:rPr>
        <w:t>If a party is an Organisation, the following signing options will appear:</w:t>
      </w:r>
    </w:p>
    <w:p w14:paraId="51285A8B" w14:textId="77777777" w:rsidR="002D69FF" w:rsidRPr="00B63F8B" w:rsidRDefault="002D69FF" w:rsidP="002D69FF">
      <w:pPr>
        <w:pStyle w:val="Bullet"/>
        <w:rPr>
          <w:rFonts w:asciiTheme="minorHAnsi" w:hAnsiTheme="minorHAnsi" w:cstheme="minorHAnsi"/>
          <w:sz w:val="20"/>
          <w:szCs w:val="20"/>
        </w:rPr>
      </w:pPr>
      <w:r w:rsidRPr="00B63F8B">
        <w:rPr>
          <w:rFonts w:asciiTheme="minorHAnsi" w:hAnsiTheme="minorHAnsi" w:cstheme="minorHAnsi"/>
          <w:sz w:val="20"/>
          <w:szCs w:val="20"/>
        </w:rPr>
        <w:t xml:space="preserve">Organisation’s Name </w:t>
      </w:r>
    </w:p>
    <w:p w14:paraId="14265B9E" w14:textId="77777777" w:rsidR="002D69FF" w:rsidRPr="00B63F8B" w:rsidRDefault="002D69FF" w:rsidP="002D69FF">
      <w:pPr>
        <w:pStyle w:val="Bullet"/>
        <w:rPr>
          <w:rFonts w:asciiTheme="minorHAnsi" w:hAnsiTheme="minorHAnsi" w:cstheme="minorHAnsi"/>
          <w:sz w:val="20"/>
          <w:szCs w:val="20"/>
        </w:rPr>
      </w:pPr>
      <w:r w:rsidRPr="00B63F8B">
        <w:rPr>
          <w:rFonts w:asciiTheme="minorHAnsi" w:hAnsiTheme="minorHAnsi" w:cstheme="minorHAnsi"/>
          <w:sz w:val="20"/>
          <w:szCs w:val="20"/>
        </w:rPr>
        <w:t>Australian Legal Practitioner</w:t>
      </w:r>
    </w:p>
    <w:p w14:paraId="1E957D10" w14:textId="77777777" w:rsidR="002D69FF" w:rsidRPr="00B63F8B" w:rsidRDefault="002D69FF" w:rsidP="002D69FF">
      <w:pPr>
        <w:pStyle w:val="Bullet"/>
        <w:rPr>
          <w:rFonts w:asciiTheme="minorHAnsi" w:hAnsiTheme="minorHAnsi" w:cstheme="minorHAnsi"/>
          <w:sz w:val="20"/>
          <w:szCs w:val="20"/>
        </w:rPr>
      </w:pPr>
      <w:r w:rsidRPr="00B63F8B">
        <w:rPr>
          <w:rFonts w:asciiTheme="minorHAnsi" w:hAnsiTheme="minorHAnsi" w:cstheme="minorHAnsi"/>
          <w:sz w:val="20"/>
          <w:szCs w:val="20"/>
        </w:rPr>
        <w:t>Licensed Conveyancer</w:t>
      </w:r>
    </w:p>
    <w:p w14:paraId="67EB9F49" w14:textId="77777777" w:rsidR="002D69FF" w:rsidRPr="00B63F8B" w:rsidRDefault="002D69FF" w:rsidP="002D69FF">
      <w:pPr>
        <w:pStyle w:val="Bullet"/>
        <w:rPr>
          <w:rFonts w:asciiTheme="minorHAnsi" w:hAnsiTheme="minorHAnsi" w:cstheme="minorHAnsi"/>
          <w:sz w:val="20"/>
          <w:szCs w:val="20"/>
        </w:rPr>
      </w:pPr>
      <w:r w:rsidRPr="00B63F8B">
        <w:rPr>
          <w:rFonts w:asciiTheme="minorHAnsi" w:hAnsiTheme="minorHAnsi" w:cstheme="minorHAnsi"/>
          <w:sz w:val="20"/>
          <w:szCs w:val="20"/>
        </w:rPr>
        <w:t>Law Practice</w:t>
      </w:r>
    </w:p>
    <w:p w14:paraId="554A9081" w14:textId="77777777" w:rsidR="002D69FF" w:rsidRPr="00B63F8B" w:rsidRDefault="002D69FF" w:rsidP="002D69FF">
      <w:pPr>
        <w:pStyle w:val="Bullet"/>
        <w:rPr>
          <w:rFonts w:asciiTheme="minorHAnsi" w:hAnsiTheme="minorHAnsi" w:cstheme="minorHAnsi"/>
          <w:sz w:val="20"/>
          <w:szCs w:val="20"/>
        </w:rPr>
      </w:pPr>
      <w:r w:rsidRPr="00B63F8B">
        <w:rPr>
          <w:rFonts w:asciiTheme="minorHAnsi" w:hAnsiTheme="minorHAnsi" w:cstheme="minorHAnsi"/>
          <w:sz w:val="20"/>
          <w:szCs w:val="20"/>
        </w:rPr>
        <w:t>Conveyancing Practice</w:t>
      </w:r>
    </w:p>
    <w:p w14:paraId="28968EAA" w14:textId="77777777" w:rsidR="002D69FF" w:rsidRPr="00B63F8B" w:rsidRDefault="002D69FF" w:rsidP="002D69FF">
      <w:pPr>
        <w:pStyle w:val="Bullet"/>
        <w:rPr>
          <w:rFonts w:asciiTheme="minorHAnsi" w:hAnsiTheme="minorHAnsi" w:cstheme="minorHAnsi"/>
          <w:sz w:val="20"/>
          <w:szCs w:val="20"/>
        </w:rPr>
      </w:pPr>
      <w:r w:rsidRPr="00B63F8B">
        <w:rPr>
          <w:rFonts w:asciiTheme="minorHAnsi" w:hAnsiTheme="minorHAnsi" w:cstheme="minorHAnsi"/>
          <w:sz w:val="20"/>
          <w:szCs w:val="20"/>
        </w:rPr>
        <w:t xml:space="preserve">Leave Blank. </w:t>
      </w:r>
    </w:p>
    <w:p w14:paraId="32EBD584" w14:textId="77777777" w:rsidR="002D69FF" w:rsidRPr="00B63F8B" w:rsidRDefault="002D69FF" w:rsidP="002D69FF">
      <w:pPr>
        <w:pStyle w:val="Body"/>
        <w:rPr>
          <w:rFonts w:asciiTheme="minorHAnsi" w:hAnsiTheme="minorHAnsi" w:cstheme="minorHAnsi"/>
          <w:sz w:val="20"/>
          <w:szCs w:val="20"/>
        </w:rPr>
      </w:pPr>
      <w:r w:rsidRPr="00B63F8B">
        <w:rPr>
          <w:rFonts w:asciiTheme="minorHAnsi" w:hAnsiTheme="minorHAnsi" w:cstheme="minorHAnsi"/>
          <w:sz w:val="20"/>
          <w:szCs w:val="20"/>
        </w:rPr>
        <w:t>The appropriate selection should be made.</w:t>
      </w:r>
    </w:p>
    <w:p w14:paraId="1C6B06EA" w14:textId="77777777" w:rsidR="002D69FF" w:rsidRPr="00B63F8B" w:rsidRDefault="002D69FF" w:rsidP="002D69FF">
      <w:pPr>
        <w:pStyle w:val="Body"/>
        <w:rPr>
          <w:rFonts w:asciiTheme="minorHAnsi" w:hAnsiTheme="minorHAnsi" w:cstheme="minorHAnsi"/>
          <w:sz w:val="20"/>
          <w:szCs w:val="20"/>
        </w:rPr>
      </w:pPr>
      <w:r w:rsidRPr="00B63F8B">
        <w:rPr>
          <w:rFonts w:asciiTheme="minorHAnsi" w:hAnsiTheme="minorHAnsi" w:cstheme="minorHAnsi"/>
          <w:sz w:val="20"/>
          <w:szCs w:val="20"/>
        </w:rPr>
        <w:t>If a lawyer or a licensed conveyancer employed by a lawyer represents a party, ‘Australian Legal Practitioner’ or ‘Licensed Conveyancer’ should be selected.  A non-practitioner employee of a lawyer cannot sign instruments on behalf of a client.</w:t>
      </w:r>
    </w:p>
    <w:p w14:paraId="50F5104E" w14:textId="77777777" w:rsidR="002D69FF" w:rsidRPr="00B63F8B" w:rsidRDefault="002D69FF" w:rsidP="002D69FF">
      <w:pPr>
        <w:pStyle w:val="Body"/>
        <w:rPr>
          <w:rFonts w:asciiTheme="minorHAnsi" w:hAnsiTheme="minorHAnsi" w:cstheme="minorHAnsi"/>
          <w:sz w:val="20"/>
          <w:szCs w:val="20"/>
        </w:rPr>
      </w:pPr>
      <w:r w:rsidRPr="00B63F8B">
        <w:rPr>
          <w:rFonts w:asciiTheme="minorHAnsi" w:hAnsiTheme="minorHAnsi" w:cstheme="minorHAnsi"/>
          <w:sz w:val="20"/>
          <w:szCs w:val="20"/>
        </w:rPr>
        <w:lastRenderedPageBreak/>
        <w:t>If a licensed conveyancer represents a party, ‘Licensed Conveyancer’ should be selected.  If a non-practitioner employee of a Licensed Conveyancer is signing an instrument on behalf of a client, then ‘Conveyancing Practice’ should be selected.</w:t>
      </w:r>
    </w:p>
    <w:p w14:paraId="647F5D3F" w14:textId="77777777" w:rsidR="002D69FF" w:rsidRPr="00B63F8B" w:rsidRDefault="002D69FF" w:rsidP="002D69FF">
      <w:pPr>
        <w:pStyle w:val="Body"/>
        <w:rPr>
          <w:rFonts w:asciiTheme="minorHAnsi" w:hAnsiTheme="minorHAnsi" w:cstheme="minorHAnsi"/>
          <w:sz w:val="20"/>
          <w:szCs w:val="20"/>
        </w:rPr>
      </w:pPr>
      <w:r w:rsidRPr="00B63F8B">
        <w:rPr>
          <w:rFonts w:asciiTheme="minorHAnsi" w:hAnsiTheme="minorHAnsi" w:cstheme="minorHAnsi"/>
          <w:sz w:val="20"/>
          <w:szCs w:val="20"/>
        </w:rPr>
        <w:t>In both cases, the signer details need to be completed and the form signed on behalf of the party.</w:t>
      </w:r>
    </w:p>
    <w:p w14:paraId="05291CB9" w14:textId="77777777" w:rsidR="002D69FF" w:rsidRPr="00B63F8B" w:rsidRDefault="002D69FF" w:rsidP="002D69FF">
      <w:pPr>
        <w:pStyle w:val="Body"/>
        <w:rPr>
          <w:rFonts w:asciiTheme="minorHAnsi" w:hAnsiTheme="minorHAnsi" w:cstheme="minorHAnsi"/>
          <w:sz w:val="20"/>
          <w:szCs w:val="20"/>
        </w:rPr>
      </w:pPr>
      <w:r w:rsidRPr="00B63F8B">
        <w:rPr>
          <w:rFonts w:asciiTheme="minorHAnsi" w:hAnsiTheme="minorHAnsi" w:cstheme="minorHAnsi"/>
          <w:sz w:val="20"/>
          <w:szCs w:val="20"/>
        </w:rPr>
        <w:t>The options presented are:</w:t>
      </w:r>
    </w:p>
    <w:p w14:paraId="153F88BA" w14:textId="77777777" w:rsidR="002D69FF" w:rsidRPr="00B63F8B" w:rsidRDefault="002D69FF" w:rsidP="002D69FF">
      <w:pPr>
        <w:pStyle w:val="Bullet"/>
        <w:rPr>
          <w:rFonts w:asciiTheme="minorHAnsi" w:hAnsiTheme="minorHAnsi" w:cstheme="minorHAnsi"/>
          <w:sz w:val="20"/>
          <w:szCs w:val="20"/>
        </w:rPr>
      </w:pPr>
      <w:r w:rsidRPr="00B63F8B">
        <w:rPr>
          <w:rFonts w:asciiTheme="minorHAnsi" w:hAnsiTheme="minorHAnsi" w:cstheme="minorHAnsi"/>
          <w:sz w:val="20"/>
          <w:szCs w:val="20"/>
        </w:rPr>
        <w:t>Representing another</w:t>
      </w:r>
    </w:p>
    <w:p w14:paraId="416CFECB" w14:textId="77777777" w:rsidR="002D69FF" w:rsidRPr="00B63F8B" w:rsidRDefault="002D69FF" w:rsidP="002D69FF">
      <w:pPr>
        <w:pStyle w:val="Bullet"/>
        <w:rPr>
          <w:rFonts w:asciiTheme="minorHAnsi" w:hAnsiTheme="minorHAnsi" w:cstheme="minorHAnsi"/>
          <w:sz w:val="20"/>
          <w:szCs w:val="20"/>
        </w:rPr>
      </w:pPr>
      <w:r w:rsidRPr="00B63F8B">
        <w:rPr>
          <w:rFonts w:asciiTheme="minorHAnsi" w:hAnsiTheme="minorHAnsi" w:cstheme="minorHAnsi"/>
          <w:sz w:val="20"/>
          <w:szCs w:val="20"/>
        </w:rPr>
        <w:t>Representing self.</w:t>
      </w:r>
    </w:p>
    <w:p w14:paraId="0D778691" w14:textId="77777777" w:rsidR="002D69FF" w:rsidRPr="00B63F8B" w:rsidRDefault="002D69FF" w:rsidP="002D69FF">
      <w:pPr>
        <w:pStyle w:val="Body"/>
        <w:rPr>
          <w:rFonts w:asciiTheme="minorHAnsi" w:hAnsiTheme="minorHAnsi" w:cstheme="minorHAnsi"/>
          <w:sz w:val="20"/>
          <w:szCs w:val="20"/>
        </w:rPr>
      </w:pPr>
      <w:r w:rsidRPr="00B63F8B">
        <w:rPr>
          <w:rFonts w:asciiTheme="minorHAnsi" w:hAnsiTheme="minorHAnsi" w:cstheme="minorHAnsi"/>
          <w:sz w:val="20"/>
          <w:szCs w:val="20"/>
        </w:rPr>
        <w:t>Signer panels:</w:t>
      </w:r>
    </w:p>
    <w:p w14:paraId="3D7233D4" w14:textId="77777777" w:rsidR="002D69FF" w:rsidRPr="00B63F8B" w:rsidRDefault="002D69FF" w:rsidP="002D69FF">
      <w:pPr>
        <w:pStyle w:val="Bullet"/>
        <w:rPr>
          <w:rFonts w:asciiTheme="minorHAnsi" w:hAnsiTheme="minorHAnsi" w:cstheme="minorHAnsi"/>
          <w:sz w:val="20"/>
          <w:szCs w:val="20"/>
        </w:rPr>
      </w:pPr>
      <w:r w:rsidRPr="00B63F8B">
        <w:rPr>
          <w:rFonts w:asciiTheme="minorHAnsi" w:hAnsiTheme="minorHAnsi" w:cstheme="minorHAnsi"/>
          <w:sz w:val="20"/>
          <w:szCs w:val="20"/>
        </w:rPr>
        <w:t xml:space="preserve">Name – full name of person signing </w:t>
      </w:r>
    </w:p>
    <w:p w14:paraId="613B2CF9" w14:textId="77777777" w:rsidR="001072C0" w:rsidRPr="00B63F8B" w:rsidRDefault="002D69FF" w:rsidP="002D69FF">
      <w:pPr>
        <w:pStyle w:val="Body"/>
        <w:rPr>
          <w:rFonts w:asciiTheme="minorHAnsi" w:hAnsiTheme="minorHAnsi" w:cstheme="minorHAnsi"/>
          <w:sz w:val="20"/>
          <w:szCs w:val="20"/>
        </w:rPr>
      </w:pPr>
      <w:r w:rsidRPr="00B63F8B">
        <w:rPr>
          <w:rFonts w:asciiTheme="minorHAnsi" w:hAnsiTheme="minorHAnsi" w:cstheme="minorHAnsi"/>
          <w:sz w:val="20"/>
          <w:szCs w:val="20"/>
        </w:rPr>
        <w:t>Organisation – full name of conveyancing firm or law firm for whom the person signing works</w:t>
      </w:r>
    </w:p>
    <w:p w14:paraId="363927F2" w14:textId="3666CDDA" w:rsidR="002D69FF" w:rsidRPr="00585CB7" w:rsidRDefault="002D69FF" w:rsidP="00B63F8B">
      <w:pPr>
        <w:pStyle w:val="Heading3"/>
      </w:pPr>
      <w:r w:rsidRPr="00585CB7">
        <w:t>Authorised Deposit taking Institution</w:t>
      </w:r>
    </w:p>
    <w:p w14:paraId="49BE4070" w14:textId="77777777" w:rsidR="002D69FF" w:rsidRPr="00B63F8B" w:rsidRDefault="002D69FF" w:rsidP="002D69FF">
      <w:pPr>
        <w:pStyle w:val="Body"/>
        <w:rPr>
          <w:rFonts w:asciiTheme="minorHAnsi" w:hAnsiTheme="minorHAnsi" w:cstheme="minorHAnsi"/>
          <w:sz w:val="20"/>
          <w:szCs w:val="20"/>
        </w:rPr>
      </w:pPr>
      <w:r w:rsidRPr="00B63F8B">
        <w:rPr>
          <w:rFonts w:asciiTheme="minorHAnsi" w:hAnsiTheme="minorHAnsi" w:cstheme="minorHAnsi"/>
          <w:sz w:val="20"/>
          <w:szCs w:val="20"/>
        </w:rPr>
        <w:t>If signing is by an Authorised Deposit taking Institution the following options are given:</w:t>
      </w:r>
    </w:p>
    <w:p w14:paraId="22BAD424" w14:textId="77777777" w:rsidR="002D69FF" w:rsidRPr="00B63F8B" w:rsidRDefault="002D69FF" w:rsidP="002D69FF">
      <w:pPr>
        <w:pStyle w:val="Bullet"/>
        <w:rPr>
          <w:rFonts w:asciiTheme="minorHAnsi" w:hAnsiTheme="minorHAnsi" w:cstheme="minorHAnsi"/>
          <w:sz w:val="20"/>
          <w:szCs w:val="20"/>
        </w:rPr>
      </w:pPr>
      <w:r w:rsidRPr="00B63F8B">
        <w:rPr>
          <w:rFonts w:asciiTheme="minorHAnsi" w:hAnsiTheme="minorHAnsi" w:cstheme="minorHAnsi"/>
          <w:sz w:val="20"/>
          <w:szCs w:val="20"/>
        </w:rPr>
        <w:t>Attorney (Under Power of Attorney)</w:t>
      </w:r>
    </w:p>
    <w:p w14:paraId="74693F8B" w14:textId="77777777" w:rsidR="002D69FF" w:rsidRPr="00B63F8B" w:rsidRDefault="002D69FF" w:rsidP="002D69FF">
      <w:pPr>
        <w:pStyle w:val="Bullet"/>
        <w:rPr>
          <w:rFonts w:asciiTheme="minorHAnsi" w:hAnsiTheme="minorHAnsi" w:cstheme="minorHAnsi"/>
          <w:sz w:val="20"/>
          <w:szCs w:val="20"/>
        </w:rPr>
      </w:pPr>
      <w:r w:rsidRPr="00B63F8B">
        <w:rPr>
          <w:rFonts w:asciiTheme="minorHAnsi" w:hAnsiTheme="minorHAnsi" w:cstheme="minorHAnsi"/>
          <w:sz w:val="20"/>
          <w:szCs w:val="20"/>
        </w:rPr>
        <w:t>Execute using a common seal</w:t>
      </w:r>
    </w:p>
    <w:p w14:paraId="04B7A8DE" w14:textId="77777777" w:rsidR="002D69FF" w:rsidRPr="00B63F8B" w:rsidRDefault="002D69FF" w:rsidP="002D69FF">
      <w:pPr>
        <w:pStyle w:val="Bullet"/>
        <w:rPr>
          <w:rFonts w:asciiTheme="minorHAnsi" w:hAnsiTheme="minorHAnsi" w:cstheme="minorHAnsi"/>
          <w:sz w:val="20"/>
          <w:szCs w:val="20"/>
        </w:rPr>
      </w:pPr>
      <w:r w:rsidRPr="00B63F8B">
        <w:rPr>
          <w:rFonts w:asciiTheme="minorHAnsi" w:hAnsiTheme="minorHAnsi" w:cstheme="minorHAnsi"/>
          <w:sz w:val="20"/>
          <w:szCs w:val="20"/>
        </w:rPr>
        <w:t>Execute without a common seal.</w:t>
      </w:r>
    </w:p>
    <w:p w14:paraId="14D5F962" w14:textId="77777777" w:rsidR="002D69FF" w:rsidRPr="00B63F8B" w:rsidRDefault="002D69FF" w:rsidP="002D69FF">
      <w:pPr>
        <w:pStyle w:val="Body"/>
        <w:rPr>
          <w:rFonts w:asciiTheme="minorHAnsi" w:hAnsiTheme="minorHAnsi" w:cstheme="minorHAnsi"/>
          <w:sz w:val="20"/>
          <w:szCs w:val="20"/>
        </w:rPr>
      </w:pPr>
      <w:r w:rsidRPr="00B63F8B">
        <w:rPr>
          <w:rFonts w:asciiTheme="minorHAnsi" w:hAnsiTheme="minorHAnsi" w:cstheme="minorHAnsi"/>
          <w:sz w:val="20"/>
          <w:szCs w:val="20"/>
        </w:rPr>
        <w:t>In each case further data boxes will appear for the names of the person(s) signing, and in the case of an Attorney, the number of the Power of Attorney to be completed.</w:t>
      </w:r>
    </w:p>
    <w:p w14:paraId="6FCCE8EF" w14:textId="77777777" w:rsidR="002D69FF" w:rsidRPr="00B63F8B" w:rsidRDefault="002D69FF" w:rsidP="002D69FF">
      <w:pPr>
        <w:pStyle w:val="Body"/>
        <w:rPr>
          <w:rFonts w:asciiTheme="minorHAnsi" w:hAnsiTheme="minorHAnsi" w:cstheme="minorHAnsi"/>
          <w:sz w:val="20"/>
          <w:szCs w:val="20"/>
        </w:rPr>
      </w:pPr>
      <w:r w:rsidRPr="00B63F8B">
        <w:rPr>
          <w:rFonts w:asciiTheme="minorHAnsi" w:hAnsiTheme="minorHAnsi" w:cstheme="minorHAnsi"/>
          <w:sz w:val="20"/>
          <w:szCs w:val="20"/>
        </w:rPr>
        <w:t>The signer details need to be completed and the form signed on behalf of the party.</w:t>
      </w:r>
    </w:p>
    <w:p w14:paraId="23110BD7" w14:textId="20F4077A" w:rsidR="002D69FF" w:rsidRDefault="002D69FF" w:rsidP="00B63F8B">
      <w:pPr>
        <w:pStyle w:val="Heading3"/>
      </w:pPr>
      <w:r w:rsidRPr="004C67CA">
        <w:t>Electronic Lodgement Network Subscriber</w:t>
      </w:r>
    </w:p>
    <w:p w14:paraId="60000A0D" w14:textId="77777777" w:rsidR="002D69FF" w:rsidRPr="00B63F8B" w:rsidRDefault="002D69FF" w:rsidP="002D69FF">
      <w:pPr>
        <w:pStyle w:val="Body"/>
        <w:rPr>
          <w:rFonts w:asciiTheme="minorHAnsi" w:hAnsiTheme="minorHAnsi" w:cstheme="minorHAnsi"/>
          <w:sz w:val="20"/>
          <w:szCs w:val="20"/>
        </w:rPr>
      </w:pPr>
      <w:r w:rsidRPr="00B63F8B">
        <w:rPr>
          <w:rFonts w:asciiTheme="minorHAnsi" w:hAnsiTheme="minorHAnsi" w:cstheme="minorHAnsi"/>
          <w:sz w:val="20"/>
          <w:szCs w:val="20"/>
        </w:rPr>
        <w:t>If being signed by an Electronic Lodgement Network Subscriber the following options are given:</w:t>
      </w:r>
    </w:p>
    <w:p w14:paraId="7C8E717B" w14:textId="77777777" w:rsidR="002D69FF" w:rsidRPr="00B63F8B" w:rsidRDefault="002D69FF" w:rsidP="002D69FF">
      <w:pPr>
        <w:pStyle w:val="Bullet"/>
        <w:rPr>
          <w:rFonts w:asciiTheme="minorHAnsi" w:hAnsiTheme="minorHAnsi" w:cstheme="minorHAnsi"/>
          <w:sz w:val="20"/>
          <w:szCs w:val="20"/>
        </w:rPr>
      </w:pPr>
      <w:r w:rsidRPr="00B63F8B">
        <w:rPr>
          <w:rFonts w:asciiTheme="minorHAnsi" w:hAnsiTheme="minorHAnsi" w:cstheme="minorHAnsi"/>
          <w:sz w:val="20"/>
          <w:szCs w:val="20"/>
        </w:rPr>
        <w:t>Attorney (Under Power of Attorney)</w:t>
      </w:r>
    </w:p>
    <w:p w14:paraId="7FA476F0" w14:textId="77777777" w:rsidR="002D69FF" w:rsidRPr="00B63F8B" w:rsidRDefault="002D69FF" w:rsidP="002D69FF">
      <w:pPr>
        <w:pStyle w:val="Bullet"/>
        <w:rPr>
          <w:rFonts w:asciiTheme="minorHAnsi" w:hAnsiTheme="minorHAnsi" w:cstheme="minorHAnsi"/>
          <w:sz w:val="20"/>
          <w:szCs w:val="20"/>
        </w:rPr>
      </w:pPr>
      <w:r w:rsidRPr="00B63F8B">
        <w:rPr>
          <w:rFonts w:asciiTheme="minorHAnsi" w:hAnsiTheme="minorHAnsi" w:cstheme="minorHAnsi"/>
          <w:sz w:val="20"/>
          <w:szCs w:val="20"/>
        </w:rPr>
        <w:t>Execute using a common seal</w:t>
      </w:r>
    </w:p>
    <w:p w14:paraId="6373CDBF" w14:textId="77777777" w:rsidR="002D69FF" w:rsidRPr="00B63F8B" w:rsidRDefault="002D69FF" w:rsidP="002D69FF">
      <w:pPr>
        <w:pStyle w:val="Bullet"/>
        <w:rPr>
          <w:rFonts w:asciiTheme="minorHAnsi" w:hAnsiTheme="minorHAnsi" w:cstheme="minorHAnsi"/>
          <w:sz w:val="20"/>
          <w:szCs w:val="20"/>
        </w:rPr>
      </w:pPr>
      <w:r w:rsidRPr="00B63F8B">
        <w:rPr>
          <w:rFonts w:asciiTheme="minorHAnsi" w:hAnsiTheme="minorHAnsi" w:cstheme="minorHAnsi"/>
          <w:sz w:val="20"/>
          <w:szCs w:val="20"/>
        </w:rPr>
        <w:t>Execute without a common seal.</w:t>
      </w:r>
    </w:p>
    <w:p w14:paraId="6CA8FC44" w14:textId="77777777" w:rsidR="002D69FF" w:rsidRPr="00B63F8B" w:rsidRDefault="002D69FF" w:rsidP="002D69FF">
      <w:pPr>
        <w:pStyle w:val="Body"/>
        <w:rPr>
          <w:rFonts w:asciiTheme="minorHAnsi" w:hAnsiTheme="minorHAnsi" w:cstheme="minorHAnsi"/>
          <w:sz w:val="20"/>
          <w:szCs w:val="20"/>
        </w:rPr>
      </w:pPr>
      <w:r w:rsidRPr="00B63F8B">
        <w:rPr>
          <w:rFonts w:asciiTheme="minorHAnsi" w:hAnsiTheme="minorHAnsi" w:cstheme="minorHAnsi"/>
          <w:sz w:val="20"/>
          <w:szCs w:val="20"/>
        </w:rPr>
        <w:t>In each case further data boxes will appear for the names of the person(s) signing, and in the case of an Attorney, the number of the Power of Attorney to be completed.</w:t>
      </w:r>
    </w:p>
    <w:p w14:paraId="29E29B6A" w14:textId="77777777" w:rsidR="002D69FF" w:rsidRPr="00B63F8B" w:rsidRDefault="002D69FF" w:rsidP="002D69FF">
      <w:pPr>
        <w:pStyle w:val="Body"/>
        <w:rPr>
          <w:rFonts w:asciiTheme="minorHAnsi" w:hAnsiTheme="minorHAnsi" w:cstheme="minorHAnsi"/>
          <w:sz w:val="20"/>
          <w:szCs w:val="20"/>
        </w:rPr>
      </w:pPr>
      <w:r w:rsidRPr="00B63F8B">
        <w:rPr>
          <w:rFonts w:asciiTheme="minorHAnsi" w:hAnsiTheme="minorHAnsi" w:cstheme="minorHAnsi"/>
          <w:sz w:val="20"/>
          <w:szCs w:val="20"/>
        </w:rPr>
        <w:t>The signer details need to be completed and the form signed on behalf of the party.</w:t>
      </w:r>
    </w:p>
    <w:p w14:paraId="7570FBC2" w14:textId="77777777" w:rsidR="002D69FF" w:rsidRPr="004D1DE2" w:rsidRDefault="002D69FF" w:rsidP="00B63F8B">
      <w:pPr>
        <w:pStyle w:val="Heading2"/>
      </w:pPr>
      <w:r w:rsidRPr="004D1DE2">
        <w:t>Date</w:t>
      </w:r>
    </w:p>
    <w:p w14:paraId="0A7741E8" w14:textId="77777777" w:rsidR="002D69FF" w:rsidRPr="00B63F8B" w:rsidRDefault="002D69FF" w:rsidP="002D69FF">
      <w:pPr>
        <w:pStyle w:val="Body"/>
        <w:rPr>
          <w:rFonts w:asciiTheme="minorHAnsi" w:hAnsiTheme="minorHAnsi" w:cstheme="minorHAnsi"/>
          <w:sz w:val="20"/>
          <w:szCs w:val="20"/>
        </w:rPr>
      </w:pPr>
      <w:r w:rsidRPr="00B63F8B">
        <w:rPr>
          <w:rFonts w:asciiTheme="minorHAnsi" w:hAnsiTheme="minorHAnsi" w:cstheme="minorHAnsi"/>
          <w:sz w:val="20"/>
          <w:szCs w:val="20"/>
        </w:rPr>
        <w:t>Allows for the form to be dated.</w:t>
      </w:r>
    </w:p>
    <w:p w14:paraId="1C2821A6" w14:textId="77777777" w:rsidR="002D69FF" w:rsidRPr="00B63F8B" w:rsidRDefault="002D69FF" w:rsidP="002D69FF">
      <w:pPr>
        <w:pStyle w:val="Bullet"/>
        <w:rPr>
          <w:rFonts w:asciiTheme="minorHAnsi" w:hAnsiTheme="minorHAnsi" w:cstheme="minorHAnsi"/>
          <w:sz w:val="20"/>
          <w:szCs w:val="20"/>
        </w:rPr>
      </w:pPr>
      <w:r w:rsidRPr="00B63F8B">
        <w:rPr>
          <w:rFonts w:asciiTheme="minorHAnsi" w:hAnsiTheme="minorHAnsi" w:cstheme="minorHAnsi"/>
          <w:sz w:val="20"/>
          <w:szCs w:val="20"/>
        </w:rPr>
        <w:t>Enter the date via the drop-down calendar or key the date in the following format DD/MM/YYYY.</w:t>
      </w:r>
    </w:p>
    <w:p w14:paraId="4A9F91E7" w14:textId="77777777" w:rsidR="002D69FF" w:rsidRPr="004D1DE2" w:rsidRDefault="002D69FF" w:rsidP="00B63F8B">
      <w:pPr>
        <w:pStyle w:val="Heading2"/>
      </w:pPr>
      <w:r w:rsidRPr="004D1DE2">
        <w:t>Lodging party</w:t>
      </w:r>
    </w:p>
    <w:p w14:paraId="66AD3863" w14:textId="77777777" w:rsidR="002D69FF" w:rsidRPr="00B63F8B" w:rsidRDefault="002D69FF" w:rsidP="002D69FF">
      <w:pPr>
        <w:pStyle w:val="Body"/>
        <w:rPr>
          <w:rFonts w:asciiTheme="minorHAnsi" w:hAnsiTheme="minorHAnsi" w:cstheme="minorHAnsi"/>
          <w:sz w:val="20"/>
          <w:szCs w:val="20"/>
        </w:rPr>
      </w:pPr>
      <w:r w:rsidRPr="00B63F8B">
        <w:rPr>
          <w:rFonts w:asciiTheme="minorHAnsi" w:hAnsiTheme="minorHAnsi" w:cstheme="minorHAnsi"/>
          <w:sz w:val="20"/>
          <w:szCs w:val="20"/>
        </w:rPr>
        <w:t>This section of the form allows for the entry of the details of the person or corporation lodging the form at Land Victoria.</w:t>
      </w:r>
    </w:p>
    <w:p w14:paraId="1E591644" w14:textId="77777777" w:rsidR="002D69FF" w:rsidRPr="004D1DE2" w:rsidRDefault="002D69FF" w:rsidP="00B63F8B">
      <w:pPr>
        <w:pStyle w:val="Heading3"/>
      </w:pPr>
      <w:r w:rsidRPr="004D1DE2">
        <w:t>Lodging Party has a customer code</w:t>
      </w:r>
    </w:p>
    <w:p w14:paraId="5AB8028C" w14:textId="77777777" w:rsidR="002D69FF" w:rsidRPr="00B63F8B" w:rsidRDefault="002D69FF" w:rsidP="002D69FF">
      <w:pPr>
        <w:pStyle w:val="Bullet"/>
        <w:rPr>
          <w:rFonts w:asciiTheme="minorHAnsi" w:hAnsiTheme="minorHAnsi" w:cstheme="minorHAnsi"/>
          <w:sz w:val="20"/>
          <w:szCs w:val="20"/>
        </w:rPr>
      </w:pPr>
      <w:r w:rsidRPr="00B63F8B">
        <w:rPr>
          <w:rFonts w:asciiTheme="minorHAnsi" w:hAnsiTheme="minorHAnsi" w:cstheme="minorHAnsi"/>
          <w:sz w:val="20"/>
          <w:szCs w:val="20"/>
        </w:rPr>
        <w:t>Enter customer code in the data box provided.</w:t>
      </w:r>
    </w:p>
    <w:p w14:paraId="60469883" w14:textId="77777777" w:rsidR="002D69FF" w:rsidRPr="00C96C4C" w:rsidRDefault="002D69FF" w:rsidP="00B63F8B">
      <w:pPr>
        <w:pStyle w:val="Heading3"/>
      </w:pPr>
      <w:r w:rsidRPr="00C96C4C">
        <w:t xml:space="preserve">Lodging </w:t>
      </w:r>
      <w:r>
        <w:t>p</w:t>
      </w:r>
      <w:r w:rsidRPr="00C96C4C">
        <w:t>arty does not have a customer code</w:t>
      </w:r>
    </w:p>
    <w:p w14:paraId="0F55C9C3" w14:textId="77777777" w:rsidR="002D69FF" w:rsidRPr="00B63F8B" w:rsidRDefault="002D69FF" w:rsidP="002D69FF">
      <w:pPr>
        <w:pStyle w:val="Bullet"/>
        <w:rPr>
          <w:rFonts w:asciiTheme="minorHAnsi" w:hAnsiTheme="minorHAnsi" w:cstheme="minorHAnsi"/>
          <w:sz w:val="20"/>
          <w:szCs w:val="20"/>
        </w:rPr>
      </w:pPr>
      <w:r w:rsidRPr="00B63F8B">
        <w:rPr>
          <w:rFonts w:asciiTheme="minorHAnsi" w:hAnsiTheme="minorHAnsi" w:cstheme="minorHAnsi"/>
          <w:sz w:val="20"/>
          <w:szCs w:val="20"/>
        </w:rPr>
        <w:t>Check ‘the lodging party does not have a customer code’ button. Extra boxes will open.</w:t>
      </w:r>
    </w:p>
    <w:p w14:paraId="6929EE17" w14:textId="77777777" w:rsidR="002D69FF" w:rsidRPr="00B63F8B" w:rsidRDefault="002D69FF" w:rsidP="002D69FF">
      <w:pPr>
        <w:pStyle w:val="Bullet"/>
        <w:rPr>
          <w:rFonts w:asciiTheme="minorHAnsi" w:hAnsiTheme="minorHAnsi" w:cstheme="minorHAnsi"/>
          <w:sz w:val="20"/>
          <w:szCs w:val="20"/>
        </w:rPr>
      </w:pPr>
      <w:r w:rsidRPr="00B63F8B">
        <w:rPr>
          <w:rFonts w:asciiTheme="minorHAnsi" w:hAnsiTheme="minorHAnsi" w:cstheme="minorHAnsi"/>
          <w:sz w:val="20"/>
          <w:szCs w:val="20"/>
        </w:rPr>
        <w:lastRenderedPageBreak/>
        <w:t>Enter given and family names of lodging party or check the ‘Corporation’ button and enter corporation name.</w:t>
      </w:r>
    </w:p>
    <w:p w14:paraId="089FE7AA" w14:textId="77777777" w:rsidR="002D69FF" w:rsidRPr="00B63F8B" w:rsidRDefault="002D69FF" w:rsidP="002D69FF">
      <w:pPr>
        <w:pStyle w:val="Bullet"/>
        <w:rPr>
          <w:rFonts w:asciiTheme="minorHAnsi" w:hAnsiTheme="minorHAnsi" w:cstheme="minorHAnsi"/>
          <w:sz w:val="20"/>
          <w:szCs w:val="20"/>
        </w:rPr>
      </w:pPr>
      <w:r w:rsidRPr="00B63F8B">
        <w:rPr>
          <w:rFonts w:asciiTheme="minorHAnsi" w:hAnsiTheme="minorHAnsi" w:cstheme="minorHAnsi"/>
          <w:sz w:val="20"/>
          <w:szCs w:val="20"/>
        </w:rPr>
        <w:t>Enter address of lodging party.</w:t>
      </w:r>
    </w:p>
    <w:p w14:paraId="7987092B" w14:textId="77777777" w:rsidR="002D69FF" w:rsidRPr="004D1DE2" w:rsidRDefault="002D69FF" w:rsidP="00B63F8B">
      <w:pPr>
        <w:pStyle w:val="Heading3"/>
      </w:pPr>
      <w:r w:rsidRPr="004D1DE2">
        <w:t>Reference field</w:t>
      </w:r>
    </w:p>
    <w:p w14:paraId="4C77C176" w14:textId="77777777" w:rsidR="002D69FF" w:rsidRPr="00B63F8B" w:rsidRDefault="002D69FF" w:rsidP="002D69FF">
      <w:pPr>
        <w:pStyle w:val="Bullet"/>
        <w:rPr>
          <w:rFonts w:asciiTheme="minorHAnsi" w:hAnsiTheme="minorHAnsi" w:cstheme="minorHAnsi"/>
          <w:sz w:val="20"/>
          <w:szCs w:val="20"/>
        </w:rPr>
      </w:pPr>
      <w:r w:rsidRPr="00B63F8B">
        <w:rPr>
          <w:rFonts w:asciiTheme="minorHAnsi" w:hAnsiTheme="minorHAnsi" w:cstheme="minorHAnsi"/>
          <w:sz w:val="20"/>
          <w:szCs w:val="20"/>
        </w:rPr>
        <w:t>This is used to indicate the reference for YOUR client.</w:t>
      </w:r>
    </w:p>
    <w:p w14:paraId="2945BC09" w14:textId="77777777" w:rsidR="002D69FF" w:rsidRPr="00B63F8B" w:rsidRDefault="002D69FF" w:rsidP="002D69FF">
      <w:pPr>
        <w:pStyle w:val="Bullet"/>
        <w:rPr>
          <w:rFonts w:asciiTheme="minorHAnsi" w:hAnsiTheme="minorHAnsi" w:cstheme="minorHAnsi"/>
          <w:sz w:val="20"/>
          <w:szCs w:val="20"/>
        </w:rPr>
      </w:pPr>
      <w:r w:rsidRPr="00B63F8B">
        <w:rPr>
          <w:rFonts w:asciiTheme="minorHAnsi" w:hAnsiTheme="minorHAnsi" w:cstheme="minorHAnsi"/>
          <w:sz w:val="20"/>
          <w:szCs w:val="20"/>
        </w:rPr>
        <w:t>It may also be used to show a phone number.</w:t>
      </w:r>
    </w:p>
    <w:p w14:paraId="734B7BE2" w14:textId="6A97410C" w:rsidR="002D69FF" w:rsidRPr="004D1DE2" w:rsidRDefault="002D69FF" w:rsidP="00B63F8B">
      <w:pPr>
        <w:pStyle w:val="Heading2"/>
      </w:pPr>
      <w:r w:rsidRPr="004D1DE2">
        <w:t xml:space="preserve">Additional </w:t>
      </w:r>
      <w:r w:rsidR="00B63F8B">
        <w:t>information</w:t>
      </w:r>
    </w:p>
    <w:p w14:paraId="31DC8C68" w14:textId="77777777" w:rsidR="002D69FF" w:rsidRPr="00B63F8B" w:rsidRDefault="002D69FF" w:rsidP="002D69FF">
      <w:pPr>
        <w:pStyle w:val="Body"/>
        <w:rPr>
          <w:rFonts w:asciiTheme="minorHAnsi" w:hAnsiTheme="minorHAnsi" w:cstheme="minorHAnsi"/>
          <w:sz w:val="20"/>
          <w:szCs w:val="20"/>
        </w:rPr>
      </w:pPr>
      <w:r w:rsidRPr="00B63F8B">
        <w:rPr>
          <w:rFonts w:asciiTheme="minorHAnsi" w:hAnsiTheme="minorHAnsi" w:cstheme="minorHAnsi"/>
          <w:sz w:val="20"/>
          <w:szCs w:val="20"/>
        </w:rPr>
        <w:t>Allows for entry of any additional information that cannot be included in the data panels.</w:t>
      </w:r>
    </w:p>
    <w:p w14:paraId="75033CA2" w14:textId="77777777" w:rsidR="002D69FF" w:rsidRPr="004D1DE2" w:rsidRDefault="002D69FF" w:rsidP="00B63F8B">
      <w:pPr>
        <w:pStyle w:val="Heading3"/>
      </w:pPr>
      <w:r w:rsidRPr="004D1DE2">
        <w:t>Enter additional information below</w:t>
      </w:r>
    </w:p>
    <w:p w14:paraId="1839FE4D" w14:textId="77777777" w:rsidR="002D69FF" w:rsidRPr="00B63F8B" w:rsidRDefault="002D69FF" w:rsidP="002D69FF">
      <w:pPr>
        <w:pStyle w:val="Bullet"/>
        <w:rPr>
          <w:rFonts w:asciiTheme="minorHAnsi" w:hAnsiTheme="minorHAnsi" w:cstheme="minorHAnsi"/>
          <w:sz w:val="20"/>
          <w:szCs w:val="20"/>
        </w:rPr>
      </w:pPr>
      <w:r w:rsidRPr="00B63F8B">
        <w:rPr>
          <w:rFonts w:asciiTheme="minorHAnsi" w:hAnsiTheme="minorHAnsi" w:cstheme="minorHAnsi"/>
          <w:sz w:val="20"/>
          <w:szCs w:val="20"/>
        </w:rPr>
        <w:t>Check the radio button and a free text data box will appear at the top of the next page.</w:t>
      </w:r>
    </w:p>
    <w:p w14:paraId="03DD95BC" w14:textId="77777777" w:rsidR="002D69FF" w:rsidRPr="00B63F8B" w:rsidRDefault="002D69FF" w:rsidP="002D69FF">
      <w:pPr>
        <w:pStyle w:val="Bullet"/>
        <w:rPr>
          <w:rFonts w:asciiTheme="minorHAnsi" w:hAnsiTheme="minorHAnsi" w:cstheme="minorHAnsi"/>
          <w:sz w:val="20"/>
          <w:szCs w:val="20"/>
        </w:rPr>
      </w:pPr>
      <w:r w:rsidRPr="00B63F8B">
        <w:rPr>
          <w:rFonts w:asciiTheme="minorHAnsi" w:hAnsiTheme="minorHAnsi" w:cstheme="minorHAnsi"/>
          <w:sz w:val="20"/>
          <w:szCs w:val="20"/>
        </w:rPr>
        <w:t>Key any additional information here.</w:t>
      </w:r>
    </w:p>
    <w:p w14:paraId="66C604E4" w14:textId="583FE7E7" w:rsidR="002D69FF" w:rsidRPr="004D1DE2" w:rsidRDefault="002D69FF" w:rsidP="00B63F8B">
      <w:pPr>
        <w:pStyle w:val="Heading3"/>
      </w:pPr>
      <w:r w:rsidRPr="004D1DE2">
        <w:t xml:space="preserve">Notes for Additional </w:t>
      </w:r>
      <w:r w:rsidR="00B63F8B">
        <w:t>information</w:t>
      </w:r>
    </w:p>
    <w:p w14:paraId="55B6967D" w14:textId="10C194A9" w:rsidR="002D69FF" w:rsidRPr="00B63F8B" w:rsidRDefault="002D69FF" w:rsidP="002D69FF">
      <w:pPr>
        <w:pStyle w:val="Bullet"/>
        <w:rPr>
          <w:rFonts w:asciiTheme="minorHAnsi" w:hAnsiTheme="minorHAnsi" w:cstheme="minorHAnsi"/>
          <w:sz w:val="20"/>
          <w:szCs w:val="20"/>
        </w:rPr>
      </w:pPr>
      <w:r w:rsidRPr="00B63F8B">
        <w:rPr>
          <w:rFonts w:asciiTheme="minorHAnsi" w:hAnsiTheme="minorHAnsi" w:cstheme="minorHAnsi"/>
          <w:sz w:val="20"/>
          <w:szCs w:val="20"/>
        </w:rPr>
        <w:t>This section is not to be used for the creation of a covenant or easement within</w:t>
      </w:r>
      <w:r w:rsidR="00B63F8B">
        <w:rPr>
          <w:rFonts w:asciiTheme="minorHAnsi" w:hAnsiTheme="minorHAnsi" w:cstheme="minorHAnsi"/>
          <w:sz w:val="20"/>
          <w:szCs w:val="20"/>
        </w:rPr>
        <w:t xml:space="preserve"> the transfer. The Transfer of l</w:t>
      </w:r>
      <w:r w:rsidRPr="00B63F8B">
        <w:rPr>
          <w:rFonts w:asciiTheme="minorHAnsi" w:hAnsiTheme="minorHAnsi" w:cstheme="minorHAnsi"/>
          <w:sz w:val="20"/>
          <w:szCs w:val="20"/>
        </w:rPr>
        <w:t xml:space="preserve">and </w:t>
      </w:r>
      <w:r w:rsidR="00B63F8B">
        <w:rPr>
          <w:rFonts w:asciiTheme="minorHAnsi" w:hAnsiTheme="minorHAnsi" w:cstheme="minorHAnsi"/>
          <w:sz w:val="20"/>
          <w:szCs w:val="20"/>
        </w:rPr>
        <w:t>45-2TL</w:t>
      </w:r>
      <w:bookmarkStart w:id="2" w:name="_GoBack"/>
      <w:bookmarkEnd w:id="2"/>
      <w:r w:rsidR="00B63F8B">
        <w:rPr>
          <w:rFonts w:asciiTheme="minorHAnsi" w:hAnsiTheme="minorHAnsi" w:cstheme="minorHAnsi"/>
          <w:sz w:val="20"/>
          <w:szCs w:val="20"/>
        </w:rPr>
        <w:t>A</w:t>
      </w:r>
      <w:r w:rsidRPr="00B63F8B">
        <w:rPr>
          <w:rFonts w:asciiTheme="minorHAnsi" w:hAnsiTheme="minorHAnsi" w:cstheme="minorHAnsi"/>
          <w:sz w:val="20"/>
          <w:szCs w:val="20"/>
        </w:rPr>
        <w:t xml:space="preserve"> form is to be used for these purposes.</w:t>
      </w:r>
    </w:p>
    <w:p w14:paraId="58B81652" w14:textId="77777777" w:rsidR="002D69FF" w:rsidRPr="00B63F8B" w:rsidRDefault="002D69FF" w:rsidP="002D69FF">
      <w:pPr>
        <w:pStyle w:val="Bullet"/>
        <w:rPr>
          <w:rFonts w:asciiTheme="minorHAnsi" w:hAnsiTheme="minorHAnsi" w:cstheme="minorHAnsi"/>
          <w:sz w:val="20"/>
          <w:szCs w:val="20"/>
        </w:rPr>
      </w:pPr>
      <w:r w:rsidRPr="00B63F8B">
        <w:rPr>
          <w:rFonts w:asciiTheme="minorHAnsi" w:hAnsiTheme="minorHAnsi" w:cstheme="minorHAnsi"/>
          <w:sz w:val="20"/>
          <w:szCs w:val="20"/>
        </w:rPr>
        <w:t>The use of this section is for extra data that may not fit readily in the form – e.g. a complex or overseas address (see below –Unusual Circumstances).</w:t>
      </w:r>
    </w:p>
    <w:p w14:paraId="45C8742A" w14:textId="77777777" w:rsidR="002D69FF" w:rsidRPr="004D1DE2" w:rsidRDefault="002D69FF" w:rsidP="00B63F8B">
      <w:pPr>
        <w:pStyle w:val="Heading2"/>
      </w:pPr>
      <w:r w:rsidRPr="004D1DE2">
        <w:t>Save button</w:t>
      </w:r>
    </w:p>
    <w:p w14:paraId="361D4414" w14:textId="77777777" w:rsidR="002D69FF" w:rsidRPr="00B63F8B" w:rsidRDefault="002D69FF" w:rsidP="002D69FF">
      <w:pPr>
        <w:pStyle w:val="Body"/>
        <w:rPr>
          <w:rFonts w:asciiTheme="minorHAnsi" w:hAnsiTheme="minorHAnsi" w:cstheme="minorHAnsi"/>
          <w:sz w:val="20"/>
          <w:szCs w:val="20"/>
        </w:rPr>
      </w:pPr>
      <w:r w:rsidRPr="00B63F8B">
        <w:rPr>
          <w:rFonts w:asciiTheme="minorHAnsi" w:hAnsiTheme="minorHAnsi" w:cstheme="minorHAnsi"/>
          <w:sz w:val="20"/>
          <w:szCs w:val="20"/>
        </w:rPr>
        <w:t>To save your completed or partially completed form, click the ‘save’ button at the bottom of the form and chose where on your computer to store your document. Do not use ‘File’ then ‘Save’ or the quick save button at the top of the form.</w:t>
      </w:r>
    </w:p>
    <w:p w14:paraId="1BC97E6C" w14:textId="77777777" w:rsidR="002D69FF" w:rsidRPr="004F58DB" w:rsidRDefault="002D69FF" w:rsidP="00B63F8B">
      <w:pPr>
        <w:pStyle w:val="Heading1"/>
        <w:spacing w:before="0" w:after="120"/>
      </w:pPr>
      <w:r>
        <w:t xml:space="preserve">Unusual circumstances </w:t>
      </w:r>
      <w:r w:rsidRPr="004F58DB">
        <w:t xml:space="preserve"> </w:t>
      </w:r>
    </w:p>
    <w:p w14:paraId="1C03AFD5" w14:textId="77777777" w:rsidR="002D69FF" w:rsidRPr="00B63F8B" w:rsidRDefault="002D69FF" w:rsidP="00B63F8B">
      <w:pPr>
        <w:pStyle w:val="Body"/>
        <w:spacing w:after="120"/>
        <w:rPr>
          <w:rFonts w:asciiTheme="minorHAnsi" w:hAnsiTheme="minorHAnsi" w:cstheme="minorHAnsi"/>
          <w:sz w:val="20"/>
          <w:szCs w:val="20"/>
        </w:rPr>
      </w:pPr>
      <w:r w:rsidRPr="00B63F8B">
        <w:rPr>
          <w:rFonts w:asciiTheme="minorHAnsi" w:hAnsiTheme="minorHAnsi" w:cstheme="minorHAnsi"/>
          <w:sz w:val="20"/>
          <w:szCs w:val="20"/>
        </w:rPr>
        <w:t>These instructions are for the instances when unusual circumstances exist in a transfer of land.</w:t>
      </w:r>
    </w:p>
    <w:p w14:paraId="547D3381" w14:textId="05489A67" w:rsidR="002D69FF" w:rsidRPr="004236EF" w:rsidRDefault="002D69FF" w:rsidP="00B63F8B">
      <w:pPr>
        <w:pStyle w:val="Heading2"/>
      </w:pPr>
      <w:r w:rsidRPr="004236EF">
        <w:t>How the ‘</w:t>
      </w:r>
      <w:r>
        <w:t xml:space="preserve">Additional </w:t>
      </w:r>
      <w:r w:rsidR="00B63F8B">
        <w:t>information’</w:t>
      </w:r>
      <w:r w:rsidRPr="004236EF">
        <w:t xml:space="preserve"> page would be used to key a complex or overseas address for a transferee</w:t>
      </w:r>
    </w:p>
    <w:p w14:paraId="622DAD62" w14:textId="77777777" w:rsidR="002D69FF" w:rsidRPr="00B63F8B" w:rsidRDefault="002D69FF" w:rsidP="002D69FF">
      <w:pPr>
        <w:pStyle w:val="Bullet"/>
        <w:rPr>
          <w:rFonts w:asciiTheme="minorHAnsi" w:hAnsiTheme="minorHAnsi" w:cstheme="minorHAnsi"/>
          <w:sz w:val="20"/>
          <w:szCs w:val="20"/>
        </w:rPr>
      </w:pPr>
      <w:r w:rsidRPr="00B63F8B">
        <w:rPr>
          <w:rFonts w:asciiTheme="minorHAnsi" w:hAnsiTheme="minorHAnsi" w:cstheme="minorHAnsi"/>
          <w:sz w:val="20"/>
          <w:szCs w:val="20"/>
        </w:rPr>
        <w:t>Customer to key transferee names.</w:t>
      </w:r>
    </w:p>
    <w:p w14:paraId="0D617A6C" w14:textId="77777777" w:rsidR="002D69FF" w:rsidRPr="00B63F8B" w:rsidRDefault="002D69FF" w:rsidP="002D69FF">
      <w:pPr>
        <w:pStyle w:val="Bullet"/>
        <w:rPr>
          <w:rFonts w:asciiTheme="minorHAnsi" w:hAnsiTheme="minorHAnsi" w:cstheme="minorHAnsi"/>
          <w:sz w:val="20"/>
          <w:szCs w:val="20"/>
        </w:rPr>
      </w:pPr>
      <w:r w:rsidRPr="00B63F8B">
        <w:rPr>
          <w:rFonts w:asciiTheme="minorHAnsi" w:hAnsiTheme="minorHAnsi" w:cstheme="minorHAnsi"/>
          <w:sz w:val="20"/>
          <w:szCs w:val="20"/>
        </w:rPr>
        <w:t>In address of transferee panels, data to be keyed as follows:</w:t>
      </w:r>
    </w:p>
    <w:p w14:paraId="6FA23156" w14:textId="77777777" w:rsidR="002D69FF" w:rsidRPr="00B63F8B" w:rsidRDefault="002D69FF" w:rsidP="002D69FF">
      <w:pPr>
        <w:pStyle w:val="Bullet2"/>
        <w:rPr>
          <w:rFonts w:asciiTheme="minorHAnsi" w:hAnsiTheme="minorHAnsi" w:cstheme="minorHAnsi"/>
          <w:sz w:val="20"/>
          <w:szCs w:val="20"/>
        </w:rPr>
      </w:pPr>
      <w:r w:rsidRPr="00B63F8B">
        <w:rPr>
          <w:rFonts w:asciiTheme="minorHAnsi" w:hAnsiTheme="minorHAnsi" w:cstheme="minorHAnsi"/>
          <w:sz w:val="20"/>
          <w:szCs w:val="20"/>
        </w:rPr>
        <w:t>UNIT/STREET NO – to be left blank</w:t>
      </w:r>
    </w:p>
    <w:p w14:paraId="3C4BA19C" w14:textId="77777777" w:rsidR="002D69FF" w:rsidRPr="00B63F8B" w:rsidRDefault="002D69FF" w:rsidP="002D69FF">
      <w:pPr>
        <w:pStyle w:val="Bullet2"/>
        <w:rPr>
          <w:rFonts w:asciiTheme="minorHAnsi" w:hAnsiTheme="minorHAnsi" w:cstheme="minorHAnsi"/>
          <w:sz w:val="20"/>
          <w:szCs w:val="20"/>
        </w:rPr>
      </w:pPr>
      <w:r w:rsidRPr="00B63F8B">
        <w:rPr>
          <w:rFonts w:asciiTheme="minorHAnsi" w:hAnsiTheme="minorHAnsi" w:cstheme="minorHAnsi"/>
          <w:sz w:val="20"/>
          <w:szCs w:val="20"/>
        </w:rPr>
        <w:t>STREET NAME – key a full stop</w:t>
      </w:r>
    </w:p>
    <w:p w14:paraId="3C83B0C5" w14:textId="77777777" w:rsidR="002D69FF" w:rsidRPr="00B63F8B" w:rsidRDefault="002D69FF" w:rsidP="002D69FF">
      <w:pPr>
        <w:pStyle w:val="Bullet2"/>
        <w:rPr>
          <w:rFonts w:asciiTheme="minorHAnsi" w:hAnsiTheme="minorHAnsi" w:cstheme="minorHAnsi"/>
          <w:sz w:val="20"/>
          <w:szCs w:val="20"/>
        </w:rPr>
      </w:pPr>
      <w:r w:rsidRPr="00B63F8B">
        <w:rPr>
          <w:rFonts w:asciiTheme="minorHAnsi" w:hAnsiTheme="minorHAnsi" w:cstheme="minorHAnsi"/>
          <w:sz w:val="20"/>
          <w:szCs w:val="20"/>
        </w:rPr>
        <w:t>STREET TYPE – select connection</w:t>
      </w:r>
    </w:p>
    <w:p w14:paraId="232139E7" w14:textId="77777777" w:rsidR="002D69FF" w:rsidRPr="00B63F8B" w:rsidRDefault="002D69FF" w:rsidP="002D69FF">
      <w:pPr>
        <w:pStyle w:val="Bullet2"/>
        <w:rPr>
          <w:rFonts w:asciiTheme="minorHAnsi" w:hAnsiTheme="minorHAnsi" w:cstheme="minorHAnsi"/>
          <w:sz w:val="20"/>
          <w:szCs w:val="20"/>
        </w:rPr>
      </w:pPr>
      <w:r w:rsidRPr="00B63F8B">
        <w:rPr>
          <w:rFonts w:asciiTheme="minorHAnsi" w:hAnsiTheme="minorHAnsi" w:cstheme="minorHAnsi"/>
          <w:sz w:val="20"/>
          <w:szCs w:val="20"/>
        </w:rPr>
        <w:t>LOCALITY – key a full stop</w:t>
      </w:r>
    </w:p>
    <w:p w14:paraId="4CB71F92" w14:textId="77777777" w:rsidR="002D69FF" w:rsidRPr="00B63F8B" w:rsidRDefault="002D69FF" w:rsidP="002D69FF">
      <w:pPr>
        <w:pStyle w:val="Bullet2"/>
        <w:rPr>
          <w:rFonts w:asciiTheme="minorHAnsi" w:hAnsiTheme="minorHAnsi" w:cstheme="minorHAnsi"/>
          <w:sz w:val="20"/>
          <w:szCs w:val="20"/>
        </w:rPr>
      </w:pPr>
      <w:r w:rsidRPr="00B63F8B">
        <w:rPr>
          <w:rFonts w:asciiTheme="minorHAnsi" w:hAnsiTheme="minorHAnsi" w:cstheme="minorHAnsi"/>
          <w:sz w:val="20"/>
          <w:szCs w:val="20"/>
        </w:rPr>
        <w:t>STATE – choose VIC</w:t>
      </w:r>
    </w:p>
    <w:p w14:paraId="2842F6E9" w14:textId="77777777" w:rsidR="002D69FF" w:rsidRPr="00B63F8B" w:rsidRDefault="002D69FF" w:rsidP="002D69FF">
      <w:pPr>
        <w:pStyle w:val="Bullet2"/>
        <w:rPr>
          <w:rFonts w:asciiTheme="minorHAnsi" w:hAnsiTheme="minorHAnsi" w:cstheme="minorHAnsi"/>
          <w:sz w:val="20"/>
          <w:szCs w:val="20"/>
        </w:rPr>
      </w:pPr>
      <w:r w:rsidRPr="00B63F8B">
        <w:rPr>
          <w:rFonts w:asciiTheme="minorHAnsi" w:hAnsiTheme="minorHAnsi" w:cstheme="minorHAnsi"/>
          <w:sz w:val="20"/>
          <w:szCs w:val="20"/>
        </w:rPr>
        <w:t>POSTCODE – key a ‘0’</w:t>
      </w:r>
    </w:p>
    <w:p w14:paraId="2C071E70" w14:textId="77777777" w:rsidR="002D69FF" w:rsidRPr="00B63F8B" w:rsidRDefault="002D69FF" w:rsidP="002D69FF">
      <w:pPr>
        <w:pStyle w:val="Bullet"/>
        <w:rPr>
          <w:rFonts w:asciiTheme="minorHAnsi" w:hAnsiTheme="minorHAnsi" w:cstheme="minorHAnsi"/>
          <w:sz w:val="20"/>
          <w:szCs w:val="20"/>
        </w:rPr>
      </w:pPr>
      <w:r w:rsidRPr="00B63F8B">
        <w:rPr>
          <w:rFonts w:asciiTheme="minorHAnsi" w:hAnsiTheme="minorHAnsi" w:cstheme="minorHAnsi"/>
          <w:sz w:val="20"/>
          <w:szCs w:val="20"/>
        </w:rPr>
        <w:t>At the bottom of the form check the ‘Enter additional information below’ radio button.</w:t>
      </w:r>
    </w:p>
    <w:p w14:paraId="282787B4" w14:textId="77777777" w:rsidR="002D69FF" w:rsidRPr="00B63F8B" w:rsidRDefault="002D69FF" w:rsidP="002D69FF">
      <w:pPr>
        <w:pStyle w:val="Bullet"/>
        <w:rPr>
          <w:rFonts w:asciiTheme="minorHAnsi" w:hAnsiTheme="minorHAnsi" w:cstheme="minorHAnsi"/>
          <w:sz w:val="20"/>
          <w:szCs w:val="20"/>
        </w:rPr>
      </w:pPr>
      <w:r w:rsidRPr="00B63F8B">
        <w:rPr>
          <w:rFonts w:asciiTheme="minorHAnsi" w:hAnsiTheme="minorHAnsi" w:cstheme="minorHAnsi"/>
          <w:sz w:val="20"/>
          <w:szCs w:val="20"/>
        </w:rPr>
        <w:t>A free text data box will open on the next page.</w:t>
      </w:r>
      <w:r w:rsidRPr="00B63F8B">
        <w:rPr>
          <w:rFonts w:asciiTheme="minorHAnsi" w:hAnsiTheme="minorHAnsi" w:cstheme="minorHAnsi"/>
          <w:sz w:val="20"/>
          <w:szCs w:val="20"/>
        </w:rPr>
        <w:br/>
        <w:t>Key the heading ‘Address of transferee’ then key the full address.</w:t>
      </w:r>
    </w:p>
    <w:p w14:paraId="0F8DD624" w14:textId="77777777" w:rsidR="002D69FF" w:rsidRPr="004236EF" w:rsidRDefault="002D69FF" w:rsidP="00B63F8B">
      <w:pPr>
        <w:pStyle w:val="Heading2"/>
      </w:pPr>
      <w:r w:rsidRPr="004236EF">
        <w:lastRenderedPageBreak/>
        <w:t>How to include tenants in common in unequal shares where joint proprietors hold a share</w:t>
      </w:r>
    </w:p>
    <w:p w14:paraId="4F5CDD12" w14:textId="77777777" w:rsidR="002D69FF" w:rsidRDefault="002D69FF" w:rsidP="00B63F8B">
      <w:pPr>
        <w:pStyle w:val="BodyText"/>
      </w:pPr>
      <w:r>
        <w:t>This situation occurs where there is a tenancy in common, and within one or more of the tenancy groups there is a joint proprietorship.</w:t>
      </w:r>
    </w:p>
    <w:p w14:paraId="3899EC02" w14:textId="77777777" w:rsidR="002D69FF" w:rsidRDefault="002D69FF" w:rsidP="00B63F8B">
      <w:pPr>
        <w:pStyle w:val="BodyText"/>
      </w:pPr>
      <w:r>
        <w:t>Example:</w:t>
      </w:r>
    </w:p>
    <w:p w14:paraId="03FFD4DC" w14:textId="77777777" w:rsidR="002D69FF" w:rsidRDefault="002D69FF" w:rsidP="00B63F8B">
      <w:pPr>
        <w:pStyle w:val="BodyText"/>
      </w:pPr>
      <w:r>
        <w:t>John and Mary Citizen as joint proprietors of a two-thirds share, and</w:t>
      </w:r>
    </w:p>
    <w:p w14:paraId="08959E05" w14:textId="77777777" w:rsidR="002D69FF" w:rsidRDefault="002D69FF" w:rsidP="00B63F8B">
      <w:pPr>
        <w:pStyle w:val="BodyText"/>
      </w:pPr>
      <w:r>
        <w:t>Bill Citizen as sole proprietor of one-third share</w:t>
      </w:r>
    </w:p>
    <w:p w14:paraId="6EDBCBBA" w14:textId="77777777" w:rsidR="002D69FF" w:rsidRPr="00B63F8B" w:rsidRDefault="002D69FF" w:rsidP="002D69FF">
      <w:pPr>
        <w:pStyle w:val="Bullet"/>
        <w:rPr>
          <w:rFonts w:asciiTheme="minorHAnsi" w:hAnsiTheme="minorHAnsi" w:cstheme="minorHAnsi"/>
          <w:sz w:val="20"/>
          <w:szCs w:val="20"/>
        </w:rPr>
      </w:pPr>
      <w:r w:rsidRPr="00B63F8B">
        <w:rPr>
          <w:rFonts w:asciiTheme="minorHAnsi" w:hAnsiTheme="minorHAnsi" w:cstheme="minorHAnsi"/>
          <w:sz w:val="20"/>
          <w:szCs w:val="20"/>
        </w:rPr>
        <w:t>Customer when preparing the form will key all transferees into the Transferee panels.</w:t>
      </w:r>
    </w:p>
    <w:p w14:paraId="01239B55" w14:textId="77777777" w:rsidR="002D69FF" w:rsidRPr="00B63F8B" w:rsidRDefault="002D69FF" w:rsidP="002D69FF">
      <w:pPr>
        <w:pStyle w:val="Bullet"/>
        <w:rPr>
          <w:rFonts w:asciiTheme="minorHAnsi" w:hAnsiTheme="minorHAnsi" w:cstheme="minorHAnsi"/>
          <w:sz w:val="20"/>
          <w:szCs w:val="20"/>
        </w:rPr>
      </w:pPr>
      <w:r w:rsidRPr="00B63F8B">
        <w:rPr>
          <w:rFonts w:asciiTheme="minorHAnsi" w:hAnsiTheme="minorHAnsi" w:cstheme="minorHAnsi"/>
          <w:sz w:val="20"/>
          <w:szCs w:val="20"/>
        </w:rPr>
        <w:t>‘Manner of Holding’ will be selected as ‘Tenants in Common in Unequal Shares’.</w:t>
      </w:r>
    </w:p>
    <w:p w14:paraId="4E0AA9A0" w14:textId="77777777" w:rsidR="002D69FF" w:rsidRPr="00B63F8B" w:rsidRDefault="002D69FF" w:rsidP="002D69FF">
      <w:pPr>
        <w:pStyle w:val="Bullet"/>
        <w:numPr>
          <w:ilvl w:val="0"/>
          <w:numId w:val="45"/>
        </w:numPr>
        <w:rPr>
          <w:rFonts w:asciiTheme="minorHAnsi" w:hAnsiTheme="minorHAnsi" w:cstheme="minorHAnsi"/>
          <w:sz w:val="20"/>
          <w:szCs w:val="20"/>
        </w:rPr>
      </w:pPr>
      <w:r w:rsidRPr="00B63F8B">
        <w:rPr>
          <w:rFonts w:asciiTheme="minorHAnsi" w:hAnsiTheme="minorHAnsi" w:cstheme="minorHAnsi"/>
          <w:sz w:val="20"/>
          <w:szCs w:val="20"/>
        </w:rPr>
        <w:t>Share portions to be keyed as follows:</w:t>
      </w:r>
    </w:p>
    <w:p w14:paraId="0A1A3D3D" w14:textId="77777777" w:rsidR="002D69FF" w:rsidRPr="005427E2" w:rsidRDefault="002D69FF" w:rsidP="00B63F8B">
      <w:pPr>
        <w:pStyle w:val="ListBullet"/>
      </w:pPr>
      <w:r w:rsidRPr="009E4E19">
        <w:t>John Citizen</w:t>
      </w:r>
      <w:r w:rsidRPr="009E4E19">
        <w:tab/>
      </w:r>
      <w:r w:rsidRPr="005427E2">
        <w:t>2</w:t>
      </w:r>
    </w:p>
    <w:p w14:paraId="2BAC117F" w14:textId="77777777" w:rsidR="002D69FF" w:rsidRPr="005427E2" w:rsidRDefault="002D69FF" w:rsidP="00B63F8B">
      <w:pPr>
        <w:pStyle w:val="ListBullet"/>
      </w:pPr>
      <w:r w:rsidRPr="009E4E19">
        <w:t>Mary Citizen</w:t>
      </w:r>
      <w:r w:rsidRPr="009E4E19">
        <w:tab/>
        <w:t>0</w:t>
      </w:r>
      <w:r w:rsidRPr="009E4E19">
        <w:br/>
        <w:t>Bill Citizen</w:t>
      </w:r>
      <w:r w:rsidRPr="009E4E19">
        <w:tab/>
      </w:r>
      <w:r w:rsidR="005B4968">
        <w:tab/>
      </w:r>
      <w:r w:rsidRPr="009E4E19">
        <w:t>1</w:t>
      </w:r>
      <w:r w:rsidRPr="009E4E19">
        <w:br/>
        <w:t xml:space="preserve">Total Shares </w:t>
      </w:r>
      <w:r w:rsidRPr="009E4E19">
        <w:tab/>
        <w:t>3</w:t>
      </w:r>
    </w:p>
    <w:p w14:paraId="30D97541" w14:textId="77777777" w:rsidR="002D69FF" w:rsidRPr="00B63F8B" w:rsidRDefault="002D69FF" w:rsidP="002D69FF">
      <w:pPr>
        <w:pStyle w:val="Body"/>
        <w:ind w:left="720"/>
        <w:rPr>
          <w:rFonts w:asciiTheme="minorHAnsi" w:hAnsiTheme="minorHAnsi" w:cstheme="minorHAnsi"/>
          <w:sz w:val="20"/>
          <w:szCs w:val="20"/>
        </w:rPr>
      </w:pPr>
      <w:r w:rsidRPr="00B63F8B">
        <w:rPr>
          <w:rFonts w:asciiTheme="minorHAnsi" w:hAnsiTheme="minorHAnsi" w:cstheme="minorHAnsi"/>
          <w:sz w:val="20"/>
          <w:szCs w:val="20"/>
        </w:rPr>
        <w:t>This will ensure that the correct Manner of Holding is captured for each tenancy group.</w:t>
      </w:r>
    </w:p>
    <w:p w14:paraId="21741469" w14:textId="77777777" w:rsidR="002D69FF" w:rsidRPr="00C95766" w:rsidRDefault="002D69FF" w:rsidP="00B63F8B">
      <w:pPr>
        <w:pStyle w:val="Heading1"/>
        <w:rPr>
          <w:rFonts w:eastAsia="Calibri"/>
        </w:rPr>
      </w:pPr>
      <w:r w:rsidRPr="00C95766">
        <w:rPr>
          <w:rFonts w:eastAsia="Calibri"/>
        </w:rPr>
        <w:t>Contact us</w:t>
      </w:r>
    </w:p>
    <w:p w14:paraId="7D3FC9CC" w14:textId="77777777" w:rsidR="002D69FF" w:rsidRPr="00D343B6" w:rsidRDefault="002D69FF" w:rsidP="00B63F8B">
      <w:pPr>
        <w:pStyle w:val="BodyText"/>
        <w:rPr>
          <w:rFonts w:eastAsia="Calibri"/>
        </w:rPr>
      </w:pPr>
      <w:r w:rsidRPr="00585CB7">
        <w:rPr>
          <w:rFonts w:eastAsia="Calibri"/>
        </w:rPr>
        <w:t xml:space="preserve">For </w:t>
      </w:r>
      <w:hyperlink r:id="rId34" w:history="1">
        <w:r w:rsidRPr="00B63F8B">
          <w:rPr>
            <w:color w:val="0000FF" w:themeColor="hyperlink"/>
          </w:rPr>
          <w:t>location and contact details</w:t>
        </w:r>
      </w:hyperlink>
      <w:r w:rsidRPr="00D343B6">
        <w:rPr>
          <w:rFonts w:eastAsia="Calibri"/>
        </w:rPr>
        <w:t xml:space="preserve">, refer to </w:t>
      </w:r>
      <w:hyperlink r:id="rId35" w:history="1">
        <w:r w:rsidRPr="00B63F8B">
          <w:rPr>
            <w:color w:val="0000FF" w:themeColor="hyperlink"/>
          </w:rPr>
          <w:t>www.delwp.vic.gov.au/property</w:t>
        </w:r>
      </w:hyperlink>
      <w:r w:rsidRPr="00D343B6">
        <w:rPr>
          <w:rFonts w:eastAsia="Calibri"/>
        </w:rPr>
        <w:t>&gt;Contact us.</w:t>
      </w:r>
    </w:p>
    <w:p w14:paraId="132D8628" w14:textId="77777777" w:rsidR="002D69FF" w:rsidRDefault="002D69FF">
      <w:pPr>
        <w:rPr>
          <w:rFonts w:ascii="Calibri" w:eastAsiaTheme="minorHAnsi" w:hAnsi="Calibri"/>
          <w:color w:val="auto"/>
          <w:sz w:val="22"/>
          <w:szCs w:val="24"/>
          <w:lang w:eastAsia="en-US"/>
        </w:rPr>
      </w:pPr>
    </w:p>
    <w:p w14:paraId="54806780" w14:textId="77777777" w:rsidR="002D69FF" w:rsidRDefault="002D69FF" w:rsidP="002D69FF">
      <w:pPr>
        <w:pStyle w:val="Body"/>
        <w:rPr>
          <w:rFonts w:eastAsiaTheme="minorHAnsi"/>
        </w:rPr>
      </w:pPr>
      <w:r>
        <w:rPr>
          <w:rFonts w:eastAsia="Calibri"/>
          <w:noProof/>
          <w:lang w:eastAsia="en-AU"/>
        </w:rPr>
        <mc:AlternateContent>
          <mc:Choice Requires="wps">
            <w:drawing>
              <wp:anchor distT="0" distB="0" distL="114300" distR="114300" simplePos="0" relativeHeight="251657728" behindDoc="0" locked="0" layoutInCell="1" allowOverlap="1" wp14:anchorId="5D0F7177" wp14:editId="3480C583">
                <wp:simplePos x="0" y="0"/>
                <wp:positionH relativeFrom="column">
                  <wp:posOffset>635</wp:posOffset>
                </wp:positionH>
                <wp:positionV relativeFrom="paragraph">
                  <wp:posOffset>1808810</wp:posOffset>
                </wp:positionV>
                <wp:extent cx="6683023" cy="1901952"/>
                <wp:effectExtent l="0" t="0" r="22860" b="22225"/>
                <wp:wrapNone/>
                <wp:docPr id="3" name="Text Box 3"/>
                <wp:cNvGraphicFramePr/>
                <a:graphic xmlns:a="http://schemas.openxmlformats.org/drawingml/2006/main">
                  <a:graphicData uri="http://schemas.microsoft.com/office/word/2010/wordprocessingShape">
                    <wps:wsp>
                      <wps:cNvSpPr txBox="1"/>
                      <wps:spPr>
                        <a:xfrm>
                          <a:off x="0" y="0"/>
                          <a:ext cx="6683023" cy="1901952"/>
                        </a:xfrm>
                        <a:prstGeom prst="rect">
                          <a:avLst/>
                        </a:prstGeom>
                        <a:solidFill>
                          <a:sysClr val="window" lastClr="FFFFFF"/>
                        </a:solidFill>
                        <a:ln w="6350">
                          <a:solidFill>
                            <a:sysClr val="window" lastClr="FFFFFF">
                              <a:lumMod val="75000"/>
                            </a:sysClr>
                          </a:solidFill>
                        </a:ln>
                        <a:effectLst/>
                      </wps:spPr>
                      <wps:txbx>
                        <w:txbxContent>
                          <w:tbl>
                            <w:tblPr>
                              <w:tblW w:w="10456" w:type="dxa"/>
                              <w:tblLook w:val="01E0" w:firstRow="1" w:lastRow="1" w:firstColumn="1" w:lastColumn="1" w:noHBand="0" w:noVBand="0"/>
                            </w:tblPr>
                            <w:tblGrid>
                              <w:gridCol w:w="5228"/>
                              <w:gridCol w:w="5228"/>
                            </w:tblGrid>
                            <w:tr w:rsidR="002D69FF" w:rsidRPr="0072604A" w14:paraId="6CC42E4C" w14:textId="77777777" w:rsidTr="005206E9">
                              <w:trPr>
                                <w:trHeight w:val="2241"/>
                              </w:trPr>
                              <w:tc>
                                <w:tcPr>
                                  <w:tcW w:w="5228" w:type="dxa"/>
                                  <w:shd w:val="clear" w:color="auto" w:fill="auto"/>
                                </w:tcPr>
                                <w:p w14:paraId="0B49CC02" w14:textId="77777777" w:rsidR="002D69FF" w:rsidRPr="00B63F8B" w:rsidRDefault="002D69FF" w:rsidP="005206E9">
                                  <w:pPr>
                                    <w:pStyle w:val="ImprintText"/>
                                    <w:rPr>
                                      <w:rFonts w:asciiTheme="minorHAnsi" w:hAnsiTheme="minorHAnsi" w:cstheme="minorHAnsi"/>
                                      <w:sz w:val="12"/>
                                      <w:szCs w:val="12"/>
                                    </w:rPr>
                                  </w:pPr>
                                  <w:r w:rsidRPr="00B63F8B">
                                    <w:rPr>
                                      <w:rFonts w:asciiTheme="minorHAnsi" w:hAnsiTheme="minorHAnsi" w:cstheme="minorHAnsi"/>
                                      <w:sz w:val="12"/>
                                      <w:szCs w:val="12"/>
                                    </w:rPr>
                                    <w:t xml:space="preserve">© The State of Victoria Department of Environment, Land, Water and </w:t>
                                  </w:r>
                                  <w:r w:rsidRPr="00B63F8B">
                                    <w:rPr>
                                      <w:rFonts w:asciiTheme="minorHAnsi" w:hAnsiTheme="minorHAnsi" w:cstheme="minorHAnsi"/>
                                      <w:sz w:val="12"/>
                                      <w:szCs w:val="12"/>
                                    </w:rPr>
                                    <w:br/>
                                    <w:t>Planning 2018</w:t>
                                  </w:r>
                                </w:p>
                                <w:p w14:paraId="29242F89" w14:textId="77777777" w:rsidR="002D69FF" w:rsidRPr="00B63F8B" w:rsidRDefault="002D69FF" w:rsidP="005206E9">
                                  <w:pPr>
                                    <w:pStyle w:val="ImprintText"/>
                                    <w:rPr>
                                      <w:rFonts w:asciiTheme="minorHAnsi" w:hAnsiTheme="minorHAnsi" w:cstheme="minorHAnsi"/>
                                      <w:sz w:val="12"/>
                                      <w:szCs w:val="12"/>
                                    </w:rPr>
                                  </w:pPr>
                                  <w:r w:rsidRPr="00B63F8B">
                                    <w:rPr>
                                      <w:rFonts w:asciiTheme="minorHAnsi" w:hAnsiTheme="minorHAnsi" w:cstheme="minorHAnsi"/>
                                      <w:noProof/>
                                      <w:sz w:val="12"/>
                                      <w:szCs w:val="12"/>
                                      <w:lang w:eastAsia="en-AU"/>
                                    </w:rPr>
                                    <w:drawing>
                                      <wp:inline distT="0" distB="0" distL="0" distR="0" wp14:anchorId="18D3E707" wp14:editId="1452B044">
                                        <wp:extent cx="762000" cy="266700"/>
                                        <wp:effectExtent l="0" t="0" r="0" b="0"/>
                                        <wp:docPr id="1" name="Picture 1"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B63F8B">
                                    <w:rPr>
                                      <w:rFonts w:asciiTheme="minorHAnsi" w:hAnsiTheme="minorHAnsi" w:cstheme="minorHAnsi"/>
                                      <w:sz w:val="12"/>
                                      <w:szCs w:val="12"/>
                                    </w:rPr>
                                    <w:t xml:space="preserve">This work is licensed under a </w:t>
                                  </w:r>
                                  <w:hyperlink r:id="rId37" w:history="1">
                                    <w:r w:rsidRPr="00B63F8B">
                                      <w:rPr>
                                        <w:rStyle w:val="Hyperlink"/>
                                        <w:rFonts w:asciiTheme="minorHAnsi" w:eastAsiaTheme="majorEastAsia" w:hAnsiTheme="minorHAnsi" w:cstheme="minorHAnsi"/>
                                        <w:sz w:val="12"/>
                                        <w:szCs w:val="12"/>
                                      </w:rPr>
                                      <w:t>Creative Commons Attribution 4.0 International licence</w:t>
                                    </w:r>
                                  </w:hyperlink>
                                  <w:r w:rsidRPr="00B63F8B">
                                    <w:rPr>
                                      <w:rFonts w:asciiTheme="minorHAnsi" w:hAnsiTheme="minorHAnsi" w:cstheme="minorHAnsi"/>
                                      <w:sz w:val="12"/>
                                      <w:szCs w:val="12"/>
                                    </w:rPr>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38" w:history="1">
                                    <w:r w:rsidRPr="00B63F8B">
                                      <w:rPr>
                                        <w:rStyle w:val="Hyperlink"/>
                                        <w:rFonts w:asciiTheme="minorHAnsi" w:eastAsiaTheme="majorEastAsia" w:hAnsiTheme="minorHAnsi" w:cstheme="minorHAnsi"/>
                                        <w:sz w:val="12"/>
                                        <w:szCs w:val="12"/>
                                      </w:rPr>
                                      <w:t>http://creativecommons.org/licenses/by/4.0/</w:t>
                                    </w:r>
                                  </w:hyperlink>
                                </w:p>
                                <w:p w14:paraId="6C406732" w14:textId="77777777" w:rsidR="002D69FF" w:rsidRPr="00BE2F5F" w:rsidRDefault="002D69FF" w:rsidP="005206E9">
                                  <w:pPr>
                                    <w:pStyle w:val="ImprintText"/>
                                    <w:rPr>
                                      <w:b/>
                                      <w:bCs/>
                                    </w:rPr>
                                  </w:pPr>
                                  <w:r w:rsidRPr="00B63F8B">
                                    <w:rPr>
                                      <w:rFonts w:asciiTheme="minorHAnsi" w:hAnsiTheme="minorHAnsi" w:cstheme="minorHAnsi"/>
                                      <w:b/>
                                      <w:bCs/>
                                      <w:sz w:val="12"/>
                                      <w:szCs w:val="12"/>
                                    </w:rPr>
                                    <w:t>Disclaimer</w:t>
                                  </w:r>
                                  <w:r w:rsidRPr="00B63F8B">
                                    <w:rPr>
                                      <w:rFonts w:asciiTheme="minorHAnsi" w:hAnsiTheme="minorHAnsi" w:cstheme="minorHAnsi"/>
                                      <w:sz w:val="12"/>
                                      <w:szCs w:val="12"/>
                                    </w:rPr>
                                    <w:br/>
                                    <w:t xml:space="preserve">This publication may be of assistance to you but the State of Victoria and its employees do not guarantee that the publication is without flaw of any kind or is wholly appropriate for your </w:t>
                                  </w:r>
                                  <w:proofErr w:type="gramStart"/>
                                  <w:r w:rsidRPr="00B63F8B">
                                    <w:rPr>
                                      <w:rFonts w:asciiTheme="minorHAnsi" w:hAnsiTheme="minorHAnsi" w:cstheme="minorHAnsi"/>
                                      <w:sz w:val="12"/>
                                      <w:szCs w:val="12"/>
                                    </w:rPr>
                                    <w:t>particular purposes</w:t>
                                  </w:r>
                                  <w:proofErr w:type="gramEnd"/>
                                  <w:r w:rsidRPr="00B63F8B">
                                    <w:rPr>
                                      <w:rFonts w:asciiTheme="minorHAnsi" w:hAnsiTheme="minorHAnsi" w:cstheme="minorHAnsi"/>
                                      <w:sz w:val="12"/>
                                      <w:szCs w:val="12"/>
                                    </w:rPr>
                                    <w:t xml:space="preserve"> and therefore disclaims all liability for any error, loss or other consequence which may arise from you relying on any information in this publication.</w:t>
                                  </w:r>
                                </w:p>
                              </w:tc>
                              <w:tc>
                                <w:tcPr>
                                  <w:tcW w:w="5228" w:type="dxa"/>
                                  <w:shd w:val="clear" w:color="auto" w:fill="auto"/>
                                </w:tcPr>
                                <w:p w14:paraId="7DC3CD7D" w14:textId="77777777" w:rsidR="002D69FF" w:rsidRPr="00B63F8B" w:rsidRDefault="002D69FF" w:rsidP="005206E9">
                                  <w:pPr>
                                    <w:pStyle w:val="ImprintText"/>
                                    <w:rPr>
                                      <w:rFonts w:asciiTheme="minorHAnsi" w:hAnsiTheme="minorHAnsi" w:cstheme="minorHAnsi"/>
                                      <w:sz w:val="24"/>
                                      <w:szCs w:val="24"/>
                                    </w:rPr>
                                  </w:pPr>
                                  <w:r w:rsidRPr="00B63F8B">
                                    <w:rPr>
                                      <w:rFonts w:asciiTheme="minorHAnsi" w:hAnsiTheme="minorHAnsi" w:cstheme="minorHAnsi"/>
                                      <w:b/>
                                      <w:bCs/>
                                      <w:sz w:val="24"/>
                                      <w:szCs w:val="24"/>
                                    </w:rPr>
                                    <w:t>Accessibility</w:t>
                                  </w:r>
                                </w:p>
                                <w:p w14:paraId="5BAF3D01" w14:textId="77777777" w:rsidR="002D69FF" w:rsidRPr="00B63F8B" w:rsidRDefault="002D69FF" w:rsidP="00FA59C1">
                                  <w:pPr>
                                    <w:pStyle w:val="ImprintText"/>
                                    <w:rPr>
                                      <w:rFonts w:asciiTheme="minorHAnsi" w:hAnsiTheme="minorHAnsi" w:cstheme="minorHAnsi"/>
                                      <w:sz w:val="24"/>
                                      <w:szCs w:val="24"/>
                                    </w:rPr>
                                  </w:pPr>
                                  <w:r w:rsidRPr="00B63F8B">
                                    <w:rPr>
                                      <w:rFonts w:asciiTheme="minorHAnsi" w:hAnsiTheme="minorHAnsi" w:cstheme="minorHAnsi"/>
                                      <w:color w:val="000000"/>
                                      <w:sz w:val="24"/>
                                      <w:szCs w:val="24"/>
                                      <w:lang w:eastAsia="en-AU"/>
                                    </w:rPr>
                                    <w:t xml:space="preserve">If you would like to receive this publication in an alternative format, please telephone DELWP Customer Service Centre on 136 186 or email </w:t>
                                  </w:r>
                                  <w:hyperlink r:id="rId39" w:history="1">
                                    <w:r w:rsidRPr="00B63F8B">
                                      <w:rPr>
                                        <w:rFonts w:asciiTheme="minorHAnsi" w:hAnsiTheme="minorHAnsi" w:cstheme="minorHAnsi"/>
                                        <w:color w:val="000000"/>
                                        <w:sz w:val="24"/>
                                        <w:szCs w:val="24"/>
                                        <w:lang w:eastAsia="en-AU"/>
                                      </w:rPr>
                                      <w:t>customer.service@delwp.vic.gov.au</w:t>
                                    </w:r>
                                  </w:hyperlink>
                                  <w:r w:rsidRPr="00B63F8B">
                                    <w:rPr>
                                      <w:rFonts w:asciiTheme="minorHAnsi" w:hAnsiTheme="minorHAnsi" w:cstheme="minorHAnsi"/>
                                      <w:color w:val="000000"/>
                                      <w:sz w:val="24"/>
                                      <w:szCs w:val="24"/>
                                      <w:lang w:eastAsia="en-AU"/>
                                    </w:rPr>
                                    <w:t>. Alternatively, telephone the National Relay Service on 133 677 (</w:t>
                                  </w:r>
                                  <w:hyperlink r:id="rId40" w:history="1">
                                    <w:r w:rsidRPr="00B63F8B">
                                      <w:rPr>
                                        <w:rFonts w:asciiTheme="minorHAnsi" w:hAnsiTheme="minorHAnsi" w:cstheme="minorHAnsi"/>
                                        <w:color w:val="000000"/>
                                        <w:sz w:val="24"/>
                                        <w:szCs w:val="24"/>
                                        <w:lang w:eastAsia="en-AU"/>
                                      </w:rPr>
                                      <w:t>www.relayservice.com.au)</w:t>
                                    </w:r>
                                  </w:hyperlink>
                                  <w:r w:rsidRPr="00B63F8B">
                                    <w:rPr>
                                      <w:rFonts w:asciiTheme="minorHAnsi" w:hAnsiTheme="minorHAnsi" w:cstheme="minorHAnsi"/>
                                      <w:color w:val="000000"/>
                                      <w:sz w:val="24"/>
                                      <w:szCs w:val="24"/>
                                      <w:lang w:eastAsia="en-AU"/>
                                    </w:rPr>
                                    <w:t xml:space="preserve">. This document is also available on the internet at </w:t>
                                  </w:r>
                                  <w:hyperlink r:id="rId41" w:history="1">
                                    <w:r w:rsidRPr="00B63F8B">
                                      <w:rPr>
                                        <w:rFonts w:asciiTheme="minorHAnsi" w:hAnsiTheme="minorHAnsi" w:cstheme="minorHAnsi"/>
                                        <w:color w:val="000000"/>
                                        <w:sz w:val="24"/>
                                        <w:szCs w:val="24"/>
                                        <w:lang w:eastAsia="en-AU"/>
                                      </w:rPr>
                                      <w:t>www.delwp.vic.gov.au</w:t>
                                    </w:r>
                                  </w:hyperlink>
                                  <w:r w:rsidRPr="00B63F8B">
                                    <w:rPr>
                                      <w:rFonts w:asciiTheme="minorHAnsi" w:hAnsiTheme="minorHAnsi" w:cstheme="minorHAnsi"/>
                                      <w:color w:val="000000"/>
                                      <w:sz w:val="24"/>
                                      <w:szCs w:val="24"/>
                                      <w:lang w:eastAsia="en-AU"/>
                                    </w:rPr>
                                    <w:t>.</w:t>
                                  </w:r>
                                </w:p>
                              </w:tc>
                            </w:tr>
                          </w:tbl>
                          <w:p w14:paraId="3D30F8C5" w14:textId="77777777" w:rsidR="002D69FF" w:rsidRDefault="002D69FF" w:rsidP="002D69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0F7177" id="_x0000_t202" coordsize="21600,21600" o:spt="202" path="m,l,21600r21600,l21600,xe">
                <v:stroke joinstyle="miter"/>
                <v:path gradientshapeok="t" o:connecttype="rect"/>
              </v:shapetype>
              <v:shape id="Text Box 3" o:spid="_x0000_s1026" type="#_x0000_t202" style="position:absolute;margin-left:.05pt;margin-top:142.45pt;width:526.2pt;height:149.7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" fillcolor="window" strokecolor="#bfbfbf" strokeweight=".5pt">
                <v:textbox>
                  <w:txbxContent>
                    <w:tbl>
                      <w:tblPr>
                        <w:tblW w:w="10456" w:type="dxa"/>
                        <w:tblLook w:val="01E0" w:firstRow="1" w:lastRow="1" w:firstColumn="1" w:lastColumn="1" w:noHBand="0" w:noVBand="0"/>
                      </w:tblPr>
                      <w:tblGrid>
                        <w:gridCol w:w="5228"/>
                        <w:gridCol w:w="5228"/>
                      </w:tblGrid>
                      <w:tr w:rsidR="002D69FF" w:rsidRPr="0072604A" w14:paraId="6CC42E4C" w14:textId="77777777" w:rsidTr="005206E9">
                        <w:trPr>
                          <w:trHeight w:val="2241"/>
                        </w:trPr>
                        <w:tc>
                          <w:tcPr>
                            <w:tcW w:w="5228" w:type="dxa"/>
                            <w:shd w:val="clear" w:color="auto" w:fill="auto"/>
                          </w:tcPr>
                          <w:p w14:paraId="0B49CC02" w14:textId="77777777" w:rsidR="002D69FF" w:rsidRPr="00B63F8B" w:rsidRDefault="002D69FF" w:rsidP="005206E9">
                            <w:pPr>
                              <w:pStyle w:val="ImprintText"/>
                              <w:rPr>
                                <w:rFonts w:asciiTheme="minorHAnsi" w:hAnsiTheme="minorHAnsi" w:cstheme="minorHAnsi"/>
                                <w:sz w:val="12"/>
                                <w:szCs w:val="12"/>
                              </w:rPr>
                            </w:pPr>
                            <w:r w:rsidRPr="00B63F8B">
                              <w:rPr>
                                <w:rFonts w:asciiTheme="minorHAnsi" w:hAnsiTheme="minorHAnsi" w:cstheme="minorHAnsi"/>
                                <w:sz w:val="12"/>
                                <w:szCs w:val="12"/>
                              </w:rPr>
                              <w:t xml:space="preserve">© The State of Victoria Department of Environment, Land, Water and </w:t>
                            </w:r>
                            <w:r w:rsidRPr="00B63F8B">
                              <w:rPr>
                                <w:rFonts w:asciiTheme="minorHAnsi" w:hAnsiTheme="minorHAnsi" w:cstheme="minorHAnsi"/>
                                <w:sz w:val="12"/>
                                <w:szCs w:val="12"/>
                              </w:rPr>
                              <w:br/>
                              <w:t>Planning 2018</w:t>
                            </w:r>
                          </w:p>
                          <w:p w14:paraId="29242F89" w14:textId="77777777" w:rsidR="002D69FF" w:rsidRPr="00B63F8B" w:rsidRDefault="002D69FF" w:rsidP="005206E9">
                            <w:pPr>
                              <w:pStyle w:val="ImprintText"/>
                              <w:rPr>
                                <w:rFonts w:asciiTheme="minorHAnsi" w:hAnsiTheme="minorHAnsi" w:cstheme="minorHAnsi"/>
                                <w:sz w:val="12"/>
                                <w:szCs w:val="12"/>
                              </w:rPr>
                            </w:pPr>
                            <w:r w:rsidRPr="00B63F8B">
                              <w:rPr>
                                <w:rFonts w:asciiTheme="minorHAnsi" w:hAnsiTheme="minorHAnsi" w:cstheme="minorHAnsi"/>
                                <w:noProof/>
                                <w:sz w:val="12"/>
                                <w:szCs w:val="12"/>
                                <w:lang w:eastAsia="en-AU"/>
                              </w:rPr>
                              <w:drawing>
                                <wp:inline distT="0" distB="0" distL="0" distR="0" wp14:anchorId="18D3E707" wp14:editId="1452B044">
                                  <wp:extent cx="762000" cy="266700"/>
                                  <wp:effectExtent l="0" t="0" r="0" b="0"/>
                                  <wp:docPr id="1" name="Picture 1"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B63F8B">
                              <w:rPr>
                                <w:rFonts w:asciiTheme="minorHAnsi" w:hAnsiTheme="minorHAnsi" w:cstheme="minorHAnsi"/>
                                <w:sz w:val="12"/>
                                <w:szCs w:val="12"/>
                              </w:rPr>
                              <w:t xml:space="preserve">This work is licensed under a </w:t>
                            </w:r>
                            <w:hyperlink r:id="rId42" w:history="1">
                              <w:r w:rsidRPr="00B63F8B">
                                <w:rPr>
                                  <w:rStyle w:val="Hyperlink"/>
                                  <w:rFonts w:asciiTheme="minorHAnsi" w:eastAsiaTheme="majorEastAsia" w:hAnsiTheme="minorHAnsi" w:cstheme="minorHAnsi"/>
                                  <w:sz w:val="12"/>
                                  <w:szCs w:val="12"/>
                                </w:rPr>
                                <w:t>Creative Commons Attribution 4.0 International licence</w:t>
                              </w:r>
                            </w:hyperlink>
                            <w:r w:rsidRPr="00B63F8B">
                              <w:rPr>
                                <w:rFonts w:asciiTheme="minorHAnsi" w:hAnsiTheme="minorHAnsi" w:cstheme="minorHAnsi"/>
                                <w:sz w:val="12"/>
                                <w:szCs w:val="12"/>
                              </w:rPr>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43" w:history="1">
                              <w:r w:rsidRPr="00B63F8B">
                                <w:rPr>
                                  <w:rStyle w:val="Hyperlink"/>
                                  <w:rFonts w:asciiTheme="minorHAnsi" w:eastAsiaTheme="majorEastAsia" w:hAnsiTheme="minorHAnsi" w:cstheme="minorHAnsi"/>
                                  <w:sz w:val="12"/>
                                  <w:szCs w:val="12"/>
                                </w:rPr>
                                <w:t>http://creativecommons.org/licenses/by/4.0/</w:t>
                              </w:r>
                            </w:hyperlink>
                          </w:p>
                          <w:p w14:paraId="6C406732" w14:textId="77777777" w:rsidR="002D69FF" w:rsidRPr="00BE2F5F" w:rsidRDefault="002D69FF" w:rsidP="005206E9">
                            <w:pPr>
                              <w:pStyle w:val="ImprintText"/>
                              <w:rPr>
                                <w:b/>
                                <w:bCs/>
                              </w:rPr>
                            </w:pPr>
                            <w:r w:rsidRPr="00B63F8B">
                              <w:rPr>
                                <w:rFonts w:asciiTheme="minorHAnsi" w:hAnsiTheme="minorHAnsi" w:cstheme="minorHAnsi"/>
                                <w:b/>
                                <w:bCs/>
                                <w:sz w:val="12"/>
                                <w:szCs w:val="12"/>
                              </w:rPr>
                              <w:t>Disclaimer</w:t>
                            </w:r>
                            <w:r w:rsidRPr="00B63F8B">
                              <w:rPr>
                                <w:rFonts w:asciiTheme="minorHAnsi" w:hAnsiTheme="minorHAnsi" w:cstheme="minorHAnsi"/>
                                <w:sz w:val="12"/>
                                <w:szCs w:val="12"/>
                              </w:rPr>
                              <w:br/>
                              <w:t xml:space="preserve">This publication may be of assistance to you but the State of Victoria and its employees do not guarantee that the publication is without flaw of any kind or is wholly appropriate for your </w:t>
                            </w:r>
                            <w:proofErr w:type="gramStart"/>
                            <w:r w:rsidRPr="00B63F8B">
                              <w:rPr>
                                <w:rFonts w:asciiTheme="minorHAnsi" w:hAnsiTheme="minorHAnsi" w:cstheme="minorHAnsi"/>
                                <w:sz w:val="12"/>
                                <w:szCs w:val="12"/>
                              </w:rPr>
                              <w:t>particular purposes</w:t>
                            </w:r>
                            <w:proofErr w:type="gramEnd"/>
                            <w:r w:rsidRPr="00B63F8B">
                              <w:rPr>
                                <w:rFonts w:asciiTheme="minorHAnsi" w:hAnsiTheme="minorHAnsi" w:cstheme="minorHAnsi"/>
                                <w:sz w:val="12"/>
                                <w:szCs w:val="12"/>
                              </w:rPr>
                              <w:t xml:space="preserve"> and therefore disclaims all liability for any error, loss or other consequence which may arise from you relying on any information in this publication.</w:t>
                            </w:r>
                          </w:p>
                        </w:tc>
                        <w:tc>
                          <w:tcPr>
                            <w:tcW w:w="5228" w:type="dxa"/>
                            <w:shd w:val="clear" w:color="auto" w:fill="auto"/>
                          </w:tcPr>
                          <w:p w14:paraId="7DC3CD7D" w14:textId="77777777" w:rsidR="002D69FF" w:rsidRPr="00B63F8B" w:rsidRDefault="002D69FF" w:rsidP="005206E9">
                            <w:pPr>
                              <w:pStyle w:val="ImprintText"/>
                              <w:rPr>
                                <w:rFonts w:asciiTheme="minorHAnsi" w:hAnsiTheme="minorHAnsi" w:cstheme="minorHAnsi"/>
                                <w:sz w:val="24"/>
                                <w:szCs w:val="24"/>
                              </w:rPr>
                            </w:pPr>
                            <w:r w:rsidRPr="00B63F8B">
                              <w:rPr>
                                <w:rFonts w:asciiTheme="minorHAnsi" w:hAnsiTheme="minorHAnsi" w:cstheme="minorHAnsi"/>
                                <w:b/>
                                <w:bCs/>
                                <w:sz w:val="24"/>
                                <w:szCs w:val="24"/>
                              </w:rPr>
                              <w:t>Accessibility</w:t>
                            </w:r>
                          </w:p>
                          <w:p w14:paraId="5BAF3D01" w14:textId="77777777" w:rsidR="002D69FF" w:rsidRPr="00B63F8B" w:rsidRDefault="002D69FF" w:rsidP="00FA59C1">
                            <w:pPr>
                              <w:pStyle w:val="ImprintText"/>
                              <w:rPr>
                                <w:rFonts w:asciiTheme="minorHAnsi" w:hAnsiTheme="minorHAnsi" w:cstheme="minorHAnsi"/>
                                <w:sz w:val="24"/>
                                <w:szCs w:val="24"/>
                              </w:rPr>
                            </w:pPr>
                            <w:r w:rsidRPr="00B63F8B">
                              <w:rPr>
                                <w:rFonts w:asciiTheme="minorHAnsi" w:hAnsiTheme="minorHAnsi" w:cstheme="minorHAnsi"/>
                                <w:color w:val="000000"/>
                                <w:sz w:val="24"/>
                                <w:szCs w:val="24"/>
                                <w:lang w:eastAsia="en-AU"/>
                              </w:rPr>
                              <w:t xml:space="preserve">If you would like to receive this publication in an alternative format, please telephone DELWP Customer Service Centre on 136 186 or email </w:t>
                            </w:r>
                            <w:hyperlink r:id="rId44" w:history="1">
                              <w:r w:rsidRPr="00B63F8B">
                                <w:rPr>
                                  <w:rFonts w:asciiTheme="minorHAnsi" w:hAnsiTheme="minorHAnsi" w:cstheme="minorHAnsi"/>
                                  <w:color w:val="000000"/>
                                  <w:sz w:val="24"/>
                                  <w:szCs w:val="24"/>
                                  <w:lang w:eastAsia="en-AU"/>
                                </w:rPr>
                                <w:t>customer.service@delwp.vic.gov.au</w:t>
                              </w:r>
                            </w:hyperlink>
                            <w:r w:rsidRPr="00B63F8B">
                              <w:rPr>
                                <w:rFonts w:asciiTheme="minorHAnsi" w:hAnsiTheme="minorHAnsi" w:cstheme="minorHAnsi"/>
                                <w:color w:val="000000"/>
                                <w:sz w:val="24"/>
                                <w:szCs w:val="24"/>
                                <w:lang w:eastAsia="en-AU"/>
                              </w:rPr>
                              <w:t>. Alternatively, telephone the National Relay Service on 133 677 (</w:t>
                            </w:r>
                            <w:hyperlink r:id="rId45" w:history="1">
                              <w:r w:rsidRPr="00B63F8B">
                                <w:rPr>
                                  <w:rFonts w:asciiTheme="minorHAnsi" w:hAnsiTheme="minorHAnsi" w:cstheme="minorHAnsi"/>
                                  <w:color w:val="000000"/>
                                  <w:sz w:val="24"/>
                                  <w:szCs w:val="24"/>
                                  <w:lang w:eastAsia="en-AU"/>
                                </w:rPr>
                                <w:t>www.relayservice.com.au)</w:t>
                              </w:r>
                            </w:hyperlink>
                            <w:r w:rsidRPr="00B63F8B">
                              <w:rPr>
                                <w:rFonts w:asciiTheme="minorHAnsi" w:hAnsiTheme="minorHAnsi" w:cstheme="minorHAnsi"/>
                                <w:color w:val="000000"/>
                                <w:sz w:val="24"/>
                                <w:szCs w:val="24"/>
                                <w:lang w:eastAsia="en-AU"/>
                              </w:rPr>
                              <w:t xml:space="preserve">. This document is also available on the internet at </w:t>
                            </w:r>
                            <w:hyperlink r:id="rId46" w:history="1">
                              <w:r w:rsidRPr="00B63F8B">
                                <w:rPr>
                                  <w:rFonts w:asciiTheme="minorHAnsi" w:hAnsiTheme="minorHAnsi" w:cstheme="minorHAnsi"/>
                                  <w:color w:val="000000"/>
                                  <w:sz w:val="24"/>
                                  <w:szCs w:val="24"/>
                                  <w:lang w:eastAsia="en-AU"/>
                                </w:rPr>
                                <w:t>www.delwp.vic.gov.au</w:t>
                              </w:r>
                            </w:hyperlink>
                            <w:r w:rsidRPr="00B63F8B">
                              <w:rPr>
                                <w:rFonts w:asciiTheme="minorHAnsi" w:hAnsiTheme="minorHAnsi" w:cstheme="minorHAnsi"/>
                                <w:color w:val="000000"/>
                                <w:sz w:val="24"/>
                                <w:szCs w:val="24"/>
                                <w:lang w:eastAsia="en-AU"/>
                              </w:rPr>
                              <w:t>.</w:t>
                            </w:r>
                          </w:p>
                        </w:tc>
                      </w:tr>
                    </w:tbl>
                    <w:p w14:paraId="3D30F8C5" w14:textId="77777777" w:rsidR="002D69FF" w:rsidRDefault="002D69FF" w:rsidP="002D69FF"/>
                  </w:txbxContent>
                </v:textbox>
              </v:shape>
            </w:pict>
          </mc:Fallback>
        </mc:AlternateContent>
      </w:r>
    </w:p>
    <w:sectPr w:rsidR="002D69FF" w:rsidSect="00E66379">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63439" w14:textId="77777777" w:rsidR="00607CD1" w:rsidRDefault="00607CD1">
      <w:r>
        <w:separator/>
      </w:r>
    </w:p>
    <w:p w14:paraId="6A8E4B64" w14:textId="77777777" w:rsidR="00607CD1" w:rsidRDefault="00607CD1"/>
    <w:p w14:paraId="6FEF2F9D" w14:textId="77777777" w:rsidR="00607CD1" w:rsidRDefault="00607CD1"/>
  </w:endnote>
  <w:endnote w:type="continuationSeparator" w:id="0">
    <w:p w14:paraId="6C59EE1D" w14:textId="77777777" w:rsidR="00607CD1" w:rsidRDefault="00607CD1">
      <w:r>
        <w:continuationSeparator/>
      </w:r>
    </w:p>
    <w:p w14:paraId="5110B4E3" w14:textId="77777777" w:rsidR="00607CD1" w:rsidRDefault="00607CD1"/>
    <w:p w14:paraId="08F8471A" w14:textId="77777777" w:rsidR="00607CD1" w:rsidRDefault="00607C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21002A87" w:usb1="00000000" w:usb2="00000000"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8D7087" w14:paraId="2FFAEC86" w14:textId="77777777" w:rsidTr="00B15B59">
      <w:trPr>
        <w:trHeight w:val="397"/>
      </w:trPr>
      <w:tc>
        <w:tcPr>
          <w:tcW w:w="340" w:type="dxa"/>
        </w:tcPr>
        <w:p w14:paraId="20647E4D" w14:textId="41C98C82" w:rsidR="008D7087" w:rsidRPr="00D55628" w:rsidRDefault="008D7087" w:rsidP="008D7087">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sidR="00B63F8B">
            <w:rPr>
              <w:noProof/>
            </w:rPr>
            <w:t>12</w:t>
          </w:r>
          <w:r w:rsidRPr="00D55628">
            <w:fldChar w:fldCharType="end"/>
          </w:r>
        </w:p>
      </w:tc>
      <w:tc>
        <w:tcPr>
          <w:tcW w:w="9071" w:type="dxa"/>
        </w:tcPr>
        <w:p w14:paraId="4A4E114F" w14:textId="77777777" w:rsidR="008D7087" w:rsidRPr="00D55628" w:rsidRDefault="008D7087" w:rsidP="008D7087">
          <w:pPr>
            <w:pStyle w:val="FooterEven"/>
          </w:pPr>
        </w:p>
      </w:tc>
    </w:tr>
  </w:tbl>
  <w:p w14:paraId="4850AEF0" w14:textId="77777777" w:rsidR="008D7087" w:rsidRPr="008B5730" w:rsidRDefault="008D7087" w:rsidP="008D7087">
    <w:pPr>
      <w:pStyle w:val="Footer"/>
    </w:pPr>
  </w:p>
  <w:p w14:paraId="5A541A5B" w14:textId="77777777" w:rsidR="00E962AA" w:rsidRPr="008D7087" w:rsidRDefault="00E962AA" w:rsidP="008D70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8D7087" w14:paraId="683AE99D" w14:textId="77777777" w:rsidTr="00B15B59">
      <w:trPr>
        <w:trHeight w:val="397"/>
      </w:trPr>
      <w:tc>
        <w:tcPr>
          <w:tcW w:w="9071" w:type="dxa"/>
        </w:tcPr>
        <w:p w14:paraId="4F2DF429" w14:textId="77777777" w:rsidR="008D7087" w:rsidRPr="00CB1FB7" w:rsidRDefault="008D7087" w:rsidP="008D7087">
          <w:pPr>
            <w:pStyle w:val="FooterOdd"/>
            <w:rPr>
              <w:b/>
            </w:rPr>
          </w:pPr>
        </w:p>
      </w:tc>
      <w:tc>
        <w:tcPr>
          <w:tcW w:w="340" w:type="dxa"/>
        </w:tcPr>
        <w:p w14:paraId="30FCAB0D" w14:textId="74A0BB53" w:rsidR="008D7087" w:rsidRPr="00D55628" w:rsidRDefault="008D7087" w:rsidP="008D7087">
          <w:pPr>
            <w:pStyle w:val="FooterOddPageNumber"/>
          </w:pPr>
          <w:r w:rsidRPr="00D55628">
            <w:fldChar w:fldCharType="begin"/>
          </w:r>
          <w:r w:rsidRPr="00D55628">
            <w:instrText xml:space="preserve"> PAGE   \* MERGEFORMAT </w:instrText>
          </w:r>
          <w:r w:rsidRPr="00D55628">
            <w:fldChar w:fldCharType="separate"/>
          </w:r>
          <w:r w:rsidR="00B63F8B">
            <w:rPr>
              <w:noProof/>
            </w:rPr>
            <w:t>13</w:t>
          </w:r>
          <w:r w:rsidRPr="00D55628">
            <w:fldChar w:fldCharType="end"/>
          </w:r>
        </w:p>
      </w:tc>
    </w:tr>
  </w:tbl>
  <w:p w14:paraId="37210859" w14:textId="77777777" w:rsidR="008D7087" w:rsidRDefault="008D7087" w:rsidP="008D7087">
    <w:pPr>
      <w:pStyle w:val="Footer"/>
    </w:pPr>
  </w:p>
  <w:p w14:paraId="094A0FC8" w14:textId="77777777" w:rsidR="00E962AA" w:rsidRPr="008D7087" w:rsidRDefault="00E962AA" w:rsidP="008D70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0653D" w14:textId="77777777" w:rsidR="00E962AA" w:rsidRDefault="00E962AA" w:rsidP="00BF3066">
    <w:pPr>
      <w:pStyle w:val="Footer"/>
      <w:spacing w:before="1600"/>
    </w:pPr>
    <w:r>
      <w:rPr>
        <w:noProof/>
      </w:rPr>
      <w:drawing>
        <wp:anchor distT="0" distB="0" distL="114300" distR="114300" simplePos="0" relativeHeight="251678720" behindDoc="1" locked="1" layoutInCell="1" allowOverlap="1" wp14:anchorId="142FBC82" wp14:editId="065F7802">
          <wp:simplePos x="0" y="0"/>
          <wp:positionH relativeFrom="page">
            <wp:align>right</wp:align>
          </wp:positionH>
          <wp:positionV relativeFrom="page">
            <wp:align>bottom</wp:align>
          </wp:positionV>
          <wp:extent cx="2408753" cy="1085850"/>
          <wp:effectExtent l="0" t="0" r="0" b="0"/>
          <wp:wrapNone/>
          <wp:docPr id="9"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w:drawing>
        <wp:anchor distT="0" distB="0" distL="114300" distR="114300" simplePos="0" relativeHeight="251675648" behindDoc="1" locked="1" layoutInCell="1" allowOverlap="1" wp14:anchorId="178BA1B9" wp14:editId="62C7E423">
          <wp:simplePos x="0" y="0"/>
          <wp:positionH relativeFrom="page">
            <wp:align>right</wp:align>
          </wp:positionH>
          <wp:positionV relativeFrom="page">
            <wp:align>bottom</wp:align>
          </wp:positionV>
          <wp:extent cx="2422800" cy="1083600"/>
          <wp:effectExtent l="0" t="0" r="0" b="0"/>
          <wp:wrapNone/>
          <wp:docPr id="10"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04532" w14:textId="77777777" w:rsidR="00607CD1" w:rsidRPr="008F5280" w:rsidRDefault="00607CD1" w:rsidP="008F5280">
      <w:pPr>
        <w:pStyle w:val="FootnoteSeparator"/>
      </w:pPr>
    </w:p>
    <w:p w14:paraId="1FAB5646" w14:textId="77777777" w:rsidR="00607CD1" w:rsidRDefault="00607CD1"/>
  </w:footnote>
  <w:footnote w:type="continuationSeparator" w:id="0">
    <w:p w14:paraId="6BEB52FE" w14:textId="77777777" w:rsidR="00607CD1" w:rsidRDefault="00607CD1" w:rsidP="008F5280">
      <w:pPr>
        <w:pStyle w:val="FootnoteSeparator"/>
      </w:pPr>
    </w:p>
    <w:p w14:paraId="3DDBBDEE" w14:textId="77777777" w:rsidR="00607CD1" w:rsidRDefault="00607CD1"/>
    <w:p w14:paraId="32121D6B" w14:textId="77777777" w:rsidR="00607CD1" w:rsidRDefault="00607CD1"/>
  </w:footnote>
  <w:footnote w:type="continuationNotice" w:id="1">
    <w:p w14:paraId="0CAF4684" w14:textId="77777777" w:rsidR="00607CD1" w:rsidRDefault="00607CD1" w:rsidP="00D55628"/>
    <w:p w14:paraId="3B30DB31" w14:textId="77777777" w:rsidR="00607CD1" w:rsidRDefault="00607CD1"/>
    <w:p w14:paraId="5C55CB34" w14:textId="77777777" w:rsidR="00607CD1" w:rsidRDefault="00607C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8F2EFD" w:rsidRPr="00975ED3" w14:paraId="1831841A" w14:textId="77777777" w:rsidTr="008F2EFD">
      <w:trPr>
        <w:trHeight w:hRule="exact" w:val="1418"/>
      </w:trPr>
      <w:tc>
        <w:tcPr>
          <w:tcW w:w="7761" w:type="dxa"/>
          <w:vAlign w:val="center"/>
        </w:tcPr>
        <w:p w14:paraId="3980AB1F" w14:textId="226A24BA" w:rsidR="008F2EFD" w:rsidRPr="00975ED3" w:rsidRDefault="00764594" w:rsidP="008F2EFD">
          <w:pPr>
            <w:pStyle w:val="Header"/>
          </w:pPr>
          <w:fldSimple w:instr=" STYLEREF  Title  \* MERGEFORMAT ">
            <w:r w:rsidR="00B63F8B" w:rsidRPr="00B63F8B">
              <w:rPr>
                <w:b w:val="0"/>
                <w:bCs/>
                <w:noProof/>
                <w:lang w:val="en-US"/>
              </w:rPr>
              <w:t>Guide to transfer of land</w:t>
            </w:r>
          </w:fldSimple>
        </w:p>
      </w:tc>
    </w:tr>
  </w:tbl>
  <w:p w14:paraId="3EA5A9FE" w14:textId="77777777" w:rsidR="00254A01" w:rsidRDefault="00225F31" w:rsidP="00254A01">
    <w:pPr>
      <w:pStyle w:val="Header"/>
    </w:pPr>
    <w:r>
      <w:rPr>
        <w:noProof/>
      </w:rPr>
      <mc:AlternateContent>
        <mc:Choice Requires="wps">
          <w:drawing>
            <wp:anchor distT="0" distB="0" distL="114300" distR="114300" simplePos="0" relativeHeight="251672576" behindDoc="0" locked="1" layoutInCell="1" allowOverlap="1" wp14:anchorId="4E3695B3" wp14:editId="1F19D13E">
              <wp:simplePos x="0" y="0"/>
              <wp:positionH relativeFrom="page">
                <wp:align>inside</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44778" id="Rectangle 18" o:spid="_x0000_s1026" style="position:absolute;margin-left:0;margin-top:0;width:21.25pt;height:96.4pt;z-index:251672576;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00254A01" w:rsidRPr="00806AB6">
      <w:rPr>
        <w:noProof/>
      </w:rPr>
      <mc:AlternateContent>
        <mc:Choice Requires="wps">
          <w:drawing>
            <wp:anchor distT="0" distB="0" distL="114300" distR="114300" simplePos="0" relativeHeight="251669504" behindDoc="1" locked="0" layoutInCell="1" allowOverlap="1" wp14:anchorId="3C7CE980" wp14:editId="1F16B343">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275188" id="TriangleRight" o:spid="_x0000_s1026" style="position:absolute;margin-left:56.7pt;margin-top:22.7pt;width:68.05pt;height:70.8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48000" behindDoc="1" locked="0" layoutInCell="1" allowOverlap="1" wp14:anchorId="44E7CA10" wp14:editId="0B3F8E8C">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D40859" id="TriangleLeft" o:spid="_x0000_s1026" style="position:absolute;margin-left:22.7pt;margin-top:22.7pt;width:68.05pt;height:70.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38784" behindDoc="1" locked="0" layoutInCell="1" allowOverlap="1" wp14:anchorId="204C5652" wp14:editId="2B9849E1">
              <wp:simplePos x="0" y="0"/>
              <wp:positionH relativeFrom="page">
                <wp:posOffset>288290</wp:posOffset>
              </wp:positionH>
              <wp:positionV relativeFrom="page">
                <wp:posOffset>288290</wp:posOffset>
              </wp:positionV>
              <wp:extent cx="14580000" cy="900000"/>
              <wp:effectExtent l="0" t="0" r="0"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7461E0A" id="Rectangle" o:spid="_x0000_s1026" style="position:absolute;margin-left:22.7pt;margin-top:22.7pt;width:1148.05pt;height:70.8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" fillcolor="#00b2a9 [3204]" stroked="f">
              <w10:wrap anchorx="page" anchory="page"/>
            </v:rect>
          </w:pict>
        </mc:Fallback>
      </mc:AlternateContent>
    </w:r>
  </w:p>
  <w:p w14:paraId="7477593A" w14:textId="77777777"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20789A6A" w14:textId="77777777" w:rsidTr="008F2EFD">
      <w:trPr>
        <w:trHeight w:hRule="exact" w:val="1418"/>
      </w:trPr>
      <w:tc>
        <w:tcPr>
          <w:tcW w:w="7761" w:type="dxa"/>
          <w:vAlign w:val="center"/>
        </w:tcPr>
        <w:p w14:paraId="1BAEEAF6" w14:textId="28637DBB" w:rsidR="00254A01" w:rsidRPr="00975ED3" w:rsidRDefault="00B63F8B" w:rsidP="008F2EFD">
          <w:pPr>
            <w:pStyle w:val="Header"/>
          </w:pPr>
          <w:r>
            <w:fldChar w:fldCharType="begin"/>
          </w:r>
          <w:r>
            <w:instrText xml:space="preserve"> STYLEREF  Title  \* MERGEFORMAT </w:instrText>
          </w:r>
          <w:r>
            <w:fldChar w:fldCharType="separate"/>
          </w:r>
          <w:r w:rsidRPr="00B63F8B">
            <w:rPr>
              <w:b w:val="0"/>
              <w:bCs/>
              <w:noProof/>
              <w:lang w:val="en-US"/>
            </w:rPr>
            <w:t>Guide to transfer of land</w:t>
          </w:r>
          <w:r>
            <w:rPr>
              <w:b w:val="0"/>
              <w:bCs/>
              <w:noProof/>
              <w:lang w:val="en-US"/>
            </w:rPr>
            <w:fldChar w:fldCharType="end"/>
          </w:r>
        </w:p>
      </w:tc>
    </w:tr>
  </w:tbl>
  <w:p w14:paraId="4DC88D14" w14:textId="77777777" w:rsidR="00254A01" w:rsidRDefault="000944E9">
    <w:pPr>
      <w:pStyle w:val="Header"/>
    </w:pPr>
    <w:r>
      <w:rPr>
        <w:noProof/>
      </w:rPr>
      <mc:AlternateContent>
        <mc:Choice Requires="wps">
          <w:drawing>
            <wp:anchor distT="0" distB="0" distL="114300" distR="114300" simplePos="0" relativeHeight="251666432" behindDoc="0" locked="1" layoutInCell="1" allowOverlap="1" wp14:anchorId="0C56F829" wp14:editId="7F7AF1F1">
              <wp:simplePos x="0" y="0"/>
              <wp:positionH relativeFrom="page">
                <wp:align>inside</wp:align>
              </wp:positionH>
              <wp:positionV relativeFrom="page">
                <wp:align>top</wp:align>
              </wp:positionV>
              <wp:extent cx="270000" cy="1224000"/>
              <wp:effectExtent l="0" t="0" r="0" b="0"/>
              <wp:wrapNone/>
              <wp:docPr id="13" name="Rectangle 13"/>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1A5AA" id="Rectangle 13" o:spid="_x0000_s1026" style="position:absolute;margin-left:0;margin-top:0;width:21.25pt;height:96.4pt;z-index:251666432;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IaaFjK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00254A01" w:rsidRPr="00806AB6">
      <w:rPr>
        <w:noProof/>
      </w:rPr>
      <mc:AlternateContent>
        <mc:Choice Requires="wps">
          <w:drawing>
            <wp:anchor distT="0" distB="0" distL="114300" distR="114300" simplePos="0" relativeHeight="251657216" behindDoc="1" locked="0" layoutInCell="1" allowOverlap="1" wp14:anchorId="2AA09B78" wp14:editId="6E791A3D">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24E1E5" id="TriangleRight" o:spid="_x0000_s1026" style="position:absolute;margin-left:56.7pt;margin-top:22.7pt;width:68.05pt;height:7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" path="m1339,1419l669,,,1419r1339,xe" fillcolor="#201547 [3206]" stroked="f">
              <v:path arrowok="t" o:connecttype="custom" o:connectlocs="864000,900000;431677,0;0,900000;864000,9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54144" behindDoc="1" locked="0" layoutInCell="1" allowOverlap="1" wp14:anchorId="36F09996" wp14:editId="4740DA0C">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9A667F" id="TriangleLeft" o:spid="_x0000_s1026" style="position:absolute;margin-left:22.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kC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DLlLKFGsQo6WpmRqLcWDyJ0XqKntHLin+tF4irZ+0PzZwhAdWfzGAkNWzTedwQ/bOB1E2eWm8idB&#10;l+yC9i977cXOEY6PV7NJHCNDHKZrrLD2N7B5f5hvrPsidHDEtg/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8+llJ5KmKjiThqyZZiF2fOoU/EIJUNi&#10;lfan2lvaL+jStlhCy/sub8fCSmcv6Hij28GKHwEWhTa/KWkwVFNqf22YEZTIrwpT6zqZTMDLhc1k&#10;ejnCxgwtq6GFKQ5XKXUUNemXd66d3JvalOsCNyUhX0p/wqTJSz8RQnxtVN0GgzOo1A15P5mH+4A6&#10;/IoWf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CTjJAt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44928" behindDoc="1" locked="0" layoutInCell="1" allowOverlap="1" wp14:anchorId="1DF9CDF0" wp14:editId="135E1FEB">
              <wp:simplePos x="0" y="0"/>
              <wp:positionH relativeFrom="page">
                <wp:posOffset>288290</wp:posOffset>
              </wp:positionH>
              <wp:positionV relativeFrom="page">
                <wp:posOffset>288290</wp:posOffset>
              </wp:positionV>
              <wp:extent cx="14580000" cy="900000"/>
              <wp:effectExtent l="0" t="0" r="0"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9246651" id="Rectangle" o:spid="_x0000_s1026" style="position:absolute;margin-left:22.7pt;margin-top:22.7pt;width:1148.05pt;height:70.8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" fillcolor="#00b2a9 [3204]" stroked="f">
              <w10:wrap anchorx="page" anchory="page"/>
            </v:rect>
          </w:pict>
        </mc:Fallback>
      </mc:AlternateContent>
    </w:r>
    <w:r w:rsidR="00225F31">
      <w:rPr>
        <w:noProof/>
      </w:rPr>
      <mc:AlternateContent>
        <mc:Choice Requires="wps">
          <w:drawing>
            <wp:anchor distT="0" distB="0" distL="114300" distR="114300" simplePos="0" relativeHeight="251660288" behindDoc="0" locked="1" layoutInCell="1" allowOverlap="1" wp14:anchorId="1CFB48E6" wp14:editId="6F2860D1">
              <wp:simplePos x="0" y="0"/>
              <wp:positionH relativeFrom="page">
                <wp:align>outside</wp:align>
              </wp:positionH>
              <wp:positionV relativeFrom="page">
                <wp:align>top</wp:align>
              </wp:positionV>
              <wp:extent cx="270000" cy="1224000"/>
              <wp:effectExtent l="0" t="0" r="0" b="0"/>
              <wp:wrapNone/>
              <wp:docPr id="19" name="Rectangle 19"/>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F81B6" id="Rectangle 19" o:spid="_x0000_s1026" style="position:absolute;margin-left:-29.95pt;margin-top:0;width:21.25pt;height:96.4pt;z-index:251660288;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AIPN3u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FAFAA" w14:textId="77777777" w:rsidR="00225F31" w:rsidRPr="00E97294" w:rsidRDefault="00E962AA" w:rsidP="00225F31">
    <w:pPr>
      <w:pStyle w:val="Header"/>
    </w:pPr>
    <w:r w:rsidRPr="00806AB6">
      <w:rPr>
        <w:noProof/>
      </w:rPr>
      <mc:AlternateContent>
        <mc:Choice Requires="wps">
          <w:drawing>
            <wp:anchor distT="0" distB="0" distL="114300" distR="114300" simplePos="0" relativeHeight="251651072" behindDoc="1" locked="0" layoutInCell="1" allowOverlap="1" wp14:anchorId="7B1713C7" wp14:editId="3F5EC230">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8C3EB9" id="TriangleRight" o:spid="_x0000_s1026" style="position:absolute;margin-left:56.7pt;margin-top:22.7pt;width:68.05pt;height:70.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3360" behindDoc="1" locked="0" layoutInCell="1" allowOverlap="1" wp14:anchorId="314C7FE2" wp14:editId="5ED2CFC6">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C1BF33" id="TriangleBottom" o:spid="_x0000_s1026" style="position:absolute;margin-left:56.7pt;margin-top:93.55pt;width:68.05pt;height:70.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41856" behindDoc="1" locked="0" layoutInCell="1" allowOverlap="1" wp14:anchorId="5879D47E" wp14:editId="54D9BF63">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D5C20E" id="TriangleLeft" o:spid="_x0000_s1026" style="position:absolute;margin-left:22.7pt;margin-top:22.7pt;width:68.05pt;height:70.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35712" behindDoc="1" locked="0" layoutInCell="1" allowOverlap="1" wp14:anchorId="40901C18" wp14:editId="7392AA78">
              <wp:simplePos x="0" y="0"/>
              <wp:positionH relativeFrom="page">
                <wp:posOffset>288290</wp:posOffset>
              </wp:positionH>
              <wp:positionV relativeFrom="page">
                <wp:posOffset>288290</wp:posOffset>
              </wp:positionV>
              <wp:extent cx="14580000" cy="900000"/>
              <wp:effectExtent l="0" t="0" r="0"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DC8656" id="Rectangle" o:spid="_x0000_s1026" style="position:absolute;margin-left:22.7pt;margin-top:22.7pt;width:1148.05pt;height:70.8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" fillcolor="#00b2a9 [3204]" stroked="f">
              <w10:wrap anchorx="page" anchory="page"/>
            </v:rect>
          </w:pict>
        </mc:Fallback>
      </mc:AlternateContent>
    </w:r>
    <w:r w:rsidR="00225F31">
      <w:rPr>
        <w:noProof/>
      </w:rPr>
      <mc:AlternateContent>
        <mc:Choice Requires="wps">
          <w:drawing>
            <wp:anchor distT="0" distB="0" distL="114300" distR="114300" simplePos="0" relativeHeight="251681792" behindDoc="0" locked="1" layoutInCell="1" allowOverlap="1" wp14:anchorId="5CA2B10F" wp14:editId="686F62D7">
              <wp:simplePos x="0" y="0"/>
              <wp:positionH relativeFrom="page">
                <wp:align>outside</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53C74" id="Rectangle 17" o:spid="_x0000_s1026" style="position:absolute;margin-left:-29.95pt;margin-top:0;width:21.25pt;height:96.4pt;z-index:251681792;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5AAD6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75FE1"/>
    <w:multiLevelType w:val="hybridMultilevel"/>
    <w:tmpl w:val="E5326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8B37FE"/>
    <w:multiLevelType w:val="multilevel"/>
    <w:tmpl w:val="A2EE2272"/>
    <w:name w:val="DEPIListBullets"/>
    <w:lvl w:ilvl="0">
      <w:start w:val="1"/>
      <w:numFmt w:val="bullet"/>
      <w:pStyle w:val="ListBullet"/>
      <w:lvlText w:val="•"/>
      <w:lvlJc w:val="left"/>
      <w:pPr>
        <w:tabs>
          <w:tab w:val="num" w:pos="737"/>
        </w:tabs>
        <w:ind w:left="737"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907"/>
        </w:tabs>
        <w:ind w:left="907"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1077"/>
        </w:tabs>
        <w:ind w:left="1077"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113"/>
        </w:tabs>
        <w:ind w:left="-32200" w:firstLine="0"/>
      </w:pPr>
      <w:rPr>
        <w:rFonts w:hint="default"/>
      </w:rPr>
    </w:lvl>
    <w:lvl w:ilvl="4">
      <w:start w:val="1"/>
      <w:numFmt w:val="none"/>
      <w:lvlText w:val=""/>
      <w:lvlJc w:val="left"/>
      <w:pPr>
        <w:tabs>
          <w:tab w:val="num" w:pos="-31113"/>
        </w:tabs>
        <w:ind w:left="-32200" w:firstLine="0"/>
      </w:pPr>
      <w:rPr>
        <w:rFonts w:hint="default"/>
      </w:rPr>
    </w:lvl>
    <w:lvl w:ilvl="5">
      <w:start w:val="1"/>
      <w:numFmt w:val="none"/>
      <w:lvlText w:val=""/>
      <w:lvlJc w:val="left"/>
      <w:pPr>
        <w:tabs>
          <w:tab w:val="num" w:pos="-31113"/>
        </w:tabs>
        <w:ind w:left="-32200" w:firstLine="0"/>
      </w:pPr>
      <w:rPr>
        <w:rFonts w:hint="default"/>
      </w:rPr>
    </w:lvl>
    <w:lvl w:ilvl="6">
      <w:start w:val="1"/>
      <w:numFmt w:val="none"/>
      <w:lvlText w:val=""/>
      <w:lvlJc w:val="left"/>
      <w:pPr>
        <w:tabs>
          <w:tab w:val="num" w:pos="-31113"/>
        </w:tabs>
        <w:ind w:left="-32200" w:firstLine="0"/>
      </w:pPr>
      <w:rPr>
        <w:rFonts w:hint="default"/>
      </w:rPr>
    </w:lvl>
    <w:lvl w:ilvl="7">
      <w:start w:val="1"/>
      <w:numFmt w:val="none"/>
      <w:lvlText w:val=""/>
      <w:lvlJc w:val="left"/>
      <w:pPr>
        <w:tabs>
          <w:tab w:val="num" w:pos="-31113"/>
        </w:tabs>
        <w:ind w:left="-32200" w:firstLine="0"/>
      </w:pPr>
      <w:rPr>
        <w:rFonts w:hint="default"/>
      </w:rPr>
    </w:lvl>
    <w:lvl w:ilvl="8">
      <w:start w:val="1"/>
      <w:numFmt w:val="none"/>
      <w:lvlText w:val=""/>
      <w:lvlJc w:val="left"/>
      <w:pPr>
        <w:tabs>
          <w:tab w:val="num" w:pos="-31113"/>
        </w:tabs>
        <w:ind w:left="-32200" w:firstLine="0"/>
      </w:pPr>
      <w:rPr>
        <w:rFonts w:hint="default"/>
      </w:rPr>
    </w:lvl>
  </w:abstractNum>
  <w:abstractNum w:abstractNumId="12" w15:restartNumberingAfterBreak="0">
    <w:nsid w:val="081956F9"/>
    <w:multiLevelType w:val="hybridMultilevel"/>
    <w:tmpl w:val="6BC01F1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4"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5"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6"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7"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35954798"/>
    <w:multiLevelType w:val="hybridMultilevel"/>
    <w:tmpl w:val="B504F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D545EC4"/>
    <w:multiLevelType w:val="multilevel"/>
    <w:tmpl w:val="ABCC23E2"/>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4"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5" w15:restartNumberingAfterBreak="0">
    <w:nsid w:val="514749EA"/>
    <w:multiLevelType w:val="hybridMultilevel"/>
    <w:tmpl w:val="AC3E5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7"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9"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30"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6CBC458E"/>
    <w:multiLevelType w:val="hybridMultilevel"/>
    <w:tmpl w:val="9EB8A41C"/>
    <w:lvl w:ilvl="0" w:tplc="D11EF60A">
      <w:start w:val="1"/>
      <w:numFmt w:val="bullet"/>
      <w:lvlText w:val=""/>
      <w:lvlJc w:val="left"/>
      <w:pPr>
        <w:tabs>
          <w:tab w:val="num" w:pos="360"/>
        </w:tabs>
        <w:ind w:left="360" w:hanging="360"/>
      </w:pPr>
      <w:rPr>
        <w:rFonts w:ascii="Symbol" w:hAnsi="Symbol" w:hint="default"/>
      </w:rPr>
    </w:lvl>
    <w:lvl w:ilvl="1" w:tplc="BFE8AF90">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58869BD4">
      <w:numFmt w:val="bullet"/>
      <w:lvlText w:val="-"/>
      <w:lvlJc w:val="left"/>
      <w:pPr>
        <w:ind w:left="3960" w:hanging="360"/>
      </w:pPr>
      <w:rPr>
        <w:rFonts w:ascii="Calibri" w:eastAsia="Times New Roman" w:hAnsi="Calibri" w:cs="Arial"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3"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4"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5"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6"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21"/>
  </w:num>
  <w:num w:numId="2">
    <w:abstractNumId w:val="32"/>
  </w:num>
  <w:num w:numId="3">
    <w:abstractNumId w:val="28"/>
  </w:num>
  <w:num w:numId="4">
    <w:abstractNumId w:val="36"/>
  </w:num>
  <w:num w:numId="5">
    <w:abstractNumId w:val="17"/>
  </w:num>
  <w:num w:numId="6">
    <w:abstractNumId w:val="14"/>
  </w:num>
  <w:num w:numId="7">
    <w:abstractNumId w:val="13"/>
  </w:num>
  <w:num w:numId="8">
    <w:abstractNumId w:val="11"/>
  </w:num>
  <w:num w:numId="9">
    <w:abstractNumId w:val="33"/>
  </w:num>
  <w:num w:numId="10">
    <w:abstractNumId w:val="15"/>
  </w:num>
  <w:num w:numId="11">
    <w:abstractNumId w:val="19"/>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7"/>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35"/>
    <w:lvlOverride w:ilvl="0">
      <w:startOverride w:val="1"/>
    </w:lvlOverride>
  </w:num>
  <w:num w:numId="29">
    <w:abstractNumId w:val="22"/>
  </w:num>
  <w:num w:numId="30">
    <w:abstractNumId w:val="34"/>
  </w:num>
  <w:num w:numId="31">
    <w:abstractNumId w:val="8"/>
  </w:num>
  <w:num w:numId="32">
    <w:abstractNumId w:val="30"/>
  </w:num>
  <w:num w:numId="33">
    <w:abstractNumId w:val="23"/>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2"/>
  </w:num>
  <w:num w:numId="44">
    <w:abstractNumId w:val="31"/>
  </w:num>
  <w:num w:numId="45">
    <w:abstractNumId w:val="25"/>
  </w:num>
  <w:num w:numId="46">
    <w:abstractNumId w:val="10"/>
  </w:num>
  <w:num w:numId="47">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47105"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s>
  <w:rsids>
    <w:rsidRoot w:val="00607CD1"/>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511"/>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2E31"/>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4E9"/>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75"/>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072C0"/>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849"/>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360"/>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435"/>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4C4"/>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78D"/>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5F31"/>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1BEC"/>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BA9"/>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5E29"/>
    <w:rsid w:val="002D65F7"/>
    <w:rsid w:val="002D66F5"/>
    <w:rsid w:val="002D69FF"/>
    <w:rsid w:val="002D6A84"/>
    <w:rsid w:val="002D6B9C"/>
    <w:rsid w:val="002D6C05"/>
    <w:rsid w:val="002D70B7"/>
    <w:rsid w:val="002D7C5A"/>
    <w:rsid w:val="002E0210"/>
    <w:rsid w:val="002E0666"/>
    <w:rsid w:val="002E0CE5"/>
    <w:rsid w:val="002E1688"/>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0F2"/>
    <w:rsid w:val="003511D3"/>
    <w:rsid w:val="00351B24"/>
    <w:rsid w:val="00352130"/>
    <w:rsid w:val="00352289"/>
    <w:rsid w:val="00352C21"/>
    <w:rsid w:val="00353573"/>
    <w:rsid w:val="00353707"/>
    <w:rsid w:val="0035412D"/>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B6C"/>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4E"/>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0E92"/>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A96"/>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91E"/>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22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6FC"/>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5CB7"/>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68"/>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4BA"/>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07CD1"/>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08"/>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0EA9"/>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BD2"/>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594"/>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4BD9"/>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64A"/>
    <w:rsid w:val="007B6996"/>
    <w:rsid w:val="007B6D2E"/>
    <w:rsid w:val="007B6D7A"/>
    <w:rsid w:val="007B6D8F"/>
    <w:rsid w:val="007B74C4"/>
    <w:rsid w:val="007B7559"/>
    <w:rsid w:val="007B76C3"/>
    <w:rsid w:val="007B76F2"/>
    <w:rsid w:val="007B775C"/>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165"/>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992"/>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087"/>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2EFD"/>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17"/>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57F3B"/>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6A0"/>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29A"/>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C5B"/>
    <w:rsid w:val="00A21F9F"/>
    <w:rsid w:val="00A229D0"/>
    <w:rsid w:val="00A22B57"/>
    <w:rsid w:val="00A232F4"/>
    <w:rsid w:val="00A23383"/>
    <w:rsid w:val="00A2342A"/>
    <w:rsid w:val="00A2376F"/>
    <w:rsid w:val="00A2431B"/>
    <w:rsid w:val="00A246E5"/>
    <w:rsid w:val="00A2472D"/>
    <w:rsid w:val="00A247FD"/>
    <w:rsid w:val="00A24998"/>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62F"/>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01"/>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10"/>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799"/>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028"/>
    <w:rsid w:val="00B601AA"/>
    <w:rsid w:val="00B60C53"/>
    <w:rsid w:val="00B60DC1"/>
    <w:rsid w:val="00B60F9D"/>
    <w:rsid w:val="00B61B16"/>
    <w:rsid w:val="00B62003"/>
    <w:rsid w:val="00B62110"/>
    <w:rsid w:val="00B62425"/>
    <w:rsid w:val="00B62BAF"/>
    <w:rsid w:val="00B63B96"/>
    <w:rsid w:val="00B63F44"/>
    <w:rsid w:val="00B63F8B"/>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CEE"/>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0957"/>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75C"/>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1E"/>
    <w:rsid w:val="00D21CA0"/>
    <w:rsid w:val="00D21CD3"/>
    <w:rsid w:val="00D21E8A"/>
    <w:rsid w:val="00D2221E"/>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3B6"/>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01"/>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012"/>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09"/>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37"/>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379"/>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6D"/>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73F"/>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33D"/>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style="mso-position-horizontal-relative:page;mso-position-vertical-relative:page" stroke="f">
      <v:stroke on="f"/>
      <o:colormru v:ext="edit" colors="white"/>
    </o:shapedefaults>
    <o:shapelayout v:ext="edit">
      <o:idmap v:ext="edit" data="1"/>
    </o:shapelayout>
  </w:shapeDefaults>
  <w:decimalSymbol w:val="."/>
  <w:listSeparator w:val=","/>
  <w14:docId w14:val="2987F9D1"/>
  <w15:docId w15:val="{9F6303F9-4DE7-49ED-9A69-80F602659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E66379"/>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4C6213"/>
    <w:rPr>
      <w:color w:val="FF0000"/>
      <w:sz w:val="20"/>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1072C0"/>
    <w:pPr>
      <w:spacing w:after="113"/>
    </w:pPr>
    <w:rPr>
      <w:rFonts w:ascii="Calibri" w:hAnsi="Calibri"/>
      <w:color w:val="auto"/>
      <w:sz w:val="22"/>
      <w:szCs w:val="24"/>
      <w:lang w:eastAsia="en-US"/>
    </w:rPr>
  </w:style>
  <w:style w:type="paragraph" w:customStyle="1" w:styleId="Bullet">
    <w:name w:val="_Bullet"/>
    <w:link w:val="BulletChar"/>
    <w:qFormat/>
    <w:rsid w:val="001072C0"/>
    <w:pPr>
      <w:numPr>
        <w:numId w:val="43"/>
      </w:numPr>
      <w:tabs>
        <w:tab w:val="left" w:pos="170"/>
      </w:tabs>
      <w:spacing w:after="113" w:line="220" w:lineRule="atLeast"/>
    </w:pPr>
    <w:rPr>
      <w:rFonts w:ascii="Calibri" w:hAnsi="Calibri"/>
      <w:color w:val="auto"/>
      <w:sz w:val="22"/>
      <w:szCs w:val="24"/>
      <w:lang w:eastAsia="en-US"/>
    </w:rPr>
  </w:style>
  <w:style w:type="character" w:customStyle="1" w:styleId="BulletChar">
    <w:name w:val="_Bullet Char"/>
    <w:link w:val="Bullet"/>
    <w:rsid w:val="001072C0"/>
    <w:rPr>
      <w:rFonts w:ascii="Calibri" w:hAnsi="Calibri"/>
      <w:color w:val="auto"/>
      <w:sz w:val="22"/>
      <w:szCs w:val="24"/>
      <w:lang w:eastAsia="en-US"/>
    </w:rPr>
  </w:style>
  <w:style w:type="paragraph" w:customStyle="1" w:styleId="HA">
    <w:name w:val="_HA"/>
    <w:next w:val="Body"/>
    <w:uiPriority w:val="2"/>
    <w:qFormat/>
    <w:rsid w:val="001072C0"/>
    <w:pPr>
      <w:spacing w:before="240" w:after="120" w:line="460" w:lineRule="atLeast"/>
      <w:outlineLvl w:val="0"/>
    </w:pPr>
    <w:rPr>
      <w:rFonts w:ascii="Calibri" w:hAnsi="Calibri"/>
      <w:color w:val="228591"/>
      <w:sz w:val="40"/>
      <w:szCs w:val="24"/>
      <w:lang w:val="en-US" w:eastAsia="en-US"/>
    </w:rPr>
  </w:style>
  <w:style w:type="paragraph" w:customStyle="1" w:styleId="HB">
    <w:name w:val="_HB"/>
    <w:next w:val="Body"/>
    <w:uiPriority w:val="2"/>
    <w:qFormat/>
    <w:rsid w:val="001072C0"/>
    <w:pPr>
      <w:spacing w:before="180" w:after="113" w:line="300" w:lineRule="atLeast"/>
      <w:outlineLvl w:val="0"/>
    </w:pPr>
    <w:rPr>
      <w:rFonts w:ascii="Calibri" w:hAnsi="Calibri"/>
      <w:b/>
      <w:color w:val="228591"/>
      <w:sz w:val="28"/>
      <w:szCs w:val="24"/>
      <w:lang w:eastAsia="en-US"/>
    </w:rPr>
  </w:style>
  <w:style w:type="paragraph" w:customStyle="1" w:styleId="Pullout">
    <w:name w:val="_Pullout"/>
    <w:qFormat/>
    <w:rsid w:val="001072C0"/>
    <w:pPr>
      <w:spacing w:before="85" w:after="170" w:line="300" w:lineRule="atLeast"/>
    </w:pPr>
    <w:rPr>
      <w:rFonts w:ascii="Calibri" w:hAnsi="Calibri"/>
      <w:color w:val="228591"/>
      <w:sz w:val="24"/>
      <w:szCs w:val="24"/>
      <w:lang w:eastAsia="en-US"/>
    </w:rPr>
  </w:style>
  <w:style w:type="paragraph" w:styleId="ListNumber4">
    <w:name w:val="List Number 4"/>
    <w:basedOn w:val="Normal"/>
    <w:semiHidden/>
    <w:rsid w:val="001072C0"/>
    <w:pPr>
      <w:tabs>
        <w:tab w:val="num" w:pos="1209"/>
      </w:tabs>
      <w:spacing w:line="240" w:lineRule="auto"/>
      <w:ind w:left="1209" w:hanging="360"/>
    </w:pPr>
    <w:rPr>
      <w:rFonts w:ascii="Calibri" w:hAnsi="Calibri" w:cs="Times New Roman"/>
      <w:color w:val="auto"/>
      <w:sz w:val="22"/>
      <w:szCs w:val="24"/>
      <w:lang w:eastAsia="en-US"/>
    </w:rPr>
  </w:style>
  <w:style w:type="paragraph" w:customStyle="1" w:styleId="Bullet2">
    <w:name w:val="_Bullet2"/>
    <w:basedOn w:val="Bullet"/>
    <w:qFormat/>
    <w:rsid w:val="002D69FF"/>
    <w:pPr>
      <w:numPr>
        <w:ilvl w:val="1"/>
        <w:numId w:val="44"/>
      </w:numPr>
      <w:tabs>
        <w:tab w:val="clear" w:pos="170"/>
      </w:tabs>
    </w:pPr>
  </w:style>
  <w:style w:type="paragraph" w:customStyle="1" w:styleId="HC">
    <w:name w:val="_HC"/>
    <w:next w:val="Body"/>
    <w:uiPriority w:val="2"/>
    <w:qFormat/>
    <w:rsid w:val="002D69FF"/>
    <w:pPr>
      <w:spacing w:before="140" w:after="57" w:line="220" w:lineRule="atLeast"/>
    </w:pPr>
    <w:rPr>
      <w:rFonts w:ascii="Calibri" w:hAnsi="Calibri"/>
      <w:b/>
      <w:color w:val="auto"/>
      <w:sz w:val="24"/>
      <w:szCs w:val="24"/>
      <w:lang w:eastAsia="en-US"/>
    </w:rPr>
  </w:style>
  <w:style w:type="paragraph" w:styleId="Revision">
    <w:name w:val="Revision"/>
    <w:hidden/>
    <w:uiPriority w:val="99"/>
    <w:semiHidden/>
    <w:rsid w:val="002D69FF"/>
    <w:pPr>
      <w:spacing w:line="240" w:lineRule="auto"/>
    </w:pPr>
    <w:rPr>
      <w:rFonts w:ascii="Calibri" w:hAnsi="Calibri" w:cs="Times New Roman"/>
      <w:color w:val="auto"/>
      <w:sz w:val="22"/>
      <w:szCs w:val="24"/>
      <w:lang w:eastAsia="en-US"/>
    </w:rPr>
  </w:style>
  <w:style w:type="paragraph" w:customStyle="1" w:styleId="HD">
    <w:name w:val="_HD"/>
    <w:next w:val="Body"/>
    <w:uiPriority w:val="2"/>
    <w:qFormat/>
    <w:rsid w:val="002D69FF"/>
    <w:pPr>
      <w:spacing w:before="57" w:after="57" w:line="220" w:lineRule="atLeast"/>
    </w:pPr>
    <w:rPr>
      <w:rFonts w:ascii="Calibri" w:hAnsi="Calibri"/>
      <w:b/>
      <w:i/>
      <w:color w:val="auto"/>
      <w:sz w:val="22"/>
      <w:szCs w:val="24"/>
      <w:lang w:eastAsia="en-US"/>
    </w:rPr>
  </w:style>
  <w:style w:type="paragraph" w:customStyle="1" w:styleId="ImprintText">
    <w:name w:val="_ImprintText"/>
    <w:uiPriority w:val="9"/>
    <w:rsid w:val="002D69FF"/>
    <w:pPr>
      <w:spacing w:after="85" w:line="170" w:lineRule="atLeast"/>
    </w:pPr>
    <w:rPr>
      <w:rFonts w:ascii="Calibri" w:hAnsi="Calibri"/>
      <w:color w:val="auto"/>
      <w:sz w:val="16"/>
      <w:szCs w:val="14"/>
      <w:lang w:eastAsia="en-US"/>
    </w:rPr>
  </w:style>
  <w:style w:type="character" w:styleId="UnresolvedMention">
    <w:name w:val="Unresolved Mention"/>
    <w:basedOn w:val="DefaultParagraphFont"/>
    <w:uiPriority w:val="99"/>
    <w:semiHidden/>
    <w:unhideWhenUsed/>
    <w:rsid w:val="00794B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www.delwp.vic.gov.au/property-forms" TargetMode="External"/><Relationship Id="rId39" Type="http://schemas.openxmlformats.org/officeDocument/2006/relationships/hyperlink" Target="mailto:customer.service@delwp.vic.gov.au" TargetMode="External"/><Relationship Id="rId3" Type="http://schemas.openxmlformats.org/officeDocument/2006/relationships/customXml" Target="../customXml/item3.xml"/><Relationship Id="rId21" Type="http://schemas.openxmlformats.org/officeDocument/2006/relationships/hyperlink" Target="http://www.delwp.vic.gov.au/property-and-land-titles/forms,-guides-and-fees/transfer-of-land-act" TargetMode="External"/><Relationship Id="rId34" Type="http://schemas.openxmlformats.org/officeDocument/2006/relationships/hyperlink" Target="http://www.dtpli.vic.gov.au/property-and-land-titles/contact-us" TargetMode="External"/><Relationship Id="rId42" Type="http://schemas.openxmlformats.org/officeDocument/2006/relationships/hyperlink" Target="http://creativecommons.org/licenses/by/4.0/" TargetMode="External"/><Relationship Id="rId47"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www.delwp.vic.gov.au/property-and-land-titles/forms,-guides-and-fees" TargetMode="External"/><Relationship Id="rId33" Type="http://schemas.openxmlformats.org/officeDocument/2006/relationships/hyperlink" Target="http://www.dtpli.vic.gov.au/property" TargetMode="External"/><Relationship Id="rId38" Type="http://schemas.openxmlformats.org/officeDocument/2006/relationships/hyperlink" Target="http://creativecommons.org/licenses/by/4.0/" TargetMode="External"/><Relationship Id="rId46" Type="http://schemas.openxmlformats.org/officeDocument/2006/relationships/hyperlink" Target="http://www.delwp.vic.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propertyandlandtitles.vic.gov.au/customer-information-bulletins" TargetMode="External"/><Relationship Id="rId29" Type="http://schemas.openxmlformats.org/officeDocument/2006/relationships/hyperlink" Target="http://www.delwp.vic.gov.au/property-forms" TargetMode="External"/><Relationship Id="rId41" Type="http://schemas.openxmlformats.org/officeDocument/2006/relationships/hyperlink" Target="http://www.delwp.vic.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delwp.vic.gov.au/property-forms" TargetMode="External"/><Relationship Id="rId32" Type="http://schemas.openxmlformats.org/officeDocument/2006/relationships/hyperlink" Target="http://www.dtpli.vic.gov.au/property-and-land-titles/property-information/buying-or-selling-property/brokers-and-data-service-providers" TargetMode="External"/><Relationship Id="rId37" Type="http://schemas.openxmlformats.org/officeDocument/2006/relationships/hyperlink" Target="http://creativecommons.org/licenses/by/4.0/" TargetMode="External"/><Relationship Id="rId40" Type="http://schemas.openxmlformats.org/officeDocument/2006/relationships/hyperlink" Target="http://www.relayservice.com.au" TargetMode="External"/><Relationship Id="rId45" Type="http://schemas.openxmlformats.org/officeDocument/2006/relationships/hyperlink" Target="http://www.relayservice.com.au"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http://www.delwp.vic.gov.au/property-and-land-titles/forms,-guides-and-fees" TargetMode="External"/><Relationship Id="rId28" Type="http://schemas.openxmlformats.org/officeDocument/2006/relationships/hyperlink" Target="http://www.delwp.vic.gov.au/property-forms" TargetMode="External"/><Relationship Id="rId36" Type="http://schemas.openxmlformats.org/officeDocument/2006/relationships/image" Target="media/image3.emf"/><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yperlink" Target="http://www.landata.vic.gov.au/" TargetMode="External"/><Relationship Id="rId44" Type="http://schemas.openxmlformats.org/officeDocument/2006/relationships/hyperlink" Target="mailto:customer.service@delwp.vic.gov.a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www.delwp.vic.gov.au/property-forms" TargetMode="External"/><Relationship Id="rId27" Type="http://schemas.openxmlformats.org/officeDocument/2006/relationships/hyperlink" Target="http://www.sro.vic.gov.au" TargetMode="External"/><Relationship Id="rId30" Type="http://schemas.openxmlformats.org/officeDocument/2006/relationships/hyperlink" Target="http://www.sro.vic.gov.au" TargetMode="External"/><Relationship Id="rId35" Type="http://schemas.openxmlformats.org/officeDocument/2006/relationships/hyperlink" Target="http://www.dtpli.vic.gov.au/property" TargetMode="External"/><Relationship Id="rId43" Type="http://schemas.openxmlformats.org/officeDocument/2006/relationships/hyperlink" Target="http://creativecommons.org/licenses/by/4.0/" TargetMode="Externa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Templates\DELWP%20Blank%20A4.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Guideline" ma:contentTypeID="0x0101002517F445A0F35E449C98AAD631F2B038440E0095B8F8CF235B5F4CB35E0E20CF024981" ma:contentTypeVersion="9" ma:contentTypeDescription="" ma:contentTypeScope="" ma:versionID="f4d2369cdd229ab11a7440855bcd837c">
  <xsd:schema xmlns:xsd="http://www.w3.org/2001/XMLSchema" xmlns:xs="http://www.w3.org/2001/XMLSchema" xmlns:p="http://schemas.microsoft.com/office/2006/metadata/properties" xmlns:ns1="a5f32de4-e402-4188-b034-e71ca7d22e54" xmlns:ns2="http://schemas.microsoft.com/sharepoint/v3" xmlns:ns3="9fd47c19-1c4a-4d7d-b342-c10cef269344" xmlns:ns4="2286b476-79b4-431e-83c5-952b27ebfe19" targetNamespace="http://schemas.microsoft.com/office/2006/metadata/properties" ma:root="true" ma:fieldsID="40a4371d52b98198a52135b821765841" ns1:_="" ns2:_="" ns3:_="" ns4:_="">
    <xsd:import namespace="a5f32de4-e402-4188-b034-e71ca7d22e54"/>
    <xsd:import namespace="http://schemas.microsoft.com/sharepoint/v3"/>
    <xsd:import namespace="9fd47c19-1c4a-4d7d-b342-c10cef269344"/>
    <xsd:import namespace="2286b476-79b4-431e-83c5-952b27ebfe19"/>
    <xsd:element name="properties">
      <xsd:complexType>
        <xsd:sequence>
          <xsd:element name="documentManagement">
            <xsd:complexType>
              <xsd:all>
                <xsd:element ref="ns1:_dlc_DocIdUrl" minOccurs="0"/>
                <xsd:element ref="ns1:_dlc_DocId" minOccurs="0"/>
                <xsd:element ref="ns2:RoutingRuleDescription" minOccurs="0"/>
                <xsd:element ref="ns1:Date_x0020_Recieved" minOccurs="0"/>
                <xsd:element ref="ns1:Date_x0020_Of_x0020_Original" minOccurs="0"/>
                <xsd:element ref="ns1:Review_x0020_Date" minOccurs="0"/>
                <xsd:element ref="ns2:URL" minOccurs="0"/>
                <xsd:element ref="ns2:Language"/>
                <xsd:element ref="ns3:ic50d0a05a8e4d9791dac67f8a1e716c" minOccurs="0"/>
                <xsd:element ref="ns3:n771d69a070c4babbf278c67c8a2b859" minOccurs="0"/>
                <xsd:element ref="ns3:mfe9accc5a0b4653a7b513b67ffd122d" minOccurs="0"/>
                <xsd:element ref="ns3:k1bd994a94c2413797db3bab8f123f6f" minOccurs="0"/>
                <xsd:element ref="ns3:a25c4e3633654d669cbaa09ae6b70789" minOccurs="0"/>
                <xsd:element ref="ns3:ece32f50ba964e1fbf627a9d83fe6c01" minOccurs="0"/>
                <xsd:element ref="ns1:_dlc_DocIdPersistId" minOccurs="0"/>
                <xsd:element ref="ns3:pd01c257034b4e86b1f58279a3bd54c6" minOccurs="0"/>
                <xsd:element ref="ns3:fb3179c379644f499d7166d0c985669b" minOccurs="0"/>
                <xsd:element ref="ns3:TaxCatchAll" minOccurs="0"/>
                <xsd:element ref="ns3:TaxCatchAllLabel" minOccurs="0"/>
                <xsd:element ref="ns4:n646d3052bc84f49b34a14057f8d92a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Date_x0020_Recieved" ma:index="5" nillable="true" ma:displayName="Date Received" ma:description="The date stamped on official correspondence." ma:format="DateOnly" ma:internalName="Date_x0020_Recieved">
      <xsd:simpleType>
        <xsd:restriction base="dms:DateTime"/>
      </xsd:simpleType>
    </xsd:element>
    <xsd:element name="Date_x0020_Of_x0020_Original" ma:index="6" nillable="true" ma:displayName="Date Of Original" ma:description="The date which appears on the document." ma:format="DateTime" ma:internalName="Date_x0020_Of_x0020_Original">
      <xsd:simpleType>
        <xsd:restriction base="dms:DateTime"/>
      </xsd:simpleType>
    </xsd:element>
    <xsd:element name="Review_x0020_Date" ma:index="7" nillable="true" ma:displayName="Review Date" ma:description="This is the date that you will be alerted to review your object." ma:format="DateOnly" ma:internalName="Review_x0020_Date">
      <xsd:simpleType>
        <xsd:restriction base="dms:DateTime"/>
      </xsd:simple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internalName="RoutingRuleDescription" ma:readOnly="false">
      <xsd:simpleType>
        <xsd:restriction base="dms:Text">
          <xsd:maxLength value="255"/>
        </xsd:restriction>
      </xsd:simpleType>
    </xsd:element>
    <xsd:element name="URL" ma:index="8"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Language" ma:index="17"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ic50d0a05a8e4d9791dac67f8a1e716c" ma:index="18" ma:taxonomy="true" ma:internalName="ic50d0a05a8e4d9791dac67f8a1e716c" ma:taxonomyFieldName="Group1" ma:displayName="Group" ma:default="6;#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0" ma:taxonomy="true" ma:internalName="n771d69a070c4babbf278c67c8a2b859" ma:taxonomyFieldName="Division" ma:displayName="Division" ma:default="5;#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element name="mfe9accc5a0b4653a7b513b67ffd122d" ma:index="22" ma:taxonomy="true" ma:internalName="mfe9accc5a0b4653a7b513b67ffd122d" ma:taxonomyFieldName="Branch" ma:displayName="Branch" ma:default="4;#Land Registry Services|49f83574-4e0d-42dc-acdb-b58e9d81ab9b"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k1bd994a94c2413797db3bab8f123f6f" ma:index="25"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2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ece32f50ba964e1fbf627a9d83fe6c01" ma:index="28"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pd01c257034b4e86b1f58279a3bd54c6" ma:index="31"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32"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33" nillable="true" ma:displayName="Taxonomy Catch All Column" ma:hidden="true" ma:list="{27a0549d-6302-4390-bc79-720632fd0bc6}" ma:internalName="TaxCatchAll" ma:showField="CatchAllData" ma:web="08066fca-d23d-4bdb-a54a-654a7df94350">
      <xsd:complexType>
        <xsd:complexContent>
          <xsd:extension base="dms:MultiChoiceLookup">
            <xsd:sequence>
              <xsd:element name="Value" type="dms:Lookup" maxOccurs="unbounded" minOccurs="0" nillable="true"/>
            </xsd:sequence>
          </xsd:extension>
        </xsd:complexContent>
      </xsd:complexType>
    </xsd:element>
    <xsd:element name="TaxCatchAllLabel" ma:index="34" nillable="true" ma:displayName="Taxonomy Catch All Column1" ma:hidden="true" ma:list="{27a0549d-6302-4390-bc79-720632fd0bc6}" ma:internalName="TaxCatchAllLabel" ma:readOnly="true" ma:showField="CatchAllDataLabel" ma:web="08066fca-d23d-4bdb-a54a-654a7df9435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86b476-79b4-431e-83c5-952b27ebfe19" elementFormDefault="qualified">
    <xsd:import namespace="http://schemas.microsoft.com/office/2006/documentManagement/types"/>
    <xsd:import namespace="http://schemas.microsoft.com/office/infopath/2007/PartnerControls"/>
    <xsd:element name="n646d3052bc84f49b34a14057f8d92af" ma:index="35" nillable="true" ma:taxonomy="true" ma:internalName="n646d3052bc84f49b34a14057f8d92af" ma:taxonomyFieldName="Forms_x0020_type" ma:displayName="Forms type" ma:default="" ma:fieldId="{7646d305-2bc8-4f49-b34a-14057f8d92af}" ma:sspId="797aeec6-0273-40f2-ab3e-beee73212332" ma:termSetId="b79ae58e-4e9a-4b2e-9a80-1c380375691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9"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/sites/contentTypeHub</xsnScope>
</customXsn>
</file>

<file path=customXml/item3.xml><?xml version="1.0" encoding="utf-8"?>
<?mso-contentType ?>
<SharedContentType xmlns="Microsoft.SharePoint.Taxonomy.ContentTypeSync" SourceId="797aeec6-0273-40f2-ab3e-beee73212332" ContentTypeId="0x0101002517F445A0F35E449C98AAD631F2B038440E"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TaxCatchAll xmlns="9fd47c19-1c4a-4d7d-b342-c10cef269344">
      <Value>7</Value>
      <Value>6</Value>
      <Value>5</Value>
      <Value>4</Value>
      <Value>3</Value>
      <Value>2</Value>
      <Value>1</Value>
    </TaxCatchAll>
    <Review_x0020_Date xmlns="a5f32de4-e402-4188-b034-e71ca7d22e54" xsi:nil="true"/>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646d3052bc84f49b34a14057f8d92af xmlns="2286b476-79b4-431e-83c5-952b27ebfe19">
      <Terms xmlns="http://schemas.microsoft.com/office/infopath/2007/PartnerControls"/>
    </n646d3052bc84f49b34a14057f8d92af>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Date_x0020_Of_x0020_Original xmlns="a5f32de4-e402-4188-b034-e71ca7d22e54" xsi:nil="true"/>
    <URL xmlns="http://schemas.microsoft.com/sharepoint/v3">
      <Url xsi:nil="true"/>
      <Description xsi:nil="true"/>
    </URL>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Registry Services</TermName>
          <TermId xmlns="http://schemas.microsoft.com/office/infopath/2007/PartnerControls">49f83574-4e0d-42dc-acdb-b58e9d81ab9b</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Date_x0020_Recieved xmlns="a5f32de4-e402-4188-b034-e71ca7d22e54" xsi:nil="true"/>
    <RoutingRuleDescription xmlns="http://schemas.microsoft.com/sharepoint/v3" xsi:nil="true"/>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a25c4e3633654d669cbaa09ae6b70789 xmlns="9fd47c19-1c4a-4d7d-b342-c10cef269344">
      <Terms xmlns="http://schemas.microsoft.com/office/infopath/2007/PartnerControls"/>
    </a25c4e3633654d669cbaa09ae6b70789>
    <_dlc_DocId xmlns="a5f32de4-e402-4188-b034-e71ca7d22e54">DOCID429-1510777830-47</_dlc_DocId>
    <_dlc_DocIdUrl xmlns="a5f32de4-e402-4188-b034-e71ca7d22e54">
      <Url>https://delwpvicgovau.sharepoint.com/sites/ecm_429/_layouts/15/DocIdRedir.aspx?ID=DOCID429-1510777830-47</Url>
      <Description>DOCID429-1510777830-47</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A0B18-6951-4640-81EC-7DCC388C2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http://schemas.microsoft.com/sharepoint/v3"/>
    <ds:schemaRef ds:uri="9fd47c19-1c4a-4d7d-b342-c10cef269344"/>
    <ds:schemaRef ds:uri="2286b476-79b4-431e-83c5-952b27ebf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F98157-3CB1-451C-88D7-155B3AC85769}">
  <ds:schemaRefs>
    <ds:schemaRef ds:uri="http://schemas.microsoft.com/office/2006/metadata/customXsn"/>
  </ds:schemaRefs>
</ds:datastoreItem>
</file>

<file path=customXml/itemProps3.xml><?xml version="1.0" encoding="utf-8"?>
<ds:datastoreItem xmlns:ds="http://schemas.openxmlformats.org/officeDocument/2006/customXml" ds:itemID="{FA4FA4CF-1F0D-4ABF-8E35-2353A6494331}">
  <ds:schemaRefs>
    <ds:schemaRef ds:uri="Microsoft.SharePoint.Taxonomy.ContentTypeSync"/>
  </ds:schemaRefs>
</ds:datastoreItem>
</file>

<file path=customXml/itemProps4.xml><?xml version="1.0" encoding="utf-8"?>
<ds:datastoreItem xmlns:ds="http://schemas.openxmlformats.org/officeDocument/2006/customXml" ds:itemID="{707685FB-88C2-40CE-AD71-C2407D235902}">
  <ds:schemaRefs>
    <ds:schemaRef ds:uri="http://schemas.microsoft.com/sharepoint/events"/>
  </ds:schemaRefs>
</ds:datastoreItem>
</file>

<file path=customXml/itemProps5.xml><?xml version="1.0" encoding="utf-8"?>
<ds:datastoreItem xmlns:ds="http://schemas.openxmlformats.org/officeDocument/2006/customXml" ds:itemID="{E7B51136-2278-48B4-8BEE-7061AB16F5B5}">
  <ds:schemaRefs>
    <ds:schemaRef ds:uri="http://schemas.microsoft.com/sharepoint/v3/contenttype/forms"/>
  </ds:schemaRefs>
</ds:datastoreItem>
</file>

<file path=customXml/itemProps6.xml><?xml version="1.0" encoding="utf-8"?>
<ds:datastoreItem xmlns:ds="http://schemas.openxmlformats.org/officeDocument/2006/customXml" ds:itemID="{ECADC759-3BB3-429B-9995-173336E4C953}">
  <ds:schemaRefs>
    <ds:schemaRef ds:uri="9fd47c19-1c4a-4d7d-b342-c10cef269344"/>
    <ds:schemaRef ds:uri="http://purl.org/dc/elements/1.1/"/>
    <ds:schemaRef ds:uri="http://schemas.microsoft.com/office/2006/metadata/properties"/>
    <ds:schemaRef ds:uri="http://purl.org/dc/terms/"/>
    <ds:schemaRef ds:uri="http://schemas.microsoft.com/sharepoint/v3"/>
    <ds:schemaRef ds:uri="a5f32de4-e402-4188-b034-e71ca7d22e54"/>
    <ds:schemaRef ds:uri="2286b476-79b4-431e-83c5-952b27ebfe19"/>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7.xml><?xml version="1.0" encoding="utf-8"?>
<ds:datastoreItem xmlns:ds="http://schemas.openxmlformats.org/officeDocument/2006/customXml" ds:itemID="{140338A9-16E9-43C2-9DDF-705207987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Blank A4.dotm</Template>
  <TotalTime>1</TotalTime>
  <Pages>13</Pages>
  <Words>3810</Words>
  <Characters>21717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25477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Bernadette A Kelly (DELWP)</dc:creator>
  <cp:keywords/>
  <dc:description/>
  <cp:lastModifiedBy>Luke Rogan (DELWP)</cp:lastModifiedBy>
  <cp:revision>2</cp:revision>
  <cp:lastPrinted>2018-03-23T01:32:00Z</cp:lastPrinted>
  <dcterms:created xsi:type="dcterms:W3CDTF">2018-04-27T03:12:00Z</dcterms:created>
  <dcterms:modified xsi:type="dcterms:W3CDTF">2018-04-27T03:12:00Z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0x0101002517F445A0F35E449C98AAD631F2B038440E0095B8F8CF235B5F4CB35E0E20CF024981</vt:lpwstr>
  </property>
  <property fmtid="{D5CDD505-2E9C-101B-9397-08002B2CF9AE}" pid="19" name="Section">
    <vt:lpwstr>7;#All|8270565e-a836-42c0-aa61-1ac7b0ff14aa</vt:lpwstr>
  </property>
  <property fmtid="{D5CDD505-2E9C-101B-9397-08002B2CF9AE}" pid="20" name="Sub-Section">
    <vt:lpwstr/>
  </property>
  <property fmtid="{D5CDD505-2E9C-101B-9397-08002B2CF9AE}" pid="21" name="Agency">
    <vt:lpwstr>1;#Department of Environment, Land, Water and Planning|607a3f87-1228-4cd9-82a5-076aa8776274</vt:lpwstr>
  </property>
  <property fmtid="{D5CDD505-2E9C-101B-9397-08002B2CF9AE}" pid="22" name="Branch">
    <vt:lpwstr>4;#Land Registry Services|49f83574-4e0d-42dc-acdb-b58e9d81ab9b</vt:lpwstr>
  </property>
  <property fmtid="{D5CDD505-2E9C-101B-9397-08002B2CF9AE}" pid="23" name="Division">
    <vt:lpwstr>5;#Land Use Victoria|df55b370-7608-494b-9fb4-f51a3f958028</vt:lpwstr>
  </property>
  <property fmtid="{D5CDD505-2E9C-101B-9397-08002B2CF9AE}" pid="24" name="Dissemination Limiting Marker">
    <vt:lpwstr>2;#FOUO|955eb6fc-b35a-4808-8aa5-31e514fa3f26</vt:lpwstr>
  </property>
  <property fmtid="{D5CDD505-2E9C-101B-9397-08002B2CF9AE}" pid="25" name="Group1">
    <vt:lpwstr>6;#Local Infrastructure|35232ce7-1039-46ab-a331-4c8e969be43f</vt:lpwstr>
  </property>
  <property fmtid="{D5CDD505-2E9C-101B-9397-08002B2CF9AE}" pid="26" name="Security Classification">
    <vt:lpwstr>3;#Unclassified|7fa379f4-4aba-4692-ab80-7d39d3a23cf4</vt:lpwstr>
  </property>
  <property fmtid="{D5CDD505-2E9C-101B-9397-08002B2CF9AE}" pid="27" name="Forms type">
    <vt:lpwstr/>
  </property>
  <property fmtid="{D5CDD505-2E9C-101B-9397-08002B2CF9AE}" pid="28" name="_dlc_DocIdItemGuid">
    <vt:lpwstr>59b98547-ef84-4a5d-bf7c-19e3185683e1</vt:lpwstr>
  </property>
</Properties>
</file>