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bookmarkStart w:id="0" w:name="_GoBack"/>
            <w:bookmarkEnd w:id="0"/>
            <w:proofErr w:type="spellStart"/>
            <w:r>
              <w:t>Vicmap</w:t>
            </w:r>
            <w:proofErr w:type="spellEnd"/>
            <w:r>
              <w:t xml:space="preserve"> Product Development </w:t>
            </w:r>
          </w:p>
        </w:tc>
      </w:tr>
      <w:tr w:rsidR="0031727C" w14:paraId="5B630F54" w14:textId="77777777" w:rsidTr="003F46E9">
        <w:trPr>
          <w:trHeight w:val="1247"/>
        </w:trPr>
        <w:tc>
          <w:tcPr>
            <w:tcW w:w="7761" w:type="dxa"/>
            <w:vAlign w:val="center"/>
          </w:tcPr>
          <w:p w14:paraId="6EC6CAE8" w14:textId="3866D1D5" w:rsidR="0031727C" w:rsidRPr="007F5217" w:rsidRDefault="0031727C" w:rsidP="0031727C">
            <w:pPr>
              <w:pStyle w:val="Subtitle"/>
            </w:pPr>
            <w:r>
              <w:t>Change Notice #</w:t>
            </w:r>
            <w:r w:rsidR="00BC48BC">
              <w:t xml:space="preserve"> </w:t>
            </w:r>
            <w:r w:rsidR="00B370F6">
              <w:t>260</w:t>
            </w:r>
          </w:p>
        </w:tc>
      </w:tr>
    </w:tbl>
    <w:p w14:paraId="024FFCD6" w14:textId="77777777" w:rsidR="00806AB6" w:rsidRDefault="0031727C" w:rsidP="0031727C">
      <w:pPr>
        <w:pStyle w:val="BodyText"/>
        <w:ind w:left="-426"/>
        <w:sectPr w:rsidR="00806AB6" w:rsidSect="0033793B">
          <w:headerReference w:type="even" r:id="rId13"/>
          <w:headerReference w:type="default" r:id="rId14"/>
          <w:footerReference w:type="default" r:id="rId15"/>
          <w:headerReference w:type="first" r:id="rId16"/>
          <w:footerReference w:type="first" r:id="rId17"/>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1" w:name="Here"/>
      <w:bookmarkEnd w:id="1"/>
    </w:p>
    <w:p w14:paraId="7ED1E126" w14:textId="20EAD775" w:rsidR="00CB4C5B" w:rsidRPr="00CB4C5B" w:rsidRDefault="00CB4C5B" w:rsidP="0031727C">
      <w:pPr>
        <w:pStyle w:val="IntroFeatureText"/>
        <w:rPr>
          <w:sz w:val="28"/>
          <w:szCs w:val="28"/>
        </w:rPr>
      </w:pPr>
      <w:proofErr w:type="spellStart"/>
      <w:r w:rsidRPr="00CB4C5B">
        <w:rPr>
          <w:sz w:val="28"/>
          <w:szCs w:val="28"/>
        </w:rPr>
        <w:t>Vicmap</w:t>
      </w:r>
      <w:proofErr w:type="spellEnd"/>
      <w:r w:rsidRPr="00CB4C5B">
        <w:rPr>
          <w:sz w:val="28"/>
          <w:szCs w:val="28"/>
        </w:rPr>
        <w:t xml:space="preserve"> Admin</w:t>
      </w:r>
      <w:r w:rsidR="0031727C" w:rsidRPr="00CB4C5B">
        <w:rPr>
          <w:sz w:val="28"/>
          <w:szCs w:val="28"/>
        </w:rPr>
        <w:t xml:space="preserve"> </w:t>
      </w:r>
      <w:r w:rsidRPr="00CB4C5B">
        <w:rPr>
          <w:sz w:val="28"/>
          <w:szCs w:val="28"/>
        </w:rPr>
        <w:t xml:space="preserve">– </w:t>
      </w:r>
      <w:r w:rsidR="00263970">
        <w:rPr>
          <w:sz w:val="28"/>
          <w:szCs w:val="28"/>
        </w:rPr>
        <w:t>Fire Rescue Victoria (FRV) Boundaries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27425D05" w:rsidR="00AC2559" w:rsidRDefault="000D4CFD" w:rsidP="00CB4C5B">
      <w:pPr>
        <w:pStyle w:val="Body"/>
        <w:rPr>
          <w:rFonts w:eastAsia="Calibri"/>
        </w:rPr>
      </w:pPr>
      <w:r>
        <w:rPr>
          <w:rFonts w:eastAsia="Calibri"/>
        </w:rPr>
        <w:t xml:space="preserve">From </w:t>
      </w:r>
      <w:r w:rsidR="00364E2C" w:rsidRPr="00E04FCF">
        <w:rPr>
          <w:rFonts w:eastAsia="Calibri"/>
        </w:rPr>
        <w:t xml:space="preserve">7 September </w:t>
      </w:r>
      <w:r w:rsidR="00CF2694" w:rsidRPr="00E04FCF">
        <w:rPr>
          <w:rFonts w:eastAsia="Calibri"/>
        </w:rPr>
        <w:t>2020</w:t>
      </w:r>
      <w:r w:rsidR="005926B2">
        <w:rPr>
          <w:rFonts w:eastAsia="Calibri"/>
        </w:rPr>
        <w:t xml:space="preserve">, </w:t>
      </w:r>
      <w:r w:rsidR="00B0125C">
        <w:rPr>
          <w:rFonts w:eastAsia="Calibri"/>
        </w:rPr>
        <w:t>FRV_</w:t>
      </w:r>
      <w:r w:rsidR="00D67A8A">
        <w:rPr>
          <w:rFonts w:eastAsia="Calibri"/>
        </w:rPr>
        <w:t xml:space="preserve">DISTRICT and FRV_REGION </w:t>
      </w:r>
      <w:proofErr w:type="gramStart"/>
      <w:r w:rsidR="00D67A8A">
        <w:rPr>
          <w:rFonts w:eastAsia="Calibri"/>
        </w:rPr>
        <w:t>are</w:t>
      </w:r>
      <w:proofErr w:type="gramEnd"/>
      <w:r w:rsidR="00AC2559">
        <w:rPr>
          <w:rFonts w:eastAsia="Calibri"/>
        </w:rPr>
        <w:t xml:space="preserve"> being added to </w:t>
      </w:r>
      <w:proofErr w:type="spellStart"/>
      <w:r w:rsidR="00AC2559">
        <w:rPr>
          <w:rFonts w:eastAsia="Calibri"/>
        </w:rPr>
        <w:t>Vicmap</w:t>
      </w:r>
      <w:proofErr w:type="spellEnd"/>
      <w:r w:rsidR="00AC2559">
        <w:rPr>
          <w:rFonts w:eastAsia="Calibri"/>
        </w:rPr>
        <w:t xml:space="preserve"> Admin. </w:t>
      </w:r>
    </w:p>
    <w:p w14:paraId="5E60788C" w14:textId="410A9758" w:rsidR="00942E85" w:rsidRDefault="00942E85" w:rsidP="00CB4C5B">
      <w:pPr>
        <w:pStyle w:val="Body"/>
        <w:rPr>
          <w:rFonts w:eastAsia="Calibri"/>
        </w:rPr>
      </w:pPr>
      <w:r>
        <w:rPr>
          <w:rFonts w:eastAsia="Calibri"/>
        </w:rPr>
        <w:t xml:space="preserve">From 1 December 2020, </w:t>
      </w:r>
      <w:r w:rsidR="00A87DCF">
        <w:rPr>
          <w:rFonts w:eastAsia="Calibri"/>
        </w:rPr>
        <w:t>MFB</w:t>
      </w:r>
      <w:r w:rsidR="00A43F0D">
        <w:rPr>
          <w:rFonts w:eastAsia="Calibri"/>
        </w:rPr>
        <w:t>_</w:t>
      </w:r>
      <w:r w:rsidR="00E04FCF">
        <w:rPr>
          <w:rFonts w:eastAsia="Calibri"/>
        </w:rPr>
        <w:t>DISTRICT</w:t>
      </w:r>
      <w:r w:rsidR="00A43F0D">
        <w:rPr>
          <w:rFonts w:eastAsia="Calibri"/>
        </w:rPr>
        <w:t xml:space="preserve"> and MFB_</w:t>
      </w:r>
      <w:r w:rsidR="00E04FCF">
        <w:rPr>
          <w:rFonts w:eastAsia="Calibri"/>
        </w:rPr>
        <w:t>REGION</w:t>
      </w:r>
      <w:r w:rsidR="00A87DCF">
        <w:rPr>
          <w:rFonts w:eastAsia="Calibri"/>
        </w:rPr>
        <w:t xml:space="preserve"> boundaries will be removed from </w:t>
      </w:r>
      <w:proofErr w:type="spellStart"/>
      <w:r w:rsidR="00A87DCF">
        <w:rPr>
          <w:rFonts w:eastAsia="Calibri"/>
        </w:rPr>
        <w:t>Vicmap</w:t>
      </w:r>
      <w:proofErr w:type="spellEnd"/>
      <w:r w:rsidR="00A87DCF">
        <w:rPr>
          <w:rFonts w:eastAsia="Calibri"/>
        </w:rPr>
        <w:t xml:space="preserve"> Admin.</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3CE0D589" w14:textId="56D383E4" w:rsidR="00EE2459" w:rsidRPr="005926B2" w:rsidRDefault="00AC09E6" w:rsidP="00EE2459">
      <w:pPr>
        <w:pStyle w:val="Body"/>
        <w:rPr>
          <w:rFonts w:eastAsia="Calibri"/>
        </w:rPr>
      </w:pPr>
      <w:r>
        <w:rPr>
          <w:rFonts w:eastAsia="Calibri"/>
        </w:rPr>
        <w:t>Fire Rescue Victoria</w:t>
      </w:r>
      <w:r w:rsidR="008300B6">
        <w:rPr>
          <w:rFonts w:eastAsia="Calibri"/>
        </w:rPr>
        <w:t xml:space="preserve"> (FRV) </w:t>
      </w:r>
      <w:r w:rsidR="00330754">
        <w:rPr>
          <w:rFonts w:eastAsia="Calibri"/>
        </w:rPr>
        <w:t>was</w:t>
      </w:r>
      <w:r w:rsidR="00BE7CDA">
        <w:rPr>
          <w:rFonts w:eastAsia="Calibri"/>
        </w:rPr>
        <w:t xml:space="preserve"> </w:t>
      </w:r>
      <w:r w:rsidR="00D26258">
        <w:rPr>
          <w:rFonts w:eastAsia="Calibri"/>
        </w:rPr>
        <w:t>established</w:t>
      </w:r>
      <w:r w:rsidR="00BE7CDA">
        <w:rPr>
          <w:rFonts w:eastAsia="Calibri"/>
        </w:rPr>
        <w:t xml:space="preserve"> </w:t>
      </w:r>
      <w:r w:rsidR="008F05EC">
        <w:rPr>
          <w:rFonts w:eastAsia="Calibri"/>
        </w:rPr>
        <w:t>on 1 July 2020</w:t>
      </w:r>
      <w:r w:rsidR="00330754">
        <w:rPr>
          <w:rFonts w:eastAsia="Calibri"/>
        </w:rPr>
        <w:t xml:space="preserve"> as part </w:t>
      </w:r>
      <w:r w:rsidR="005F697A">
        <w:rPr>
          <w:rFonts w:eastAsia="Calibri"/>
        </w:rPr>
        <w:t xml:space="preserve">Victoria’s Fire Services Reforms. </w:t>
      </w:r>
      <w:r w:rsidR="00EE2459">
        <w:rPr>
          <w:rFonts w:eastAsia="Calibri"/>
        </w:rPr>
        <w:t xml:space="preserve">It was established to take on the </w:t>
      </w:r>
      <w:r w:rsidR="00EE2459" w:rsidRPr="009962CE">
        <w:rPr>
          <w:rFonts w:eastAsia="Calibri"/>
        </w:rPr>
        <w:t>Metropolitan Fire Brigade</w:t>
      </w:r>
      <w:r w:rsidR="00D26258">
        <w:rPr>
          <w:rFonts w:eastAsia="Calibri"/>
        </w:rPr>
        <w:t>’s</w:t>
      </w:r>
      <w:r w:rsidR="00EE2459" w:rsidRPr="009962CE">
        <w:rPr>
          <w:rFonts w:eastAsia="Calibri"/>
        </w:rPr>
        <w:t xml:space="preserve"> (MFB) </w:t>
      </w:r>
      <w:r w:rsidR="00D26258">
        <w:rPr>
          <w:rFonts w:eastAsia="Calibri"/>
        </w:rPr>
        <w:t xml:space="preserve">functions. The MFB </w:t>
      </w:r>
      <w:r w:rsidR="00EE2459" w:rsidRPr="009962CE">
        <w:rPr>
          <w:rFonts w:eastAsia="Calibri"/>
        </w:rPr>
        <w:t>was abolished on 30 June 2020. CFA Career Operational Staff transferred to FRV on 1 July 2020.</w:t>
      </w:r>
    </w:p>
    <w:p w14:paraId="224A68D7" w14:textId="4775B555" w:rsidR="005926B2" w:rsidRDefault="00614616" w:rsidP="005926B2">
      <w:pPr>
        <w:pStyle w:val="Body"/>
        <w:rPr>
          <w:rFonts w:eastAsia="Calibri"/>
        </w:rPr>
      </w:pPr>
      <w:r>
        <w:rPr>
          <w:rFonts w:eastAsia="Calibri"/>
        </w:rPr>
        <w:t xml:space="preserve">The </w:t>
      </w:r>
      <w:r w:rsidR="00E26EA9">
        <w:rPr>
          <w:rFonts w:eastAsia="Calibri"/>
        </w:rPr>
        <w:t xml:space="preserve">FRV </w:t>
      </w:r>
      <w:r>
        <w:rPr>
          <w:rFonts w:eastAsia="Calibri"/>
        </w:rPr>
        <w:t xml:space="preserve">response area </w:t>
      </w:r>
      <w:r w:rsidR="00E26EA9">
        <w:rPr>
          <w:rFonts w:eastAsia="Calibri"/>
        </w:rPr>
        <w:t xml:space="preserve">consists of </w:t>
      </w:r>
      <w:r w:rsidR="009B6ACA" w:rsidRPr="00E04FCF">
        <w:rPr>
          <w:rFonts w:eastAsia="Calibri"/>
        </w:rPr>
        <w:t xml:space="preserve">10 </w:t>
      </w:r>
      <w:r w:rsidR="009B6ACA">
        <w:rPr>
          <w:rFonts w:eastAsia="Calibri"/>
        </w:rPr>
        <w:t>districts</w:t>
      </w:r>
      <w:r w:rsidR="000C1C69">
        <w:rPr>
          <w:rFonts w:eastAsia="Calibri"/>
        </w:rPr>
        <w:t xml:space="preserve"> and 2 regions</w:t>
      </w:r>
      <w:r w:rsidR="009B6ACA">
        <w:rPr>
          <w:rFonts w:eastAsia="Calibri"/>
        </w:rPr>
        <w:t>.</w:t>
      </w:r>
      <w:r w:rsidR="00642FF4">
        <w:rPr>
          <w:rFonts w:eastAsia="Calibri"/>
        </w:rPr>
        <w:t xml:space="preserve"> The districts are a </w:t>
      </w:r>
      <w:proofErr w:type="gramStart"/>
      <w:r w:rsidR="00E04FCF">
        <w:rPr>
          <w:rFonts w:eastAsia="Calibri"/>
        </w:rPr>
        <w:t>sub group</w:t>
      </w:r>
      <w:proofErr w:type="gramEnd"/>
      <w:r w:rsidR="00E04FCF">
        <w:rPr>
          <w:rFonts w:eastAsia="Calibri"/>
        </w:rPr>
        <w:t xml:space="preserve"> of the regions. </w:t>
      </w:r>
      <w:r w:rsidR="00964BB6">
        <w:rPr>
          <w:rFonts w:eastAsia="Calibri"/>
        </w:rPr>
        <w:t xml:space="preserve"> It </w:t>
      </w:r>
      <w:r w:rsidR="00010AC4">
        <w:rPr>
          <w:rFonts w:eastAsia="Calibri"/>
        </w:rPr>
        <w:t>includ</w:t>
      </w:r>
      <w:r w:rsidR="005B2EE0">
        <w:rPr>
          <w:rFonts w:eastAsia="Calibri"/>
        </w:rPr>
        <w:t>es</w:t>
      </w:r>
      <w:r w:rsidR="00010AC4">
        <w:rPr>
          <w:rFonts w:eastAsia="Calibri"/>
        </w:rPr>
        <w:t xml:space="preserve"> </w:t>
      </w:r>
      <w:r w:rsidR="00010AC4" w:rsidRPr="00CF2694">
        <w:rPr>
          <w:rFonts w:eastAsia="Calibri"/>
        </w:rPr>
        <w:t>47 fire stations in metropolitan Melbourne and 38 regional stations</w:t>
      </w:r>
      <w:r w:rsidR="00F00B2C">
        <w:rPr>
          <w:rFonts w:eastAsia="Calibri"/>
        </w:rPr>
        <w:t>.</w:t>
      </w:r>
    </w:p>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 xml:space="preserve">will </w:t>
      </w:r>
      <w:proofErr w:type="gramStart"/>
      <w:r w:rsidRPr="00C059A4">
        <w:rPr>
          <w:rFonts w:eastAsia="Calibri"/>
        </w:rPr>
        <w:t>affect</w:t>
      </w:r>
      <w:proofErr w:type="gramEnd"/>
    </w:p>
    <w:p w14:paraId="385A5B43" w14:textId="77777777" w:rsidR="00EB6839" w:rsidRPr="00CB4C5B" w:rsidRDefault="00EB6839" w:rsidP="00EB6839">
      <w:pPr>
        <w:pStyle w:val="Body"/>
        <w:rPr>
          <w:rFonts w:eastAsia="Calibri"/>
        </w:rPr>
      </w:pPr>
      <w:r w:rsidRPr="00CB4C5B">
        <w:rPr>
          <w:rFonts w:eastAsia="Calibri"/>
        </w:rPr>
        <w:t xml:space="preserve">This change will affect all users of </w:t>
      </w:r>
      <w:proofErr w:type="spellStart"/>
      <w:r w:rsidRPr="00CB4C5B">
        <w:rPr>
          <w:rFonts w:eastAsia="Calibri"/>
        </w:rPr>
        <w:t>Vicmap</w:t>
      </w:r>
      <w:proofErr w:type="spellEnd"/>
      <w:r w:rsidRPr="00CB4C5B">
        <w:rPr>
          <w:rFonts w:eastAsia="Calibri"/>
        </w:rPr>
        <w:t xml:space="preserve"> Admin.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4628680D" w:rsidR="00DA4A09" w:rsidRDefault="00CF2694" w:rsidP="006518D8">
      <w:pPr>
        <w:pStyle w:val="Body"/>
        <w:rPr>
          <w:rFonts w:eastAsia="Calibri"/>
        </w:rPr>
      </w:pPr>
      <w:r>
        <w:rPr>
          <w:rFonts w:eastAsia="Calibri"/>
        </w:rPr>
        <w:t>FRV_</w:t>
      </w:r>
      <w:r w:rsidR="00E04FCF">
        <w:rPr>
          <w:rFonts w:eastAsia="Calibri"/>
        </w:rPr>
        <w:t>DISTRICT and FRV_REGION</w:t>
      </w:r>
      <w:r w:rsidR="00AC2559">
        <w:rPr>
          <w:rFonts w:eastAsia="Calibri"/>
        </w:rPr>
        <w:t xml:space="preserve"> will be added to </w:t>
      </w:r>
      <w:proofErr w:type="spellStart"/>
      <w:r w:rsidR="00AC2559">
        <w:rPr>
          <w:rFonts w:eastAsia="Calibri"/>
        </w:rPr>
        <w:t>Vicmap</w:t>
      </w:r>
      <w:proofErr w:type="spellEnd"/>
      <w:r w:rsidR="00AC2559">
        <w:rPr>
          <w:rFonts w:eastAsia="Calibri"/>
        </w:rPr>
        <w:t xml:space="preserve"> Admin </w:t>
      </w:r>
      <w:r w:rsidR="00AE4E4C">
        <w:rPr>
          <w:rFonts w:eastAsia="Calibri"/>
        </w:rPr>
        <w:t xml:space="preserve">on </w:t>
      </w:r>
      <w:r w:rsidR="00E04FCF" w:rsidRPr="006E7353">
        <w:rPr>
          <w:rFonts w:eastAsia="Calibri"/>
        </w:rPr>
        <w:t>7 September</w:t>
      </w:r>
      <w:r w:rsidR="005926B2" w:rsidRPr="006E7353">
        <w:rPr>
          <w:rFonts w:eastAsia="Calibri"/>
        </w:rPr>
        <w:t xml:space="preserve"> </w:t>
      </w:r>
      <w:r w:rsidR="0004746E" w:rsidRPr="00CB4C5B">
        <w:rPr>
          <w:rFonts w:eastAsia="Calibri"/>
        </w:rPr>
        <w:t>20</w:t>
      </w:r>
      <w:r w:rsidR="005926B2">
        <w:rPr>
          <w:rFonts w:eastAsia="Calibri"/>
        </w:rPr>
        <w:t>20</w:t>
      </w:r>
      <w:r w:rsidR="0004746E" w:rsidRPr="00CB4C5B">
        <w:rPr>
          <w:rFonts w:eastAsia="Calibri"/>
        </w:rPr>
        <w:t>.</w:t>
      </w:r>
    </w:p>
    <w:p w14:paraId="6AF41166" w14:textId="18D35920" w:rsidR="00FD0DB1" w:rsidRDefault="00FD0DB1" w:rsidP="006518D8">
      <w:pPr>
        <w:pStyle w:val="Body"/>
      </w:pPr>
      <w:r>
        <w:rPr>
          <w:rFonts w:eastAsia="Calibri"/>
        </w:rPr>
        <w:t>MFB_</w:t>
      </w:r>
      <w:r w:rsidR="00E04FCF">
        <w:rPr>
          <w:rFonts w:eastAsia="Calibri"/>
        </w:rPr>
        <w:t>DISTRICT</w:t>
      </w:r>
      <w:r>
        <w:rPr>
          <w:rFonts w:eastAsia="Calibri"/>
        </w:rPr>
        <w:t xml:space="preserve"> and MFB_</w:t>
      </w:r>
      <w:r w:rsidR="00E04FCF">
        <w:rPr>
          <w:rFonts w:eastAsia="Calibri"/>
        </w:rPr>
        <w:t>REGION</w:t>
      </w:r>
      <w:r>
        <w:rPr>
          <w:rFonts w:eastAsia="Calibri"/>
        </w:rPr>
        <w:t xml:space="preserve"> boundaries will be removed from </w:t>
      </w:r>
      <w:proofErr w:type="spellStart"/>
      <w:r>
        <w:rPr>
          <w:rFonts w:eastAsia="Calibri"/>
        </w:rPr>
        <w:t>Vicmap</w:t>
      </w:r>
      <w:proofErr w:type="spellEnd"/>
      <w:r>
        <w:rPr>
          <w:rFonts w:eastAsia="Calibri"/>
        </w:rPr>
        <w:t xml:space="preserve"> Admin on 1 December 2020.</w:t>
      </w:r>
    </w:p>
    <w:p w14:paraId="1C48E02A" w14:textId="7D9964AA" w:rsidR="005926B2" w:rsidRPr="00C059A4" w:rsidRDefault="005926B2" w:rsidP="005926B2">
      <w:pPr>
        <w:pStyle w:val="Heading2"/>
        <w:rPr>
          <w:rFonts w:eastAsia="Calibri"/>
        </w:rPr>
      </w:pPr>
      <w:r>
        <w:rPr>
          <w:rFonts w:eastAsia="Calibri"/>
        </w:rPr>
        <w:t>Background</w:t>
      </w:r>
    </w:p>
    <w:p w14:paraId="670DEA36" w14:textId="14632139" w:rsidR="00052479" w:rsidRPr="005926B2" w:rsidRDefault="00052479" w:rsidP="00052479">
      <w:pPr>
        <w:pStyle w:val="Body"/>
        <w:rPr>
          <w:rFonts w:eastAsia="Calibri"/>
        </w:rPr>
      </w:pPr>
      <w:r>
        <w:rPr>
          <w:rFonts w:eastAsia="Calibri"/>
        </w:rPr>
        <w:t xml:space="preserve">Fire Rescue Victoria (FRV) was established on 1 July 2020 as part Victoria’s Fire Services Reforms. It was established to take on the </w:t>
      </w:r>
      <w:r w:rsidRPr="009962CE">
        <w:rPr>
          <w:rFonts w:eastAsia="Calibri"/>
        </w:rPr>
        <w:t>Metropolitan Fire Brigade</w:t>
      </w:r>
      <w:r>
        <w:rPr>
          <w:rFonts w:eastAsia="Calibri"/>
        </w:rPr>
        <w:t>’s</w:t>
      </w:r>
      <w:r w:rsidRPr="009962CE">
        <w:rPr>
          <w:rFonts w:eastAsia="Calibri"/>
        </w:rPr>
        <w:t xml:space="preserve"> (MFB) </w:t>
      </w:r>
      <w:r>
        <w:rPr>
          <w:rFonts w:eastAsia="Calibri"/>
        </w:rPr>
        <w:t xml:space="preserve">functions. The MFB </w:t>
      </w:r>
      <w:r w:rsidRPr="009962CE">
        <w:rPr>
          <w:rFonts w:eastAsia="Calibri"/>
        </w:rPr>
        <w:t>was abolished on 30 June 2020. CFA Career Operational Staff transferred to FRV on 1 July 2020.</w:t>
      </w:r>
    </w:p>
    <w:p w14:paraId="5C2E2780" w14:textId="77777777" w:rsidR="005926B2" w:rsidRPr="005926B2" w:rsidRDefault="005926B2" w:rsidP="005926B2">
      <w:pPr>
        <w:pStyle w:val="Heading2"/>
        <w:rPr>
          <w:rFonts w:eastAsia="Calibri"/>
        </w:rPr>
      </w:pPr>
      <w:r w:rsidRPr="005926B2">
        <w:rPr>
          <w:rFonts w:eastAsia="Calibri"/>
        </w:rPr>
        <w:lastRenderedPageBreak/>
        <w:t xml:space="preserve">General Notes </w:t>
      </w:r>
    </w:p>
    <w:p w14:paraId="1DD7F9CA" w14:textId="026DCA3A" w:rsidR="00621BE2" w:rsidRPr="005926B2" w:rsidRDefault="00621BE2" w:rsidP="00621BE2">
      <w:pPr>
        <w:pStyle w:val="SmallBodyText"/>
        <w:rPr>
          <w:rFonts w:ascii="Calibri" w:eastAsia="Calibri" w:hAnsi="Calibri"/>
          <w:vanish/>
          <w:color w:val="auto"/>
          <w:spacing w:val="0"/>
          <w:sz w:val="22"/>
          <w:lang w:eastAsia="en-US"/>
        </w:rPr>
      </w:pPr>
      <w:r w:rsidRPr="00621BE2">
        <w:rPr>
          <w:rFonts w:ascii="Calibri" w:eastAsia="Calibri" w:hAnsi="Calibri"/>
          <w:color w:val="auto"/>
          <w:spacing w:val="0"/>
          <w:sz w:val="22"/>
          <w:szCs w:val="24"/>
          <w:lang w:eastAsia="en-US"/>
        </w:rPr>
        <w:t>MFB_</w:t>
      </w:r>
      <w:r w:rsidR="008E23E0">
        <w:rPr>
          <w:rFonts w:ascii="Calibri" w:eastAsia="Calibri" w:hAnsi="Calibri"/>
          <w:color w:val="auto"/>
          <w:spacing w:val="0"/>
          <w:sz w:val="22"/>
          <w:szCs w:val="24"/>
          <w:lang w:eastAsia="en-US"/>
        </w:rPr>
        <w:t>DISTRICT</w:t>
      </w:r>
      <w:r w:rsidRPr="00621BE2">
        <w:rPr>
          <w:rFonts w:ascii="Calibri" w:eastAsia="Calibri" w:hAnsi="Calibri"/>
          <w:color w:val="auto"/>
          <w:spacing w:val="0"/>
          <w:sz w:val="22"/>
          <w:szCs w:val="24"/>
          <w:lang w:eastAsia="en-US"/>
        </w:rPr>
        <w:t xml:space="preserve"> and MFB_</w:t>
      </w:r>
      <w:r w:rsidR="008E23E0">
        <w:rPr>
          <w:rFonts w:ascii="Calibri" w:eastAsia="Calibri" w:hAnsi="Calibri"/>
          <w:color w:val="auto"/>
          <w:spacing w:val="0"/>
          <w:sz w:val="22"/>
          <w:szCs w:val="24"/>
          <w:lang w:eastAsia="en-US"/>
        </w:rPr>
        <w:t>REGION</w:t>
      </w:r>
      <w:r w:rsidRPr="00621BE2">
        <w:rPr>
          <w:rFonts w:ascii="Calibri" w:eastAsia="Calibri" w:hAnsi="Calibri"/>
          <w:color w:val="auto"/>
          <w:spacing w:val="0"/>
          <w:sz w:val="22"/>
          <w:szCs w:val="24"/>
          <w:lang w:eastAsia="en-US"/>
        </w:rPr>
        <w:t xml:space="preserve"> </w:t>
      </w:r>
      <w:r w:rsidRPr="005926B2">
        <w:rPr>
          <w:rFonts w:ascii="Calibri" w:eastAsia="Calibri" w:hAnsi="Calibri"/>
          <w:color w:val="auto"/>
          <w:spacing w:val="0"/>
          <w:sz w:val="22"/>
          <w:szCs w:val="24"/>
          <w:lang w:eastAsia="en-US"/>
        </w:rPr>
        <w:t>will be removed from the product but will be accessible as individual dataset</w:t>
      </w:r>
      <w:r>
        <w:rPr>
          <w:rFonts w:ascii="Calibri" w:eastAsia="Calibri" w:hAnsi="Calibri"/>
          <w:color w:val="auto"/>
          <w:spacing w:val="0"/>
          <w:sz w:val="22"/>
          <w:szCs w:val="24"/>
          <w:lang w:eastAsia="en-US"/>
        </w:rPr>
        <w:t>s</w:t>
      </w:r>
      <w:r w:rsidRPr="005926B2">
        <w:rPr>
          <w:rFonts w:ascii="Calibri" w:eastAsia="Calibri" w:hAnsi="Calibri"/>
          <w:color w:val="auto"/>
          <w:spacing w:val="0"/>
          <w:sz w:val="22"/>
          <w:szCs w:val="24"/>
          <w:lang w:eastAsia="en-US"/>
        </w:rPr>
        <w:t xml:space="preserve"> from </w:t>
      </w:r>
      <w:proofErr w:type="spellStart"/>
      <w:r w:rsidRPr="005926B2">
        <w:rPr>
          <w:rFonts w:ascii="Calibri" w:eastAsia="Calibri" w:hAnsi="Calibri"/>
          <w:color w:val="auto"/>
          <w:spacing w:val="0"/>
          <w:sz w:val="22"/>
          <w:szCs w:val="24"/>
          <w:lang w:eastAsia="en-US"/>
        </w:rPr>
        <w:t>DataSearch</w:t>
      </w:r>
      <w:proofErr w:type="spellEnd"/>
      <w:r w:rsidRPr="005926B2">
        <w:rPr>
          <w:rFonts w:ascii="Calibri" w:eastAsia="Calibri" w:hAnsi="Calibri"/>
          <w:color w:val="auto"/>
          <w:spacing w:val="0"/>
          <w:sz w:val="22"/>
          <w:szCs w:val="24"/>
          <w:lang w:eastAsia="en-US"/>
        </w:rPr>
        <w:t xml:space="preserve"> Victoria.</w:t>
      </w:r>
    </w:p>
    <w:p w14:paraId="1716F4AF" w14:textId="77777777" w:rsidR="004546D6" w:rsidRPr="000004BC" w:rsidRDefault="004546D6" w:rsidP="004546D6">
      <w:pPr>
        <w:pStyle w:val="Heading2"/>
      </w:pPr>
      <w:r>
        <w:t>How to provide feedback</w:t>
      </w:r>
    </w:p>
    <w:p w14:paraId="66B59F22" w14:textId="77777777" w:rsidR="004546D6" w:rsidRPr="00D40EA1" w:rsidRDefault="004546D6" w:rsidP="004546D6">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w:t>
      </w:r>
      <w:proofErr w:type="spellStart"/>
      <w:r w:rsidRPr="00D40EA1">
        <w:rPr>
          <w:rFonts w:asciiTheme="minorHAnsi" w:hAnsiTheme="minorHAnsi" w:cstheme="minorHAnsi"/>
          <w:sz w:val="20"/>
          <w:szCs w:val="20"/>
        </w:rPr>
        <w:t>Vicmap</w:t>
      </w:r>
      <w:proofErr w:type="spellEnd"/>
      <w:r w:rsidRPr="00D40EA1">
        <w:rPr>
          <w:rFonts w:asciiTheme="minorHAnsi" w:hAnsiTheme="minorHAnsi" w:cstheme="minorHAnsi"/>
          <w:sz w:val="20"/>
          <w:szCs w:val="20"/>
        </w:rPr>
        <w:t xml:space="preserve"> Product change notices and bulletins, go to the </w:t>
      </w:r>
      <w:hyperlink r:id="rId19">
        <w:r w:rsidRPr="00D40EA1">
          <w:rPr>
            <w:rFonts w:asciiTheme="minorHAnsi" w:hAnsiTheme="minorHAnsi" w:cstheme="minorHAnsi"/>
            <w:sz w:val="20"/>
            <w:szCs w:val="20"/>
          </w:rPr>
          <w:t>News and Bulletins</w:t>
        </w:r>
      </w:hyperlink>
      <w:r w:rsidRPr="00D40EA1">
        <w:rPr>
          <w:rFonts w:asciiTheme="minorHAnsi" w:hAnsiTheme="minorHAnsi" w:cstheme="minorHAnsi"/>
          <w:sz w:val="20"/>
          <w:szCs w:val="20"/>
        </w:rPr>
        <w:t xml:space="preserve"> page.</w:t>
      </w:r>
    </w:p>
    <w:p w14:paraId="58E7EC73" w14:textId="3F0856A1" w:rsidR="004546D6" w:rsidRDefault="004546D6" w:rsidP="004546D6">
      <w:pPr>
        <w:pStyle w:val="Body"/>
        <w:rPr>
          <w:rFonts w:eastAsia="Calibri"/>
          <w:b/>
          <w:color w:val="FF0000"/>
        </w:rPr>
      </w:pPr>
      <w:r w:rsidRPr="00D40EA1">
        <w:rPr>
          <w:rFonts w:asciiTheme="minorHAnsi" w:hAnsiTheme="minorHAnsi" w:cstheme="minorHAnsi"/>
          <w:sz w:val="20"/>
          <w:szCs w:val="20"/>
        </w:rPr>
        <w:t xml:space="preserve">For further information &amp; feedback please email </w:t>
      </w:r>
      <w:hyperlink r:id="rId20" w:history="1">
        <w:r w:rsidRPr="00E93488">
          <w:rPr>
            <w:rFonts w:asciiTheme="minorHAnsi" w:hAnsiTheme="minorHAnsi" w:cstheme="minorHAnsi"/>
            <w:sz w:val="20"/>
            <w:szCs w:val="20"/>
            <w:u w:val="single"/>
          </w:rPr>
          <w:t>vicmap.help@delwp.vic.gov.au</w:t>
        </w:r>
      </w:hyperlink>
      <w:r w:rsidRPr="00D40EA1">
        <w:rPr>
          <w:rFonts w:asciiTheme="minorHAnsi" w:hAnsiTheme="minorHAnsi" w:cstheme="minorHAnsi"/>
          <w:sz w:val="20"/>
          <w:szCs w:val="20"/>
        </w:rPr>
        <w:t xml:space="preserve"> </w:t>
      </w:r>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46D6" w14:paraId="13A38E34" w14:textId="77777777" w:rsidTr="00E70724">
        <w:trPr>
          <w:trHeight w:val="2608"/>
        </w:trPr>
        <w:tc>
          <w:tcPr>
            <w:tcW w:w="5216" w:type="dxa"/>
            <w:shd w:val="clear" w:color="auto" w:fill="auto"/>
          </w:tcPr>
          <w:p w14:paraId="0A387D54" w14:textId="03653F5A" w:rsidR="004546D6" w:rsidRDefault="004546D6" w:rsidP="00E7072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D7A31">
              <w:rPr>
                <w:noProof/>
              </w:rPr>
              <w:t>2020</w:t>
            </w:r>
            <w:r>
              <w:fldChar w:fldCharType="end"/>
            </w:r>
          </w:p>
          <w:p w14:paraId="342CA8E1" w14:textId="77777777" w:rsidR="004546D6" w:rsidRDefault="004546D6" w:rsidP="00E70724">
            <w:pPr>
              <w:pStyle w:val="SmallBodyText"/>
            </w:pPr>
            <w:r>
              <w:rPr>
                <w:noProof/>
              </w:rPr>
              <w:drawing>
                <wp:anchor distT="0" distB="0" distL="114300" distR="36195" simplePos="0" relativeHeight="251659264" behindDoc="0" locked="1" layoutInCell="1" allowOverlap="1" wp14:anchorId="791FB8E4" wp14:editId="51050E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577D68" w14:textId="77777777" w:rsidR="004546D6" w:rsidRPr="008F559C" w:rsidRDefault="004546D6" w:rsidP="00E70724">
            <w:pPr>
              <w:pStyle w:val="SmallHeading"/>
            </w:pPr>
            <w:r>
              <w:t>Disclaimer</w:t>
            </w:r>
          </w:p>
          <w:p w14:paraId="2772C511" w14:textId="77777777" w:rsidR="004546D6" w:rsidRDefault="004546D6" w:rsidP="00E70724">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8FEDF2F" w14:textId="77777777" w:rsidR="004546D6" w:rsidRPr="00E97294" w:rsidRDefault="004546D6" w:rsidP="00E70724">
            <w:pPr>
              <w:pStyle w:val="xAccessibilityHeading"/>
            </w:pPr>
            <w:bookmarkStart w:id="3" w:name="_Accessibility"/>
            <w:bookmarkEnd w:id="3"/>
            <w:r>
              <w:t>Accessibility</w:t>
            </w:r>
          </w:p>
          <w:p w14:paraId="64C50F40" w14:textId="77777777" w:rsidR="004546D6" w:rsidRDefault="004546D6" w:rsidP="00E70724">
            <w:pPr>
              <w:pStyle w:val="xAccessibilityText"/>
            </w:pPr>
            <w:r>
              <w:t>If you would like to receive this publication in an alternative format, please telephone the DELWP Customer Service Centre on 136186, email </w:t>
            </w:r>
            <w:hyperlink r:id="rId22">
              <w:r>
                <w:t>customer.service@delwp.vic.gov.au</w:t>
              </w:r>
            </w:hyperlink>
            <w:r>
              <w:t xml:space="preserve">, or via the National Relay Service on 133 677 </w:t>
            </w:r>
            <w:hyperlink r:id="rId23">
              <w:r>
                <w:t>www.relayservice.com.au</w:t>
              </w:r>
            </w:hyperlink>
            <w:r>
              <w:t xml:space="preserve">. This document is also available on the internet at </w:t>
            </w:r>
            <w:hyperlink r:id="rId24">
              <w:r>
                <w:t>www.delwp.vic.gov.au</w:t>
              </w:r>
            </w:hyperlink>
            <w:r>
              <w:t xml:space="preserve">. </w:t>
            </w:r>
          </w:p>
          <w:p w14:paraId="76E6E9C8" w14:textId="77777777" w:rsidR="004546D6" w:rsidRDefault="004546D6" w:rsidP="00E70724">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p w14:paraId="451DDB6B" w14:textId="6A238F05" w:rsidR="00D52CA2" w:rsidRPr="00621BE2" w:rsidRDefault="004546D6" w:rsidP="00621BE2">
      <w:pPr>
        <w:pStyle w:val="SmallBodyText"/>
      </w:pPr>
      <w:r w:rsidRPr="1264A6BE">
        <w:rPr>
          <w:rStyle w:val="HiddenText"/>
        </w:rPr>
        <w:t>Keep all content above this instruction text line. Delete only when document formatting is complete.</w:t>
      </w:r>
      <w:r>
        <w:t xml:space="preserve"> </w:t>
      </w:r>
    </w:p>
    <w:sectPr w:rsidR="00D52CA2" w:rsidRPr="00621BE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31158" w14:textId="77777777" w:rsidR="0076470A" w:rsidRDefault="0076470A">
      <w:r>
        <w:separator/>
      </w:r>
    </w:p>
    <w:p w14:paraId="510D1637" w14:textId="77777777" w:rsidR="0076470A" w:rsidRDefault="0076470A"/>
    <w:p w14:paraId="7E1A0D20" w14:textId="77777777" w:rsidR="0076470A" w:rsidRDefault="0076470A"/>
  </w:endnote>
  <w:endnote w:type="continuationSeparator" w:id="0">
    <w:p w14:paraId="0431BD98" w14:textId="77777777" w:rsidR="0076470A" w:rsidRDefault="0076470A">
      <w:r>
        <w:continuationSeparator/>
      </w:r>
    </w:p>
    <w:p w14:paraId="034320ED" w14:textId="77777777" w:rsidR="0076470A" w:rsidRDefault="0076470A"/>
    <w:p w14:paraId="4152DA1F" w14:textId="77777777" w:rsidR="0076470A" w:rsidRDefault="0076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BEE"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3D17328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7D7A3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1FE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6CC3BD49" w14:textId="3D17328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7D7A31">
                      <w:rPr>
                        <w:b/>
                        <w:bCs/>
                        <w:lang w:val="en-US"/>
                      </w:rPr>
                      <w:t>Error! Unknown document property name.</w: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E404"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646B4AEA" wp14:editId="0325D8D7">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B4AEA" id="_x0000_t202" coordsize="21600,21600" o:spt="202" path="m,l,21600r21600,l21600,xe">
              <v:stroke joinstyle="miter"/>
              <v:path gradientshapeok="t" o:connecttype="rect"/>
            </v:shapetype>
            <v:shape id="CoverCoBranded" o:spid="_x0000_s1027"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yn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rmfIMNklVXsM3FH/nLyVNw2G&#10;shA+3AuH94NBgkLhDp9aE8CPjIoSZ2tyv/6mj/6gNayc7fAeS+5/boRTnOmvBoQfj0CJ+ILTCYJL&#10;wudiNMJhmQ5Ffp58zKadE2ZSYPdYmcQYEPQg1o7aJyyOWbwTJmEkbi55GMR56HcEFo9Us1lywoO1&#10;IizMg5UxdRxRJNxj9yScPbAygNC3NLxbMXlFzt43RhqabQLVTWJuRLnH9IA+Hnsi9GExxW3y8py8&#10;ntfn9DcA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ezJ8p5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28"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C4C0" w14:textId="77777777" w:rsidR="0076470A" w:rsidRPr="008F5280" w:rsidRDefault="0076470A" w:rsidP="008F5280">
      <w:pPr>
        <w:pStyle w:val="FootnoteSeparator"/>
      </w:pPr>
    </w:p>
    <w:p w14:paraId="0F37BEC3" w14:textId="77777777" w:rsidR="0076470A" w:rsidRDefault="0076470A"/>
  </w:footnote>
  <w:footnote w:type="continuationSeparator" w:id="0">
    <w:p w14:paraId="10122BD5" w14:textId="77777777" w:rsidR="0076470A" w:rsidRDefault="0076470A" w:rsidP="008F5280">
      <w:pPr>
        <w:pStyle w:val="FootnoteSeparator"/>
      </w:pPr>
    </w:p>
    <w:p w14:paraId="24283D2F" w14:textId="77777777" w:rsidR="0076470A" w:rsidRDefault="0076470A"/>
    <w:p w14:paraId="36BFED65" w14:textId="77777777" w:rsidR="0076470A" w:rsidRDefault="0076470A"/>
  </w:footnote>
  <w:footnote w:type="continuationNotice" w:id="1">
    <w:p w14:paraId="1D1BB70E" w14:textId="77777777" w:rsidR="0076470A" w:rsidRDefault="0076470A" w:rsidP="00D55628"/>
    <w:p w14:paraId="4B4A593F" w14:textId="77777777" w:rsidR="0076470A" w:rsidRDefault="0076470A"/>
    <w:p w14:paraId="7E4E9276" w14:textId="77777777" w:rsidR="0076470A" w:rsidRDefault="00764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4B62CDE9" w:rsidR="00254A01" w:rsidRPr="00975ED3" w:rsidRDefault="007D7A31"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15EC8"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CCADF"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7FB8E"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5DFCFD9C" w:rsidR="00254A01" w:rsidRPr="00975ED3" w:rsidRDefault="007D7A31"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9F93D"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290BB"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5A8F9A"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08291"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CBBA3"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7F7AE"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9B75FE"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A31"/>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icmap.help@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yperlink" Target="http://www.delwp.vic.gov.au/parks-forests-and-crown-land/spatial-data-and-resources/news-and-bulleti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ustomer.service@delwp.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23" ma:contentTypeDescription="Create a new document." ma:contentTypeScope="" ma:versionID="ef6d86654f8f6565fec92653e509e340">
  <xsd:schema xmlns:xsd="http://www.w3.org/2001/XMLSchema" xmlns:xs="http://www.w3.org/2001/XMLSchema" xmlns:p="http://schemas.microsoft.com/office/2006/metadata/properties" xmlns:ns3="a5f32de4-e402-4188-b034-e71ca7d22e54" xmlns:ns4="9015103a-faad-4b62-9a46-e6493da446ca" xmlns:ns5="9290a5ca-787e-49e7-a052-931eeac9399c" targetNamespace="http://schemas.microsoft.com/office/2006/metadata/properties" ma:root="true" ma:fieldsID="ff97cc14506b76733ec8ec0b2660a5fe" ns3:_="" ns4:_="" ns5:_="">
    <xsd:import namespace="a5f32de4-e402-4188-b034-e71ca7d22e54"/>
    <xsd:import namespace="9015103a-faad-4b62-9a46-e6493da446ca"/>
    <xsd:import namespace="9290a5ca-787e-49e7-a052-931eeac9399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2.xml><?xml version="1.0" encoding="utf-8"?>
<ds:datastoreItem xmlns:ds="http://schemas.openxmlformats.org/officeDocument/2006/customXml" ds:itemID="{DFE86517-D35E-45C0-8E06-3469FAC1BD92}">
  <ds:schemaRefs>
    <ds:schemaRef ds:uri="http://schemas.microsoft.com/office/2006/documentManagement/types"/>
    <ds:schemaRef ds:uri="9015103a-faad-4b62-9a46-e6493da446ca"/>
    <ds:schemaRef ds:uri="http://purl.org/dc/elements/1.1/"/>
    <ds:schemaRef ds:uri="http://schemas.microsoft.com/office/infopath/2007/PartnerControls"/>
    <ds:schemaRef ds:uri="a5f32de4-e402-4188-b034-e71ca7d22e54"/>
    <ds:schemaRef ds:uri="9290a5ca-787e-49e7-a052-931eeac9399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753CD4-71A2-4F9F-B7E6-2DD0EB9401E3}">
  <ds:schemaRefs>
    <ds:schemaRef ds:uri="Microsoft.SharePoint.Taxonomy.ContentTypeSync"/>
  </ds:schemaRefs>
</ds:datastoreItem>
</file>

<file path=customXml/itemProps4.xml><?xml version="1.0" encoding="utf-8"?>
<ds:datastoreItem xmlns:ds="http://schemas.openxmlformats.org/officeDocument/2006/customXml" ds:itemID="{ABAB8389-B4B3-4B85-8E36-4FAF4A9C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015103a-faad-4b62-9a46-e6493da446ca"/>
    <ds:schemaRef ds:uri="9290a5ca-787e-49e7-a052-931eeac9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DF22E-A913-423D-B49A-025A0F1B5315}">
  <ds:schemaRefs>
    <ds:schemaRef ds:uri="http://schemas.microsoft.com/sharepoint/events"/>
  </ds:schemaRefs>
</ds:datastoreItem>
</file>

<file path=customXml/itemProps6.xml><?xml version="1.0" encoding="utf-8"?>
<ds:datastoreItem xmlns:ds="http://schemas.openxmlformats.org/officeDocument/2006/customXml" ds:itemID="{38165087-3246-4785-A778-7FDCD5A9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2020-08-14T06:47:00Z</dcterms:created>
  <dcterms:modified xsi:type="dcterms:W3CDTF">2020-09-21T19:45:00Z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0x01010075D14DD0107DB3429CEA5B61994F4730</vt:lpwstr>
  </property>
</Properties>
</file>