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CB2280" w:rsidRPr="00636FA3" w14:paraId="60C82CDF" w14:textId="77777777" w:rsidTr="003F46E9">
        <w:trPr>
          <w:trHeight w:hRule="exact" w:val="1418"/>
        </w:trPr>
        <w:tc>
          <w:tcPr>
            <w:tcW w:w="7761" w:type="dxa"/>
            <w:vAlign w:val="center"/>
          </w:tcPr>
          <w:p w14:paraId="593BA8D1" w14:textId="5DDE92A5" w:rsidR="009B1003" w:rsidRPr="00636FA3" w:rsidRDefault="00653135" w:rsidP="009B1003">
            <w:pPr>
              <w:pStyle w:val="Title"/>
              <w:rPr>
                <w:color w:val="FFFFFF" w:themeColor="background1"/>
                <w:szCs w:val="40"/>
              </w:rPr>
            </w:pPr>
            <w:r w:rsidRPr="00636FA3">
              <w:rPr>
                <w:color w:val="FFFFFF" w:themeColor="background1"/>
                <w:szCs w:val="40"/>
              </w:rPr>
              <w:t>Guide to replacing a lost or destroyed Certificate of Title</w:t>
            </w:r>
            <w:r w:rsidR="00BE565B" w:rsidRPr="00636FA3">
              <w:rPr>
                <w:color w:val="FFFFFF" w:themeColor="background1"/>
                <w:szCs w:val="40"/>
              </w:rPr>
              <w:t xml:space="preserve"> - </w:t>
            </w:r>
            <w:r w:rsidR="00AC0F32" w:rsidRPr="00636FA3">
              <w:rPr>
                <w:color w:val="FFFFFF" w:themeColor="background1"/>
                <w:szCs w:val="40"/>
              </w:rPr>
              <w:t>Professionals</w:t>
            </w:r>
          </w:p>
        </w:tc>
      </w:tr>
      <w:tr w:rsidR="007E0282" w:rsidRPr="00CB2280" w14:paraId="732AD7D2" w14:textId="77777777" w:rsidTr="003F46E9">
        <w:trPr>
          <w:trHeight w:val="1247"/>
        </w:trPr>
        <w:tc>
          <w:tcPr>
            <w:tcW w:w="7761" w:type="dxa"/>
            <w:vAlign w:val="center"/>
          </w:tcPr>
          <w:p w14:paraId="7A6E43C5" w14:textId="77777777" w:rsidR="009B1003" w:rsidRPr="007E0282" w:rsidRDefault="009B1003" w:rsidP="009B1003">
            <w:pPr>
              <w:pStyle w:val="Subtitle"/>
            </w:pPr>
          </w:p>
        </w:tc>
      </w:tr>
    </w:tbl>
    <w:p w14:paraId="4DA68BD9" w14:textId="77777777" w:rsidR="00806AB6" w:rsidRPr="00CB2280" w:rsidRDefault="00806AB6" w:rsidP="00307C36">
      <w:pPr>
        <w:rPr>
          <w:color w:val="B3272F" w:themeColor="text2"/>
        </w:rPr>
      </w:pPr>
    </w:p>
    <w:p w14:paraId="094FE7B7" w14:textId="77777777" w:rsidR="00806AB6" w:rsidRPr="00CB2280" w:rsidRDefault="00806AB6" w:rsidP="00806AB6">
      <w:pPr>
        <w:pStyle w:val="BodyText"/>
        <w:rPr>
          <w:color w:val="B3272F" w:themeColor="text2"/>
        </w:rPr>
        <w:sectPr w:rsidR="00806AB6" w:rsidRPr="00CB2280" w:rsidSect="0033793B">
          <w:headerReference w:type="even" r:id="rId8"/>
          <w:headerReference w:type="default" r:id="rId9"/>
          <w:footerReference w:type="even" r:id="rId10"/>
          <w:footerReference w:type="default" r:id="rId11"/>
          <w:headerReference w:type="first" r:id="rId12"/>
          <w:footerReference w:type="first" r:id="rId13"/>
          <w:pgSz w:w="11907" w:h="16840" w:code="9"/>
          <w:pgMar w:top="2211" w:right="737" w:bottom="1758" w:left="851" w:header="284" w:footer="284" w:gutter="0"/>
          <w:cols w:space="284"/>
          <w:titlePg/>
          <w:docGrid w:linePitch="360"/>
        </w:sectPr>
      </w:pPr>
    </w:p>
    <w:p w14:paraId="1C58F3AB" w14:textId="77777777" w:rsidR="007D72E4" w:rsidRPr="007E0282" w:rsidRDefault="007D72E4" w:rsidP="007D72E4">
      <w:pPr>
        <w:pStyle w:val="Heading2"/>
      </w:pPr>
      <w:bookmarkStart w:id="0" w:name="Here"/>
      <w:bookmarkEnd w:id="0"/>
      <w:r>
        <w:t xml:space="preserve">Note: From 1 August 2019 Australian Legal Practitioners, Law Practices and Licensed Conveyancers representing clients in an Application for a Certificate of Title in place of a paper one lost or destroyed must lodge via the electronic </w:t>
      </w:r>
      <w:proofErr w:type="spellStart"/>
      <w:r>
        <w:t>lodgment</w:t>
      </w:r>
      <w:proofErr w:type="spellEnd"/>
      <w:r>
        <w:t xml:space="preserve"> network known as PEXA, unless an exemption applies. For exemptions refer to the Request to accept paper </w:t>
      </w:r>
      <w:proofErr w:type="spellStart"/>
      <w:r>
        <w:t>lodgment</w:t>
      </w:r>
      <w:proofErr w:type="spellEnd"/>
      <w:r>
        <w:t xml:space="preserve"> form.</w:t>
      </w:r>
    </w:p>
    <w:p w14:paraId="1B889E92" w14:textId="77777777" w:rsidR="007D72E4" w:rsidRDefault="007D72E4" w:rsidP="007D72E4">
      <w:pPr>
        <w:pStyle w:val="Heading2"/>
      </w:pPr>
      <w:r>
        <w:t xml:space="preserve">This guide sets out the requirements to lodge an Application for a paper Certificate of Title in place of one lost or destroyed under the Transfer of Land Act 1958. </w:t>
      </w:r>
    </w:p>
    <w:p w14:paraId="63380A66" w14:textId="77777777" w:rsidR="007D72E4" w:rsidRDefault="007D72E4" w:rsidP="007D72E4">
      <w:pPr>
        <w:pStyle w:val="BodyText"/>
        <w:rPr>
          <w:lang w:eastAsia="en-AU"/>
        </w:rPr>
      </w:pPr>
    </w:p>
    <w:p w14:paraId="77F3D034" w14:textId="77777777" w:rsidR="007D72E4" w:rsidRPr="00FD1D4E" w:rsidRDefault="007D72E4" w:rsidP="007D72E4">
      <w:pPr>
        <w:pStyle w:val="Body"/>
      </w:pPr>
      <w:r>
        <w:t xml:space="preserve">This Guide is intended to assist professionals. We strongly encourage all members of the public to seek professional help. For Further information please refer to the ‘Guide to replacing a lost or destroyed certificate of Title – Unrepresented </w:t>
      </w:r>
      <w:proofErr w:type="gramStart"/>
      <w:r>
        <w:t>parties’</w:t>
      </w:r>
      <w:proofErr w:type="gramEnd"/>
      <w:r>
        <w:t xml:space="preserve">. </w:t>
      </w:r>
    </w:p>
    <w:p w14:paraId="5F876355" w14:textId="77777777" w:rsidR="007D72E4" w:rsidRDefault="007D72E4" w:rsidP="007D72E4">
      <w:pPr>
        <w:pStyle w:val="Heading1"/>
      </w:pPr>
      <w:r w:rsidRPr="00CB2280">
        <w:t>Documents required by Land Use Victoria</w:t>
      </w:r>
      <w:r>
        <w:t xml:space="preserve"> </w:t>
      </w:r>
    </w:p>
    <w:p w14:paraId="67FAAB3D" w14:textId="77777777" w:rsidR="007D72E4" w:rsidRDefault="007D72E4" w:rsidP="007D72E4">
      <w:pPr>
        <w:pStyle w:val="Body"/>
      </w:pPr>
      <w:r>
        <w:t xml:space="preserve">The subscriber, their employee Australian legal practitioner or licensed conveyancer, or supervised employees, that signs the registry instrument must provide a completed and signed statutory declaration in the form required by the Registrar with the application. The form of statutory declaration can be found on the Fees, Guides and Forms page. </w:t>
      </w:r>
    </w:p>
    <w:p w14:paraId="16882A90" w14:textId="77777777" w:rsidR="007D72E4" w:rsidRDefault="007D72E4" w:rsidP="007D72E4">
      <w:pPr>
        <w:pStyle w:val="Body"/>
      </w:pPr>
      <w:r>
        <w:t>Before completing the required statutory declaration, the subscriber must request and receive confirmation that exhaustive and thorough searches be conducted for the paper certificate of title from:</w:t>
      </w:r>
    </w:p>
    <w:p w14:paraId="00D5A345" w14:textId="77777777" w:rsidR="007D72E4" w:rsidRPr="00B76620" w:rsidRDefault="007D72E4" w:rsidP="007D72E4">
      <w:pPr>
        <w:pStyle w:val="Body"/>
        <w:numPr>
          <w:ilvl w:val="0"/>
          <w:numId w:val="45"/>
        </w:numPr>
      </w:pPr>
      <w:r w:rsidRPr="00B76620">
        <w:t>the applicant(s);</w:t>
      </w:r>
    </w:p>
    <w:p w14:paraId="1EE53016" w14:textId="77777777" w:rsidR="007D72E4" w:rsidRPr="00B76620" w:rsidRDefault="007D72E4" w:rsidP="007D72E4">
      <w:pPr>
        <w:pStyle w:val="Body"/>
        <w:numPr>
          <w:ilvl w:val="0"/>
          <w:numId w:val="45"/>
        </w:numPr>
      </w:pPr>
      <w:r w:rsidRPr="00B76620">
        <w:t>the party to whom the certificate of title last issued</w:t>
      </w:r>
      <w:r>
        <w:t xml:space="preserve"> or their successor</w:t>
      </w:r>
      <w:r w:rsidRPr="00B76620">
        <w:t>;</w:t>
      </w:r>
    </w:p>
    <w:p w14:paraId="5972814D" w14:textId="77777777" w:rsidR="007D72E4" w:rsidRPr="00B76620" w:rsidRDefault="007D72E4" w:rsidP="007D72E4">
      <w:pPr>
        <w:pStyle w:val="Body"/>
        <w:numPr>
          <w:ilvl w:val="0"/>
          <w:numId w:val="45"/>
        </w:numPr>
      </w:pPr>
      <w:r w:rsidRPr="00B76620">
        <w:t xml:space="preserve">any Australian Legal Practitioner, Law Practice or Licensed Conveyancer who may have held the certificate of title; </w:t>
      </w:r>
    </w:p>
    <w:p w14:paraId="18D74CFE" w14:textId="77777777" w:rsidR="007D72E4" w:rsidRPr="00B76620" w:rsidRDefault="007D72E4" w:rsidP="007D72E4">
      <w:pPr>
        <w:pStyle w:val="Body"/>
        <w:numPr>
          <w:ilvl w:val="0"/>
          <w:numId w:val="45"/>
        </w:numPr>
      </w:pPr>
      <w:r w:rsidRPr="00B76620">
        <w:t>any financial institutions, accounting firms or accountants that may have held the certificate of title;</w:t>
      </w:r>
    </w:p>
    <w:p w14:paraId="16B1582F" w14:textId="77777777" w:rsidR="007D72E4" w:rsidRPr="00B76620" w:rsidRDefault="007D72E4" w:rsidP="007D72E4">
      <w:pPr>
        <w:pStyle w:val="Body"/>
        <w:numPr>
          <w:ilvl w:val="0"/>
          <w:numId w:val="45"/>
        </w:numPr>
      </w:pPr>
      <w:r>
        <w:t>any</w:t>
      </w:r>
      <w:r w:rsidRPr="00B76620">
        <w:t xml:space="preserve"> caveator </w:t>
      </w:r>
      <w:r>
        <w:t>o</w:t>
      </w:r>
      <w:r w:rsidRPr="00B76620">
        <w:t>f a caveat alleging a charge or mortgage affect</w:t>
      </w:r>
      <w:r>
        <w:t>ing</w:t>
      </w:r>
      <w:r w:rsidRPr="00B76620">
        <w:t xml:space="preserve"> the land the subject of the application; and </w:t>
      </w:r>
    </w:p>
    <w:p w14:paraId="2C90C77C" w14:textId="77777777" w:rsidR="007D72E4" w:rsidRPr="00B76620" w:rsidRDefault="007D72E4" w:rsidP="007D72E4">
      <w:pPr>
        <w:pStyle w:val="Body"/>
        <w:numPr>
          <w:ilvl w:val="0"/>
          <w:numId w:val="45"/>
        </w:numPr>
      </w:pPr>
      <w:r>
        <w:t>if not one of the above, the person that last held the certificate of title.</w:t>
      </w:r>
    </w:p>
    <w:p w14:paraId="4941B3AB" w14:textId="77777777" w:rsidR="007D72E4" w:rsidRDefault="007D72E4" w:rsidP="007D72E4">
      <w:pPr>
        <w:pStyle w:val="Body"/>
      </w:pPr>
      <w:r>
        <w:t>Inquiries with any party other than the applicant and the issuing party are only required if necessary in the circumstances.</w:t>
      </w:r>
    </w:p>
    <w:p w14:paraId="789675DE" w14:textId="77777777" w:rsidR="007D72E4" w:rsidRDefault="007D72E4" w:rsidP="007D72E4">
      <w:pPr>
        <w:pStyle w:val="Body"/>
      </w:pPr>
      <w:r>
        <w:t xml:space="preserve">Only folios that are in the same proprietorship may be included in one application. </w:t>
      </w:r>
    </w:p>
    <w:p w14:paraId="3F34C22E" w14:textId="77777777" w:rsidR="007D72E4" w:rsidRDefault="007D72E4" w:rsidP="007D72E4">
      <w:pPr>
        <w:pStyle w:val="Heading1"/>
      </w:pPr>
      <w:r>
        <w:t>Required searches</w:t>
      </w:r>
      <w:r w:rsidRPr="00752D65">
        <w:t xml:space="preserve"> </w:t>
      </w:r>
    </w:p>
    <w:p w14:paraId="660A345A" w14:textId="77777777" w:rsidR="007D72E4" w:rsidRDefault="007D72E4" w:rsidP="007D72E4">
      <w:pPr>
        <w:pStyle w:val="Body"/>
      </w:pPr>
      <w:r>
        <w:t>The types of searches that must be conducted include:</w:t>
      </w:r>
    </w:p>
    <w:p w14:paraId="30875223" w14:textId="77777777" w:rsidR="007D72E4" w:rsidRDefault="007D72E4" w:rsidP="007D72E4">
      <w:pPr>
        <w:pStyle w:val="Body"/>
        <w:numPr>
          <w:ilvl w:val="0"/>
          <w:numId w:val="44"/>
        </w:numPr>
      </w:pPr>
      <w:r>
        <w:t>searches of the home and any storage facilities used by the applicant</w:t>
      </w:r>
    </w:p>
    <w:p w14:paraId="5266E2B4" w14:textId="77777777" w:rsidR="007D72E4" w:rsidRDefault="007D72E4" w:rsidP="007D72E4">
      <w:pPr>
        <w:pStyle w:val="Body"/>
        <w:numPr>
          <w:ilvl w:val="0"/>
          <w:numId w:val="44"/>
        </w:numPr>
      </w:pPr>
      <w:r>
        <w:t>searches of the home and any storage facilities used by the person that last held or may have held the certificate of title</w:t>
      </w:r>
    </w:p>
    <w:p w14:paraId="5013F300" w14:textId="77777777" w:rsidR="007D72E4" w:rsidRDefault="007D72E4" w:rsidP="007D72E4">
      <w:pPr>
        <w:pStyle w:val="Body"/>
        <w:numPr>
          <w:ilvl w:val="0"/>
          <w:numId w:val="44"/>
        </w:numPr>
      </w:pPr>
      <w:r>
        <w:t>searches of the records of any of the entities listed as to the release of the paper certificate of title and to whom it was released</w:t>
      </w:r>
    </w:p>
    <w:p w14:paraId="285E1826" w14:textId="77777777" w:rsidR="007D72E4" w:rsidRDefault="007D72E4" w:rsidP="007D72E4">
      <w:pPr>
        <w:pStyle w:val="Body"/>
        <w:numPr>
          <w:ilvl w:val="0"/>
          <w:numId w:val="44"/>
        </w:numPr>
      </w:pPr>
      <w:r>
        <w:t xml:space="preserve">if the registered proprietor is a company, </w:t>
      </w:r>
      <w:r w:rsidRPr="00266D1E">
        <w:rPr>
          <w:lang w:eastAsia="en-AU"/>
        </w:rPr>
        <w:t>a company search identifying the company’s officers</w:t>
      </w:r>
      <w:r>
        <w:rPr>
          <w:lang w:eastAsia="en-AU"/>
        </w:rPr>
        <w:t xml:space="preserve"> should be undertaken and the required confirmation sought from at least one of them</w:t>
      </w:r>
    </w:p>
    <w:p w14:paraId="3CD138C8" w14:textId="77777777" w:rsidR="007D72E4" w:rsidRDefault="007D72E4" w:rsidP="007D72E4">
      <w:pPr>
        <w:pStyle w:val="Body"/>
        <w:numPr>
          <w:ilvl w:val="0"/>
          <w:numId w:val="44"/>
        </w:numPr>
      </w:pPr>
      <w:r>
        <w:rPr>
          <w:lang w:eastAsia="en-AU"/>
        </w:rPr>
        <w:lastRenderedPageBreak/>
        <w:t>if a law firm or lawyer last held the paper certificate of title, efforts must be made to trace the lawyer or the principal using the Law Institute of Victoria, the Legal Services Board and White Pages if required.</w:t>
      </w:r>
    </w:p>
    <w:p w14:paraId="417C155E" w14:textId="77777777" w:rsidR="007D72E4" w:rsidRDefault="007D72E4" w:rsidP="007D72E4">
      <w:pPr>
        <w:pStyle w:val="Body"/>
      </w:pPr>
    </w:p>
    <w:p w14:paraId="504C8047" w14:textId="77777777" w:rsidR="007D72E4" w:rsidRPr="00CB2280" w:rsidRDefault="007D72E4" w:rsidP="007D72E4">
      <w:pPr>
        <w:pStyle w:val="HA"/>
        <w:rPr>
          <w:color w:val="B3272F" w:themeColor="text2"/>
          <w:lang w:eastAsia="en-AU"/>
        </w:rPr>
      </w:pPr>
      <w:r w:rsidRPr="00CB2280">
        <w:rPr>
          <w:color w:val="B3272F" w:themeColor="text2"/>
          <w:lang w:eastAsia="en-AU"/>
        </w:rPr>
        <w:t>Fees</w:t>
      </w:r>
    </w:p>
    <w:p w14:paraId="21E2086C" w14:textId="77777777" w:rsidR="007D72E4" w:rsidRPr="00266D1E" w:rsidRDefault="007D72E4" w:rsidP="007D72E4">
      <w:pPr>
        <w:pStyle w:val="Body"/>
      </w:pPr>
      <w:r>
        <w:rPr>
          <w:lang w:eastAsia="en-AU"/>
        </w:rPr>
        <w:t>Land Use Victoria</w:t>
      </w:r>
      <w:r w:rsidRPr="00285A4A">
        <w:rPr>
          <w:lang w:eastAsia="en-AU"/>
        </w:rPr>
        <w:t xml:space="preserve"> fees are </w:t>
      </w:r>
      <w:r w:rsidRPr="00266D1E">
        <w:t xml:space="preserve">payable at </w:t>
      </w:r>
      <w:proofErr w:type="spellStart"/>
      <w:r w:rsidRPr="00266D1E">
        <w:t>lodgment</w:t>
      </w:r>
      <w:proofErr w:type="spellEnd"/>
      <w:r w:rsidRPr="00266D1E">
        <w:t>.</w:t>
      </w:r>
    </w:p>
    <w:p w14:paraId="7769EEE6" w14:textId="77777777" w:rsidR="007D72E4" w:rsidRPr="00266D1E" w:rsidRDefault="007D72E4" w:rsidP="007D72E4">
      <w:pPr>
        <w:pStyle w:val="Body"/>
      </w:pPr>
      <w:r w:rsidRPr="00266D1E">
        <w:t xml:space="preserve">Acceptable payment methods and </w:t>
      </w:r>
      <w:proofErr w:type="spellStart"/>
      <w:r w:rsidRPr="00266D1E">
        <w:t>lodgment</w:t>
      </w:r>
      <w:proofErr w:type="spellEnd"/>
      <w:r w:rsidRPr="00266D1E">
        <w:t xml:space="preserve"> fees are available on the </w:t>
      </w:r>
      <w:hyperlink r:id="rId14" w:history="1">
        <w:r>
          <w:rPr>
            <w:rStyle w:val="Hyperlink"/>
            <w:rFonts w:eastAsiaTheme="majorEastAsia"/>
            <w:lang w:eastAsia="en-AU"/>
          </w:rPr>
          <w:t>Fees,</w:t>
        </w:r>
      </w:hyperlink>
      <w:r>
        <w:rPr>
          <w:rStyle w:val="Hyperlink"/>
          <w:rFonts w:eastAsiaTheme="majorEastAsia"/>
          <w:lang w:eastAsia="en-AU"/>
        </w:rPr>
        <w:t xml:space="preserve"> Guides and Forms</w:t>
      </w:r>
      <w:r>
        <w:rPr>
          <w:lang w:eastAsia="en-AU"/>
        </w:rPr>
        <w:t xml:space="preserve"> page.</w:t>
      </w:r>
    </w:p>
    <w:p w14:paraId="35FEDB53" w14:textId="77777777" w:rsidR="007D72E4" w:rsidRPr="00FD3770" w:rsidRDefault="007D72E4" w:rsidP="007D72E4">
      <w:pPr>
        <w:pStyle w:val="Body"/>
      </w:pPr>
      <w:r w:rsidRPr="00FD3770">
        <w:rPr>
          <w:lang w:eastAsia="en-AU"/>
        </w:rPr>
        <w:t xml:space="preserve">Land Use Victoria </w:t>
      </w:r>
      <w:r w:rsidRPr="00FD3770">
        <w:t xml:space="preserve">may </w:t>
      </w:r>
      <w:r>
        <w:t>require</w:t>
      </w:r>
      <w:r w:rsidRPr="00FD3770">
        <w:t xml:space="preserve"> an additional assurance contribution payment after </w:t>
      </w:r>
      <w:proofErr w:type="spellStart"/>
      <w:r w:rsidRPr="00FD3770">
        <w:t>lodgment</w:t>
      </w:r>
      <w:proofErr w:type="spellEnd"/>
      <w:r w:rsidRPr="00FD3770">
        <w:t xml:space="preserve"> if the application is assessed as high risk.</w:t>
      </w:r>
    </w:p>
    <w:p w14:paraId="0D30DD0A" w14:textId="77777777" w:rsidR="007D72E4" w:rsidRPr="00CB2280" w:rsidRDefault="007D72E4" w:rsidP="007D72E4">
      <w:pPr>
        <w:pStyle w:val="HA"/>
        <w:rPr>
          <w:rFonts w:eastAsia="Calibri"/>
          <w:color w:val="B3272F" w:themeColor="text2"/>
        </w:rPr>
      </w:pPr>
      <w:r w:rsidRPr="00CB2280">
        <w:rPr>
          <w:rFonts w:eastAsia="Calibri"/>
          <w:color w:val="B3272F" w:themeColor="text2"/>
        </w:rPr>
        <w:t>Contact us</w:t>
      </w:r>
    </w:p>
    <w:p w14:paraId="269C92F7" w14:textId="77777777" w:rsidR="007D72E4" w:rsidRDefault="007D72E4" w:rsidP="007D72E4">
      <w:pPr>
        <w:pStyle w:val="Body"/>
        <w:rPr>
          <w:rFonts w:eastAsia="Calibri"/>
        </w:rPr>
      </w:pPr>
      <w:r w:rsidRPr="00C95766">
        <w:rPr>
          <w:rFonts w:eastAsia="Calibri"/>
        </w:rPr>
        <w:t xml:space="preserve">For </w:t>
      </w:r>
      <w:hyperlink r:id="rId15" w:history="1">
        <w:r w:rsidRPr="00C95766">
          <w:rPr>
            <w:rStyle w:val="Hyperlink"/>
            <w:rFonts w:eastAsia="Calibri"/>
          </w:rPr>
          <w:t>location and contact details</w:t>
        </w:r>
      </w:hyperlink>
      <w:r w:rsidRPr="00C95766">
        <w:rPr>
          <w:rFonts w:eastAsia="Calibri"/>
        </w:rPr>
        <w:t xml:space="preserve">, refer to </w:t>
      </w:r>
      <w:r>
        <w:rPr>
          <w:rFonts w:eastAsia="Calibri"/>
        </w:rPr>
        <w:t>land.vic.gov.au.</w:t>
      </w:r>
    </w:p>
    <w:p w14:paraId="63FEC08C" w14:textId="77777777" w:rsidR="0079768F" w:rsidRPr="0055446D" w:rsidRDefault="0079768F" w:rsidP="0079768F">
      <w:pPr>
        <w:pStyle w:val="Body"/>
      </w:pPr>
    </w:p>
    <w:p w14:paraId="3F2DB944" w14:textId="77777777" w:rsidR="000F17AD" w:rsidRPr="00653135" w:rsidRDefault="000F17AD" w:rsidP="00653135">
      <w:pPr>
        <w:pStyle w:val="BodyText"/>
        <w:rPr>
          <w:lang w:eastAsia="en-AU"/>
        </w:rPr>
      </w:pPr>
    </w:p>
    <w:tbl>
      <w:tblPr>
        <w:tblpPr w:leftFromText="181" w:rightFromText="181" w:topFromText="113" w:horzAnchor="page" w:tblpX="852" w:tblpYSpec="bottom"/>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254A01" w14:paraId="4C0B1F3C" w14:textId="77777777" w:rsidTr="00653135">
        <w:trPr>
          <w:trHeight w:val="2608"/>
        </w:trPr>
        <w:tc>
          <w:tcPr>
            <w:tcW w:w="5216" w:type="dxa"/>
            <w:shd w:val="clear" w:color="auto" w:fill="auto"/>
          </w:tcPr>
          <w:p w14:paraId="58292996" w14:textId="05BDA336" w:rsidR="00254A01" w:rsidRDefault="00254A01" w:rsidP="002F70B9">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AC0F32">
              <w:rPr>
                <w:noProof/>
              </w:rPr>
              <w:t>2021</w:t>
            </w:r>
            <w:r>
              <w:fldChar w:fldCharType="end"/>
            </w:r>
          </w:p>
          <w:p w14:paraId="3E2D4F10" w14:textId="77777777" w:rsidR="00254A01" w:rsidRDefault="00254A01" w:rsidP="002F70B9">
            <w:pPr>
              <w:pStyle w:val="SmallBodyText"/>
            </w:pPr>
            <w:r>
              <w:rPr>
                <w:noProof/>
              </w:rPr>
              <w:drawing>
                <wp:anchor distT="0" distB="0" distL="114300" distR="36195" simplePos="0" relativeHeight="251653632" behindDoc="0" locked="1" layoutInCell="1" allowOverlap="1" wp14:anchorId="46435165" wp14:editId="1F966509">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6">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1" w:name="_ImprintPageOne"/>
            <w:bookmarkEnd w:id="1"/>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65D945E7" w14:textId="74D8BDD9" w:rsidR="00254A01" w:rsidRDefault="00254A01" w:rsidP="002F70B9">
            <w:pPr>
              <w:pStyle w:val="SmallBodyText"/>
            </w:pPr>
          </w:p>
          <w:p w14:paraId="5B5B9D23" w14:textId="77777777" w:rsidR="00254A01" w:rsidRPr="008F559C" w:rsidRDefault="00254A01" w:rsidP="002F70B9">
            <w:pPr>
              <w:pStyle w:val="SmallHeading"/>
            </w:pPr>
            <w:r w:rsidRPr="00C255C2">
              <w:t>Disclaimer</w:t>
            </w:r>
          </w:p>
          <w:p w14:paraId="64A828F8" w14:textId="77777777" w:rsidR="00254A01" w:rsidRDefault="00254A01" w:rsidP="002F70B9">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14:paraId="2238A975" w14:textId="77777777" w:rsidR="00254A01" w:rsidRPr="00E97294" w:rsidRDefault="00254A01" w:rsidP="002F70B9">
            <w:pPr>
              <w:pStyle w:val="xAccessibilityHeading"/>
            </w:pPr>
            <w:bookmarkStart w:id="2" w:name="_Accessibility"/>
            <w:bookmarkEnd w:id="2"/>
            <w:r w:rsidRPr="00E97294">
              <w:t>Accessibility</w:t>
            </w:r>
          </w:p>
          <w:p w14:paraId="72C9AE8A" w14:textId="01867B89" w:rsidR="00254A01" w:rsidRDefault="00254A01" w:rsidP="002F70B9">
            <w:pPr>
              <w:pStyle w:val="xAccessibilityText"/>
            </w:pPr>
            <w:r>
              <w:t>If you would like to receive this publication in an alternative format, please telephone the DELWP Customer Service Centre on 136186, email </w:t>
            </w:r>
            <w:hyperlink r:id="rId17" w:history="1">
              <w:r w:rsidRPr="003C5C56">
                <w:t>customer.service@delwp.vic.gov.au</w:t>
              </w:r>
            </w:hyperlink>
            <w:r>
              <w:t xml:space="preserve">, or via the National Relay Service on 133 677 </w:t>
            </w:r>
            <w:hyperlink r:id="rId18" w:history="1">
              <w:r w:rsidRPr="00AE3298">
                <w:t>www.relayservice.com.au</w:t>
              </w:r>
            </w:hyperlink>
            <w:r>
              <w:t xml:space="preserve">. This document is also available on the internet at </w:t>
            </w:r>
            <w:hyperlink r:id="rId19" w:history="1">
              <w:r w:rsidRPr="00AE3298">
                <w:t>www.delwp.vic.gov.au</w:t>
              </w:r>
            </w:hyperlink>
            <w:r>
              <w:t xml:space="preserve">. </w:t>
            </w:r>
          </w:p>
          <w:p w14:paraId="3E39D773" w14:textId="77777777" w:rsidR="00254A01" w:rsidRDefault="00254A01" w:rsidP="002F70B9">
            <w:pPr>
              <w:pStyle w:val="SmallBodyText"/>
            </w:pPr>
          </w:p>
        </w:tc>
      </w:tr>
    </w:tbl>
    <w:p w14:paraId="61BA0D12" w14:textId="77777777" w:rsidR="00254A01" w:rsidRDefault="007362BC" w:rsidP="00254A01">
      <w:pPr>
        <w:pStyle w:val="SmallBodyText"/>
      </w:pPr>
      <w:r w:rsidRPr="007362BC">
        <w:rPr>
          <w:rStyle w:val="HiddenText"/>
        </w:rPr>
        <w:t xml:space="preserve"> </w:t>
      </w:r>
    </w:p>
    <w:p w14:paraId="3994684C" w14:textId="77777777" w:rsidR="006E1C8D" w:rsidRDefault="006E1C8D" w:rsidP="002F70B9">
      <w:pPr>
        <w:pStyle w:val="SmallBodyText"/>
      </w:pPr>
    </w:p>
    <w:sectPr w:rsidR="006E1C8D" w:rsidSect="0033793B">
      <w:type w:val="continuous"/>
      <w:pgSz w:w="11907" w:h="16840" w:code="9"/>
      <w:pgMar w:top="2211" w:right="851" w:bottom="1758" w:left="851" w:header="284" w:footer="284"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2671CA" w14:textId="77777777" w:rsidR="00653135" w:rsidRDefault="00653135">
      <w:r>
        <w:separator/>
      </w:r>
    </w:p>
    <w:p w14:paraId="7BE83117" w14:textId="77777777" w:rsidR="00653135" w:rsidRDefault="00653135"/>
    <w:p w14:paraId="15B02FFA" w14:textId="77777777" w:rsidR="00653135" w:rsidRDefault="00653135"/>
  </w:endnote>
  <w:endnote w:type="continuationSeparator" w:id="0">
    <w:p w14:paraId="19A0DDC4" w14:textId="77777777" w:rsidR="00653135" w:rsidRDefault="00653135">
      <w:r>
        <w:continuationSeparator/>
      </w:r>
    </w:p>
    <w:p w14:paraId="4B68711C" w14:textId="77777777" w:rsidR="00653135" w:rsidRDefault="00653135"/>
    <w:p w14:paraId="00C80EE6" w14:textId="77777777" w:rsidR="00653135" w:rsidRDefault="006531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6129C" w14:textId="5570F170" w:rsidR="00B40C2E" w:rsidRPr="00B5221E" w:rsidRDefault="00BE565B" w:rsidP="00E97294">
    <w:pPr>
      <w:pStyle w:val="FooterEven"/>
    </w:pPr>
    <w:r>
      <w:rPr>
        <w:noProof/>
      </w:rPr>
      <mc:AlternateContent>
        <mc:Choice Requires="wps">
          <w:drawing>
            <wp:anchor distT="0" distB="0" distL="114300" distR="114300" simplePos="0" relativeHeight="251678720" behindDoc="0" locked="0" layoutInCell="0" allowOverlap="1" wp14:anchorId="68EB43C1" wp14:editId="14B46CF3">
              <wp:simplePos x="0" y="0"/>
              <wp:positionH relativeFrom="page">
                <wp:posOffset>0</wp:posOffset>
              </wp:positionH>
              <wp:positionV relativeFrom="page">
                <wp:posOffset>10229215</wp:posOffset>
              </wp:positionV>
              <wp:extent cx="7560945" cy="273050"/>
              <wp:effectExtent l="0" t="0" r="0" b="12700"/>
              <wp:wrapNone/>
              <wp:docPr id="16" name="MSIPCM85aa49fead31444e33d95fa3" descr="{&quot;HashCode&quot;:-1264680268,&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05BBEA" w14:textId="7F0C094E" w:rsidR="00BE565B" w:rsidRPr="00BE565B" w:rsidRDefault="00BE565B" w:rsidP="00BE565B">
                          <w:pPr>
                            <w:jc w:val="center"/>
                            <w:rPr>
                              <w:rFonts w:ascii="Calibri" w:hAnsi="Calibri" w:cs="Calibri"/>
                              <w:color w:val="000000"/>
                              <w:sz w:val="24"/>
                            </w:rPr>
                          </w:pPr>
                          <w:r w:rsidRPr="00BE565B">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8EB43C1" id="_x0000_t202" coordsize="21600,21600" o:spt="202" path="m,l,21600r21600,l21600,xe">
              <v:stroke joinstyle="miter"/>
              <v:path gradientshapeok="t" o:connecttype="rect"/>
            </v:shapetype>
            <v:shape id="MSIPCM85aa49fead31444e33d95fa3" o:spid="_x0000_s1026" type="#_x0000_t202" alt="{&quot;HashCode&quot;:-1264680268,&quot;Height&quot;:842.0,&quot;Width&quot;:595.0,&quot;Placement&quot;:&quot;Footer&quot;,&quot;Index&quot;:&quot;OddAndEven&quot;,&quot;Section&quot;:1,&quot;Top&quot;:0.0,&quot;Left&quot;:0.0}" style="position:absolute;margin-left:0;margin-top:805.45pt;width:595.35pt;height:21.5pt;z-index:25167872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" o:allowincell="f" filled="f" stroked="f" strokeweight=".5pt">
              <v:fill o:detectmouseclick="t"/>
              <v:textbox inset=",0,,0">
                <w:txbxContent>
                  <w:p w14:paraId="2005BBEA" w14:textId="7F0C094E" w:rsidR="00BE565B" w:rsidRPr="00BE565B" w:rsidRDefault="00BE565B" w:rsidP="00BE565B">
                    <w:pPr>
                      <w:jc w:val="center"/>
                      <w:rPr>
                        <w:rFonts w:ascii="Calibri" w:hAnsi="Calibri" w:cs="Calibri"/>
                        <w:color w:val="000000"/>
                        <w:sz w:val="24"/>
                      </w:rPr>
                    </w:pPr>
                    <w:r w:rsidRPr="00BE565B">
                      <w:rPr>
                        <w:rFonts w:ascii="Calibri" w:hAnsi="Calibri" w:cs="Calibri"/>
                        <w:color w:val="000000"/>
                        <w:sz w:val="24"/>
                      </w:rPr>
                      <w:t>OFFICIAL</w:t>
                    </w:r>
                  </w:p>
                </w:txbxContent>
              </v:textbox>
              <w10:wrap anchorx="page" anchory="page"/>
            </v:shape>
          </w:pict>
        </mc:Fallback>
      </mc:AlternateContent>
    </w:r>
    <w:r w:rsidR="00B40C2E" w:rsidRPr="00D55628">
      <w:rPr>
        <w:noProof/>
      </w:rPr>
      <mc:AlternateContent>
        <mc:Choice Requires="wps">
          <w:drawing>
            <wp:anchor distT="0" distB="0" distL="114300" distR="114300" simplePos="0" relativeHeight="251637760" behindDoc="1" locked="1" layoutInCell="1" allowOverlap="1" wp14:anchorId="5A34B021" wp14:editId="3255D920">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F9001C" w14:textId="77777777"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4B021" id="Text Box 224" o:spid="_x0000_s1027" type="#_x0000_t202" alt="Title: Background Watermark Image" style="position:absolute;margin-left:0;margin-top:0;width:595.3pt;height:141.45pt;z-index:-2516787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" filled="f" stroked="f">
              <v:textbox>
                <w:txbxContent>
                  <w:p w14:paraId="64F9001C" w14:textId="77777777"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E553F" w14:textId="526C43AC" w:rsidR="00B40C2E" w:rsidRDefault="00BE565B" w:rsidP="00213C82">
    <w:pPr>
      <w:pStyle w:val="Footer"/>
    </w:pPr>
    <w:r>
      <w:rPr>
        <w:noProof/>
      </w:rPr>
      <mc:AlternateContent>
        <mc:Choice Requires="wps">
          <w:drawing>
            <wp:anchor distT="0" distB="0" distL="114300" distR="114300" simplePos="0" relativeHeight="251676672" behindDoc="0" locked="0" layoutInCell="0" allowOverlap="1" wp14:anchorId="1E6CFA9F" wp14:editId="2DBB3FAC">
              <wp:simplePos x="0" y="0"/>
              <wp:positionH relativeFrom="page">
                <wp:posOffset>0</wp:posOffset>
              </wp:positionH>
              <wp:positionV relativeFrom="page">
                <wp:posOffset>10229215</wp:posOffset>
              </wp:positionV>
              <wp:extent cx="7560945" cy="273050"/>
              <wp:effectExtent l="0" t="0" r="0" b="12700"/>
              <wp:wrapNone/>
              <wp:docPr id="14" name="MSIPCM312844c3913b1eaa51f53685"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64CCD4" w14:textId="4C0E6EA3" w:rsidR="00BE565B" w:rsidRPr="00BE565B" w:rsidRDefault="00BE565B" w:rsidP="00BE565B">
                          <w:pPr>
                            <w:jc w:val="center"/>
                            <w:rPr>
                              <w:rFonts w:ascii="Calibri" w:hAnsi="Calibri" w:cs="Calibri"/>
                              <w:color w:val="000000"/>
                              <w:sz w:val="24"/>
                            </w:rPr>
                          </w:pPr>
                          <w:r w:rsidRPr="00BE565B">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E6CFA9F" id="_x0000_t202" coordsize="21600,21600" o:spt="202" path="m,l,21600r21600,l21600,xe">
              <v:stroke joinstyle="miter"/>
              <v:path gradientshapeok="t" o:connecttype="rect"/>
            </v:shapetype>
            <v:shape id="MSIPCM312844c3913b1eaa51f53685" o:spid="_x0000_s1028" type="#_x0000_t202" alt="{&quot;HashCode&quot;:-1264680268,&quot;Height&quot;:842.0,&quot;Width&quot;:595.0,&quot;Placement&quot;:&quot;Footer&quot;,&quot;Index&quot;:&quot;Primary&quot;,&quot;Section&quot;:1,&quot;Top&quot;:0.0,&quot;Left&quot;:0.0}" style="position:absolute;margin-left:0;margin-top:805.45pt;width:595.35pt;height:21.5pt;z-index:25167667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" o:allowincell="f" filled="f" stroked="f" strokeweight=".5pt">
              <v:fill o:detectmouseclick="t"/>
              <v:textbox inset=",0,,0">
                <w:txbxContent>
                  <w:p w14:paraId="5464CCD4" w14:textId="4C0E6EA3" w:rsidR="00BE565B" w:rsidRPr="00BE565B" w:rsidRDefault="00BE565B" w:rsidP="00BE565B">
                    <w:pPr>
                      <w:jc w:val="center"/>
                      <w:rPr>
                        <w:rFonts w:ascii="Calibri" w:hAnsi="Calibri" w:cs="Calibri"/>
                        <w:color w:val="000000"/>
                        <w:sz w:val="24"/>
                      </w:rPr>
                    </w:pPr>
                    <w:r w:rsidRPr="00BE565B">
                      <w:rPr>
                        <w:rFonts w:ascii="Calibri" w:hAnsi="Calibri" w:cs="Calibri"/>
                        <w:color w:val="000000"/>
                        <w:sz w:val="24"/>
                      </w:rPr>
                      <w:t>OFFICIAL</w:t>
                    </w:r>
                  </w:p>
                </w:txbxContent>
              </v:textbox>
              <w10:wrap anchorx="page" anchory="page"/>
            </v:shape>
          </w:pict>
        </mc:Fallback>
      </mc:AlternateContent>
    </w:r>
    <w:r w:rsidR="00B40C2E" w:rsidRPr="00D55628">
      <w:rPr>
        <w:noProof/>
      </w:rPr>
      <mc:AlternateContent>
        <mc:Choice Requires="wps">
          <w:drawing>
            <wp:anchor distT="0" distB="0" distL="114300" distR="114300" simplePos="0" relativeHeight="251641856" behindDoc="1" locked="1" layoutInCell="1" allowOverlap="1" wp14:anchorId="22777320" wp14:editId="5B884593">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A9571" w14:textId="77777777"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77320" id="_x0000_s1029" type="#_x0000_t202" alt="Title: Background Watermark Image" style="position:absolute;margin-left:0;margin-top:0;width:595.3pt;height:141.45pt;z-index:-25167462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" filled="f" stroked="f">
              <v:textbox>
                <w:txbxContent>
                  <w:p w14:paraId="184A9571" w14:textId="77777777"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07DB2" w14:textId="07E4295D" w:rsidR="00B40C2E" w:rsidRDefault="00BE565B" w:rsidP="00BF3066">
    <w:pPr>
      <w:pStyle w:val="Footer"/>
      <w:spacing w:before="1600"/>
    </w:pPr>
    <w:r>
      <w:rPr>
        <w:noProof/>
      </w:rPr>
      <mc:AlternateContent>
        <mc:Choice Requires="wps">
          <w:drawing>
            <wp:anchor distT="0" distB="0" distL="114300" distR="114300" simplePos="0" relativeHeight="251677696" behindDoc="0" locked="0" layoutInCell="0" allowOverlap="1" wp14:anchorId="57139333" wp14:editId="4018FA3F">
              <wp:simplePos x="0" y="0"/>
              <wp:positionH relativeFrom="page">
                <wp:posOffset>0</wp:posOffset>
              </wp:positionH>
              <wp:positionV relativeFrom="page">
                <wp:posOffset>10229215</wp:posOffset>
              </wp:positionV>
              <wp:extent cx="7560945" cy="273050"/>
              <wp:effectExtent l="0" t="0" r="0" b="12700"/>
              <wp:wrapNone/>
              <wp:docPr id="15" name="MSIPCMc91f4bc0a3a219af0e450ff6"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1F3B27" w14:textId="59AD6B06" w:rsidR="00BE565B" w:rsidRPr="00BE565B" w:rsidRDefault="00BE565B" w:rsidP="00BE565B">
                          <w:pPr>
                            <w:jc w:val="center"/>
                            <w:rPr>
                              <w:rFonts w:ascii="Calibri" w:hAnsi="Calibri" w:cs="Calibri"/>
                              <w:color w:val="000000"/>
                              <w:sz w:val="24"/>
                            </w:rPr>
                          </w:pPr>
                          <w:r w:rsidRPr="00BE565B">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7139333" id="_x0000_t202" coordsize="21600,21600" o:spt="202" path="m,l,21600r21600,l21600,xe">
              <v:stroke joinstyle="miter"/>
              <v:path gradientshapeok="t" o:connecttype="rect"/>
            </v:shapetype>
            <v:shape id="MSIPCMc91f4bc0a3a219af0e450ff6" o:spid="_x0000_s1030" type="#_x0000_t202" alt="{&quot;HashCode&quot;:-1264680268,&quot;Height&quot;:842.0,&quot;Width&quot;:595.0,&quot;Placement&quot;:&quot;Footer&quot;,&quot;Index&quot;:&quot;FirstPage&quot;,&quot;Section&quot;:1,&quot;Top&quot;:0.0,&quot;Left&quot;:0.0}" style="position:absolute;margin-left:0;margin-top:805.45pt;width:595.35pt;height:21.5pt;z-index:25167769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" o:allowincell="f" filled="f" stroked="f" strokeweight=".5pt">
              <v:fill o:detectmouseclick="t"/>
              <v:textbox inset=",0,,0">
                <w:txbxContent>
                  <w:p w14:paraId="291F3B27" w14:textId="59AD6B06" w:rsidR="00BE565B" w:rsidRPr="00BE565B" w:rsidRDefault="00BE565B" w:rsidP="00BE565B">
                    <w:pPr>
                      <w:jc w:val="center"/>
                      <w:rPr>
                        <w:rFonts w:ascii="Calibri" w:hAnsi="Calibri" w:cs="Calibri"/>
                        <w:color w:val="000000"/>
                        <w:sz w:val="24"/>
                      </w:rPr>
                    </w:pPr>
                    <w:r w:rsidRPr="00BE565B">
                      <w:rPr>
                        <w:rFonts w:ascii="Calibri" w:hAnsi="Calibri" w:cs="Calibri"/>
                        <w:color w:val="000000"/>
                        <w:sz w:val="24"/>
                      </w:rPr>
                      <w:t>OFFICIAL</w:t>
                    </w:r>
                  </w:p>
                </w:txbxContent>
              </v:textbox>
              <w10:wrap anchorx="page" anchory="page"/>
            </v:shape>
          </w:pict>
        </mc:Fallback>
      </mc:AlternateContent>
    </w:r>
    <w:r w:rsidR="006B4212">
      <w:rPr>
        <w:noProof/>
      </w:rPr>
      <w:drawing>
        <wp:anchor distT="0" distB="0" distL="114300" distR="114300" simplePos="0" relativeHeight="251674624" behindDoc="1" locked="1" layoutInCell="1" allowOverlap="1" wp14:anchorId="46D22A22" wp14:editId="07A723EF">
          <wp:simplePos x="0" y="0"/>
          <wp:positionH relativeFrom="page">
            <wp:posOffset>-35560</wp:posOffset>
          </wp:positionH>
          <wp:positionV relativeFrom="page">
            <wp:align>bottom</wp:align>
          </wp:positionV>
          <wp:extent cx="2008800" cy="950400"/>
          <wp:effectExtent l="0" t="0" r="0" b="2540"/>
          <wp:wrapNone/>
          <wp:docPr id="124" name="SolarVic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SolVic-GradientColour_MSWord.jpg"/>
                  <pic:cNvPicPr/>
                </pic:nvPicPr>
                <pic:blipFill>
                  <a:blip r:embed="rId1">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sidR="00B40C2E">
      <w:rPr>
        <w:noProof/>
      </w:rPr>
      <w:drawing>
        <wp:anchor distT="0" distB="0" distL="114300" distR="114300" simplePos="0" relativeHeight="251668480" behindDoc="1" locked="1" layoutInCell="1" allowOverlap="1" wp14:anchorId="321A498A" wp14:editId="3583F213">
          <wp:simplePos x="0" y="0"/>
          <wp:positionH relativeFrom="page">
            <wp:align>right</wp:align>
          </wp:positionH>
          <wp:positionV relativeFrom="page">
            <wp:align>bottom</wp:align>
          </wp:positionV>
          <wp:extent cx="2403762" cy="1083600"/>
          <wp:effectExtent l="0" t="0" r="0" b="0"/>
          <wp:wrapNone/>
          <wp:docPr id="25"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3762" cy="1083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40C2E">
      <w:rPr>
        <w:noProof/>
        <w:sz w:val="18"/>
      </w:rPr>
      <mc:AlternateContent>
        <mc:Choice Requires="wps">
          <w:drawing>
            <wp:anchor distT="0" distB="0" distL="114300" distR="114300" simplePos="0" relativeHeight="251675648" behindDoc="0" locked="1" layoutInCell="1" allowOverlap="1" wp14:anchorId="21EA8C8F" wp14:editId="3E1F12A1">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83C396" w14:textId="77777777" w:rsidR="00B40C2E" w:rsidRPr="009F69FA" w:rsidRDefault="00B40C2E"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EA8C8F" id="WebAddress" o:spid="_x0000_s1031" type="#_x0000_t202" style="position:absolute;margin-left:0;margin-top:0;width:303pt;height:56.7pt;z-index:251675648;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ZtrUX4MC&#10;AABqBQAADgAAAAAAAAAAAAAAAAAuAgAAZHJzL2Uyb0RvYy54bWxQSwECLQAUAAYACAAAACEAGENR&#10;AdsAAAAFAQAADwAAAAAAAAAAAAAAAADdBAAAZHJzL2Rvd25yZXYueG1sUEsFBgAAAAAEAAQA8wAA&#10;AOUFAAAAAA==&#10;" filled="f" stroked="f" strokeweight=".5pt">
              <v:textbox inset="15mm">
                <w:txbxContent>
                  <w:p w14:paraId="2883C396" w14:textId="77777777" w:rsidR="00B40C2E" w:rsidRPr="009F69FA" w:rsidRDefault="00B40C2E" w:rsidP="00213C82">
                    <w:pPr>
                      <w:pStyle w:val="xWeb"/>
                    </w:pPr>
                    <w:r w:rsidRPr="009F69FA">
                      <w:t>de</w:t>
                    </w:r>
                    <w:r>
                      <w:t>lwp</w:t>
                    </w:r>
                    <w:r w:rsidRPr="009F69FA">
                      <w:t>.vic.gov.au</w:t>
                    </w:r>
                  </w:p>
                </w:txbxContent>
              </v:textbox>
              <w10:wrap anchorx="page" anchory="page"/>
              <w10:anchorlock/>
            </v:shape>
          </w:pict>
        </mc:Fallback>
      </mc:AlternateContent>
    </w:r>
    <w:r w:rsidR="00B40C2E">
      <w:rPr>
        <w:noProof/>
        <w:sz w:val="18"/>
      </w:rPr>
      <w:drawing>
        <wp:anchor distT="0" distB="0" distL="114300" distR="114300" simplePos="0" relativeHeight="251662336" behindDoc="1" locked="1" layoutInCell="1" allowOverlap="1" wp14:anchorId="491A8BAC" wp14:editId="1A6D0F84">
          <wp:simplePos x="0" y="0"/>
          <wp:positionH relativeFrom="page">
            <wp:align>right</wp:align>
          </wp:positionH>
          <wp:positionV relativeFrom="page">
            <wp:align>bottom</wp:align>
          </wp:positionV>
          <wp:extent cx="2422800" cy="1083600"/>
          <wp:effectExtent l="0" t="0" r="0" b="0"/>
          <wp:wrapNone/>
          <wp:docPr id="5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3B498" w14:textId="77777777" w:rsidR="00653135" w:rsidRPr="008F5280" w:rsidRDefault="00653135" w:rsidP="008F5280">
      <w:pPr>
        <w:pStyle w:val="FootnoteSeparator"/>
      </w:pPr>
    </w:p>
    <w:p w14:paraId="5B93D986" w14:textId="77777777" w:rsidR="00653135" w:rsidRDefault="00653135"/>
  </w:footnote>
  <w:footnote w:type="continuationSeparator" w:id="0">
    <w:p w14:paraId="502B462D" w14:textId="77777777" w:rsidR="00653135" w:rsidRDefault="00653135" w:rsidP="008F5280">
      <w:pPr>
        <w:pStyle w:val="FootnoteSeparator"/>
      </w:pPr>
    </w:p>
    <w:p w14:paraId="27300716" w14:textId="77777777" w:rsidR="00653135" w:rsidRDefault="00653135"/>
    <w:p w14:paraId="788CAF8E" w14:textId="77777777" w:rsidR="00653135" w:rsidRDefault="00653135"/>
  </w:footnote>
  <w:footnote w:type="continuationNotice" w:id="1">
    <w:p w14:paraId="20169D0C" w14:textId="77777777" w:rsidR="00653135" w:rsidRDefault="00653135" w:rsidP="00D55628"/>
    <w:p w14:paraId="1E93A430" w14:textId="77777777" w:rsidR="00653135" w:rsidRDefault="00653135"/>
    <w:p w14:paraId="210E7C36" w14:textId="77777777" w:rsidR="00653135" w:rsidRDefault="006531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B40C2E" w:rsidRPr="00975ED3" w14:paraId="31DAD0CA" w14:textId="77777777" w:rsidTr="00B40C2E">
      <w:trPr>
        <w:trHeight w:hRule="exact" w:val="1418"/>
      </w:trPr>
      <w:tc>
        <w:tcPr>
          <w:tcW w:w="7761" w:type="dxa"/>
          <w:vAlign w:val="center"/>
        </w:tcPr>
        <w:p w14:paraId="3E828FFE" w14:textId="6258FEE3" w:rsidR="00B40C2E" w:rsidRPr="00975ED3" w:rsidRDefault="005F5E45" w:rsidP="00B40C2E">
          <w:pPr>
            <w:pStyle w:val="Header"/>
          </w:pPr>
          <w:r>
            <w:rPr>
              <w:noProof/>
            </w:rPr>
            <w:fldChar w:fldCharType="begin"/>
          </w:r>
          <w:r>
            <w:rPr>
              <w:noProof/>
            </w:rPr>
            <w:instrText xml:space="preserve"> STYLEREF  Title  \* MERGEFORMAT </w:instrText>
          </w:r>
          <w:r>
            <w:rPr>
              <w:noProof/>
            </w:rPr>
            <w:fldChar w:fldCharType="separate"/>
          </w:r>
          <w:r w:rsidR="00636FA3">
            <w:rPr>
              <w:noProof/>
            </w:rPr>
            <w:t>Guide to replacing a lost or destroyed Certificate of Title - Professionals</w:t>
          </w:r>
          <w:r>
            <w:rPr>
              <w:noProof/>
            </w:rPr>
            <w:fldChar w:fldCharType="end"/>
          </w:r>
        </w:p>
      </w:tc>
    </w:tr>
  </w:tbl>
  <w:p w14:paraId="32889885" w14:textId="77777777" w:rsidR="00B40C2E" w:rsidRDefault="00B40C2E" w:rsidP="00254A01">
    <w:pPr>
      <w:pStyle w:val="Header"/>
    </w:pPr>
    <w:r w:rsidRPr="00806AB6">
      <w:rPr>
        <w:noProof/>
      </w:rPr>
      <mc:AlternateContent>
        <mc:Choice Requires="wps">
          <w:drawing>
            <wp:anchor distT="0" distB="0" distL="114300" distR="114300" simplePos="0" relativeHeight="251658752" behindDoc="1" locked="0" layoutInCell="1" allowOverlap="1" wp14:anchorId="0D885A77" wp14:editId="430341C0">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0CD731" id="TriangleRight" o:spid="_x0000_s1026" style="position:absolute;margin-left:56.7pt;margin-top:22.7pt;width:68.05pt;height:70.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1nvWhc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7728" behindDoc="1" locked="0" layoutInCell="1" allowOverlap="1" wp14:anchorId="6EFE3744" wp14:editId="299B27B6">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C860D5" id="TriangleLeft" o:spid="_x0000_s1026" style="position:absolute;margin-left:22.7pt;margin-top:22.7pt;width:68.05pt;height:70.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1CzAIAAMc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Ajem1C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6704" behindDoc="1" locked="0" layoutInCell="1" allowOverlap="1" wp14:anchorId="404F3C45" wp14:editId="3AC80406">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8F834BC" id="Rectangle" o:spid="_x0000_s1026" style="position:absolute;margin-left:22.7pt;margin-top:22.7pt;width:552.75pt;height:70.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p w14:paraId="3D4FF691" w14:textId="77777777" w:rsidR="00B40C2E" w:rsidRPr="00254A01" w:rsidRDefault="00B40C2E"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B40C2E" w:rsidRPr="00975ED3" w14:paraId="63AC626D" w14:textId="77777777" w:rsidTr="00B40C2E">
      <w:trPr>
        <w:trHeight w:hRule="exact" w:val="1418"/>
      </w:trPr>
      <w:tc>
        <w:tcPr>
          <w:tcW w:w="7761" w:type="dxa"/>
          <w:vAlign w:val="center"/>
        </w:tcPr>
        <w:p w14:paraId="4C654246" w14:textId="0756300D" w:rsidR="00B40C2E" w:rsidRPr="00975ED3" w:rsidRDefault="005F5E45" w:rsidP="00B40C2E">
          <w:pPr>
            <w:pStyle w:val="Header"/>
          </w:pPr>
          <w:r>
            <w:rPr>
              <w:noProof/>
            </w:rPr>
            <w:fldChar w:fldCharType="begin"/>
          </w:r>
          <w:r>
            <w:rPr>
              <w:noProof/>
            </w:rPr>
            <w:instrText xml:space="preserve"> STYLEREF  Title  \* MERGEFORMAT </w:instrText>
          </w:r>
          <w:r>
            <w:rPr>
              <w:noProof/>
            </w:rPr>
            <w:fldChar w:fldCharType="separate"/>
          </w:r>
          <w:r w:rsidR="007D72E4">
            <w:rPr>
              <w:noProof/>
            </w:rPr>
            <w:t>Guide to replacing a lost or destroyed Certificate of Title - Unrepresented parties</w:t>
          </w:r>
          <w:r>
            <w:rPr>
              <w:noProof/>
            </w:rPr>
            <w:fldChar w:fldCharType="end"/>
          </w:r>
        </w:p>
      </w:tc>
    </w:tr>
  </w:tbl>
  <w:p w14:paraId="6748D81F" w14:textId="77777777" w:rsidR="00B40C2E" w:rsidRDefault="00B40C2E" w:rsidP="00254A01">
    <w:pPr>
      <w:pStyle w:val="Header"/>
    </w:pPr>
    <w:r w:rsidRPr="00806AB6">
      <w:rPr>
        <w:noProof/>
      </w:rPr>
      <mc:AlternateContent>
        <mc:Choice Requires="wps">
          <w:drawing>
            <wp:anchor distT="0" distB="0" distL="114300" distR="114300" simplePos="0" relativeHeight="251661824" behindDoc="1" locked="0" layoutInCell="1" allowOverlap="1" wp14:anchorId="264F35AB" wp14:editId="47CAB2A5">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FB6680" id="TriangleRight" o:spid="_x0000_s1026" style="position:absolute;margin-left:56.7pt;margin-top:22.7pt;width:68.05pt;height:70.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60800" behindDoc="1" locked="0" layoutInCell="1" allowOverlap="1" wp14:anchorId="46342F65" wp14:editId="5B0B0C28">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7FB5D5" id="TriangleLeft" o:spid="_x0000_s1026" style="position:absolute;margin-left:22.7pt;margin-top:22.7pt;width:68.05pt;height:70.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BDYkKT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9776" behindDoc="1" locked="0" layoutInCell="1" allowOverlap="1" wp14:anchorId="51DE4BE6" wp14:editId="58128993">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A877A71" id="Rectangle" o:spid="_x0000_s1026" style="position:absolute;margin-left:22.7pt;margin-top:22.7pt;width:552.75pt;height:70.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fillcolor="#00b2a9 [3204]" stroked="f">
              <w10:wrap anchorx="page" anchory="page"/>
            </v:rect>
          </w:pict>
        </mc:Fallback>
      </mc:AlternateContent>
    </w:r>
  </w:p>
  <w:p w14:paraId="70980602" w14:textId="77777777" w:rsidR="00B40C2E" w:rsidRDefault="00B40C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37FE3" w14:textId="77777777" w:rsidR="00B40C2E" w:rsidRPr="00E97294" w:rsidRDefault="000B66BB" w:rsidP="00E97294">
    <w:pPr>
      <w:pStyle w:val="Header"/>
    </w:pPr>
    <w:r>
      <w:rPr>
        <w:noProof/>
      </w:rPr>
      <w:drawing>
        <wp:anchor distT="0" distB="0" distL="114300" distR="114300" simplePos="0" relativeHeight="251672576" behindDoc="1" locked="0" layoutInCell="1" allowOverlap="1" wp14:anchorId="15E20606" wp14:editId="1B0DE40E">
          <wp:simplePos x="0" y="0"/>
          <wp:positionH relativeFrom="page">
            <wp:posOffset>720090</wp:posOffset>
          </wp:positionH>
          <wp:positionV relativeFrom="page">
            <wp:posOffset>1188085</wp:posOffset>
          </wp:positionV>
          <wp:extent cx="860400" cy="896400"/>
          <wp:effectExtent l="0" t="0" r="0" b="0"/>
          <wp:wrapNone/>
          <wp:docPr id="18"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14:anchorId="7EF2B8AF" wp14:editId="40A41C57">
          <wp:simplePos x="0" y="0"/>
          <wp:positionH relativeFrom="page">
            <wp:posOffset>720090</wp:posOffset>
          </wp:positionH>
          <wp:positionV relativeFrom="page">
            <wp:posOffset>1188085</wp:posOffset>
          </wp:positionV>
          <wp:extent cx="864000" cy="896400"/>
          <wp:effectExtent l="0" t="0" r="0" b="0"/>
          <wp:wrapNone/>
          <wp:docPr id="17"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00B40C2E" w:rsidRPr="00806AB6">
      <w:rPr>
        <w:noProof/>
      </w:rPr>
      <mc:AlternateContent>
        <mc:Choice Requires="wps">
          <w:drawing>
            <wp:anchor distT="0" distB="0" distL="114300" distR="114300" simplePos="0" relativeHeight="251654144" behindDoc="1" locked="0" layoutInCell="1" allowOverlap="1" wp14:anchorId="72E01EBA" wp14:editId="1B07BFB5">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8E0274" id="TriangleRight" o:spid="_x0000_s1026"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Bkzw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a+JwZM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58240" behindDoc="1" locked="0" layoutInCell="1" allowOverlap="1" wp14:anchorId="1352393B" wp14:editId="546A41EE">
              <wp:simplePos x="0" y="0"/>
              <wp:positionH relativeFrom="page">
                <wp:posOffset>720090</wp:posOffset>
              </wp:positionH>
              <wp:positionV relativeFrom="page">
                <wp:posOffset>1188085</wp:posOffset>
              </wp:positionV>
              <wp:extent cx="864000" cy="900000"/>
              <wp:effectExtent l="0" t="0" r="0" b="0"/>
              <wp:wrapNone/>
              <wp:docPr id="39"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2233CE" id="TriangleBottom" o:spid="_x0000_s1026" style="position:absolute;margin-left:56.7pt;margin-top:93.55pt;width:68.05pt;height:70.85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" path="m,l669,1415,1339,,,xe" fillcolor="#e1a9ac [3208]" stroked="f">
              <v:path arrowok="t" o:connecttype="custom" o:connectlocs="0,0;431677,900000;8640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50048" behindDoc="1" locked="0" layoutInCell="1" allowOverlap="1" wp14:anchorId="0B703BD4" wp14:editId="6BB3EADC">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264E1A" id="TriangleLeft" o:spid="_x0000_s1026"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QzAIAAMc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3Fvwn33F/tdhasdPaCa250O00x/REU2vympMEkTan9tWFGUCK/Koyq62QygRgXFpPp5QgL&#10;M8yshhmmOKhS6igOog/vXDuuN7Up1wV2SkKTlP6E8ZKXfgyE+tqqugWmZbCmm+x+HA/X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72h+Q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45952" behindDoc="1" locked="0" layoutInCell="1" allowOverlap="1" wp14:anchorId="7045F89F" wp14:editId="475FF1F5">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946B7FA" id="Rectangle" o:spid="_x0000_s1026" style="position:absolute;margin-left:22.7pt;margin-top:22.7pt;width:552.7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BC2A0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81956F9"/>
    <w:multiLevelType w:val="hybridMultilevel"/>
    <w:tmpl w:val="8EC457EE"/>
    <w:lvl w:ilvl="0" w:tplc="E244F3C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3"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4"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5"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6"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A6441F2"/>
    <w:multiLevelType w:val="hybridMultilevel"/>
    <w:tmpl w:val="6966F2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D545EC4"/>
    <w:multiLevelType w:val="multilevel"/>
    <w:tmpl w:val="DBE0A444"/>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3"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4"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5"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51A1269"/>
    <w:multiLevelType w:val="hybridMultilevel"/>
    <w:tmpl w:val="D8769F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8"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9"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0"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1"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2"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3"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4"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20"/>
  </w:num>
  <w:num w:numId="2">
    <w:abstractNumId w:val="30"/>
  </w:num>
  <w:num w:numId="3">
    <w:abstractNumId w:val="27"/>
  </w:num>
  <w:num w:numId="4">
    <w:abstractNumId w:val="34"/>
  </w:num>
  <w:num w:numId="5">
    <w:abstractNumId w:val="16"/>
  </w:num>
  <w:num w:numId="6">
    <w:abstractNumId w:val="13"/>
  </w:num>
  <w:num w:numId="7">
    <w:abstractNumId w:val="12"/>
  </w:num>
  <w:num w:numId="8">
    <w:abstractNumId w:val="10"/>
  </w:num>
  <w:num w:numId="9">
    <w:abstractNumId w:val="31"/>
  </w:num>
  <w:num w:numId="10">
    <w:abstractNumId w:val="14"/>
  </w:num>
  <w:num w:numId="11">
    <w:abstractNumId w:val="17"/>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5"/>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33"/>
    <w:lvlOverride w:ilvl="0">
      <w:startOverride w:val="1"/>
    </w:lvlOverride>
  </w:num>
  <w:num w:numId="29">
    <w:abstractNumId w:val="21"/>
  </w:num>
  <w:num w:numId="30">
    <w:abstractNumId w:val="32"/>
  </w:num>
  <w:num w:numId="31">
    <w:abstractNumId w:val="8"/>
  </w:num>
  <w:num w:numId="32">
    <w:abstractNumId w:val="29"/>
  </w:num>
  <w:num w:numId="33">
    <w:abstractNumId w:val="22"/>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11"/>
  </w:num>
  <w:num w:numId="44">
    <w:abstractNumId w:val="19"/>
  </w:num>
  <w:num w:numId="45">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AU" w:vendorID="64" w:dllVersion="6" w:nlCheck="1" w:checkStyle="1"/>
  <w:activeWritingStyle w:appName="MSWord" w:lang="en-AU" w:vendorID="64" w:dllVersion="4096" w:nlCheck="1" w:checkStyle="0"/>
  <w:activeWritingStyle w:appName="MSWord" w:lang="en-AU" w:vendorID="64" w:dllVersion="0" w:nlCheck="1" w:checkStyle="0"/>
  <w:activeWritingStyle w:appName="MSWord" w:lang="en-US"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14337"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3"/>
    <w:docVar w:name="WebAddress" w:val="True"/>
  </w:docVars>
  <w:rsids>
    <w:rsidRoot w:val="00653135"/>
    <w:rsid w:val="0000017F"/>
    <w:rsid w:val="00000279"/>
    <w:rsid w:val="000004BD"/>
    <w:rsid w:val="00000B7A"/>
    <w:rsid w:val="00000C89"/>
    <w:rsid w:val="00000FEB"/>
    <w:rsid w:val="000012BE"/>
    <w:rsid w:val="00001BD3"/>
    <w:rsid w:val="00001E86"/>
    <w:rsid w:val="00001F76"/>
    <w:rsid w:val="000022E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09CB"/>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5B63"/>
    <w:rsid w:val="000660C5"/>
    <w:rsid w:val="00066ABF"/>
    <w:rsid w:val="00066F02"/>
    <w:rsid w:val="00067098"/>
    <w:rsid w:val="0006742D"/>
    <w:rsid w:val="000676F8"/>
    <w:rsid w:val="00067769"/>
    <w:rsid w:val="000704F3"/>
    <w:rsid w:val="00070C97"/>
    <w:rsid w:val="0007112E"/>
    <w:rsid w:val="00071B67"/>
    <w:rsid w:val="00071CA4"/>
    <w:rsid w:val="00071DE2"/>
    <w:rsid w:val="00071F5F"/>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4B3"/>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4ACC"/>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6BB"/>
    <w:rsid w:val="000B6BF6"/>
    <w:rsid w:val="000B7CAB"/>
    <w:rsid w:val="000B7CC2"/>
    <w:rsid w:val="000C005D"/>
    <w:rsid w:val="000C015B"/>
    <w:rsid w:val="000C0411"/>
    <w:rsid w:val="000C0A3E"/>
    <w:rsid w:val="000C16A7"/>
    <w:rsid w:val="000C27FF"/>
    <w:rsid w:val="000C2888"/>
    <w:rsid w:val="000C2CCC"/>
    <w:rsid w:val="000C2CD8"/>
    <w:rsid w:val="000C2DE3"/>
    <w:rsid w:val="000C33EB"/>
    <w:rsid w:val="000C3B79"/>
    <w:rsid w:val="000C3C38"/>
    <w:rsid w:val="000C3F67"/>
    <w:rsid w:val="000C41E0"/>
    <w:rsid w:val="000C41F9"/>
    <w:rsid w:val="000C4231"/>
    <w:rsid w:val="000C436A"/>
    <w:rsid w:val="000C47AE"/>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7A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921"/>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0A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8CE"/>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729"/>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6FE8"/>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036"/>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3EB4"/>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0B9"/>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216"/>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1EA3"/>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40E9"/>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1781"/>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15A"/>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E45"/>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07B97"/>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71C"/>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6FA3"/>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135"/>
    <w:rsid w:val="00653313"/>
    <w:rsid w:val="00653638"/>
    <w:rsid w:val="0065399C"/>
    <w:rsid w:val="00653DCF"/>
    <w:rsid w:val="00653EDD"/>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212"/>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1"/>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2BC"/>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85C"/>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68F"/>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6DF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C7D"/>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2E4"/>
    <w:rsid w:val="007D7DE0"/>
    <w:rsid w:val="007D7FEE"/>
    <w:rsid w:val="007E0104"/>
    <w:rsid w:val="007E0282"/>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7C0"/>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851"/>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3F7E"/>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665"/>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BE"/>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BB1"/>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015"/>
    <w:rsid w:val="008D53EE"/>
    <w:rsid w:val="008D5511"/>
    <w:rsid w:val="008D5930"/>
    <w:rsid w:val="008D6084"/>
    <w:rsid w:val="008D6611"/>
    <w:rsid w:val="008D6740"/>
    <w:rsid w:val="008D6D9B"/>
    <w:rsid w:val="008D6E00"/>
    <w:rsid w:val="008D72E6"/>
    <w:rsid w:val="008D72F7"/>
    <w:rsid w:val="008D736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3E03"/>
    <w:rsid w:val="008E46FA"/>
    <w:rsid w:val="008E55E1"/>
    <w:rsid w:val="008E5BC6"/>
    <w:rsid w:val="008E6A3D"/>
    <w:rsid w:val="008E6D8A"/>
    <w:rsid w:val="008E77A1"/>
    <w:rsid w:val="008E78E9"/>
    <w:rsid w:val="008E7C84"/>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571"/>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669"/>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003"/>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EF9"/>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4608"/>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0F32"/>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7C0"/>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2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4E33"/>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2A9"/>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235"/>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65B"/>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4E27"/>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29D9"/>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5C7"/>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280"/>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6A7"/>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A34"/>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97EBB"/>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944"/>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E65"/>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68AA"/>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B28"/>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2EFB"/>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2927"/>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3CB0"/>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41E"/>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00E"/>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174"/>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style="mso-position-horizontal-relative:page;mso-position-vertical-relative:page" stroke="f">
      <v:stroke on="f"/>
      <o:colormru v:ext="edit" colors="white"/>
    </o:shapedefaults>
    <o:shapelayout v:ext="edit">
      <o:idmap v:ext="edit" data="1"/>
    </o:shapelayout>
  </w:shapeDefaults>
  <w:decimalSymbol w:val="."/>
  <w:listSeparator w:val=","/>
  <w14:docId w14:val="6059F41F"/>
  <w15:docId w15:val="{38C029E6-3C77-43FB-9AD3-40C4A6A71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B3272F"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num" w:pos="360"/>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uiPriority w:val="99"/>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uiPriority w:val="99"/>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ind w:left="360" w:hanging="360"/>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B3272F"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B3272F"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B3272F"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B3272F"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653135"/>
    <w:pPr>
      <w:spacing w:line="240" w:lineRule="auto"/>
    </w:pPr>
    <w:rPr>
      <w:color w:val="FFFFFF"/>
      <w:sz w:val="24"/>
    </w:rPr>
    <w:tblPr>
      <w:tblCellMar>
        <w:top w:w="227" w:type="dxa"/>
        <w:left w:w="0" w:type="dxa"/>
        <w:bottom w:w="227" w:type="dxa"/>
        <w:right w:w="0" w:type="dxa"/>
      </w:tblCellMar>
    </w:tblPr>
    <w:tcPr>
      <w:shd w:val="clear" w:color="auto" w:fill="B3272F"/>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7362BC"/>
    <w:rPr>
      <w:vanish/>
      <w:color w:val="FF0000"/>
      <w:sz w:val="16"/>
      <w:u w:val="dotted"/>
    </w:rPr>
  </w:style>
  <w:style w:type="character" w:customStyle="1" w:styleId="Heading1Char">
    <w:name w:val="Heading 1 Char"/>
    <w:basedOn w:val="DefaultParagraphFont"/>
    <w:link w:val="Heading1"/>
    <w:rsid w:val="00A209C4"/>
    <w:rPr>
      <w:b/>
      <w:bCs/>
      <w:color w:val="B3272F" w:themeColor="text2"/>
      <w:kern w:val="32"/>
      <w:sz w:val="40"/>
      <w:szCs w:val="32"/>
    </w:rPr>
  </w:style>
  <w:style w:type="character" w:customStyle="1" w:styleId="Heading2Char">
    <w:name w:val="Heading 2 Char"/>
    <w:basedOn w:val="DefaultParagraphFont"/>
    <w:link w:val="Heading2"/>
    <w:rsid w:val="001306D2"/>
    <w:rPr>
      <w:b/>
      <w:bCs/>
      <w:iCs/>
      <w:color w:val="B3272F" w:themeColor="text2"/>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HB">
    <w:name w:val="_HB"/>
    <w:next w:val="Normal"/>
    <w:uiPriority w:val="2"/>
    <w:qFormat/>
    <w:rsid w:val="000F17AD"/>
    <w:pPr>
      <w:spacing w:before="180" w:after="113" w:line="300" w:lineRule="atLeast"/>
      <w:outlineLvl w:val="0"/>
    </w:pPr>
    <w:rPr>
      <w:rFonts w:ascii="Calibri" w:hAnsi="Calibri"/>
      <w:b/>
      <w:color w:val="228591"/>
      <w:sz w:val="28"/>
      <w:szCs w:val="24"/>
      <w:lang w:eastAsia="en-US"/>
    </w:rPr>
  </w:style>
  <w:style w:type="paragraph" w:styleId="ListNumber4">
    <w:name w:val="List Number 4"/>
    <w:basedOn w:val="Normal"/>
    <w:semiHidden/>
    <w:rsid w:val="000A4ACC"/>
    <w:pPr>
      <w:tabs>
        <w:tab w:val="num" w:pos="1209"/>
      </w:tabs>
      <w:spacing w:line="240" w:lineRule="auto"/>
      <w:ind w:left="1209" w:hanging="360"/>
    </w:pPr>
    <w:rPr>
      <w:rFonts w:ascii="Calibri" w:hAnsi="Calibri" w:cs="Times New Roman"/>
      <w:color w:val="auto"/>
      <w:sz w:val="22"/>
      <w:szCs w:val="24"/>
      <w:lang w:eastAsia="en-US"/>
    </w:rPr>
  </w:style>
  <w:style w:type="paragraph" w:customStyle="1" w:styleId="Body">
    <w:name w:val="_Body"/>
    <w:qFormat/>
    <w:rsid w:val="000A4ACC"/>
    <w:pPr>
      <w:spacing w:after="113"/>
    </w:pPr>
    <w:rPr>
      <w:rFonts w:ascii="Calibri" w:hAnsi="Calibri"/>
      <w:color w:val="auto"/>
      <w:sz w:val="22"/>
      <w:szCs w:val="24"/>
      <w:lang w:eastAsia="en-US"/>
    </w:rPr>
  </w:style>
  <w:style w:type="paragraph" w:customStyle="1" w:styleId="HA">
    <w:name w:val="_HA"/>
    <w:next w:val="Body"/>
    <w:uiPriority w:val="2"/>
    <w:qFormat/>
    <w:rsid w:val="0079768F"/>
    <w:pPr>
      <w:spacing w:before="240" w:after="120" w:line="460" w:lineRule="atLeast"/>
      <w:outlineLvl w:val="0"/>
    </w:pPr>
    <w:rPr>
      <w:rFonts w:ascii="Calibri" w:hAnsi="Calibri"/>
      <w:color w:val="228591"/>
      <w:sz w:val="40"/>
      <w:szCs w:val="24"/>
      <w:lang w:val="en-US" w:eastAsia="en-US"/>
    </w:rPr>
  </w:style>
  <w:style w:type="paragraph" w:customStyle="1" w:styleId="HD">
    <w:name w:val="_HD"/>
    <w:next w:val="Body"/>
    <w:uiPriority w:val="2"/>
    <w:qFormat/>
    <w:rsid w:val="0079768F"/>
    <w:pPr>
      <w:spacing w:before="57" w:after="57" w:line="220" w:lineRule="atLeast"/>
    </w:pPr>
    <w:rPr>
      <w:rFonts w:ascii="Calibri" w:hAnsi="Calibri"/>
      <w:b/>
      <w:i/>
      <w:color w:val="auto"/>
      <w:sz w:val="22"/>
      <w:szCs w:val="24"/>
      <w:lang w:eastAsia="en-US"/>
    </w:rPr>
  </w:style>
  <w:style w:type="paragraph" w:customStyle="1" w:styleId="Bullet">
    <w:name w:val="_Bullet"/>
    <w:link w:val="BulletChar"/>
    <w:qFormat/>
    <w:rsid w:val="0079768F"/>
    <w:pPr>
      <w:numPr>
        <w:numId w:val="43"/>
      </w:numPr>
      <w:tabs>
        <w:tab w:val="left" w:pos="170"/>
      </w:tabs>
      <w:spacing w:after="113" w:line="220" w:lineRule="atLeast"/>
    </w:pPr>
    <w:rPr>
      <w:rFonts w:ascii="Calibri" w:hAnsi="Calibri"/>
      <w:color w:val="auto"/>
      <w:sz w:val="22"/>
      <w:szCs w:val="24"/>
      <w:lang w:eastAsia="en-US"/>
    </w:rPr>
  </w:style>
  <w:style w:type="character" w:customStyle="1" w:styleId="BulletChar">
    <w:name w:val="_Bullet Char"/>
    <w:link w:val="Bullet"/>
    <w:rsid w:val="0079768F"/>
    <w:rPr>
      <w:rFonts w:ascii="Calibri" w:hAnsi="Calibri"/>
      <w:color w:val="auto"/>
      <w:sz w:val="22"/>
      <w:szCs w:val="24"/>
      <w:lang w:eastAsia="en-US"/>
    </w:rPr>
  </w:style>
  <w:style w:type="character" w:styleId="UnresolvedMention">
    <w:name w:val="Unresolved Mention"/>
    <w:basedOn w:val="DefaultParagraphFont"/>
    <w:uiPriority w:val="99"/>
    <w:semiHidden/>
    <w:unhideWhenUsed/>
    <w:rsid w:val="00E66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relayservice.com.a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customer.service@delwp.vic.gov.au" TargetMode="Externa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dtpli.vic.gov.au/property-and-land-titles/contact-us" TargetMode="External"/><Relationship Id="rId10" Type="http://schemas.openxmlformats.org/officeDocument/2006/relationships/footer" Target="footer1.xml"/><Relationship Id="rId19" Type="http://schemas.openxmlformats.org/officeDocument/2006/relationships/hyperlink" Target="http://www.delwp.vic.gov.a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delwp.vic.gov.au/property-forms"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A2D3F-F86A-451B-8C2B-84DB14D99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722</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Alexandra Hobbs (DELWP)</dc:creator>
  <cp:keywords/>
  <dc:description/>
  <cp:lastModifiedBy>Mark D Spence (DELWP)</cp:lastModifiedBy>
  <cp:revision>2</cp:revision>
  <cp:lastPrinted>2016-09-08T07:20:00Z</cp:lastPrinted>
  <dcterms:created xsi:type="dcterms:W3CDTF">2021-12-22T02:44:00Z</dcterms:created>
  <dcterms:modified xsi:type="dcterms:W3CDTF">2021-12-22T02:44:00Z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MSIP_Label_4257e2ab-f512-40e2-9c9a-c64247360765_Enabled">
    <vt:lpwstr>true</vt:lpwstr>
  </property>
  <property fmtid="{D5CDD505-2E9C-101B-9397-08002B2CF9AE}" pid="19" name="MSIP_Label_4257e2ab-f512-40e2-9c9a-c64247360765_SetDate">
    <vt:lpwstr>2021-03-31T21:54:14Z</vt:lpwstr>
  </property>
  <property fmtid="{D5CDD505-2E9C-101B-9397-08002B2CF9AE}" pid="20" name="MSIP_Label_4257e2ab-f512-40e2-9c9a-c64247360765_Method">
    <vt:lpwstr>Privileged</vt:lpwstr>
  </property>
  <property fmtid="{D5CDD505-2E9C-101B-9397-08002B2CF9AE}" pid="21" name="MSIP_Label_4257e2ab-f512-40e2-9c9a-c64247360765_Name">
    <vt:lpwstr>OFFICIAL</vt:lpwstr>
  </property>
  <property fmtid="{D5CDD505-2E9C-101B-9397-08002B2CF9AE}" pid="22" name="MSIP_Label_4257e2ab-f512-40e2-9c9a-c64247360765_SiteId">
    <vt:lpwstr>e8bdd6f7-fc18-4e48-a554-7f547927223b</vt:lpwstr>
  </property>
  <property fmtid="{D5CDD505-2E9C-101B-9397-08002B2CF9AE}" pid="23" name="MSIP_Label_4257e2ab-f512-40e2-9c9a-c64247360765_ActionId">
    <vt:lpwstr>45d143e7-12d7-46c3-b945-2e2a5a1086ce</vt:lpwstr>
  </property>
  <property fmtid="{D5CDD505-2E9C-101B-9397-08002B2CF9AE}" pid="24" name="MSIP_Label_4257e2ab-f512-40e2-9c9a-c64247360765_ContentBits">
    <vt:lpwstr>2</vt:lpwstr>
  </property>
</Properties>
</file>