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BA4D69" w:rsidP="009B1003">
            <w:pPr>
              <w:pStyle w:val="Title"/>
            </w:pPr>
            <w:bookmarkStart w:id="0" w:name="_GoBack"/>
            <w:bookmarkEnd w:id="0"/>
            <w:r>
              <w:t>Land Use Victoria</w:t>
            </w:r>
            <w:r>
              <w:br/>
              <w:t>Customer Information Bulletin 1</w:t>
            </w:r>
            <w:r w:rsidR="00C90E63">
              <w:t>81</w:t>
            </w:r>
            <w:r>
              <w:br/>
            </w:r>
            <w:r w:rsidR="001320CD">
              <w:t xml:space="preserve">27 </w:t>
            </w:r>
            <w:r w:rsidR="00C90E63">
              <w:t>August</w:t>
            </w:r>
            <w:r>
              <w:t xml:space="preserve"> 2018</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BA4D69" w:rsidRPr="00652B53" w:rsidRDefault="00C90E63" w:rsidP="00BA4D69">
      <w:pPr>
        <w:pStyle w:val="Heading1"/>
        <w:spacing w:after="240"/>
      </w:pPr>
      <w:bookmarkStart w:id="1" w:name="Here"/>
      <w:bookmarkEnd w:id="1"/>
      <w:r>
        <w:t>Treasurer announces private operator for land registry</w:t>
      </w:r>
    </w:p>
    <w:p w:rsidR="006D2B7E" w:rsidRDefault="006D2B7E" w:rsidP="003E07F3">
      <w:pPr>
        <w:pStyle w:val="BodyText12ptBefore"/>
      </w:pPr>
      <w:r w:rsidRPr="006D2B7E">
        <w:t xml:space="preserve">The Treasurer today announced the appointment of Victorian Land Registry Services as the operator of the land titles and registry functions of Land Use Victoria. </w:t>
      </w:r>
    </w:p>
    <w:p w:rsidR="006D2B7E" w:rsidRPr="006D2B7E" w:rsidRDefault="006D2B7E" w:rsidP="003E07F3">
      <w:pPr>
        <w:pStyle w:val="BodyText12ptBefore"/>
      </w:pPr>
      <w:r w:rsidRPr="006D2B7E">
        <w:t xml:space="preserve">Victorian Land Registry Services is backed by the First State Superannuation Scheme, a 100 per cent </w:t>
      </w:r>
      <w:r w:rsidR="00660016">
        <w:t xml:space="preserve">Australian </w:t>
      </w:r>
      <w:r w:rsidRPr="006D2B7E">
        <w:t>owned superannuation fund.</w:t>
      </w:r>
    </w:p>
    <w:p w:rsidR="00C90E63" w:rsidRDefault="00C90E63" w:rsidP="003E07F3">
      <w:pPr>
        <w:pStyle w:val="BodyText12ptBefore"/>
      </w:pPr>
      <w:r>
        <w:t xml:space="preserve">The Registrar of Titles will remain under state control, overseeing the private operator. The state will retain ownership </w:t>
      </w:r>
      <w:r w:rsidR="00660016">
        <w:t>of</w:t>
      </w:r>
      <w:r>
        <w:t xml:space="preserve"> all Registry data, which will be required to be stored in Australia. </w:t>
      </w:r>
    </w:p>
    <w:p w:rsidR="00C90E63" w:rsidRDefault="00C90E63" w:rsidP="003E07F3">
      <w:pPr>
        <w:pStyle w:val="BodyText12ptBefore"/>
      </w:pPr>
      <w:r>
        <w:t xml:space="preserve">The Registrar’s statutory function to maintain the integrity and security of the </w:t>
      </w:r>
      <w:r w:rsidR="00660016">
        <w:t>R</w:t>
      </w:r>
      <w:r>
        <w:t xml:space="preserve">egister remains unchanged. </w:t>
      </w:r>
    </w:p>
    <w:p w:rsidR="00C90E63" w:rsidRDefault="00C90E63" w:rsidP="003E07F3">
      <w:pPr>
        <w:pStyle w:val="BodyText12ptBefore"/>
      </w:pPr>
      <w:r>
        <w:t xml:space="preserve">The </w:t>
      </w:r>
      <w:r w:rsidR="00660016">
        <w:t>S</w:t>
      </w:r>
      <w:r>
        <w:t>tate will retain full control over prices for statutory land registry services and price increases will be capped at CP</w:t>
      </w:r>
      <w:r w:rsidR="00476066">
        <w:t>I</w:t>
      </w:r>
      <w:r>
        <w:t xml:space="preserve"> for non-statutory services provided by </w:t>
      </w:r>
      <w:r w:rsidR="006D2B7E" w:rsidRPr="006D2B7E">
        <w:t>Victorian Land Registry Services</w:t>
      </w:r>
      <w:r w:rsidR="006D2B7E">
        <w:t>.</w:t>
      </w:r>
    </w:p>
    <w:p w:rsidR="00C90E63" w:rsidRDefault="00C90E63" w:rsidP="003E07F3">
      <w:pPr>
        <w:pStyle w:val="BodyText12ptBefore"/>
      </w:pPr>
      <w:r>
        <w:t xml:space="preserve">Customers of Land Use Victoria should anticipate business as usual – there should be no change to the service provided. Longer term, the State Government expects commercialisation to respond to customer demand for technology-driven services through private operator innovation and investment. </w:t>
      </w:r>
    </w:p>
    <w:p w:rsidR="00C90E63" w:rsidRDefault="00C90E63" w:rsidP="003E07F3">
      <w:pPr>
        <w:pStyle w:val="BodyText12ptBefore"/>
        <w:rPr>
          <w:rFonts w:cs="Arial"/>
          <w:b/>
          <w:bCs/>
          <w:color w:val="B3272F" w:themeColor="text2"/>
          <w:kern w:val="32"/>
          <w:sz w:val="40"/>
          <w:szCs w:val="32"/>
          <w:lang w:eastAsia="en-AU"/>
        </w:rPr>
      </w:pPr>
      <w:r>
        <w:t xml:space="preserve">You can read the Treasurer’s media release </w:t>
      </w:r>
      <w:hyperlink r:id="rId14" w:history="1">
        <w:r w:rsidR="006D2B7E" w:rsidRPr="006D2B7E">
          <w:rPr>
            <w:rStyle w:val="Hyperlink"/>
          </w:rPr>
          <w:t>here</w:t>
        </w:r>
      </w:hyperlink>
      <w:r w:rsidR="006D2B7E">
        <w:t xml:space="preserve"> at </w:t>
      </w:r>
      <w:r w:rsidR="006D2B7E" w:rsidRPr="006D2B7E">
        <w:t>www.premier.vic.gov.au/media-centre</w:t>
      </w:r>
      <w:r w:rsidR="006D2B7E">
        <w:t>.</w:t>
      </w:r>
    </w:p>
    <w:p w:rsidR="00BA4D69" w:rsidRDefault="00BA4D69" w:rsidP="00BA4D69">
      <w:pPr>
        <w:pStyle w:val="BodyText"/>
        <w:rPr>
          <w:rFonts w:cs="Arial"/>
          <w:b/>
          <w:bCs/>
          <w:color w:val="B3272F" w:themeColor="text2"/>
          <w:kern w:val="32"/>
          <w:sz w:val="40"/>
          <w:szCs w:val="32"/>
          <w:lang w:eastAsia="en-AU"/>
        </w:rPr>
      </w:pPr>
      <w:r w:rsidRPr="00315439">
        <w:rPr>
          <w:rFonts w:cs="Arial"/>
          <w:b/>
          <w:bCs/>
          <w:color w:val="B3272F" w:themeColor="text2"/>
          <w:kern w:val="32"/>
          <w:sz w:val="40"/>
          <w:szCs w:val="32"/>
          <w:lang w:eastAsia="en-AU"/>
        </w:rPr>
        <w:t>Subscribe</w:t>
      </w:r>
    </w:p>
    <w:p w:rsidR="00BA4D69" w:rsidRPr="00E05743" w:rsidRDefault="00BA4D69" w:rsidP="003E07F3">
      <w:pPr>
        <w:pStyle w:val="BodyText12ptBefore"/>
        <w:rPr>
          <w:rFonts w:eastAsia="Calibri"/>
        </w:rPr>
      </w:pPr>
      <w:r w:rsidRPr="00E05743">
        <w:rPr>
          <w:rFonts w:eastAsia="Calibri"/>
        </w:rPr>
        <w:t xml:space="preserve">To receive notification when a </w:t>
      </w:r>
      <w:r w:rsidRPr="005A1A94">
        <w:rPr>
          <w:rFonts w:eastAsia="Calibri"/>
          <w:i/>
        </w:rPr>
        <w:t>Customer Information Bulletin</w:t>
      </w:r>
      <w:r w:rsidRPr="00E05743">
        <w:rPr>
          <w:rFonts w:eastAsia="Calibri"/>
        </w:rPr>
        <w:t xml:space="preserve"> is published</w:t>
      </w:r>
      <w:r w:rsidR="00081AE7">
        <w:rPr>
          <w:rFonts w:eastAsia="Calibri"/>
        </w:rPr>
        <w:t xml:space="preserve"> online</w:t>
      </w:r>
      <w:r w:rsidRPr="00E05743">
        <w:rPr>
          <w:rFonts w:eastAsia="Calibri"/>
        </w:rPr>
        <w:t>, please send an email to lv.cib@delwp.vic.gov.au with SUBSCRIBE in the subject line – include your name and email address in the body of the email.</w:t>
      </w:r>
    </w:p>
    <w:p w:rsidR="00BA4D69" w:rsidRDefault="00BA4D69" w:rsidP="00BA4D69">
      <w:pPr>
        <w:pStyle w:val="Heading1"/>
        <w:numPr>
          <w:ilvl w:val="0"/>
          <w:numId w:val="0"/>
        </w:numPr>
        <w:spacing w:after="240"/>
        <w:rPr>
          <w:rFonts w:eastAsiaTheme="minorHAnsi"/>
          <w:lang w:eastAsia="en-US"/>
        </w:rPr>
      </w:pPr>
      <w:r>
        <w:rPr>
          <w:rFonts w:eastAsiaTheme="minorHAnsi"/>
          <w:lang w:eastAsia="en-US"/>
        </w:rPr>
        <w:t>Contact us</w:t>
      </w:r>
    </w:p>
    <w:p w:rsidR="00BA4D69" w:rsidRDefault="00BA4D69" w:rsidP="003E07F3">
      <w:pPr>
        <w:pStyle w:val="BodyText12ptBefore"/>
      </w:pPr>
      <w:r>
        <w:rPr>
          <w:rFonts w:eastAsiaTheme="minorHAnsi" w:cs="Calibri"/>
          <w:color w:val="000000"/>
          <w:szCs w:val="22"/>
        </w:rPr>
        <w:t xml:space="preserve">For </w:t>
      </w:r>
      <w:hyperlink r:id="rId15"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6"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rsidR="00254A01" w:rsidRDefault="00254A01" w:rsidP="00254A01">
      <w:pPr>
        <w:pStyle w:val="BodyText"/>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BA4D69">
        <w:trPr>
          <w:trHeight w:val="2608"/>
        </w:trPr>
        <w:tc>
          <w:tcPr>
            <w:tcW w:w="5216" w:type="dxa"/>
            <w:shd w:val="clear" w:color="auto" w:fill="auto"/>
          </w:tcPr>
          <w:p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E4598">
              <w:rPr>
                <w:noProof/>
              </w:rPr>
              <w:t>2018</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254A01" w:rsidRDefault="00254A01" w:rsidP="00AC028D">
            <w:pPr>
              <w:pStyle w:val="SmallBodyText"/>
            </w:pPr>
          </w:p>
        </w:tc>
      </w:tr>
    </w:tbl>
    <w:p w:rsidR="006E1C8D" w:rsidRDefault="006E1C8D" w:rsidP="005D0B1C">
      <w:pPr>
        <w:pStyle w:val="BodyText"/>
      </w:pPr>
    </w:p>
    <w:sectPr w:rsidR="006E1C8D" w:rsidSect="00BA4D6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9C" w:rsidRDefault="005E149C">
      <w:r>
        <w:separator/>
      </w:r>
    </w:p>
    <w:p w:rsidR="005E149C" w:rsidRDefault="005E149C"/>
    <w:p w:rsidR="005E149C" w:rsidRDefault="005E149C"/>
  </w:endnote>
  <w:endnote w:type="continuationSeparator" w:id="0">
    <w:p w:rsidR="005E149C" w:rsidRDefault="005E149C">
      <w:r>
        <w:continuationSeparator/>
      </w:r>
    </w:p>
    <w:p w:rsidR="005E149C" w:rsidRDefault="005E149C"/>
    <w:p w:rsidR="005E149C" w:rsidRDefault="005E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925768"/>
      <w:docPartObj>
        <w:docPartGallery w:val="Page Numbers (Bottom of Page)"/>
        <w:docPartUnique/>
      </w:docPartObj>
    </w:sdtPr>
    <w:sdtEndPr/>
    <w:sdtContent>
      <w:sdt>
        <w:sdtPr>
          <w:id w:val="-1705238520"/>
          <w:docPartObj>
            <w:docPartGallery w:val="Page Numbers (Top of Page)"/>
            <w:docPartUnique/>
          </w:docPartObj>
        </w:sdtPr>
        <w:sdtEndPr/>
        <w:sdtContent>
          <w:p w:rsidR="00892D14" w:rsidRDefault="00892D1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4CB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CBD">
              <w:rPr>
                <w:b/>
                <w:bCs/>
                <w:noProof/>
              </w:rPr>
              <w:t>5</w:t>
            </w:r>
            <w:r>
              <w:rPr>
                <w:b/>
                <w:bCs/>
                <w:sz w:val="24"/>
                <w:szCs w:val="24"/>
              </w:rPr>
              <w:fldChar w:fldCharType="end"/>
            </w:r>
          </w:p>
        </w:sdtContent>
      </w:sdt>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9C" w:rsidRPr="008F5280" w:rsidRDefault="005E149C" w:rsidP="008F5280">
      <w:pPr>
        <w:pStyle w:val="FootnoteSeparator"/>
      </w:pPr>
    </w:p>
    <w:p w:rsidR="005E149C" w:rsidRDefault="005E149C"/>
  </w:footnote>
  <w:footnote w:type="continuationSeparator" w:id="0">
    <w:p w:rsidR="005E149C" w:rsidRDefault="005E149C" w:rsidP="008F5280">
      <w:pPr>
        <w:pStyle w:val="FootnoteSeparator"/>
      </w:pPr>
    </w:p>
    <w:p w:rsidR="005E149C" w:rsidRDefault="005E149C"/>
    <w:p w:rsidR="005E149C" w:rsidRDefault="005E149C"/>
  </w:footnote>
  <w:footnote w:type="continuationNotice" w:id="1">
    <w:p w:rsidR="005E149C" w:rsidRDefault="005E149C" w:rsidP="00D55628"/>
    <w:p w:rsidR="005E149C" w:rsidRDefault="005E149C"/>
    <w:p w:rsidR="005E149C" w:rsidRDefault="005E1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4E4598" w:rsidP="00AC028D">
          <w:pPr>
            <w:pStyle w:val="Header"/>
          </w:pPr>
          <w:r>
            <w:fldChar w:fldCharType="begin"/>
          </w:r>
          <w:r>
            <w:instrText xml:space="preserve"> STYLEREF  Title  \* MERGEFORMAT </w:instrText>
          </w:r>
          <w:r>
            <w:fldChar w:fldCharType="separate"/>
          </w:r>
          <w:r>
            <w:rPr>
              <w:noProof/>
            </w:rPr>
            <w:t>Land Use Victoria</w:t>
          </w:r>
          <w:r>
            <w:rPr>
              <w:noProof/>
            </w:rPr>
            <w:br/>
            <w:t>Customer Information Bulletin 181</w:t>
          </w:r>
          <w:r>
            <w:rPr>
              <w:noProof/>
            </w:rPr>
            <w:br/>
            <w:t>27 August 2018</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D2DCB"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D0C95"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DEB6E4"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4E4598" w:rsidP="00AC028D">
          <w:pPr>
            <w:pStyle w:val="Header"/>
          </w:pPr>
          <w:r>
            <w:fldChar w:fldCharType="begin"/>
          </w:r>
          <w:r>
            <w:instrText xml:space="preserve"> STYLEREF  Title  \* MERGEFORMAT </w:instrText>
          </w:r>
          <w:r>
            <w:fldChar w:fldCharType="separate"/>
          </w:r>
          <w:r w:rsidR="00C90E63">
            <w:rPr>
              <w:noProof/>
            </w:rPr>
            <w:t>Land Use Victoria</w:t>
          </w:r>
          <w:r w:rsidR="00C90E63">
            <w:rPr>
              <w:noProof/>
            </w:rPr>
            <w:br/>
            <w:t>Customer Information Bulletin 181</w:t>
          </w:r>
          <w:r w:rsidR="00C90E63">
            <w:rPr>
              <w:noProof/>
            </w:rPr>
            <w:br/>
            <w:t>August 2018</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B506A"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6B94"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EEDF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2C74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098D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00BC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9A0C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17AA"/>
    <w:multiLevelType w:val="hybridMultilevel"/>
    <w:tmpl w:val="F31C0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EF682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4"/>
  </w:num>
  <w:num w:numId="7">
    <w:abstractNumId w:val="13"/>
  </w:num>
  <w:num w:numId="8">
    <w:abstractNumId w:val="11"/>
  </w:num>
  <w:num w:numId="9">
    <w:abstractNumId w:val="30"/>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BA4D6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7CB"/>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AE7"/>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B1C"/>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0C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C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96D"/>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4B0"/>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B0E"/>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CBD"/>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384"/>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7F3"/>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86A"/>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EA"/>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15E"/>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066"/>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598"/>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CB"/>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94"/>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C"/>
    <w:rsid w:val="005E16C9"/>
    <w:rsid w:val="005E1961"/>
    <w:rsid w:val="005E2204"/>
    <w:rsid w:val="005E25C1"/>
    <w:rsid w:val="005E2661"/>
    <w:rsid w:val="005E2F93"/>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B39"/>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016"/>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677"/>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B7E"/>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70B"/>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7A9"/>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C62"/>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E40"/>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018"/>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2D14"/>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49F"/>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485"/>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C2A"/>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3A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8D9"/>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837"/>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D69"/>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608"/>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2ED"/>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E63"/>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103"/>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4EA4"/>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43"/>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4EB"/>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1B9A"/>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5:docId w15:val="{5B3F6058-7C44-4FB0-B152-6DA8AE6B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A4D6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A4D69"/>
    <w:pPr>
      <w:spacing w:after="113"/>
    </w:pPr>
    <w:rPr>
      <w:rFonts w:ascii="Calibri" w:hAnsi="Calibri"/>
      <w:color w:val="auto"/>
      <w:sz w:val="22"/>
      <w:szCs w:val="24"/>
      <w:lang w:eastAsia="en-US"/>
    </w:rPr>
  </w:style>
  <w:style w:type="paragraph" w:customStyle="1" w:styleId="Bullet">
    <w:name w:val="_Bullet"/>
    <w:link w:val="BulletChar"/>
    <w:qFormat/>
    <w:rsid w:val="00BA4D69"/>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BA4D69"/>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FF1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contact-u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mier.vic.gov.au/land-use-victoria-proceeds-deliver-infrastructure-boos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3EFC-A2DD-42EF-9EAD-AEAB6ECC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S Binger (DELWP)</dc:creator>
  <cp:keywords/>
  <dc:description/>
  <cp:lastModifiedBy>Luke Rogan (DELWP)</cp:lastModifiedBy>
  <cp:revision>2</cp:revision>
  <cp:lastPrinted>2018-01-23T01:27:00Z</cp:lastPrinted>
  <dcterms:created xsi:type="dcterms:W3CDTF">2018-08-27T04:28:00Z</dcterms:created>
  <dcterms:modified xsi:type="dcterms:W3CDTF">2018-08-27T04:28:00Z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