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504"/>
      </w:tblGrid>
      <w:tr w:rsidR="00975ED3" w:rsidRPr="00975ED3" w14:paraId="05EF3915" w14:textId="77777777" w:rsidTr="00A541A9">
        <w:trPr>
          <w:trHeight w:hRule="exact" w:val="1345"/>
        </w:trPr>
        <w:tc>
          <w:tcPr>
            <w:tcW w:w="7504" w:type="dxa"/>
            <w:vAlign w:val="center"/>
          </w:tcPr>
          <w:p w14:paraId="7233A561" w14:textId="77777777" w:rsidR="003C3E55" w:rsidRDefault="003C3E55" w:rsidP="009B1003">
            <w:pPr>
              <w:pStyle w:val="Title"/>
            </w:pPr>
            <w:r>
              <w:t>Land Use Victoria</w:t>
            </w:r>
          </w:p>
          <w:p w14:paraId="425C5BDF" w14:textId="12B54242" w:rsidR="003C3E55" w:rsidRDefault="003C3E55" w:rsidP="009B1003">
            <w:pPr>
              <w:pStyle w:val="Title"/>
            </w:pPr>
            <w:r>
              <w:t xml:space="preserve"> Customer Information Bulletin </w:t>
            </w:r>
            <w:r w:rsidR="00E5744B">
              <w:t>190</w:t>
            </w:r>
          </w:p>
          <w:p w14:paraId="6C3D478F" w14:textId="61385F88" w:rsidR="009B1003" w:rsidRPr="009B1003" w:rsidRDefault="003C3E55" w:rsidP="009B1003">
            <w:pPr>
              <w:pStyle w:val="Title"/>
            </w:pPr>
            <w:r>
              <w:t xml:space="preserve"> </w:t>
            </w:r>
            <w:r w:rsidR="00E5744B">
              <w:t>August</w:t>
            </w:r>
            <w:r>
              <w:t xml:space="preserve"> 2019</w:t>
            </w:r>
          </w:p>
        </w:tc>
      </w:tr>
      <w:tr w:rsidR="00975ED3" w14:paraId="14B28D59" w14:textId="77777777" w:rsidTr="00A541A9">
        <w:trPr>
          <w:trHeight w:val="1183"/>
        </w:trPr>
        <w:tc>
          <w:tcPr>
            <w:tcW w:w="7504" w:type="dxa"/>
            <w:vAlign w:val="center"/>
          </w:tcPr>
          <w:p w14:paraId="456D7F1E" w14:textId="77777777" w:rsidR="009B1003" w:rsidRPr="009B1003" w:rsidRDefault="009B1003" w:rsidP="009B1003">
            <w:pPr>
              <w:pStyle w:val="Subtitle"/>
            </w:pPr>
          </w:p>
        </w:tc>
      </w:tr>
    </w:tbl>
    <w:p w14:paraId="20E554F1" w14:textId="77777777" w:rsidR="00806AB6" w:rsidRDefault="00806AB6" w:rsidP="00307C36"/>
    <w:p w14:paraId="18F87194"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6C11A25B" w14:textId="4045FEF0" w:rsidR="00E5744B" w:rsidRDefault="00D512D9" w:rsidP="00E5744B">
      <w:pPr>
        <w:pStyle w:val="h"/>
        <w:spacing w:line="240" w:lineRule="auto"/>
        <w:rPr>
          <w:rFonts w:asciiTheme="minorHAnsi" w:hAnsiTheme="minorHAnsi" w:cstheme="minorHAnsi"/>
        </w:rPr>
      </w:pPr>
      <w:bookmarkStart w:id="0" w:name="Here"/>
      <w:bookmarkStart w:id="1" w:name="_Hlk15485005"/>
      <w:bookmarkStart w:id="2" w:name="_Hlk16166151"/>
      <w:bookmarkEnd w:id="0"/>
      <w:r>
        <w:rPr>
          <w:rFonts w:asciiTheme="minorHAnsi" w:hAnsiTheme="minorHAnsi" w:cstheme="minorHAnsi"/>
        </w:rPr>
        <w:t>R</w:t>
      </w:r>
      <w:r w:rsidR="00E5744B" w:rsidRPr="005D57DA">
        <w:rPr>
          <w:rFonts w:asciiTheme="minorHAnsi" w:hAnsiTheme="minorHAnsi" w:cstheme="minorHAnsi"/>
        </w:rPr>
        <w:t>eminder</w:t>
      </w:r>
      <w:r>
        <w:rPr>
          <w:rFonts w:asciiTheme="minorHAnsi" w:hAnsiTheme="minorHAnsi" w:cstheme="minorHAnsi"/>
        </w:rPr>
        <w:t xml:space="preserve">: </w:t>
      </w:r>
      <w:r w:rsidR="00E5744B">
        <w:rPr>
          <w:rFonts w:asciiTheme="minorHAnsi" w:hAnsiTheme="minorHAnsi" w:cstheme="minorHAnsi"/>
        </w:rPr>
        <w:t xml:space="preserve"> </w:t>
      </w:r>
      <w:r w:rsidR="00436DAF">
        <w:rPr>
          <w:rFonts w:asciiTheme="minorHAnsi" w:hAnsiTheme="minorHAnsi" w:cstheme="minorHAnsi"/>
        </w:rPr>
        <w:t xml:space="preserve">Mandatory </w:t>
      </w:r>
      <w:r w:rsidR="00F972A9">
        <w:rPr>
          <w:rFonts w:asciiTheme="minorHAnsi" w:hAnsiTheme="minorHAnsi" w:cstheme="minorHAnsi"/>
        </w:rPr>
        <w:t>electronic</w:t>
      </w:r>
      <w:r w:rsidR="00436DAF">
        <w:rPr>
          <w:rFonts w:asciiTheme="minorHAnsi" w:hAnsiTheme="minorHAnsi" w:cstheme="minorHAnsi"/>
        </w:rPr>
        <w:t xml:space="preserve"> lodgment 1 August 2019 </w:t>
      </w:r>
      <w:bookmarkEnd w:id="1"/>
    </w:p>
    <w:bookmarkEnd w:id="2"/>
    <w:p w14:paraId="7B8E7F95" w14:textId="6FC3BA46" w:rsidR="00E5744B" w:rsidRPr="006D0894" w:rsidRDefault="00E5744B" w:rsidP="006D0894">
      <w:pPr>
        <w:pStyle w:val="A"/>
        <w:rPr>
          <w:rStyle w:val="Hyperlink"/>
          <w:color w:val="363534" w:themeColor="text1"/>
          <w:u w:val="none"/>
        </w:rPr>
      </w:pPr>
      <w:r w:rsidRPr="006D0894">
        <w:rPr>
          <w:rStyle w:val="Hyperlink"/>
          <w:color w:val="363534" w:themeColor="text1"/>
          <w:u w:val="none"/>
        </w:rPr>
        <w:t xml:space="preserve">From 1 August 2019, for conveyancers, lawyers, authorised deposit-taking institutions (ADIs) and other subscribers to an Electronic Lodgment Network (ELN), all Instruments (including </w:t>
      </w:r>
      <w:r w:rsidR="00416553" w:rsidRPr="006D0894">
        <w:rPr>
          <w:rStyle w:val="Hyperlink"/>
          <w:color w:val="363534" w:themeColor="text1"/>
          <w:u w:val="none"/>
        </w:rPr>
        <w:t xml:space="preserve">the </w:t>
      </w:r>
      <w:r w:rsidRPr="006D0894">
        <w:rPr>
          <w:rStyle w:val="Hyperlink"/>
          <w:color w:val="363534" w:themeColor="text1"/>
          <w:u w:val="none"/>
        </w:rPr>
        <w:t xml:space="preserve">residual documents released </w:t>
      </w:r>
      <w:r w:rsidR="00416553" w:rsidRPr="006D0894">
        <w:rPr>
          <w:rStyle w:val="Hyperlink"/>
          <w:color w:val="363534" w:themeColor="text1"/>
          <w:u w:val="none"/>
        </w:rPr>
        <w:t xml:space="preserve">on </w:t>
      </w:r>
      <w:r w:rsidRPr="006D0894">
        <w:rPr>
          <w:rStyle w:val="Hyperlink"/>
          <w:color w:val="363534" w:themeColor="text1"/>
          <w:u w:val="none"/>
        </w:rPr>
        <w:t xml:space="preserve">22 July 2019) available in an ELN </w:t>
      </w:r>
      <w:r w:rsidR="00D512D9" w:rsidRPr="006D0894">
        <w:rPr>
          <w:rStyle w:val="Hyperlink"/>
          <w:color w:val="363534" w:themeColor="text1"/>
          <w:u w:val="none"/>
        </w:rPr>
        <w:t>are</w:t>
      </w:r>
      <w:r w:rsidRPr="006D0894">
        <w:rPr>
          <w:rStyle w:val="Hyperlink"/>
          <w:color w:val="363534" w:themeColor="text1"/>
          <w:u w:val="none"/>
        </w:rPr>
        <w:t xml:space="preserve"> required to be lodged using an ELN. </w:t>
      </w:r>
    </w:p>
    <w:p w14:paraId="24C16128" w14:textId="77777777" w:rsidR="00E5744B" w:rsidRPr="006D0894" w:rsidRDefault="00E5744B" w:rsidP="006D0894">
      <w:pPr>
        <w:pStyle w:val="A"/>
        <w:rPr>
          <w:rStyle w:val="Hyperlink"/>
          <w:color w:val="363534" w:themeColor="text1"/>
          <w:u w:val="none"/>
        </w:rPr>
      </w:pPr>
      <w:r w:rsidRPr="006D0894">
        <w:rPr>
          <w:rStyle w:val="Hyperlink"/>
          <w:color w:val="363534" w:themeColor="text1"/>
          <w:u w:val="none"/>
        </w:rPr>
        <w:t xml:space="preserve">The remaining residual documents will be required to be lodged using an ELN from 1 October 2019. </w:t>
      </w:r>
    </w:p>
    <w:p w14:paraId="29B8EFE8" w14:textId="6EC0CFA8" w:rsidR="00E5744B" w:rsidRPr="006D0894" w:rsidRDefault="00E5744B" w:rsidP="006D0894">
      <w:pPr>
        <w:pStyle w:val="A"/>
        <w:rPr>
          <w:rStyle w:val="Hyperlink"/>
          <w:color w:val="363534" w:themeColor="text1"/>
          <w:u w:val="none"/>
        </w:rPr>
      </w:pPr>
      <w:r w:rsidRPr="006D0894">
        <w:rPr>
          <w:rStyle w:val="Hyperlink"/>
          <w:color w:val="363534" w:themeColor="text1"/>
          <w:u w:val="none"/>
        </w:rPr>
        <w:t xml:space="preserve">More information on </w:t>
      </w:r>
      <w:r w:rsidR="0070199A" w:rsidRPr="006D0894">
        <w:rPr>
          <w:rStyle w:val="Hyperlink"/>
          <w:color w:val="363534" w:themeColor="text1"/>
          <w:u w:val="none"/>
        </w:rPr>
        <w:t xml:space="preserve">the </w:t>
      </w:r>
      <w:r w:rsidRPr="006D0894">
        <w:rPr>
          <w:rStyle w:val="Hyperlink"/>
          <w:color w:val="363534" w:themeColor="text1"/>
          <w:u w:val="none"/>
        </w:rPr>
        <w:t>1 August 2019 mandate and electronic lodgment is</w:t>
      </w:r>
      <w:r w:rsidRPr="006D0894">
        <w:t xml:space="preserve"> available in a new section of the Property and land titles website: </w:t>
      </w:r>
      <w:r w:rsidRPr="006D0894">
        <w:rPr>
          <w:rStyle w:val="Hyperlink"/>
          <w:color w:val="363534" w:themeColor="text1"/>
          <w:u w:val="none"/>
        </w:rPr>
        <w:t>https://www.propertyandlandtitles.vic.gov.au/forms-guides-and-fees/electronic-lodgment</w:t>
      </w:r>
      <w:r w:rsidR="00D512D9" w:rsidRPr="006D0894">
        <w:rPr>
          <w:rStyle w:val="Hyperlink"/>
          <w:color w:val="363534" w:themeColor="text1"/>
          <w:u w:val="none"/>
        </w:rPr>
        <w:t>.</w:t>
      </w:r>
    </w:p>
    <w:p w14:paraId="36D86FD9" w14:textId="09A79A07" w:rsidR="00E5744B" w:rsidRPr="002856FE" w:rsidRDefault="00E5744B" w:rsidP="00E5744B">
      <w:pPr>
        <w:pStyle w:val="h"/>
        <w:rPr>
          <w:rFonts w:asciiTheme="minorHAnsi" w:eastAsia="Calibri" w:hAnsiTheme="minorHAnsi" w:cstheme="minorHAnsi"/>
        </w:rPr>
      </w:pPr>
      <w:r w:rsidRPr="002856FE">
        <w:rPr>
          <w:rFonts w:asciiTheme="minorHAnsi" w:eastAsia="Calibri" w:hAnsiTheme="minorHAnsi" w:cstheme="minorHAnsi"/>
        </w:rPr>
        <w:t>Re</w:t>
      </w:r>
      <w:r>
        <w:rPr>
          <w:rFonts w:asciiTheme="minorHAnsi" w:eastAsia="Calibri" w:hAnsiTheme="minorHAnsi" w:cstheme="minorHAnsi"/>
        </w:rPr>
        <w:t>view of the InterGovernmental Agreement for an Electronic Conveyancing National Law (</w:t>
      </w:r>
      <w:r w:rsidR="00D512D9">
        <w:rPr>
          <w:rFonts w:asciiTheme="minorHAnsi" w:eastAsia="Calibri" w:hAnsiTheme="minorHAnsi" w:cstheme="minorHAnsi"/>
        </w:rPr>
        <w:t>’</w:t>
      </w:r>
      <w:r>
        <w:rPr>
          <w:rFonts w:asciiTheme="minorHAnsi" w:eastAsia="Calibri" w:hAnsiTheme="minorHAnsi" w:cstheme="minorHAnsi"/>
        </w:rPr>
        <w:t>IGA Review</w:t>
      </w:r>
      <w:r w:rsidR="00D512D9">
        <w:rPr>
          <w:rFonts w:asciiTheme="minorHAnsi" w:eastAsia="Calibri" w:hAnsiTheme="minorHAnsi" w:cstheme="minorHAnsi"/>
        </w:rPr>
        <w:t>’</w:t>
      </w:r>
      <w:r>
        <w:rPr>
          <w:rFonts w:asciiTheme="minorHAnsi" w:eastAsia="Calibri" w:hAnsiTheme="minorHAnsi" w:cstheme="minorHAnsi"/>
        </w:rPr>
        <w:t xml:space="preserve">) </w:t>
      </w:r>
    </w:p>
    <w:p w14:paraId="2847A622" w14:textId="75EB45C8" w:rsidR="00E5744B" w:rsidRPr="00456163" w:rsidRDefault="00E5744B" w:rsidP="006D0894">
      <w:pPr>
        <w:pStyle w:val="A"/>
        <w:rPr>
          <w:rFonts w:eastAsia="Calibri"/>
        </w:rPr>
      </w:pPr>
      <w:r>
        <w:t>Dench Mc</w:t>
      </w:r>
      <w:r w:rsidR="0070199A">
        <w:t>C</w:t>
      </w:r>
      <w:r>
        <w:t>lean Carlson (DMC) was commissioned to review the InterGovernmental Agreement (IGA)</w:t>
      </w:r>
      <w:r w:rsidR="00416553">
        <w:t xml:space="preserve"> for an Electronic Conveyancing National Law</w:t>
      </w:r>
      <w:r>
        <w:t xml:space="preserve"> in September 2018. Following extensive consultation with stakeholders</w:t>
      </w:r>
      <w:r w:rsidR="00D512D9">
        <w:t>,</w:t>
      </w:r>
      <w:r>
        <w:t xml:space="preserve"> the draft report, its findings and draft recommendations are on the DMC website</w:t>
      </w:r>
      <w:r>
        <w:rPr>
          <w:rFonts w:eastAsia="Calibri"/>
        </w:rPr>
        <w:t xml:space="preserve"> </w:t>
      </w:r>
      <w:hyperlink r:id="rId14" w:history="1">
        <w:r w:rsidRPr="00464BAC">
          <w:rPr>
            <w:rStyle w:val="Hyperlink"/>
            <w:rFonts w:cstheme="minorHAnsi"/>
          </w:rPr>
          <w:t>http://dmcca.com.au/iga-review/</w:t>
        </w:r>
      </w:hyperlink>
      <w:r>
        <w:rPr>
          <w:color w:val="000000"/>
        </w:rPr>
        <w:t>. Feedback from stakeholder</w:t>
      </w:r>
      <w:r w:rsidR="00D512D9">
        <w:rPr>
          <w:color w:val="000000"/>
        </w:rPr>
        <w:t>s</w:t>
      </w:r>
      <w:r>
        <w:rPr>
          <w:color w:val="000000"/>
        </w:rPr>
        <w:t xml:space="preserve"> is now sought</w:t>
      </w:r>
      <w:r w:rsidR="0070199A">
        <w:rPr>
          <w:color w:val="000000"/>
        </w:rPr>
        <w:t xml:space="preserve"> via the website</w:t>
      </w:r>
      <w:r>
        <w:rPr>
          <w:color w:val="000000"/>
        </w:rPr>
        <w:t xml:space="preserve">. Submissions are </w:t>
      </w:r>
      <w:r w:rsidR="0070199A">
        <w:rPr>
          <w:color w:val="000000"/>
        </w:rPr>
        <w:t>due</w:t>
      </w:r>
      <w:r>
        <w:rPr>
          <w:color w:val="000000"/>
        </w:rPr>
        <w:t xml:space="preserve"> by 5 September 2019 and will be published with the final report unless confidentiality is requested. </w:t>
      </w:r>
    </w:p>
    <w:p w14:paraId="5FBD3912" w14:textId="77777777" w:rsidR="00E5744B" w:rsidRDefault="00E5744B" w:rsidP="00E5744B">
      <w:pPr>
        <w:pStyle w:val="h"/>
        <w:rPr>
          <w:rFonts w:asciiTheme="minorHAnsi" w:hAnsiTheme="minorHAnsi" w:cstheme="minorHAnsi"/>
        </w:rPr>
      </w:pPr>
      <w:r>
        <w:rPr>
          <w:rFonts w:asciiTheme="minorHAnsi" w:hAnsiTheme="minorHAnsi" w:cstheme="minorHAnsi"/>
        </w:rPr>
        <w:t xml:space="preserve">Notices of Acquisition </w:t>
      </w:r>
    </w:p>
    <w:p w14:paraId="794355C1" w14:textId="1B612466" w:rsidR="00E5744B" w:rsidRPr="0096268B" w:rsidRDefault="00E5744B" w:rsidP="00E5744B">
      <w:pPr>
        <w:pStyle w:val="A"/>
        <w:rPr>
          <w:rFonts w:asciiTheme="minorHAnsi" w:hAnsiTheme="minorHAnsi" w:cstheme="minorBidi"/>
        </w:rPr>
      </w:pPr>
      <w:r w:rsidRPr="0096268B">
        <w:rPr>
          <w:rFonts w:asciiTheme="minorHAnsi" w:hAnsiTheme="minorHAnsi" w:cstheme="minorBidi"/>
        </w:rPr>
        <w:t xml:space="preserve">For land tax purposes, when you acquire land in Victoria you are required to lodge with the Registrar of Titles a Notice of Acquisition (NOA). </w:t>
      </w:r>
      <w:r w:rsidR="006B6ACB">
        <w:rPr>
          <w:rFonts w:asciiTheme="minorHAnsi" w:hAnsiTheme="minorHAnsi" w:cstheme="minorBidi"/>
        </w:rPr>
        <w:t>For electronic conveyancing transaction</w:t>
      </w:r>
      <w:r w:rsidR="006B4109">
        <w:rPr>
          <w:rFonts w:asciiTheme="minorHAnsi" w:hAnsiTheme="minorHAnsi" w:cstheme="minorBidi"/>
        </w:rPr>
        <w:t>s</w:t>
      </w:r>
      <w:r w:rsidR="0026086A">
        <w:rPr>
          <w:rFonts w:asciiTheme="minorHAnsi" w:hAnsiTheme="minorHAnsi" w:cstheme="minorBidi"/>
        </w:rPr>
        <w:t>,</w:t>
      </w:r>
      <w:r w:rsidR="006B6ACB">
        <w:rPr>
          <w:rFonts w:asciiTheme="minorHAnsi" w:hAnsiTheme="minorHAnsi" w:cstheme="minorBidi"/>
        </w:rPr>
        <w:t xml:space="preserve"> a</w:t>
      </w:r>
      <w:r w:rsidRPr="0096268B">
        <w:rPr>
          <w:rFonts w:asciiTheme="minorHAnsi" w:hAnsiTheme="minorHAnsi" w:cstheme="minorBidi"/>
        </w:rPr>
        <w:t xml:space="preserve"> NOA is automatically generated and sent to the Registrar of Titles when the transfer is completed in an ELN. A paper form of NOA should not be sent to the Registrar.</w:t>
      </w:r>
    </w:p>
    <w:p w14:paraId="273DD4BC" w14:textId="0666EE6C" w:rsidR="00E5744B" w:rsidRPr="00496882" w:rsidRDefault="00E5744B" w:rsidP="00E5744B">
      <w:pPr>
        <w:pStyle w:val="A"/>
        <w:rPr>
          <w:rFonts w:asciiTheme="minorHAnsi" w:hAnsiTheme="minorHAnsi" w:cstheme="minorHAnsi"/>
          <w:lang w:val="en-GB"/>
        </w:rPr>
      </w:pPr>
      <w:r w:rsidRPr="00496882">
        <w:rPr>
          <w:rFonts w:asciiTheme="minorHAnsi" w:hAnsiTheme="minorHAnsi" w:cstheme="minorBidi"/>
        </w:rPr>
        <w:t xml:space="preserve">A NOA must also be provided to councils, water authorities and other relevant rating authorities. </w:t>
      </w:r>
      <w:r w:rsidR="006B6ACB" w:rsidRPr="00496882">
        <w:rPr>
          <w:rFonts w:asciiTheme="minorHAnsi" w:hAnsiTheme="minorHAnsi" w:cstheme="minorBidi"/>
        </w:rPr>
        <w:t>For electronic conveyancing transaction</w:t>
      </w:r>
      <w:r w:rsidR="00FB663F" w:rsidRPr="00496882">
        <w:rPr>
          <w:rFonts w:asciiTheme="minorHAnsi" w:hAnsiTheme="minorHAnsi" w:cstheme="minorBidi"/>
        </w:rPr>
        <w:t>s</w:t>
      </w:r>
      <w:r w:rsidR="0026086A" w:rsidRPr="00496882">
        <w:rPr>
          <w:rFonts w:asciiTheme="minorHAnsi" w:hAnsiTheme="minorHAnsi" w:cstheme="minorBidi"/>
        </w:rPr>
        <w:t>,</w:t>
      </w:r>
      <w:r w:rsidR="006B6ACB" w:rsidRPr="00496882">
        <w:rPr>
          <w:rFonts w:asciiTheme="minorHAnsi" w:hAnsiTheme="minorHAnsi" w:cstheme="minorBidi"/>
        </w:rPr>
        <w:t xml:space="preserve"> </w:t>
      </w:r>
      <w:r w:rsidRPr="00496882">
        <w:rPr>
          <w:rFonts w:asciiTheme="minorHAnsi" w:hAnsiTheme="minorHAnsi" w:cstheme="minorBidi"/>
        </w:rPr>
        <w:t>customers should </w:t>
      </w:r>
      <w:r w:rsidR="00FB663F" w:rsidRPr="00496882">
        <w:rPr>
          <w:rFonts w:asciiTheme="minorHAnsi" w:hAnsiTheme="minorHAnsi" w:cstheme="minorHAnsi"/>
          <w:shd w:val="clear" w:color="auto" w:fill="FFFFFF"/>
        </w:rPr>
        <w:t xml:space="preserve">distribute </w:t>
      </w:r>
      <w:r w:rsidR="006B4109" w:rsidRPr="00496882">
        <w:rPr>
          <w:rFonts w:asciiTheme="minorHAnsi" w:hAnsiTheme="minorHAnsi" w:cstheme="minorHAnsi"/>
          <w:shd w:val="clear" w:color="auto" w:fill="FFFFFF"/>
        </w:rPr>
        <w:t xml:space="preserve">the NOA </w:t>
      </w:r>
      <w:r w:rsidR="00FB663F" w:rsidRPr="00496882">
        <w:rPr>
          <w:rFonts w:asciiTheme="minorHAnsi" w:hAnsiTheme="minorHAnsi" w:cstheme="minorHAnsi"/>
          <w:shd w:val="clear" w:color="auto" w:fill="FFFFFF"/>
        </w:rPr>
        <w:t xml:space="preserve">outside of </w:t>
      </w:r>
      <w:r w:rsidR="006B4109" w:rsidRPr="00496882">
        <w:rPr>
          <w:rFonts w:asciiTheme="minorHAnsi" w:hAnsiTheme="minorHAnsi" w:cstheme="minorHAnsi"/>
          <w:shd w:val="clear" w:color="auto" w:fill="FFFFFF"/>
        </w:rPr>
        <w:t>the ELN</w:t>
      </w:r>
      <w:r w:rsidR="00FB663F" w:rsidRPr="00496882">
        <w:rPr>
          <w:rFonts w:asciiTheme="minorHAnsi" w:hAnsiTheme="minorHAnsi" w:cstheme="minorHAnsi"/>
          <w:shd w:val="clear" w:color="auto" w:fill="FFFFFF"/>
        </w:rPr>
        <w:t xml:space="preserve"> using the standard manual process.</w:t>
      </w:r>
      <w:r w:rsidRPr="00496882">
        <w:rPr>
          <w:rFonts w:asciiTheme="minorHAnsi" w:hAnsiTheme="minorHAnsi" w:cstheme="minorHAnsi"/>
        </w:rPr>
        <w:t xml:space="preserve"> </w:t>
      </w:r>
    </w:p>
    <w:p w14:paraId="0A170173" w14:textId="142F1FA4" w:rsidR="00E5744B" w:rsidRPr="0096268B" w:rsidRDefault="00E5744B" w:rsidP="00E5744B">
      <w:pPr>
        <w:pStyle w:val="A"/>
        <w:rPr>
          <w:rFonts w:asciiTheme="minorHAnsi" w:hAnsiTheme="minorHAnsi" w:cstheme="minorBidi"/>
          <w:lang w:val="en-GB"/>
        </w:rPr>
      </w:pPr>
      <w:r w:rsidRPr="0096268B">
        <w:rPr>
          <w:rFonts w:asciiTheme="minorHAnsi" w:hAnsiTheme="minorHAnsi" w:cstheme="minorBidi"/>
        </w:rPr>
        <w:t>For paper conveyancing transactions</w:t>
      </w:r>
      <w:r w:rsidR="005D2883">
        <w:rPr>
          <w:rFonts w:asciiTheme="minorHAnsi" w:hAnsiTheme="minorHAnsi" w:cstheme="minorBidi"/>
        </w:rPr>
        <w:t>,</w:t>
      </w:r>
      <w:r w:rsidRPr="0096268B">
        <w:rPr>
          <w:rFonts w:asciiTheme="minorHAnsi" w:hAnsiTheme="minorHAnsi" w:cstheme="minorBidi"/>
        </w:rPr>
        <w:t xml:space="preserve"> a NOA form is required to be completed and lodged with the Registrar with the relevant dealing</w:t>
      </w:r>
      <w:r w:rsidR="00D512D9">
        <w:rPr>
          <w:rFonts w:asciiTheme="minorHAnsi" w:hAnsiTheme="minorHAnsi" w:cstheme="minorBidi"/>
        </w:rPr>
        <w:t>.</w:t>
      </w:r>
      <w:r w:rsidR="00FB663F">
        <w:rPr>
          <w:rFonts w:asciiTheme="minorHAnsi" w:hAnsiTheme="minorHAnsi" w:cstheme="minorBidi"/>
        </w:rPr>
        <w:t xml:space="preserve"> </w:t>
      </w:r>
      <w:r w:rsidR="00FB663F" w:rsidRPr="0096268B">
        <w:rPr>
          <w:rFonts w:asciiTheme="minorHAnsi" w:hAnsiTheme="minorHAnsi" w:cstheme="minorBidi"/>
        </w:rPr>
        <w:t>A NOA must also be provided to councils, water authorities and other relevant rating authorities.</w:t>
      </w:r>
    </w:p>
    <w:p w14:paraId="2F9F4164" w14:textId="6D83B67B" w:rsidR="00E5744B" w:rsidRDefault="00E5744B" w:rsidP="00E5744B">
      <w:pPr>
        <w:pStyle w:val="A"/>
        <w:rPr>
          <w:rFonts w:asciiTheme="minorHAnsi" w:hAnsiTheme="minorHAnsi" w:cstheme="minorHAnsi"/>
          <w:lang w:val="en-GB"/>
        </w:rPr>
      </w:pPr>
      <w:r w:rsidRPr="0096268B">
        <w:rPr>
          <w:rFonts w:asciiTheme="minorHAnsi" w:hAnsiTheme="minorHAnsi" w:cstheme="minorBidi"/>
        </w:rPr>
        <w:t xml:space="preserve">Refer to the State Revenue Office website </w:t>
      </w:r>
      <w:r w:rsidR="00A86A06">
        <w:rPr>
          <w:rFonts w:asciiTheme="minorHAnsi" w:hAnsiTheme="minorHAnsi" w:cstheme="minorBidi"/>
        </w:rPr>
        <w:t xml:space="preserve">for information </w:t>
      </w:r>
      <w:r w:rsidRPr="0096268B">
        <w:rPr>
          <w:rFonts w:asciiTheme="minorHAnsi" w:hAnsiTheme="minorHAnsi" w:cstheme="minorBidi"/>
        </w:rPr>
        <w:t>on how to complete a paper NOA. </w:t>
      </w:r>
      <w:hyperlink r:id="rId15" w:history="1">
        <w:r w:rsidRPr="0096268B">
          <w:rPr>
            <w:rStyle w:val="Hyperlink"/>
            <w:rFonts w:asciiTheme="minorHAnsi" w:hAnsiTheme="minorHAnsi" w:cstheme="minorHAnsi"/>
          </w:rPr>
          <w:t>https://www.sro.vic.gov.au/land-tax/complete-notice-acquisition</w:t>
        </w:r>
      </w:hyperlink>
      <w:r w:rsidRPr="0096268B">
        <w:rPr>
          <w:rFonts w:asciiTheme="minorHAnsi" w:hAnsiTheme="minorHAnsi" w:cstheme="minorHAnsi"/>
          <w:lang w:val="en-GB"/>
        </w:rPr>
        <w:t> </w:t>
      </w:r>
    </w:p>
    <w:p w14:paraId="31CFC8CB" w14:textId="77777777" w:rsidR="0096268B" w:rsidRDefault="0096268B" w:rsidP="00E5744B">
      <w:pPr>
        <w:pStyle w:val="h"/>
        <w:spacing w:line="240" w:lineRule="auto"/>
        <w:rPr>
          <w:rFonts w:asciiTheme="minorHAnsi" w:hAnsiTheme="minorHAnsi" w:cstheme="minorHAnsi"/>
        </w:rPr>
      </w:pPr>
    </w:p>
    <w:p w14:paraId="0B9C5E0A" w14:textId="32A65320" w:rsidR="00E5744B" w:rsidRPr="00E212BE" w:rsidRDefault="00E5744B" w:rsidP="00E5744B">
      <w:pPr>
        <w:pStyle w:val="h"/>
        <w:spacing w:line="240" w:lineRule="auto"/>
        <w:rPr>
          <w:rFonts w:asciiTheme="minorHAnsi" w:hAnsiTheme="minorHAnsi" w:cstheme="minorHAnsi"/>
        </w:rPr>
      </w:pPr>
      <w:r w:rsidRPr="00E212BE">
        <w:rPr>
          <w:rFonts w:asciiTheme="minorHAnsi" w:hAnsiTheme="minorHAnsi" w:cstheme="minorHAnsi"/>
        </w:rPr>
        <w:t>N</w:t>
      </w:r>
      <w:r>
        <w:rPr>
          <w:rFonts w:asciiTheme="minorHAnsi" w:hAnsiTheme="minorHAnsi" w:cstheme="minorHAnsi"/>
        </w:rPr>
        <w:t>ew LANDATA</w:t>
      </w:r>
      <w:r w:rsidRPr="00E212BE">
        <w:rPr>
          <w:rFonts w:asciiTheme="minorHAnsi" w:hAnsiTheme="minorHAnsi" w:cstheme="minorHAnsi"/>
        </w:rPr>
        <w:t xml:space="preserve"> website address</w:t>
      </w:r>
    </w:p>
    <w:p w14:paraId="715EFE0B" w14:textId="1B4BCD43" w:rsidR="009F0073" w:rsidRDefault="009F0073" w:rsidP="006D0894">
      <w:pPr>
        <w:pStyle w:val="A"/>
        <w:rPr>
          <w:strike/>
        </w:rPr>
      </w:pPr>
      <w:r>
        <w:rPr>
          <w:color w:val="000000"/>
          <w:shd w:val="clear" w:color="auto" w:fill="FFFFFF"/>
        </w:rPr>
        <w:t>LANDATA</w:t>
      </w:r>
      <w:r>
        <w:rPr>
          <w:shd w:val="clear" w:color="auto" w:fill="FFFFFF"/>
        </w:rPr>
        <w:t>®</w:t>
      </w:r>
      <w:r>
        <w:rPr>
          <w:color w:val="000000"/>
          <w:shd w:val="clear" w:color="auto" w:fill="FFFFFF"/>
        </w:rPr>
        <w:t xml:space="preserve"> has moved </w:t>
      </w:r>
      <w:r>
        <w:t xml:space="preserve">to a new website address (URL), </w:t>
      </w:r>
      <w:hyperlink r:id="rId16" w:history="1">
        <w:r>
          <w:rPr>
            <w:rStyle w:val="Hyperlink"/>
          </w:rPr>
          <w:t>www.landata.online</w:t>
        </w:r>
      </w:hyperlink>
      <w:r>
        <w:t xml:space="preserve">. Customers can still access the old website address </w:t>
      </w:r>
      <w:hyperlink r:id="rId17" w:history="1">
        <w:r>
          <w:rPr>
            <w:rStyle w:val="Hyperlink"/>
          </w:rPr>
          <w:t>www.landata.vic.gov.au</w:t>
        </w:r>
      </w:hyperlink>
      <w:r>
        <w:t xml:space="preserve"> up until 30 September 2019, when it will be deactivated. Please update your bookmarks accordingly</w:t>
      </w:r>
      <w:r>
        <w:rPr>
          <w:strike/>
        </w:rPr>
        <w:t xml:space="preserve">. </w:t>
      </w:r>
    </w:p>
    <w:p w14:paraId="5FFF8F25" w14:textId="77777777" w:rsidR="009F0073" w:rsidRDefault="009F0073" w:rsidP="006D0894">
      <w:pPr>
        <w:pStyle w:val="A"/>
        <w:rPr>
          <w:color w:val="000000"/>
          <w:shd w:val="clear" w:color="auto" w:fill="FFFFFF"/>
        </w:rPr>
      </w:pPr>
    </w:p>
    <w:p w14:paraId="6444E574" w14:textId="3B0C3FFD" w:rsidR="009F0073" w:rsidRDefault="009F0073" w:rsidP="006D0894">
      <w:pPr>
        <w:pStyle w:val="A"/>
        <w:rPr>
          <w:color w:val="000000"/>
          <w:shd w:val="clear" w:color="auto" w:fill="FFFFFF"/>
        </w:rPr>
      </w:pPr>
      <w:r>
        <w:rPr>
          <w:color w:val="000000"/>
          <w:shd w:val="clear" w:color="auto" w:fill="FFFFFF"/>
        </w:rPr>
        <w:t>Any queries relating to LANDATA</w:t>
      </w:r>
      <w:r>
        <w:rPr>
          <w:shd w:val="clear" w:color="auto" w:fill="FFFFFF"/>
        </w:rPr>
        <w:t>®</w:t>
      </w:r>
      <w:r>
        <w:rPr>
          <w:color w:val="000000"/>
          <w:shd w:val="clear" w:color="auto" w:fill="FFFFFF"/>
        </w:rPr>
        <w:t xml:space="preserve"> should be directed to Victorian Land Registry Services on 9102 0402.</w:t>
      </w:r>
    </w:p>
    <w:p w14:paraId="1895BA43" w14:textId="36176493" w:rsidR="00E5744B" w:rsidRPr="00293BF0" w:rsidRDefault="00E5744B" w:rsidP="00E5744B">
      <w:pPr>
        <w:pStyle w:val="A"/>
        <w:rPr>
          <w:rFonts w:asciiTheme="minorHAnsi" w:hAnsiTheme="minorHAnsi" w:cstheme="minorBidi"/>
          <w:sz w:val="22"/>
          <w:szCs w:val="22"/>
          <w:lang w:eastAsia="en-US"/>
        </w:rPr>
      </w:pPr>
    </w:p>
    <w:p w14:paraId="431763BF" w14:textId="2968E757" w:rsidR="00E5744B" w:rsidRDefault="00E5744B" w:rsidP="00E5744B">
      <w:pPr>
        <w:pStyle w:val="h"/>
        <w:rPr>
          <w:rFonts w:asciiTheme="minorHAnsi" w:hAnsiTheme="minorHAnsi" w:cstheme="minorHAnsi"/>
        </w:rPr>
      </w:pPr>
      <w:r>
        <w:rPr>
          <w:rFonts w:asciiTheme="minorHAnsi" w:hAnsiTheme="minorHAnsi" w:cstheme="minorHAnsi"/>
        </w:rPr>
        <w:t>Phase out of Plan Acceptance counter services</w:t>
      </w:r>
    </w:p>
    <w:p w14:paraId="735A7432" w14:textId="1FC949C8" w:rsidR="00E5744B" w:rsidRPr="0096268B" w:rsidRDefault="00E5744B" w:rsidP="00E5744B">
      <w:pPr>
        <w:pStyle w:val="A"/>
        <w:rPr>
          <w:rFonts w:asciiTheme="minorHAnsi" w:hAnsiTheme="minorHAnsi" w:cstheme="minorHAnsi"/>
        </w:rPr>
      </w:pPr>
      <w:r w:rsidRPr="0096268B">
        <w:rPr>
          <w:rFonts w:asciiTheme="minorHAnsi" w:hAnsiTheme="minorHAnsi" w:cstheme="minorHAnsi"/>
        </w:rPr>
        <w:t>Land Registry Services is rapidly moving to an electronic lodgment environment to support customer demand for online transaction capabilities.</w:t>
      </w:r>
    </w:p>
    <w:p w14:paraId="28E6491B" w14:textId="69532CE5" w:rsidR="00902F2B" w:rsidRDefault="00E5744B" w:rsidP="00416553">
      <w:pPr>
        <w:pStyle w:val="A"/>
      </w:pPr>
      <w:r w:rsidRPr="0096268B">
        <w:rPr>
          <w:rFonts w:asciiTheme="minorHAnsi" w:hAnsiTheme="minorHAnsi" w:cstheme="minorHAnsi"/>
        </w:rPr>
        <w:t>To facilitate this</w:t>
      </w:r>
      <w:r w:rsidR="008E074E">
        <w:rPr>
          <w:rFonts w:asciiTheme="minorHAnsi" w:hAnsiTheme="minorHAnsi" w:cstheme="minorHAnsi"/>
        </w:rPr>
        <w:t>,</w:t>
      </w:r>
      <w:r w:rsidRPr="0096268B">
        <w:rPr>
          <w:rFonts w:asciiTheme="minorHAnsi" w:hAnsiTheme="minorHAnsi" w:cstheme="minorHAnsi"/>
        </w:rPr>
        <w:t xml:space="preserve"> Land Registry Services is </w:t>
      </w:r>
      <w:r w:rsidR="00902F2B">
        <w:rPr>
          <w:rFonts w:asciiTheme="minorHAnsi" w:hAnsiTheme="minorHAnsi" w:cstheme="minorHAnsi"/>
        </w:rPr>
        <w:t xml:space="preserve">phasing out </w:t>
      </w:r>
      <w:r w:rsidRPr="0096268B">
        <w:rPr>
          <w:rFonts w:asciiTheme="minorHAnsi" w:hAnsiTheme="minorHAnsi" w:cstheme="minorHAnsi"/>
        </w:rPr>
        <w:t xml:space="preserve">its </w:t>
      </w:r>
      <w:r w:rsidR="00C1331A">
        <w:rPr>
          <w:rFonts w:asciiTheme="minorHAnsi" w:hAnsiTheme="minorHAnsi" w:cstheme="minorHAnsi"/>
        </w:rPr>
        <w:t xml:space="preserve">face-to-face </w:t>
      </w:r>
      <w:r w:rsidRPr="0096268B">
        <w:rPr>
          <w:rFonts w:asciiTheme="minorHAnsi" w:hAnsiTheme="minorHAnsi" w:cstheme="minorHAnsi"/>
        </w:rPr>
        <w:t xml:space="preserve">‘over the counter’ lodgment service for plans under the </w:t>
      </w:r>
      <w:r w:rsidRPr="00416553">
        <w:rPr>
          <w:rFonts w:asciiTheme="minorHAnsi" w:hAnsiTheme="minorHAnsi" w:cstheme="minorHAnsi"/>
          <w:i/>
        </w:rPr>
        <w:t>Subdivision Act 1988</w:t>
      </w:r>
      <w:r w:rsidR="00902F2B">
        <w:rPr>
          <w:rFonts w:asciiTheme="minorHAnsi" w:hAnsiTheme="minorHAnsi" w:cstheme="minorHAnsi"/>
          <w:i/>
        </w:rPr>
        <w:t>.</w:t>
      </w:r>
    </w:p>
    <w:p w14:paraId="258F658E" w14:textId="390018FF" w:rsidR="00902F2B" w:rsidRDefault="00902F2B" w:rsidP="00902F2B">
      <w:pPr>
        <w:spacing w:line="276" w:lineRule="auto"/>
      </w:pPr>
      <w:r>
        <w:rPr>
          <w:noProof/>
        </w:rPr>
        <mc:AlternateContent>
          <mc:Choice Requires="wps">
            <w:drawing>
              <wp:anchor distT="45720" distB="45720" distL="114300" distR="114300" simplePos="0" relativeHeight="251661312" behindDoc="0" locked="0" layoutInCell="1" allowOverlap="1" wp14:anchorId="0937BCC6" wp14:editId="3A51B6A5">
                <wp:simplePos x="0" y="0"/>
                <wp:positionH relativeFrom="margin">
                  <wp:align>left</wp:align>
                </wp:positionH>
                <wp:positionV relativeFrom="paragraph">
                  <wp:posOffset>97790</wp:posOffset>
                </wp:positionV>
                <wp:extent cx="61626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19200"/>
                        </a:xfrm>
                        <a:prstGeom prst="rect">
                          <a:avLst/>
                        </a:prstGeom>
                        <a:solidFill>
                          <a:srgbClr val="FFFFFF"/>
                        </a:solidFill>
                        <a:ln w="19050">
                          <a:solidFill>
                            <a:srgbClr val="C00000"/>
                          </a:solidFill>
                          <a:miter lim="800000"/>
                          <a:headEnd/>
                          <a:tailEnd/>
                        </a:ln>
                      </wps:spPr>
                      <wps:txbx>
                        <w:txbxContent>
                          <w:p w14:paraId="3E0E2275" w14:textId="57AC1785" w:rsidR="00902F2B" w:rsidRPr="001200EB" w:rsidRDefault="00902F2B" w:rsidP="00902F2B">
                            <w:pPr>
                              <w:spacing w:line="360" w:lineRule="auto"/>
                              <w:rPr>
                                <w:b/>
                              </w:rPr>
                            </w:pPr>
                            <w:r w:rsidRPr="001200EB">
                              <w:rPr>
                                <w:b/>
                              </w:rPr>
                              <w:t xml:space="preserve">The following schedule has been set </w:t>
                            </w:r>
                            <w:r>
                              <w:rPr>
                                <w:b/>
                              </w:rPr>
                              <w:t xml:space="preserve">to phase out </w:t>
                            </w:r>
                            <w:r w:rsidR="00C1331A">
                              <w:rPr>
                                <w:b/>
                              </w:rPr>
                              <w:t>‘over the counter’</w:t>
                            </w:r>
                            <w:r w:rsidRPr="001200EB">
                              <w:rPr>
                                <w:b/>
                              </w:rPr>
                              <w:t xml:space="preserve"> </w:t>
                            </w:r>
                            <w:r>
                              <w:rPr>
                                <w:b/>
                              </w:rPr>
                              <w:t xml:space="preserve">Plan Acceptance </w:t>
                            </w:r>
                            <w:r w:rsidRPr="001200EB">
                              <w:rPr>
                                <w:b/>
                              </w:rPr>
                              <w:t>lodgment;</w:t>
                            </w:r>
                          </w:p>
                          <w:p w14:paraId="3F4CCA0E" w14:textId="2F5D6B9F" w:rsidR="00902F2B" w:rsidRPr="00EF1C50" w:rsidRDefault="00902F2B" w:rsidP="00902F2B">
                            <w:pPr>
                              <w:pStyle w:val="ListParagraph"/>
                              <w:numPr>
                                <w:ilvl w:val="0"/>
                                <w:numId w:val="18"/>
                              </w:numPr>
                              <w:spacing w:after="160" w:line="360" w:lineRule="auto"/>
                              <w:rPr>
                                <w:b/>
                              </w:rPr>
                            </w:pPr>
                            <w:r w:rsidRPr="00EF1C50">
                              <w:rPr>
                                <w:b/>
                              </w:rPr>
                              <w:t>1</w:t>
                            </w:r>
                            <w:r>
                              <w:rPr>
                                <w:b/>
                              </w:rPr>
                              <w:t xml:space="preserve"> May 2019</w:t>
                            </w:r>
                            <w:r w:rsidRPr="00EF1C50">
                              <w:rPr>
                                <w:b/>
                              </w:rPr>
                              <w:t xml:space="preserve"> - All day WEDNESDAY </w:t>
                            </w:r>
                            <w:r>
                              <w:rPr>
                                <w:b/>
                              </w:rPr>
                              <w:t>–</w:t>
                            </w:r>
                            <w:r w:rsidRPr="00EF1C50">
                              <w:rPr>
                                <w:b/>
                              </w:rPr>
                              <w:t xml:space="preserve"> </w:t>
                            </w:r>
                            <w:r>
                              <w:rPr>
                                <w:b/>
                              </w:rPr>
                              <w:t>no counter service</w:t>
                            </w:r>
                          </w:p>
                          <w:p w14:paraId="7FF055F8" w14:textId="663204FA" w:rsidR="00902F2B" w:rsidRPr="00EF1C50" w:rsidRDefault="00902F2B" w:rsidP="00902F2B">
                            <w:pPr>
                              <w:pStyle w:val="ListParagraph"/>
                              <w:numPr>
                                <w:ilvl w:val="0"/>
                                <w:numId w:val="18"/>
                              </w:numPr>
                              <w:spacing w:after="160" w:line="360" w:lineRule="auto"/>
                              <w:rPr>
                                <w:b/>
                              </w:rPr>
                            </w:pPr>
                            <w:r w:rsidRPr="00EF1C50">
                              <w:rPr>
                                <w:b/>
                              </w:rPr>
                              <w:t>1</w:t>
                            </w:r>
                            <w:r>
                              <w:rPr>
                                <w:b/>
                              </w:rPr>
                              <w:t xml:space="preserve"> September 2019 -</w:t>
                            </w:r>
                            <w:r w:rsidRPr="00EF1C50">
                              <w:rPr>
                                <w:b/>
                              </w:rPr>
                              <w:t xml:space="preserve"> All day TUESDAY and WEDNESDAY </w:t>
                            </w:r>
                            <w:r>
                              <w:rPr>
                                <w:b/>
                              </w:rPr>
                              <w:t>–</w:t>
                            </w:r>
                            <w:r w:rsidRPr="00EF1C50">
                              <w:rPr>
                                <w:b/>
                              </w:rPr>
                              <w:t xml:space="preserve"> </w:t>
                            </w:r>
                            <w:r>
                              <w:rPr>
                                <w:b/>
                              </w:rPr>
                              <w:t>no counter service</w:t>
                            </w:r>
                          </w:p>
                          <w:p w14:paraId="421F17F6" w14:textId="1F042557" w:rsidR="00902F2B" w:rsidRPr="00EF1C50" w:rsidRDefault="00902F2B" w:rsidP="00902F2B">
                            <w:pPr>
                              <w:pStyle w:val="ListParagraph"/>
                              <w:numPr>
                                <w:ilvl w:val="0"/>
                                <w:numId w:val="18"/>
                              </w:numPr>
                              <w:spacing w:after="160" w:line="360" w:lineRule="auto"/>
                              <w:rPr>
                                <w:b/>
                              </w:rPr>
                            </w:pPr>
                            <w:r w:rsidRPr="00EF1C50">
                              <w:rPr>
                                <w:b/>
                              </w:rPr>
                              <w:t>1</w:t>
                            </w:r>
                            <w:r>
                              <w:rPr>
                                <w:b/>
                              </w:rPr>
                              <w:t xml:space="preserve"> October 2019</w:t>
                            </w:r>
                            <w:r w:rsidRPr="00EF1C50">
                              <w:rPr>
                                <w:b/>
                              </w:rPr>
                              <w:t xml:space="preserve"> </w:t>
                            </w:r>
                            <w:r>
                              <w:rPr>
                                <w:b/>
                              </w:rPr>
                              <w:t>-</w:t>
                            </w:r>
                            <w:r w:rsidRPr="00EF1C50">
                              <w:rPr>
                                <w:b/>
                              </w:rPr>
                              <w:t xml:space="preserve"> All day TUESDAY, WEDNESDAY and FRIDAY </w:t>
                            </w:r>
                            <w:r>
                              <w:rPr>
                                <w:b/>
                              </w:rPr>
                              <w:t>–</w:t>
                            </w:r>
                            <w:r w:rsidRPr="00EF1C50">
                              <w:rPr>
                                <w:b/>
                              </w:rPr>
                              <w:t xml:space="preserve"> </w:t>
                            </w:r>
                            <w:r>
                              <w:rPr>
                                <w:b/>
                              </w:rPr>
                              <w:t>no counter service</w:t>
                            </w:r>
                          </w:p>
                          <w:p w14:paraId="3DE6FE6D" w14:textId="547219D7" w:rsidR="00902F2B" w:rsidRPr="00791D3A" w:rsidRDefault="00902F2B" w:rsidP="00902F2B">
                            <w:pPr>
                              <w:pStyle w:val="ListParagraph"/>
                              <w:numPr>
                                <w:ilvl w:val="0"/>
                                <w:numId w:val="18"/>
                              </w:numPr>
                              <w:spacing w:after="160" w:line="360" w:lineRule="auto"/>
                            </w:pPr>
                            <w:r w:rsidRPr="00EF1C50">
                              <w:rPr>
                                <w:b/>
                              </w:rPr>
                              <w:t>1</w:t>
                            </w:r>
                            <w:r>
                              <w:rPr>
                                <w:b/>
                              </w:rPr>
                              <w:t xml:space="preserve"> November 2019 -</w:t>
                            </w:r>
                            <w:r w:rsidRPr="00EF1C50">
                              <w:rPr>
                                <w:b/>
                              </w:rPr>
                              <w:t xml:space="preserve"> </w:t>
                            </w:r>
                            <w:r>
                              <w:rPr>
                                <w:b/>
                              </w:rPr>
                              <w:t>c</w:t>
                            </w:r>
                            <w:r w:rsidRPr="00EF1C50">
                              <w:rPr>
                                <w:b/>
                              </w:rPr>
                              <w:t xml:space="preserve">ounter </w:t>
                            </w:r>
                            <w:r>
                              <w:rPr>
                                <w:b/>
                              </w:rPr>
                              <w:t>s</w:t>
                            </w:r>
                            <w:r w:rsidRPr="00EF1C50">
                              <w:rPr>
                                <w:b/>
                              </w:rPr>
                              <w:t xml:space="preserve">ervice ceases </w:t>
                            </w:r>
                          </w:p>
                          <w:p w14:paraId="61BB6F11" w14:textId="77777777" w:rsidR="00902F2B" w:rsidRDefault="00902F2B" w:rsidP="00902F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7BCC6" id="_x0000_t202" coordsize="21600,21600" o:spt="202" path="m,l,21600r21600,l21600,xe">
                <v:stroke joinstyle="miter"/>
                <v:path gradientshapeok="t" o:connecttype="rect"/>
              </v:shapetype>
              <v:shape id="Text Box 2" o:spid="_x0000_s1026" type="#_x0000_t202" style="position:absolute;margin-left:0;margin-top:7.7pt;width:485.25pt;height:9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" strokecolor="#c00000" strokeweight="1.5pt">
                <v:textbox>
                  <w:txbxContent>
                    <w:p w14:paraId="3E0E2275" w14:textId="57AC1785" w:rsidR="00902F2B" w:rsidRPr="001200EB" w:rsidRDefault="00902F2B" w:rsidP="00902F2B">
                      <w:pPr>
                        <w:spacing w:line="360" w:lineRule="auto"/>
                        <w:rPr>
                          <w:b/>
                        </w:rPr>
                      </w:pPr>
                      <w:r w:rsidRPr="001200EB">
                        <w:rPr>
                          <w:b/>
                        </w:rPr>
                        <w:t xml:space="preserve">The following schedule has been set </w:t>
                      </w:r>
                      <w:r>
                        <w:rPr>
                          <w:b/>
                        </w:rPr>
                        <w:t xml:space="preserve">to phase out </w:t>
                      </w:r>
                      <w:r w:rsidR="00C1331A">
                        <w:rPr>
                          <w:b/>
                        </w:rPr>
                        <w:t>‘over the counter’</w:t>
                      </w:r>
                      <w:r w:rsidRPr="001200EB">
                        <w:rPr>
                          <w:b/>
                        </w:rPr>
                        <w:t xml:space="preserve"> </w:t>
                      </w:r>
                      <w:r>
                        <w:rPr>
                          <w:b/>
                        </w:rPr>
                        <w:t xml:space="preserve">Plan Acceptance </w:t>
                      </w:r>
                      <w:r w:rsidRPr="001200EB">
                        <w:rPr>
                          <w:b/>
                        </w:rPr>
                        <w:t>lodgment;</w:t>
                      </w:r>
                    </w:p>
                    <w:p w14:paraId="3F4CCA0E" w14:textId="2F5D6B9F" w:rsidR="00902F2B" w:rsidRPr="00EF1C50" w:rsidRDefault="00902F2B" w:rsidP="00902F2B">
                      <w:pPr>
                        <w:pStyle w:val="ListParagraph"/>
                        <w:numPr>
                          <w:ilvl w:val="0"/>
                          <w:numId w:val="18"/>
                        </w:numPr>
                        <w:spacing w:after="160" w:line="360" w:lineRule="auto"/>
                        <w:rPr>
                          <w:b/>
                        </w:rPr>
                      </w:pPr>
                      <w:r w:rsidRPr="00EF1C50">
                        <w:rPr>
                          <w:b/>
                        </w:rPr>
                        <w:t>1</w:t>
                      </w:r>
                      <w:r>
                        <w:rPr>
                          <w:b/>
                        </w:rPr>
                        <w:t xml:space="preserve"> May 2019</w:t>
                      </w:r>
                      <w:r w:rsidRPr="00EF1C50">
                        <w:rPr>
                          <w:b/>
                        </w:rPr>
                        <w:t xml:space="preserve"> - All day WEDNESDAY </w:t>
                      </w:r>
                      <w:r>
                        <w:rPr>
                          <w:b/>
                        </w:rPr>
                        <w:t>–</w:t>
                      </w:r>
                      <w:r w:rsidRPr="00EF1C50">
                        <w:rPr>
                          <w:b/>
                        </w:rPr>
                        <w:t xml:space="preserve"> </w:t>
                      </w:r>
                      <w:r>
                        <w:rPr>
                          <w:b/>
                        </w:rPr>
                        <w:t>no counter service</w:t>
                      </w:r>
                    </w:p>
                    <w:p w14:paraId="7FF055F8" w14:textId="663204FA" w:rsidR="00902F2B" w:rsidRPr="00EF1C50" w:rsidRDefault="00902F2B" w:rsidP="00902F2B">
                      <w:pPr>
                        <w:pStyle w:val="ListParagraph"/>
                        <w:numPr>
                          <w:ilvl w:val="0"/>
                          <w:numId w:val="18"/>
                        </w:numPr>
                        <w:spacing w:after="160" w:line="360" w:lineRule="auto"/>
                        <w:rPr>
                          <w:b/>
                        </w:rPr>
                      </w:pPr>
                      <w:r w:rsidRPr="00EF1C50">
                        <w:rPr>
                          <w:b/>
                        </w:rPr>
                        <w:t>1</w:t>
                      </w:r>
                      <w:r>
                        <w:rPr>
                          <w:b/>
                        </w:rPr>
                        <w:t xml:space="preserve"> September 2019 -</w:t>
                      </w:r>
                      <w:r w:rsidRPr="00EF1C50">
                        <w:rPr>
                          <w:b/>
                        </w:rPr>
                        <w:t xml:space="preserve"> All day TUESDAY and WEDNESDAY </w:t>
                      </w:r>
                      <w:r>
                        <w:rPr>
                          <w:b/>
                        </w:rPr>
                        <w:t>–</w:t>
                      </w:r>
                      <w:r w:rsidRPr="00EF1C50">
                        <w:rPr>
                          <w:b/>
                        </w:rPr>
                        <w:t xml:space="preserve"> </w:t>
                      </w:r>
                      <w:r>
                        <w:rPr>
                          <w:b/>
                        </w:rPr>
                        <w:t>no counter service</w:t>
                      </w:r>
                    </w:p>
                    <w:p w14:paraId="421F17F6" w14:textId="1F042557" w:rsidR="00902F2B" w:rsidRPr="00EF1C50" w:rsidRDefault="00902F2B" w:rsidP="00902F2B">
                      <w:pPr>
                        <w:pStyle w:val="ListParagraph"/>
                        <w:numPr>
                          <w:ilvl w:val="0"/>
                          <w:numId w:val="18"/>
                        </w:numPr>
                        <w:spacing w:after="160" w:line="360" w:lineRule="auto"/>
                        <w:rPr>
                          <w:b/>
                        </w:rPr>
                      </w:pPr>
                      <w:r w:rsidRPr="00EF1C50">
                        <w:rPr>
                          <w:b/>
                        </w:rPr>
                        <w:t>1</w:t>
                      </w:r>
                      <w:r>
                        <w:rPr>
                          <w:b/>
                        </w:rPr>
                        <w:t xml:space="preserve"> October 2019</w:t>
                      </w:r>
                      <w:r w:rsidRPr="00EF1C50">
                        <w:rPr>
                          <w:b/>
                        </w:rPr>
                        <w:t xml:space="preserve"> </w:t>
                      </w:r>
                      <w:r>
                        <w:rPr>
                          <w:b/>
                        </w:rPr>
                        <w:t>-</w:t>
                      </w:r>
                      <w:r w:rsidRPr="00EF1C50">
                        <w:rPr>
                          <w:b/>
                        </w:rPr>
                        <w:t xml:space="preserve"> All day TUESDAY, WEDNESDAY and FRIDAY </w:t>
                      </w:r>
                      <w:r>
                        <w:rPr>
                          <w:b/>
                        </w:rPr>
                        <w:t>–</w:t>
                      </w:r>
                      <w:r w:rsidRPr="00EF1C50">
                        <w:rPr>
                          <w:b/>
                        </w:rPr>
                        <w:t xml:space="preserve"> </w:t>
                      </w:r>
                      <w:r>
                        <w:rPr>
                          <w:b/>
                        </w:rPr>
                        <w:t>no counter service</w:t>
                      </w:r>
                    </w:p>
                    <w:p w14:paraId="3DE6FE6D" w14:textId="547219D7" w:rsidR="00902F2B" w:rsidRPr="00791D3A" w:rsidRDefault="00902F2B" w:rsidP="00902F2B">
                      <w:pPr>
                        <w:pStyle w:val="ListParagraph"/>
                        <w:numPr>
                          <w:ilvl w:val="0"/>
                          <w:numId w:val="18"/>
                        </w:numPr>
                        <w:spacing w:after="160" w:line="360" w:lineRule="auto"/>
                      </w:pPr>
                      <w:r w:rsidRPr="00EF1C50">
                        <w:rPr>
                          <w:b/>
                        </w:rPr>
                        <w:t>1</w:t>
                      </w:r>
                      <w:r>
                        <w:rPr>
                          <w:b/>
                        </w:rPr>
                        <w:t xml:space="preserve"> November 2019 -</w:t>
                      </w:r>
                      <w:r w:rsidRPr="00EF1C50">
                        <w:rPr>
                          <w:b/>
                        </w:rPr>
                        <w:t xml:space="preserve"> </w:t>
                      </w:r>
                      <w:r>
                        <w:rPr>
                          <w:b/>
                        </w:rPr>
                        <w:t>c</w:t>
                      </w:r>
                      <w:r w:rsidRPr="00EF1C50">
                        <w:rPr>
                          <w:b/>
                        </w:rPr>
                        <w:t xml:space="preserve">ounter </w:t>
                      </w:r>
                      <w:r>
                        <w:rPr>
                          <w:b/>
                        </w:rPr>
                        <w:t>s</w:t>
                      </w:r>
                      <w:r w:rsidRPr="00EF1C50">
                        <w:rPr>
                          <w:b/>
                        </w:rPr>
                        <w:t xml:space="preserve">ervice ceases </w:t>
                      </w:r>
                    </w:p>
                    <w:p w14:paraId="61BB6F11" w14:textId="77777777" w:rsidR="00902F2B" w:rsidRDefault="00902F2B" w:rsidP="00902F2B"/>
                  </w:txbxContent>
                </v:textbox>
                <w10:wrap type="square" anchorx="margin"/>
              </v:shape>
            </w:pict>
          </mc:Fallback>
        </mc:AlternateContent>
      </w:r>
    </w:p>
    <w:p w14:paraId="388E0029" w14:textId="77777777" w:rsidR="00902F2B" w:rsidRPr="0096268B" w:rsidRDefault="00902F2B" w:rsidP="00E5744B">
      <w:pPr>
        <w:pStyle w:val="A"/>
        <w:rPr>
          <w:rFonts w:asciiTheme="minorHAnsi" w:hAnsiTheme="minorHAnsi" w:cstheme="minorHAnsi"/>
        </w:rPr>
      </w:pPr>
    </w:p>
    <w:p w14:paraId="217CF640" w14:textId="1CFF74A3" w:rsidR="00E5744B" w:rsidRPr="0096268B" w:rsidRDefault="00E5744B" w:rsidP="00E5744B">
      <w:pPr>
        <w:pStyle w:val="A"/>
        <w:rPr>
          <w:rFonts w:asciiTheme="minorHAnsi" w:hAnsiTheme="minorHAnsi" w:cstheme="minorHAnsi"/>
        </w:rPr>
      </w:pPr>
      <w:r w:rsidRPr="0096268B">
        <w:rPr>
          <w:rFonts w:asciiTheme="minorHAnsi" w:hAnsiTheme="minorHAnsi" w:cstheme="minorHAnsi"/>
        </w:rPr>
        <w:t>No reduction of service standards will be experienced by customers.</w:t>
      </w:r>
    </w:p>
    <w:p w14:paraId="5D343CFA" w14:textId="50E11840" w:rsidR="00E5744B" w:rsidRPr="0096268B" w:rsidRDefault="00E5744B" w:rsidP="00E5744B">
      <w:pPr>
        <w:pStyle w:val="A"/>
        <w:rPr>
          <w:rFonts w:asciiTheme="minorHAnsi" w:hAnsiTheme="minorHAnsi" w:cstheme="minorHAnsi"/>
        </w:rPr>
      </w:pPr>
      <w:r w:rsidRPr="0096268B">
        <w:rPr>
          <w:rFonts w:asciiTheme="minorHAnsi" w:hAnsiTheme="minorHAnsi" w:cstheme="minorHAnsi"/>
        </w:rPr>
        <w:t>The ‘over the counter’ service is being replaced by a ‘drop-off’ box service for paper lodgments and an Electronic Lodgment Network (ELN) service for electronic lodgements through SPEAR.</w:t>
      </w:r>
      <w:r w:rsidR="00C1331A">
        <w:rPr>
          <w:rFonts w:asciiTheme="minorHAnsi" w:hAnsiTheme="minorHAnsi" w:cstheme="minorHAnsi"/>
        </w:rPr>
        <w:t xml:space="preserve">  </w:t>
      </w:r>
      <w:r w:rsidRPr="0096268B">
        <w:rPr>
          <w:rFonts w:asciiTheme="minorHAnsi" w:hAnsiTheme="minorHAnsi" w:cstheme="minorHAnsi"/>
        </w:rPr>
        <w:t xml:space="preserve">Customers may </w:t>
      </w:r>
      <w:r w:rsidR="00902F2B">
        <w:rPr>
          <w:rFonts w:asciiTheme="minorHAnsi" w:hAnsiTheme="minorHAnsi" w:cstheme="minorHAnsi"/>
        </w:rPr>
        <w:t>use</w:t>
      </w:r>
      <w:r w:rsidRPr="0096268B">
        <w:rPr>
          <w:rFonts w:asciiTheme="minorHAnsi" w:hAnsiTheme="minorHAnsi" w:cstheme="minorHAnsi"/>
        </w:rPr>
        <w:t xml:space="preserve"> these services now</w:t>
      </w:r>
      <w:r w:rsidR="00902F2B">
        <w:rPr>
          <w:rFonts w:asciiTheme="minorHAnsi" w:hAnsiTheme="minorHAnsi" w:cstheme="minorHAnsi"/>
        </w:rPr>
        <w:t>;</w:t>
      </w:r>
      <w:r w:rsidRPr="0096268B">
        <w:rPr>
          <w:rFonts w:asciiTheme="minorHAnsi" w:hAnsiTheme="minorHAnsi" w:cstheme="minorHAnsi"/>
        </w:rPr>
        <w:t xml:space="preserve"> there is no requirement to wait until full phase-out of ‘over the counter’ services</w:t>
      </w:r>
      <w:r w:rsidR="00902F2B">
        <w:rPr>
          <w:rFonts w:asciiTheme="minorHAnsi" w:hAnsiTheme="minorHAnsi" w:cstheme="minorHAnsi"/>
        </w:rPr>
        <w:t xml:space="preserve">. </w:t>
      </w:r>
      <w:r w:rsidRPr="0096268B">
        <w:rPr>
          <w:rFonts w:asciiTheme="minorHAnsi" w:hAnsiTheme="minorHAnsi" w:cstheme="minorHAnsi"/>
        </w:rPr>
        <w:t>Both will run in conjunction with the ‘over</w:t>
      </w:r>
      <w:r w:rsidR="00C1331A">
        <w:rPr>
          <w:rFonts w:asciiTheme="minorHAnsi" w:hAnsiTheme="minorHAnsi" w:cstheme="minorHAnsi"/>
        </w:rPr>
        <w:t xml:space="preserve"> </w:t>
      </w:r>
      <w:r w:rsidRPr="0096268B">
        <w:rPr>
          <w:rFonts w:asciiTheme="minorHAnsi" w:hAnsiTheme="minorHAnsi" w:cstheme="minorHAnsi"/>
        </w:rPr>
        <w:t>the</w:t>
      </w:r>
      <w:r w:rsidR="00C1331A">
        <w:rPr>
          <w:rFonts w:asciiTheme="minorHAnsi" w:hAnsiTheme="minorHAnsi" w:cstheme="minorHAnsi"/>
        </w:rPr>
        <w:t xml:space="preserve"> </w:t>
      </w:r>
      <w:r w:rsidRPr="0096268B">
        <w:rPr>
          <w:rFonts w:asciiTheme="minorHAnsi" w:hAnsiTheme="minorHAnsi" w:cstheme="minorHAnsi"/>
        </w:rPr>
        <w:t>counter’ service until its full phase</w:t>
      </w:r>
      <w:r w:rsidR="001A2961">
        <w:rPr>
          <w:rFonts w:asciiTheme="minorHAnsi" w:hAnsiTheme="minorHAnsi" w:cstheme="minorHAnsi"/>
        </w:rPr>
        <w:t>-</w:t>
      </w:r>
      <w:r w:rsidRPr="0096268B">
        <w:rPr>
          <w:rFonts w:asciiTheme="minorHAnsi" w:hAnsiTheme="minorHAnsi" w:cstheme="minorHAnsi"/>
        </w:rPr>
        <w:t xml:space="preserve">out. </w:t>
      </w:r>
    </w:p>
    <w:p w14:paraId="7634D5B8" w14:textId="23AF521A" w:rsidR="00E5744B" w:rsidRPr="0096268B" w:rsidRDefault="00902F2B" w:rsidP="00E5744B">
      <w:pPr>
        <w:pStyle w:val="A"/>
        <w:rPr>
          <w:rFonts w:asciiTheme="minorHAnsi" w:hAnsiTheme="minorHAnsi" w:cstheme="minorHAnsi"/>
        </w:rPr>
      </w:pPr>
      <w:r>
        <w:rPr>
          <w:rFonts w:asciiTheme="minorHAnsi" w:hAnsiTheme="minorHAnsi" w:cstheme="minorHAnsi"/>
        </w:rPr>
        <w:t>Signs are</w:t>
      </w:r>
      <w:r w:rsidR="00E5744B" w:rsidRPr="0096268B">
        <w:rPr>
          <w:rFonts w:asciiTheme="minorHAnsi" w:hAnsiTheme="minorHAnsi" w:cstheme="minorHAnsi"/>
        </w:rPr>
        <w:t xml:space="preserve"> located at Reception and Plan Acceptance counters setting out the reduced counter service periods. Details of the ‘drop-off’ service are in</w:t>
      </w:r>
      <w:bookmarkStart w:id="3" w:name="_GoBack"/>
      <w:bookmarkEnd w:id="3"/>
      <w:r w:rsidR="00E5744B" w:rsidRPr="0096268B">
        <w:rPr>
          <w:rFonts w:asciiTheme="minorHAnsi" w:hAnsiTheme="minorHAnsi" w:cstheme="minorHAnsi"/>
        </w:rPr>
        <w:t xml:space="preserve"> a flyer </w:t>
      </w:r>
      <w:r w:rsidR="00B81AF2">
        <w:rPr>
          <w:rFonts w:asciiTheme="minorHAnsi" w:hAnsiTheme="minorHAnsi" w:cstheme="minorHAnsi"/>
        </w:rPr>
        <w:t xml:space="preserve">available </w:t>
      </w:r>
      <w:r w:rsidR="00E5744B" w:rsidRPr="0096268B">
        <w:rPr>
          <w:rFonts w:asciiTheme="minorHAnsi" w:hAnsiTheme="minorHAnsi" w:cstheme="minorHAnsi"/>
        </w:rPr>
        <w:t>from Reception and Plan Acceptance counters.</w:t>
      </w:r>
    </w:p>
    <w:p w14:paraId="63F7EE80" w14:textId="0276F4FD" w:rsidR="00E5744B" w:rsidRPr="0096268B" w:rsidRDefault="00E5744B" w:rsidP="00E5744B">
      <w:pPr>
        <w:pStyle w:val="A"/>
        <w:rPr>
          <w:rFonts w:asciiTheme="minorHAnsi" w:hAnsiTheme="minorHAnsi" w:cstheme="minorHAnsi"/>
        </w:rPr>
      </w:pPr>
      <w:r w:rsidRPr="0096268B">
        <w:rPr>
          <w:rFonts w:asciiTheme="minorHAnsi" w:hAnsiTheme="minorHAnsi" w:cstheme="minorHAnsi"/>
        </w:rPr>
        <w:t xml:space="preserve">Customers wishing to learn more about becoming a SPEAR ELN Subscriber for lodgment purposes </w:t>
      </w:r>
      <w:r w:rsidR="0070199A">
        <w:rPr>
          <w:rFonts w:asciiTheme="minorHAnsi" w:hAnsiTheme="minorHAnsi" w:cstheme="minorHAnsi"/>
        </w:rPr>
        <w:t>should</w:t>
      </w:r>
      <w:r w:rsidRPr="0096268B">
        <w:rPr>
          <w:rFonts w:asciiTheme="minorHAnsi" w:hAnsiTheme="minorHAnsi" w:cstheme="minorHAnsi"/>
        </w:rPr>
        <w:t xml:space="preserve"> </w:t>
      </w:r>
      <w:r w:rsidR="0070199A">
        <w:rPr>
          <w:rFonts w:asciiTheme="minorHAnsi" w:hAnsiTheme="minorHAnsi" w:cstheme="minorHAnsi"/>
        </w:rPr>
        <w:t>email</w:t>
      </w:r>
      <w:r w:rsidRPr="0096268B">
        <w:rPr>
          <w:rFonts w:asciiTheme="minorHAnsi" w:hAnsiTheme="minorHAnsi" w:cstheme="minorHAnsi"/>
        </w:rPr>
        <w:t xml:space="preserve"> SPEAR </w:t>
      </w:r>
      <w:r w:rsidR="0070199A">
        <w:rPr>
          <w:rFonts w:asciiTheme="minorHAnsi" w:hAnsiTheme="minorHAnsi" w:cstheme="minorHAnsi"/>
        </w:rPr>
        <w:t xml:space="preserve">at </w:t>
      </w:r>
      <w:r w:rsidRPr="0096268B">
        <w:rPr>
          <w:rFonts w:asciiTheme="minorHAnsi" w:hAnsiTheme="minorHAnsi" w:cstheme="minorHAnsi"/>
        </w:rPr>
        <w:t>spear.info@del</w:t>
      </w:r>
      <w:r w:rsidR="002D33B9">
        <w:rPr>
          <w:rFonts w:asciiTheme="minorHAnsi" w:hAnsiTheme="minorHAnsi" w:cstheme="minorHAnsi"/>
        </w:rPr>
        <w:t>w</w:t>
      </w:r>
      <w:r w:rsidRPr="0096268B">
        <w:rPr>
          <w:rFonts w:asciiTheme="minorHAnsi" w:hAnsiTheme="minorHAnsi" w:cstheme="minorHAnsi"/>
        </w:rPr>
        <w:t>p.vic.gov.au</w:t>
      </w:r>
    </w:p>
    <w:p w14:paraId="39858BAD" w14:textId="77777777" w:rsidR="00E5744B" w:rsidRDefault="00E5744B" w:rsidP="00E5744B">
      <w:pPr>
        <w:pStyle w:val="h"/>
        <w:rPr>
          <w:rFonts w:asciiTheme="minorHAnsi" w:hAnsiTheme="minorHAnsi" w:cstheme="minorHAnsi"/>
        </w:rPr>
      </w:pPr>
    </w:p>
    <w:p w14:paraId="534C4A42" w14:textId="77777777" w:rsidR="00E5744B" w:rsidRPr="002856FE" w:rsidRDefault="00E5744B" w:rsidP="00E5744B">
      <w:pPr>
        <w:pStyle w:val="h"/>
        <w:rPr>
          <w:rFonts w:asciiTheme="minorHAnsi" w:hAnsiTheme="minorHAnsi" w:cstheme="minorHAnsi"/>
        </w:rPr>
      </w:pPr>
      <w:r w:rsidRPr="002856FE">
        <w:rPr>
          <w:rFonts w:asciiTheme="minorHAnsi" w:hAnsiTheme="minorHAnsi" w:cstheme="minorHAnsi"/>
        </w:rPr>
        <w:t>Verification of Identity</w:t>
      </w:r>
    </w:p>
    <w:p w14:paraId="30C99AB9" w14:textId="195B41A8" w:rsidR="00E5744B" w:rsidRPr="0096268B" w:rsidRDefault="00912948" w:rsidP="00E5744B">
      <w:pPr>
        <w:pStyle w:val="A"/>
        <w:rPr>
          <w:rFonts w:asciiTheme="minorHAnsi" w:hAnsiTheme="minorHAnsi" w:cstheme="minorHAnsi"/>
        </w:rPr>
      </w:pPr>
      <w:r>
        <w:rPr>
          <w:rFonts w:asciiTheme="minorHAnsi" w:hAnsiTheme="minorHAnsi" w:cstheme="minorHAnsi"/>
        </w:rPr>
        <w:t>The Australasian Registrars</w:t>
      </w:r>
      <w:r w:rsidR="00C1331A">
        <w:rPr>
          <w:rFonts w:asciiTheme="minorHAnsi" w:hAnsiTheme="minorHAnsi" w:cstheme="minorHAnsi"/>
        </w:rPr>
        <w:t>’</w:t>
      </w:r>
      <w:r>
        <w:rPr>
          <w:rFonts w:asciiTheme="minorHAnsi" w:hAnsiTheme="minorHAnsi" w:cstheme="minorHAnsi"/>
        </w:rPr>
        <w:t xml:space="preserve"> National Electronic Conveyancing Council (</w:t>
      </w:r>
      <w:r w:rsidR="00E5744B" w:rsidRPr="0096268B">
        <w:rPr>
          <w:rFonts w:asciiTheme="minorHAnsi" w:hAnsiTheme="minorHAnsi" w:cstheme="minorHAnsi"/>
        </w:rPr>
        <w:t>ARNECC</w:t>
      </w:r>
      <w:r>
        <w:rPr>
          <w:rFonts w:asciiTheme="minorHAnsi" w:hAnsiTheme="minorHAnsi" w:cstheme="minorHAnsi"/>
        </w:rPr>
        <w:t>)</w:t>
      </w:r>
      <w:r w:rsidR="00E5744B" w:rsidRPr="0096268B">
        <w:rPr>
          <w:rFonts w:asciiTheme="minorHAnsi" w:hAnsiTheme="minorHAnsi" w:cstheme="minorHAnsi"/>
        </w:rPr>
        <w:t xml:space="preserve"> has been notified that there are two additional types of immigration status cards (ImmiCards) that are not included in the categories of acceptable identity documents in both the Verification of Identity Standard in the Participation Rules and the Subscriber Identity Verification Standard in the Operating Requirements.  These are the Permanent Resident Evidence ImmiCard and the Residence Determination ImmiCard.  </w:t>
      </w:r>
    </w:p>
    <w:p w14:paraId="41416F64" w14:textId="7AB49DC4" w:rsidR="00E5744B" w:rsidRPr="0096268B" w:rsidRDefault="00E5744B" w:rsidP="00E5744B">
      <w:pPr>
        <w:pStyle w:val="A"/>
        <w:rPr>
          <w:rFonts w:asciiTheme="minorHAnsi" w:hAnsiTheme="minorHAnsi" w:cstheme="minorHAnsi"/>
        </w:rPr>
      </w:pPr>
      <w:r w:rsidRPr="0096268B">
        <w:rPr>
          <w:rFonts w:asciiTheme="minorHAnsi" w:hAnsiTheme="minorHAnsi" w:cstheme="minorHAnsi"/>
        </w:rPr>
        <w:t xml:space="preserve">Victoria has issued a Participation Rules waiver and </w:t>
      </w:r>
      <w:r w:rsidR="00912948">
        <w:rPr>
          <w:rFonts w:asciiTheme="minorHAnsi" w:hAnsiTheme="minorHAnsi" w:cstheme="minorHAnsi"/>
        </w:rPr>
        <w:t xml:space="preserve">an </w:t>
      </w:r>
      <w:r w:rsidRPr="0096268B">
        <w:rPr>
          <w:rFonts w:asciiTheme="minorHAnsi" w:hAnsiTheme="minorHAnsi" w:cstheme="minorHAnsi"/>
        </w:rPr>
        <w:t xml:space="preserve">Operating Requirements waiver which permit use of these identity documents, subject to their verification using the Visa Entitlement Verification Online system (VEVO).  </w:t>
      </w:r>
    </w:p>
    <w:p w14:paraId="065B3469" w14:textId="0923CE99" w:rsidR="00E5744B" w:rsidRPr="0096268B" w:rsidRDefault="00E5744B" w:rsidP="00E5744B">
      <w:pPr>
        <w:pStyle w:val="A"/>
        <w:rPr>
          <w:rFonts w:asciiTheme="minorHAnsi" w:hAnsiTheme="minorHAnsi" w:cstheme="minorHAnsi"/>
        </w:rPr>
      </w:pPr>
      <w:r w:rsidRPr="0096268B">
        <w:rPr>
          <w:rFonts w:asciiTheme="minorHAnsi" w:hAnsiTheme="minorHAnsi" w:cstheme="minorHAnsi"/>
        </w:rPr>
        <w:t xml:space="preserve">As these </w:t>
      </w:r>
      <w:r w:rsidR="00C1331A">
        <w:rPr>
          <w:rFonts w:asciiTheme="minorHAnsi" w:hAnsiTheme="minorHAnsi" w:cstheme="minorHAnsi"/>
        </w:rPr>
        <w:t xml:space="preserve">two additional types of </w:t>
      </w:r>
      <w:r w:rsidRPr="0096268B">
        <w:rPr>
          <w:rFonts w:asciiTheme="minorHAnsi" w:hAnsiTheme="minorHAnsi" w:cstheme="minorHAnsi"/>
        </w:rPr>
        <w:t>Immi</w:t>
      </w:r>
      <w:r w:rsidR="003A6976">
        <w:rPr>
          <w:rFonts w:asciiTheme="minorHAnsi" w:hAnsiTheme="minorHAnsi" w:cstheme="minorHAnsi"/>
        </w:rPr>
        <w:t>C</w:t>
      </w:r>
      <w:r w:rsidRPr="0096268B">
        <w:rPr>
          <w:rFonts w:asciiTheme="minorHAnsi" w:hAnsiTheme="minorHAnsi" w:cstheme="minorHAnsi"/>
        </w:rPr>
        <w:t>ards will all expire on 1 July 2020, it is not proposed to amend either the Participation Rules or the Operating Requirements.</w:t>
      </w:r>
    </w:p>
    <w:p w14:paraId="73F654E4" w14:textId="77777777" w:rsidR="00E5744B" w:rsidRDefault="00E5744B" w:rsidP="00E5744B">
      <w:pPr>
        <w:pStyle w:val="h"/>
        <w:rPr>
          <w:rFonts w:asciiTheme="minorHAnsi" w:hAnsiTheme="minorHAnsi" w:cstheme="minorHAnsi"/>
        </w:rPr>
      </w:pPr>
      <w:r w:rsidRPr="002856FE">
        <w:rPr>
          <w:rFonts w:asciiTheme="minorHAnsi" w:hAnsiTheme="minorHAnsi" w:cstheme="minorHAnsi"/>
        </w:rPr>
        <w:t>Registrar’s verification of identity requirements regarding transfer of control of eCTs</w:t>
      </w:r>
    </w:p>
    <w:p w14:paraId="4C23AA3C" w14:textId="77777777" w:rsidR="00E5744B" w:rsidRPr="0096268B" w:rsidRDefault="00E5744B" w:rsidP="00E5744B">
      <w:pPr>
        <w:pStyle w:val="A"/>
        <w:rPr>
          <w:rFonts w:asciiTheme="minorHAnsi" w:hAnsiTheme="minorHAnsi" w:cstheme="minorHAnsi"/>
        </w:rPr>
      </w:pPr>
      <w:r w:rsidRPr="0096268B">
        <w:rPr>
          <w:rFonts w:asciiTheme="minorHAnsi" w:hAnsiTheme="minorHAnsi" w:cstheme="minorHAnsi"/>
        </w:rPr>
        <w:t xml:space="preserve">Participation Rule 6.5.1(c) and Registrar’s Requirement 3.1.2(c) set out identical requirements for verification of identity of persons to whom certificates of title are provided.  </w:t>
      </w:r>
    </w:p>
    <w:p w14:paraId="0F469FEF" w14:textId="77777777" w:rsidR="00E5744B" w:rsidRPr="0096268B" w:rsidRDefault="00E5744B" w:rsidP="00E5744B">
      <w:pPr>
        <w:pStyle w:val="A"/>
        <w:rPr>
          <w:rFonts w:asciiTheme="minorHAnsi" w:hAnsiTheme="minorHAnsi" w:cstheme="minorHAnsi"/>
        </w:rPr>
      </w:pPr>
      <w:r w:rsidRPr="0096268B">
        <w:rPr>
          <w:rFonts w:asciiTheme="minorHAnsi" w:hAnsiTheme="minorHAnsi" w:cstheme="minorHAnsi"/>
        </w:rPr>
        <w:t>These requirements relate to Clients, Client Agents (which excludes Representatives solely acting in that capacity) and mortgagors or their agents.</w:t>
      </w:r>
    </w:p>
    <w:p w14:paraId="23724906" w14:textId="77777777" w:rsidR="00E5744B" w:rsidRPr="0096268B" w:rsidRDefault="00E5744B" w:rsidP="00E5744B">
      <w:pPr>
        <w:pStyle w:val="A"/>
        <w:rPr>
          <w:rFonts w:asciiTheme="minorHAnsi" w:hAnsiTheme="minorHAnsi" w:cstheme="minorHAnsi"/>
        </w:rPr>
      </w:pPr>
      <w:r w:rsidRPr="0096268B">
        <w:rPr>
          <w:rFonts w:asciiTheme="minorHAnsi" w:hAnsiTheme="minorHAnsi" w:cstheme="minorHAnsi"/>
        </w:rPr>
        <w:t>ARNECC’s Model Participation Rules Guidance Note on verification of identity provides guidance on what is covered by these requirements.  FAQs 16 and 18 cover this scenario.  Land Use Victoria’s Guide to verification of identity for conveyancers, lawyers and mortgagees conducting paper conveyancing transactions states:</w:t>
      </w:r>
    </w:p>
    <w:p w14:paraId="726843AB" w14:textId="77777777" w:rsidR="00E5744B" w:rsidRPr="0096268B" w:rsidRDefault="00E5744B" w:rsidP="00E5744B">
      <w:pPr>
        <w:pStyle w:val="A"/>
        <w:rPr>
          <w:rFonts w:asciiTheme="minorHAnsi" w:hAnsiTheme="minorHAnsi" w:cstheme="minorHAnsi"/>
        </w:rPr>
      </w:pPr>
      <w:r w:rsidRPr="0096268B">
        <w:rPr>
          <w:rFonts w:asciiTheme="minorHAnsi" w:hAnsiTheme="minorHAnsi" w:cstheme="minorHAnsi"/>
        </w:rPr>
        <w:t>Registrar's Requirement 3.1.2(c), which mirrors Participation Rule 6.5.1(c), only applies when a Certificate of Title is being given to a client or a mortgagor. It does not apply to parties participating in a settlement, including when a settlement agent is acting for a party in order to collect the Certificate of Title and transfer documentation.</w:t>
      </w:r>
    </w:p>
    <w:p w14:paraId="6BE3D90C" w14:textId="778164C3" w:rsidR="00E5744B" w:rsidRDefault="00E5744B" w:rsidP="0096268B">
      <w:pPr>
        <w:pStyle w:val="A"/>
        <w:rPr>
          <w:rFonts w:asciiTheme="minorHAnsi" w:hAnsiTheme="minorHAnsi" w:cstheme="minorHAnsi"/>
        </w:rPr>
      </w:pPr>
      <w:r w:rsidRPr="0096268B">
        <w:rPr>
          <w:rFonts w:asciiTheme="minorHAnsi" w:hAnsiTheme="minorHAnsi" w:cstheme="minorHAnsi"/>
        </w:rPr>
        <w:t xml:space="preserve">The Registrar has no specific requirements for a transfer of control of eCTs.  </w:t>
      </w:r>
      <w:r w:rsidR="00912948">
        <w:rPr>
          <w:rFonts w:asciiTheme="minorHAnsi" w:hAnsiTheme="minorHAnsi" w:cstheme="minorHAnsi"/>
        </w:rPr>
        <w:t>However,</w:t>
      </w:r>
      <w:r w:rsidRPr="0096268B">
        <w:rPr>
          <w:rFonts w:asciiTheme="minorHAnsi" w:hAnsiTheme="minorHAnsi" w:cstheme="minorHAnsi"/>
        </w:rPr>
        <w:t xml:space="preserve"> it is expected a Subscriber (conveyancer, lawyer or financial institution) will take reasonable steps to ensure that the transfer is appropriate.  This may include satisfying themselves as to the bona fides of the receiving Subscriber and in some cases obtaining instructions from their client/former client.</w:t>
      </w:r>
    </w:p>
    <w:p w14:paraId="1F0A864A" w14:textId="77777777" w:rsidR="00E5744B" w:rsidRDefault="00E5744B" w:rsidP="00E5744B">
      <w:pPr>
        <w:pStyle w:val="h"/>
        <w:rPr>
          <w:rFonts w:asciiTheme="minorHAnsi" w:hAnsiTheme="minorHAnsi" w:cstheme="minorHAnsi"/>
        </w:rPr>
      </w:pPr>
      <w:r w:rsidRPr="002856FE">
        <w:rPr>
          <w:rFonts w:asciiTheme="minorHAnsi" w:hAnsiTheme="minorHAnsi" w:cstheme="minorHAnsi"/>
        </w:rPr>
        <w:t>Registrar</w:t>
      </w:r>
      <w:r>
        <w:rPr>
          <w:rFonts w:asciiTheme="minorHAnsi" w:hAnsiTheme="minorHAnsi" w:cstheme="minorHAnsi"/>
        </w:rPr>
        <w:t>’s</w:t>
      </w:r>
      <w:r w:rsidRPr="002856FE">
        <w:rPr>
          <w:rFonts w:asciiTheme="minorHAnsi" w:hAnsiTheme="minorHAnsi" w:cstheme="minorHAnsi"/>
        </w:rPr>
        <w:t xml:space="preserve"> power to rectify errors in the Register</w:t>
      </w:r>
    </w:p>
    <w:p w14:paraId="71CE9222" w14:textId="46C570DC" w:rsidR="00E5744B" w:rsidRPr="0096268B" w:rsidRDefault="00E5744B" w:rsidP="00E5744B">
      <w:pPr>
        <w:pStyle w:val="A"/>
        <w:rPr>
          <w:rFonts w:asciiTheme="minorHAnsi" w:hAnsiTheme="minorHAnsi" w:cstheme="minorHAnsi"/>
        </w:rPr>
      </w:pPr>
      <w:r w:rsidRPr="0096268B">
        <w:rPr>
          <w:rFonts w:asciiTheme="minorHAnsi" w:hAnsiTheme="minorHAnsi" w:cstheme="minorHAnsi"/>
        </w:rPr>
        <w:t xml:space="preserve">The Registrar has power under section 103(2) of the </w:t>
      </w:r>
      <w:r w:rsidRPr="0096268B">
        <w:rPr>
          <w:rFonts w:asciiTheme="minorHAnsi" w:hAnsiTheme="minorHAnsi" w:cstheme="minorHAnsi"/>
          <w:i/>
        </w:rPr>
        <w:t xml:space="preserve">Transfer of Land Act 1958 </w:t>
      </w:r>
      <w:r w:rsidRPr="0096268B">
        <w:rPr>
          <w:rFonts w:asciiTheme="minorHAnsi" w:hAnsiTheme="minorHAnsi" w:cstheme="minorHAnsi"/>
        </w:rPr>
        <w:t>(the Act)</w:t>
      </w:r>
      <w:r w:rsidRPr="0096268B">
        <w:rPr>
          <w:rFonts w:asciiTheme="minorHAnsi" w:hAnsiTheme="minorHAnsi" w:cstheme="minorHAnsi"/>
          <w:i/>
        </w:rPr>
        <w:t xml:space="preserve"> </w:t>
      </w:r>
      <w:r w:rsidRPr="0096268B">
        <w:rPr>
          <w:rFonts w:asciiTheme="minorHAnsi" w:hAnsiTheme="minorHAnsi" w:cstheme="minorHAnsi"/>
        </w:rPr>
        <w:t xml:space="preserve">to </w:t>
      </w:r>
      <w:r w:rsidR="00C17534">
        <w:rPr>
          <w:rFonts w:asciiTheme="minorHAnsi" w:hAnsiTheme="minorHAnsi" w:cstheme="minorHAnsi"/>
        </w:rPr>
        <w:t>‘</w:t>
      </w:r>
      <w:r w:rsidRPr="0096268B">
        <w:rPr>
          <w:rFonts w:asciiTheme="minorHAnsi" w:hAnsiTheme="minorHAnsi" w:cstheme="minorHAnsi"/>
        </w:rPr>
        <w:t>correct errors in the Register or in any plan of subdivision or unregistered</w:t>
      </w:r>
      <w:r w:rsidR="005059FD">
        <w:rPr>
          <w:rFonts w:asciiTheme="minorHAnsi" w:hAnsiTheme="minorHAnsi" w:cstheme="minorHAnsi"/>
        </w:rPr>
        <w:t xml:space="preserve"> </w:t>
      </w:r>
      <w:r w:rsidR="00855710">
        <w:rPr>
          <w:rFonts w:asciiTheme="minorHAnsi" w:hAnsiTheme="minorHAnsi" w:cstheme="minorHAnsi"/>
        </w:rPr>
        <w:t>instrument</w:t>
      </w:r>
      <w:r w:rsidR="001D3CF2">
        <w:rPr>
          <w:rFonts w:asciiTheme="minorHAnsi" w:hAnsiTheme="minorHAnsi" w:cstheme="minorHAnsi"/>
        </w:rPr>
        <w:t>.</w:t>
      </w:r>
      <w:r w:rsidR="005059FD">
        <w:rPr>
          <w:rFonts w:asciiTheme="minorHAnsi" w:hAnsiTheme="minorHAnsi" w:cstheme="minorHAnsi"/>
        </w:rPr>
        <w:t>’</w:t>
      </w:r>
    </w:p>
    <w:p w14:paraId="1CC9069C" w14:textId="77777777" w:rsidR="00E5744B" w:rsidRPr="0096268B" w:rsidRDefault="00E5744B" w:rsidP="00E5744B">
      <w:pPr>
        <w:pStyle w:val="A"/>
        <w:rPr>
          <w:rFonts w:asciiTheme="minorHAnsi" w:hAnsiTheme="minorHAnsi" w:cstheme="minorHAnsi"/>
        </w:rPr>
      </w:pPr>
      <w:r w:rsidRPr="0096268B">
        <w:rPr>
          <w:rFonts w:asciiTheme="minorHAnsi" w:hAnsiTheme="minorHAnsi" w:cstheme="minorHAnsi"/>
        </w:rPr>
        <w:t xml:space="preserve">Recently parties have requested rectification of errors made by the transacting party or their conveyancer or lawyer.  </w:t>
      </w:r>
    </w:p>
    <w:p w14:paraId="670F43A5" w14:textId="3E80D4DB" w:rsidR="00E5744B" w:rsidRPr="0096268B" w:rsidRDefault="00E5744B" w:rsidP="00E5744B">
      <w:pPr>
        <w:pStyle w:val="A"/>
        <w:rPr>
          <w:rFonts w:asciiTheme="minorHAnsi" w:hAnsiTheme="minorHAnsi" w:cstheme="minorHAnsi"/>
        </w:rPr>
      </w:pPr>
      <w:r w:rsidRPr="0096268B">
        <w:rPr>
          <w:rFonts w:asciiTheme="minorHAnsi" w:hAnsiTheme="minorHAnsi" w:cstheme="minorHAnsi"/>
        </w:rPr>
        <w:t>The circumstances in which rectifications can or cannot be made are:</w:t>
      </w:r>
    </w:p>
    <w:p w14:paraId="2F029988" w14:textId="77777777" w:rsidR="006D0894" w:rsidRDefault="006D0894" w:rsidP="00E5744B">
      <w:pPr>
        <w:rPr>
          <w:rFonts w:cstheme="minorHAnsi"/>
          <w:b/>
        </w:rPr>
      </w:pPr>
    </w:p>
    <w:p w14:paraId="02C0D9A9" w14:textId="2D58E814" w:rsidR="006D0894" w:rsidRDefault="006D0894" w:rsidP="00E5744B">
      <w:pPr>
        <w:rPr>
          <w:rFonts w:cstheme="minorHAnsi"/>
          <w:b/>
        </w:rPr>
      </w:pPr>
    </w:p>
    <w:p w14:paraId="46CC224E" w14:textId="77777777" w:rsidR="001D3CF2" w:rsidRDefault="001D3CF2" w:rsidP="00E5744B">
      <w:pPr>
        <w:rPr>
          <w:rFonts w:cstheme="minorHAnsi"/>
          <w:b/>
        </w:rPr>
      </w:pPr>
    </w:p>
    <w:p w14:paraId="3A7FD086" w14:textId="49A288F6" w:rsidR="00E5744B" w:rsidRDefault="00E5744B" w:rsidP="00E5744B">
      <w:pPr>
        <w:rPr>
          <w:rFonts w:cstheme="minorHAnsi"/>
          <w:b/>
        </w:rPr>
      </w:pPr>
      <w:r w:rsidRPr="0096268B">
        <w:rPr>
          <w:rFonts w:cstheme="minorHAnsi"/>
          <w:b/>
        </w:rPr>
        <w:lastRenderedPageBreak/>
        <w:t>Registered/Recorded Instruments:</w:t>
      </w:r>
    </w:p>
    <w:p w14:paraId="7B6D1BAE" w14:textId="77777777" w:rsidR="001D3CF2" w:rsidRPr="0096268B" w:rsidRDefault="001D3CF2" w:rsidP="00E5744B">
      <w:pPr>
        <w:rPr>
          <w:rFonts w:cstheme="minorHAnsi"/>
          <w:b/>
        </w:rPr>
      </w:pPr>
    </w:p>
    <w:p w14:paraId="546F7A66" w14:textId="483F8EE6" w:rsidR="00E5744B" w:rsidRPr="0096268B" w:rsidRDefault="00E5744B" w:rsidP="00E5744B">
      <w:pPr>
        <w:pStyle w:val="A"/>
        <w:numPr>
          <w:ilvl w:val="0"/>
          <w:numId w:val="17"/>
        </w:numPr>
        <w:spacing w:line="259" w:lineRule="auto"/>
        <w:rPr>
          <w:rFonts w:asciiTheme="minorHAnsi" w:hAnsiTheme="minorHAnsi" w:cstheme="minorHAnsi"/>
        </w:rPr>
      </w:pPr>
      <w:r w:rsidRPr="0096268B">
        <w:rPr>
          <w:rFonts w:asciiTheme="minorHAnsi" w:hAnsiTheme="minorHAnsi" w:cstheme="minorHAnsi"/>
        </w:rPr>
        <w:t xml:space="preserve">The Registrar will rectify errors made by </w:t>
      </w:r>
      <w:r w:rsidR="00426E44">
        <w:rPr>
          <w:rFonts w:asciiTheme="minorHAnsi" w:hAnsiTheme="minorHAnsi" w:cstheme="minorHAnsi"/>
        </w:rPr>
        <w:t>his office</w:t>
      </w:r>
      <w:r w:rsidR="00426E44" w:rsidRPr="0096268B">
        <w:rPr>
          <w:rFonts w:asciiTheme="minorHAnsi" w:hAnsiTheme="minorHAnsi" w:cstheme="minorHAnsi"/>
        </w:rPr>
        <w:t xml:space="preserve"> </w:t>
      </w:r>
      <w:r w:rsidRPr="0096268B">
        <w:rPr>
          <w:rFonts w:asciiTheme="minorHAnsi" w:hAnsiTheme="minorHAnsi" w:cstheme="minorHAnsi"/>
        </w:rPr>
        <w:t xml:space="preserve">(e.g. </w:t>
      </w:r>
      <w:r w:rsidR="00ED35BA">
        <w:rPr>
          <w:rFonts w:asciiTheme="minorHAnsi" w:hAnsiTheme="minorHAnsi" w:cstheme="minorHAnsi"/>
        </w:rPr>
        <w:t>d</w:t>
      </w:r>
      <w:r w:rsidRPr="0096268B">
        <w:rPr>
          <w:rFonts w:asciiTheme="minorHAnsi" w:hAnsiTheme="minorHAnsi" w:cstheme="minorHAnsi"/>
        </w:rPr>
        <w:t>ata entry has misspelled a name or address or included the wrong folio of the Register).</w:t>
      </w:r>
    </w:p>
    <w:p w14:paraId="53B76D1A" w14:textId="29DD26FC" w:rsidR="00E5744B" w:rsidRPr="0096268B" w:rsidRDefault="00E5744B" w:rsidP="00E5744B">
      <w:pPr>
        <w:pStyle w:val="ListParagraph"/>
        <w:numPr>
          <w:ilvl w:val="0"/>
          <w:numId w:val="17"/>
        </w:numPr>
        <w:spacing w:after="200" w:line="276" w:lineRule="auto"/>
        <w:rPr>
          <w:rFonts w:cstheme="minorBidi"/>
          <w:b/>
          <w:bCs/>
        </w:rPr>
      </w:pPr>
      <w:r w:rsidRPr="0096268B">
        <w:rPr>
          <w:rFonts w:cstheme="minorBidi"/>
        </w:rPr>
        <w:t xml:space="preserve">The Registrar will not rectify errors made by the transacting party or their </w:t>
      </w:r>
      <w:r w:rsidRPr="0096268B">
        <w:rPr>
          <w:rFonts w:cstheme="minorBidi"/>
          <w:color w:val="000000"/>
        </w:rPr>
        <w:t xml:space="preserve">conveyancer or lawyer </w:t>
      </w:r>
      <w:r w:rsidRPr="0096268B">
        <w:rPr>
          <w:rFonts w:cstheme="minorBidi"/>
        </w:rPr>
        <w:t xml:space="preserve">(e.g. wrong folio of the Register was included in an instrument; or a name was misspelled by the transacting party; or the incorrect mortgage was discharged). The transacting party will need to use normal conveyancing processes to rectify their error.  This is likely to involve the </w:t>
      </w:r>
      <w:r w:rsidR="003A6976">
        <w:rPr>
          <w:rFonts w:cstheme="minorBidi"/>
        </w:rPr>
        <w:t>lodgment</w:t>
      </w:r>
      <w:r w:rsidR="00E41562">
        <w:rPr>
          <w:rFonts w:cstheme="minorBidi"/>
        </w:rPr>
        <w:t xml:space="preserve"> </w:t>
      </w:r>
      <w:r w:rsidRPr="0096268B">
        <w:rPr>
          <w:rFonts w:cstheme="minorBidi"/>
        </w:rPr>
        <w:t>of a further correcting instrument with the Registrar.</w:t>
      </w:r>
    </w:p>
    <w:p w14:paraId="3EE15450" w14:textId="77777777" w:rsidR="00E5744B" w:rsidRPr="0096268B" w:rsidRDefault="00E5744B" w:rsidP="00E5744B">
      <w:pPr>
        <w:rPr>
          <w:rFonts w:cstheme="minorHAnsi"/>
          <w:b/>
        </w:rPr>
      </w:pPr>
      <w:r w:rsidRPr="0096268B">
        <w:rPr>
          <w:rFonts w:cstheme="minorHAnsi"/>
          <w:b/>
        </w:rPr>
        <w:t>Unregistered/Unrecorded Instruments:</w:t>
      </w:r>
    </w:p>
    <w:p w14:paraId="656C610B" w14:textId="77777777" w:rsidR="00E5744B" w:rsidRPr="001A2961" w:rsidRDefault="00E5744B" w:rsidP="00E5744B">
      <w:pPr>
        <w:pStyle w:val="ListParagraph"/>
        <w:numPr>
          <w:ilvl w:val="0"/>
          <w:numId w:val="16"/>
        </w:numPr>
        <w:spacing w:after="200" w:line="276" w:lineRule="auto"/>
        <w:rPr>
          <w:rFonts w:cstheme="minorHAnsi"/>
        </w:rPr>
      </w:pPr>
      <w:r w:rsidRPr="009F213A">
        <w:rPr>
          <w:rFonts w:cstheme="minorHAnsi"/>
        </w:rPr>
        <w:t>Paper:</w:t>
      </w:r>
      <w:r w:rsidRPr="00E41562">
        <w:rPr>
          <w:rFonts w:cstheme="minorHAnsi"/>
        </w:rPr>
        <w:t xml:space="preserve"> </w:t>
      </w:r>
      <w:r w:rsidRPr="00E41562">
        <w:rPr>
          <w:rFonts w:cstheme="minorHAnsi"/>
          <w:color w:val="000000"/>
        </w:rPr>
        <w:t xml:space="preserve">A lodged instrument or application form may be amended by the Registrar with the written consent of </w:t>
      </w:r>
      <w:r w:rsidRPr="001A2961">
        <w:rPr>
          <w:rFonts w:cstheme="minorHAnsi"/>
          <w:color w:val="000000"/>
        </w:rPr>
        <w:t>the transacting parties or their conveyancer or lawyer. The request must be precise and set out words to be added, substituted and/or deleted from the lodged instrument or application form, as the case requires.  Supporting documents (e.g. agreements or deeds of covenant) cannot be amended by the Registrar.  New supporting documents would need to be provided where amendment is required.</w:t>
      </w:r>
    </w:p>
    <w:p w14:paraId="09D3D6FD" w14:textId="77777777" w:rsidR="00E5744B" w:rsidRPr="00E41562" w:rsidRDefault="00E5744B" w:rsidP="00E5744B">
      <w:pPr>
        <w:pStyle w:val="ListParagraph"/>
        <w:numPr>
          <w:ilvl w:val="0"/>
          <w:numId w:val="16"/>
        </w:numPr>
        <w:spacing w:after="200" w:line="276" w:lineRule="auto"/>
        <w:rPr>
          <w:rFonts w:cstheme="minorHAnsi"/>
        </w:rPr>
      </w:pPr>
      <w:r w:rsidRPr="009F213A">
        <w:rPr>
          <w:rFonts w:cstheme="minorHAnsi"/>
        </w:rPr>
        <w:t>Electronic:</w:t>
      </w:r>
      <w:r w:rsidRPr="00E41562">
        <w:rPr>
          <w:rFonts w:cstheme="minorHAnsi"/>
        </w:rPr>
        <w:t xml:space="preserve"> Electronic instruments are digitally signed using complex algorithms and cannot be amended.  The instrument needs to be withdrawn and a new instrument will need to be lodged.</w:t>
      </w:r>
    </w:p>
    <w:p w14:paraId="1EEB6248" w14:textId="77777777" w:rsidR="00E5744B" w:rsidRPr="0096268B" w:rsidRDefault="00E5744B" w:rsidP="00E5744B">
      <w:pPr>
        <w:rPr>
          <w:rFonts w:cstheme="minorHAnsi"/>
        </w:rPr>
      </w:pPr>
      <w:r w:rsidRPr="0096268B">
        <w:rPr>
          <w:rFonts w:cstheme="minorHAnsi"/>
        </w:rPr>
        <w:t>You should carefully check instruments and applications for errors prior to lodging.</w:t>
      </w:r>
    </w:p>
    <w:p w14:paraId="47262ABD" w14:textId="77777777" w:rsidR="00E5744B" w:rsidRPr="002856FE" w:rsidRDefault="00E5744B" w:rsidP="00E5744B">
      <w:pPr>
        <w:pStyle w:val="h"/>
        <w:rPr>
          <w:rFonts w:asciiTheme="minorHAnsi" w:eastAsia="Calibri" w:hAnsiTheme="minorHAnsi" w:cstheme="minorHAnsi"/>
        </w:rPr>
      </w:pPr>
      <w:r w:rsidRPr="002856FE">
        <w:rPr>
          <w:rFonts w:asciiTheme="minorHAnsi" w:eastAsia="Calibri" w:hAnsiTheme="minorHAnsi" w:cstheme="minorHAnsi"/>
        </w:rPr>
        <w:t xml:space="preserve">Reminder on creating restrictive covenants in transfers and plans </w:t>
      </w:r>
    </w:p>
    <w:p w14:paraId="1E42728C" w14:textId="2D1588E6" w:rsidR="00E5744B" w:rsidRDefault="00E5744B" w:rsidP="00E5744B">
      <w:pPr>
        <w:pStyle w:val="A"/>
        <w:rPr>
          <w:rFonts w:asciiTheme="minorHAnsi" w:hAnsiTheme="minorHAnsi" w:cstheme="minorHAnsi"/>
        </w:rPr>
      </w:pPr>
      <w:r w:rsidRPr="0096268B">
        <w:rPr>
          <w:rFonts w:asciiTheme="minorHAnsi" w:hAnsiTheme="minorHAnsi" w:cstheme="minorHAnsi"/>
        </w:rPr>
        <w:t>When defining the benefited land either in a transfer</w:t>
      </w:r>
      <w:r w:rsidR="008E074E">
        <w:rPr>
          <w:rFonts w:asciiTheme="minorHAnsi" w:hAnsiTheme="minorHAnsi" w:cstheme="minorHAnsi"/>
        </w:rPr>
        <w:t xml:space="preserve"> or</w:t>
      </w:r>
      <w:r w:rsidRPr="0096268B">
        <w:rPr>
          <w:rFonts w:asciiTheme="minorHAnsi" w:hAnsiTheme="minorHAnsi" w:cstheme="minorHAnsi"/>
        </w:rPr>
        <w:t xml:space="preserve"> plan under the </w:t>
      </w:r>
      <w:r w:rsidRPr="0096268B">
        <w:rPr>
          <w:rFonts w:asciiTheme="minorHAnsi" w:hAnsiTheme="minorHAnsi" w:cstheme="minorHAnsi"/>
          <w:i/>
          <w:iCs/>
        </w:rPr>
        <w:t>Subdivision Act 1988</w:t>
      </w:r>
      <w:r w:rsidRPr="0096268B">
        <w:rPr>
          <w:rFonts w:asciiTheme="minorHAnsi" w:hAnsiTheme="minorHAnsi" w:cstheme="minorHAnsi"/>
        </w:rPr>
        <w:t xml:space="preserve"> or Memorandum of Common Provisions (MCP) you must ensure that you correctly identify the benefited land.  </w:t>
      </w:r>
    </w:p>
    <w:p w14:paraId="6636B59D" w14:textId="77777777" w:rsidR="00B52012" w:rsidRPr="00B52012" w:rsidRDefault="00B52012" w:rsidP="00B52012">
      <w:pPr>
        <w:pStyle w:val="A"/>
        <w:rPr>
          <w:rFonts w:asciiTheme="minorHAnsi" w:hAnsiTheme="minorHAnsi" w:cstheme="minorHAnsi"/>
        </w:rPr>
      </w:pPr>
      <w:r w:rsidRPr="00B52012">
        <w:rPr>
          <w:rFonts w:asciiTheme="minorHAnsi" w:hAnsiTheme="minorHAnsi" w:cstheme="minorHAnsi"/>
        </w:rPr>
        <w:t xml:space="preserve">In addition to receiving transfers which set out that the burdened and benefited land is the same, Land Use Victoria has received transfers referencing MCPs for the benefited land which either refer to the wrong plan of subdivision or an unregistered plan of subdivision.  </w:t>
      </w:r>
    </w:p>
    <w:p w14:paraId="5BE22EE9" w14:textId="77777777" w:rsidR="00B52012" w:rsidRPr="00B52012" w:rsidRDefault="00B52012" w:rsidP="00B52012">
      <w:pPr>
        <w:pStyle w:val="A"/>
        <w:rPr>
          <w:rFonts w:asciiTheme="minorHAnsi" w:hAnsiTheme="minorHAnsi" w:cstheme="minorHAnsi"/>
        </w:rPr>
      </w:pPr>
      <w:r w:rsidRPr="00B52012">
        <w:rPr>
          <w:rFonts w:asciiTheme="minorHAnsi" w:hAnsiTheme="minorHAnsi" w:cstheme="minorHAnsi"/>
        </w:rPr>
        <w:t>The consequences of having the incorrect benefited land are:</w:t>
      </w:r>
    </w:p>
    <w:p w14:paraId="0F2E898C" w14:textId="77777777" w:rsidR="00B52012" w:rsidRPr="00B52012" w:rsidRDefault="00B52012" w:rsidP="00B52012">
      <w:pPr>
        <w:pStyle w:val="A"/>
        <w:rPr>
          <w:rFonts w:asciiTheme="minorHAnsi" w:hAnsiTheme="minorHAnsi" w:cstheme="minorHAnsi"/>
        </w:rPr>
      </w:pPr>
      <w:r w:rsidRPr="00B52012">
        <w:rPr>
          <w:rFonts w:asciiTheme="minorHAnsi" w:hAnsiTheme="minorHAnsi" w:cstheme="minorHAnsi"/>
        </w:rPr>
        <w:t xml:space="preserve">For paper transfers/plans: the transfer or plan may be refused lodgment or later requisitioned. </w:t>
      </w:r>
    </w:p>
    <w:p w14:paraId="075F7EBA" w14:textId="77777777" w:rsidR="00B52012" w:rsidRPr="00B52012" w:rsidRDefault="00B52012" w:rsidP="00B52012">
      <w:pPr>
        <w:pStyle w:val="A"/>
        <w:rPr>
          <w:rFonts w:asciiTheme="minorHAnsi" w:hAnsiTheme="minorHAnsi" w:cstheme="minorHAnsi"/>
        </w:rPr>
      </w:pPr>
      <w:r w:rsidRPr="00B52012">
        <w:rPr>
          <w:rFonts w:asciiTheme="minorHAnsi" w:hAnsiTheme="minorHAnsi" w:cstheme="minorHAnsi"/>
        </w:rPr>
        <w:t>For electronic transfers: the transfer may be requisitioned. If no response is received by the Registrar within 30 days of the date of the requisition, the transfer will be registered without the covenant being recorded on the folio. An appropriate customer response may be to withdraw the transfer and prepare a fresh transfer correctly incorporating the covenant. Alternatively, an application to create a covenant pursuant to section 88(1) of the Transfer of Land Act 1958 may be lodged to record the covenant, supported by a deed signed by the registered proprietors of both the burdened and benefited land.</w:t>
      </w:r>
    </w:p>
    <w:p w14:paraId="758D6841" w14:textId="77777777" w:rsidR="00B52012" w:rsidRPr="00B52012" w:rsidRDefault="00B52012" w:rsidP="00B52012">
      <w:pPr>
        <w:pStyle w:val="A"/>
        <w:rPr>
          <w:rFonts w:asciiTheme="minorHAnsi" w:hAnsiTheme="minorHAnsi" w:cstheme="minorHAnsi"/>
        </w:rPr>
      </w:pPr>
      <w:r w:rsidRPr="00B52012">
        <w:rPr>
          <w:rFonts w:asciiTheme="minorHAnsi" w:hAnsiTheme="minorHAnsi" w:cstheme="minorHAnsi"/>
        </w:rPr>
        <w:t xml:space="preserve">Transfers/plans already registered: if it becomes apparent at a later date that the transfer or plan refers to incorrect benefited land, then the folio of the Register will be rectified to remove reference to the covenant.  </w:t>
      </w:r>
    </w:p>
    <w:p w14:paraId="4CE578C7" w14:textId="77777777" w:rsidR="00B52012" w:rsidRPr="00B52012" w:rsidRDefault="00B52012" w:rsidP="00B52012">
      <w:pPr>
        <w:pStyle w:val="A"/>
        <w:rPr>
          <w:rFonts w:asciiTheme="minorHAnsi" w:hAnsiTheme="minorHAnsi" w:cstheme="minorHAnsi"/>
        </w:rPr>
      </w:pPr>
      <w:r w:rsidRPr="00B52012">
        <w:rPr>
          <w:rFonts w:asciiTheme="minorHAnsi" w:hAnsiTheme="minorHAnsi" w:cstheme="minorHAnsi"/>
        </w:rPr>
        <w:t xml:space="preserve">Some useful information about restrictive covenants can be found in previous articles: </w:t>
      </w:r>
    </w:p>
    <w:p w14:paraId="1A574B2E" w14:textId="0908AF70" w:rsidR="00B52012" w:rsidRPr="00B52012" w:rsidRDefault="00B52012" w:rsidP="00B52012">
      <w:pPr>
        <w:pStyle w:val="A"/>
        <w:rPr>
          <w:rFonts w:asciiTheme="minorHAnsi" w:hAnsiTheme="minorHAnsi" w:cstheme="minorHAnsi"/>
        </w:rPr>
      </w:pPr>
      <w:r w:rsidRPr="00B52012">
        <w:rPr>
          <w:rFonts w:asciiTheme="minorHAnsi" w:hAnsiTheme="minorHAnsi" w:cstheme="minorHAnsi"/>
        </w:rPr>
        <w:t>•</w:t>
      </w:r>
      <w:r w:rsidRPr="00B52012">
        <w:rPr>
          <w:rFonts w:asciiTheme="minorHAnsi" w:hAnsiTheme="minorHAnsi" w:cstheme="minorHAnsi"/>
        </w:rPr>
        <w:tab/>
        <w:t>“Creating restrictive covenants in transfers and restrictions in plans” - Customer Information Bulletin 175, February 2018</w:t>
      </w:r>
      <w:r w:rsidR="00331D7C">
        <w:rPr>
          <w:rFonts w:asciiTheme="minorHAnsi" w:hAnsiTheme="minorHAnsi" w:cstheme="minorHAnsi"/>
        </w:rPr>
        <w:t xml:space="preserve"> and 179 July </w:t>
      </w:r>
      <w:r w:rsidR="003748B0">
        <w:rPr>
          <w:rFonts w:asciiTheme="minorHAnsi" w:hAnsiTheme="minorHAnsi" w:cstheme="minorHAnsi"/>
        </w:rPr>
        <w:t>2018</w:t>
      </w:r>
    </w:p>
    <w:p w14:paraId="3DC800DF" w14:textId="21EBD1DE" w:rsidR="00B52012" w:rsidRPr="0096268B" w:rsidRDefault="00B52012" w:rsidP="00B52012">
      <w:pPr>
        <w:pStyle w:val="A"/>
        <w:rPr>
          <w:rFonts w:asciiTheme="minorHAnsi" w:hAnsiTheme="minorHAnsi" w:cstheme="minorHAnsi"/>
        </w:rPr>
      </w:pPr>
      <w:r w:rsidRPr="00B52012">
        <w:rPr>
          <w:rFonts w:asciiTheme="minorHAnsi" w:hAnsiTheme="minorHAnsi" w:cstheme="minorHAnsi"/>
        </w:rPr>
        <w:t>•</w:t>
      </w:r>
      <w:r w:rsidRPr="00B52012">
        <w:rPr>
          <w:rFonts w:asciiTheme="minorHAnsi" w:hAnsiTheme="minorHAnsi" w:cstheme="minorHAnsi"/>
        </w:rPr>
        <w:tab/>
        <w:t>“Things to consider when drafting restrictive covenants” - Customer Information Bulletin, Edition 83, October 2003.</w:t>
      </w:r>
    </w:p>
    <w:p w14:paraId="76312F2F" w14:textId="0181A377" w:rsidR="00E5744B" w:rsidRDefault="00E5744B" w:rsidP="00E5744B">
      <w:pPr>
        <w:pStyle w:val="h"/>
        <w:rPr>
          <w:rFonts w:asciiTheme="minorHAnsi" w:eastAsia="Calibri" w:hAnsiTheme="minorHAnsi" w:cstheme="minorHAnsi"/>
        </w:rPr>
      </w:pPr>
      <w:r>
        <w:rPr>
          <w:rFonts w:asciiTheme="minorHAnsi" w:eastAsia="Calibri" w:hAnsiTheme="minorHAnsi" w:cstheme="minorHAnsi"/>
        </w:rPr>
        <w:lastRenderedPageBreak/>
        <w:t xml:space="preserve">SPEAR ELN </w:t>
      </w:r>
      <w:r w:rsidR="008E074E">
        <w:rPr>
          <w:rFonts w:asciiTheme="minorHAnsi" w:eastAsia="Calibri" w:hAnsiTheme="minorHAnsi" w:cstheme="minorHAnsi"/>
        </w:rPr>
        <w:t>i</w:t>
      </w:r>
      <w:r>
        <w:rPr>
          <w:rFonts w:asciiTheme="minorHAnsi" w:eastAsia="Calibri" w:hAnsiTheme="minorHAnsi" w:cstheme="minorHAnsi"/>
        </w:rPr>
        <w:t xml:space="preserve">nformation </w:t>
      </w:r>
      <w:r w:rsidR="008E074E">
        <w:rPr>
          <w:rFonts w:asciiTheme="minorHAnsi" w:eastAsia="Calibri" w:hAnsiTheme="minorHAnsi" w:cstheme="minorHAnsi"/>
        </w:rPr>
        <w:t>s</w:t>
      </w:r>
      <w:r>
        <w:rPr>
          <w:rFonts w:asciiTheme="minorHAnsi" w:eastAsia="Calibri" w:hAnsiTheme="minorHAnsi" w:cstheme="minorHAnsi"/>
        </w:rPr>
        <w:t xml:space="preserve">ession </w:t>
      </w:r>
    </w:p>
    <w:p w14:paraId="716C0F1F" w14:textId="2BA1E8F9" w:rsidR="00E5744B" w:rsidRPr="0096268B" w:rsidRDefault="00E5744B" w:rsidP="006D0894">
      <w:pPr>
        <w:pStyle w:val="A"/>
      </w:pPr>
      <w:r w:rsidRPr="0096268B">
        <w:t xml:space="preserve">The SPEAR Electronic Lodgment Network (ELN) allows conveyancers </w:t>
      </w:r>
      <w:r w:rsidR="00286E2B">
        <w:t xml:space="preserve">and lawyers </w:t>
      </w:r>
      <w:r w:rsidRPr="0096268B">
        <w:t>to lodge their plan-based dealings</w:t>
      </w:r>
      <w:r w:rsidR="008E074E">
        <w:t xml:space="preserve"> </w:t>
      </w:r>
      <w:r w:rsidRPr="0096268B">
        <w:t xml:space="preserve">electronically with </w:t>
      </w:r>
      <w:r w:rsidR="00286E2B">
        <w:t>the Registrar of Titles</w:t>
      </w:r>
      <w:r w:rsidRPr="0096268B">
        <w:t>. Over 100 organisations have already registered as SPEAR ELN subscribers and</w:t>
      </w:r>
      <w:r w:rsidR="00B26A37">
        <w:t xml:space="preserve"> </w:t>
      </w:r>
      <w:r w:rsidRPr="0096268B">
        <w:t xml:space="preserve">are electronically lodging applications under the </w:t>
      </w:r>
      <w:r w:rsidRPr="0096268B">
        <w:rPr>
          <w:i/>
          <w:iCs/>
        </w:rPr>
        <w:t>Subdivision Act 1988</w:t>
      </w:r>
      <w:r w:rsidRPr="0096268B">
        <w:t>. In line with Land Use Victoria’s 100%</w:t>
      </w:r>
      <w:r w:rsidR="005D2883">
        <w:t xml:space="preserve"> </w:t>
      </w:r>
      <w:r w:rsidRPr="0096268B">
        <w:t>electronic lodgment strategy, the SPEAR ELN is being extended in August 2019 to accommodate other plan-based</w:t>
      </w:r>
      <w:r w:rsidR="00462FF4">
        <w:t xml:space="preserve"> and survey-based </w:t>
      </w:r>
      <w:r w:rsidRPr="0096268B">
        <w:t xml:space="preserve">dealings, including those under the </w:t>
      </w:r>
      <w:r w:rsidRPr="0096268B">
        <w:rPr>
          <w:i/>
          <w:iCs/>
        </w:rPr>
        <w:t xml:space="preserve">Transfer of Land Act 1958 </w:t>
      </w:r>
      <w:r w:rsidRPr="0096268B">
        <w:t xml:space="preserve">and </w:t>
      </w:r>
      <w:r w:rsidRPr="0096268B">
        <w:rPr>
          <w:i/>
          <w:iCs/>
        </w:rPr>
        <w:t>Local Government Act 1989</w:t>
      </w:r>
      <w:r w:rsidRPr="0096268B">
        <w:t>.</w:t>
      </w:r>
    </w:p>
    <w:p w14:paraId="598CFEFD" w14:textId="633454D8" w:rsidR="00E5744B" w:rsidRPr="0096268B" w:rsidRDefault="00E5744B" w:rsidP="006D0894">
      <w:pPr>
        <w:pStyle w:val="A"/>
      </w:pPr>
      <w:r w:rsidRPr="0096268B">
        <w:t>Land Use Victoria is hosting a free information session for conveyancers</w:t>
      </w:r>
      <w:r w:rsidR="00462FF4">
        <w:t xml:space="preserve"> and lawyers</w:t>
      </w:r>
      <w:r w:rsidRPr="0096268B">
        <w:t xml:space="preserve"> to learn more about the</w:t>
      </w:r>
    </w:p>
    <w:p w14:paraId="6EF3DA5A" w14:textId="67B87D47" w:rsidR="00E5744B" w:rsidRDefault="00E5744B" w:rsidP="006D0894">
      <w:pPr>
        <w:pStyle w:val="A"/>
      </w:pPr>
      <w:r w:rsidRPr="0096268B">
        <w:t>SPEAR E</w:t>
      </w:r>
      <w:r w:rsidR="008E074E">
        <w:t>LN</w:t>
      </w:r>
      <w:r w:rsidRPr="0096268B">
        <w:t xml:space="preserve"> including how the system works, supported transactions and how to</w:t>
      </w:r>
      <w:r w:rsidR="00462FF4">
        <w:t xml:space="preserve"> </w:t>
      </w:r>
      <w:r w:rsidRPr="0096268B">
        <w:t>register as a SPEAR ELN Subscriber</w:t>
      </w:r>
      <w:r w:rsidR="00462FF4">
        <w:t>:</w:t>
      </w:r>
    </w:p>
    <w:p w14:paraId="3EACC471" w14:textId="77777777" w:rsidR="00462FF4" w:rsidRPr="0096268B" w:rsidRDefault="00462FF4" w:rsidP="006D0894">
      <w:pPr>
        <w:pStyle w:val="A"/>
      </w:pPr>
    </w:p>
    <w:p w14:paraId="1C0C92E1" w14:textId="77777777" w:rsidR="00E5744B" w:rsidRPr="0096268B" w:rsidRDefault="00E5744B" w:rsidP="006D0894">
      <w:pPr>
        <w:pStyle w:val="A"/>
      </w:pPr>
      <w:r w:rsidRPr="0096268B">
        <w:rPr>
          <w:b/>
          <w:bCs/>
        </w:rPr>
        <w:t xml:space="preserve">Time: </w:t>
      </w:r>
      <w:r w:rsidRPr="0096268B">
        <w:t>9:30am - 10:30am</w:t>
      </w:r>
    </w:p>
    <w:p w14:paraId="296B6FAC" w14:textId="77777777" w:rsidR="00E5744B" w:rsidRPr="0096268B" w:rsidRDefault="00E5744B" w:rsidP="006D0894">
      <w:pPr>
        <w:pStyle w:val="A"/>
      </w:pPr>
      <w:r w:rsidRPr="0096268B">
        <w:rPr>
          <w:b/>
          <w:bCs/>
        </w:rPr>
        <w:t xml:space="preserve">Date: </w:t>
      </w:r>
      <w:r w:rsidRPr="0096268B">
        <w:t>Friday 6 September 2019</w:t>
      </w:r>
    </w:p>
    <w:p w14:paraId="19A7DA3A" w14:textId="77777777" w:rsidR="00E5744B" w:rsidRPr="0096268B" w:rsidRDefault="00E5744B" w:rsidP="006D0894">
      <w:pPr>
        <w:pStyle w:val="A"/>
      </w:pPr>
      <w:r w:rsidRPr="0096268B">
        <w:rPr>
          <w:b/>
          <w:bCs/>
        </w:rPr>
        <w:t xml:space="preserve">Location: </w:t>
      </w:r>
      <w:r w:rsidRPr="0096268B">
        <w:t>Level 1 Room 3, 2 Lonsdale Street, Melbourne VIC 3000</w:t>
      </w:r>
    </w:p>
    <w:p w14:paraId="576B9426" w14:textId="77777777" w:rsidR="00E5744B" w:rsidRPr="0096268B" w:rsidRDefault="00E5744B" w:rsidP="006D0894">
      <w:pPr>
        <w:pStyle w:val="A"/>
      </w:pPr>
    </w:p>
    <w:p w14:paraId="551F4EAB" w14:textId="2BAAEF53" w:rsidR="00E5744B" w:rsidRPr="0096268B" w:rsidRDefault="00E5744B" w:rsidP="006D0894">
      <w:pPr>
        <w:pStyle w:val="A"/>
      </w:pPr>
      <w:r w:rsidRPr="0096268B">
        <w:t xml:space="preserve">Registrations are essential – please complete the form on the SPEAR website by </w:t>
      </w:r>
      <w:r w:rsidRPr="0096268B">
        <w:rPr>
          <w:b/>
          <w:bCs/>
        </w:rPr>
        <w:t>30 August 2019.</w:t>
      </w:r>
      <w:r w:rsidRPr="0096268B">
        <w:t xml:space="preserve"> </w:t>
      </w:r>
    </w:p>
    <w:p w14:paraId="2D19E04C" w14:textId="77777777" w:rsidR="00E5744B" w:rsidRPr="0096268B" w:rsidRDefault="002D33B9" w:rsidP="006D0894">
      <w:pPr>
        <w:pStyle w:val="A"/>
        <w:rPr>
          <w:color w:val="auto"/>
        </w:rPr>
      </w:pPr>
      <w:hyperlink r:id="rId18" w:history="1">
        <w:r w:rsidR="00E5744B" w:rsidRPr="0096268B">
          <w:rPr>
            <w:rStyle w:val="Hyperlink"/>
            <w:rFonts w:cstheme="minorHAnsi"/>
          </w:rPr>
          <w:t>www.spear.land.vic.gov.au/spear</w:t>
        </w:r>
      </w:hyperlink>
      <w:r w:rsidR="00E5744B" w:rsidRPr="0096268B">
        <w:rPr>
          <w:color w:val="0000FF"/>
        </w:rPr>
        <w:t xml:space="preserve"> </w:t>
      </w:r>
      <w:r w:rsidR="00E5744B" w:rsidRPr="0096268B">
        <w:t xml:space="preserve">&gt; </w:t>
      </w:r>
      <w:hyperlink r:id="rId19" w:history="1">
        <w:r w:rsidR="00E5744B" w:rsidRPr="0096268B">
          <w:rPr>
            <w:rStyle w:val="Hyperlink"/>
            <w:rFonts w:cstheme="minorHAnsi"/>
          </w:rPr>
          <w:t>What’s new in SPEAR?</w:t>
        </w:r>
      </w:hyperlink>
    </w:p>
    <w:p w14:paraId="35F8973E" w14:textId="1A2DFB98" w:rsidR="003C3E55" w:rsidRDefault="003C3E55" w:rsidP="003C3E55">
      <w:pPr>
        <w:pStyle w:val="Heading1"/>
        <w:numPr>
          <w:ilvl w:val="0"/>
          <w:numId w:val="0"/>
        </w:numPr>
        <w:spacing w:after="240"/>
      </w:pPr>
      <w:r>
        <w:t>Subscribe</w:t>
      </w:r>
    </w:p>
    <w:p w14:paraId="1CCEF181" w14:textId="77777777" w:rsidR="003C3E55" w:rsidRDefault="003C3E55" w:rsidP="003C3E55">
      <w:pPr>
        <w:pStyle w:val="BodyText"/>
        <w:rPr>
          <w:rFonts w:eastAsia="Calibri"/>
        </w:rPr>
      </w:pPr>
      <w:r>
        <w:rPr>
          <w:rFonts w:eastAsia="Calibri"/>
        </w:rPr>
        <w:t xml:space="preserve">To receive notification when a </w:t>
      </w:r>
      <w:r>
        <w:rPr>
          <w:rFonts w:eastAsia="Calibri"/>
          <w:i/>
        </w:rPr>
        <w:t>Customer Information Bulletin</w:t>
      </w:r>
      <w:r>
        <w:rPr>
          <w:rFonts w:eastAsia="Calibri"/>
        </w:rPr>
        <w:t xml:space="preserve"> is published, please send an email to lv.cib@delwp.vic.gov.au with SUBSCRIBE in the subject line – include your name and email address in the body of the email.</w:t>
      </w:r>
    </w:p>
    <w:p w14:paraId="4A139C62" w14:textId="77777777" w:rsidR="003C3E55" w:rsidRDefault="003C3E55" w:rsidP="003C3E55">
      <w:pPr>
        <w:pStyle w:val="Heading1"/>
        <w:numPr>
          <w:ilvl w:val="0"/>
          <w:numId w:val="0"/>
        </w:numPr>
        <w:spacing w:after="240"/>
        <w:rPr>
          <w:rFonts w:eastAsiaTheme="minorHAnsi"/>
          <w:lang w:eastAsia="en-US"/>
        </w:rPr>
      </w:pPr>
      <w:r>
        <w:rPr>
          <w:rFonts w:eastAsiaTheme="minorHAnsi"/>
          <w:lang w:eastAsia="en-US"/>
        </w:rPr>
        <w:t>Contact us</w:t>
      </w:r>
    </w:p>
    <w:p w14:paraId="7D57E23C" w14:textId="2CDFCC57" w:rsidR="00467CA8" w:rsidRDefault="003C3E55" w:rsidP="00467CA8">
      <w:pPr>
        <w:pStyle w:val="BodyText"/>
      </w:pPr>
      <w:r>
        <w:rPr>
          <w:rFonts w:eastAsiaTheme="minorHAnsi"/>
        </w:rPr>
        <w:t xml:space="preserve">For </w:t>
      </w:r>
      <w:hyperlink w:history="1">
        <w:r w:rsidR="00A541A9" w:rsidRPr="008B7AD9">
          <w:rPr>
            <w:rStyle w:val="Hyperlink"/>
            <w:rFonts w:eastAsiaTheme="minorHAnsi" w:cs="Calibri"/>
            <w:szCs w:val="22"/>
          </w:rPr>
          <w:t>location and contact details</w:t>
        </w:r>
      </w:hyperlink>
      <w:r>
        <w:rPr>
          <w:rFonts w:eastAsiaTheme="minorHAnsi"/>
        </w:rPr>
        <w:t xml:space="preserve">, go to </w:t>
      </w:r>
      <w:hyperlink r:id="rId20" w:history="1">
        <w:r>
          <w:rPr>
            <w:rStyle w:val="Hyperlink"/>
            <w:rFonts w:eastAsiaTheme="minorHAnsi" w:cs="Calibri"/>
            <w:color w:val="000000"/>
            <w:szCs w:val="22"/>
          </w:rPr>
          <w:t>www.propertyandlandtitles.vic.gov.au/contact-us</w:t>
        </w:r>
      </w:hyperlink>
      <w:r>
        <w:rPr>
          <w:rFonts w:eastAsiaTheme="minorHAnsi"/>
        </w:rPr>
        <w:t>.</w:t>
      </w:r>
      <w:r w:rsidR="00254A01">
        <w:t xml:space="preserve"> </w:t>
      </w:r>
    </w:p>
    <w:tbl>
      <w:tblPr>
        <w:tblpPr w:leftFromText="181" w:rightFromText="181" w:topFromText="113" w:horzAnchor="page" w:tblpX="852" w:tblpYSpec="bottom"/>
        <w:tblOverlap w:val="never"/>
        <w:tblW w:w="10336"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3"/>
        <w:gridCol w:w="5053"/>
      </w:tblGrid>
      <w:tr w:rsidR="00A81676" w14:paraId="78040287" w14:textId="77777777" w:rsidTr="004E0CF8">
        <w:trPr>
          <w:trHeight w:val="962"/>
        </w:trPr>
        <w:tc>
          <w:tcPr>
            <w:tcW w:w="5283" w:type="dxa"/>
            <w:shd w:val="clear" w:color="auto" w:fill="auto"/>
          </w:tcPr>
          <w:p w14:paraId="670AD5FD" w14:textId="7D7AD60F" w:rsidR="00A81676" w:rsidRDefault="00A81676" w:rsidP="004E0CF8">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D33B9">
              <w:rPr>
                <w:noProof/>
              </w:rPr>
              <w:t>2019</w:t>
            </w:r>
            <w:r>
              <w:fldChar w:fldCharType="end"/>
            </w:r>
          </w:p>
          <w:p w14:paraId="25C02C65" w14:textId="77777777" w:rsidR="00A81676" w:rsidRDefault="00A81676" w:rsidP="004E0CF8">
            <w:pPr>
              <w:pStyle w:val="SmallBodyText"/>
            </w:pPr>
            <w:r>
              <w:rPr>
                <w:noProof/>
              </w:rPr>
              <w:drawing>
                <wp:anchor distT="0" distB="0" distL="114300" distR="36195" simplePos="0" relativeHeight="251659264" behindDoc="0" locked="1" layoutInCell="1" allowOverlap="1" wp14:anchorId="4CE1F7CB" wp14:editId="13EBFF3D">
                  <wp:simplePos x="0" y="0"/>
                  <wp:positionH relativeFrom="column">
                    <wp:posOffset>0</wp:posOffset>
                  </wp:positionH>
                  <wp:positionV relativeFrom="paragraph">
                    <wp:posOffset>28575</wp:posOffset>
                  </wp:positionV>
                  <wp:extent cx="658800" cy="237600"/>
                  <wp:effectExtent l="0" t="0" r="8255" b="0"/>
                  <wp:wrapSquare wrapText="bothSides"/>
                  <wp:docPr id="20" name="Picture 2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873DE3B" w14:textId="77777777" w:rsidR="00A81676" w:rsidRPr="008F559C" w:rsidRDefault="00A81676" w:rsidP="004E0CF8">
            <w:pPr>
              <w:pStyle w:val="SmallHeading"/>
            </w:pPr>
            <w:r w:rsidRPr="00C255C2">
              <w:t>Disclaimer</w:t>
            </w:r>
          </w:p>
          <w:p w14:paraId="70215878" w14:textId="77777777" w:rsidR="00A81676" w:rsidRDefault="00A81676" w:rsidP="004E0CF8">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53" w:type="dxa"/>
            <w:shd w:val="clear" w:color="auto" w:fill="auto"/>
          </w:tcPr>
          <w:p w14:paraId="4A4BE808" w14:textId="77777777" w:rsidR="00A81676" w:rsidRPr="00E97294" w:rsidRDefault="00A81676" w:rsidP="004E0CF8">
            <w:pPr>
              <w:pStyle w:val="xAccessibilityHeading"/>
            </w:pPr>
            <w:r w:rsidRPr="00E97294">
              <w:t>Accessibility</w:t>
            </w:r>
          </w:p>
          <w:p w14:paraId="5D115F3C" w14:textId="77777777" w:rsidR="00A81676" w:rsidRDefault="00A81676" w:rsidP="004E0CF8">
            <w:pPr>
              <w:pStyle w:val="xAccessibilityText"/>
            </w:pPr>
            <w:r>
              <w:t>If you would like to receive this publication in an alternative format, please telephone the DELWP Customer Service Centre on 136186, email </w:t>
            </w:r>
            <w:hyperlink r:id="rId22" w:history="1">
              <w:r w:rsidRPr="003C5C56">
                <w:t>customer.service@delwp.vic.gov.au</w:t>
              </w:r>
            </w:hyperlink>
            <w:r>
              <w:t xml:space="preserve">, or via the National Relay Service on 133 677 </w:t>
            </w:r>
            <w:hyperlink r:id="rId23" w:history="1">
              <w:r w:rsidRPr="00AE3298">
                <w:t>www.relayservice.com.au</w:t>
              </w:r>
            </w:hyperlink>
            <w:r>
              <w:t xml:space="preserve">. This document is also available at </w:t>
            </w:r>
            <w:hyperlink r:id="rId24" w:history="1">
              <w:r w:rsidRPr="00AE3298">
                <w:t>www.delwp.vic.gov.au</w:t>
              </w:r>
            </w:hyperlink>
            <w:r>
              <w:t xml:space="preserve">. </w:t>
            </w:r>
          </w:p>
          <w:p w14:paraId="7E7F62F3" w14:textId="77777777" w:rsidR="00A81676" w:rsidRDefault="00A81676" w:rsidP="004E0CF8">
            <w:pPr>
              <w:pStyle w:val="SmallBodyText"/>
            </w:pPr>
          </w:p>
        </w:tc>
      </w:tr>
    </w:tbl>
    <w:p w14:paraId="53A26802" w14:textId="6C5684DF" w:rsidR="00467CA8" w:rsidRDefault="00467CA8" w:rsidP="00467CA8">
      <w:pPr>
        <w:pStyle w:val="BodyText"/>
      </w:pPr>
    </w:p>
    <w:sectPr w:rsidR="00467CA8" w:rsidSect="003C3E55">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D937A" w14:textId="77777777" w:rsidR="00595341" w:rsidRDefault="00595341">
      <w:r>
        <w:separator/>
      </w:r>
    </w:p>
    <w:p w14:paraId="595F73F4" w14:textId="77777777" w:rsidR="00595341" w:rsidRDefault="00595341"/>
    <w:p w14:paraId="3DF0402B" w14:textId="77777777" w:rsidR="00595341" w:rsidRDefault="00595341"/>
  </w:endnote>
  <w:endnote w:type="continuationSeparator" w:id="0">
    <w:p w14:paraId="0BA14806" w14:textId="77777777" w:rsidR="00595341" w:rsidRDefault="00595341">
      <w:r>
        <w:continuationSeparator/>
      </w:r>
    </w:p>
    <w:p w14:paraId="4554B2BF" w14:textId="77777777" w:rsidR="00595341" w:rsidRDefault="00595341"/>
    <w:p w14:paraId="5D5A1570" w14:textId="77777777" w:rsidR="00595341" w:rsidRDefault="00595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19F7"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2B4339E2" wp14:editId="4D105C3B">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E1B09" w14:textId="7A3B67E4"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339E2"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709E1B09" w14:textId="7A3B67E4"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6E1A"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07AF2811" wp14:editId="65A0C57A">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1BBFB" w14:textId="2A0D6DF6"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F2811" id="_x0000_t202" coordsize="21600,21600" o:spt="202" path="m,l,21600r21600,l21600,xe">
              <v:stroke joinstyle="miter"/>
              <v:path gradientshapeok="t" o:connecttype="rect"/>
            </v:shapetype>
            <v:shape id="_x0000_s1028"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58D1BBFB" w14:textId="2A0D6DF6"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42E1" w14:textId="77777777" w:rsidR="00B40C2E" w:rsidRDefault="00B40C2E" w:rsidP="00BF3066">
    <w:pPr>
      <w:pStyle w:val="Footer"/>
      <w:spacing w:before="1600"/>
    </w:pPr>
    <w:r>
      <w:rPr>
        <w:noProof/>
      </w:rPr>
      <w:drawing>
        <wp:anchor distT="0" distB="0" distL="114300" distR="114300" simplePos="0" relativeHeight="251668480" behindDoc="1" locked="1" layoutInCell="1" allowOverlap="1" wp14:anchorId="2F059211" wp14:editId="03C168FA">
          <wp:simplePos x="0" y="0"/>
          <wp:positionH relativeFrom="page">
            <wp:align>right</wp:align>
          </wp:positionH>
          <wp:positionV relativeFrom="page">
            <wp:align>bottom</wp:align>
          </wp:positionV>
          <wp:extent cx="2408753" cy="1085850"/>
          <wp:effectExtent l="0" t="0" r="0" b="0"/>
          <wp:wrapNone/>
          <wp:docPr id="16"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73600" behindDoc="0" locked="1" layoutInCell="1" allowOverlap="1" wp14:anchorId="2DE4E748" wp14:editId="4189924B">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D3F21"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4E748" id="_x0000_t202" coordsize="21600,21600" o:spt="202" path="m,l,21600r21600,l21600,xe">
              <v:stroke joinstyle="miter"/>
              <v:path gradientshapeok="t" o:connecttype="rect"/>
            </v:shapetype>
            <v:shape id="WebAddress" o:spid="_x0000_s1029" type="#_x0000_t202" style="position:absolute;margin-left:0;margin-top:0;width:303pt;height:56.7pt;z-index:2516736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135D3F21"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55BE189E" wp14:editId="78C34946">
          <wp:simplePos x="0" y="0"/>
          <wp:positionH relativeFrom="page">
            <wp:align>right</wp:align>
          </wp:positionH>
          <wp:positionV relativeFrom="page">
            <wp:align>bottom</wp:align>
          </wp:positionV>
          <wp:extent cx="2422800" cy="1083600"/>
          <wp:effectExtent l="0" t="0" r="0" b="0"/>
          <wp:wrapNone/>
          <wp:docPr id="1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0BA6D" w14:textId="77777777" w:rsidR="00595341" w:rsidRPr="008F5280" w:rsidRDefault="00595341" w:rsidP="008F5280">
      <w:pPr>
        <w:pStyle w:val="FootnoteSeparator"/>
      </w:pPr>
    </w:p>
    <w:p w14:paraId="402CBA65" w14:textId="77777777" w:rsidR="00595341" w:rsidRDefault="00595341"/>
  </w:footnote>
  <w:footnote w:type="continuationSeparator" w:id="0">
    <w:p w14:paraId="487D3C17" w14:textId="77777777" w:rsidR="00595341" w:rsidRDefault="00595341" w:rsidP="008F5280">
      <w:pPr>
        <w:pStyle w:val="FootnoteSeparator"/>
      </w:pPr>
    </w:p>
    <w:p w14:paraId="07770FBB" w14:textId="77777777" w:rsidR="00595341" w:rsidRDefault="00595341"/>
    <w:p w14:paraId="7DA33672" w14:textId="77777777" w:rsidR="00595341" w:rsidRDefault="00595341"/>
  </w:footnote>
  <w:footnote w:type="continuationNotice" w:id="1">
    <w:p w14:paraId="5AEE5DAA" w14:textId="77777777" w:rsidR="00595341" w:rsidRDefault="00595341" w:rsidP="00D55628"/>
    <w:p w14:paraId="058C1CE7" w14:textId="77777777" w:rsidR="00595341" w:rsidRDefault="00595341"/>
    <w:p w14:paraId="6B3D6ABC" w14:textId="77777777" w:rsidR="00595341" w:rsidRDefault="005953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E210B70" w14:textId="77777777" w:rsidTr="00B40C2E">
      <w:trPr>
        <w:trHeight w:hRule="exact" w:val="1418"/>
      </w:trPr>
      <w:tc>
        <w:tcPr>
          <w:tcW w:w="7761" w:type="dxa"/>
          <w:vAlign w:val="center"/>
        </w:tcPr>
        <w:p w14:paraId="53863160" w14:textId="04C17E58"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2D33B9">
            <w:rPr>
              <w:noProof/>
            </w:rPr>
            <w:t>August 2019</w:t>
          </w:r>
          <w:r>
            <w:rPr>
              <w:noProof/>
            </w:rPr>
            <w:fldChar w:fldCharType="end"/>
          </w:r>
        </w:p>
      </w:tc>
    </w:tr>
  </w:tbl>
  <w:p w14:paraId="34C0A02E"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0744F41C" wp14:editId="7B558E5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F34BC"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1C438ED5" wp14:editId="66CB3D6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4CE46"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1DFF387D" wp14:editId="6326E35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486CEA"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5CCDCC0B"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7A65A45" w14:textId="77777777" w:rsidTr="00B40C2E">
      <w:trPr>
        <w:trHeight w:hRule="exact" w:val="1418"/>
      </w:trPr>
      <w:tc>
        <w:tcPr>
          <w:tcW w:w="7761" w:type="dxa"/>
          <w:vAlign w:val="center"/>
        </w:tcPr>
        <w:p w14:paraId="17093797" w14:textId="61CA9BDD"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2D33B9">
            <w:rPr>
              <w:noProof/>
            </w:rPr>
            <w:t>August 2019</w:t>
          </w:r>
          <w:r>
            <w:rPr>
              <w:noProof/>
            </w:rPr>
            <w:fldChar w:fldCharType="end"/>
          </w:r>
        </w:p>
      </w:tc>
    </w:tr>
  </w:tbl>
  <w:p w14:paraId="23E1EEAC"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65ED12FE" wp14:editId="52FE7A8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3A280"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07B08317" wp14:editId="19A1B33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EEC25"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6B66199A" wp14:editId="46F11F1B">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1769AB"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D8DFBA6"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4F3D"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63C4C717" wp14:editId="0F169B2B">
          <wp:simplePos x="0" y="0"/>
          <wp:positionH relativeFrom="page">
            <wp:posOffset>720090</wp:posOffset>
          </wp:positionH>
          <wp:positionV relativeFrom="page">
            <wp:posOffset>1188085</wp:posOffset>
          </wp:positionV>
          <wp:extent cx="860400" cy="896400"/>
          <wp:effectExtent l="0" t="0" r="0" b="0"/>
          <wp:wrapNone/>
          <wp:docPr id="1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14B83FB" wp14:editId="79131955">
          <wp:simplePos x="0" y="0"/>
          <wp:positionH relativeFrom="page">
            <wp:posOffset>720090</wp:posOffset>
          </wp:positionH>
          <wp:positionV relativeFrom="page">
            <wp:posOffset>1188085</wp:posOffset>
          </wp:positionV>
          <wp:extent cx="864000" cy="896400"/>
          <wp:effectExtent l="0" t="0" r="0" b="0"/>
          <wp:wrapNone/>
          <wp:docPr id="1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6CBFDA79" wp14:editId="172D32E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65DA3"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3C063410" wp14:editId="55081E7B">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A402E"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qO3wIAAOMGAAAOAAAAZHJzL2Uyb0RvYy54bWysVV1v0zAUfUfiP1h+RGJJ2q5bq6UTbBpC&#10;GjBp5Qe4jtNEOL7GdpuOX79rO+nSso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33863844" wp14:editId="3F294B8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95C8B"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2E43C7DF" wp14:editId="79578E9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9A2360"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F87EB6AC"/>
    <w:lvl w:ilvl="0" w:tplc="E244F3CE">
      <w:start w:val="1"/>
      <w:numFmt w:val="bullet"/>
      <w:pStyle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D5A695C"/>
    <w:multiLevelType w:val="hybridMultilevel"/>
    <w:tmpl w:val="DD7A2EC6"/>
    <w:lvl w:ilvl="0" w:tplc="D42C5D9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53E2C6C"/>
    <w:multiLevelType w:val="hybridMultilevel"/>
    <w:tmpl w:val="A73E86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72E4F70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1" w15:restartNumberingAfterBreak="0">
    <w:nsid w:val="79C95D46"/>
    <w:multiLevelType w:val="hybridMultilevel"/>
    <w:tmpl w:val="FC363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6"/>
  </w:num>
  <w:num w:numId="4">
    <w:abstractNumId w:val="20"/>
  </w:num>
  <w:num w:numId="5">
    <w:abstractNumId w:val="8"/>
  </w:num>
  <w:num w:numId="6">
    <w:abstractNumId w:val="4"/>
  </w:num>
  <w:num w:numId="7">
    <w:abstractNumId w:val="2"/>
  </w:num>
  <w:num w:numId="8">
    <w:abstractNumId w:val="0"/>
  </w:num>
  <w:num w:numId="9">
    <w:abstractNumId w:val="19"/>
  </w:num>
  <w:num w:numId="10">
    <w:abstractNumId w:val="6"/>
  </w:num>
  <w:num w:numId="11">
    <w:abstractNumId w:val="9"/>
  </w:num>
  <w:num w:numId="12">
    <w:abstractNumId w:val="7"/>
  </w:num>
  <w:num w:numId="13">
    <w:abstractNumId w:val="12"/>
  </w:num>
  <w:num w:numId="14">
    <w:abstractNumId w:val="13"/>
  </w:num>
  <w:num w:numId="15">
    <w:abstractNumId w:val="1"/>
  </w:num>
  <w:num w:numId="16">
    <w:abstractNumId w:val="5"/>
  </w:num>
  <w:num w:numId="17">
    <w:abstractNumId w:val="3"/>
  </w:num>
  <w:num w:numId="1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2"/>
    <w:docVar w:name="WebAddress" w:val="True"/>
  </w:docVars>
  <w:rsids>
    <w:rsidRoot w:val="003C3E55"/>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3F6E"/>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17D1"/>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3F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0E37"/>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53D"/>
    <w:rsid w:val="001A0827"/>
    <w:rsid w:val="001A0EF8"/>
    <w:rsid w:val="001A13E9"/>
    <w:rsid w:val="001A150E"/>
    <w:rsid w:val="001A18D2"/>
    <w:rsid w:val="001A245B"/>
    <w:rsid w:val="001A25AC"/>
    <w:rsid w:val="001A2961"/>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CF2"/>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6F55"/>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298"/>
    <w:rsid w:val="0022236B"/>
    <w:rsid w:val="00222411"/>
    <w:rsid w:val="0022253A"/>
    <w:rsid w:val="00222ACC"/>
    <w:rsid w:val="00222D23"/>
    <w:rsid w:val="00223B9B"/>
    <w:rsid w:val="00223E41"/>
    <w:rsid w:val="00223EC7"/>
    <w:rsid w:val="002240AD"/>
    <w:rsid w:val="002241F7"/>
    <w:rsid w:val="00224234"/>
    <w:rsid w:val="002242F0"/>
    <w:rsid w:val="0022452B"/>
    <w:rsid w:val="00224CF4"/>
    <w:rsid w:val="00224EDC"/>
    <w:rsid w:val="00224F1D"/>
    <w:rsid w:val="00225CB2"/>
    <w:rsid w:val="002262A7"/>
    <w:rsid w:val="002264D2"/>
    <w:rsid w:val="00227B32"/>
    <w:rsid w:val="0023007D"/>
    <w:rsid w:val="002302F5"/>
    <w:rsid w:val="00230478"/>
    <w:rsid w:val="0023084B"/>
    <w:rsid w:val="00231311"/>
    <w:rsid w:val="0023151E"/>
    <w:rsid w:val="00231F69"/>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86A"/>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6E2B"/>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0B8A"/>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3B9"/>
    <w:rsid w:val="002D3B57"/>
    <w:rsid w:val="002D3F88"/>
    <w:rsid w:val="002D4193"/>
    <w:rsid w:val="002D4531"/>
    <w:rsid w:val="002D47E6"/>
    <w:rsid w:val="002D4B67"/>
    <w:rsid w:val="002D5353"/>
    <w:rsid w:val="002D5398"/>
    <w:rsid w:val="002D5584"/>
    <w:rsid w:val="002D5767"/>
    <w:rsid w:val="002D65F7"/>
    <w:rsid w:val="002D66F5"/>
    <w:rsid w:val="002D67AE"/>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1D7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D89"/>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48B0"/>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976"/>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0F"/>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E55"/>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2EA3"/>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11F"/>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E7CD8"/>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553"/>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6E44"/>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05F"/>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DAF"/>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EE8"/>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2FF4"/>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CA8"/>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A7C"/>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882"/>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84B"/>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9FD"/>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341"/>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3"/>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3D1"/>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23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09"/>
    <w:rsid w:val="006B41FB"/>
    <w:rsid w:val="006B4566"/>
    <w:rsid w:val="006B460D"/>
    <w:rsid w:val="006B460E"/>
    <w:rsid w:val="006B46AE"/>
    <w:rsid w:val="006B47DA"/>
    <w:rsid w:val="006B4A3A"/>
    <w:rsid w:val="006B550D"/>
    <w:rsid w:val="006B5CB2"/>
    <w:rsid w:val="006B62DD"/>
    <w:rsid w:val="006B62E9"/>
    <w:rsid w:val="006B65FF"/>
    <w:rsid w:val="006B6ACB"/>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894"/>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99A"/>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2F1C"/>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2F19"/>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723"/>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59"/>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710"/>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B50"/>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67F"/>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083"/>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074E"/>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2F2B"/>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948"/>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0FBF"/>
    <w:rsid w:val="0094155E"/>
    <w:rsid w:val="0094184B"/>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68B"/>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1FDE"/>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1C9E"/>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073"/>
    <w:rsid w:val="009F08E5"/>
    <w:rsid w:val="009F0F39"/>
    <w:rsid w:val="009F12E1"/>
    <w:rsid w:val="009F1401"/>
    <w:rsid w:val="009F1416"/>
    <w:rsid w:val="009F1986"/>
    <w:rsid w:val="009F20AA"/>
    <w:rsid w:val="009F213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352"/>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1A9"/>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676"/>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A06"/>
    <w:rsid w:val="00A86B00"/>
    <w:rsid w:val="00A87080"/>
    <w:rsid w:val="00A8747A"/>
    <w:rsid w:val="00A876D0"/>
    <w:rsid w:val="00A87B67"/>
    <w:rsid w:val="00A87CFF"/>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355"/>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2BF"/>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5E5A"/>
    <w:rsid w:val="00B26305"/>
    <w:rsid w:val="00B26A37"/>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12"/>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AF2"/>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8B"/>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31A"/>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534"/>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095"/>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14AB"/>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6F75"/>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77F"/>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4EB7"/>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2D9"/>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965"/>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01A"/>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562"/>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4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68D2"/>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BA"/>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D7FB7"/>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778"/>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43F"/>
    <w:rsid w:val="00F93AA3"/>
    <w:rsid w:val="00F94191"/>
    <w:rsid w:val="00F9443B"/>
    <w:rsid w:val="00F94CA5"/>
    <w:rsid w:val="00F952C5"/>
    <w:rsid w:val="00F953FE"/>
    <w:rsid w:val="00F972A9"/>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63F"/>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761E902E"/>
  <w15:docId w15:val="{371CCFAE-EBDD-4C42-BF74-5F09E46B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C3E55"/>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3C3E55"/>
    <w:pPr>
      <w:spacing w:after="113"/>
    </w:pPr>
    <w:rPr>
      <w:rFonts w:ascii="Calibri" w:hAnsi="Calibri"/>
      <w:color w:val="auto"/>
      <w:sz w:val="22"/>
      <w:szCs w:val="24"/>
      <w:lang w:eastAsia="en-US"/>
    </w:rPr>
  </w:style>
  <w:style w:type="character" w:customStyle="1" w:styleId="BulletChar">
    <w:name w:val="_Bullet Char"/>
    <w:link w:val="Bullet"/>
    <w:locked/>
    <w:rsid w:val="000817D1"/>
    <w:rPr>
      <w:rFonts w:ascii="Calibri" w:hAnsi="Calibri" w:cs="Calibri"/>
      <w:szCs w:val="24"/>
    </w:rPr>
  </w:style>
  <w:style w:type="paragraph" w:customStyle="1" w:styleId="Bullet">
    <w:name w:val="_Bullet"/>
    <w:link w:val="BulletChar"/>
    <w:qFormat/>
    <w:rsid w:val="000817D1"/>
    <w:pPr>
      <w:numPr>
        <w:numId w:val="15"/>
      </w:numPr>
      <w:spacing w:after="113" w:line="220" w:lineRule="atLeast"/>
    </w:pPr>
    <w:rPr>
      <w:rFonts w:ascii="Calibri" w:hAnsi="Calibri" w:cs="Calibri"/>
      <w:szCs w:val="24"/>
    </w:rPr>
  </w:style>
  <w:style w:type="character" w:styleId="UnresolvedMention">
    <w:name w:val="Unresolved Mention"/>
    <w:basedOn w:val="DefaultParagraphFont"/>
    <w:uiPriority w:val="99"/>
    <w:semiHidden/>
    <w:unhideWhenUsed/>
    <w:rsid w:val="00742F1C"/>
    <w:rPr>
      <w:color w:val="605E5C"/>
      <w:shd w:val="clear" w:color="auto" w:fill="E1DFDD"/>
    </w:rPr>
  </w:style>
  <w:style w:type="character" w:customStyle="1" w:styleId="hChar">
    <w:name w:val="h Char"/>
    <w:basedOn w:val="DefaultParagraphFont"/>
    <w:link w:val="h"/>
    <w:locked/>
    <w:rsid w:val="00E5744B"/>
    <w:rPr>
      <w:rFonts w:asciiTheme="majorHAnsi" w:hAnsiTheme="majorHAnsi"/>
      <w:b/>
      <w:bCs/>
      <w:color w:val="B3272F" w:themeColor="text2"/>
      <w:kern w:val="32"/>
      <w:sz w:val="40"/>
      <w:szCs w:val="32"/>
    </w:rPr>
  </w:style>
  <w:style w:type="paragraph" w:customStyle="1" w:styleId="h">
    <w:name w:val="h"/>
    <w:basedOn w:val="Heading1"/>
    <w:link w:val="hChar"/>
    <w:qFormat/>
    <w:rsid w:val="00E5744B"/>
    <w:pPr>
      <w:numPr>
        <w:numId w:val="0"/>
      </w:numPr>
      <w:spacing w:after="240"/>
    </w:pPr>
    <w:rPr>
      <w:rFonts w:asciiTheme="majorHAnsi" w:hAnsiTheme="majorHAnsi"/>
    </w:rPr>
  </w:style>
  <w:style w:type="character" w:customStyle="1" w:styleId="AChar">
    <w:name w:val="A Char"/>
    <w:basedOn w:val="DefaultParagraphFont"/>
    <w:link w:val="A"/>
    <w:locked/>
    <w:rsid w:val="00E5744B"/>
    <w:rPr>
      <w:rFonts w:ascii="Arial" w:eastAsia="Tahoma" w:hAnsi="Arial"/>
    </w:rPr>
  </w:style>
  <w:style w:type="paragraph" w:customStyle="1" w:styleId="A">
    <w:name w:val="A"/>
    <w:basedOn w:val="Normal"/>
    <w:link w:val="AChar"/>
    <w:qFormat/>
    <w:rsid w:val="00E5744B"/>
    <w:pPr>
      <w:spacing w:after="160" w:line="256" w:lineRule="auto"/>
    </w:pPr>
    <w:rPr>
      <w:rFonts w:ascii="Arial" w:eastAsia="Tahom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472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pear.land.vic.gov.au/spea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andata.vic.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ldefense.proofpoint.com/v2/url?u=http-3A__www.landata.online&amp;d=DwMFAg&amp;c=JnBkUqWXzx2bz-3a05d47Q&amp;r=DCv41t304hGl_S4Ld1LiVmALVqsO5MuiZN5Pll6Pyg0&amp;m=AyiAqmSCVhyuA3kpopw4LcDBe6hyAZW8o0uPS1FLDCo&amp;s=4GtJRdtbpaLryjouSIwVWnAWLet7XltQubYfibgN4ao&amp;e=" TargetMode="External"/><Relationship Id="rId20" Type="http://schemas.openxmlformats.org/officeDocument/2006/relationships/hyperlink" Target="http://www.propertyandlandtitles.vic.gov.au/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elwp.vic.gov.au" TargetMode="External"/><Relationship Id="rId5" Type="http://schemas.openxmlformats.org/officeDocument/2006/relationships/webSettings" Target="webSettings.xml"/><Relationship Id="rId15" Type="http://schemas.openxmlformats.org/officeDocument/2006/relationships/hyperlink" Target="https://www.sro.vic.gov.au/land-tax/complete-notice-acquisition" TargetMode="External"/><Relationship Id="rId23" Type="http://schemas.openxmlformats.org/officeDocument/2006/relationships/hyperlink" Target="http://www.relayservice.com.au" TargetMode="External"/><Relationship Id="rId10" Type="http://schemas.openxmlformats.org/officeDocument/2006/relationships/footer" Target="footer1.xml"/><Relationship Id="rId19" Type="http://schemas.openxmlformats.org/officeDocument/2006/relationships/hyperlink" Target="https://www.spear.land.vic.gov.au/spear/pages/about/news-and-events/whats-new-in-SPEAR.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mcca.com.au/iga-review/" TargetMode="External"/><Relationship Id="rId22" Type="http://schemas.openxmlformats.org/officeDocument/2006/relationships/hyperlink" Target="mailto:customer.service@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26E3-BD13-4F99-911B-BC9A3112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1876</Words>
  <Characters>11716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Luke Rogan (DELWP)</cp:lastModifiedBy>
  <cp:revision>2</cp:revision>
  <cp:lastPrinted>2019-08-12T23:22:00Z</cp:lastPrinted>
  <dcterms:created xsi:type="dcterms:W3CDTF">2019-08-15T00:49:00Z</dcterms:created>
  <dcterms:modified xsi:type="dcterms:W3CDTF">2019-08-15T00:49:00Z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