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55C8C21A">
        <w:trPr>
          <w:trHeight w:hRule="exact" w:val="78"/>
        </w:trPr>
        <w:tc>
          <w:tcPr>
            <w:tcW w:w="7761" w:type="dxa"/>
            <w:vAlign w:val="center"/>
          </w:tcPr>
          <w:p w14:paraId="4DA1297E" w14:textId="29AA6D7F" w:rsidR="009B1003" w:rsidRPr="009B1003" w:rsidRDefault="009B1003" w:rsidP="55C8C21A"/>
        </w:tc>
      </w:tr>
      <w:tr w:rsidR="0031727C" w14:paraId="4D4E8EA4" w14:textId="77777777" w:rsidTr="55C8C21A">
        <w:trPr>
          <w:trHeight w:val="640"/>
        </w:trPr>
        <w:tc>
          <w:tcPr>
            <w:tcW w:w="7761" w:type="dxa"/>
            <w:vAlign w:val="center"/>
          </w:tcPr>
          <w:p w14:paraId="01CBA52F" w14:textId="7B1B072C" w:rsidR="0031727C" w:rsidRPr="007F5217" w:rsidRDefault="527DF478" w:rsidP="1264A6BE">
            <w:pPr>
              <w:pStyle w:val="Subtitle"/>
            </w:pPr>
            <w:r>
              <w:t>Change Notice</w:t>
            </w:r>
            <w:r w:rsidR="0062614A">
              <w:t xml:space="preserve"> #271</w:t>
            </w:r>
            <w:r>
              <w:t xml:space="preserve"> </w:t>
            </w:r>
          </w:p>
        </w:tc>
      </w:tr>
    </w:tbl>
    <w:p w14:paraId="6580901D" w14:textId="77777777" w:rsidR="00806AB6" w:rsidRDefault="0031727C" w:rsidP="0031727C">
      <w:pPr>
        <w:pStyle w:val="BodyText"/>
        <w:ind w:left="-426"/>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4">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794A9AB6" w:rsidR="0031727C" w:rsidRPr="00050253" w:rsidRDefault="527DF478" w:rsidP="0031727C">
      <w:pPr>
        <w:pStyle w:val="IntroFeatureText"/>
      </w:pPr>
      <w:bookmarkStart w:id="0" w:name="Here"/>
      <w:bookmarkEnd w:id="0"/>
      <w:r>
        <w:t xml:space="preserve">Vicmap </w:t>
      </w:r>
      <w:r w:rsidR="00E54B8A">
        <w:t>Property</w:t>
      </w:r>
    </w:p>
    <w:p w14:paraId="3D61F469" w14:textId="382C1780" w:rsidR="0031727C" w:rsidRDefault="1264A6BE" w:rsidP="003C5796">
      <w:pPr>
        <w:pStyle w:val="Heading2"/>
        <w:numPr>
          <w:ilvl w:val="0"/>
          <w:numId w:val="0"/>
        </w:numPr>
        <w:rPr>
          <w:rFonts w:ascii="Calibri" w:eastAsia="Calibri" w:hAnsi="Calibri" w:cs="Calibri"/>
        </w:rPr>
      </w:pPr>
      <w:r>
        <w:t>What is happening</w:t>
      </w:r>
    </w:p>
    <w:p w14:paraId="4E3D41F6" w14:textId="6F981F61" w:rsidR="006378E2" w:rsidRDefault="00286512" w:rsidP="002F3612">
      <w:pPr>
        <w:pStyle w:val="BodyText"/>
        <w:rPr>
          <w:color w:val="auto"/>
        </w:rPr>
      </w:pPr>
      <w:r>
        <w:rPr>
          <w:color w:val="auto"/>
        </w:rPr>
        <w:t xml:space="preserve">Vicmap Property currently captures </w:t>
      </w:r>
      <w:r w:rsidR="005C0D78">
        <w:rPr>
          <w:color w:val="auto"/>
        </w:rPr>
        <w:t xml:space="preserve">parcel </w:t>
      </w:r>
      <w:r>
        <w:rPr>
          <w:color w:val="auto"/>
        </w:rPr>
        <w:t xml:space="preserve">cad area boundaries </w:t>
      </w:r>
      <w:r w:rsidRPr="0003416D">
        <w:rPr>
          <w:color w:val="auto"/>
        </w:rPr>
        <w:t>(</w:t>
      </w:r>
      <w:r w:rsidRPr="00D931F9">
        <w:rPr>
          <w:color w:val="auto"/>
        </w:rPr>
        <w:t>CAD_AREA_BDY</w:t>
      </w:r>
      <w:r w:rsidRPr="00211F80">
        <w:rPr>
          <w:color w:val="auto"/>
        </w:rPr>
        <w:t>)</w:t>
      </w:r>
      <w:r w:rsidR="00A716E6" w:rsidRPr="00D931F9">
        <w:rPr>
          <w:i/>
          <w:iCs/>
          <w:color w:val="auto"/>
        </w:rPr>
        <w:t xml:space="preserve"> </w:t>
      </w:r>
      <w:r w:rsidR="00A716E6">
        <w:rPr>
          <w:color w:val="auto"/>
        </w:rPr>
        <w:t xml:space="preserve">as </w:t>
      </w:r>
      <w:r w:rsidR="006D7C9E">
        <w:rPr>
          <w:color w:val="auto"/>
        </w:rPr>
        <w:t xml:space="preserve">line </w:t>
      </w:r>
      <w:r w:rsidR="00A716E6">
        <w:rPr>
          <w:color w:val="auto"/>
        </w:rPr>
        <w:t>strings that contain two end nodes and many intermediate</w:t>
      </w:r>
      <w:r w:rsidR="004219BC">
        <w:rPr>
          <w:color w:val="auto"/>
        </w:rPr>
        <w:t xml:space="preserve"> </w:t>
      </w:r>
      <w:r w:rsidR="008A0634">
        <w:rPr>
          <w:color w:val="auto"/>
        </w:rPr>
        <w:t>points</w:t>
      </w:r>
      <w:r w:rsidR="006E1004">
        <w:rPr>
          <w:color w:val="auto"/>
        </w:rPr>
        <w:t xml:space="preserve"> (refer to Diagram </w:t>
      </w:r>
      <w:r w:rsidR="00211F80">
        <w:rPr>
          <w:color w:val="auto"/>
        </w:rPr>
        <w:t>1</w:t>
      </w:r>
      <w:r w:rsidR="006E1004">
        <w:rPr>
          <w:color w:val="auto"/>
        </w:rPr>
        <w:t xml:space="preserve"> below</w:t>
      </w:r>
      <w:r w:rsidR="00461C64">
        <w:rPr>
          <w:color w:val="auto"/>
        </w:rPr>
        <w:t xml:space="preserve">, The Green points are the end nodes whilst the Blue </w:t>
      </w:r>
      <w:r w:rsidR="006D2FB4">
        <w:rPr>
          <w:color w:val="auto"/>
        </w:rPr>
        <w:t>points are the intermediate points</w:t>
      </w:r>
      <w:r w:rsidR="006E1004">
        <w:rPr>
          <w:color w:val="auto"/>
        </w:rPr>
        <w:t>)</w:t>
      </w:r>
      <w:r w:rsidR="00A118BE">
        <w:rPr>
          <w:color w:val="auto"/>
        </w:rPr>
        <w:t>.</w:t>
      </w:r>
    </w:p>
    <w:p w14:paraId="530126BC" w14:textId="38CD9902" w:rsidR="00C75050" w:rsidRDefault="00AD333F" w:rsidP="002F3612">
      <w:pPr>
        <w:pStyle w:val="BodyText"/>
        <w:rPr>
          <w:color w:val="auto"/>
        </w:rPr>
      </w:pPr>
      <w:r>
        <w:rPr>
          <w:noProof/>
        </w:rPr>
        <w:drawing>
          <wp:inline distT="0" distB="0" distL="0" distR="0" wp14:anchorId="4273B785" wp14:editId="2B0D5B29">
            <wp:extent cx="6480175" cy="14389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1438910"/>
                    </a:xfrm>
                    <a:prstGeom prst="rect">
                      <a:avLst/>
                    </a:prstGeom>
                  </pic:spPr>
                </pic:pic>
              </a:graphicData>
            </a:graphic>
          </wp:inline>
        </w:drawing>
      </w:r>
    </w:p>
    <w:p w14:paraId="11981CD6" w14:textId="39F8BB22" w:rsidR="003D104E" w:rsidRPr="00D931F9" w:rsidRDefault="003D104E" w:rsidP="003D104E">
      <w:pPr>
        <w:pStyle w:val="BodyText"/>
        <w:jc w:val="center"/>
        <w:rPr>
          <w:b/>
          <w:bCs/>
          <w:color w:val="auto"/>
          <w:sz w:val="18"/>
          <w:szCs w:val="18"/>
        </w:rPr>
      </w:pPr>
      <w:r w:rsidRPr="00D931F9">
        <w:rPr>
          <w:b/>
          <w:bCs/>
          <w:color w:val="auto"/>
          <w:sz w:val="18"/>
          <w:szCs w:val="18"/>
        </w:rPr>
        <w:t xml:space="preserve">Diagram 1: Current </w:t>
      </w:r>
      <w:r w:rsidR="00D80AAB" w:rsidRPr="00D931F9">
        <w:rPr>
          <w:b/>
          <w:bCs/>
          <w:color w:val="auto"/>
          <w:sz w:val="18"/>
          <w:szCs w:val="18"/>
        </w:rPr>
        <w:t xml:space="preserve">Vicmap Property </w:t>
      </w:r>
      <w:r w:rsidRPr="00D931F9">
        <w:rPr>
          <w:b/>
          <w:bCs/>
          <w:color w:val="auto"/>
          <w:sz w:val="18"/>
          <w:szCs w:val="18"/>
        </w:rPr>
        <w:t>repres</w:t>
      </w:r>
      <w:r w:rsidR="00D80AAB" w:rsidRPr="00D931F9">
        <w:rPr>
          <w:b/>
          <w:bCs/>
          <w:color w:val="auto"/>
          <w:sz w:val="18"/>
          <w:szCs w:val="18"/>
        </w:rPr>
        <w:t>entation</w:t>
      </w:r>
      <w:r w:rsidR="00211F80">
        <w:rPr>
          <w:b/>
          <w:bCs/>
          <w:color w:val="auto"/>
          <w:sz w:val="18"/>
          <w:szCs w:val="18"/>
        </w:rPr>
        <w:t xml:space="preserve"> of </w:t>
      </w:r>
      <w:r w:rsidR="00211F80" w:rsidRPr="00D931F9">
        <w:rPr>
          <w:b/>
          <w:bCs/>
          <w:color w:val="auto"/>
          <w:sz w:val="18"/>
          <w:szCs w:val="18"/>
        </w:rPr>
        <w:t>CAD_AREA_BDY</w:t>
      </w:r>
    </w:p>
    <w:p w14:paraId="2C69160C" w14:textId="162FDA9A" w:rsidR="00A118BE" w:rsidRDefault="00D95065" w:rsidP="002F3612">
      <w:pPr>
        <w:pStyle w:val="BodyText"/>
        <w:rPr>
          <w:color w:val="auto"/>
        </w:rPr>
      </w:pPr>
      <w:r>
        <w:rPr>
          <w:color w:val="auto"/>
        </w:rPr>
        <w:t xml:space="preserve">We are changing this practice to now break the lines at </w:t>
      </w:r>
      <w:r w:rsidR="003C039B">
        <w:rPr>
          <w:color w:val="auto"/>
        </w:rPr>
        <w:t xml:space="preserve">parcel boundary intersections, which will result in a significant increase in the number of </w:t>
      </w:r>
      <w:r w:rsidR="003D104E" w:rsidRPr="00D931F9">
        <w:rPr>
          <w:color w:val="auto"/>
        </w:rPr>
        <w:t>CAD_AREA_BDY</w:t>
      </w:r>
      <w:r w:rsidR="003D104E">
        <w:rPr>
          <w:color w:val="auto"/>
        </w:rPr>
        <w:t xml:space="preserve"> lines in Vicmap Property</w:t>
      </w:r>
      <w:r w:rsidR="00D80AAB">
        <w:rPr>
          <w:color w:val="auto"/>
        </w:rPr>
        <w:t xml:space="preserve">. </w:t>
      </w:r>
      <w:r w:rsidR="00BC2399">
        <w:rPr>
          <w:color w:val="auto"/>
        </w:rPr>
        <w:t>Following this process, the above line</w:t>
      </w:r>
      <w:r w:rsidR="00CA2534">
        <w:rPr>
          <w:color w:val="auto"/>
        </w:rPr>
        <w:t xml:space="preserve"> (PFI</w:t>
      </w:r>
      <w:r w:rsidR="00AA62AF">
        <w:rPr>
          <w:color w:val="auto"/>
        </w:rPr>
        <w:t>_1)</w:t>
      </w:r>
      <w:r w:rsidR="00BC2399">
        <w:rPr>
          <w:color w:val="auto"/>
        </w:rPr>
        <w:t xml:space="preserve"> will be represented in Vicmap Property as </w:t>
      </w:r>
      <w:r w:rsidR="00AA62AF">
        <w:rPr>
          <w:color w:val="auto"/>
        </w:rPr>
        <w:t xml:space="preserve">three </w:t>
      </w:r>
      <w:r w:rsidR="00BC2399">
        <w:rPr>
          <w:color w:val="auto"/>
        </w:rPr>
        <w:t>separate lines</w:t>
      </w:r>
      <w:r w:rsidR="002665A1">
        <w:rPr>
          <w:color w:val="auto"/>
        </w:rPr>
        <w:t xml:space="preserve">. (See </w:t>
      </w:r>
      <w:r w:rsidR="00211F80">
        <w:rPr>
          <w:color w:val="auto"/>
        </w:rPr>
        <w:t xml:space="preserve">Diagram 2 </w:t>
      </w:r>
      <w:r w:rsidR="002665A1">
        <w:rPr>
          <w:color w:val="auto"/>
        </w:rPr>
        <w:t>below)</w:t>
      </w:r>
    </w:p>
    <w:p w14:paraId="09791A46" w14:textId="3216014E" w:rsidR="002665A1" w:rsidRDefault="002665A1" w:rsidP="002F3612">
      <w:pPr>
        <w:pStyle w:val="BodyText"/>
        <w:rPr>
          <w:color w:val="auto"/>
        </w:rPr>
      </w:pPr>
    </w:p>
    <w:p w14:paraId="113CE83A" w14:textId="5A3FC355" w:rsidR="002665A1" w:rsidRDefault="00152EAB" w:rsidP="002F3612">
      <w:pPr>
        <w:pStyle w:val="BodyText"/>
        <w:rPr>
          <w:color w:val="auto"/>
        </w:rPr>
      </w:pPr>
      <w:r>
        <w:rPr>
          <w:noProof/>
        </w:rPr>
        <w:drawing>
          <wp:inline distT="0" distB="0" distL="0" distR="0" wp14:anchorId="5B357A74" wp14:editId="598FD979">
            <wp:extent cx="6480175" cy="1376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1376045"/>
                    </a:xfrm>
                    <a:prstGeom prst="rect">
                      <a:avLst/>
                    </a:prstGeom>
                  </pic:spPr>
                </pic:pic>
              </a:graphicData>
            </a:graphic>
          </wp:inline>
        </w:drawing>
      </w:r>
    </w:p>
    <w:p w14:paraId="5FA504EC" w14:textId="68AAE0A7" w:rsidR="00211F80" w:rsidRPr="00D931F9" w:rsidRDefault="00211F80" w:rsidP="00D931F9">
      <w:pPr>
        <w:pStyle w:val="BodyText"/>
        <w:jc w:val="center"/>
        <w:rPr>
          <w:b/>
          <w:bCs/>
          <w:color w:val="auto"/>
          <w:sz w:val="18"/>
          <w:szCs w:val="18"/>
        </w:rPr>
      </w:pPr>
      <w:r w:rsidRPr="00D931F9">
        <w:rPr>
          <w:b/>
          <w:bCs/>
          <w:color w:val="auto"/>
          <w:sz w:val="18"/>
          <w:szCs w:val="18"/>
        </w:rPr>
        <w:t>Diagram 2: New Vicmap Property representation</w:t>
      </w:r>
      <w:r>
        <w:rPr>
          <w:b/>
          <w:bCs/>
          <w:color w:val="auto"/>
          <w:sz w:val="18"/>
          <w:szCs w:val="18"/>
        </w:rPr>
        <w:t xml:space="preserve"> of </w:t>
      </w:r>
      <w:r w:rsidRPr="000448D8">
        <w:rPr>
          <w:b/>
          <w:bCs/>
          <w:color w:val="auto"/>
          <w:sz w:val="18"/>
          <w:szCs w:val="18"/>
        </w:rPr>
        <w:t>CAD_AREA_BDY</w:t>
      </w:r>
    </w:p>
    <w:p w14:paraId="7E3101E1" w14:textId="44E1F1DA" w:rsidR="002B1AF3" w:rsidRDefault="00510103" w:rsidP="002F3612">
      <w:pPr>
        <w:pStyle w:val="BodyText"/>
        <w:rPr>
          <w:color w:val="auto"/>
        </w:rPr>
      </w:pPr>
      <w:r>
        <w:rPr>
          <w:color w:val="auto"/>
        </w:rPr>
        <w:t>Note: This change will not cause the Vicmap Property or IUF data models to change</w:t>
      </w:r>
      <w:r w:rsidR="00C1599E">
        <w:rPr>
          <w:color w:val="auto"/>
        </w:rPr>
        <w:t xml:space="preserve"> but will increase </w:t>
      </w:r>
      <w:r w:rsidR="00BC4719">
        <w:rPr>
          <w:color w:val="auto"/>
        </w:rPr>
        <w:t>the number of CAD_AREA_BDYs</w:t>
      </w:r>
      <w:r w:rsidR="00211F80">
        <w:rPr>
          <w:color w:val="auto"/>
        </w:rPr>
        <w:t xml:space="preserve"> linework</w:t>
      </w:r>
      <w:r w:rsidR="00BC4719">
        <w:rPr>
          <w:color w:val="auto"/>
        </w:rPr>
        <w:t xml:space="preserve"> by </w:t>
      </w:r>
      <w:r w:rsidR="00211F80">
        <w:rPr>
          <w:color w:val="auto"/>
        </w:rPr>
        <w:t xml:space="preserve">about </w:t>
      </w:r>
      <w:r w:rsidR="00BC4719">
        <w:rPr>
          <w:color w:val="auto"/>
        </w:rPr>
        <w:t>10%</w:t>
      </w:r>
      <w:r>
        <w:rPr>
          <w:color w:val="auto"/>
        </w:rPr>
        <w:t>.</w:t>
      </w:r>
    </w:p>
    <w:p w14:paraId="659E05C0" w14:textId="77777777" w:rsidR="002665A1" w:rsidRPr="00286512" w:rsidRDefault="002665A1" w:rsidP="002F3612">
      <w:pPr>
        <w:pStyle w:val="BodyText"/>
        <w:rPr>
          <w:color w:val="auto"/>
        </w:rPr>
      </w:pPr>
    </w:p>
    <w:p w14:paraId="19D389B6" w14:textId="474C43FA" w:rsidR="006E0393" w:rsidRPr="006E0393" w:rsidRDefault="1264A6BE" w:rsidP="006E0393">
      <w:pPr>
        <w:pStyle w:val="Heading2"/>
        <w:numPr>
          <w:ilvl w:val="0"/>
          <w:numId w:val="0"/>
        </w:numPr>
        <w:rPr>
          <w:rFonts w:ascii="Calibri" w:eastAsia="Calibri" w:hAnsi="Calibri" w:cs="Calibri"/>
        </w:rPr>
      </w:pPr>
      <w:r>
        <w:t>Why this change is occurring</w:t>
      </w:r>
    </w:p>
    <w:p w14:paraId="5C122496" w14:textId="79807BB7" w:rsidR="006C630F" w:rsidRPr="00334DE9" w:rsidRDefault="00930263" w:rsidP="006B444A">
      <w:pPr>
        <w:pStyle w:val="Body"/>
        <w:rPr>
          <w:rFonts w:asciiTheme="minorHAnsi" w:hAnsiTheme="minorHAnsi" w:cstheme="minorHAnsi"/>
          <w:sz w:val="20"/>
          <w:szCs w:val="20"/>
        </w:rPr>
      </w:pPr>
      <w:r>
        <w:rPr>
          <w:rFonts w:asciiTheme="minorHAnsi" w:hAnsiTheme="minorHAnsi" w:cstheme="minorHAnsi"/>
          <w:sz w:val="20"/>
          <w:szCs w:val="20"/>
        </w:rPr>
        <w:t xml:space="preserve">This change is occurring in preparation </w:t>
      </w:r>
      <w:r w:rsidR="00EC05A6">
        <w:rPr>
          <w:rFonts w:asciiTheme="minorHAnsi" w:hAnsiTheme="minorHAnsi" w:cstheme="minorHAnsi"/>
          <w:sz w:val="20"/>
          <w:szCs w:val="20"/>
        </w:rPr>
        <w:t xml:space="preserve">for creating a points table that </w:t>
      </w:r>
      <w:r w:rsidR="00DB065A">
        <w:rPr>
          <w:rFonts w:asciiTheme="minorHAnsi" w:hAnsiTheme="minorHAnsi" w:cstheme="minorHAnsi"/>
          <w:sz w:val="20"/>
          <w:szCs w:val="20"/>
        </w:rPr>
        <w:t xml:space="preserve">will </w:t>
      </w:r>
      <w:r w:rsidR="0078458F">
        <w:rPr>
          <w:rFonts w:asciiTheme="minorHAnsi" w:hAnsiTheme="minorHAnsi" w:cstheme="minorHAnsi"/>
          <w:sz w:val="20"/>
          <w:szCs w:val="20"/>
        </w:rPr>
        <w:t>incorporate</w:t>
      </w:r>
      <w:r w:rsidR="00EC05A6">
        <w:rPr>
          <w:rFonts w:asciiTheme="minorHAnsi" w:hAnsiTheme="minorHAnsi" w:cstheme="minorHAnsi"/>
          <w:sz w:val="20"/>
          <w:szCs w:val="20"/>
        </w:rPr>
        <w:t xml:space="preserve"> outputs from the Digital Cadastral Modernisation</w:t>
      </w:r>
      <w:r w:rsidR="00482749">
        <w:rPr>
          <w:rFonts w:asciiTheme="minorHAnsi" w:hAnsiTheme="minorHAnsi" w:cstheme="minorHAnsi"/>
          <w:sz w:val="20"/>
          <w:szCs w:val="20"/>
        </w:rPr>
        <w:t xml:space="preserve"> (DCM) project into Vicmap Property</w:t>
      </w:r>
      <w:r w:rsidR="00C16C65">
        <w:rPr>
          <w:rFonts w:asciiTheme="minorHAnsi" w:hAnsiTheme="minorHAnsi" w:cstheme="minorHAnsi"/>
          <w:sz w:val="20"/>
          <w:szCs w:val="20"/>
        </w:rPr>
        <w:t>.</w:t>
      </w:r>
      <w:r w:rsidR="00400909">
        <w:rPr>
          <w:rFonts w:asciiTheme="minorHAnsi" w:hAnsiTheme="minorHAnsi" w:cstheme="minorHAnsi"/>
          <w:sz w:val="20"/>
          <w:szCs w:val="20"/>
        </w:rPr>
        <w:t xml:space="preserve"> </w:t>
      </w:r>
      <w:r w:rsidR="00211F80">
        <w:rPr>
          <w:rFonts w:asciiTheme="minorHAnsi" w:hAnsiTheme="minorHAnsi" w:cstheme="minorHAnsi"/>
          <w:sz w:val="20"/>
          <w:szCs w:val="20"/>
        </w:rPr>
        <w:t xml:space="preserve">This will allow the full implementation of a points layer to enable </w:t>
      </w:r>
      <w:proofErr w:type="spellStart"/>
      <w:r w:rsidR="00211F80">
        <w:rPr>
          <w:rFonts w:asciiTheme="minorHAnsi" w:hAnsiTheme="minorHAnsi" w:cstheme="minorHAnsi"/>
          <w:sz w:val="20"/>
          <w:szCs w:val="20"/>
        </w:rPr>
        <w:t>landXML</w:t>
      </w:r>
      <w:proofErr w:type="spellEnd"/>
      <w:r w:rsidR="00211F80">
        <w:rPr>
          <w:rFonts w:asciiTheme="minorHAnsi" w:hAnsiTheme="minorHAnsi" w:cstheme="minorHAnsi"/>
          <w:sz w:val="20"/>
          <w:szCs w:val="20"/>
        </w:rPr>
        <w:t xml:space="preserve"> manipulation.</w:t>
      </w:r>
    </w:p>
    <w:p w14:paraId="70D8364E" w14:textId="61B40C03" w:rsidR="0004746E" w:rsidRPr="00C059A4" w:rsidRDefault="1264A6BE" w:rsidP="003C5796">
      <w:pPr>
        <w:pStyle w:val="Heading2"/>
        <w:numPr>
          <w:ilvl w:val="0"/>
          <w:numId w:val="0"/>
        </w:numPr>
        <w:rPr>
          <w:rFonts w:ascii="Calibri" w:eastAsia="Calibri" w:hAnsi="Calibri" w:cs="Calibri"/>
        </w:rPr>
      </w:pPr>
      <w:r>
        <w:t xml:space="preserve">Who will it </w:t>
      </w:r>
      <w:proofErr w:type="gramStart"/>
      <w:r>
        <w:t>affect</w:t>
      </w:r>
      <w:proofErr w:type="gramEnd"/>
    </w:p>
    <w:p w14:paraId="16BF0A06" w14:textId="29B0504C" w:rsidR="0004746E" w:rsidRPr="00D931F9" w:rsidRDefault="527DF478" w:rsidP="527DF478">
      <w:pPr>
        <w:pStyle w:val="Body"/>
        <w:rPr>
          <w:rFonts w:asciiTheme="minorHAnsi" w:hAnsiTheme="minorHAnsi" w:cstheme="minorHAnsi"/>
          <w:sz w:val="20"/>
          <w:szCs w:val="20"/>
        </w:rPr>
      </w:pPr>
      <w:r w:rsidRPr="003C5796">
        <w:rPr>
          <w:rFonts w:asciiTheme="minorHAnsi" w:hAnsiTheme="minorHAnsi" w:cstheme="minorHAnsi"/>
          <w:sz w:val="20"/>
          <w:szCs w:val="20"/>
        </w:rPr>
        <w:t xml:space="preserve">This change will affect all users of Vicmap </w:t>
      </w:r>
      <w:r w:rsidR="00482749">
        <w:rPr>
          <w:rFonts w:asciiTheme="minorHAnsi" w:hAnsiTheme="minorHAnsi" w:cstheme="minorHAnsi"/>
          <w:sz w:val="20"/>
          <w:szCs w:val="20"/>
        </w:rPr>
        <w:t>Property</w:t>
      </w:r>
      <w:r w:rsidR="00F50559">
        <w:rPr>
          <w:rFonts w:asciiTheme="minorHAnsi" w:hAnsiTheme="minorHAnsi" w:cstheme="minorHAnsi"/>
          <w:sz w:val="20"/>
          <w:szCs w:val="20"/>
        </w:rPr>
        <w:t xml:space="preserve"> </w:t>
      </w:r>
      <w:r w:rsidR="000B3FE2">
        <w:rPr>
          <w:rFonts w:asciiTheme="minorHAnsi" w:hAnsiTheme="minorHAnsi" w:cstheme="minorHAnsi"/>
          <w:sz w:val="20"/>
          <w:szCs w:val="20"/>
        </w:rPr>
        <w:t>and</w:t>
      </w:r>
      <w:r w:rsidR="00D10553" w:rsidRPr="00D931F9">
        <w:rPr>
          <w:rFonts w:asciiTheme="minorHAnsi" w:hAnsiTheme="minorHAnsi" w:cstheme="minorHAnsi"/>
          <w:sz w:val="20"/>
          <w:szCs w:val="20"/>
        </w:rPr>
        <w:t xml:space="preserve"> Incremental Update Format </w:t>
      </w:r>
      <w:r w:rsidR="000B3FE2" w:rsidRPr="00D931F9">
        <w:rPr>
          <w:rFonts w:asciiTheme="minorHAnsi" w:hAnsiTheme="minorHAnsi" w:cstheme="minorHAnsi"/>
          <w:sz w:val="20"/>
          <w:szCs w:val="20"/>
        </w:rPr>
        <w:t>(IUF) customers</w:t>
      </w:r>
      <w:r w:rsidR="00F50559" w:rsidRPr="00D931F9">
        <w:rPr>
          <w:rFonts w:asciiTheme="minorHAnsi" w:hAnsiTheme="minorHAnsi" w:cstheme="minorHAnsi"/>
          <w:sz w:val="20"/>
          <w:szCs w:val="20"/>
        </w:rPr>
        <w:t>.</w:t>
      </w:r>
    </w:p>
    <w:p w14:paraId="739A343D" w14:textId="46C84786" w:rsidR="0004746E" w:rsidRPr="00C059A4" w:rsidRDefault="1264A6BE" w:rsidP="003C5796">
      <w:pPr>
        <w:pStyle w:val="Heading2"/>
        <w:numPr>
          <w:ilvl w:val="0"/>
          <w:numId w:val="0"/>
        </w:numPr>
        <w:rPr>
          <w:rFonts w:ascii="Calibri" w:eastAsia="Calibri" w:hAnsi="Calibri" w:cs="Calibri"/>
        </w:rPr>
      </w:pPr>
      <w:r>
        <w:t>When the change will occur</w:t>
      </w:r>
    </w:p>
    <w:p w14:paraId="4F43E765" w14:textId="723257B6" w:rsidR="00691E5C" w:rsidRDefault="00510103" w:rsidP="1264A6BE">
      <w:pPr>
        <w:pStyle w:val="Body"/>
        <w:rPr>
          <w:rFonts w:asciiTheme="minorHAnsi" w:hAnsiTheme="minorHAnsi" w:cstheme="minorHAnsi"/>
          <w:b/>
          <w:bCs/>
          <w:color w:val="FF0000"/>
          <w:sz w:val="20"/>
          <w:szCs w:val="20"/>
        </w:rPr>
      </w:pPr>
      <w:r w:rsidRPr="004D4FEF">
        <w:rPr>
          <w:rFonts w:asciiTheme="minorHAnsi" w:hAnsiTheme="minorHAnsi" w:cstheme="minorHAnsi"/>
          <w:sz w:val="20"/>
          <w:szCs w:val="20"/>
        </w:rPr>
        <w:t xml:space="preserve">The change will progressively occur </w:t>
      </w:r>
      <w:r w:rsidR="001C7B20" w:rsidRPr="004D4FEF">
        <w:rPr>
          <w:rFonts w:asciiTheme="minorHAnsi" w:hAnsiTheme="minorHAnsi" w:cstheme="minorHAnsi"/>
          <w:sz w:val="20"/>
          <w:szCs w:val="20"/>
        </w:rPr>
        <w:t>over 4 weeks</w:t>
      </w:r>
      <w:r w:rsidR="004A1E1C">
        <w:rPr>
          <w:rFonts w:asciiTheme="minorHAnsi" w:hAnsiTheme="minorHAnsi" w:cstheme="minorHAnsi"/>
          <w:sz w:val="20"/>
          <w:szCs w:val="20"/>
        </w:rPr>
        <w:t xml:space="preserve">, commencing on the </w:t>
      </w:r>
      <w:r w:rsidR="000D4B16">
        <w:rPr>
          <w:rFonts w:asciiTheme="minorHAnsi" w:hAnsiTheme="minorHAnsi" w:cstheme="minorHAnsi"/>
          <w:sz w:val="20"/>
          <w:szCs w:val="20"/>
        </w:rPr>
        <w:t>21/06/2021</w:t>
      </w:r>
      <w:r w:rsidR="00C1599E">
        <w:rPr>
          <w:rFonts w:asciiTheme="minorHAnsi" w:hAnsiTheme="minorHAnsi" w:cstheme="minorHAnsi"/>
          <w:sz w:val="20"/>
          <w:szCs w:val="20"/>
        </w:rPr>
        <w:t>.</w:t>
      </w:r>
      <w:r w:rsidR="001C7B20" w:rsidRPr="004D4FEF">
        <w:rPr>
          <w:rFonts w:asciiTheme="minorHAnsi" w:hAnsiTheme="minorHAnsi" w:cstheme="minorHAnsi"/>
          <w:sz w:val="20"/>
          <w:szCs w:val="20"/>
        </w:rPr>
        <w:t xml:space="preserve"> The </w:t>
      </w:r>
      <w:r w:rsidR="00C63DCB" w:rsidRPr="004D4FEF">
        <w:rPr>
          <w:rFonts w:asciiTheme="minorHAnsi" w:hAnsiTheme="minorHAnsi" w:cstheme="minorHAnsi"/>
          <w:sz w:val="20"/>
          <w:szCs w:val="20"/>
        </w:rPr>
        <w:t xml:space="preserve">whole </w:t>
      </w:r>
      <w:r w:rsidR="00211F80">
        <w:rPr>
          <w:rFonts w:asciiTheme="minorHAnsi" w:hAnsiTheme="minorHAnsi" w:cstheme="minorHAnsi"/>
          <w:sz w:val="20"/>
          <w:szCs w:val="20"/>
        </w:rPr>
        <w:t>s</w:t>
      </w:r>
      <w:r w:rsidR="00211F80" w:rsidRPr="004D4FEF">
        <w:rPr>
          <w:rFonts w:asciiTheme="minorHAnsi" w:hAnsiTheme="minorHAnsi" w:cstheme="minorHAnsi"/>
          <w:sz w:val="20"/>
          <w:szCs w:val="20"/>
        </w:rPr>
        <w:t xml:space="preserve">tate </w:t>
      </w:r>
      <w:r w:rsidR="00211F80">
        <w:rPr>
          <w:rFonts w:asciiTheme="minorHAnsi" w:hAnsiTheme="minorHAnsi" w:cstheme="minorHAnsi"/>
          <w:sz w:val="20"/>
          <w:szCs w:val="20"/>
        </w:rPr>
        <w:t xml:space="preserve">of Victoria </w:t>
      </w:r>
      <w:r w:rsidR="00C63DCB" w:rsidRPr="004D4FEF">
        <w:rPr>
          <w:rFonts w:asciiTheme="minorHAnsi" w:hAnsiTheme="minorHAnsi" w:cstheme="minorHAnsi"/>
          <w:sz w:val="20"/>
          <w:szCs w:val="20"/>
        </w:rPr>
        <w:t xml:space="preserve">will be completed by </w:t>
      </w:r>
      <w:r w:rsidR="00971F4D" w:rsidRPr="004D4FEF">
        <w:rPr>
          <w:rFonts w:asciiTheme="minorHAnsi" w:hAnsiTheme="minorHAnsi" w:cstheme="minorHAnsi"/>
          <w:b/>
          <w:bCs/>
          <w:color w:val="FF0000"/>
          <w:sz w:val="20"/>
          <w:szCs w:val="20"/>
        </w:rPr>
        <w:t>1</w:t>
      </w:r>
      <w:r w:rsidR="004A1E1C">
        <w:rPr>
          <w:rFonts w:asciiTheme="minorHAnsi" w:hAnsiTheme="minorHAnsi" w:cstheme="minorHAnsi"/>
          <w:b/>
          <w:bCs/>
          <w:color w:val="FF0000"/>
          <w:sz w:val="20"/>
          <w:szCs w:val="20"/>
        </w:rPr>
        <w:t>9</w:t>
      </w:r>
      <w:r w:rsidR="00971F4D" w:rsidRPr="004D4FEF">
        <w:rPr>
          <w:rFonts w:asciiTheme="minorHAnsi" w:hAnsiTheme="minorHAnsi" w:cstheme="minorHAnsi"/>
          <w:b/>
          <w:bCs/>
          <w:color w:val="FF0000"/>
          <w:sz w:val="20"/>
          <w:szCs w:val="20"/>
        </w:rPr>
        <w:t>/07/2021</w:t>
      </w:r>
      <w:r w:rsidR="1264A6BE" w:rsidRPr="004D4FEF">
        <w:rPr>
          <w:rFonts w:asciiTheme="minorHAnsi" w:hAnsiTheme="minorHAnsi" w:cstheme="minorHAnsi"/>
          <w:b/>
          <w:bCs/>
          <w:color w:val="FF0000"/>
          <w:sz w:val="20"/>
          <w:szCs w:val="20"/>
        </w:rPr>
        <w:t>.</w:t>
      </w:r>
    </w:p>
    <w:p w14:paraId="39F492A9" w14:textId="32F33920" w:rsidR="00C954A6" w:rsidRPr="00A23D1D" w:rsidRDefault="00A23D1D" w:rsidP="00A23D1D">
      <w:pPr>
        <w:pStyle w:val="Heading2"/>
        <w:numPr>
          <w:ilvl w:val="0"/>
          <w:numId w:val="0"/>
        </w:numPr>
      </w:pPr>
      <w:r>
        <w:t>How to provide feedback</w:t>
      </w:r>
    </w:p>
    <w:p w14:paraId="29C306D2" w14:textId="659B0459" w:rsidR="00E53DCD" w:rsidRPr="00211F80" w:rsidRDefault="00E53DCD" w:rsidP="527DF478">
      <w:pPr>
        <w:pStyle w:val="Body"/>
        <w:rPr>
          <w:rFonts w:asciiTheme="minorHAnsi" w:hAnsiTheme="minorHAnsi" w:cstheme="minorHAnsi"/>
          <w:sz w:val="20"/>
          <w:szCs w:val="20"/>
        </w:rPr>
      </w:pPr>
      <w:bookmarkStart w:id="1" w:name="_Hlk74320526"/>
      <w:r w:rsidRPr="00211F80">
        <w:rPr>
          <w:rFonts w:asciiTheme="minorHAnsi" w:eastAsia="Calibri" w:hAnsiTheme="minorHAnsi" w:cstheme="minorHAnsi"/>
          <w:sz w:val="20"/>
          <w:szCs w:val="20"/>
        </w:rPr>
        <w:t xml:space="preserve">This is a data processing activity and </w:t>
      </w:r>
      <w:r w:rsidR="00C1599E" w:rsidRPr="00211F80">
        <w:rPr>
          <w:rFonts w:asciiTheme="minorHAnsi" w:eastAsia="Calibri" w:hAnsiTheme="minorHAnsi" w:cstheme="minorHAnsi"/>
          <w:sz w:val="20"/>
          <w:szCs w:val="20"/>
        </w:rPr>
        <w:t xml:space="preserve">this notice </w:t>
      </w:r>
      <w:r w:rsidRPr="00211F80">
        <w:rPr>
          <w:rFonts w:asciiTheme="minorHAnsi" w:eastAsia="Calibri" w:hAnsiTheme="minorHAnsi" w:cstheme="minorHAnsi"/>
          <w:sz w:val="20"/>
          <w:szCs w:val="20"/>
        </w:rPr>
        <w:t xml:space="preserve">has been provided to customers to make them aware of the impending changes. </w:t>
      </w:r>
    </w:p>
    <w:p w14:paraId="310CB0CA" w14:textId="76D258AE" w:rsidR="004D18BE" w:rsidRPr="00211F80" w:rsidRDefault="527DF478" w:rsidP="527DF478">
      <w:pPr>
        <w:pStyle w:val="Body"/>
        <w:rPr>
          <w:rFonts w:asciiTheme="minorHAnsi" w:eastAsia="Calibri" w:hAnsiTheme="minorHAnsi" w:cstheme="minorHAnsi"/>
          <w:sz w:val="20"/>
          <w:szCs w:val="20"/>
        </w:rPr>
      </w:pPr>
      <w:r w:rsidRPr="00211F80">
        <w:rPr>
          <w:rFonts w:asciiTheme="minorHAnsi" w:hAnsiTheme="minorHAnsi" w:cstheme="minorHAnsi"/>
          <w:sz w:val="20"/>
          <w:szCs w:val="20"/>
        </w:rPr>
        <w:t xml:space="preserve">For Vicmap Product change notices </w:t>
      </w:r>
      <w:r w:rsidR="00FC3978" w:rsidRPr="00211F80">
        <w:rPr>
          <w:rFonts w:asciiTheme="minorHAnsi" w:hAnsiTheme="minorHAnsi" w:cstheme="minorHAnsi"/>
          <w:sz w:val="20"/>
          <w:szCs w:val="20"/>
        </w:rPr>
        <w:t>and updates</w:t>
      </w:r>
      <w:r w:rsidRPr="00211F80">
        <w:rPr>
          <w:rFonts w:asciiTheme="minorHAnsi" w:hAnsiTheme="minorHAnsi" w:cstheme="minorHAnsi"/>
          <w:sz w:val="20"/>
          <w:szCs w:val="20"/>
        </w:rPr>
        <w:t xml:space="preserve">, </w:t>
      </w:r>
      <w:r w:rsidR="00FC3978" w:rsidRPr="00211F80">
        <w:rPr>
          <w:rFonts w:asciiTheme="minorHAnsi" w:hAnsiTheme="minorHAnsi" w:cstheme="minorHAnsi"/>
          <w:sz w:val="20"/>
          <w:szCs w:val="20"/>
        </w:rPr>
        <w:t>visit</w:t>
      </w:r>
      <w:r w:rsidRPr="00211F80">
        <w:rPr>
          <w:rFonts w:asciiTheme="minorHAnsi" w:eastAsia="Calibri" w:hAnsiTheme="minorHAnsi" w:cstheme="minorHAnsi"/>
          <w:sz w:val="20"/>
          <w:szCs w:val="20"/>
        </w:rPr>
        <w:t xml:space="preserve"> </w:t>
      </w:r>
      <w:hyperlink r:id="rId17" w:history="1">
        <w:r w:rsidR="00FC3978" w:rsidRPr="00211F80">
          <w:rPr>
            <w:rStyle w:val="Hyperlink"/>
            <w:rFonts w:asciiTheme="minorHAnsi" w:hAnsiTheme="minorHAnsi" w:cstheme="minorHAnsi"/>
            <w:sz w:val="20"/>
            <w:szCs w:val="20"/>
          </w:rPr>
          <w:t>Vicmap change notices</w:t>
        </w:r>
      </w:hyperlink>
      <w:r w:rsidRPr="00211F80">
        <w:rPr>
          <w:rFonts w:asciiTheme="minorHAnsi" w:hAnsiTheme="minorHAnsi" w:cstheme="minorHAnsi"/>
          <w:sz w:val="20"/>
          <w:szCs w:val="20"/>
        </w:rPr>
        <w:t>.</w:t>
      </w:r>
    </w:p>
    <w:p w14:paraId="72A3D3EC" w14:textId="2C7EFE2B" w:rsidR="00254A01" w:rsidRPr="00211F80" w:rsidRDefault="1264A6BE" w:rsidP="00A11191">
      <w:pPr>
        <w:pStyle w:val="Body"/>
        <w:rPr>
          <w:rStyle w:val="Hyperlink"/>
          <w:rFonts w:asciiTheme="minorHAnsi" w:hAnsiTheme="minorHAnsi" w:cstheme="minorHAnsi"/>
          <w:sz w:val="20"/>
          <w:szCs w:val="20"/>
        </w:rPr>
      </w:pPr>
      <w:r w:rsidRPr="00211F80">
        <w:rPr>
          <w:rFonts w:asciiTheme="minorHAnsi" w:hAnsiTheme="minorHAnsi" w:cstheme="minorHAnsi"/>
          <w:sz w:val="20"/>
          <w:szCs w:val="20"/>
        </w:rPr>
        <w:t xml:space="preserve">For further information &amp; feedback please email </w:t>
      </w:r>
      <w:hyperlink r:id="rId18" w:history="1">
        <w:r w:rsidR="008211A4" w:rsidRPr="00211F80">
          <w:rPr>
            <w:rStyle w:val="Hyperlink"/>
            <w:rFonts w:asciiTheme="minorHAnsi" w:hAnsiTheme="minorHAnsi" w:cstheme="minorHAnsi"/>
            <w:sz w:val="20"/>
            <w:szCs w:val="20"/>
          </w:rPr>
          <w:t>vicmap.help@delwp.vic.gov.au</w:t>
        </w:r>
      </w:hyperlink>
    </w:p>
    <w:p w14:paraId="5546546B" w14:textId="0A7C6997" w:rsidR="001D4686" w:rsidRPr="00D931F9" w:rsidRDefault="001D4686" w:rsidP="001D4686">
      <w:pPr>
        <w:pStyle w:val="Body"/>
        <w:rPr>
          <w:rFonts w:asciiTheme="minorHAnsi" w:eastAsia="Calibri" w:hAnsiTheme="minorHAnsi" w:cstheme="minorHAnsi"/>
          <w:sz w:val="20"/>
          <w:szCs w:val="20"/>
        </w:rPr>
      </w:pPr>
      <w:r w:rsidRPr="00D931F9">
        <w:rPr>
          <w:rStyle w:val="Hyperlink"/>
          <w:rFonts w:asciiTheme="minorHAnsi" w:hAnsiTheme="minorHAnsi" w:cstheme="minorHAnsi"/>
          <w:sz w:val="20"/>
          <w:szCs w:val="20"/>
          <w:u w:val="none"/>
        </w:rPr>
        <w:t xml:space="preserve">If you would like to subscribe to change notices ongoing please forward your contact details including your email to </w:t>
      </w:r>
      <w:hyperlink r:id="rId19" w:history="1">
        <w:r w:rsidRPr="00D931F9">
          <w:rPr>
            <w:rStyle w:val="Hyperlink"/>
            <w:rFonts w:asciiTheme="minorHAnsi" w:hAnsiTheme="minorHAnsi" w:cstheme="minorHAnsi"/>
            <w:sz w:val="20"/>
            <w:szCs w:val="20"/>
          </w:rPr>
          <w:t>vicmap@delwp.vic.gov.au</w:t>
        </w:r>
      </w:hyperlink>
      <w:r w:rsidRPr="00D931F9">
        <w:rPr>
          <w:rStyle w:val="Hyperlink"/>
          <w:rFonts w:asciiTheme="minorHAnsi" w:hAnsiTheme="minorHAnsi" w:cstheme="minorHAnsi"/>
          <w:sz w:val="20"/>
          <w:szCs w:val="20"/>
        </w:rPr>
        <w:t xml:space="preserve"> </w:t>
      </w:r>
    </w:p>
    <w:bookmarkEnd w:id="1"/>
    <w:p w14:paraId="1EE98E04" w14:textId="00F9F37E" w:rsidR="001D4686" w:rsidRPr="00211F80" w:rsidRDefault="001D4686" w:rsidP="00A11191">
      <w:pPr>
        <w:pStyle w:val="Body"/>
        <w:rPr>
          <w:rStyle w:val="Hyperlink"/>
          <w:rFonts w:asciiTheme="minorHAnsi" w:hAnsiTheme="minorHAnsi" w:cstheme="minorHAnsi"/>
          <w:sz w:val="20"/>
          <w:szCs w:val="20"/>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D4686" w:rsidRPr="00211F80" w14:paraId="58FB3252" w14:textId="77777777" w:rsidTr="000448D8">
        <w:trPr>
          <w:trHeight w:val="2608"/>
        </w:trPr>
        <w:tc>
          <w:tcPr>
            <w:tcW w:w="5216" w:type="dxa"/>
            <w:shd w:val="clear" w:color="auto" w:fill="auto"/>
          </w:tcPr>
          <w:p w14:paraId="64C96C4A" w14:textId="4DF07626" w:rsidR="001D4686" w:rsidRPr="00211F80" w:rsidRDefault="001D4686" w:rsidP="000448D8">
            <w:pPr>
              <w:pStyle w:val="SmallBodyText"/>
              <w:rPr>
                <w:rFonts w:cstheme="minorHAnsi"/>
                <w:szCs w:val="12"/>
              </w:rPr>
            </w:pPr>
            <w:r w:rsidRPr="00211F80">
              <w:rPr>
                <w:rFonts w:cstheme="minorHAnsi"/>
                <w:szCs w:val="12"/>
              </w:rPr>
              <w:t xml:space="preserve">© The State of Victoria Department of Environment, Land, Water and Planning </w:t>
            </w:r>
            <w:r w:rsidRPr="00211F80">
              <w:rPr>
                <w:rFonts w:cstheme="minorHAnsi"/>
                <w:szCs w:val="12"/>
              </w:rPr>
              <w:fldChar w:fldCharType="begin"/>
            </w:r>
            <w:r w:rsidRPr="00D931F9">
              <w:rPr>
                <w:rFonts w:cstheme="minorHAnsi"/>
                <w:szCs w:val="12"/>
              </w:rPr>
              <w:instrText xml:space="preserve"> DATE  \@ "yyyy" \* MERGEFORMAT </w:instrText>
            </w:r>
            <w:r w:rsidRPr="00D931F9">
              <w:rPr>
                <w:rFonts w:cstheme="minorHAnsi"/>
                <w:szCs w:val="12"/>
              </w:rPr>
              <w:fldChar w:fldCharType="separate"/>
            </w:r>
            <w:r w:rsidR="00D931F9">
              <w:rPr>
                <w:rFonts w:cstheme="minorHAnsi"/>
                <w:noProof/>
                <w:szCs w:val="12"/>
              </w:rPr>
              <w:t>2021</w:t>
            </w:r>
            <w:r w:rsidRPr="00211F80">
              <w:rPr>
                <w:rFonts w:cstheme="minorHAnsi"/>
                <w:szCs w:val="12"/>
              </w:rPr>
              <w:fldChar w:fldCharType="end"/>
            </w:r>
          </w:p>
          <w:p w14:paraId="1E4C386A" w14:textId="77777777" w:rsidR="001D4686" w:rsidRPr="00D931F9" w:rsidRDefault="001D4686" w:rsidP="000448D8">
            <w:pPr>
              <w:pStyle w:val="SmallBodyText"/>
              <w:rPr>
                <w:rFonts w:cstheme="minorHAnsi"/>
                <w:szCs w:val="12"/>
              </w:rPr>
            </w:pPr>
            <w:r w:rsidRPr="00211F80">
              <w:rPr>
                <w:rFonts w:cstheme="minorHAnsi"/>
                <w:noProof/>
                <w:szCs w:val="12"/>
              </w:rPr>
              <w:drawing>
                <wp:anchor distT="0" distB="0" distL="114300" distR="36195" simplePos="0" relativeHeight="251658752" behindDoc="0" locked="1" layoutInCell="1" allowOverlap="1" wp14:anchorId="37C65C9D" wp14:editId="4FDBD14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211F80">
              <w:rPr>
                <w:rFonts w:cstheme="minorHAnsi"/>
                <w:szCs w:val="1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D931F9">
              <w:rPr>
                <w:rFonts w:cstheme="minorHAnsi"/>
                <w:szCs w:val="12"/>
              </w:rPr>
              <w:t xml:space="preserve">copy of this licence, visit http://creativecommons.org/licenses/by/4.0/ </w:t>
            </w:r>
          </w:p>
          <w:p w14:paraId="6D1CF2B4" w14:textId="77777777" w:rsidR="001D4686" w:rsidRPr="00D931F9" w:rsidRDefault="001D4686" w:rsidP="000448D8">
            <w:pPr>
              <w:pStyle w:val="SmallHeading"/>
              <w:rPr>
                <w:rFonts w:cstheme="minorHAnsi"/>
                <w:szCs w:val="12"/>
              </w:rPr>
            </w:pPr>
            <w:r w:rsidRPr="00D931F9">
              <w:rPr>
                <w:rFonts w:cstheme="minorHAnsi"/>
                <w:szCs w:val="12"/>
              </w:rPr>
              <w:t>Disclaimer</w:t>
            </w:r>
          </w:p>
          <w:p w14:paraId="0A97C613" w14:textId="77777777" w:rsidR="001D4686" w:rsidRPr="00D931F9" w:rsidRDefault="001D4686" w:rsidP="000448D8">
            <w:pPr>
              <w:pStyle w:val="SmallBodyText"/>
              <w:rPr>
                <w:rFonts w:cstheme="minorHAnsi"/>
                <w:szCs w:val="12"/>
              </w:rPr>
            </w:pPr>
            <w:r w:rsidRPr="00D931F9">
              <w:rPr>
                <w:rFonts w:cstheme="minorHAnsi"/>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B9682EB" w14:textId="77777777" w:rsidR="001D4686" w:rsidRPr="00D931F9" w:rsidRDefault="001D4686" w:rsidP="000448D8">
            <w:pPr>
              <w:pStyle w:val="SmallBodyText"/>
              <w:rPr>
                <w:rFonts w:cstheme="minorHAnsi"/>
                <w:b/>
                <w:bCs/>
                <w:szCs w:val="12"/>
              </w:rPr>
            </w:pPr>
            <w:r w:rsidRPr="00D931F9">
              <w:rPr>
                <w:rFonts w:cstheme="minorHAnsi"/>
                <w:b/>
                <w:bCs/>
                <w:szCs w:val="12"/>
              </w:rPr>
              <w:t xml:space="preserve">DELWP spatial disclaimer </w:t>
            </w:r>
          </w:p>
          <w:p w14:paraId="58295E2A" w14:textId="77777777" w:rsidR="001D4686" w:rsidRPr="00D931F9" w:rsidRDefault="001D4686" w:rsidP="000448D8">
            <w:pPr>
              <w:pStyle w:val="SmallBodyText"/>
              <w:rPr>
                <w:rFonts w:cstheme="minorHAnsi"/>
                <w:szCs w:val="12"/>
              </w:rPr>
            </w:pPr>
            <w:r w:rsidRPr="00D931F9">
              <w:rPr>
                <w:rFonts w:cstheme="minorHAnsi"/>
                <w:szCs w:val="12"/>
              </w:rPr>
              <w:t>The State of Victoria:</w:t>
            </w:r>
          </w:p>
          <w:p w14:paraId="460E6792" w14:textId="77777777" w:rsidR="001D4686" w:rsidRPr="00D931F9" w:rsidRDefault="001D4686" w:rsidP="001D4686">
            <w:pPr>
              <w:pStyle w:val="SmallBodyText"/>
              <w:numPr>
                <w:ilvl w:val="0"/>
                <w:numId w:val="25"/>
              </w:numPr>
              <w:rPr>
                <w:rFonts w:cstheme="minorHAnsi"/>
                <w:szCs w:val="12"/>
              </w:rPr>
            </w:pPr>
            <w:r w:rsidRPr="00D931F9">
              <w:rPr>
                <w:rFonts w:cstheme="minorHAnsi"/>
                <w:szCs w:val="12"/>
              </w:rPr>
              <w:t>does not give any representation or warranty as to the accuracy or completeness of DELWP spatial data, Vicmap data (including metadata) or Vicmap product specifications or the fitness of such data or products for any particular purpose;</w:t>
            </w:r>
          </w:p>
          <w:p w14:paraId="31A81E9C" w14:textId="77777777" w:rsidR="001D4686" w:rsidRPr="00D931F9" w:rsidRDefault="001D4686" w:rsidP="001D4686">
            <w:pPr>
              <w:pStyle w:val="SmallBodyText"/>
              <w:numPr>
                <w:ilvl w:val="0"/>
                <w:numId w:val="25"/>
              </w:numPr>
              <w:rPr>
                <w:rFonts w:cstheme="minorHAnsi"/>
                <w:szCs w:val="12"/>
              </w:rPr>
            </w:pPr>
            <w:r w:rsidRPr="00D931F9">
              <w:rPr>
                <w:rFonts w:cstheme="minorHAnsi"/>
                <w:szCs w:val="12"/>
              </w:rPr>
              <w:t>disclaims all responsibility and liability whatsoever for any errors, faults, defects or omissions in such data or products.</w:t>
            </w:r>
          </w:p>
          <w:p w14:paraId="19AB26F5" w14:textId="77777777" w:rsidR="001D4686" w:rsidRPr="00D931F9" w:rsidRDefault="001D4686" w:rsidP="000448D8">
            <w:pPr>
              <w:pStyle w:val="SmallBodyText"/>
              <w:rPr>
                <w:rFonts w:cstheme="minorHAnsi"/>
                <w:szCs w:val="12"/>
              </w:rPr>
            </w:pPr>
            <w:r w:rsidRPr="00D931F9">
              <w:rPr>
                <w:rFonts w:cstheme="minorHAnsi"/>
                <w:szCs w:val="12"/>
              </w:rPr>
              <w:t>Any person using or relying upon such data or products must make an independent assessment of them and their fitness for particular purposes and requirements.</w:t>
            </w:r>
          </w:p>
          <w:p w14:paraId="56024823" w14:textId="77777777" w:rsidR="001D4686" w:rsidRPr="00D931F9" w:rsidRDefault="001D4686" w:rsidP="000448D8">
            <w:pPr>
              <w:tabs>
                <w:tab w:val="left" w:pos="1131"/>
              </w:tabs>
              <w:rPr>
                <w:rFonts w:cstheme="minorHAnsi"/>
                <w:sz w:val="12"/>
                <w:szCs w:val="12"/>
              </w:rPr>
            </w:pPr>
            <w:r w:rsidRPr="00D931F9">
              <w:rPr>
                <w:rFonts w:cstheme="minorHAnsi"/>
                <w:sz w:val="12"/>
                <w:szCs w:val="12"/>
              </w:rPr>
              <w:tab/>
            </w:r>
          </w:p>
          <w:p w14:paraId="30965D54" w14:textId="77777777" w:rsidR="001D4686" w:rsidRPr="00D931F9" w:rsidRDefault="001D4686" w:rsidP="000448D8">
            <w:pPr>
              <w:tabs>
                <w:tab w:val="left" w:pos="1131"/>
              </w:tabs>
              <w:rPr>
                <w:rFonts w:cstheme="minorHAnsi"/>
                <w:sz w:val="12"/>
                <w:szCs w:val="12"/>
              </w:rPr>
            </w:pPr>
          </w:p>
        </w:tc>
        <w:tc>
          <w:tcPr>
            <w:tcW w:w="4989" w:type="dxa"/>
            <w:shd w:val="clear" w:color="auto" w:fill="auto"/>
          </w:tcPr>
          <w:p w14:paraId="1387279A" w14:textId="77777777" w:rsidR="001D4686" w:rsidRPr="00D931F9" w:rsidRDefault="001D4686" w:rsidP="000448D8">
            <w:pPr>
              <w:pStyle w:val="xAccessibilityHeading"/>
              <w:rPr>
                <w:rFonts w:cstheme="minorHAnsi"/>
                <w:sz w:val="24"/>
                <w:szCs w:val="24"/>
              </w:rPr>
            </w:pPr>
            <w:bookmarkStart w:id="3" w:name="_Accessibility"/>
            <w:bookmarkEnd w:id="3"/>
            <w:r w:rsidRPr="00D931F9">
              <w:rPr>
                <w:rFonts w:cstheme="minorHAnsi"/>
                <w:sz w:val="24"/>
                <w:szCs w:val="24"/>
              </w:rPr>
              <w:t>Accessibility</w:t>
            </w:r>
          </w:p>
          <w:p w14:paraId="4306E861" w14:textId="77777777" w:rsidR="001D4686" w:rsidRPr="00D931F9" w:rsidRDefault="001D4686" w:rsidP="000448D8">
            <w:pPr>
              <w:pStyle w:val="xAccessibilityText"/>
              <w:rPr>
                <w:rFonts w:cstheme="minorHAnsi"/>
                <w:szCs w:val="24"/>
              </w:rPr>
            </w:pPr>
            <w:r w:rsidRPr="00D931F9">
              <w:rPr>
                <w:rFonts w:cstheme="minorHAnsi"/>
                <w:szCs w:val="24"/>
              </w:rPr>
              <w:t>If you would like to receive this publication in an alternative format, please telephone the DELWP Customer Service Centre on 136186, email </w:t>
            </w:r>
            <w:hyperlink r:id="rId21">
              <w:r w:rsidRPr="00D931F9">
                <w:rPr>
                  <w:rFonts w:cstheme="minorHAnsi"/>
                  <w:szCs w:val="24"/>
                </w:rPr>
                <w:t>customer.service@delwp.vic.gov.au</w:t>
              </w:r>
            </w:hyperlink>
            <w:r w:rsidRPr="00D931F9">
              <w:rPr>
                <w:rFonts w:cstheme="minorHAnsi"/>
                <w:szCs w:val="24"/>
              </w:rPr>
              <w:t xml:space="preserve">, or via the National Relay Service on 133 677 </w:t>
            </w:r>
            <w:hyperlink r:id="rId22">
              <w:r w:rsidRPr="00D931F9">
                <w:rPr>
                  <w:rFonts w:cstheme="minorHAnsi"/>
                  <w:szCs w:val="24"/>
                </w:rPr>
                <w:t>www.relayservice.com.au</w:t>
              </w:r>
            </w:hyperlink>
            <w:r w:rsidRPr="00D931F9">
              <w:rPr>
                <w:rFonts w:cstheme="minorHAnsi"/>
                <w:szCs w:val="24"/>
              </w:rPr>
              <w:t xml:space="preserve">. This document is also available on the internet at </w:t>
            </w:r>
            <w:hyperlink r:id="rId23">
              <w:r w:rsidRPr="00D931F9">
                <w:rPr>
                  <w:rFonts w:cstheme="minorHAnsi"/>
                  <w:szCs w:val="24"/>
                </w:rPr>
                <w:t>www.delwp.vic.gov.au</w:t>
              </w:r>
            </w:hyperlink>
            <w:r w:rsidRPr="00D931F9">
              <w:rPr>
                <w:rFonts w:cstheme="minorHAnsi"/>
                <w:szCs w:val="24"/>
              </w:rPr>
              <w:t xml:space="preserve">. </w:t>
            </w:r>
          </w:p>
          <w:p w14:paraId="7B0DBC3C" w14:textId="77777777" w:rsidR="001D4686" w:rsidRPr="00D931F9" w:rsidRDefault="001D4686" w:rsidP="000448D8">
            <w:pPr>
              <w:pStyle w:val="SmallBodyText"/>
              <w:rPr>
                <w:rFonts w:cstheme="minorHAnsi"/>
                <w:sz w:val="24"/>
                <w:szCs w:val="24"/>
              </w:rPr>
            </w:pPr>
          </w:p>
        </w:tc>
      </w:tr>
    </w:tbl>
    <w:p w14:paraId="0FFED98E" w14:textId="77777777" w:rsidR="001D4686" w:rsidRPr="00211F80" w:rsidRDefault="001D4686" w:rsidP="00A11191">
      <w:pPr>
        <w:pStyle w:val="Body"/>
        <w:rPr>
          <w:rFonts w:asciiTheme="minorHAnsi" w:eastAsia="Calibri" w:hAnsiTheme="minorHAnsi" w:cstheme="minorHAnsi"/>
          <w:sz w:val="20"/>
          <w:szCs w:val="20"/>
        </w:rPr>
      </w:pPr>
    </w:p>
    <w:sectPr w:rsidR="001D4686" w:rsidRPr="00211F80" w:rsidSect="003C5796">
      <w:headerReference w:type="even" r:id="rId24"/>
      <w:headerReference w:type="default" r:id="rId25"/>
      <w:footerReference w:type="even" r:id="rId26"/>
      <w:footerReference w:type="default" r:id="rId27"/>
      <w:headerReference w:type="first" r:id="rId28"/>
      <w:footerReference w:type="first" r:id="rId29"/>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D1D4" w14:textId="77777777" w:rsidR="00D755D4" w:rsidRDefault="00D755D4">
      <w:r>
        <w:separator/>
      </w:r>
    </w:p>
    <w:p w14:paraId="73AB5C59" w14:textId="77777777" w:rsidR="00D755D4" w:rsidRDefault="00D755D4"/>
    <w:p w14:paraId="1002B43A" w14:textId="77777777" w:rsidR="00D755D4" w:rsidRDefault="00D755D4"/>
  </w:endnote>
  <w:endnote w:type="continuationSeparator" w:id="0">
    <w:p w14:paraId="7C4C6E52" w14:textId="77777777" w:rsidR="00D755D4" w:rsidRDefault="00D755D4">
      <w:r>
        <w:continuationSeparator/>
      </w:r>
    </w:p>
    <w:p w14:paraId="1B31398D" w14:textId="77777777" w:rsidR="00D755D4" w:rsidRDefault="00D755D4"/>
    <w:p w14:paraId="4A799024" w14:textId="77777777" w:rsidR="00D755D4" w:rsidRDefault="00D755D4"/>
  </w:endnote>
  <w:endnote w:type="continuationNotice" w:id="1">
    <w:p w14:paraId="511F6403" w14:textId="77777777" w:rsidR="00D755D4" w:rsidRDefault="00D75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E962AA" w:rsidRPr="00B5221E" w:rsidRDefault="00E7304F" w:rsidP="00E97294">
    <w:pPr>
      <w:pStyle w:val="FooterEven"/>
    </w:pPr>
    <w:r>
      <w:rPr>
        <w:noProof/>
      </w:rPr>
      <mc:AlternateContent>
        <mc:Choice Requires="wps">
          <w:drawing>
            <wp:anchor distT="0" distB="0" distL="114300" distR="114300" simplePos="0" relativeHeight="251664384" behindDoc="0" locked="0" layoutInCell="0" allowOverlap="1" wp14:anchorId="425914C0" wp14:editId="5C88FD1A">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072" behindDoc="1" locked="1" layoutInCell="1" allowOverlap="1" wp14:anchorId="121BB204" wp14:editId="0E62A6A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63C1343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63C1343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B80C846" w:rsidR="00E962AA" w:rsidRDefault="007A055C" w:rsidP="00213C82">
    <w:pPr>
      <w:pStyle w:val="Footer"/>
    </w:pPr>
    <w:r w:rsidRPr="007A055C">
      <w:rPr>
        <w:noProof/>
      </w:rPr>
      <w:drawing>
        <wp:anchor distT="0" distB="0" distL="114300" distR="114300" simplePos="0" relativeHeight="251658240" behindDoc="0" locked="0" layoutInCell="1" allowOverlap="1" wp14:anchorId="568FF215" wp14:editId="799F9B6B">
          <wp:simplePos x="0" y="0"/>
          <wp:positionH relativeFrom="column">
            <wp:posOffset>-374650</wp:posOffset>
          </wp:positionH>
          <wp:positionV relativeFrom="paragraph">
            <wp:posOffset>-820039</wp:posOffset>
          </wp:positionV>
          <wp:extent cx="7481741" cy="8956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853"/>
                  <a:stretch/>
                </pic:blipFill>
                <pic:spPr bwMode="auto">
                  <a:xfrm>
                    <a:off x="0" y="0"/>
                    <a:ext cx="7481741" cy="895604"/>
                  </a:xfrm>
                  <a:prstGeom prst="rect">
                    <a:avLst/>
                  </a:prstGeom>
                  <a:noFill/>
                  <a:ln>
                    <a:noFill/>
                  </a:ln>
                  <a:extLst>
                    <a:ext uri="{53640926-AAD7-44D8-BBD7-CCE9431645EC}">
                      <a14:shadowObscured xmlns:a14="http://schemas.microsoft.com/office/drawing/2010/main"/>
                    </a:ext>
                  </a:extLst>
                </pic:spPr>
              </pic:pic>
            </a:graphicData>
          </a:graphic>
        </wp:anchor>
      </w:drawing>
    </w:r>
    <w:r w:rsidR="00E7304F">
      <w:rPr>
        <w:noProof/>
      </w:rPr>
      <mc:AlternateContent>
        <mc:Choice Requires="wps">
          <w:drawing>
            <wp:anchor distT="0" distB="0" distL="114300" distR="114300" simplePos="0" relativeHeight="251662336" behindDoc="0" locked="0" layoutInCell="0" allowOverlap="1" wp14:anchorId="158D8E8F" wp14:editId="7B1A60C3">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460E90CC" w:rsidR="00E7304F" w:rsidRPr="00E7304F" w:rsidRDefault="00E96122" w:rsidP="00E7304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460E90CC" w:rsidR="00E7304F" w:rsidRPr="00E7304F" w:rsidRDefault="00E96122" w:rsidP="00E7304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2096" behindDoc="1" locked="1" layoutInCell="1" allowOverlap="1" wp14:anchorId="5ED22D03" wp14:editId="3DFF13A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692F945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29" type="#_x0000_t202" alt="Title: Background Watermark Image"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692F945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E962AA" w:rsidRDefault="00E7304F" w:rsidP="00BF3066">
    <w:pPr>
      <w:pStyle w:val="Footer"/>
      <w:spacing w:before="1600"/>
    </w:pPr>
    <w:r>
      <w:rPr>
        <w:noProof/>
        <w:sz w:val="18"/>
      </w:rPr>
      <mc:AlternateContent>
        <mc:Choice Requires="wps">
          <w:drawing>
            <wp:anchor distT="0" distB="0" distL="114300" distR="114300" simplePos="0" relativeHeight="251663360" behindDoc="0" locked="0" layoutInCell="0" allowOverlap="1" wp14:anchorId="492C49FD" wp14:editId="6FCF1213">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E7304F" w:rsidRPr="00E7304F" w:rsidRDefault="00E7304F"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0031727C" w:rsidRPr="005C07A1">
      <w:rPr>
        <w:noProof/>
        <w:sz w:val="18"/>
      </w:rPr>
      <mc:AlternateContent>
        <mc:Choice Requires="wps">
          <w:drawing>
            <wp:anchor distT="0" distB="0" distL="114300" distR="114300" simplePos="0" relativeHeight="251661312" behindDoc="0" locked="1" layoutInCell="1" allowOverlap="1" wp14:anchorId="16328709" wp14:editId="75F54DF9">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807BED">
                            <w:trPr>
                              <w:trHeight w:hRule="exact" w:val="964"/>
                              <w:tblCellSpacing w:w="71" w:type="dxa"/>
                            </w:trPr>
                            <w:tc>
                              <w:tcPr>
                                <w:tcW w:w="1204" w:type="dxa"/>
                                <w:vAlign w:val="bottom"/>
                              </w:tcPr>
                              <w:p w14:paraId="52E56223" w14:textId="32A091AD" w:rsidR="0031727C" w:rsidRPr="00AB780B" w:rsidRDefault="00F354ED"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31727C" w:rsidRPr="00AB780B" w:rsidRDefault="0031727C" w:rsidP="00807BED">
                                <w:pPr>
                                  <w:suppressOverlap/>
                                  <w:jc w:val="center"/>
                                </w:pPr>
                              </w:p>
                            </w:tc>
                          </w:tr>
                        </w:tbl>
                        <w:p w14:paraId="5043CB0F" w14:textId="77777777" w:rsidR="0031727C" w:rsidRDefault="0031727C" w:rsidP="00807BE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1" type="#_x0000_t202" alt="Title: CoBranding Logos" style="position:absolute;margin-left:0;margin-top:737.65pt;width:371.3pt;height:8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807BED">
                      <w:trPr>
                        <w:trHeight w:hRule="exact" w:val="964"/>
                        <w:tblCellSpacing w:w="71" w:type="dxa"/>
                      </w:trPr>
                      <w:tc>
                        <w:tcPr>
                          <w:tcW w:w="1204" w:type="dxa"/>
                          <w:vAlign w:val="bottom"/>
                        </w:tcPr>
                        <w:p w14:paraId="52E56223" w14:textId="32A091AD" w:rsidR="0031727C" w:rsidRPr="00AB780B" w:rsidRDefault="00F354ED"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31727C" w:rsidRPr="00AB780B" w:rsidRDefault="0031727C" w:rsidP="00807BED">
                          <w:pPr>
                            <w:suppressOverlap/>
                            <w:jc w:val="center"/>
                          </w:pPr>
                        </w:p>
                      </w:tc>
                    </w:tr>
                  </w:tbl>
                  <w:p w14:paraId="5043CB0F" w14:textId="77777777" w:rsidR="0031727C" w:rsidRDefault="0031727C" w:rsidP="00807BED"/>
                </w:txbxContent>
              </v:textbox>
              <w10:wrap anchorx="page" anchory="page"/>
              <w10:anchorlock/>
            </v:shape>
          </w:pict>
        </mc:Fallback>
      </mc:AlternateContent>
    </w:r>
    <w:r w:rsidR="00E962AA">
      <w:rPr>
        <w:noProof/>
      </w:rPr>
      <w:drawing>
        <wp:anchor distT="0" distB="0" distL="114300" distR="114300" simplePos="0" relativeHeight="251660288" behindDoc="1" locked="1" layoutInCell="1" allowOverlap="1" wp14:anchorId="2E7968C8" wp14:editId="5EBD3906">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9264" behindDoc="0" locked="1" layoutInCell="1" allowOverlap="1" wp14:anchorId="144A6D6E" wp14:editId="1C4186DB">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2" type="#_x0000_t202" style="position:absolute;margin-left:0;margin-top:0;width:303pt;height:56.7pt;z-index:2516592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7216" behindDoc="1" locked="1" layoutInCell="1" allowOverlap="1" wp14:anchorId="00C4DDE5" wp14:editId="18DF33B6">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ACA2" w14:textId="77777777" w:rsidR="00D755D4" w:rsidRPr="008F5280" w:rsidRDefault="00D755D4" w:rsidP="008F5280">
      <w:pPr>
        <w:pStyle w:val="FootnoteSeparator"/>
      </w:pPr>
    </w:p>
    <w:p w14:paraId="0534B9D7" w14:textId="77777777" w:rsidR="00D755D4" w:rsidRDefault="00D755D4"/>
  </w:footnote>
  <w:footnote w:type="continuationSeparator" w:id="0">
    <w:p w14:paraId="31E02851" w14:textId="77777777" w:rsidR="00D755D4" w:rsidRDefault="00D755D4" w:rsidP="008F5280">
      <w:pPr>
        <w:pStyle w:val="FootnoteSeparator"/>
      </w:pPr>
    </w:p>
    <w:p w14:paraId="7F7771EE" w14:textId="77777777" w:rsidR="00D755D4" w:rsidRDefault="00D755D4"/>
    <w:p w14:paraId="245AB4BE" w14:textId="77777777" w:rsidR="00D755D4" w:rsidRDefault="00D755D4"/>
  </w:footnote>
  <w:footnote w:type="continuationNotice" w:id="1">
    <w:p w14:paraId="67C3219D" w14:textId="77777777" w:rsidR="00D755D4" w:rsidRDefault="00D755D4" w:rsidP="00D55628"/>
    <w:p w14:paraId="43ED6A03" w14:textId="77777777" w:rsidR="00D755D4" w:rsidRDefault="00D755D4"/>
    <w:p w14:paraId="0608D71A" w14:textId="77777777" w:rsidR="00D755D4" w:rsidRDefault="00D75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807BED">
      <w:trPr>
        <w:trHeight w:hRule="exact" w:val="1418"/>
      </w:trPr>
      <w:tc>
        <w:tcPr>
          <w:tcW w:w="7761" w:type="dxa"/>
          <w:vAlign w:val="center"/>
        </w:tcPr>
        <w:p w14:paraId="4E3736C0" w14:textId="1F25E376" w:rsidR="00254A01" w:rsidRPr="00975ED3" w:rsidRDefault="00254A01" w:rsidP="00807BED">
          <w:pPr>
            <w:pStyle w:val="Header"/>
          </w:pP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67456" behindDoc="1" locked="0" layoutInCell="1" allowOverlap="1" wp14:anchorId="5B8A1413" wp14:editId="28791A7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5C977" id="TriangleRight" o:spid="_x0000_s1026" style="position:absolute;margin-left:56.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051133AD" wp14:editId="48F9FC2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8FFCA" id="TriangleLeft" o:spid="_x0000_s1026" style="position:absolute;margin-left:22.7pt;margin-top:22.7pt;width:6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6DB8F071" wp14:editId="394B871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F0B52B"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807BED">
      <w:trPr>
        <w:trHeight w:hRule="exact" w:val="1418"/>
      </w:trPr>
      <w:tc>
        <w:tcPr>
          <w:tcW w:w="7761" w:type="dxa"/>
          <w:vAlign w:val="center"/>
        </w:tcPr>
        <w:p w14:paraId="7024F687" w14:textId="7D8EE4AC" w:rsidR="00254A01" w:rsidRPr="00975ED3" w:rsidRDefault="00545E52" w:rsidP="00976277">
          <w:pPr>
            <w:pStyle w:val="Header"/>
          </w:pPr>
          <w:r>
            <w:rPr>
              <w:noProof/>
            </w:rPr>
            <w:t xml:space="preserve">Vicmap Product Development </w:t>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6432" behindDoc="1" locked="0" layoutInCell="1" allowOverlap="1" wp14:anchorId="58D82B39" wp14:editId="2189464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BABA0" id="TriangleRight" o:spid="_x0000_s1026" style="position:absolute;margin-left:56.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408" behindDoc="1" locked="0" layoutInCell="1" allowOverlap="1" wp14:anchorId="0F2C0D08" wp14:editId="2A5B01D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A1D18"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330309E" wp14:editId="0062775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ACB0" id="Rectangle" o:spid="_x0000_s1026" style="position:absolute;margin-left:22.7pt;margin-top:22.7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5168" behindDoc="1" locked="0" layoutInCell="1" allowOverlap="1" wp14:anchorId="1D6840A6" wp14:editId="7DA1960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8100"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59F12F00" wp14:editId="3B066D4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785DF" id="TriangleBottom" o:spid="_x0000_s1026" style="position:absolute;margin-left:56.7pt;margin-top:93.5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66F4229" wp14:editId="009A2C4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3EB36"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3BFB997A" wp14:editId="35A0AB0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EA8F15"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02D28946"/>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decimal"/>
      <w:pStyle w:val="Heading2"/>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8D43EE0"/>
    <w:multiLevelType w:val="hybridMultilevel"/>
    <w:tmpl w:val="9BF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5B5DA9"/>
    <w:multiLevelType w:val="hybridMultilevel"/>
    <w:tmpl w:val="C22CA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E7A200D"/>
    <w:multiLevelType w:val="hybridMultilevel"/>
    <w:tmpl w:val="B3704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7B3E6B"/>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78475EC"/>
    <w:multiLevelType w:val="hybridMultilevel"/>
    <w:tmpl w:val="44BE86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984506"/>
    <w:multiLevelType w:val="hybridMultilevel"/>
    <w:tmpl w:val="73A2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6403A6C"/>
    <w:multiLevelType w:val="multilevel"/>
    <w:tmpl w:val="F2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4"/>
  </w:num>
  <w:num w:numId="3">
    <w:abstractNumId w:val="19"/>
  </w:num>
  <w:num w:numId="4">
    <w:abstractNumId w:val="27"/>
  </w:num>
  <w:num w:numId="5">
    <w:abstractNumId w:val="7"/>
  </w:num>
  <w:num w:numId="6">
    <w:abstractNumId w:val="3"/>
  </w:num>
  <w:num w:numId="7">
    <w:abstractNumId w:val="2"/>
  </w:num>
  <w:num w:numId="8">
    <w:abstractNumId w:val="0"/>
  </w:num>
  <w:num w:numId="9">
    <w:abstractNumId w:val="25"/>
  </w:num>
  <w:num w:numId="10">
    <w:abstractNumId w:val="5"/>
  </w:num>
  <w:num w:numId="11">
    <w:abstractNumId w:val="8"/>
  </w:num>
  <w:num w:numId="12">
    <w:abstractNumId w:val="6"/>
  </w:num>
  <w:num w:numId="13">
    <w:abstractNumId w:val="14"/>
  </w:num>
  <w:num w:numId="14">
    <w:abstractNumId w:val="15"/>
  </w:num>
  <w:num w:numId="15">
    <w:abstractNumId w:val="1"/>
  </w:num>
  <w:num w:numId="16">
    <w:abstractNumId w:val="26"/>
  </w:num>
  <w:num w:numId="17">
    <w:abstractNumId w:val="13"/>
  </w:num>
  <w:num w:numId="18">
    <w:abstractNumId w:val="20"/>
  </w:num>
  <w:num w:numId="19">
    <w:abstractNumId w:val="23"/>
  </w:num>
  <w:num w:numId="20">
    <w:abstractNumId w:val="4"/>
  </w:num>
  <w:num w:numId="21">
    <w:abstractNumId w:val="22"/>
  </w:num>
  <w:num w:numId="22">
    <w:abstractNumId w:val="12"/>
  </w:num>
  <w:num w:numId="23">
    <w:abstractNumId w:val="10"/>
  </w:num>
  <w:num w:numId="24">
    <w:abstractNumId w:val="2"/>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3"/>
    <w:rsid w:val="000004BD"/>
    <w:rsid w:val="00000B7A"/>
    <w:rsid w:val="00000C89"/>
    <w:rsid w:val="00000FEB"/>
    <w:rsid w:val="000012BE"/>
    <w:rsid w:val="00001BD3"/>
    <w:rsid w:val="00001E86"/>
    <w:rsid w:val="00001F76"/>
    <w:rsid w:val="0000227B"/>
    <w:rsid w:val="000024EB"/>
    <w:rsid w:val="0000279C"/>
    <w:rsid w:val="000028B4"/>
    <w:rsid w:val="00002905"/>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E54"/>
    <w:rsid w:val="00006F08"/>
    <w:rsid w:val="000079BC"/>
    <w:rsid w:val="00007D12"/>
    <w:rsid w:val="00010A57"/>
    <w:rsid w:val="00010AAD"/>
    <w:rsid w:val="00010E3F"/>
    <w:rsid w:val="00010FAD"/>
    <w:rsid w:val="0001107C"/>
    <w:rsid w:val="000114BD"/>
    <w:rsid w:val="000118FD"/>
    <w:rsid w:val="00011F39"/>
    <w:rsid w:val="0001226A"/>
    <w:rsid w:val="000127CD"/>
    <w:rsid w:val="00012B5E"/>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117"/>
    <w:rsid w:val="00020DB2"/>
    <w:rsid w:val="00021A33"/>
    <w:rsid w:val="00021CF5"/>
    <w:rsid w:val="0002235B"/>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2E8"/>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B84"/>
    <w:rsid w:val="00031F2C"/>
    <w:rsid w:val="000323E0"/>
    <w:rsid w:val="000323EF"/>
    <w:rsid w:val="0003294B"/>
    <w:rsid w:val="00032D71"/>
    <w:rsid w:val="00033137"/>
    <w:rsid w:val="00033178"/>
    <w:rsid w:val="00033331"/>
    <w:rsid w:val="00033A8A"/>
    <w:rsid w:val="0003416D"/>
    <w:rsid w:val="0003451C"/>
    <w:rsid w:val="00034E46"/>
    <w:rsid w:val="00035139"/>
    <w:rsid w:val="00035163"/>
    <w:rsid w:val="000351EF"/>
    <w:rsid w:val="000358F1"/>
    <w:rsid w:val="00035B4E"/>
    <w:rsid w:val="00035F72"/>
    <w:rsid w:val="000362D6"/>
    <w:rsid w:val="00036908"/>
    <w:rsid w:val="00036A70"/>
    <w:rsid w:val="00036FBD"/>
    <w:rsid w:val="00037072"/>
    <w:rsid w:val="00037CE2"/>
    <w:rsid w:val="00037F3A"/>
    <w:rsid w:val="00037F49"/>
    <w:rsid w:val="00037F81"/>
    <w:rsid w:val="00037FEF"/>
    <w:rsid w:val="00040BDB"/>
    <w:rsid w:val="00040C25"/>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E80"/>
    <w:rsid w:val="000455E1"/>
    <w:rsid w:val="00045AA1"/>
    <w:rsid w:val="00045CDA"/>
    <w:rsid w:val="0004622F"/>
    <w:rsid w:val="00046721"/>
    <w:rsid w:val="00046864"/>
    <w:rsid w:val="000468C7"/>
    <w:rsid w:val="00046EE3"/>
    <w:rsid w:val="000473A1"/>
    <w:rsid w:val="0004746E"/>
    <w:rsid w:val="0004761D"/>
    <w:rsid w:val="00047C72"/>
    <w:rsid w:val="00047CE4"/>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6F"/>
    <w:rsid w:val="000547C6"/>
    <w:rsid w:val="00054AD4"/>
    <w:rsid w:val="00054CF5"/>
    <w:rsid w:val="0005537D"/>
    <w:rsid w:val="00055464"/>
    <w:rsid w:val="00055546"/>
    <w:rsid w:val="0005568C"/>
    <w:rsid w:val="000557B4"/>
    <w:rsid w:val="00055860"/>
    <w:rsid w:val="00055D0B"/>
    <w:rsid w:val="00055EBF"/>
    <w:rsid w:val="000560BA"/>
    <w:rsid w:val="000570E5"/>
    <w:rsid w:val="000578D8"/>
    <w:rsid w:val="00057EB2"/>
    <w:rsid w:val="00057FA3"/>
    <w:rsid w:val="0006013C"/>
    <w:rsid w:val="00060538"/>
    <w:rsid w:val="00060EE0"/>
    <w:rsid w:val="00060FD9"/>
    <w:rsid w:val="0006150E"/>
    <w:rsid w:val="00061573"/>
    <w:rsid w:val="000617D7"/>
    <w:rsid w:val="00061AFE"/>
    <w:rsid w:val="000620DA"/>
    <w:rsid w:val="000623CA"/>
    <w:rsid w:val="000626EE"/>
    <w:rsid w:val="00062985"/>
    <w:rsid w:val="00063E71"/>
    <w:rsid w:val="000640A9"/>
    <w:rsid w:val="0006418A"/>
    <w:rsid w:val="0006422E"/>
    <w:rsid w:val="00064489"/>
    <w:rsid w:val="00065527"/>
    <w:rsid w:val="00065584"/>
    <w:rsid w:val="000655FD"/>
    <w:rsid w:val="00065A52"/>
    <w:rsid w:val="00065ABA"/>
    <w:rsid w:val="00065B63"/>
    <w:rsid w:val="000660C5"/>
    <w:rsid w:val="00066ABF"/>
    <w:rsid w:val="00066F02"/>
    <w:rsid w:val="00067098"/>
    <w:rsid w:val="0006742D"/>
    <w:rsid w:val="0006754E"/>
    <w:rsid w:val="000676F8"/>
    <w:rsid w:val="00067769"/>
    <w:rsid w:val="000704F3"/>
    <w:rsid w:val="000706E1"/>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C8B"/>
    <w:rsid w:val="00073F07"/>
    <w:rsid w:val="00073F9C"/>
    <w:rsid w:val="00073FCB"/>
    <w:rsid w:val="000742AF"/>
    <w:rsid w:val="00074430"/>
    <w:rsid w:val="00074582"/>
    <w:rsid w:val="00074A1F"/>
    <w:rsid w:val="00074C2B"/>
    <w:rsid w:val="000752FC"/>
    <w:rsid w:val="000758E3"/>
    <w:rsid w:val="000761BF"/>
    <w:rsid w:val="00076519"/>
    <w:rsid w:val="00076B41"/>
    <w:rsid w:val="0008006E"/>
    <w:rsid w:val="000802A9"/>
    <w:rsid w:val="0008061A"/>
    <w:rsid w:val="0008129B"/>
    <w:rsid w:val="000816AD"/>
    <w:rsid w:val="0008221A"/>
    <w:rsid w:val="00082224"/>
    <w:rsid w:val="00082283"/>
    <w:rsid w:val="0008252E"/>
    <w:rsid w:val="00082889"/>
    <w:rsid w:val="00082914"/>
    <w:rsid w:val="0008309F"/>
    <w:rsid w:val="000838A2"/>
    <w:rsid w:val="00083917"/>
    <w:rsid w:val="00083CD6"/>
    <w:rsid w:val="00084187"/>
    <w:rsid w:val="00084AA9"/>
    <w:rsid w:val="00084CB1"/>
    <w:rsid w:val="00085689"/>
    <w:rsid w:val="0008568F"/>
    <w:rsid w:val="00085CEC"/>
    <w:rsid w:val="0008745F"/>
    <w:rsid w:val="000908D6"/>
    <w:rsid w:val="00090E26"/>
    <w:rsid w:val="0009125C"/>
    <w:rsid w:val="000913AD"/>
    <w:rsid w:val="00091857"/>
    <w:rsid w:val="00091F49"/>
    <w:rsid w:val="0009214D"/>
    <w:rsid w:val="00093051"/>
    <w:rsid w:val="000935F8"/>
    <w:rsid w:val="000938C5"/>
    <w:rsid w:val="00093F02"/>
    <w:rsid w:val="000948CF"/>
    <w:rsid w:val="00094A84"/>
    <w:rsid w:val="00094F27"/>
    <w:rsid w:val="0009521E"/>
    <w:rsid w:val="000953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68"/>
    <w:rsid w:val="000A09AD"/>
    <w:rsid w:val="000A0D74"/>
    <w:rsid w:val="000A1512"/>
    <w:rsid w:val="000A15E4"/>
    <w:rsid w:val="000A16B0"/>
    <w:rsid w:val="000A2315"/>
    <w:rsid w:val="000A28BD"/>
    <w:rsid w:val="000A2A90"/>
    <w:rsid w:val="000A2AB1"/>
    <w:rsid w:val="000A2C62"/>
    <w:rsid w:val="000A2E96"/>
    <w:rsid w:val="000A30F9"/>
    <w:rsid w:val="000A3721"/>
    <w:rsid w:val="000A3841"/>
    <w:rsid w:val="000A3B01"/>
    <w:rsid w:val="000A3D23"/>
    <w:rsid w:val="000A4080"/>
    <w:rsid w:val="000A4744"/>
    <w:rsid w:val="000A51F3"/>
    <w:rsid w:val="000A5E67"/>
    <w:rsid w:val="000A5EBD"/>
    <w:rsid w:val="000A6267"/>
    <w:rsid w:val="000A64AB"/>
    <w:rsid w:val="000A6592"/>
    <w:rsid w:val="000A6A55"/>
    <w:rsid w:val="000A6C89"/>
    <w:rsid w:val="000A719A"/>
    <w:rsid w:val="000A73D0"/>
    <w:rsid w:val="000A73DC"/>
    <w:rsid w:val="000A7418"/>
    <w:rsid w:val="000A75EE"/>
    <w:rsid w:val="000A7E08"/>
    <w:rsid w:val="000B00B4"/>
    <w:rsid w:val="000B012B"/>
    <w:rsid w:val="000B0536"/>
    <w:rsid w:val="000B06A6"/>
    <w:rsid w:val="000B0959"/>
    <w:rsid w:val="000B0A6B"/>
    <w:rsid w:val="000B1166"/>
    <w:rsid w:val="000B11F1"/>
    <w:rsid w:val="000B167B"/>
    <w:rsid w:val="000B1B52"/>
    <w:rsid w:val="000B20BF"/>
    <w:rsid w:val="000B22C0"/>
    <w:rsid w:val="000B2568"/>
    <w:rsid w:val="000B271B"/>
    <w:rsid w:val="000B2D62"/>
    <w:rsid w:val="000B2DE7"/>
    <w:rsid w:val="000B300D"/>
    <w:rsid w:val="000B337E"/>
    <w:rsid w:val="000B3831"/>
    <w:rsid w:val="000B3DC1"/>
    <w:rsid w:val="000B3FB6"/>
    <w:rsid w:val="000B3FE2"/>
    <w:rsid w:val="000B402E"/>
    <w:rsid w:val="000B40D6"/>
    <w:rsid w:val="000B40DC"/>
    <w:rsid w:val="000B44D9"/>
    <w:rsid w:val="000B46C3"/>
    <w:rsid w:val="000B4CFC"/>
    <w:rsid w:val="000B5144"/>
    <w:rsid w:val="000B5240"/>
    <w:rsid w:val="000B547C"/>
    <w:rsid w:val="000B5504"/>
    <w:rsid w:val="000B561E"/>
    <w:rsid w:val="000B5EA3"/>
    <w:rsid w:val="000B669C"/>
    <w:rsid w:val="000B6BF6"/>
    <w:rsid w:val="000B723C"/>
    <w:rsid w:val="000B7CAB"/>
    <w:rsid w:val="000B7CC2"/>
    <w:rsid w:val="000C005D"/>
    <w:rsid w:val="000C015B"/>
    <w:rsid w:val="000C0411"/>
    <w:rsid w:val="000C0A3E"/>
    <w:rsid w:val="000C1209"/>
    <w:rsid w:val="000C1885"/>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5F99"/>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D9F"/>
    <w:rsid w:val="000D3E39"/>
    <w:rsid w:val="000D3F7B"/>
    <w:rsid w:val="000D42D6"/>
    <w:rsid w:val="000D464F"/>
    <w:rsid w:val="000D4B16"/>
    <w:rsid w:val="000D4EC1"/>
    <w:rsid w:val="000D50F8"/>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1B"/>
    <w:rsid w:val="000E2CE7"/>
    <w:rsid w:val="000E33C8"/>
    <w:rsid w:val="000E35C7"/>
    <w:rsid w:val="000E3AF5"/>
    <w:rsid w:val="000E3B96"/>
    <w:rsid w:val="000E40AF"/>
    <w:rsid w:val="000E4769"/>
    <w:rsid w:val="000E4B54"/>
    <w:rsid w:val="000E53BD"/>
    <w:rsid w:val="000E5481"/>
    <w:rsid w:val="000E55A2"/>
    <w:rsid w:val="000E5E71"/>
    <w:rsid w:val="000E5F4E"/>
    <w:rsid w:val="000E6684"/>
    <w:rsid w:val="000E66A9"/>
    <w:rsid w:val="000E6777"/>
    <w:rsid w:val="000E7410"/>
    <w:rsid w:val="000E7936"/>
    <w:rsid w:val="000F03BC"/>
    <w:rsid w:val="000F0A47"/>
    <w:rsid w:val="000F0D60"/>
    <w:rsid w:val="000F13C5"/>
    <w:rsid w:val="000F147D"/>
    <w:rsid w:val="000F14B2"/>
    <w:rsid w:val="000F1A3A"/>
    <w:rsid w:val="000F1A53"/>
    <w:rsid w:val="000F1A5A"/>
    <w:rsid w:val="000F1D45"/>
    <w:rsid w:val="000F1FA4"/>
    <w:rsid w:val="000F2014"/>
    <w:rsid w:val="000F2194"/>
    <w:rsid w:val="000F24B2"/>
    <w:rsid w:val="000F306B"/>
    <w:rsid w:val="000F31D9"/>
    <w:rsid w:val="000F376E"/>
    <w:rsid w:val="000F3FC7"/>
    <w:rsid w:val="000F47E3"/>
    <w:rsid w:val="000F4A13"/>
    <w:rsid w:val="000F4CD5"/>
    <w:rsid w:val="000F5080"/>
    <w:rsid w:val="000F5216"/>
    <w:rsid w:val="000F567F"/>
    <w:rsid w:val="000F5A78"/>
    <w:rsid w:val="000F5E34"/>
    <w:rsid w:val="000F5E5F"/>
    <w:rsid w:val="000F5E8C"/>
    <w:rsid w:val="000F6801"/>
    <w:rsid w:val="000F6803"/>
    <w:rsid w:val="000F699C"/>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48B"/>
    <w:rsid w:val="0010384A"/>
    <w:rsid w:val="00103D73"/>
    <w:rsid w:val="00103F0F"/>
    <w:rsid w:val="00104371"/>
    <w:rsid w:val="00104703"/>
    <w:rsid w:val="00104F66"/>
    <w:rsid w:val="001054A3"/>
    <w:rsid w:val="0010559C"/>
    <w:rsid w:val="00105C32"/>
    <w:rsid w:val="0010606F"/>
    <w:rsid w:val="0010632A"/>
    <w:rsid w:val="0010632E"/>
    <w:rsid w:val="00106A7E"/>
    <w:rsid w:val="00106A81"/>
    <w:rsid w:val="00106B89"/>
    <w:rsid w:val="00106CA2"/>
    <w:rsid w:val="001078E7"/>
    <w:rsid w:val="001108B2"/>
    <w:rsid w:val="00110A24"/>
    <w:rsid w:val="00110A62"/>
    <w:rsid w:val="00110B1B"/>
    <w:rsid w:val="00110B5D"/>
    <w:rsid w:val="00110D71"/>
    <w:rsid w:val="0011105B"/>
    <w:rsid w:val="0011111B"/>
    <w:rsid w:val="00111483"/>
    <w:rsid w:val="00111886"/>
    <w:rsid w:val="00111CE1"/>
    <w:rsid w:val="0011267E"/>
    <w:rsid w:val="0011271A"/>
    <w:rsid w:val="00112B25"/>
    <w:rsid w:val="00112E38"/>
    <w:rsid w:val="001131AA"/>
    <w:rsid w:val="001137CE"/>
    <w:rsid w:val="00113C4C"/>
    <w:rsid w:val="00113CDC"/>
    <w:rsid w:val="00113DD9"/>
    <w:rsid w:val="00114474"/>
    <w:rsid w:val="0011467A"/>
    <w:rsid w:val="00114751"/>
    <w:rsid w:val="0011484F"/>
    <w:rsid w:val="001148DA"/>
    <w:rsid w:val="001149C0"/>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363"/>
    <w:rsid w:val="001266B1"/>
    <w:rsid w:val="001267AC"/>
    <w:rsid w:val="001268BA"/>
    <w:rsid w:val="001269E0"/>
    <w:rsid w:val="001270B7"/>
    <w:rsid w:val="00127385"/>
    <w:rsid w:val="00127410"/>
    <w:rsid w:val="0012741A"/>
    <w:rsid w:val="00127532"/>
    <w:rsid w:val="00127F2F"/>
    <w:rsid w:val="001300CB"/>
    <w:rsid w:val="001301A0"/>
    <w:rsid w:val="001306D2"/>
    <w:rsid w:val="00130F04"/>
    <w:rsid w:val="00131311"/>
    <w:rsid w:val="001314EF"/>
    <w:rsid w:val="001315CE"/>
    <w:rsid w:val="0013248A"/>
    <w:rsid w:val="001325D7"/>
    <w:rsid w:val="00132744"/>
    <w:rsid w:val="00132777"/>
    <w:rsid w:val="00133770"/>
    <w:rsid w:val="00133A4B"/>
    <w:rsid w:val="00133A9C"/>
    <w:rsid w:val="00133E3D"/>
    <w:rsid w:val="00133EE0"/>
    <w:rsid w:val="0013436B"/>
    <w:rsid w:val="0013448B"/>
    <w:rsid w:val="001346B4"/>
    <w:rsid w:val="00134898"/>
    <w:rsid w:val="00134E87"/>
    <w:rsid w:val="00135260"/>
    <w:rsid w:val="00135A18"/>
    <w:rsid w:val="00136666"/>
    <w:rsid w:val="00136CE3"/>
    <w:rsid w:val="00136D91"/>
    <w:rsid w:val="00136EBF"/>
    <w:rsid w:val="001374EB"/>
    <w:rsid w:val="0013757A"/>
    <w:rsid w:val="001376E5"/>
    <w:rsid w:val="00137829"/>
    <w:rsid w:val="0013799D"/>
    <w:rsid w:val="00137D9E"/>
    <w:rsid w:val="0014019B"/>
    <w:rsid w:val="00140262"/>
    <w:rsid w:val="001408BD"/>
    <w:rsid w:val="001408F9"/>
    <w:rsid w:val="001409C8"/>
    <w:rsid w:val="00140AE9"/>
    <w:rsid w:val="00140B0D"/>
    <w:rsid w:val="001418BB"/>
    <w:rsid w:val="00141F9F"/>
    <w:rsid w:val="001421A9"/>
    <w:rsid w:val="001422E5"/>
    <w:rsid w:val="00142AFE"/>
    <w:rsid w:val="00142C15"/>
    <w:rsid w:val="00142C6C"/>
    <w:rsid w:val="00142DFF"/>
    <w:rsid w:val="00142E13"/>
    <w:rsid w:val="00142F8F"/>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D5A"/>
    <w:rsid w:val="00147EC2"/>
    <w:rsid w:val="00150172"/>
    <w:rsid w:val="001501A0"/>
    <w:rsid w:val="00150BC2"/>
    <w:rsid w:val="00151C40"/>
    <w:rsid w:val="00151DB1"/>
    <w:rsid w:val="001522A3"/>
    <w:rsid w:val="00152DA7"/>
    <w:rsid w:val="00152EAB"/>
    <w:rsid w:val="00152F06"/>
    <w:rsid w:val="00153334"/>
    <w:rsid w:val="0015375B"/>
    <w:rsid w:val="0015388E"/>
    <w:rsid w:val="00153FD1"/>
    <w:rsid w:val="00153FDB"/>
    <w:rsid w:val="001541A8"/>
    <w:rsid w:val="001544A7"/>
    <w:rsid w:val="00154503"/>
    <w:rsid w:val="0015452B"/>
    <w:rsid w:val="00154C0E"/>
    <w:rsid w:val="00154F44"/>
    <w:rsid w:val="00154FD5"/>
    <w:rsid w:val="00155B6F"/>
    <w:rsid w:val="001562D9"/>
    <w:rsid w:val="0015661D"/>
    <w:rsid w:val="001567E3"/>
    <w:rsid w:val="001568CE"/>
    <w:rsid w:val="00156C45"/>
    <w:rsid w:val="00156F4A"/>
    <w:rsid w:val="00157E61"/>
    <w:rsid w:val="00157E78"/>
    <w:rsid w:val="001601C2"/>
    <w:rsid w:val="00160ED7"/>
    <w:rsid w:val="001613CD"/>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DAF"/>
    <w:rsid w:val="00166F0C"/>
    <w:rsid w:val="00166FEF"/>
    <w:rsid w:val="00167413"/>
    <w:rsid w:val="001676F4"/>
    <w:rsid w:val="00167865"/>
    <w:rsid w:val="00170713"/>
    <w:rsid w:val="00170F85"/>
    <w:rsid w:val="001715D8"/>
    <w:rsid w:val="00171A85"/>
    <w:rsid w:val="00171FD1"/>
    <w:rsid w:val="00172031"/>
    <w:rsid w:val="0017228E"/>
    <w:rsid w:val="001723AB"/>
    <w:rsid w:val="00172D34"/>
    <w:rsid w:val="00172DA4"/>
    <w:rsid w:val="00173F6E"/>
    <w:rsid w:val="00174691"/>
    <w:rsid w:val="001748A0"/>
    <w:rsid w:val="00174EAD"/>
    <w:rsid w:val="001756B6"/>
    <w:rsid w:val="0017570D"/>
    <w:rsid w:val="00175826"/>
    <w:rsid w:val="0017593D"/>
    <w:rsid w:val="00175AAA"/>
    <w:rsid w:val="00175B81"/>
    <w:rsid w:val="00175C26"/>
    <w:rsid w:val="00175E2D"/>
    <w:rsid w:val="00176238"/>
    <w:rsid w:val="00176368"/>
    <w:rsid w:val="00176868"/>
    <w:rsid w:val="00176A24"/>
    <w:rsid w:val="00176DBD"/>
    <w:rsid w:val="00176DF9"/>
    <w:rsid w:val="0017720A"/>
    <w:rsid w:val="00177415"/>
    <w:rsid w:val="00177AC3"/>
    <w:rsid w:val="00177B82"/>
    <w:rsid w:val="00177C94"/>
    <w:rsid w:val="00180234"/>
    <w:rsid w:val="001805B1"/>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CE1"/>
    <w:rsid w:val="00186ECA"/>
    <w:rsid w:val="00187485"/>
    <w:rsid w:val="00187860"/>
    <w:rsid w:val="00187A24"/>
    <w:rsid w:val="00190073"/>
    <w:rsid w:val="00190242"/>
    <w:rsid w:val="001903A4"/>
    <w:rsid w:val="0019095F"/>
    <w:rsid w:val="00190D86"/>
    <w:rsid w:val="00190FE4"/>
    <w:rsid w:val="001911C7"/>
    <w:rsid w:val="001911F6"/>
    <w:rsid w:val="0019138F"/>
    <w:rsid w:val="00191688"/>
    <w:rsid w:val="0019194F"/>
    <w:rsid w:val="00191D9C"/>
    <w:rsid w:val="00192396"/>
    <w:rsid w:val="001924D8"/>
    <w:rsid w:val="00192793"/>
    <w:rsid w:val="001929A8"/>
    <w:rsid w:val="001932CF"/>
    <w:rsid w:val="00193901"/>
    <w:rsid w:val="00193BEE"/>
    <w:rsid w:val="001942B8"/>
    <w:rsid w:val="00194471"/>
    <w:rsid w:val="00194C55"/>
    <w:rsid w:val="00194CF5"/>
    <w:rsid w:val="0019502C"/>
    <w:rsid w:val="001952E8"/>
    <w:rsid w:val="00195EA8"/>
    <w:rsid w:val="00195EAE"/>
    <w:rsid w:val="00196016"/>
    <w:rsid w:val="00196165"/>
    <w:rsid w:val="00196393"/>
    <w:rsid w:val="00196667"/>
    <w:rsid w:val="001966C9"/>
    <w:rsid w:val="001966D3"/>
    <w:rsid w:val="00197033"/>
    <w:rsid w:val="0019725F"/>
    <w:rsid w:val="00197717"/>
    <w:rsid w:val="001977C0"/>
    <w:rsid w:val="00197BF7"/>
    <w:rsid w:val="00197F7F"/>
    <w:rsid w:val="001A0827"/>
    <w:rsid w:val="001A0EF8"/>
    <w:rsid w:val="001A13E9"/>
    <w:rsid w:val="001A150E"/>
    <w:rsid w:val="001A18D2"/>
    <w:rsid w:val="001A245B"/>
    <w:rsid w:val="001A25AC"/>
    <w:rsid w:val="001A37A6"/>
    <w:rsid w:val="001A3F6E"/>
    <w:rsid w:val="001A4197"/>
    <w:rsid w:val="001A434C"/>
    <w:rsid w:val="001A45A0"/>
    <w:rsid w:val="001A4BB8"/>
    <w:rsid w:val="001A50A5"/>
    <w:rsid w:val="001A548E"/>
    <w:rsid w:val="001A5625"/>
    <w:rsid w:val="001A5FAC"/>
    <w:rsid w:val="001A677B"/>
    <w:rsid w:val="001A7616"/>
    <w:rsid w:val="001A788D"/>
    <w:rsid w:val="001A7B61"/>
    <w:rsid w:val="001A7C7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E4"/>
    <w:rsid w:val="001C37E7"/>
    <w:rsid w:val="001C4284"/>
    <w:rsid w:val="001C4299"/>
    <w:rsid w:val="001C43F5"/>
    <w:rsid w:val="001C44D3"/>
    <w:rsid w:val="001C5239"/>
    <w:rsid w:val="001C5501"/>
    <w:rsid w:val="001C58FF"/>
    <w:rsid w:val="001C591F"/>
    <w:rsid w:val="001C5CD7"/>
    <w:rsid w:val="001C63D2"/>
    <w:rsid w:val="001C6526"/>
    <w:rsid w:val="001C6A87"/>
    <w:rsid w:val="001C6D39"/>
    <w:rsid w:val="001C6E3A"/>
    <w:rsid w:val="001C7052"/>
    <w:rsid w:val="001C7078"/>
    <w:rsid w:val="001C709B"/>
    <w:rsid w:val="001C7813"/>
    <w:rsid w:val="001C7B20"/>
    <w:rsid w:val="001D0662"/>
    <w:rsid w:val="001D09A6"/>
    <w:rsid w:val="001D1792"/>
    <w:rsid w:val="001D2509"/>
    <w:rsid w:val="001D2DA8"/>
    <w:rsid w:val="001D3116"/>
    <w:rsid w:val="001D347F"/>
    <w:rsid w:val="001D3B9E"/>
    <w:rsid w:val="001D3E83"/>
    <w:rsid w:val="001D3F6F"/>
    <w:rsid w:val="001D45C1"/>
    <w:rsid w:val="001D4686"/>
    <w:rsid w:val="001D4A29"/>
    <w:rsid w:val="001D4F9A"/>
    <w:rsid w:val="001D5114"/>
    <w:rsid w:val="001D55F2"/>
    <w:rsid w:val="001D5C0F"/>
    <w:rsid w:val="001D5F7D"/>
    <w:rsid w:val="001D5F95"/>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4D6"/>
    <w:rsid w:val="001E25C4"/>
    <w:rsid w:val="001E2ABA"/>
    <w:rsid w:val="001E2E6F"/>
    <w:rsid w:val="001E3511"/>
    <w:rsid w:val="001E3642"/>
    <w:rsid w:val="001E3DBD"/>
    <w:rsid w:val="001E4050"/>
    <w:rsid w:val="001E4751"/>
    <w:rsid w:val="001E4938"/>
    <w:rsid w:val="001E4CD8"/>
    <w:rsid w:val="001E4FB6"/>
    <w:rsid w:val="001E53A9"/>
    <w:rsid w:val="001E55D5"/>
    <w:rsid w:val="001E589C"/>
    <w:rsid w:val="001E6920"/>
    <w:rsid w:val="001E693A"/>
    <w:rsid w:val="001E6EC8"/>
    <w:rsid w:val="001E74C1"/>
    <w:rsid w:val="001E77CF"/>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AE"/>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408"/>
    <w:rsid w:val="0020460C"/>
    <w:rsid w:val="00205553"/>
    <w:rsid w:val="002056D1"/>
    <w:rsid w:val="0020587F"/>
    <w:rsid w:val="002059C8"/>
    <w:rsid w:val="00206005"/>
    <w:rsid w:val="00206928"/>
    <w:rsid w:val="00206C16"/>
    <w:rsid w:val="00206C4D"/>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80"/>
    <w:rsid w:val="00211FE8"/>
    <w:rsid w:val="00212D8D"/>
    <w:rsid w:val="00212DA6"/>
    <w:rsid w:val="00213289"/>
    <w:rsid w:val="002139D9"/>
    <w:rsid w:val="00213B45"/>
    <w:rsid w:val="00213C82"/>
    <w:rsid w:val="00214632"/>
    <w:rsid w:val="002147CA"/>
    <w:rsid w:val="002154DF"/>
    <w:rsid w:val="002158A2"/>
    <w:rsid w:val="00215AEB"/>
    <w:rsid w:val="00215CE4"/>
    <w:rsid w:val="00215E20"/>
    <w:rsid w:val="0021610D"/>
    <w:rsid w:val="002165C1"/>
    <w:rsid w:val="0021685D"/>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99B"/>
    <w:rsid w:val="00222ACC"/>
    <w:rsid w:val="00222D23"/>
    <w:rsid w:val="00223B9B"/>
    <w:rsid w:val="00223E41"/>
    <w:rsid w:val="00223EC7"/>
    <w:rsid w:val="002240AD"/>
    <w:rsid w:val="002241F7"/>
    <w:rsid w:val="00224234"/>
    <w:rsid w:val="002242F0"/>
    <w:rsid w:val="0022452B"/>
    <w:rsid w:val="00224EDC"/>
    <w:rsid w:val="00224F1D"/>
    <w:rsid w:val="002252BA"/>
    <w:rsid w:val="00225CB2"/>
    <w:rsid w:val="002262A7"/>
    <w:rsid w:val="00227B32"/>
    <w:rsid w:val="0023007D"/>
    <w:rsid w:val="002302F5"/>
    <w:rsid w:val="00230478"/>
    <w:rsid w:val="0023084B"/>
    <w:rsid w:val="00231311"/>
    <w:rsid w:val="0023151E"/>
    <w:rsid w:val="00231BD8"/>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BB"/>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E02"/>
    <w:rsid w:val="00265045"/>
    <w:rsid w:val="00265096"/>
    <w:rsid w:val="0026589E"/>
    <w:rsid w:val="002659C1"/>
    <w:rsid w:val="002662BA"/>
    <w:rsid w:val="002663DC"/>
    <w:rsid w:val="002665A1"/>
    <w:rsid w:val="00266EB3"/>
    <w:rsid w:val="00267693"/>
    <w:rsid w:val="00267CB6"/>
    <w:rsid w:val="00267EF8"/>
    <w:rsid w:val="002704EC"/>
    <w:rsid w:val="00270AC9"/>
    <w:rsid w:val="00271B90"/>
    <w:rsid w:val="00271BC9"/>
    <w:rsid w:val="00272039"/>
    <w:rsid w:val="00272184"/>
    <w:rsid w:val="00272283"/>
    <w:rsid w:val="0027244F"/>
    <w:rsid w:val="00272D8D"/>
    <w:rsid w:val="0027300A"/>
    <w:rsid w:val="002734B7"/>
    <w:rsid w:val="00273651"/>
    <w:rsid w:val="0027369B"/>
    <w:rsid w:val="0027393A"/>
    <w:rsid w:val="00273DB4"/>
    <w:rsid w:val="00273FD5"/>
    <w:rsid w:val="00273FDB"/>
    <w:rsid w:val="00274903"/>
    <w:rsid w:val="0027492F"/>
    <w:rsid w:val="00274A9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9C"/>
    <w:rsid w:val="0028111A"/>
    <w:rsid w:val="002815F0"/>
    <w:rsid w:val="0028165D"/>
    <w:rsid w:val="002817EC"/>
    <w:rsid w:val="00281F5E"/>
    <w:rsid w:val="00282B55"/>
    <w:rsid w:val="00283498"/>
    <w:rsid w:val="00283592"/>
    <w:rsid w:val="0028363C"/>
    <w:rsid w:val="00283E4F"/>
    <w:rsid w:val="00283FA3"/>
    <w:rsid w:val="002845AC"/>
    <w:rsid w:val="00284B07"/>
    <w:rsid w:val="00285A5B"/>
    <w:rsid w:val="00285C44"/>
    <w:rsid w:val="00285E6C"/>
    <w:rsid w:val="00285F04"/>
    <w:rsid w:val="00286512"/>
    <w:rsid w:val="00286C19"/>
    <w:rsid w:val="00287075"/>
    <w:rsid w:val="00287146"/>
    <w:rsid w:val="00287609"/>
    <w:rsid w:val="002878A6"/>
    <w:rsid w:val="00287D08"/>
    <w:rsid w:val="00290136"/>
    <w:rsid w:val="0029046B"/>
    <w:rsid w:val="002905D9"/>
    <w:rsid w:val="00290935"/>
    <w:rsid w:val="002913D6"/>
    <w:rsid w:val="00291BB4"/>
    <w:rsid w:val="002925DE"/>
    <w:rsid w:val="00292C34"/>
    <w:rsid w:val="00292C66"/>
    <w:rsid w:val="0029318B"/>
    <w:rsid w:val="00293463"/>
    <w:rsid w:val="00293680"/>
    <w:rsid w:val="002940DF"/>
    <w:rsid w:val="002942A8"/>
    <w:rsid w:val="0029457A"/>
    <w:rsid w:val="00294BC0"/>
    <w:rsid w:val="00294C41"/>
    <w:rsid w:val="0029505A"/>
    <w:rsid w:val="002956D2"/>
    <w:rsid w:val="002958B8"/>
    <w:rsid w:val="00295F12"/>
    <w:rsid w:val="00296613"/>
    <w:rsid w:val="002972B3"/>
    <w:rsid w:val="002972FC"/>
    <w:rsid w:val="00297462"/>
    <w:rsid w:val="00297CA9"/>
    <w:rsid w:val="00297EC6"/>
    <w:rsid w:val="002A0AED"/>
    <w:rsid w:val="002A0D85"/>
    <w:rsid w:val="002A13AD"/>
    <w:rsid w:val="002A17F9"/>
    <w:rsid w:val="002A1F63"/>
    <w:rsid w:val="002A2754"/>
    <w:rsid w:val="002A289B"/>
    <w:rsid w:val="002A307B"/>
    <w:rsid w:val="002A314B"/>
    <w:rsid w:val="002A36DE"/>
    <w:rsid w:val="002A38F1"/>
    <w:rsid w:val="002A3DA4"/>
    <w:rsid w:val="002A3F35"/>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9A"/>
    <w:rsid w:val="002B00B5"/>
    <w:rsid w:val="002B013E"/>
    <w:rsid w:val="002B0756"/>
    <w:rsid w:val="002B0CFA"/>
    <w:rsid w:val="002B171F"/>
    <w:rsid w:val="002B1AF3"/>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3E4"/>
    <w:rsid w:val="002C043E"/>
    <w:rsid w:val="002C04C2"/>
    <w:rsid w:val="002C09A2"/>
    <w:rsid w:val="002C13EA"/>
    <w:rsid w:val="002C1547"/>
    <w:rsid w:val="002C2122"/>
    <w:rsid w:val="002C21E5"/>
    <w:rsid w:val="002C223F"/>
    <w:rsid w:val="002C25A0"/>
    <w:rsid w:val="002C2715"/>
    <w:rsid w:val="002C282D"/>
    <w:rsid w:val="002C296E"/>
    <w:rsid w:val="002C2E8E"/>
    <w:rsid w:val="002C2F00"/>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E6B"/>
    <w:rsid w:val="002D3F88"/>
    <w:rsid w:val="002D4193"/>
    <w:rsid w:val="002D4361"/>
    <w:rsid w:val="002D4531"/>
    <w:rsid w:val="002D4690"/>
    <w:rsid w:val="002D47E6"/>
    <w:rsid w:val="002D4B67"/>
    <w:rsid w:val="002D5353"/>
    <w:rsid w:val="002D5398"/>
    <w:rsid w:val="002D5584"/>
    <w:rsid w:val="002D5767"/>
    <w:rsid w:val="002D65F7"/>
    <w:rsid w:val="002D66F5"/>
    <w:rsid w:val="002D6A06"/>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33A"/>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29"/>
    <w:rsid w:val="002F0A6E"/>
    <w:rsid w:val="002F0BF5"/>
    <w:rsid w:val="002F17C5"/>
    <w:rsid w:val="002F1D03"/>
    <w:rsid w:val="002F1ECC"/>
    <w:rsid w:val="002F25E9"/>
    <w:rsid w:val="002F3612"/>
    <w:rsid w:val="002F3E23"/>
    <w:rsid w:val="002F4165"/>
    <w:rsid w:val="002F44C2"/>
    <w:rsid w:val="002F4916"/>
    <w:rsid w:val="002F4B2C"/>
    <w:rsid w:val="002F4B98"/>
    <w:rsid w:val="002F4FB6"/>
    <w:rsid w:val="002F5273"/>
    <w:rsid w:val="002F57C5"/>
    <w:rsid w:val="002F57C9"/>
    <w:rsid w:val="002F5CA3"/>
    <w:rsid w:val="002F5DE3"/>
    <w:rsid w:val="002F6632"/>
    <w:rsid w:val="002F6A05"/>
    <w:rsid w:val="002F6C77"/>
    <w:rsid w:val="002F6EC6"/>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70F"/>
    <w:rsid w:val="00305AF5"/>
    <w:rsid w:val="00306030"/>
    <w:rsid w:val="00306780"/>
    <w:rsid w:val="00306796"/>
    <w:rsid w:val="00306B0C"/>
    <w:rsid w:val="00307282"/>
    <w:rsid w:val="00307581"/>
    <w:rsid w:val="00307718"/>
    <w:rsid w:val="00307C36"/>
    <w:rsid w:val="00307DE3"/>
    <w:rsid w:val="00307EE7"/>
    <w:rsid w:val="00310A6E"/>
    <w:rsid w:val="00310F51"/>
    <w:rsid w:val="003114B3"/>
    <w:rsid w:val="00311AEC"/>
    <w:rsid w:val="00312073"/>
    <w:rsid w:val="00312320"/>
    <w:rsid w:val="00312916"/>
    <w:rsid w:val="00312B50"/>
    <w:rsid w:val="00312B82"/>
    <w:rsid w:val="00313432"/>
    <w:rsid w:val="00313587"/>
    <w:rsid w:val="00313AA4"/>
    <w:rsid w:val="00313BA9"/>
    <w:rsid w:val="003140E6"/>
    <w:rsid w:val="00314485"/>
    <w:rsid w:val="003145C4"/>
    <w:rsid w:val="00314EA8"/>
    <w:rsid w:val="00315133"/>
    <w:rsid w:val="0031528F"/>
    <w:rsid w:val="0031535C"/>
    <w:rsid w:val="00315585"/>
    <w:rsid w:val="00315622"/>
    <w:rsid w:val="00315855"/>
    <w:rsid w:val="00315CFC"/>
    <w:rsid w:val="00315F65"/>
    <w:rsid w:val="003164B7"/>
    <w:rsid w:val="00316EE5"/>
    <w:rsid w:val="0031727C"/>
    <w:rsid w:val="003177C7"/>
    <w:rsid w:val="00317B03"/>
    <w:rsid w:val="00317B60"/>
    <w:rsid w:val="00317E31"/>
    <w:rsid w:val="0032007E"/>
    <w:rsid w:val="00320702"/>
    <w:rsid w:val="0032092A"/>
    <w:rsid w:val="00320D1D"/>
    <w:rsid w:val="00320E0A"/>
    <w:rsid w:val="00321131"/>
    <w:rsid w:val="00321137"/>
    <w:rsid w:val="003217EF"/>
    <w:rsid w:val="00322461"/>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20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401"/>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DE9"/>
    <w:rsid w:val="00334ED7"/>
    <w:rsid w:val="00335A0C"/>
    <w:rsid w:val="00335E10"/>
    <w:rsid w:val="003363DA"/>
    <w:rsid w:val="003365F6"/>
    <w:rsid w:val="00336657"/>
    <w:rsid w:val="003368F1"/>
    <w:rsid w:val="00336A3D"/>
    <w:rsid w:val="00336F65"/>
    <w:rsid w:val="003370FB"/>
    <w:rsid w:val="0033752D"/>
    <w:rsid w:val="0033793B"/>
    <w:rsid w:val="00337980"/>
    <w:rsid w:val="00337989"/>
    <w:rsid w:val="00340778"/>
    <w:rsid w:val="00340C4D"/>
    <w:rsid w:val="00341DE0"/>
    <w:rsid w:val="003420E0"/>
    <w:rsid w:val="00342173"/>
    <w:rsid w:val="00342274"/>
    <w:rsid w:val="00342444"/>
    <w:rsid w:val="003428F3"/>
    <w:rsid w:val="00342C49"/>
    <w:rsid w:val="00342D06"/>
    <w:rsid w:val="00343B7B"/>
    <w:rsid w:val="003440FE"/>
    <w:rsid w:val="00344443"/>
    <w:rsid w:val="00344459"/>
    <w:rsid w:val="003446A9"/>
    <w:rsid w:val="00344C14"/>
    <w:rsid w:val="00344C80"/>
    <w:rsid w:val="00344D5B"/>
    <w:rsid w:val="00344FFD"/>
    <w:rsid w:val="0034574D"/>
    <w:rsid w:val="00345827"/>
    <w:rsid w:val="00345B5F"/>
    <w:rsid w:val="003468F1"/>
    <w:rsid w:val="00346B3F"/>
    <w:rsid w:val="00346F16"/>
    <w:rsid w:val="00346F99"/>
    <w:rsid w:val="0034750A"/>
    <w:rsid w:val="00347BA8"/>
    <w:rsid w:val="00350536"/>
    <w:rsid w:val="00350C48"/>
    <w:rsid w:val="00350E09"/>
    <w:rsid w:val="003511D3"/>
    <w:rsid w:val="00351B24"/>
    <w:rsid w:val="00352130"/>
    <w:rsid w:val="00352289"/>
    <w:rsid w:val="003523DA"/>
    <w:rsid w:val="00352C21"/>
    <w:rsid w:val="00353573"/>
    <w:rsid w:val="00353707"/>
    <w:rsid w:val="00353F0A"/>
    <w:rsid w:val="0035412D"/>
    <w:rsid w:val="00354216"/>
    <w:rsid w:val="00354841"/>
    <w:rsid w:val="00354EFD"/>
    <w:rsid w:val="00354F38"/>
    <w:rsid w:val="00354F4F"/>
    <w:rsid w:val="003555CC"/>
    <w:rsid w:val="0035591A"/>
    <w:rsid w:val="00355EAF"/>
    <w:rsid w:val="003561B4"/>
    <w:rsid w:val="00356FC1"/>
    <w:rsid w:val="003574ED"/>
    <w:rsid w:val="003576A7"/>
    <w:rsid w:val="003576FA"/>
    <w:rsid w:val="0036096A"/>
    <w:rsid w:val="00360B61"/>
    <w:rsid w:val="00360E14"/>
    <w:rsid w:val="00360F3F"/>
    <w:rsid w:val="00361287"/>
    <w:rsid w:val="0036145D"/>
    <w:rsid w:val="00361F2F"/>
    <w:rsid w:val="00361F66"/>
    <w:rsid w:val="00361FBC"/>
    <w:rsid w:val="003628F9"/>
    <w:rsid w:val="00362D3F"/>
    <w:rsid w:val="00362E3A"/>
    <w:rsid w:val="003630B0"/>
    <w:rsid w:val="00363120"/>
    <w:rsid w:val="00363532"/>
    <w:rsid w:val="003636CB"/>
    <w:rsid w:val="00363763"/>
    <w:rsid w:val="00363BBC"/>
    <w:rsid w:val="00364154"/>
    <w:rsid w:val="003649FB"/>
    <w:rsid w:val="00364CA5"/>
    <w:rsid w:val="00366470"/>
    <w:rsid w:val="003664CB"/>
    <w:rsid w:val="003669E5"/>
    <w:rsid w:val="00367235"/>
    <w:rsid w:val="00367673"/>
    <w:rsid w:val="00370617"/>
    <w:rsid w:val="00370901"/>
    <w:rsid w:val="003709D8"/>
    <w:rsid w:val="00370D02"/>
    <w:rsid w:val="00371C1B"/>
    <w:rsid w:val="00371D63"/>
    <w:rsid w:val="003724D9"/>
    <w:rsid w:val="003727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EE"/>
    <w:rsid w:val="00382DF8"/>
    <w:rsid w:val="0038300B"/>
    <w:rsid w:val="003832A8"/>
    <w:rsid w:val="003833EC"/>
    <w:rsid w:val="00383499"/>
    <w:rsid w:val="003834A5"/>
    <w:rsid w:val="00383BC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286"/>
    <w:rsid w:val="00391E78"/>
    <w:rsid w:val="00391E8E"/>
    <w:rsid w:val="00391F27"/>
    <w:rsid w:val="003920B2"/>
    <w:rsid w:val="00392E40"/>
    <w:rsid w:val="0039318E"/>
    <w:rsid w:val="00393205"/>
    <w:rsid w:val="003933C2"/>
    <w:rsid w:val="003936CD"/>
    <w:rsid w:val="003938BA"/>
    <w:rsid w:val="0039396D"/>
    <w:rsid w:val="00393EA9"/>
    <w:rsid w:val="00394109"/>
    <w:rsid w:val="003947B8"/>
    <w:rsid w:val="00394E59"/>
    <w:rsid w:val="00395181"/>
    <w:rsid w:val="003960AD"/>
    <w:rsid w:val="003963F7"/>
    <w:rsid w:val="003964CC"/>
    <w:rsid w:val="00396652"/>
    <w:rsid w:val="0039686E"/>
    <w:rsid w:val="003973A1"/>
    <w:rsid w:val="00397703"/>
    <w:rsid w:val="00397734"/>
    <w:rsid w:val="0039796C"/>
    <w:rsid w:val="00397E67"/>
    <w:rsid w:val="00397F07"/>
    <w:rsid w:val="00397F27"/>
    <w:rsid w:val="003A0227"/>
    <w:rsid w:val="003A024F"/>
    <w:rsid w:val="003A036C"/>
    <w:rsid w:val="003A038B"/>
    <w:rsid w:val="003A0480"/>
    <w:rsid w:val="003A054A"/>
    <w:rsid w:val="003A058B"/>
    <w:rsid w:val="003A07AC"/>
    <w:rsid w:val="003A0F29"/>
    <w:rsid w:val="003A13C5"/>
    <w:rsid w:val="003A1988"/>
    <w:rsid w:val="003A1B71"/>
    <w:rsid w:val="003A1F80"/>
    <w:rsid w:val="003A2205"/>
    <w:rsid w:val="003A2A8A"/>
    <w:rsid w:val="003A2A8F"/>
    <w:rsid w:val="003A2B1C"/>
    <w:rsid w:val="003A2BFD"/>
    <w:rsid w:val="003A2D2C"/>
    <w:rsid w:val="003A2EB5"/>
    <w:rsid w:val="003A34C6"/>
    <w:rsid w:val="003A3573"/>
    <w:rsid w:val="003A37BF"/>
    <w:rsid w:val="003A3AE7"/>
    <w:rsid w:val="003A3B9B"/>
    <w:rsid w:val="003A444D"/>
    <w:rsid w:val="003A4505"/>
    <w:rsid w:val="003A4E52"/>
    <w:rsid w:val="003A4F3D"/>
    <w:rsid w:val="003A5365"/>
    <w:rsid w:val="003A546D"/>
    <w:rsid w:val="003A5E1C"/>
    <w:rsid w:val="003A634F"/>
    <w:rsid w:val="003A6451"/>
    <w:rsid w:val="003A64FA"/>
    <w:rsid w:val="003A6CE9"/>
    <w:rsid w:val="003A6D48"/>
    <w:rsid w:val="003A7910"/>
    <w:rsid w:val="003A79F1"/>
    <w:rsid w:val="003A7D28"/>
    <w:rsid w:val="003A7D9F"/>
    <w:rsid w:val="003B0339"/>
    <w:rsid w:val="003B0406"/>
    <w:rsid w:val="003B05E1"/>
    <w:rsid w:val="003B061E"/>
    <w:rsid w:val="003B06BF"/>
    <w:rsid w:val="003B0724"/>
    <w:rsid w:val="003B12B7"/>
    <w:rsid w:val="003B148C"/>
    <w:rsid w:val="003B1774"/>
    <w:rsid w:val="003B2037"/>
    <w:rsid w:val="003B2E3A"/>
    <w:rsid w:val="003B32F7"/>
    <w:rsid w:val="003B3E59"/>
    <w:rsid w:val="003B4022"/>
    <w:rsid w:val="003B430A"/>
    <w:rsid w:val="003B4465"/>
    <w:rsid w:val="003B47B2"/>
    <w:rsid w:val="003B482F"/>
    <w:rsid w:val="003B4BE8"/>
    <w:rsid w:val="003B4C34"/>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36"/>
    <w:rsid w:val="003B7EC7"/>
    <w:rsid w:val="003C039B"/>
    <w:rsid w:val="003C0482"/>
    <w:rsid w:val="003C05CC"/>
    <w:rsid w:val="003C091E"/>
    <w:rsid w:val="003C09E7"/>
    <w:rsid w:val="003C0BED"/>
    <w:rsid w:val="003C16C4"/>
    <w:rsid w:val="003C1770"/>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96"/>
    <w:rsid w:val="003C5AF6"/>
    <w:rsid w:val="003C5BD7"/>
    <w:rsid w:val="003C5C56"/>
    <w:rsid w:val="003C62D6"/>
    <w:rsid w:val="003C673F"/>
    <w:rsid w:val="003C693E"/>
    <w:rsid w:val="003C6B7E"/>
    <w:rsid w:val="003C71FE"/>
    <w:rsid w:val="003C7A0D"/>
    <w:rsid w:val="003C7B87"/>
    <w:rsid w:val="003D0360"/>
    <w:rsid w:val="003D0CA7"/>
    <w:rsid w:val="003D104E"/>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61"/>
    <w:rsid w:val="003E0B36"/>
    <w:rsid w:val="003E0E29"/>
    <w:rsid w:val="003E106A"/>
    <w:rsid w:val="003E13A8"/>
    <w:rsid w:val="003E1E9A"/>
    <w:rsid w:val="003E2187"/>
    <w:rsid w:val="003E22D4"/>
    <w:rsid w:val="003E24BD"/>
    <w:rsid w:val="003E2C4B"/>
    <w:rsid w:val="003E313F"/>
    <w:rsid w:val="003E3643"/>
    <w:rsid w:val="003E39F6"/>
    <w:rsid w:val="003E3E59"/>
    <w:rsid w:val="003E4332"/>
    <w:rsid w:val="003E46E7"/>
    <w:rsid w:val="003E514F"/>
    <w:rsid w:val="003E5442"/>
    <w:rsid w:val="003E59BF"/>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909"/>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C3"/>
    <w:rsid w:val="00412245"/>
    <w:rsid w:val="004122D4"/>
    <w:rsid w:val="0041287F"/>
    <w:rsid w:val="00412AA6"/>
    <w:rsid w:val="00412DE8"/>
    <w:rsid w:val="004130AC"/>
    <w:rsid w:val="00413316"/>
    <w:rsid w:val="004133CE"/>
    <w:rsid w:val="004134DF"/>
    <w:rsid w:val="0041360B"/>
    <w:rsid w:val="00413697"/>
    <w:rsid w:val="004143E5"/>
    <w:rsid w:val="0041469A"/>
    <w:rsid w:val="0041497A"/>
    <w:rsid w:val="00415C01"/>
    <w:rsid w:val="00415FBA"/>
    <w:rsid w:val="004162D7"/>
    <w:rsid w:val="004166A0"/>
    <w:rsid w:val="0041692C"/>
    <w:rsid w:val="00416A93"/>
    <w:rsid w:val="00416BD8"/>
    <w:rsid w:val="00417367"/>
    <w:rsid w:val="00417960"/>
    <w:rsid w:val="004179D0"/>
    <w:rsid w:val="00417A6D"/>
    <w:rsid w:val="00417BFB"/>
    <w:rsid w:val="004200B0"/>
    <w:rsid w:val="00420664"/>
    <w:rsid w:val="00420A87"/>
    <w:rsid w:val="00420B15"/>
    <w:rsid w:val="00420C24"/>
    <w:rsid w:val="00420DCE"/>
    <w:rsid w:val="00420E48"/>
    <w:rsid w:val="00420E5E"/>
    <w:rsid w:val="004212F0"/>
    <w:rsid w:val="00421799"/>
    <w:rsid w:val="0042191F"/>
    <w:rsid w:val="004219BC"/>
    <w:rsid w:val="00421F78"/>
    <w:rsid w:val="00422267"/>
    <w:rsid w:val="0042227F"/>
    <w:rsid w:val="00422849"/>
    <w:rsid w:val="00422E51"/>
    <w:rsid w:val="0042317C"/>
    <w:rsid w:val="00423925"/>
    <w:rsid w:val="00423F52"/>
    <w:rsid w:val="00423FEB"/>
    <w:rsid w:val="00424460"/>
    <w:rsid w:val="00424A25"/>
    <w:rsid w:val="004250A5"/>
    <w:rsid w:val="004255C9"/>
    <w:rsid w:val="00425CF9"/>
    <w:rsid w:val="00425FF4"/>
    <w:rsid w:val="0042629F"/>
    <w:rsid w:val="00426592"/>
    <w:rsid w:val="00426930"/>
    <w:rsid w:val="004269D5"/>
    <w:rsid w:val="0042706D"/>
    <w:rsid w:val="004270FD"/>
    <w:rsid w:val="004271D5"/>
    <w:rsid w:val="00427261"/>
    <w:rsid w:val="004272B9"/>
    <w:rsid w:val="004273F5"/>
    <w:rsid w:val="004277BC"/>
    <w:rsid w:val="00427915"/>
    <w:rsid w:val="004308E9"/>
    <w:rsid w:val="00430AF9"/>
    <w:rsid w:val="00431066"/>
    <w:rsid w:val="004310A1"/>
    <w:rsid w:val="004311F9"/>
    <w:rsid w:val="004313EF"/>
    <w:rsid w:val="00431441"/>
    <w:rsid w:val="00431C5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853"/>
    <w:rsid w:val="00437960"/>
    <w:rsid w:val="00437972"/>
    <w:rsid w:val="004379D8"/>
    <w:rsid w:val="00437A5E"/>
    <w:rsid w:val="00437CDF"/>
    <w:rsid w:val="004400F1"/>
    <w:rsid w:val="0044019A"/>
    <w:rsid w:val="004403B8"/>
    <w:rsid w:val="00440734"/>
    <w:rsid w:val="00440870"/>
    <w:rsid w:val="00441569"/>
    <w:rsid w:val="00441A0D"/>
    <w:rsid w:val="00441B87"/>
    <w:rsid w:val="00441C7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86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664"/>
    <w:rsid w:val="00452AEA"/>
    <w:rsid w:val="00452D17"/>
    <w:rsid w:val="00452E0B"/>
    <w:rsid w:val="00453663"/>
    <w:rsid w:val="004538BB"/>
    <w:rsid w:val="00453D27"/>
    <w:rsid w:val="00453F26"/>
    <w:rsid w:val="0045400B"/>
    <w:rsid w:val="0045406B"/>
    <w:rsid w:val="00454228"/>
    <w:rsid w:val="0045426D"/>
    <w:rsid w:val="00454397"/>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2F"/>
    <w:rsid w:val="004613ED"/>
    <w:rsid w:val="004614C6"/>
    <w:rsid w:val="004615D2"/>
    <w:rsid w:val="00461C64"/>
    <w:rsid w:val="004621F0"/>
    <w:rsid w:val="004623BF"/>
    <w:rsid w:val="004627AB"/>
    <w:rsid w:val="0046283F"/>
    <w:rsid w:val="00462F2F"/>
    <w:rsid w:val="004631BC"/>
    <w:rsid w:val="004634CE"/>
    <w:rsid w:val="004635A7"/>
    <w:rsid w:val="00463645"/>
    <w:rsid w:val="00463BC7"/>
    <w:rsid w:val="00463E97"/>
    <w:rsid w:val="004649D9"/>
    <w:rsid w:val="00464B25"/>
    <w:rsid w:val="00464D36"/>
    <w:rsid w:val="00464F86"/>
    <w:rsid w:val="0046503A"/>
    <w:rsid w:val="004652D7"/>
    <w:rsid w:val="0046557C"/>
    <w:rsid w:val="00465713"/>
    <w:rsid w:val="004659BD"/>
    <w:rsid w:val="00465F2A"/>
    <w:rsid w:val="0046684C"/>
    <w:rsid w:val="004668C7"/>
    <w:rsid w:val="00466A37"/>
    <w:rsid w:val="00466E27"/>
    <w:rsid w:val="004674B9"/>
    <w:rsid w:val="00467962"/>
    <w:rsid w:val="00467AB1"/>
    <w:rsid w:val="00467FA5"/>
    <w:rsid w:val="00471473"/>
    <w:rsid w:val="00471496"/>
    <w:rsid w:val="0047188C"/>
    <w:rsid w:val="00471D90"/>
    <w:rsid w:val="00472154"/>
    <w:rsid w:val="0047291F"/>
    <w:rsid w:val="00472D29"/>
    <w:rsid w:val="00473915"/>
    <w:rsid w:val="00473DC8"/>
    <w:rsid w:val="00473E0A"/>
    <w:rsid w:val="004741FF"/>
    <w:rsid w:val="0047431D"/>
    <w:rsid w:val="00474492"/>
    <w:rsid w:val="0047481C"/>
    <w:rsid w:val="00474924"/>
    <w:rsid w:val="004749BC"/>
    <w:rsid w:val="00474AB4"/>
    <w:rsid w:val="00474C65"/>
    <w:rsid w:val="00474DDF"/>
    <w:rsid w:val="0047533C"/>
    <w:rsid w:val="00475575"/>
    <w:rsid w:val="004759AB"/>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749"/>
    <w:rsid w:val="00482A70"/>
    <w:rsid w:val="004831D6"/>
    <w:rsid w:val="0048328C"/>
    <w:rsid w:val="00483326"/>
    <w:rsid w:val="004834A7"/>
    <w:rsid w:val="00483A51"/>
    <w:rsid w:val="00483A85"/>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2D9"/>
    <w:rsid w:val="004925EC"/>
    <w:rsid w:val="0049261C"/>
    <w:rsid w:val="00492C0D"/>
    <w:rsid w:val="00492CD9"/>
    <w:rsid w:val="0049412F"/>
    <w:rsid w:val="004941C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E1C"/>
    <w:rsid w:val="004A200E"/>
    <w:rsid w:val="004A2164"/>
    <w:rsid w:val="004A23A3"/>
    <w:rsid w:val="004A2431"/>
    <w:rsid w:val="004A2515"/>
    <w:rsid w:val="004A2B54"/>
    <w:rsid w:val="004A2E41"/>
    <w:rsid w:val="004A2F96"/>
    <w:rsid w:val="004A30FA"/>
    <w:rsid w:val="004A324F"/>
    <w:rsid w:val="004A35BE"/>
    <w:rsid w:val="004A39FD"/>
    <w:rsid w:val="004A45E4"/>
    <w:rsid w:val="004A494C"/>
    <w:rsid w:val="004A4A85"/>
    <w:rsid w:val="004A5164"/>
    <w:rsid w:val="004A5249"/>
    <w:rsid w:val="004A5391"/>
    <w:rsid w:val="004A5619"/>
    <w:rsid w:val="004A5897"/>
    <w:rsid w:val="004A593E"/>
    <w:rsid w:val="004A5D61"/>
    <w:rsid w:val="004A650C"/>
    <w:rsid w:val="004A69C8"/>
    <w:rsid w:val="004A6C97"/>
    <w:rsid w:val="004A7AA8"/>
    <w:rsid w:val="004A7F29"/>
    <w:rsid w:val="004B0796"/>
    <w:rsid w:val="004B09F7"/>
    <w:rsid w:val="004B0B7D"/>
    <w:rsid w:val="004B0E07"/>
    <w:rsid w:val="004B0E1F"/>
    <w:rsid w:val="004B10EC"/>
    <w:rsid w:val="004B141F"/>
    <w:rsid w:val="004B1491"/>
    <w:rsid w:val="004B16BA"/>
    <w:rsid w:val="004B1E8C"/>
    <w:rsid w:val="004B1FF3"/>
    <w:rsid w:val="004B3987"/>
    <w:rsid w:val="004B3A9B"/>
    <w:rsid w:val="004B3C6B"/>
    <w:rsid w:val="004B441C"/>
    <w:rsid w:val="004B44C5"/>
    <w:rsid w:val="004B4B80"/>
    <w:rsid w:val="004B4FEF"/>
    <w:rsid w:val="004B55DC"/>
    <w:rsid w:val="004B6281"/>
    <w:rsid w:val="004B7FA5"/>
    <w:rsid w:val="004C0479"/>
    <w:rsid w:val="004C0A38"/>
    <w:rsid w:val="004C1076"/>
    <w:rsid w:val="004C112B"/>
    <w:rsid w:val="004C12BA"/>
    <w:rsid w:val="004C1649"/>
    <w:rsid w:val="004C1A1C"/>
    <w:rsid w:val="004C1AD1"/>
    <w:rsid w:val="004C1DBC"/>
    <w:rsid w:val="004C2710"/>
    <w:rsid w:val="004C37B2"/>
    <w:rsid w:val="004C382C"/>
    <w:rsid w:val="004C398D"/>
    <w:rsid w:val="004C3ACD"/>
    <w:rsid w:val="004C3C46"/>
    <w:rsid w:val="004C402B"/>
    <w:rsid w:val="004C417C"/>
    <w:rsid w:val="004C426E"/>
    <w:rsid w:val="004C4781"/>
    <w:rsid w:val="004C49D5"/>
    <w:rsid w:val="004C4C8A"/>
    <w:rsid w:val="004C4EE4"/>
    <w:rsid w:val="004C5315"/>
    <w:rsid w:val="004C577C"/>
    <w:rsid w:val="004C581E"/>
    <w:rsid w:val="004C5CEB"/>
    <w:rsid w:val="004C6213"/>
    <w:rsid w:val="004C7235"/>
    <w:rsid w:val="004C72EE"/>
    <w:rsid w:val="004C7366"/>
    <w:rsid w:val="004C77E1"/>
    <w:rsid w:val="004C7F16"/>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44EF"/>
    <w:rsid w:val="004D4FEF"/>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F4"/>
    <w:rsid w:val="004E1F2E"/>
    <w:rsid w:val="004E2125"/>
    <w:rsid w:val="004E2475"/>
    <w:rsid w:val="004E2566"/>
    <w:rsid w:val="004E2AB6"/>
    <w:rsid w:val="004E313A"/>
    <w:rsid w:val="004E3C09"/>
    <w:rsid w:val="004E3CC5"/>
    <w:rsid w:val="004E3F91"/>
    <w:rsid w:val="004E4B5E"/>
    <w:rsid w:val="004E5050"/>
    <w:rsid w:val="004E52B6"/>
    <w:rsid w:val="004E53E9"/>
    <w:rsid w:val="004E565A"/>
    <w:rsid w:val="004E6424"/>
    <w:rsid w:val="004E6426"/>
    <w:rsid w:val="004E657B"/>
    <w:rsid w:val="004E6AB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1E5"/>
    <w:rsid w:val="004F240B"/>
    <w:rsid w:val="004F35E0"/>
    <w:rsid w:val="004F3A12"/>
    <w:rsid w:val="004F3D42"/>
    <w:rsid w:val="004F43A1"/>
    <w:rsid w:val="004F4995"/>
    <w:rsid w:val="004F5160"/>
    <w:rsid w:val="004F5D45"/>
    <w:rsid w:val="004F6035"/>
    <w:rsid w:val="004F6690"/>
    <w:rsid w:val="004F698A"/>
    <w:rsid w:val="004F6A99"/>
    <w:rsid w:val="004F6BF1"/>
    <w:rsid w:val="004F6EC3"/>
    <w:rsid w:val="004F6F43"/>
    <w:rsid w:val="004F6F5E"/>
    <w:rsid w:val="004F739E"/>
    <w:rsid w:val="004F74CA"/>
    <w:rsid w:val="004F7787"/>
    <w:rsid w:val="004F79B1"/>
    <w:rsid w:val="004F7CC3"/>
    <w:rsid w:val="004F7D83"/>
    <w:rsid w:val="004F7EDF"/>
    <w:rsid w:val="00500110"/>
    <w:rsid w:val="00500799"/>
    <w:rsid w:val="00500881"/>
    <w:rsid w:val="00500DE8"/>
    <w:rsid w:val="00501064"/>
    <w:rsid w:val="005014FC"/>
    <w:rsid w:val="005019B5"/>
    <w:rsid w:val="005019C0"/>
    <w:rsid w:val="0050225A"/>
    <w:rsid w:val="005029D4"/>
    <w:rsid w:val="00502D81"/>
    <w:rsid w:val="00502D90"/>
    <w:rsid w:val="00502E1D"/>
    <w:rsid w:val="00502F97"/>
    <w:rsid w:val="00503352"/>
    <w:rsid w:val="005033D8"/>
    <w:rsid w:val="00503662"/>
    <w:rsid w:val="00503CF7"/>
    <w:rsid w:val="00503F00"/>
    <w:rsid w:val="005042D3"/>
    <w:rsid w:val="00504C9B"/>
    <w:rsid w:val="00504D3F"/>
    <w:rsid w:val="0050540A"/>
    <w:rsid w:val="00505460"/>
    <w:rsid w:val="00505CE1"/>
    <w:rsid w:val="00506058"/>
    <w:rsid w:val="00506259"/>
    <w:rsid w:val="005062DD"/>
    <w:rsid w:val="00506A1F"/>
    <w:rsid w:val="005071A3"/>
    <w:rsid w:val="005077C6"/>
    <w:rsid w:val="00507CFB"/>
    <w:rsid w:val="00510103"/>
    <w:rsid w:val="00510245"/>
    <w:rsid w:val="0051067C"/>
    <w:rsid w:val="00510833"/>
    <w:rsid w:val="0051089A"/>
    <w:rsid w:val="005108A3"/>
    <w:rsid w:val="005108EF"/>
    <w:rsid w:val="00510A01"/>
    <w:rsid w:val="00510BDC"/>
    <w:rsid w:val="00510CA4"/>
    <w:rsid w:val="00510D59"/>
    <w:rsid w:val="00511120"/>
    <w:rsid w:val="00511156"/>
    <w:rsid w:val="0051118C"/>
    <w:rsid w:val="0051138B"/>
    <w:rsid w:val="00511A66"/>
    <w:rsid w:val="00512229"/>
    <w:rsid w:val="00512DFB"/>
    <w:rsid w:val="00512E08"/>
    <w:rsid w:val="005135E4"/>
    <w:rsid w:val="00513EDA"/>
    <w:rsid w:val="00513F6B"/>
    <w:rsid w:val="005142A8"/>
    <w:rsid w:val="00514425"/>
    <w:rsid w:val="00514D9E"/>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A4"/>
    <w:rsid w:val="005219CA"/>
    <w:rsid w:val="00521BFD"/>
    <w:rsid w:val="00521D80"/>
    <w:rsid w:val="00521DB5"/>
    <w:rsid w:val="0052225E"/>
    <w:rsid w:val="0052239B"/>
    <w:rsid w:val="00522B13"/>
    <w:rsid w:val="00522B30"/>
    <w:rsid w:val="00522C03"/>
    <w:rsid w:val="005232B3"/>
    <w:rsid w:val="005233A5"/>
    <w:rsid w:val="00523C38"/>
    <w:rsid w:val="00523DDC"/>
    <w:rsid w:val="0052438E"/>
    <w:rsid w:val="00524EBC"/>
    <w:rsid w:val="00525895"/>
    <w:rsid w:val="00525B0A"/>
    <w:rsid w:val="0052624A"/>
    <w:rsid w:val="00526266"/>
    <w:rsid w:val="00526493"/>
    <w:rsid w:val="00526A07"/>
    <w:rsid w:val="00526A2E"/>
    <w:rsid w:val="00526EBE"/>
    <w:rsid w:val="00527559"/>
    <w:rsid w:val="00527730"/>
    <w:rsid w:val="005302CE"/>
    <w:rsid w:val="00530BC0"/>
    <w:rsid w:val="005310F3"/>
    <w:rsid w:val="0053160A"/>
    <w:rsid w:val="00531614"/>
    <w:rsid w:val="005319CA"/>
    <w:rsid w:val="00531A3D"/>
    <w:rsid w:val="00531DE9"/>
    <w:rsid w:val="00531F4B"/>
    <w:rsid w:val="00532399"/>
    <w:rsid w:val="0053272A"/>
    <w:rsid w:val="005332DB"/>
    <w:rsid w:val="0053349A"/>
    <w:rsid w:val="005334AF"/>
    <w:rsid w:val="005336D9"/>
    <w:rsid w:val="00533DD7"/>
    <w:rsid w:val="00534175"/>
    <w:rsid w:val="0053426F"/>
    <w:rsid w:val="00534527"/>
    <w:rsid w:val="0053497F"/>
    <w:rsid w:val="00534DA3"/>
    <w:rsid w:val="00534DD6"/>
    <w:rsid w:val="005354E7"/>
    <w:rsid w:val="00535647"/>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5E52"/>
    <w:rsid w:val="00546073"/>
    <w:rsid w:val="0054736B"/>
    <w:rsid w:val="005478BB"/>
    <w:rsid w:val="00547BC4"/>
    <w:rsid w:val="00550585"/>
    <w:rsid w:val="00550BE8"/>
    <w:rsid w:val="00550C69"/>
    <w:rsid w:val="00551607"/>
    <w:rsid w:val="00552423"/>
    <w:rsid w:val="0055268C"/>
    <w:rsid w:val="00552C4B"/>
    <w:rsid w:val="005534BB"/>
    <w:rsid w:val="00553651"/>
    <w:rsid w:val="0055365C"/>
    <w:rsid w:val="00553668"/>
    <w:rsid w:val="00553ADF"/>
    <w:rsid w:val="005541D4"/>
    <w:rsid w:val="00554860"/>
    <w:rsid w:val="00554A10"/>
    <w:rsid w:val="00554B44"/>
    <w:rsid w:val="005550AC"/>
    <w:rsid w:val="0055590E"/>
    <w:rsid w:val="005565AB"/>
    <w:rsid w:val="005569F3"/>
    <w:rsid w:val="00556A21"/>
    <w:rsid w:val="00556E29"/>
    <w:rsid w:val="00556EE7"/>
    <w:rsid w:val="00557A63"/>
    <w:rsid w:val="0056060F"/>
    <w:rsid w:val="005613E8"/>
    <w:rsid w:val="0056158C"/>
    <w:rsid w:val="00561816"/>
    <w:rsid w:val="005619B2"/>
    <w:rsid w:val="00561AF1"/>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523"/>
    <w:rsid w:val="00566671"/>
    <w:rsid w:val="00566DAC"/>
    <w:rsid w:val="00566FEA"/>
    <w:rsid w:val="005676F5"/>
    <w:rsid w:val="00567C79"/>
    <w:rsid w:val="00570012"/>
    <w:rsid w:val="00570018"/>
    <w:rsid w:val="005704B3"/>
    <w:rsid w:val="005705A3"/>
    <w:rsid w:val="0057077F"/>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630"/>
    <w:rsid w:val="005808B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57"/>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5AD"/>
    <w:rsid w:val="00592D66"/>
    <w:rsid w:val="00592E64"/>
    <w:rsid w:val="00593021"/>
    <w:rsid w:val="005930BC"/>
    <w:rsid w:val="005938B8"/>
    <w:rsid w:val="00594595"/>
    <w:rsid w:val="00594764"/>
    <w:rsid w:val="0059485F"/>
    <w:rsid w:val="005949B0"/>
    <w:rsid w:val="00595627"/>
    <w:rsid w:val="0059590E"/>
    <w:rsid w:val="0059613A"/>
    <w:rsid w:val="0059627F"/>
    <w:rsid w:val="00596BFD"/>
    <w:rsid w:val="0059717E"/>
    <w:rsid w:val="00597359"/>
    <w:rsid w:val="00597802"/>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C3F"/>
    <w:rsid w:val="005A7264"/>
    <w:rsid w:val="005A7332"/>
    <w:rsid w:val="005A74DB"/>
    <w:rsid w:val="005A74EC"/>
    <w:rsid w:val="005A78C7"/>
    <w:rsid w:val="005A7E99"/>
    <w:rsid w:val="005B07F8"/>
    <w:rsid w:val="005B0877"/>
    <w:rsid w:val="005B0981"/>
    <w:rsid w:val="005B1024"/>
    <w:rsid w:val="005B1133"/>
    <w:rsid w:val="005B1263"/>
    <w:rsid w:val="005B18AD"/>
    <w:rsid w:val="005B1C39"/>
    <w:rsid w:val="005B1DA4"/>
    <w:rsid w:val="005B2177"/>
    <w:rsid w:val="005B2476"/>
    <w:rsid w:val="005B3497"/>
    <w:rsid w:val="005B3869"/>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6FC6"/>
    <w:rsid w:val="005B7044"/>
    <w:rsid w:val="005B7246"/>
    <w:rsid w:val="005B72B3"/>
    <w:rsid w:val="005B7339"/>
    <w:rsid w:val="005B7395"/>
    <w:rsid w:val="005B79F9"/>
    <w:rsid w:val="005C0642"/>
    <w:rsid w:val="005C07A1"/>
    <w:rsid w:val="005C0D78"/>
    <w:rsid w:val="005C0FC8"/>
    <w:rsid w:val="005C104B"/>
    <w:rsid w:val="005C20FA"/>
    <w:rsid w:val="005C23E4"/>
    <w:rsid w:val="005C246E"/>
    <w:rsid w:val="005C2571"/>
    <w:rsid w:val="005C2763"/>
    <w:rsid w:val="005C28E9"/>
    <w:rsid w:val="005C2AAF"/>
    <w:rsid w:val="005C2C1D"/>
    <w:rsid w:val="005C34FA"/>
    <w:rsid w:val="005C382F"/>
    <w:rsid w:val="005C3D75"/>
    <w:rsid w:val="005C3D91"/>
    <w:rsid w:val="005C4461"/>
    <w:rsid w:val="005C5186"/>
    <w:rsid w:val="005C5402"/>
    <w:rsid w:val="005C5DEF"/>
    <w:rsid w:val="005C5ECE"/>
    <w:rsid w:val="005C5ED9"/>
    <w:rsid w:val="005C6202"/>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4BF"/>
    <w:rsid w:val="005D395A"/>
    <w:rsid w:val="005D48A2"/>
    <w:rsid w:val="005D497A"/>
    <w:rsid w:val="005D4AA8"/>
    <w:rsid w:val="005D62B3"/>
    <w:rsid w:val="005D6A66"/>
    <w:rsid w:val="005D6CC9"/>
    <w:rsid w:val="005D7015"/>
    <w:rsid w:val="005D74B2"/>
    <w:rsid w:val="005D764B"/>
    <w:rsid w:val="005D773B"/>
    <w:rsid w:val="005E0160"/>
    <w:rsid w:val="005E03CB"/>
    <w:rsid w:val="005E0821"/>
    <w:rsid w:val="005E0A98"/>
    <w:rsid w:val="005E0C33"/>
    <w:rsid w:val="005E109D"/>
    <w:rsid w:val="005E16C9"/>
    <w:rsid w:val="005E1961"/>
    <w:rsid w:val="005E1F40"/>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A1F"/>
    <w:rsid w:val="005E651B"/>
    <w:rsid w:val="005E6942"/>
    <w:rsid w:val="005E6A00"/>
    <w:rsid w:val="005E6DD2"/>
    <w:rsid w:val="005E74A0"/>
    <w:rsid w:val="005E7D9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72"/>
    <w:rsid w:val="005F4A91"/>
    <w:rsid w:val="005F4CC2"/>
    <w:rsid w:val="005F4FED"/>
    <w:rsid w:val="005F551C"/>
    <w:rsid w:val="005F5CE7"/>
    <w:rsid w:val="005F5F36"/>
    <w:rsid w:val="005F618D"/>
    <w:rsid w:val="005F65C3"/>
    <w:rsid w:val="005F6F53"/>
    <w:rsid w:val="005F70DA"/>
    <w:rsid w:val="005F73D0"/>
    <w:rsid w:val="005F7770"/>
    <w:rsid w:val="005F7C8F"/>
    <w:rsid w:val="0060043D"/>
    <w:rsid w:val="0060058E"/>
    <w:rsid w:val="006008D1"/>
    <w:rsid w:val="006009A8"/>
    <w:rsid w:val="00600A7A"/>
    <w:rsid w:val="0060128F"/>
    <w:rsid w:val="00601ECC"/>
    <w:rsid w:val="006020FB"/>
    <w:rsid w:val="006023D9"/>
    <w:rsid w:val="0060269A"/>
    <w:rsid w:val="00602739"/>
    <w:rsid w:val="00602916"/>
    <w:rsid w:val="00602979"/>
    <w:rsid w:val="00603085"/>
    <w:rsid w:val="0060381E"/>
    <w:rsid w:val="00603830"/>
    <w:rsid w:val="00603E01"/>
    <w:rsid w:val="006040D0"/>
    <w:rsid w:val="00604691"/>
    <w:rsid w:val="00604976"/>
    <w:rsid w:val="00604A64"/>
    <w:rsid w:val="00604F9B"/>
    <w:rsid w:val="00605B53"/>
    <w:rsid w:val="00605E69"/>
    <w:rsid w:val="00605F62"/>
    <w:rsid w:val="00606402"/>
    <w:rsid w:val="00606440"/>
    <w:rsid w:val="00606505"/>
    <w:rsid w:val="0060655A"/>
    <w:rsid w:val="00606818"/>
    <w:rsid w:val="00606AB4"/>
    <w:rsid w:val="00606CC0"/>
    <w:rsid w:val="006071AD"/>
    <w:rsid w:val="0060724E"/>
    <w:rsid w:val="006072AD"/>
    <w:rsid w:val="00607702"/>
    <w:rsid w:val="0060793A"/>
    <w:rsid w:val="0060795D"/>
    <w:rsid w:val="00610620"/>
    <w:rsid w:val="0061110A"/>
    <w:rsid w:val="006112CD"/>
    <w:rsid w:val="006112E3"/>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2CE"/>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5E6"/>
    <w:rsid w:val="00625D50"/>
    <w:rsid w:val="0062614A"/>
    <w:rsid w:val="006261EB"/>
    <w:rsid w:val="006262CF"/>
    <w:rsid w:val="006266D4"/>
    <w:rsid w:val="006266E1"/>
    <w:rsid w:val="006266FA"/>
    <w:rsid w:val="00627067"/>
    <w:rsid w:val="00630057"/>
    <w:rsid w:val="006302E0"/>
    <w:rsid w:val="00630767"/>
    <w:rsid w:val="006307CD"/>
    <w:rsid w:val="00630D95"/>
    <w:rsid w:val="00630E39"/>
    <w:rsid w:val="0063103F"/>
    <w:rsid w:val="0063133D"/>
    <w:rsid w:val="006315AA"/>
    <w:rsid w:val="00631925"/>
    <w:rsid w:val="00631D9A"/>
    <w:rsid w:val="006326EA"/>
    <w:rsid w:val="006330C8"/>
    <w:rsid w:val="006331BD"/>
    <w:rsid w:val="00633361"/>
    <w:rsid w:val="00633D4A"/>
    <w:rsid w:val="00634481"/>
    <w:rsid w:val="00634813"/>
    <w:rsid w:val="00634E22"/>
    <w:rsid w:val="00634E72"/>
    <w:rsid w:val="006357F6"/>
    <w:rsid w:val="00635893"/>
    <w:rsid w:val="00635A9E"/>
    <w:rsid w:val="00635BD6"/>
    <w:rsid w:val="00635C17"/>
    <w:rsid w:val="00635E9B"/>
    <w:rsid w:val="00635FEF"/>
    <w:rsid w:val="00636354"/>
    <w:rsid w:val="00636447"/>
    <w:rsid w:val="00636802"/>
    <w:rsid w:val="00636A17"/>
    <w:rsid w:val="0063703B"/>
    <w:rsid w:val="006374F4"/>
    <w:rsid w:val="006378C4"/>
    <w:rsid w:val="006378E2"/>
    <w:rsid w:val="00640E50"/>
    <w:rsid w:val="00640EC7"/>
    <w:rsid w:val="00641975"/>
    <w:rsid w:val="00641FE4"/>
    <w:rsid w:val="006421A8"/>
    <w:rsid w:val="00642290"/>
    <w:rsid w:val="006423EC"/>
    <w:rsid w:val="00642B49"/>
    <w:rsid w:val="00642E73"/>
    <w:rsid w:val="00642F60"/>
    <w:rsid w:val="006430E4"/>
    <w:rsid w:val="006434FB"/>
    <w:rsid w:val="006438FE"/>
    <w:rsid w:val="00644027"/>
    <w:rsid w:val="0064428A"/>
    <w:rsid w:val="00644375"/>
    <w:rsid w:val="006444A0"/>
    <w:rsid w:val="0064454B"/>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0A"/>
    <w:rsid w:val="006545A2"/>
    <w:rsid w:val="0065474D"/>
    <w:rsid w:val="00654C07"/>
    <w:rsid w:val="00654C11"/>
    <w:rsid w:val="00654C98"/>
    <w:rsid w:val="00654F06"/>
    <w:rsid w:val="00655369"/>
    <w:rsid w:val="00655501"/>
    <w:rsid w:val="006556BA"/>
    <w:rsid w:val="00655BFD"/>
    <w:rsid w:val="00655E3E"/>
    <w:rsid w:val="00655F1F"/>
    <w:rsid w:val="00655F4D"/>
    <w:rsid w:val="00656718"/>
    <w:rsid w:val="00656BAC"/>
    <w:rsid w:val="00656C5D"/>
    <w:rsid w:val="00657A05"/>
    <w:rsid w:val="00657BD0"/>
    <w:rsid w:val="00657C60"/>
    <w:rsid w:val="006603A8"/>
    <w:rsid w:val="006603BD"/>
    <w:rsid w:val="00660830"/>
    <w:rsid w:val="006608F3"/>
    <w:rsid w:val="00660AE9"/>
    <w:rsid w:val="006610B7"/>
    <w:rsid w:val="00661178"/>
    <w:rsid w:val="006611F4"/>
    <w:rsid w:val="006614FF"/>
    <w:rsid w:val="0066180C"/>
    <w:rsid w:val="00661C62"/>
    <w:rsid w:val="00661D3E"/>
    <w:rsid w:val="0066220E"/>
    <w:rsid w:val="00662307"/>
    <w:rsid w:val="006623B5"/>
    <w:rsid w:val="0066247E"/>
    <w:rsid w:val="0066283C"/>
    <w:rsid w:val="006637E3"/>
    <w:rsid w:val="006638C7"/>
    <w:rsid w:val="006641EC"/>
    <w:rsid w:val="00664914"/>
    <w:rsid w:val="00664BF0"/>
    <w:rsid w:val="00664C0B"/>
    <w:rsid w:val="0066567D"/>
    <w:rsid w:val="00665A3C"/>
    <w:rsid w:val="00665D0D"/>
    <w:rsid w:val="00665E16"/>
    <w:rsid w:val="00665F4E"/>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090"/>
    <w:rsid w:val="0067232F"/>
    <w:rsid w:val="00672399"/>
    <w:rsid w:val="0067295F"/>
    <w:rsid w:val="00672BB1"/>
    <w:rsid w:val="00672D08"/>
    <w:rsid w:val="00673B0F"/>
    <w:rsid w:val="00673B43"/>
    <w:rsid w:val="00673F70"/>
    <w:rsid w:val="00673FC4"/>
    <w:rsid w:val="00674449"/>
    <w:rsid w:val="00674720"/>
    <w:rsid w:val="0067487B"/>
    <w:rsid w:val="0067494A"/>
    <w:rsid w:val="00674C30"/>
    <w:rsid w:val="00675203"/>
    <w:rsid w:val="00675E8D"/>
    <w:rsid w:val="006760A1"/>
    <w:rsid w:val="00676A93"/>
    <w:rsid w:val="00676B02"/>
    <w:rsid w:val="006770D4"/>
    <w:rsid w:val="006773B8"/>
    <w:rsid w:val="006773E8"/>
    <w:rsid w:val="00677CFC"/>
    <w:rsid w:val="00677D3D"/>
    <w:rsid w:val="00677DE9"/>
    <w:rsid w:val="00680430"/>
    <w:rsid w:val="006805A5"/>
    <w:rsid w:val="0068078B"/>
    <w:rsid w:val="00680CBA"/>
    <w:rsid w:val="006813EB"/>
    <w:rsid w:val="00681603"/>
    <w:rsid w:val="006817C4"/>
    <w:rsid w:val="006819A9"/>
    <w:rsid w:val="00681E17"/>
    <w:rsid w:val="00682292"/>
    <w:rsid w:val="00682478"/>
    <w:rsid w:val="006829E4"/>
    <w:rsid w:val="006829E9"/>
    <w:rsid w:val="00682A59"/>
    <w:rsid w:val="00682BD8"/>
    <w:rsid w:val="0068306F"/>
    <w:rsid w:val="0068323C"/>
    <w:rsid w:val="006833CC"/>
    <w:rsid w:val="0068345F"/>
    <w:rsid w:val="00683AD9"/>
    <w:rsid w:val="00683E7B"/>
    <w:rsid w:val="0068458E"/>
    <w:rsid w:val="006848E7"/>
    <w:rsid w:val="006850FB"/>
    <w:rsid w:val="006852CE"/>
    <w:rsid w:val="00685B39"/>
    <w:rsid w:val="0068664E"/>
    <w:rsid w:val="00686997"/>
    <w:rsid w:val="00686BAD"/>
    <w:rsid w:val="00686C6D"/>
    <w:rsid w:val="00687233"/>
    <w:rsid w:val="006873BE"/>
    <w:rsid w:val="006876AA"/>
    <w:rsid w:val="006900D2"/>
    <w:rsid w:val="006903C0"/>
    <w:rsid w:val="0069052A"/>
    <w:rsid w:val="006909B7"/>
    <w:rsid w:val="00690BA0"/>
    <w:rsid w:val="00690D3F"/>
    <w:rsid w:val="00691664"/>
    <w:rsid w:val="0069186E"/>
    <w:rsid w:val="00691BD2"/>
    <w:rsid w:val="00691E5C"/>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EF"/>
    <w:rsid w:val="00696530"/>
    <w:rsid w:val="006967A1"/>
    <w:rsid w:val="0069749C"/>
    <w:rsid w:val="0069795A"/>
    <w:rsid w:val="006979E4"/>
    <w:rsid w:val="00697AB9"/>
    <w:rsid w:val="00697EA6"/>
    <w:rsid w:val="006A0425"/>
    <w:rsid w:val="006A0FAB"/>
    <w:rsid w:val="006A14B6"/>
    <w:rsid w:val="006A176C"/>
    <w:rsid w:val="006A1A20"/>
    <w:rsid w:val="006A1FC8"/>
    <w:rsid w:val="006A2763"/>
    <w:rsid w:val="006A2DEE"/>
    <w:rsid w:val="006A3398"/>
    <w:rsid w:val="006A396B"/>
    <w:rsid w:val="006A3A4C"/>
    <w:rsid w:val="006A3A96"/>
    <w:rsid w:val="006A4025"/>
    <w:rsid w:val="006A40D7"/>
    <w:rsid w:val="006A4313"/>
    <w:rsid w:val="006A4700"/>
    <w:rsid w:val="006A4C45"/>
    <w:rsid w:val="006A4D08"/>
    <w:rsid w:val="006A4D41"/>
    <w:rsid w:val="006A62A4"/>
    <w:rsid w:val="006A63F2"/>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B96"/>
    <w:rsid w:val="006B41FB"/>
    <w:rsid w:val="006B444A"/>
    <w:rsid w:val="006B4566"/>
    <w:rsid w:val="006B460D"/>
    <w:rsid w:val="006B460E"/>
    <w:rsid w:val="006B46AE"/>
    <w:rsid w:val="006B47DA"/>
    <w:rsid w:val="006B4A3A"/>
    <w:rsid w:val="006B4BF5"/>
    <w:rsid w:val="006B550D"/>
    <w:rsid w:val="006B59C4"/>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357"/>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B64"/>
    <w:rsid w:val="006C5DF4"/>
    <w:rsid w:val="006C630F"/>
    <w:rsid w:val="006C660C"/>
    <w:rsid w:val="006C66D5"/>
    <w:rsid w:val="006C68CD"/>
    <w:rsid w:val="006C714D"/>
    <w:rsid w:val="006C71AB"/>
    <w:rsid w:val="006D0A00"/>
    <w:rsid w:val="006D0A6F"/>
    <w:rsid w:val="006D0E5A"/>
    <w:rsid w:val="006D0EC4"/>
    <w:rsid w:val="006D10E8"/>
    <w:rsid w:val="006D119C"/>
    <w:rsid w:val="006D2216"/>
    <w:rsid w:val="006D27E6"/>
    <w:rsid w:val="006D2A33"/>
    <w:rsid w:val="006D2EB2"/>
    <w:rsid w:val="006D2FB4"/>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C9E"/>
    <w:rsid w:val="006D7FD6"/>
    <w:rsid w:val="006E0006"/>
    <w:rsid w:val="006E01B1"/>
    <w:rsid w:val="006E035D"/>
    <w:rsid w:val="006E0393"/>
    <w:rsid w:val="006E083A"/>
    <w:rsid w:val="006E0857"/>
    <w:rsid w:val="006E0861"/>
    <w:rsid w:val="006E0970"/>
    <w:rsid w:val="006E0F43"/>
    <w:rsid w:val="006E1004"/>
    <w:rsid w:val="006E10BA"/>
    <w:rsid w:val="006E1305"/>
    <w:rsid w:val="006E1C8D"/>
    <w:rsid w:val="006E2242"/>
    <w:rsid w:val="006E227F"/>
    <w:rsid w:val="006E262F"/>
    <w:rsid w:val="006E2698"/>
    <w:rsid w:val="006E29C7"/>
    <w:rsid w:val="006E2A46"/>
    <w:rsid w:val="006E2A62"/>
    <w:rsid w:val="006E2F2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E7F7E"/>
    <w:rsid w:val="006F06E8"/>
    <w:rsid w:val="006F089B"/>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AFF"/>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D3C"/>
    <w:rsid w:val="006F747F"/>
    <w:rsid w:val="0070005F"/>
    <w:rsid w:val="00700C18"/>
    <w:rsid w:val="007010C5"/>
    <w:rsid w:val="007011AB"/>
    <w:rsid w:val="00701595"/>
    <w:rsid w:val="00701614"/>
    <w:rsid w:val="00701BC0"/>
    <w:rsid w:val="00701F5E"/>
    <w:rsid w:val="007023F5"/>
    <w:rsid w:val="00702809"/>
    <w:rsid w:val="00702B73"/>
    <w:rsid w:val="00702D28"/>
    <w:rsid w:val="00703986"/>
    <w:rsid w:val="00703AF1"/>
    <w:rsid w:val="00703BC5"/>
    <w:rsid w:val="00704255"/>
    <w:rsid w:val="00704C93"/>
    <w:rsid w:val="00704D0F"/>
    <w:rsid w:val="00705752"/>
    <w:rsid w:val="007057CE"/>
    <w:rsid w:val="00706347"/>
    <w:rsid w:val="0070663E"/>
    <w:rsid w:val="00706747"/>
    <w:rsid w:val="00706F9F"/>
    <w:rsid w:val="007070EE"/>
    <w:rsid w:val="00707264"/>
    <w:rsid w:val="00707373"/>
    <w:rsid w:val="00707B50"/>
    <w:rsid w:val="0071108E"/>
    <w:rsid w:val="007112FA"/>
    <w:rsid w:val="007114A6"/>
    <w:rsid w:val="0071172A"/>
    <w:rsid w:val="0071198A"/>
    <w:rsid w:val="00711CFD"/>
    <w:rsid w:val="00711F73"/>
    <w:rsid w:val="007120C9"/>
    <w:rsid w:val="0071253A"/>
    <w:rsid w:val="0071329F"/>
    <w:rsid w:val="0071367A"/>
    <w:rsid w:val="00713B45"/>
    <w:rsid w:val="00714FD3"/>
    <w:rsid w:val="0071530E"/>
    <w:rsid w:val="00715952"/>
    <w:rsid w:val="00715EE8"/>
    <w:rsid w:val="00716791"/>
    <w:rsid w:val="00716795"/>
    <w:rsid w:val="007169A1"/>
    <w:rsid w:val="00716BF1"/>
    <w:rsid w:val="00716CA0"/>
    <w:rsid w:val="007172B7"/>
    <w:rsid w:val="007178CC"/>
    <w:rsid w:val="00717B97"/>
    <w:rsid w:val="00720154"/>
    <w:rsid w:val="007202E0"/>
    <w:rsid w:val="007209C2"/>
    <w:rsid w:val="00720CF3"/>
    <w:rsid w:val="00720D32"/>
    <w:rsid w:val="00720D3D"/>
    <w:rsid w:val="007219AA"/>
    <w:rsid w:val="007219FD"/>
    <w:rsid w:val="00721A5E"/>
    <w:rsid w:val="00721A9C"/>
    <w:rsid w:val="0072212E"/>
    <w:rsid w:val="007221FA"/>
    <w:rsid w:val="0072239F"/>
    <w:rsid w:val="0072260B"/>
    <w:rsid w:val="00722A0A"/>
    <w:rsid w:val="007230EC"/>
    <w:rsid w:val="00723379"/>
    <w:rsid w:val="007239D7"/>
    <w:rsid w:val="00723CAA"/>
    <w:rsid w:val="0072449D"/>
    <w:rsid w:val="007244C5"/>
    <w:rsid w:val="00724536"/>
    <w:rsid w:val="007253F3"/>
    <w:rsid w:val="007257AE"/>
    <w:rsid w:val="00725BC7"/>
    <w:rsid w:val="00725CF2"/>
    <w:rsid w:val="007261D2"/>
    <w:rsid w:val="00726A4B"/>
    <w:rsid w:val="00726B50"/>
    <w:rsid w:val="00726E5A"/>
    <w:rsid w:val="00727253"/>
    <w:rsid w:val="00727294"/>
    <w:rsid w:val="00727346"/>
    <w:rsid w:val="0072771D"/>
    <w:rsid w:val="00727BF4"/>
    <w:rsid w:val="00727D59"/>
    <w:rsid w:val="00730640"/>
    <w:rsid w:val="0073067F"/>
    <w:rsid w:val="007312FD"/>
    <w:rsid w:val="00731798"/>
    <w:rsid w:val="007322F9"/>
    <w:rsid w:val="00732B3E"/>
    <w:rsid w:val="00732B4D"/>
    <w:rsid w:val="00732BA8"/>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47A78"/>
    <w:rsid w:val="0075075D"/>
    <w:rsid w:val="00750760"/>
    <w:rsid w:val="00750A8C"/>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E33"/>
    <w:rsid w:val="00763F9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7B"/>
    <w:rsid w:val="0077067E"/>
    <w:rsid w:val="00770D11"/>
    <w:rsid w:val="007712BF"/>
    <w:rsid w:val="0077170E"/>
    <w:rsid w:val="0077186C"/>
    <w:rsid w:val="00771F80"/>
    <w:rsid w:val="0077215A"/>
    <w:rsid w:val="0077220B"/>
    <w:rsid w:val="00772910"/>
    <w:rsid w:val="00772A08"/>
    <w:rsid w:val="00772A26"/>
    <w:rsid w:val="00772BA3"/>
    <w:rsid w:val="00772C6B"/>
    <w:rsid w:val="00773376"/>
    <w:rsid w:val="00773405"/>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11"/>
    <w:rsid w:val="007820C9"/>
    <w:rsid w:val="0078243F"/>
    <w:rsid w:val="0078248E"/>
    <w:rsid w:val="0078254A"/>
    <w:rsid w:val="0078329D"/>
    <w:rsid w:val="007832C4"/>
    <w:rsid w:val="00783690"/>
    <w:rsid w:val="00783801"/>
    <w:rsid w:val="007838B7"/>
    <w:rsid w:val="007838D6"/>
    <w:rsid w:val="00783C09"/>
    <w:rsid w:val="00783F49"/>
    <w:rsid w:val="007842BF"/>
    <w:rsid w:val="007843F4"/>
    <w:rsid w:val="0078458F"/>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8A"/>
    <w:rsid w:val="00792161"/>
    <w:rsid w:val="0079245C"/>
    <w:rsid w:val="00792757"/>
    <w:rsid w:val="0079279B"/>
    <w:rsid w:val="00792A52"/>
    <w:rsid w:val="00792BEF"/>
    <w:rsid w:val="00792E00"/>
    <w:rsid w:val="00793018"/>
    <w:rsid w:val="00793107"/>
    <w:rsid w:val="007932A3"/>
    <w:rsid w:val="007933F8"/>
    <w:rsid w:val="00793602"/>
    <w:rsid w:val="007939F0"/>
    <w:rsid w:val="007943AF"/>
    <w:rsid w:val="00794652"/>
    <w:rsid w:val="007947CB"/>
    <w:rsid w:val="00794808"/>
    <w:rsid w:val="007948B8"/>
    <w:rsid w:val="00794A60"/>
    <w:rsid w:val="0079521E"/>
    <w:rsid w:val="00795366"/>
    <w:rsid w:val="0079548A"/>
    <w:rsid w:val="00795609"/>
    <w:rsid w:val="0079581E"/>
    <w:rsid w:val="00795855"/>
    <w:rsid w:val="00795AEE"/>
    <w:rsid w:val="00795C30"/>
    <w:rsid w:val="00795EC4"/>
    <w:rsid w:val="0079687A"/>
    <w:rsid w:val="00796C23"/>
    <w:rsid w:val="00796C84"/>
    <w:rsid w:val="00796EA4"/>
    <w:rsid w:val="00797148"/>
    <w:rsid w:val="00797272"/>
    <w:rsid w:val="00797BC5"/>
    <w:rsid w:val="00797D2E"/>
    <w:rsid w:val="007A01A6"/>
    <w:rsid w:val="007A032A"/>
    <w:rsid w:val="007A055C"/>
    <w:rsid w:val="007A05FD"/>
    <w:rsid w:val="007A09E6"/>
    <w:rsid w:val="007A0BC9"/>
    <w:rsid w:val="007A1097"/>
    <w:rsid w:val="007A146A"/>
    <w:rsid w:val="007A1A56"/>
    <w:rsid w:val="007A22B8"/>
    <w:rsid w:val="007A2603"/>
    <w:rsid w:val="007A2C47"/>
    <w:rsid w:val="007A32EF"/>
    <w:rsid w:val="007A3485"/>
    <w:rsid w:val="007A38DD"/>
    <w:rsid w:val="007A3903"/>
    <w:rsid w:val="007A3B3F"/>
    <w:rsid w:val="007A402E"/>
    <w:rsid w:val="007A4176"/>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413"/>
    <w:rsid w:val="007B197C"/>
    <w:rsid w:val="007B1F76"/>
    <w:rsid w:val="007B27B4"/>
    <w:rsid w:val="007B2802"/>
    <w:rsid w:val="007B3314"/>
    <w:rsid w:val="007B384D"/>
    <w:rsid w:val="007B3BA0"/>
    <w:rsid w:val="007B3FCF"/>
    <w:rsid w:val="007B4113"/>
    <w:rsid w:val="007B431B"/>
    <w:rsid w:val="007B4412"/>
    <w:rsid w:val="007B47D4"/>
    <w:rsid w:val="007B4823"/>
    <w:rsid w:val="007B4EC0"/>
    <w:rsid w:val="007B5135"/>
    <w:rsid w:val="007B5174"/>
    <w:rsid w:val="007B51F1"/>
    <w:rsid w:val="007B5837"/>
    <w:rsid w:val="007B59FB"/>
    <w:rsid w:val="007B5BC4"/>
    <w:rsid w:val="007B608C"/>
    <w:rsid w:val="007B6535"/>
    <w:rsid w:val="007B6996"/>
    <w:rsid w:val="007B6D2E"/>
    <w:rsid w:val="007B6D7A"/>
    <w:rsid w:val="007B6D8F"/>
    <w:rsid w:val="007B74C4"/>
    <w:rsid w:val="007B7559"/>
    <w:rsid w:val="007B76C3"/>
    <w:rsid w:val="007B76F2"/>
    <w:rsid w:val="007B7A2B"/>
    <w:rsid w:val="007C0616"/>
    <w:rsid w:val="007C07A1"/>
    <w:rsid w:val="007C0961"/>
    <w:rsid w:val="007C11ED"/>
    <w:rsid w:val="007C177D"/>
    <w:rsid w:val="007C1A65"/>
    <w:rsid w:val="007C2272"/>
    <w:rsid w:val="007C22CA"/>
    <w:rsid w:val="007C2617"/>
    <w:rsid w:val="007C263F"/>
    <w:rsid w:val="007C2698"/>
    <w:rsid w:val="007C27BC"/>
    <w:rsid w:val="007C2A32"/>
    <w:rsid w:val="007C2A69"/>
    <w:rsid w:val="007C2CCA"/>
    <w:rsid w:val="007C30CE"/>
    <w:rsid w:val="007C3122"/>
    <w:rsid w:val="007C335D"/>
    <w:rsid w:val="007C33A4"/>
    <w:rsid w:val="007C348B"/>
    <w:rsid w:val="007C364B"/>
    <w:rsid w:val="007C36CA"/>
    <w:rsid w:val="007C4181"/>
    <w:rsid w:val="007C472A"/>
    <w:rsid w:val="007C477E"/>
    <w:rsid w:val="007C47C0"/>
    <w:rsid w:val="007C4BCE"/>
    <w:rsid w:val="007C4EA8"/>
    <w:rsid w:val="007C518E"/>
    <w:rsid w:val="007C5400"/>
    <w:rsid w:val="007C5554"/>
    <w:rsid w:val="007C57D5"/>
    <w:rsid w:val="007C6487"/>
    <w:rsid w:val="007C6706"/>
    <w:rsid w:val="007C6777"/>
    <w:rsid w:val="007C6996"/>
    <w:rsid w:val="007C6AA2"/>
    <w:rsid w:val="007C6EB3"/>
    <w:rsid w:val="007C6ECA"/>
    <w:rsid w:val="007C7AFB"/>
    <w:rsid w:val="007C7BDE"/>
    <w:rsid w:val="007C7D5E"/>
    <w:rsid w:val="007C7E1E"/>
    <w:rsid w:val="007D00DF"/>
    <w:rsid w:val="007D02A3"/>
    <w:rsid w:val="007D0435"/>
    <w:rsid w:val="007D0603"/>
    <w:rsid w:val="007D082B"/>
    <w:rsid w:val="007D0C23"/>
    <w:rsid w:val="007D12C6"/>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459"/>
    <w:rsid w:val="007D5534"/>
    <w:rsid w:val="007D5758"/>
    <w:rsid w:val="007D5923"/>
    <w:rsid w:val="007D5C33"/>
    <w:rsid w:val="007D605B"/>
    <w:rsid w:val="007D6F65"/>
    <w:rsid w:val="007D7DE0"/>
    <w:rsid w:val="007D7FEE"/>
    <w:rsid w:val="007D8185"/>
    <w:rsid w:val="007E0104"/>
    <w:rsid w:val="007E0536"/>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71"/>
    <w:rsid w:val="007E5F8D"/>
    <w:rsid w:val="007E679C"/>
    <w:rsid w:val="007E6818"/>
    <w:rsid w:val="007E6819"/>
    <w:rsid w:val="007E6F77"/>
    <w:rsid w:val="007E7B22"/>
    <w:rsid w:val="007E7E4B"/>
    <w:rsid w:val="007E7F34"/>
    <w:rsid w:val="007F1A6B"/>
    <w:rsid w:val="007F1D7C"/>
    <w:rsid w:val="007F2367"/>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EC8"/>
    <w:rsid w:val="007F7FB2"/>
    <w:rsid w:val="00800098"/>
    <w:rsid w:val="008000C5"/>
    <w:rsid w:val="00800745"/>
    <w:rsid w:val="0080079F"/>
    <w:rsid w:val="00801416"/>
    <w:rsid w:val="0080169E"/>
    <w:rsid w:val="00801BFE"/>
    <w:rsid w:val="00801F39"/>
    <w:rsid w:val="00802595"/>
    <w:rsid w:val="00802698"/>
    <w:rsid w:val="00802711"/>
    <w:rsid w:val="00802A6A"/>
    <w:rsid w:val="00802F18"/>
    <w:rsid w:val="00803081"/>
    <w:rsid w:val="00803279"/>
    <w:rsid w:val="008037C4"/>
    <w:rsid w:val="0080394D"/>
    <w:rsid w:val="00803E7F"/>
    <w:rsid w:val="00803F46"/>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BED"/>
    <w:rsid w:val="00807EA8"/>
    <w:rsid w:val="00807FD2"/>
    <w:rsid w:val="00807FE2"/>
    <w:rsid w:val="00810231"/>
    <w:rsid w:val="008102DA"/>
    <w:rsid w:val="00810394"/>
    <w:rsid w:val="0081053C"/>
    <w:rsid w:val="00810583"/>
    <w:rsid w:val="00810594"/>
    <w:rsid w:val="00810B9B"/>
    <w:rsid w:val="00810C97"/>
    <w:rsid w:val="00810D36"/>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8F1"/>
    <w:rsid w:val="00813B7A"/>
    <w:rsid w:val="008141F0"/>
    <w:rsid w:val="008144C5"/>
    <w:rsid w:val="0081521B"/>
    <w:rsid w:val="00815479"/>
    <w:rsid w:val="008157B8"/>
    <w:rsid w:val="00815A5C"/>
    <w:rsid w:val="00815BDC"/>
    <w:rsid w:val="00816E7C"/>
    <w:rsid w:val="00817873"/>
    <w:rsid w:val="00820451"/>
    <w:rsid w:val="008207F6"/>
    <w:rsid w:val="00820CF6"/>
    <w:rsid w:val="00820F1C"/>
    <w:rsid w:val="008211A4"/>
    <w:rsid w:val="00821262"/>
    <w:rsid w:val="008212DD"/>
    <w:rsid w:val="00821E85"/>
    <w:rsid w:val="00821EB4"/>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496"/>
    <w:rsid w:val="008259CE"/>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E2"/>
    <w:rsid w:val="008329DB"/>
    <w:rsid w:val="008332B4"/>
    <w:rsid w:val="008334B7"/>
    <w:rsid w:val="008336FF"/>
    <w:rsid w:val="00833DD1"/>
    <w:rsid w:val="00834526"/>
    <w:rsid w:val="00834719"/>
    <w:rsid w:val="008352BE"/>
    <w:rsid w:val="0083594F"/>
    <w:rsid w:val="0083644E"/>
    <w:rsid w:val="00836702"/>
    <w:rsid w:val="008368D4"/>
    <w:rsid w:val="00836A4F"/>
    <w:rsid w:val="00836DDA"/>
    <w:rsid w:val="00836EF0"/>
    <w:rsid w:val="0083775B"/>
    <w:rsid w:val="00840D81"/>
    <w:rsid w:val="00840DFB"/>
    <w:rsid w:val="00840EEC"/>
    <w:rsid w:val="00840FD5"/>
    <w:rsid w:val="008411FB"/>
    <w:rsid w:val="00841202"/>
    <w:rsid w:val="008412B4"/>
    <w:rsid w:val="00841303"/>
    <w:rsid w:val="00841F95"/>
    <w:rsid w:val="00842269"/>
    <w:rsid w:val="008423CE"/>
    <w:rsid w:val="0084291E"/>
    <w:rsid w:val="00842D21"/>
    <w:rsid w:val="00843072"/>
    <w:rsid w:val="008432D3"/>
    <w:rsid w:val="0084333D"/>
    <w:rsid w:val="008436A2"/>
    <w:rsid w:val="008436CE"/>
    <w:rsid w:val="008445F6"/>
    <w:rsid w:val="008448E9"/>
    <w:rsid w:val="00844B28"/>
    <w:rsid w:val="00844B85"/>
    <w:rsid w:val="00845010"/>
    <w:rsid w:val="00845014"/>
    <w:rsid w:val="0084503F"/>
    <w:rsid w:val="00845057"/>
    <w:rsid w:val="00845211"/>
    <w:rsid w:val="0084552D"/>
    <w:rsid w:val="0084589F"/>
    <w:rsid w:val="0084645D"/>
    <w:rsid w:val="0084654E"/>
    <w:rsid w:val="00846560"/>
    <w:rsid w:val="00846CDC"/>
    <w:rsid w:val="00846F12"/>
    <w:rsid w:val="00846F26"/>
    <w:rsid w:val="00847067"/>
    <w:rsid w:val="00847A28"/>
    <w:rsid w:val="00850090"/>
    <w:rsid w:val="008500A9"/>
    <w:rsid w:val="00850830"/>
    <w:rsid w:val="0085099B"/>
    <w:rsid w:val="00850A6C"/>
    <w:rsid w:val="00850DE6"/>
    <w:rsid w:val="0085205A"/>
    <w:rsid w:val="0085232C"/>
    <w:rsid w:val="00852345"/>
    <w:rsid w:val="00852C4A"/>
    <w:rsid w:val="00852C8B"/>
    <w:rsid w:val="00853053"/>
    <w:rsid w:val="0085362D"/>
    <w:rsid w:val="008536DA"/>
    <w:rsid w:val="008538DB"/>
    <w:rsid w:val="00853987"/>
    <w:rsid w:val="00853B92"/>
    <w:rsid w:val="0085457A"/>
    <w:rsid w:val="00854775"/>
    <w:rsid w:val="00854A92"/>
    <w:rsid w:val="00854AFC"/>
    <w:rsid w:val="00854E25"/>
    <w:rsid w:val="00855D27"/>
    <w:rsid w:val="008566D6"/>
    <w:rsid w:val="00856840"/>
    <w:rsid w:val="00856B69"/>
    <w:rsid w:val="008577AF"/>
    <w:rsid w:val="008579A6"/>
    <w:rsid w:val="0086000C"/>
    <w:rsid w:val="008601F2"/>
    <w:rsid w:val="008602BB"/>
    <w:rsid w:val="00860EA0"/>
    <w:rsid w:val="00860FAB"/>
    <w:rsid w:val="00861061"/>
    <w:rsid w:val="00861101"/>
    <w:rsid w:val="00861311"/>
    <w:rsid w:val="00861611"/>
    <w:rsid w:val="00861AF5"/>
    <w:rsid w:val="00862235"/>
    <w:rsid w:val="0086233C"/>
    <w:rsid w:val="008637EB"/>
    <w:rsid w:val="00863896"/>
    <w:rsid w:val="008638D3"/>
    <w:rsid w:val="008639B4"/>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7F"/>
    <w:rsid w:val="00866312"/>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8DE"/>
    <w:rsid w:val="00872ABD"/>
    <w:rsid w:val="00872B1F"/>
    <w:rsid w:val="008730AA"/>
    <w:rsid w:val="008732E8"/>
    <w:rsid w:val="008732FF"/>
    <w:rsid w:val="00873328"/>
    <w:rsid w:val="0087348D"/>
    <w:rsid w:val="00873EB9"/>
    <w:rsid w:val="0087427D"/>
    <w:rsid w:val="00874B42"/>
    <w:rsid w:val="00874D8C"/>
    <w:rsid w:val="008759AC"/>
    <w:rsid w:val="00875CD3"/>
    <w:rsid w:val="008764D1"/>
    <w:rsid w:val="00876BC7"/>
    <w:rsid w:val="00876EAC"/>
    <w:rsid w:val="00877975"/>
    <w:rsid w:val="00880672"/>
    <w:rsid w:val="00880758"/>
    <w:rsid w:val="008811B0"/>
    <w:rsid w:val="00881251"/>
    <w:rsid w:val="008814CC"/>
    <w:rsid w:val="00881C82"/>
    <w:rsid w:val="00881F0A"/>
    <w:rsid w:val="0088278D"/>
    <w:rsid w:val="00882A32"/>
    <w:rsid w:val="00883406"/>
    <w:rsid w:val="00883F73"/>
    <w:rsid w:val="0088426E"/>
    <w:rsid w:val="00884348"/>
    <w:rsid w:val="00884BC6"/>
    <w:rsid w:val="00884D2F"/>
    <w:rsid w:val="00884DA4"/>
    <w:rsid w:val="00885159"/>
    <w:rsid w:val="00885267"/>
    <w:rsid w:val="008854C4"/>
    <w:rsid w:val="0088555B"/>
    <w:rsid w:val="008858A3"/>
    <w:rsid w:val="00885968"/>
    <w:rsid w:val="00885A64"/>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910"/>
    <w:rsid w:val="00893E62"/>
    <w:rsid w:val="00894520"/>
    <w:rsid w:val="008948B8"/>
    <w:rsid w:val="00895015"/>
    <w:rsid w:val="0089550A"/>
    <w:rsid w:val="00895DD3"/>
    <w:rsid w:val="00896414"/>
    <w:rsid w:val="008978A8"/>
    <w:rsid w:val="00897A8F"/>
    <w:rsid w:val="00897E3F"/>
    <w:rsid w:val="00897EE1"/>
    <w:rsid w:val="008A01EF"/>
    <w:rsid w:val="008A0394"/>
    <w:rsid w:val="008A0634"/>
    <w:rsid w:val="008A0964"/>
    <w:rsid w:val="008A0AED"/>
    <w:rsid w:val="008A0C32"/>
    <w:rsid w:val="008A0D6A"/>
    <w:rsid w:val="008A0EF7"/>
    <w:rsid w:val="008A1066"/>
    <w:rsid w:val="008A125A"/>
    <w:rsid w:val="008A125C"/>
    <w:rsid w:val="008A12C6"/>
    <w:rsid w:val="008A19D3"/>
    <w:rsid w:val="008A2805"/>
    <w:rsid w:val="008A2952"/>
    <w:rsid w:val="008A300B"/>
    <w:rsid w:val="008A3042"/>
    <w:rsid w:val="008A30C4"/>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84"/>
    <w:rsid w:val="008A6926"/>
    <w:rsid w:val="008A6A68"/>
    <w:rsid w:val="008A6A80"/>
    <w:rsid w:val="008A759D"/>
    <w:rsid w:val="008A7917"/>
    <w:rsid w:val="008A79F0"/>
    <w:rsid w:val="008A7C31"/>
    <w:rsid w:val="008B0618"/>
    <w:rsid w:val="008B0C16"/>
    <w:rsid w:val="008B12AF"/>
    <w:rsid w:val="008B140D"/>
    <w:rsid w:val="008B1836"/>
    <w:rsid w:val="008B1A1D"/>
    <w:rsid w:val="008B1B28"/>
    <w:rsid w:val="008B1F69"/>
    <w:rsid w:val="008B1FC0"/>
    <w:rsid w:val="008B1FE2"/>
    <w:rsid w:val="008B2035"/>
    <w:rsid w:val="008B213A"/>
    <w:rsid w:val="008B2488"/>
    <w:rsid w:val="008B3EB8"/>
    <w:rsid w:val="008B43D4"/>
    <w:rsid w:val="008B4600"/>
    <w:rsid w:val="008B4D0A"/>
    <w:rsid w:val="008B4D8B"/>
    <w:rsid w:val="008B4FF4"/>
    <w:rsid w:val="008B55E2"/>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63"/>
    <w:rsid w:val="008C5947"/>
    <w:rsid w:val="008C5E9A"/>
    <w:rsid w:val="008C6168"/>
    <w:rsid w:val="008C6293"/>
    <w:rsid w:val="008C650B"/>
    <w:rsid w:val="008C66C7"/>
    <w:rsid w:val="008C7B4F"/>
    <w:rsid w:val="008C7EC0"/>
    <w:rsid w:val="008D0359"/>
    <w:rsid w:val="008D0497"/>
    <w:rsid w:val="008D0562"/>
    <w:rsid w:val="008D07B8"/>
    <w:rsid w:val="008D086D"/>
    <w:rsid w:val="008D0A50"/>
    <w:rsid w:val="008D1098"/>
    <w:rsid w:val="008D165F"/>
    <w:rsid w:val="008D19A7"/>
    <w:rsid w:val="008D1C99"/>
    <w:rsid w:val="008D2349"/>
    <w:rsid w:val="008D26CC"/>
    <w:rsid w:val="008D2725"/>
    <w:rsid w:val="008D28A2"/>
    <w:rsid w:val="008D30FD"/>
    <w:rsid w:val="008D3196"/>
    <w:rsid w:val="008D31CE"/>
    <w:rsid w:val="008D3406"/>
    <w:rsid w:val="008D3726"/>
    <w:rsid w:val="008D395B"/>
    <w:rsid w:val="008D3D69"/>
    <w:rsid w:val="008D4368"/>
    <w:rsid w:val="008D4755"/>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9D6"/>
    <w:rsid w:val="008E2C0F"/>
    <w:rsid w:val="008E2CCE"/>
    <w:rsid w:val="008E3389"/>
    <w:rsid w:val="008E3558"/>
    <w:rsid w:val="008E35BF"/>
    <w:rsid w:val="008E3730"/>
    <w:rsid w:val="008E3756"/>
    <w:rsid w:val="008E46FA"/>
    <w:rsid w:val="008E4A12"/>
    <w:rsid w:val="008E4B4C"/>
    <w:rsid w:val="008E55E1"/>
    <w:rsid w:val="008E5BC6"/>
    <w:rsid w:val="008E6A3D"/>
    <w:rsid w:val="008E6D8A"/>
    <w:rsid w:val="008E7654"/>
    <w:rsid w:val="008E77A1"/>
    <w:rsid w:val="008E78E9"/>
    <w:rsid w:val="008E7C9D"/>
    <w:rsid w:val="008F02AC"/>
    <w:rsid w:val="008F0554"/>
    <w:rsid w:val="008F06A2"/>
    <w:rsid w:val="008F0B33"/>
    <w:rsid w:val="008F0CD7"/>
    <w:rsid w:val="008F0D27"/>
    <w:rsid w:val="008F0D5D"/>
    <w:rsid w:val="008F10CE"/>
    <w:rsid w:val="008F15EA"/>
    <w:rsid w:val="008F16D5"/>
    <w:rsid w:val="008F27C7"/>
    <w:rsid w:val="008F286B"/>
    <w:rsid w:val="008F3DCC"/>
    <w:rsid w:val="008F4194"/>
    <w:rsid w:val="008F4787"/>
    <w:rsid w:val="008F4C6F"/>
    <w:rsid w:val="008F4D3D"/>
    <w:rsid w:val="008F4E79"/>
    <w:rsid w:val="008F4E88"/>
    <w:rsid w:val="008F50A6"/>
    <w:rsid w:val="008F51FC"/>
    <w:rsid w:val="008F5280"/>
    <w:rsid w:val="008F5A1D"/>
    <w:rsid w:val="008F5CA9"/>
    <w:rsid w:val="008F622B"/>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288"/>
    <w:rsid w:val="009026C9"/>
    <w:rsid w:val="00902DB3"/>
    <w:rsid w:val="009031E8"/>
    <w:rsid w:val="00903B1A"/>
    <w:rsid w:val="009040AA"/>
    <w:rsid w:val="00904E1D"/>
    <w:rsid w:val="00904F14"/>
    <w:rsid w:val="00905031"/>
    <w:rsid w:val="009052C0"/>
    <w:rsid w:val="0090567B"/>
    <w:rsid w:val="00905730"/>
    <w:rsid w:val="00905BEE"/>
    <w:rsid w:val="0090692F"/>
    <w:rsid w:val="00906C3D"/>
    <w:rsid w:val="00906C60"/>
    <w:rsid w:val="00907749"/>
    <w:rsid w:val="00907754"/>
    <w:rsid w:val="00907A52"/>
    <w:rsid w:val="00907A69"/>
    <w:rsid w:val="00910716"/>
    <w:rsid w:val="00910751"/>
    <w:rsid w:val="00910990"/>
    <w:rsid w:val="009116AD"/>
    <w:rsid w:val="009116DB"/>
    <w:rsid w:val="00911A16"/>
    <w:rsid w:val="00911B2D"/>
    <w:rsid w:val="00912881"/>
    <w:rsid w:val="00912AD2"/>
    <w:rsid w:val="00912B89"/>
    <w:rsid w:val="00912D89"/>
    <w:rsid w:val="009131EE"/>
    <w:rsid w:val="009133EF"/>
    <w:rsid w:val="009134AE"/>
    <w:rsid w:val="00913AD8"/>
    <w:rsid w:val="00913CDF"/>
    <w:rsid w:val="0091512F"/>
    <w:rsid w:val="009152CB"/>
    <w:rsid w:val="009158DF"/>
    <w:rsid w:val="00915D7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2C1"/>
    <w:rsid w:val="00923921"/>
    <w:rsid w:val="00923981"/>
    <w:rsid w:val="009241E5"/>
    <w:rsid w:val="009247D8"/>
    <w:rsid w:val="00924B6F"/>
    <w:rsid w:val="00924BB6"/>
    <w:rsid w:val="00924D79"/>
    <w:rsid w:val="00924DFE"/>
    <w:rsid w:val="009255EB"/>
    <w:rsid w:val="00925652"/>
    <w:rsid w:val="00925EA0"/>
    <w:rsid w:val="00925EE7"/>
    <w:rsid w:val="009260F5"/>
    <w:rsid w:val="00926150"/>
    <w:rsid w:val="00926221"/>
    <w:rsid w:val="00926B1B"/>
    <w:rsid w:val="00927A7F"/>
    <w:rsid w:val="00927C36"/>
    <w:rsid w:val="00930263"/>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89"/>
    <w:rsid w:val="009337C6"/>
    <w:rsid w:val="00933BEE"/>
    <w:rsid w:val="00934640"/>
    <w:rsid w:val="009347B4"/>
    <w:rsid w:val="00934E7D"/>
    <w:rsid w:val="00934EB8"/>
    <w:rsid w:val="00935830"/>
    <w:rsid w:val="00935A91"/>
    <w:rsid w:val="009363B5"/>
    <w:rsid w:val="00936592"/>
    <w:rsid w:val="009368A6"/>
    <w:rsid w:val="00936A6C"/>
    <w:rsid w:val="00936BF1"/>
    <w:rsid w:val="00936DB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F3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3EB"/>
    <w:rsid w:val="0095266F"/>
    <w:rsid w:val="00953097"/>
    <w:rsid w:val="009536CB"/>
    <w:rsid w:val="00953E72"/>
    <w:rsid w:val="00953F59"/>
    <w:rsid w:val="00954751"/>
    <w:rsid w:val="009549AA"/>
    <w:rsid w:val="00954AD6"/>
    <w:rsid w:val="00954CD6"/>
    <w:rsid w:val="00954D1C"/>
    <w:rsid w:val="00954E80"/>
    <w:rsid w:val="00954ED4"/>
    <w:rsid w:val="009550DC"/>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027"/>
    <w:rsid w:val="009621A5"/>
    <w:rsid w:val="009623CA"/>
    <w:rsid w:val="0096287B"/>
    <w:rsid w:val="009628F7"/>
    <w:rsid w:val="009637FD"/>
    <w:rsid w:val="00963DD1"/>
    <w:rsid w:val="0096411E"/>
    <w:rsid w:val="0096416C"/>
    <w:rsid w:val="0096535C"/>
    <w:rsid w:val="009655C8"/>
    <w:rsid w:val="0096561B"/>
    <w:rsid w:val="009658AB"/>
    <w:rsid w:val="00965BD5"/>
    <w:rsid w:val="00965C39"/>
    <w:rsid w:val="00965CE0"/>
    <w:rsid w:val="00965E31"/>
    <w:rsid w:val="00966A50"/>
    <w:rsid w:val="00966CA6"/>
    <w:rsid w:val="00966ED7"/>
    <w:rsid w:val="009674A7"/>
    <w:rsid w:val="00967ADB"/>
    <w:rsid w:val="00967C82"/>
    <w:rsid w:val="0097010A"/>
    <w:rsid w:val="009706D4"/>
    <w:rsid w:val="00970B6A"/>
    <w:rsid w:val="00970CC4"/>
    <w:rsid w:val="00970D7B"/>
    <w:rsid w:val="00971F4D"/>
    <w:rsid w:val="0097200B"/>
    <w:rsid w:val="00972944"/>
    <w:rsid w:val="00972956"/>
    <w:rsid w:val="00972B1E"/>
    <w:rsid w:val="00972B93"/>
    <w:rsid w:val="00972C5B"/>
    <w:rsid w:val="00972F49"/>
    <w:rsid w:val="00973700"/>
    <w:rsid w:val="00973960"/>
    <w:rsid w:val="00973C50"/>
    <w:rsid w:val="00973F3F"/>
    <w:rsid w:val="0097539B"/>
    <w:rsid w:val="009759B2"/>
    <w:rsid w:val="00975C91"/>
    <w:rsid w:val="00975D72"/>
    <w:rsid w:val="00975ED3"/>
    <w:rsid w:val="00976277"/>
    <w:rsid w:val="009765B7"/>
    <w:rsid w:val="00976B89"/>
    <w:rsid w:val="00976E31"/>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3CF"/>
    <w:rsid w:val="009836AE"/>
    <w:rsid w:val="009837D2"/>
    <w:rsid w:val="00983984"/>
    <w:rsid w:val="00983BA8"/>
    <w:rsid w:val="00983C3B"/>
    <w:rsid w:val="00984DFF"/>
    <w:rsid w:val="0098555E"/>
    <w:rsid w:val="009856E1"/>
    <w:rsid w:val="009857FB"/>
    <w:rsid w:val="00986423"/>
    <w:rsid w:val="009866B2"/>
    <w:rsid w:val="00986703"/>
    <w:rsid w:val="00986D0E"/>
    <w:rsid w:val="00986E15"/>
    <w:rsid w:val="009871C5"/>
    <w:rsid w:val="009872FA"/>
    <w:rsid w:val="0098742C"/>
    <w:rsid w:val="0098765F"/>
    <w:rsid w:val="00987688"/>
    <w:rsid w:val="00987804"/>
    <w:rsid w:val="00987A47"/>
    <w:rsid w:val="00987DFA"/>
    <w:rsid w:val="009900E6"/>
    <w:rsid w:val="00990B6D"/>
    <w:rsid w:val="00990DDE"/>
    <w:rsid w:val="00991123"/>
    <w:rsid w:val="0099117B"/>
    <w:rsid w:val="00991550"/>
    <w:rsid w:val="0099181B"/>
    <w:rsid w:val="009922DD"/>
    <w:rsid w:val="00992F35"/>
    <w:rsid w:val="00993756"/>
    <w:rsid w:val="00993ACA"/>
    <w:rsid w:val="00993DAE"/>
    <w:rsid w:val="009942BA"/>
    <w:rsid w:val="0099462D"/>
    <w:rsid w:val="00994EAF"/>
    <w:rsid w:val="00994FF8"/>
    <w:rsid w:val="00995139"/>
    <w:rsid w:val="009953FE"/>
    <w:rsid w:val="009959E3"/>
    <w:rsid w:val="0099603B"/>
    <w:rsid w:val="00996446"/>
    <w:rsid w:val="00996681"/>
    <w:rsid w:val="00996C02"/>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D5D"/>
    <w:rsid w:val="009A2E7A"/>
    <w:rsid w:val="009A2F7F"/>
    <w:rsid w:val="009A347B"/>
    <w:rsid w:val="009A39B3"/>
    <w:rsid w:val="009A3A46"/>
    <w:rsid w:val="009A46D4"/>
    <w:rsid w:val="009A4F39"/>
    <w:rsid w:val="009A5178"/>
    <w:rsid w:val="009A5D79"/>
    <w:rsid w:val="009A608A"/>
    <w:rsid w:val="009A62E0"/>
    <w:rsid w:val="009A6354"/>
    <w:rsid w:val="009A64BF"/>
    <w:rsid w:val="009A69D0"/>
    <w:rsid w:val="009A6BD5"/>
    <w:rsid w:val="009A6DE2"/>
    <w:rsid w:val="009A6E4C"/>
    <w:rsid w:val="009A6F1F"/>
    <w:rsid w:val="009A74C3"/>
    <w:rsid w:val="009A7CCA"/>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8C1"/>
    <w:rsid w:val="009B5C61"/>
    <w:rsid w:val="009B5CA5"/>
    <w:rsid w:val="009B5EB0"/>
    <w:rsid w:val="009B5F86"/>
    <w:rsid w:val="009B649A"/>
    <w:rsid w:val="009B68A3"/>
    <w:rsid w:val="009B68AD"/>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F11"/>
    <w:rsid w:val="009C30E1"/>
    <w:rsid w:val="009C3555"/>
    <w:rsid w:val="009C3562"/>
    <w:rsid w:val="009C379A"/>
    <w:rsid w:val="009C37C7"/>
    <w:rsid w:val="009C38A5"/>
    <w:rsid w:val="009C3936"/>
    <w:rsid w:val="009C3E42"/>
    <w:rsid w:val="009C473C"/>
    <w:rsid w:val="009C4F42"/>
    <w:rsid w:val="009C51DE"/>
    <w:rsid w:val="009C5224"/>
    <w:rsid w:val="009C5419"/>
    <w:rsid w:val="009C5BEB"/>
    <w:rsid w:val="009C5E27"/>
    <w:rsid w:val="009C608B"/>
    <w:rsid w:val="009C64FA"/>
    <w:rsid w:val="009C6C1D"/>
    <w:rsid w:val="009C6EDB"/>
    <w:rsid w:val="009C76E4"/>
    <w:rsid w:val="009C7BA4"/>
    <w:rsid w:val="009C7CE6"/>
    <w:rsid w:val="009D046D"/>
    <w:rsid w:val="009D06D3"/>
    <w:rsid w:val="009D0AFD"/>
    <w:rsid w:val="009D0E38"/>
    <w:rsid w:val="009D0E99"/>
    <w:rsid w:val="009D0F7A"/>
    <w:rsid w:val="009D1640"/>
    <w:rsid w:val="009D1A2B"/>
    <w:rsid w:val="009D244A"/>
    <w:rsid w:val="009D27D6"/>
    <w:rsid w:val="009D2A17"/>
    <w:rsid w:val="009D3516"/>
    <w:rsid w:val="009D3554"/>
    <w:rsid w:val="009D3EF9"/>
    <w:rsid w:val="009D4157"/>
    <w:rsid w:val="009D434D"/>
    <w:rsid w:val="009D4394"/>
    <w:rsid w:val="009D45AE"/>
    <w:rsid w:val="009D4DA7"/>
    <w:rsid w:val="009D4EBA"/>
    <w:rsid w:val="009D50B3"/>
    <w:rsid w:val="009D5257"/>
    <w:rsid w:val="009D52CA"/>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95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91"/>
    <w:rsid w:val="009F4EA8"/>
    <w:rsid w:val="009F5AD9"/>
    <w:rsid w:val="009F5CF0"/>
    <w:rsid w:val="009F5E97"/>
    <w:rsid w:val="009F61A9"/>
    <w:rsid w:val="009F68BB"/>
    <w:rsid w:val="009F6C77"/>
    <w:rsid w:val="009F6CC4"/>
    <w:rsid w:val="009F6F55"/>
    <w:rsid w:val="009F71DE"/>
    <w:rsid w:val="009F7316"/>
    <w:rsid w:val="009F7423"/>
    <w:rsid w:val="009F7B97"/>
    <w:rsid w:val="00A00531"/>
    <w:rsid w:val="00A00580"/>
    <w:rsid w:val="00A014C6"/>
    <w:rsid w:val="00A01E91"/>
    <w:rsid w:val="00A025B3"/>
    <w:rsid w:val="00A0276E"/>
    <w:rsid w:val="00A028C3"/>
    <w:rsid w:val="00A0310E"/>
    <w:rsid w:val="00A0424C"/>
    <w:rsid w:val="00A049CA"/>
    <w:rsid w:val="00A04A55"/>
    <w:rsid w:val="00A05269"/>
    <w:rsid w:val="00A053CC"/>
    <w:rsid w:val="00A0540D"/>
    <w:rsid w:val="00A05CC4"/>
    <w:rsid w:val="00A05DC0"/>
    <w:rsid w:val="00A05F57"/>
    <w:rsid w:val="00A06A21"/>
    <w:rsid w:val="00A06AB1"/>
    <w:rsid w:val="00A07034"/>
    <w:rsid w:val="00A07207"/>
    <w:rsid w:val="00A07F76"/>
    <w:rsid w:val="00A07FC8"/>
    <w:rsid w:val="00A10084"/>
    <w:rsid w:val="00A10656"/>
    <w:rsid w:val="00A10897"/>
    <w:rsid w:val="00A10C8A"/>
    <w:rsid w:val="00A11191"/>
    <w:rsid w:val="00A118BE"/>
    <w:rsid w:val="00A11C70"/>
    <w:rsid w:val="00A11F87"/>
    <w:rsid w:val="00A124A0"/>
    <w:rsid w:val="00A1250B"/>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DED"/>
    <w:rsid w:val="00A17E8A"/>
    <w:rsid w:val="00A208AA"/>
    <w:rsid w:val="00A209C4"/>
    <w:rsid w:val="00A20FFB"/>
    <w:rsid w:val="00A2103D"/>
    <w:rsid w:val="00A21346"/>
    <w:rsid w:val="00A2167F"/>
    <w:rsid w:val="00A219F9"/>
    <w:rsid w:val="00A21F9F"/>
    <w:rsid w:val="00A2202D"/>
    <w:rsid w:val="00A229D0"/>
    <w:rsid w:val="00A22B57"/>
    <w:rsid w:val="00A232F4"/>
    <w:rsid w:val="00A23383"/>
    <w:rsid w:val="00A2342A"/>
    <w:rsid w:val="00A2376F"/>
    <w:rsid w:val="00A23D1D"/>
    <w:rsid w:val="00A2431B"/>
    <w:rsid w:val="00A246E5"/>
    <w:rsid w:val="00A2472D"/>
    <w:rsid w:val="00A24796"/>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3B4"/>
    <w:rsid w:val="00A31534"/>
    <w:rsid w:val="00A31BA7"/>
    <w:rsid w:val="00A31D08"/>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091"/>
    <w:rsid w:val="00A373E0"/>
    <w:rsid w:val="00A40257"/>
    <w:rsid w:val="00A4067F"/>
    <w:rsid w:val="00A40952"/>
    <w:rsid w:val="00A4098A"/>
    <w:rsid w:val="00A40ADC"/>
    <w:rsid w:val="00A40BE2"/>
    <w:rsid w:val="00A40CF6"/>
    <w:rsid w:val="00A40E37"/>
    <w:rsid w:val="00A414E5"/>
    <w:rsid w:val="00A41907"/>
    <w:rsid w:val="00A41996"/>
    <w:rsid w:val="00A41AE6"/>
    <w:rsid w:val="00A41C3C"/>
    <w:rsid w:val="00A42085"/>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62B"/>
    <w:rsid w:val="00A4778B"/>
    <w:rsid w:val="00A477A9"/>
    <w:rsid w:val="00A477B0"/>
    <w:rsid w:val="00A479BA"/>
    <w:rsid w:val="00A5011A"/>
    <w:rsid w:val="00A503C6"/>
    <w:rsid w:val="00A504F2"/>
    <w:rsid w:val="00A505EE"/>
    <w:rsid w:val="00A50BC8"/>
    <w:rsid w:val="00A51361"/>
    <w:rsid w:val="00A51872"/>
    <w:rsid w:val="00A51A9F"/>
    <w:rsid w:val="00A52470"/>
    <w:rsid w:val="00A5290F"/>
    <w:rsid w:val="00A52D3F"/>
    <w:rsid w:val="00A52E7D"/>
    <w:rsid w:val="00A53095"/>
    <w:rsid w:val="00A5321D"/>
    <w:rsid w:val="00A53CEB"/>
    <w:rsid w:val="00A53E52"/>
    <w:rsid w:val="00A53EAB"/>
    <w:rsid w:val="00A54248"/>
    <w:rsid w:val="00A5461B"/>
    <w:rsid w:val="00A54895"/>
    <w:rsid w:val="00A54972"/>
    <w:rsid w:val="00A54C4A"/>
    <w:rsid w:val="00A54F2B"/>
    <w:rsid w:val="00A55099"/>
    <w:rsid w:val="00A551BD"/>
    <w:rsid w:val="00A553C8"/>
    <w:rsid w:val="00A5581C"/>
    <w:rsid w:val="00A55F09"/>
    <w:rsid w:val="00A562C4"/>
    <w:rsid w:val="00A56B1E"/>
    <w:rsid w:val="00A56E27"/>
    <w:rsid w:val="00A56E85"/>
    <w:rsid w:val="00A56FE8"/>
    <w:rsid w:val="00A57420"/>
    <w:rsid w:val="00A577F3"/>
    <w:rsid w:val="00A57929"/>
    <w:rsid w:val="00A57B08"/>
    <w:rsid w:val="00A60034"/>
    <w:rsid w:val="00A6046E"/>
    <w:rsid w:val="00A60ADB"/>
    <w:rsid w:val="00A60CB7"/>
    <w:rsid w:val="00A613D9"/>
    <w:rsid w:val="00A61413"/>
    <w:rsid w:val="00A61530"/>
    <w:rsid w:val="00A61580"/>
    <w:rsid w:val="00A616BF"/>
    <w:rsid w:val="00A61B2C"/>
    <w:rsid w:val="00A61B81"/>
    <w:rsid w:val="00A61DDD"/>
    <w:rsid w:val="00A62811"/>
    <w:rsid w:val="00A63063"/>
    <w:rsid w:val="00A631C8"/>
    <w:rsid w:val="00A635A5"/>
    <w:rsid w:val="00A63E8C"/>
    <w:rsid w:val="00A63EEE"/>
    <w:rsid w:val="00A64417"/>
    <w:rsid w:val="00A64C9F"/>
    <w:rsid w:val="00A64E4D"/>
    <w:rsid w:val="00A653F3"/>
    <w:rsid w:val="00A6609C"/>
    <w:rsid w:val="00A665C7"/>
    <w:rsid w:val="00A66C93"/>
    <w:rsid w:val="00A66E7D"/>
    <w:rsid w:val="00A66F00"/>
    <w:rsid w:val="00A67090"/>
    <w:rsid w:val="00A67702"/>
    <w:rsid w:val="00A67E3F"/>
    <w:rsid w:val="00A705E1"/>
    <w:rsid w:val="00A70ECB"/>
    <w:rsid w:val="00A70F74"/>
    <w:rsid w:val="00A712F7"/>
    <w:rsid w:val="00A71437"/>
    <w:rsid w:val="00A716E6"/>
    <w:rsid w:val="00A7235A"/>
    <w:rsid w:val="00A72531"/>
    <w:rsid w:val="00A7303D"/>
    <w:rsid w:val="00A730D3"/>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6C"/>
    <w:rsid w:val="00A76EC8"/>
    <w:rsid w:val="00A774B8"/>
    <w:rsid w:val="00A775A3"/>
    <w:rsid w:val="00A77C0D"/>
    <w:rsid w:val="00A77FED"/>
    <w:rsid w:val="00A8050C"/>
    <w:rsid w:val="00A80569"/>
    <w:rsid w:val="00A80817"/>
    <w:rsid w:val="00A809BE"/>
    <w:rsid w:val="00A80B1C"/>
    <w:rsid w:val="00A80E34"/>
    <w:rsid w:val="00A812A1"/>
    <w:rsid w:val="00A818C4"/>
    <w:rsid w:val="00A81BF1"/>
    <w:rsid w:val="00A822B2"/>
    <w:rsid w:val="00A8262B"/>
    <w:rsid w:val="00A82E32"/>
    <w:rsid w:val="00A82E84"/>
    <w:rsid w:val="00A83517"/>
    <w:rsid w:val="00A8379A"/>
    <w:rsid w:val="00A83A8A"/>
    <w:rsid w:val="00A842B9"/>
    <w:rsid w:val="00A84AB7"/>
    <w:rsid w:val="00A84FBB"/>
    <w:rsid w:val="00A85143"/>
    <w:rsid w:val="00A852C4"/>
    <w:rsid w:val="00A85F86"/>
    <w:rsid w:val="00A86220"/>
    <w:rsid w:val="00A86289"/>
    <w:rsid w:val="00A8674C"/>
    <w:rsid w:val="00A86B00"/>
    <w:rsid w:val="00A87080"/>
    <w:rsid w:val="00A8724C"/>
    <w:rsid w:val="00A8747A"/>
    <w:rsid w:val="00A876D0"/>
    <w:rsid w:val="00A87B67"/>
    <w:rsid w:val="00A87D09"/>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D1C"/>
    <w:rsid w:val="00A93E28"/>
    <w:rsid w:val="00A93F4B"/>
    <w:rsid w:val="00A93FC2"/>
    <w:rsid w:val="00A942BA"/>
    <w:rsid w:val="00A9494F"/>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24"/>
    <w:rsid w:val="00AA12CB"/>
    <w:rsid w:val="00AA1768"/>
    <w:rsid w:val="00AA17E6"/>
    <w:rsid w:val="00AA1AA6"/>
    <w:rsid w:val="00AA1AAC"/>
    <w:rsid w:val="00AA1E7C"/>
    <w:rsid w:val="00AA1F09"/>
    <w:rsid w:val="00AA1F6D"/>
    <w:rsid w:val="00AA21C0"/>
    <w:rsid w:val="00AA23E2"/>
    <w:rsid w:val="00AA24BA"/>
    <w:rsid w:val="00AA2B8F"/>
    <w:rsid w:val="00AA2C74"/>
    <w:rsid w:val="00AA2D08"/>
    <w:rsid w:val="00AA2E61"/>
    <w:rsid w:val="00AA34E3"/>
    <w:rsid w:val="00AA3625"/>
    <w:rsid w:val="00AA3C21"/>
    <w:rsid w:val="00AA3DD9"/>
    <w:rsid w:val="00AA4173"/>
    <w:rsid w:val="00AA4186"/>
    <w:rsid w:val="00AA4306"/>
    <w:rsid w:val="00AA432B"/>
    <w:rsid w:val="00AA43E8"/>
    <w:rsid w:val="00AA44B1"/>
    <w:rsid w:val="00AA4A49"/>
    <w:rsid w:val="00AA4BE4"/>
    <w:rsid w:val="00AA58B9"/>
    <w:rsid w:val="00AA62AF"/>
    <w:rsid w:val="00AA63C9"/>
    <w:rsid w:val="00AA68B3"/>
    <w:rsid w:val="00AA6991"/>
    <w:rsid w:val="00AA6C49"/>
    <w:rsid w:val="00AA6C65"/>
    <w:rsid w:val="00AA741E"/>
    <w:rsid w:val="00AA7C65"/>
    <w:rsid w:val="00AB10AA"/>
    <w:rsid w:val="00AB14B9"/>
    <w:rsid w:val="00AB225D"/>
    <w:rsid w:val="00AB2526"/>
    <w:rsid w:val="00AB2532"/>
    <w:rsid w:val="00AB275F"/>
    <w:rsid w:val="00AB27EA"/>
    <w:rsid w:val="00AB2EB2"/>
    <w:rsid w:val="00AB325D"/>
    <w:rsid w:val="00AB3846"/>
    <w:rsid w:val="00AB3877"/>
    <w:rsid w:val="00AB392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1F0"/>
    <w:rsid w:val="00AC0287"/>
    <w:rsid w:val="00AC04F6"/>
    <w:rsid w:val="00AC0643"/>
    <w:rsid w:val="00AC0A16"/>
    <w:rsid w:val="00AC138D"/>
    <w:rsid w:val="00AC17A3"/>
    <w:rsid w:val="00AC1FFA"/>
    <w:rsid w:val="00AC22F9"/>
    <w:rsid w:val="00AC28FE"/>
    <w:rsid w:val="00AC297B"/>
    <w:rsid w:val="00AC318E"/>
    <w:rsid w:val="00AC3862"/>
    <w:rsid w:val="00AC4123"/>
    <w:rsid w:val="00AC451A"/>
    <w:rsid w:val="00AC478F"/>
    <w:rsid w:val="00AC49C8"/>
    <w:rsid w:val="00AC4C2C"/>
    <w:rsid w:val="00AC4DE1"/>
    <w:rsid w:val="00AC537D"/>
    <w:rsid w:val="00AC552C"/>
    <w:rsid w:val="00AC5B0B"/>
    <w:rsid w:val="00AC5B6A"/>
    <w:rsid w:val="00AC652C"/>
    <w:rsid w:val="00AC6554"/>
    <w:rsid w:val="00AC68D7"/>
    <w:rsid w:val="00AC6B78"/>
    <w:rsid w:val="00AC6D0B"/>
    <w:rsid w:val="00AC6D19"/>
    <w:rsid w:val="00AC70C0"/>
    <w:rsid w:val="00AC7902"/>
    <w:rsid w:val="00AD02B7"/>
    <w:rsid w:val="00AD03D6"/>
    <w:rsid w:val="00AD0593"/>
    <w:rsid w:val="00AD05B0"/>
    <w:rsid w:val="00AD067E"/>
    <w:rsid w:val="00AD06F1"/>
    <w:rsid w:val="00AD0B66"/>
    <w:rsid w:val="00AD135F"/>
    <w:rsid w:val="00AD1831"/>
    <w:rsid w:val="00AD18EE"/>
    <w:rsid w:val="00AD2747"/>
    <w:rsid w:val="00AD3037"/>
    <w:rsid w:val="00AD3296"/>
    <w:rsid w:val="00AD333F"/>
    <w:rsid w:val="00AD33BC"/>
    <w:rsid w:val="00AD391C"/>
    <w:rsid w:val="00AD3CB4"/>
    <w:rsid w:val="00AD3FAC"/>
    <w:rsid w:val="00AD44B8"/>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22E"/>
    <w:rsid w:val="00AE53B1"/>
    <w:rsid w:val="00AE57C0"/>
    <w:rsid w:val="00AE5A7C"/>
    <w:rsid w:val="00AE6090"/>
    <w:rsid w:val="00AE6236"/>
    <w:rsid w:val="00AE6583"/>
    <w:rsid w:val="00AE6630"/>
    <w:rsid w:val="00AE6724"/>
    <w:rsid w:val="00AE6BCD"/>
    <w:rsid w:val="00AE710C"/>
    <w:rsid w:val="00AE7375"/>
    <w:rsid w:val="00AE76F3"/>
    <w:rsid w:val="00AE77D6"/>
    <w:rsid w:val="00AE783F"/>
    <w:rsid w:val="00AF0002"/>
    <w:rsid w:val="00AF0481"/>
    <w:rsid w:val="00AF0806"/>
    <w:rsid w:val="00AF0AEB"/>
    <w:rsid w:val="00AF0C58"/>
    <w:rsid w:val="00AF1079"/>
    <w:rsid w:val="00AF13AF"/>
    <w:rsid w:val="00AF1D5E"/>
    <w:rsid w:val="00AF1E9E"/>
    <w:rsid w:val="00AF203B"/>
    <w:rsid w:val="00AF2484"/>
    <w:rsid w:val="00AF2BC0"/>
    <w:rsid w:val="00AF49EA"/>
    <w:rsid w:val="00AF4F20"/>
    <w:rsid w:val="00AF4F66"/>
    <w:rsid w:val="00AF5283"/>
    <w:rsid w:val="00AF5647"/>
    <w:rsid w:val="00AF56B7"/>
    <w:rsid w:val="00AF5AFE"/>
    <w:rsid w:val="00AF666D"/>
    <w:rsid w:val="00AF6804"/>
    <w:rsid w:val="00AF6AA5"/>
    <w:rsid w:val="00AF6AB0"/>
    <w:rsid w:val="00AF6DE2"/>
    <w:rsid w:val="00AF7210"/>
    <w:rsid w:val="00AF7582"/>
    <w:rsid w:val="00AF7A43"/>
    <w:rsid w:val="00B00433"/>
    <w:rsid w:val="00B00AFA"/>
    <w:rsid w:val="00B00FE0"/>
    <w:rsid w:val="00B017D8"/>
    <w:rsid w:val="00B01A56"/>
    <w:rsid w:val="00B01E99"/>
    <w:rsid w:val="00B025A5"/>
    <w:rsid w:val="00B026F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81"/>
    <w:rsid w:val="00B10C08"/>
    <w:rsid w:val="00B10E0B"/>
    <w:rsid w:val="00B116C4"/>
    <w:rsid w:val="00B11876"/>
    <w:rsid w:val="00B120C0"/>
    <w:rsid w:val="00B121D3"/>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20A"/>
    <w:rsid w:val="00B206CE"/>
    <w:rsid w:val="00B20DA0"/>
    <w:rsid w:val="00B20DB6"/>
    <w:rsid w:val="00B21420"/>
    <w:rsid w:val="00B2149A"/>
    <w:rsid w:val="00B2158E"/>
    <w:rsid w:val="00B21FAC"/>
    <w:rsid w:val="00B2231F"/>
    <w:rsid w:val="00B223DF"/>
    <w:rsid w:val="00B22493"/>
    <w:rsid w:val="00B224A8"/>
    <w:rsid w:val="00B229BB"/>
    <w:rsid w:val="00B229F2"/>
    <w:rsid w:val="00B22C57"/>
    <w:rsid w:val="00B23142"/>
    <w:rsid w:val="00B233CE"/>
    <w:rsid w:val="00B2360C"/>
    <w:rsid w:val="00B23832"/>
    <w:rsid w:val="00B23EFF"/>
    <w:rsid w:val="00B245CF"/>
    <w:rsid w:val="00B24765"/>
    <w:rsid w:val="00B24FBC"/>
    <w:rsid w:val="00B25AB2"/>
    <w:rsid w:val="00B26305"/>
    <w:rsid w:val="00B268DD"/>
    <w:rsid w:val="00B26A62"/>
    <w:rsid w:val="00B26AD4"/>
    <w:rsid w:val="00B26E98"/>
    <w:rsid w:val="00B26F77"/>
    <w:rsid w:val="00B27011"/>
    <w:rsid w:val="00B270CE"/>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A8"/>
    <w:rsid w:val="00B336C5"/>
    <w:rsid w:val="00B33A8C"/>
    <w:rsid w:val="00B33B3A"/>
    <w:rsid w:val="00B33D84"/>
    <w:rsid w:val="00B34227"/>
    <w:rsid w:val="00B3429A"/>
    <w:rsid w:val="00B3450B"/>
    <w:rsid w:val="00B353BF"/>
    <w:rsid w:val="00B35C30"/>
    <w:rsid w:val="00B361C3"/>
    <w:rsid w:val="00B36423"/>
    <w:rsid w:val="00B3655F"/>
    <w:rsid w:val="00B36FC7"/>
    <w:rsid w:val="00B37033"/>
    <w:rsid w:val="00B370F3"/>
    <w:rsid w:val="00B373CF"/>
    <w:rsid w:val="00B37B74"/>
    <w:rsid w:val="00B37BA4"/>
    <w:rsid w:val="00B37E1F"/>
    <w:rsid w:val="00B4072C"/>
    <w:rsid w:val="00B4095A"/>
    <w:rsid w:val="00B40BBE"/>
    <w:rsid w:val="00B40CAF"/>
    <w:rsid w:val="00B40D2F"/>
    <w:rsid w:val="00B40F75"/>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DB9"/>
    <w:rsid w:val="00B5071F"/>
    <w:rsid w:val="00B50F32"/>
    <w:rsid w:val="00B512C9"/>
    <w:rsid w:val="00B51BA8"/>
    <w:rsid w:val="00B52051"/>
    <w:rsid w:val="00B5221E"/>
    <w:rsid w:val="00B5248C"/>
    <w:rsid w:val="00B526A3"/>
    <w:rsid w:val="00B52D73"/>
    <w:rsid w:val="00B53063"/>
    <w:rsid w:val="00B531AC"/>
    <w:rsid w:val="00B533C7"/>
    <w:rsid w:val="00B5361C"/>
    <w:rsid w:val="00B53682"/>
    <w:rsid w:val="00B538B9"/>
    <w:rsid w:val="00B53EE2"/>
    <w:rsid w:val="00B54457"/>
    <w:rsid w:val="00B544D0"/>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9A6"/>
    <w:rsid w:val="00B60C53"/>
    <w:rsid w:val="00B60DC1"/>
    <w:rsid w:val="00B60F9D"/>
    <w:rsid w:val="00B619C2"/>
    <w:rsid w:val="00B61B16"/>
    <w:rsid w:val="00B62003"/>
    <w:rsid w:val="00B62110"/>
    <w:rsid w:val="00B62425"/>
    <w:rsid w:val="00B62BAF"/>
    <w:rsid w:val="00B62D34"/>
    <w:rsid w:val="00B63B96"/>
    <w:rsid w:val="00B63F44"/>
    <w:rsid w:val="00B6404F"/>
    <w:rsid w:val="00B64CD9"/>
    <w:rsid w:val="00B64DC7"/>
    <w:rsid w:val="00B65160"/>
    <w:rsid w:val="00B6549C"/>
    <w:rsid w:val="00B6553F"/>
    <w:rsid w:val="00B6561B"/>
    <w:rsid w:val="00B6566B"/>
    <w:rsid w:val="00B65C8D"/>
    <w:rsid w:val="00B65DA8"/>
    <w:rsid w:val="00B65EFE"/>
    <w:rsid w:val="00B666E7"/>
    <w:rsid w:val="00B66B90"/>
    <w:rsid w:val="00B670BF"/>
    <w:rsid w:val="00B670E1"/>
    <w:rsid w:val="00B674B6"/>
    <w:rsid w:val="00B67A58"/>
    <w:rsid w:val="00B7023B"/>
    <w:rsid w:val="00B702FF"/>
    <w:rsid w:val="00B70436"/>
    <w:rsid w:val="00B70562"/>
    <w:rsid w:val="00B70D1A"/>
    <w:rsid w:val="00B70D3B"/>
    <w:rsid w:val="00B71320"/>
    <w:rsid w:val="00B71B3E"/>
    <w:rsid w:val="00B71BB3"/>
    <w:rsid w:val="00B7210F"/>
    <w:rsid w:val="00B72791"/>
    <w:rsid w:val="00B72EFB"/>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129"/>
    <w:rsid w:val="00B77603"/>
    <w:rsid w:val="00B77C75"/>
    <w:rsid w:val="00B77F09"/>
    <w:rsid w:val="00B8027E"/>
    <w:rsid w:val="00B80545"/>
    <w:rsid w:val="00B80BE4"/>
    <w:rsid w:val="00B80CD3"/>
    <w:rsid w:val="00B81074"/>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A09"/>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0"/>
    <w:rsid w:val="00B94A33"/>
    <w:rsid w:val="00B94F63"/>
    <w:rsid w:val="00B94F98"/>
    <w:rsid w:val="00B95327"/>
    <w:rsid w:val="00B95715"/>
    <w:rsid w:val="00B95B7D"/>
    <w:rsid w:val="00B95D29"/>
    <w:rsid w:val="00B95D37"/>
    <w:rsid w:val="00B9611C"/>
    <w:rsid w:val="00B966A1"/>
    <w:rsid w:val="00B968D3"/>
    <w:rsid w:val="00B97475"/>
    <w:rsid w:val="00B97493"/>
    <w:rsid w:val="00B9762E"/>
    <w:rsid w:val="00B979A2"/>
    <w:rsid w:val="00B97A26"/>
    <w:rsid w:val="00B97BAB"/>
    <w:rsid w:val="00B97C5F"/>
    <w:rsid w:val="00BA0307"/>
    <w:rsid w:val="00BA0612"/>
    <w:rsid w:val="00BA0760"/>
    <w:rsid w:val="00BA0E6D"/>
    <w:rsid w:val="00BA1061"/>
    <w:rsid w:val="00BA12BF"/>
    <w:rsid w:val="00BA1490"/>
    <w:rsid w:val="00BA156B"/>
    <w:rsid w:val="00BA1605"/>
    <w:rsid w:val="00BA1A13"/>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698"/>
    <w:rsid w:val="00BA7507"/>
    <w:rsid w:val="00BA7B4C"/>
    <w:rsid w:val="00BB03B6"/>
    <w:rsid w:val="00BB06D7"/>
    <w:rsid w:val="00BB09F9"/>
    <w:rsid w:val="00BB122A"/>
    <w:rsid w:val="00BB1304"/>
    <w:rsid w:val="00BB15B8"/>
    <w:rsid w:val="00BB1B50"/>
    <w:rsid w:val="00BB1C51"/>
    <w:rsid w:val="00BB1C6C"/>
    <w:rsid w:val="00BB1CF5"/>
    <w:rsid w:val="00BB1D7B"/>
    <w:rsid w:val="00BB1F66"/>
    <w:rsid w:val="00BB225C"/>
    <w:rsid w:val="00BB2277"/>
    <w:rsid w:val="00BB2767"/>
    <w:rsid w:val="00BB2992"/>
    <w:rsid w:val="00BB2DB2"/>
    <w:rsid w:val="00BB318E"/>
    <w:rsid w:val="00BB35F3"/>
    <w:rsid w:val="00BB369F"/>
    <w:rsid w:val="00BB3C7B"/>
    <w:rsid w:val="00BB4405"/>
    <w:rsid w:val="00BB450E"/>
    <w:rsid w:val="00BB4B4F"/>
    <w:rsid w:val="00BB53C2"/>
    <w:rsid w:val="00BB5913"/>
    <w:rsid w:val="00BB5B40"/>
    <w:rsid w:val="00BB5B68"/>
    <w:rsid w:val="00BB5B8A"/>
    <w:rsid w:val="00BB6023"/>
    <w:rsid w:val="00BB6DCE"/>
    <w:rsid w:val="00BB766C"/>
    <w:rsid w:val="00BB7EEF"/>
    <w:rsid w:val="00BC0244"/>
    <w:rsid w:val="00BC0602"/>
    <w:rsid w:val="00BC0957"/>
    <w:rsid w:val="00BC0DC9"/>
    <w:rsid w:val="00BC0FB0"/>
    <w:rsid w:val="00BC15FC"/>
    <w:rsid w:val="00BC1BF9"/>
    <w:rsid w:val="00BC1F14"/>
    <w:rsid w:val="00BC2134"/>
    <w:rsid w:val="00BC2399"/>
    <w:rsid w:val="00BC2C8D"/>
    <w:rsid w:val="00BC3F46"/>
    <w:rsid w:val="00BC4020"/>
    <w:rsid w:val="00BC4719"/>
    <w:rsid w:val="00BC49CD"/>
    <w:rsid w:val="00BC4B3E"/>
    <w:rsid w:val="00BC5478"/>
    <w:rsid w:val="00BC54EF"/>
    <w:rsid w:val="00BC5557"/>
    <w:rsid w:val="00BC559A"/>
    <w:rsid w:val="00BC5780"/>
    <w:rsid w:val="00BC5D9E"/>
    <w:rsid w:val="00BC5DFA"/>
    <w:rsid w:val="00BC5EC4"/>
    <w:rsid w:val="00BC62FE"/>
    <w:rsid w:val="00BC6511"/>
    <w:rsid w:val="00BC6D72"/>
    <w:rsid w:val="00BC7173"/>
    <w:rsid w:val="00BC71BC"/>
    <w:rsid w:val="00BC7202"/>
    <w:rsid w:val="00BC7377"/>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3B"/>
    <w:rsid w:val="00BE01AD"/>
    <w:rsid w:val="00BE04A5"/>
    <w:rsid w:val="00BE0A86"/>
    <w:rsid w:val="00BE0BE3"/>
    <w:rsid w:val="00BE0BEA"/>
    <w:rsid w:val="00BE1181"/>
    <w:rsid w:val="00BE17CF"/>
    <w:rsid w:val="00BE1950"/>
    <w:rsid w:val="00BE2571"/>
    <w:rsid w:val="00BE2751"/>
    <w:rsid w:val="00BE2793"/>
    <w:rsid w:val="00BE27D3"/>
    <w:rsid w:val="00BE28E7"/>
    <w:rsid w:val="00BE2E5C"/>
    <w:rsid w:val="00BE3409"/>
    <w:rsid w:val="00BE36CC"/>
    <w:rsid w:val="00BE36E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DB"/>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B1"/>
    <w:rsid w:val="00BF5778"/>
    <w:rsid w:val="00BF57DE"/>
    <w:rsid w:val="00BF5D87"/>
    <w:rsid w:val="00BF5E1E"/>
    <w:rsid w:val="00BF5ECF"/>
    <w:rsid w:val="00BF65CD"/>
    <w:rsid w:val="00BF730C"/>
    <w:rsid w:val="00BF759E"/>
    <w:rsid w:val="00BF78FA"/>
    <w:rsid w:val="00BF7E75"/>
    <w:rsid w:val="00BF7F62"/>
    <w:rsid w:val="00C00A4F"/>
    <w:rsid w:val="00C00DA6"/>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80"/>
    <w:rsid w:val="00C072D6"/>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99E"/>
    <w:rsid w:val="00C15A13"/>
    <w:rsid w:val="00C15AB0"/>
    <w:rsid w:val="00C15D91"/>
    <w:rsid w:val="00C15DF5"/>
    <w:rsid w:val="00C1611A"/>
    <w:rsid w:val="00C162AA"/>
    <w:rsid w:val="00C162BC"/>
    <w:rsid w:val="00C16533"/>
    <w:rsid w:val="00C165B7"/>
    <w:rsid w:val="00C1677A"/>
    <w:rsid w:val="00C167F8"/>
    <w:rsid w:val="00C16C65"/>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B1F"/>
    <w:rsid w:val="00C2413D"/>
    <w:rsid w:val="00C2419D"/>
    <w:rsid w:val="00C243BE"/>
    <w:rsid w:val="00C2477D"/>
    <w:rsid w:val="00C24972"/>
    <w:rsid w:val="00C24E74"/>
    <w:rsid w:val="00C2505C"/>
    <w:rsid w:val="00C251D9"/>
    <w:rsid w:val="00C25432"/>
    <w:rsid w:val="00C255C2"/>
    <w:rsid w:val="00C25749"/>
    <w:rsid w:val="00C25915"/>
    <w:rsid w:val="00C25A26"/>
    <w:rsid w:val="00C25B9A"/>
    <w:rsid w:val="00C25C9E"/>
    <w:rsid w:val="00C25FC0"/>
    <w:rsid w:val="00C26C8E"/>
    <w:rsid w:val="00C26F6D"/>
    <w:rsid w:val="00C270CC"/>
    <w:rsid w:val="00C2728B"/>
    <w:rsid w:val="00C272C4"/>
    <w:rsid w:val="00C27473"/>
    <w:rsid w:val="00C30060"/>
    <w:rsid w:val="00C30779"/>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58"/>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4F26"/>
    <w:rsid w:val="00C450A2"/>
    <w:rsid w:val="00C4516D"/>
    <w:rsid w:val="00C45577"/>
    <w:rsid w:val="00C455E7"/>
    <w:rsid w:val="00C4577D"/>
    <w:rsid w:val="00C45EDF"/>
    <w:rsid w:val="00C46590"/>
    <w:rsid w:val="00C46DE1"/>
    <w:rsid w:val="00C46F27"/>
    <w:rsid w:val="00C46F79"/>
    <w:rsid w:val="00C46FC9"/>
    <w:rsid w:val="00C474A3"/>
    <w:rsid w:val="00C5086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E7A"/>
    <w:rsid w:val="00C56020"/>
    <w:rsid w:val="00C565FD"/>
    <w:rsid w:val="00C56716"/>
    <w:rsid w:val="00C575DC"/>
    <w:rsid w:val="00C579C8"/>
    <w:rsid w:val="00C57C36"/>
    <w:rsid w:val="00C6039F"/>
    <w:rsid w:val="00C60451"/>
    <w:rsid w:val="00C60670"/>
    <w:rsid w:val="00C60737"/>
    <w:rsid w:val="00C610A2"/>
    <w:rsid w:val="00C61257"/>
    <w:rsid w:val="00C6136E"/>
    <w:rsid w:val="00C617D8"/>
    <w:rsid w:val="00C61968"/>
    <w:rsid w:val="00C61B60"/>
    <w:rsid w:val="00C632DE"/>
    <w:rsid w:val="00C6361D"/>
    <w:rsid w:val="00C63817"/>
    <w:rsid w:val="00C63B82"/>
    <w:rsid w:val="00C63B87"/>
    <w:rsid w:val="00C63BB3"/>
    <w:rsid w:val="00C63C0B"/>
    <w:rsid w:val="00C63DC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BF4"/>
    <w:rsid w:val="00C67C2A"/>
    <w:rsid w:val="00C67C61"/>
    <w:rsid w:val="00C7013D"/>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050"/>
    <w:rsid w:val="00C75A98"/>
    <w:rsid w:val="00C75C90"/>
    <w:rsid w:val="00C75E0F"/>
    <w:rsid w:val="00C76228"/>
    <w:rsid w:val="00C762BE"/>
    <w:rsid w:val="00C763B6"/>
    <w:rsid w:val="00C765D7"/>
    <w:rsid w:val="00C766E2"/>
    <w:rsid w:val="00C76818"/>
    <w:rsid w:val="00C77B9A"/>
    <w:rsid w:val="00C8077C"/>
    <w:rsid w:val="00C80C33"/>
    <w:rsid w:val="00C80F2F"/>
    <w:rsid w:val="00C82745"/>
    <w:rsid w:val="00C83622"/>
    <w:rsid w:val="00C83B22"/>
    <w:rsid w:val="00C845B7"/>
    <w:rsid w:val="00C846C0"/>
    <w:rsid w:val="00C858A1"/>
    <w:rsid w:val="00C8600E"/>
    <w:rsid w:val="00C86505"/>
    <w:rsid w:val="00C86F92"/>
    <w:rsid w:val="00C8742E"/>
    <w:rsid w:val="00C87484"/>
    <w:rsid w:val="00C874D1"/>
    <w:rsid w:val="00C876B5"/>
    <w:rsid w:val="00C902AA"/>
    <w:rsid w:val="00C90335"/>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89"/>
    <w:rsid w:val="00C94090"/>
    <w:rsid w:val="00C949F5"/>
    <w:rsid w:val="00C94F67"/>
    <w:rsid w:val="00C94FBE"/>
    <w:rsid w:val="00C95433"/>
    <w:rsid w:val="00C954A6"/>
    <w:rsid w:val="00C955D1"/>
    <w:rsid w:val="00C95AB8"/>
    <w:rsid w:val="00C95F0C"/>
    <w:rsid w:val="00C96891"/>
    <w:rsid w:val="00C96993"/>
    <w:rsid w:val="00C96BC7"/>
    <w:rsid w:val="00C96D6C"/>
    <w:rsid w:val="00C96EE5"/>
    <w:rsid w:val="00C97601"/>
    <w:rsid w:val="00C97657"/>
    <w:rsid w:val="00CA1166"/>
    <w:rsid w:val="00CA1566"/>
    <w:rsid w:val="00CA1759"/>
    <w:rsid w:val="00CA18A7"/>
    <w:rsid w:val="00CA1A2F"/>
    <w:rsid w:val="00CA1C75"/>
    <w:rsid w:val="00CA1D01"/>
    <w:rsid w:val="00CA1DB7"/>
    <w:rsid w:val="00CA1E2D"/>
    <w:rsid w:val="00CA1F0E"/>
    <w:rsid w:val="00CA1F82"/>
    <w:rsid w:val="00CA2534"/>
    <w:rsid w:val="00CA25DF"/>
    <w:rsid w:val="00CA2A66"/>
    <w:rsid w:val="00CA2AD6"/>
    <w:rsid w:val="00CA2F71"/>
    <w:rsid w:val="00CA2FBC"/>
    <w:rsid w:val="00CA3229"/>
    <w:rsid w:val="00CA34F9"/>
    <w:rsid w:val="00CA4545"/>
    <w:rsid w:val="00CA4884"/>
    <w:rsid w:val="00CA4B14"/>
    <w:rsid w:val="00CA5764"/>
    <w:rsid w:val="00CA59B8"/>
    <w:rsid w:val="00CA6653"/>
    <w:rsid w:val="00CA6848"/>
    <w:rsid w:val="00CA6CF5"/>
    <w:rsid w:val="00CA6EE9"/>
    <w:rsid w:val="00CA77E7"/>
    <w:rsid w:val="00CA7FBB"/>
    <w:rsid w:val="00CB0597"/>
    <w:rsid w:val="00CB0687"/>
    <w:rsid w:val="00CB08DC"/>
    <w:rsid w:val="00CB0F71"/>
    <w:rsid w:val="00CB1C0C"/>
    <w:rsid w:val="00CB1C2D"/>
    <w:rsid w:val="00CB1CA5"/>
    <w:rsid w:val="00CB1CC6"/>
    <w:rsid w:val="00CB1FB7"/>
    <w:rsid w:val="00CB2443"/>
    <w:rsid w:val="00CB2579"/>
    <w:rsid w:val="00CB2B4C"/>
    <w:rsid w:val="00CB2D0D"/>
    <w:rsid w:val="00CB32F8"/>
    <w:rsid w:val="00CB33B9"/>
    <w:rsid w:val="00CB395E"/>
    <w:rsid w:val="00CB3A8F"/>
    <w:rsid w:val="00CB3D5E"/>
    <w:rsid w:val="00CB3F8E"/>
    <w:rsid w:val="00CB4028"/>
    <w:rsid w:val="00CB4229"/>
    <w:rsid w:val="00CB4381"/>
    <w:rsid w:val="00CB43FE"/>
    <w:rsid w:val="00CB45F8"/>
    <w:rsid w:val="00CB4A05"/>
    <w:rsid w:val="00CB5131"/>
    <w:rsid w:val="00CB5179"/>
    <w:rsid w:val="00CB568D"/>
    <w:rsid w:val="00CB5968"/>
    <w:rsid w:val="00CB6AFC"/>
    <w:rsid w:val="00CB6DC1"/>
    <w:rsid w:val="00CB72E7"/>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914"/>
    <w:rsid w:val="00CC5A45"/>
    <w:rsid w:val="00CC5BE8"/>
    <w:rsid w:val="00CC65DB"/>
    <w:rsid w:val="00CC66B6"/>
    <w:rsid w:val="00CC673D"/>
    <w:rsid w:val="00CC67D4"/>
    <w:rsid w:val="00CC6E76"/>
    <w:rsid w:val="00CC7266"/>
    <w:rsid w:val="00CC731B"/>
    <w:rsid w:val="00CC7676"/>
    <w:rsid w:val="00CC7832"/>
    <w:rsid w:val="00CC7B75"/>
    <w:rsid w:val="00CC7BC7"/>
    <w:rsid w:val="00CC7E21"/>
    <w:rsid w:val="00CC7FEC"/>
    <w:rsid w:val="00CD02E6"/>
    <w:rsid w:val="00CD05E4"/>
    <w:rsid w:val="00CD102F"/>
    <w:rsid w:val="00CD1112"/>
    <w:rsid w:val="00CD1A91"/>
    <w:rsid w:val="00CD1F29"/>
    <w:rsid w:val="00CD2779"/>
    <w:rsid w:val="00CD2BC2"/>
    <w:rsid w:val="00CD2E4B"/>
    <w:rsid w:val="00CD2F98"/>
    <w:rsid w:val="00CD2F9D"/>
    <w:rsid w:val="00CD3AFB"/>
    <w:rsid w:val="00CD3CE5"/>
    <w:rsid w:val="00CD3CEB"/>
    <w:rsid w:val="00CD420A"/>
    <w:rsid w:val="00CD42BB"/>
    <w:rsid w:val="00CD42D7"/>
    <w:rsid w:val="00CD44F1"/>
    <w:rsid w:val="00CD490E"/>
    <w:rsid w:val="00CD5284"/>
    <w:rsid w:val="00CD5946"/>
    <w:rsid w:val="00CD5BD2"/>
    <w:rsid w:val="00CD6279"/>
    <w:rsid w:val="00CD63DA"/>
    <w:rsid w:val="00CD65D0"/>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B61"/>
    <w:rsid w:val="00CE2D7F"/>
    <w:rsid w:val="00CE3400"/>
    <w:rsid w:val="00CE3C63"/>
    <w:rsid w:val="00CE4184"/>
    <w:rsid w:val="00CE44DC"/>
    <w:rsid w:val="00CE453E"/>
    <w:rsid w:val="00CE4A76"/>
    <w:rsid w:val="00CE4A97"/>
    <w:rsid w:val="00CE4D6E"/>
    <w:rsid w:val="00CE507F"/>
    <w:rsid w:val="00CE5F7A"/>
    <w:rsid w:val="00CE61A8"/>
    <w:rsid w:val="00CE6741"/>
    <w:rsid w:val="00CE675C"/>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B47"/>
    <w:rsid w:val="00CF4C20"/>
    <w:rsid w:val="00CF5159"/>
    <w:rsid w:val="00CF57B2"/>
    <w:rsid w:val="00CF5C7A"/>
    <w:rsid w:val="00CF603F"/>
    <w:rsid w:val="00CF67DF"/>
    <w:rsid w:val="00CF68B1"/>
    <w:rsid w:val="00CF6922"/>
    <w:rsid w:val="00CF6C84"/>
    <w:rsid w:val="00CF6D76"/>
    <w:rsid w:val="00CF73A4"/>
    <w:rsid w:val="00CF7747"/>
    <w:rsid w:val="00CF7A36"/>
    <w:rsid w:val="00D00190"/>
    <w:rsid w:val="00D00689"/>
    <w:rsid w:val="00D00C59"/>
    <w:rsid w:val="00D0103D"/>
    <w:rsid w:val="00D01130"/>
    <w:rsid w:val="00D0138C"/>
    <w:rsid w:val="00D01545"/>
    <w:rsid w:val="00D01806"/>
    <w:rsid w:val="00D018FD"/>
    <w:rsid w:val="00D01B4F"/>
    <w:rsid w:val="00D01D5B"/>
    <w:rsid w:val="00D02183"/>
    <w:rsid w:val="00D02410"/>
    <w:rsid w:val="00D026E7"/>
    <w:rsid w:val="00D0293F"/>
    <w:rsid w:val="00D02A71"/>
    <w:rsid w:val="00D02F06"/>
    <w:rsid w:val="00D030D5"/>
    <w:rsid w:val="00D033CA"/>
    <w:rsid w:val="00D039FC"/>
    <w:rsid w:val="00D03CC4"/>
    <w:rsid w:val="00D03D23"/>
    <w:rsid w:val="00D0410B"/>
    <w:rsid w:val="00D0452E"/>
    <w:rsid w:val="00D05142"/>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97"/>
    <w:rsid w:val="00D1019F"/>
    <w:rsid w:val="00D101A8"/>
    <w:rsid w:val="00D10310"/>
    <w:rsid w:val="00D10397"/>
    <w:rsid w:val="00D10553"/>
    <w:rsid w:val="00D10855"/>
    <w:rsid w:val="00D10A3A"/>
    <w:rsid w:val="00D10BA1"/>
    <w:rsid w:val="00D10CAE"/>
    <w:rsid w:val="00D1112F"/>
    <w:rsid w:val="00D11669"/>
    <w:rsid w:val="00D1184C"/>
    <w:rsid w:val="00D11856"/>
    <w:rsid w:val="00D11A2C"/>
    <w:rsid w:val="00D11B10"/>
    <w:rsid w:val="00D11B5D"/>
    <w:rsid w:val="00D11BDF"/>
    <w:rsid w:val="00D124E5"/>
    <w:rsid w:val="00D12ACC"/>
    <w:rsid w:val="00D13044"/>
    <w:rsid w:val="00D13526"/>
    <w:rsid w:val="00D13580"/>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DDF"/>
    <w:rsid w:val="00D21E8A"/>
    <w:rsid w:val="00D21FE1"/>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C3C"/>
    <w:rsid w:val="00D30B77"/>
    <w:rsid w:val="00D30DFC"/>
    <w:rsid w:val="00D313B4"/>
    <w:rsid w:val="00D31D2C"/>
    <w:rsid w:val="00D32156"/>
    <w:rsid w:val="00D3264A"/>
    <w:rsid w:val="00D32A6E"/>
    <w:rsid w:val="00D32B53"/>
    <w:rsid w:val="00D32E8E"/>
    <w:rsid w:val="00D33354"/>
    <w:rsid w:val="00D33742"/>
    <w:rsid w:val="00D33F14"/>
    <w:rsid w:val="00D34079"/>
    <w:rsid w:val="00D34502"/>
    <w:rsid w:val="00D34734"/>
    <w:rsid w:val="00D34820"/>
    <w:rsid w:val="00D3542A"/>
    <w:rsid w:val="00D354DA"/>
    <w:rsid w:val="00D35677"/>
    <w:rsid w:val="00D35F5A"/>
    <w:rsid w:val="00D3614C"/>
    <w:rsid w:val="00D3659C"/>
    <w:rsid w:val="00D3697A"/>
    <w:rsid w:val="00D370E5"/>
    <w:rsid w:val="00D37164"/>
    <w:rsid w:val="00D37659"/>
    <w:rsid w:val="00D37D9C"/>
    <w:rsid w:val="00D37F55"/>
    <w:rsid w:val="00D401AA"/>
    <w:rsid w:val="00D40641"/>
    <w:rsid w:val="00D40820"/>
    <w:rsid w:val="00D40DF5"/>
    <w:rsid w:val="00D41403"/>
    <w:rsid w:val="00D41678"/>
    <w:rsid w:val="00D41FB8"/>
    <w:rsid w:val="00D42003"/>
    <w:rsid w:val="00D42E52"/>
    <w:rsid w:val="00D43AC8"/>
    <w:rsid w:val="00D43C10"/>
    <w:rsid w:val="00D43D05"/>
    <w:rsid w:val="00D43DF6"/>
    <w:rsid w:val="00D44105"/>
    <w:rsid w:val="00D44334"/>
    <w:rsid w:val="00D4435F"/>
    <w:rsid w:val="00D4447C"/>
    <w:rsid w:val="00D44859"/>
    <w:rsid w:val="00D44C91"/>
    <w:rsid w:val="00D44E97"/>
    <w:rsid w:val="00D456E2"/>
    <w:rsid w:val="00D45A41"/>
    <w:rsid w:val="00D45ADC"/>
    <w:rsid w:val="00D460F1"/>
    <w:rsid w:val="00D46251"/>
    <w:rsid w:val="00D468F2"/>
    <w:rsid w:val="00D469D5"/>
    <w:rsid w:val="00D472AF"/>
    <w:rsid w:val="00D4761C"/>
    <w:rsid w:val="00D47C8E"/>
    <w:rsid w:val="00D47FF7"/>
    <w:rsid w:val="00D500BD"/>
    <w:rsid w:val="00D503C0"/>
    <w:rsid w:val="00D5041E"/>
    <w:rsid w:val="00D50917"/>
    <w:rsid w:val="00D51001"/>
    <w:rsid w:val="00D5101B"/>
    <w:rsid w:val="00D51130"/>
    <w:rsid w:val="00D51655"/>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BD"/>
    <w:rsid w:val="00D60692"/>
    <w:rsid w:val="00D6071B"/>
    <w:rsid w:val="00D607FB"/>
    <w:rsid w:val="00D60A24"/>
    <w:rsid w:val="00D60FA5"/>
    <w:rsid w:val="00D610F3"/>
    <w:rsid w:val="00D6110B"/>
    <w:rsid w:val="00D61148"/>
    <w:rsid w:val="00D6183E"/>
    <w:rsid w:val="00D61886"/>
    <w:rsid w:val="00D619CF"/>
    <w:rsid w:val="00D61AAF"/>
    <w:rsid w:val="00D61ABC"/>
    <w:rsid w:val="00D61BDD"/>
    <w:rsid w:val="00D61CA4"/>
    <w:rsid w:val="00D61D62"/>
    <w:rsid w:val="00D621F0"/>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916"/>
    <w:rsid w:val="00D729EB"/>
    <w:rsid w:val="00D72A3E"/>
    <w:rsid w:val="00D72BC8"/>
    <w:rsid w:val="00D72D57"/>
    <w:rsid w:val="00D7356A"/>
    <w:rsid w:val="00D73B6C"/>
    <w:rsid w:val="00D73C62"/>
    <w:rsid w:val="00D73E90"/>
    <w:rsid w:val="00D747A7"/>
    <w:rsid w:val="00D749B3"/>
    <w:rsid w:val="00D755D4"/>
    <w:rsid w:val="00D7587C"/>
    <w:rsid w:val="00D7591E"/>
    <w:rsid w:val="00D75FF5"/>
    <w:rsid w:val="00D765B1"/>
    <w:rsid w:val="00D767B6"/>
    <w:rsid w:val="00D769DF"/>
    <w:rsid w:val="00D76EF0"/>
    <w:rsid w:val="00D779E9"/>
    <w:rsid w:val="00D77C22"/>
    <w:rsid w:val="00D77C87"/>
    <w:rsid w:val="00D77DA6"/>
    <w:rsid w:val="00D80648"/>
    <w:rsid w:val="00D80823"/>
    <w:rsid w:val="00D8095A"/>
    <w:rsid w:val="00D809C1"/>
    <w:rsid w:val="00D80AAB"/>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083"/>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1F9"/>
    <w:rsid w:val="00D93E1C"/>
    <w:rsid w:val="00D943AD"/>
    <w:rsid w:val="00D949CF"/>
    <w:rsid w:val="00D94F01"/>
    <w:rsid w:val="00D94F7E"/>
    <w:rsid w:val="00D95065"/>
    <w:rsid w:val="00D9517F"/>
    <w:rsid w:val="00D95B90"/>
    <w:rsid w:val="00D95C2A"/>
    <w:rsid w:val="00D96278"/>
    <w:rsid w:val="00D972DF"/>
    <w:rsid w:val="00D9746A"/>
    <w:rsid w:val="00D9797D"/>
    <w:rsid w:val="00D97B01"/>
    <w:rsid w:val="00D97C41"/>
    <w:rsid w:val="00DA0680"/>
    <w:rsid w:val="00DA09FE"/>
    <w:rsid w:val="00DA0D82"/>
    <w:rsid w:val="00DA0DD1"/>
    <w:rsid w:val="00DA1542"/>
    <w:rsid w:val="00DA172A"/>
    <w:rsid w:val="00DA1753"/>
    <w:rsid w:val="00DA1F6B"/>
    <w:rsid w:val="00DA1F8E"/>
    <w:rsid w:val="00DA2A2F"/>
    <w:rsid w:val="00DA2BA1"/>
    <w:rsid w:val="00DA390D"/>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65A"/>
    <w:rsid w:val="00DB0F93"/>
    <w:rsid w:val="00DB10EB"/>
    <w:rsid w:val="00DB160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AF4"/>
    <w:rsid w:val="00DB6E34"/>
    <w:rsid w:val="00DB762C"/>
    <w:rsid w:val="00DB768E"/>
    <w:rsid w:val="00DB79E5"/>
    <w:rsid w:val="00DB7B81"/>
    <w:rsid w:val="00DB7BC4"/>
    <w:rsid w:val="00DC02B2"/>
    <w:rsid w:val="00DC04E1"/>
    <w:rsid w:val="00DC147F"/>
    <w:rsid w:val="00DC1A8B"/>
    <w:rsid w:val="00DC1D59"/>
    <w:rsid w:val="00DC206C"/>
    <w:rsid w:val="00DC228D"/>
    <w:rsid w:val="00DC2483"/>
    <w:rsid w:val="00DC2BFD"/>
    <w:rsid w:val="00DC2D5C"/>
    <w:rsid w:val="00DC2F5F"/>
    <w:rsid w:val="00DC2F74"/>
    <w:rsid w:val="00DC3078"/>
    <w:rsid w:val="00DC3086"/>
    <w:rsid w:val="00DC34EA"/>
    <w:rsid w:val="00DC37BD"/>
    <w:rsid w:val="00DC3889"/>
    <w:rsid w:val="00DC3AEA"/>
    <w:rsid w:val="00DC3C99"/>
    <w:rsid w:val="00DC3F4B"/>
    <w:rsid w:val="00DC4118"/>
    <w:rsid w:val="00DC42AF"/>
    <w:rsid w:val="00DC4361"/>
    <w:rsid w:val="00DC455B"/>
    <w:rsid w:val="00DC4B81"/>
    <w:rsid w:val="00DC4B93"/>
    <w:rsid w:val="00DC5F11"/>
    <w:rsid w:val="00DC5FAE"/>
    <w:rsid w:val="00DC62BC"/>
    <w:rsid w:val="00DC62C6"/>
    <w:rsid w:val="00DC6389"/>
    <w:rsid w:val="00DC6901"/>
    <w:rsid w:val="00DC6BD0"/>
    <w:rsid w:val="00DC6C10"/>
    <w:rsid w:val="00DC71F7"/>
    <w:rsid w:val="00DC7231"/>
    <w:rsid w:val="00DC787B"/>
    <w:rsid w:val="00DC78B2"/>
    <w:rsid w:val="00DD08B9"/>
    <w:rsid w:val="00DD09DC"/>
    <w:rsid w:val="00DD12E2"/>
    <w:rsid w:val="00DD16E7"/>
    <w:rsid w:val="00DD177B"/>
    <w:rsid w:val="00DD1CBF"/>
    <w:rsid w:val="00DD2D60"/>
    <w:rsid w:val="00DD3022"/>
    <w:rsid w:val="00DD319B"/>
    <w:rsid w:val="00DD3361"/>
    <w:rsid w:val="00DD37D5"/>
    <w:rsid w:val="00DD38FB"/>
    <w:rsid w:val="00DD397F"/>
    <w:rsid w:val="00DD3991"/>
    <w:rsid w:val="00DD3D5C"/>
    <w:rsid w:val="00DD4200"/>
    <w:rsid w:val="00DD47D8"/>
    <w:rsid w:val="00DD4812"/>
    <w:rsid w:val="00DD482D"/>
    <w:rsid w:val="00DD54FD"/>
    <w:rsid w:val="00DD5A6E"/>
    <w:rsid w:val="00DD5C06"/>
    <w:rsid w:val="00DD5C8D"/>
    <w:rsid w:val="00DD5D1D"/>
    <w:rsid w:val="00DD5DD0"/>
    <w:rsid w:val="00DD63FD"/>
    <w:rsid w:val="00DD6ACB"/>
    <w:rsid w:val="00DD6DB8"/>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33"/>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CA8"/>
    <w:rsid w:val="00DF413F"/>
    <w:rsid w:val="00DF41F4"/>
    <w:rsid w:val="00DF439C"/>
    <w:rsid w:val="00DF44B4"/>
    <w:rsid w:val="00DF4642"/>
    <w:rsid w:val="00DF4976"/>
    <w:rsid w:val="00DF4993"/>
    <w:rsid w:val="00DF4B20"/>
    <w:rsid w:val="00DF4E4F"/>
    <w:rsid w:val="00DF52EB"/>
    <w:rsid w:val="00DF5489"/>
    <w:rsid w:val="00DF54C2"/>
    <w:rsid w:val="00DF5538"/>
    <w:rsid w:val="00DF58D4"/>
    <w:rsid w:val="00DF5DCE"/>
    <w:rsid w:val="00DF5FCB"/>
    <w:rsid w:val="00DF6698"/>
    <w:rsid w:val="00DF67BA"/>
    <w:rsid w:val="00DF68B6"/>
    <w:rsid w:val="00DF72B7"/>
    <w:rsid w:val="00DF7419"/>
    <w:rsid w:val="00DF7628"/>
    <w:rsid w:val="00DF7FED"/>
    <w:rsid w:val="00E00725"/>
    <w:rsid w:val="00E008B2"/>
    <w:rsid w:val="00E00B08"/>
    <w:rsid w:val="00E00D33"/>
    <w:rsid w:val="00E011D4"/>
    <w:rsid w:val="00E015DA"/>
    <w:rsid w:val="00E02965"/>
    <w:rsid w:val="00E02C35"/>
    <w:rsid w:val="00E03055"/>
    <w:rsid w:val="00E03063"/>
    <w:rsid w:val="00E0337B"/>
    <w:rsid w:val="00E03599"/>
    <w:rsid w:val="00E03B69"/>
    <w:rsid w:val="00E0438E"/>
    <w:rsid w:val="00E04631"/>
    <w:rsid w:val="00E04FDF"/>
    <w:rsid w:val="00E05614"/>
    <w:rsid w:val="00E05618"/>
    <w:rsid w:val="00E05786"/>
    <w:rsid w:val="00E05EB7"/>
    <w:rsid w:val="00E0650D"/>
    <w:rsid w:val="00E06B90"/>
    <w:rsid w:val="00E06C46"/>
    <w:rsid w:val="00E06E11"/>
    <w:rsid w:val="00E0707C"/>
    <w:rsid w:val="00E07792"/>
    <w:rsid w:val="00E0783E"/>
    <w:rsid w:val="00E07915"/>
    <w:rsid w:val="00E10B17"/>
    <w:rsid w:val="00E10B2C"/>
    <w:rsid w:val="00E10DAC"/>
    <w:rsid w:val="00E10F3E"/>
    <w:rsid w:val="00E11351"/>
    <w:rsid w:val="00E11BCD"/>
    <w:rsid w:val="00E11F35"/>
    <w:rsid w:val="00E12115"/>
    <w:rsid w:val="00E122D6"/>
    <w:rsid w:val="00E12340"/>
    <w:rsid w:val="00E1279C"/>
    <w:rsid w:val="00E12E8A"/>
    <w:rsid w:val="00E132A2"/>
    <w:rsid w:val="00E133A4"/>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8AF"/>
    <w:rsid w:val="00E2492F"/>
    <w:rsid w:val="00E24DE1"/>
    <w:rsid w:val="00E24F33"/>
    <w:rsid w:val="00E251A2"/>
    <w:rsid w:val="00E25286"/>
    <w:rsid w:val="00E254E5"/>
    <w:rsid w:val="00E254F5"/>
    <w:rsid w:val="00E25896"/>
    <w:rsid w:val="00E25BCE"/>
    <w:rsid w:val="00E26445"/>
    <w:rsid w:val="00E269D3"/>
    <w:rsid w:val="00E26A34"/>
    <w:rsid w:val="00E26E66"/>
    <w:rsid w:val="00E27A00"/>
    <w:rsid w:val="00E27A19"/>
    <w:rsid w:val="00E27CF0"/>
    <w:rsid w:val="00E27F2C"/>
    <w:rsid w:val="00E301D1"/>
    <w:rsid w:val="00E308EE"/>
    <w:rsid w:val="00E30EAD"/>
    <w:rsid w:val="00E30EE0"/>
    <w:rsid w:val="00E30F72"/>
    <w:rsid w:val="00E31B8A"/>
    <w:rsid w:val="00E3206C"/>
    <w:rsid w:val="00E3215F"/>
    <w:rsid w:val="00E3270A"/>
    <w:rsid w:val="00E32A05"/>
    <w:rsid w:val="00E32BE3"/>
    <w:rsid w:val="00E32E70"/>
    <w:rsid w:val="00E3371C"/>
    <w:rsid w:val="00E34147"/>
    <w:rsid w:val="00E34CB6"/>
    <w:rsid w:val="00E34D35"/>
    <w:rsid w:val="00E3515A"/>
    <w:rsid w:val="00E3585C"/>
    <w:rsid w:val="00E35F9D"/>
    <w:rsid w:val="00E3606E"/>
    <w:rsid w:val="00E368B6"/>
    <w:rsid w:val="00E36D52"/>
    <w:rsid w:val="00E36E2C"/>
    <w:rsid w:val="00E36ECB"/>
    <w:rsid w:val="00E3707E"/>
    <w:rsid w:val="00E37291"/>
    <w:rsid w:val="00E37602"/>
    <w:rsid w:val="00E376D0"/>
    <w:rsid w:val="00E37C0C"/>
    <w:rsid w:val="00E37C1B"/>
    <w:rsid w:val="00E4061B"/>
    <w:rsid w:val="00E409B6"/>
    <w:rsid w:val="00E40C05"/>
    <w:rsid w:val="00E40C6C"/>
    <w:rsid w:val="00E410D6"/>
    <w:rsid w:val="00E417BC"/>
    <w:rsid w:val="00E41A79"/>
    <w:rsid w:val="00E420F2"/>
    <w:rsid w:val="00E426DA"/>
    <w:rsid w:val="00E4281C"/>
    <w:rsid w:val="00E42B3B"/>
    <w:rsid w:val="00E42C94"/>
    <w:rsid w:val="00E43398"/>
    <w:rsid w:val="00E433BE"/>
    <w:rsid w:val="00E436CF"/>
    <w:rsid w:val="00E437BC"/>
    <w:rsid w:val="00E43977"/>
    <w:rsid w:val="00E43CD5"/>
    <w:rsid w:val="00E43F7D"/>
    <w:rsid w:val="00E441FB"/>
    <w:rsid w:val="00E4522B"/>
    <w:rsid w:val="00E4591C"/>
    <w:rsid w:val="00E4630A"/>
    <w:rsid w:val="00E468B4"/>
    <w:rsid w:val="00E46901"/>
    <w:rsid w:val="00E469DD"/>
    <w:rsid w:val="00E46C23"/>
    <w:rsid w:val="00E46EED"/>
    <w:rsid w:val="00E473E7"/>
    <w:rsid w:val="00E4789F"/>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3DCD"/>
    <w:rsid w:val="00E542B6"/>
    <w:rsid w:val="00E54971"/>
    <w:rsid w:val="00E549B0"/>
    <w:rsid w:val="00E54B8A"/>
    <w:rsid w:val="00E54CA9"/>
    <w:rsid w:val="00E550C7"/>
    <w:rsid w:val="00E55516"/>
    <w:rsid w:val="00E55F48"/>
    <w:rsid w:val="00E562E6"/>
    <w:rsid w:val="00E56586"/>
    <w:rsid w:val="00E565E5"/>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A1"/>
    <w:rsid w:val="00E66CC2"/>
    <w:rsid w:val="00E66F17"/>
    <w:rsid w:val="00E672F0"/>
    <w:rsid w:val="00E67381"/>
    <w:rsid w:val="00E67BA4"/>
    <w:rsid w:val="00E70A71"/>
    <w:rsid w:val="00E70F61"/>
    <w:rsid w:val="00E712F5"/>
    <w:rsid w:val="00E71C37"/>
    <w:rsid w:val="00E71D0B"/>
    <w:rsid w:val="00E72054"/>
    <w:rsid w:val="00E7246B"/>
    <w:rsid w:val="00E72FBA"/>
    <w:rsid w:val="00E7304F"/>
    <w:rsid w:val="00E73199"/>
    <w:rsid w:val="00E73266"/>
    <w:rsid w:val="00E7362F"/>
    <w:rsid w:val="00E739B0"/>
    <w:rsid w:val="00E73ABB"/>
    <w:rsid w:val="00E74013"/>
    <w:rsid w:val="00E741AB"/>
    <w:rsid w:val="00E743A9"/>
    <w:rsid w:val="00E74A3E"/>
    <w:rsid w:val="00E74CBF"/>
    <w:rsid w:val="00E74F59"/>
    <w:rsid w:val="00E74FC7"/>
    <w:rsid w:val="00E74FCF"/>
    <w:rsid w:val="00E75FFA"/>
    <w:rsid w:val="00E76018"/>
    <w:rsid w:val="00E76194"/>
    <w:rsid w:val="00E764C6"/>
    <w:rsid w:val="00E776DD"/>
    <w:rsid w:val="00E77CAE"/>
    <w:rsid w:val="00E77DDD"/>
    <w:rsid w:val="00E8018B"/>
    <w:rsid w:val="00E803C2"/>
    <w:rsid w:val="00E80430"/>
    <w:rsid w:val="00E807E2"/>
    <w:rsid w:val="00E80CAA"/>
    <w:rsid w:val="00E816AF"/>
    <w:rsid w:val="00E81C5F"/>
    <w:rsid w:val="00E81D4C"/>
    <w:rsid w:val="00E81D89"/>
    <w:rsid w:val="00E81E6A"/>
    <w:rsid w:val="00E8222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FD"/>
    <w:rsid w:val="00E96122"/>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94"/>
    <w:rsid w:val="00EA27EA"/>
    <w:rsid w:val="00EA28ED"/>
    <w:rsid w:val="00EA29DF"/>
    <w:rsid w:val="00EA3073"/>
    <w:rsid w:val="00EA3163"/>
    <w:rsid w:val="00EA3433"/>
    <w:rsid w:val="00EA3498"/>
    <w:rsid w:val="00EA397A"/>
    <w:rsid w:val="00EA3F5A"/>
    <w:rsid w:val="00EA4107"/>
    <w:rsid w:val="00EA4C44"/>
    <w:rsid w:val="00EA4D19"/>
    <w:rsid w:val="00EA4F8A"/>
    <w:rsid w:val="00EA53E3"/>
    <w:rsid w:val="00EA57A3"/>
    <w:rsid w:val="00EA5A7F"/>
    <w:rsid w:val="00EA5C9A"/>
    <w:rsid w:val="00EA5D41"/>
    <w:rsid w:val="00EA660E"/>
    <w:rsid w:val="00EA6C70"/>
    <w:rsid w:val="00EA7530"/>
    <w:rsid w:val="00EA7BF6"/>
    <w:rsid w:val="00EA7C61"/>
    <w:rsid w:val="00EB0092"/>
    <w:rsid w:val="00EB042B"/>
    <w:rsid w:val="00EB091B"/>
    <w:rsid w:val="00EB1712"/>
    <w:rsid w:val="00EB1E86"/>
    <w:rsid w:val="00EB1FFC"/>
    <w:rsid w:val="00EB2307"/>
    <w:rsid w:val="00EB3226"/>
    <w:rsid w:val="00EB34D0"/>
    <w:rsid w:val="00EB3564"/>
    <w:rsid w:val="00EB38F4"/>
    <w:rsid w:val="00EB3C9C"/>
    <w:rsid w:val="00EB3DBF"/>
    <w:rsid w:val="00EB3EB1"/>
    <w:rsid w:val="00EB3F8C"/>
    <w:rsid w:val="00EB4036"/>
    <w:rsid w:val="00EB4B1A"/>
    <w:rsid w:val="00EB52AF"/>
    <w:rsid w:val="00EB5537"/>
    <w:rsid w:val="00EB5940"/>
    <w:rsid w:val="00EB5F11"/>
    <w:rsid w:val="00EB61ED"/>
    <w:rsid w:val="00EB627A"/>
    <w:rsid w:val="00EB65AC"/>
    <w:rsid w:val="00EB6BC8"/>
    <w:rsid w:val="00EB74D6"/>
    <w:rsid w:val="00EB7608"/>
    <w:rsid w:val="00EB760C"/>
    <w:rsid w:val="00EC05A6"/>
    <w:rsid w:val="00EC07D1"/>
    <w:rsid w:val="00EC08F4"/>
    <w:rsid w:val="00EC0A69"/>
    <w:rsid w:val="00EC0D4A"/>
    <w:rsid w:val="00EC1A00"/>
    <w:rsid w:val="00EC1C96"/>
    <w:rsid w:val="00EC1E19"/>
    <w:rsid w:val="00EC2D7C"/>
    <w:rsid w:val="00EC3971"/>
    <w:rsid w:val="00EC39A2"/>
    <w:rsid w:val="00EC4250"/>
    <w:rsid w:val="00EC446D"/>
    <w:rsid w:val="00EC483B"/>
    <w:rsid w:val="00EC4911"/>
    <w:rsid w:val="00EC4FE2"/>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0AF"/>
    <w:rsid w:val="00ED23BA"/>
    <w:rsid w:val="00ED2657"/>
    <w:rsid w:val="00ED2A41"/>
    <w:rsid w:val="00ED2D0D"/>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2E"/>
    <w:rsid w:val="00ED7D94"/>
    <w:rsid w:val="00EE081C"/>
    <w:rsid w:val="00EE0BDC"/>
    <w:rsid w:val="00EE0CC9"/>
    <w:rsid w:val="00EE10E5"/>
    <w:rsid w:val="00EE13B8"/>
    <w:rsid w:val="00EE1603"/>
    <w:rsid w:val="00EE1A55"/>
    <w:rsid w:val="00EE2153"/>
    <w:rsid w:val="00EE2531"/>
    <w:rsid w:val="00EE36B2"/>
    <w:rsid w:val="00EE3A69"/>
    <w:rsid w:val="00EE3D13"/>
    <w:rsid w:val="00EE3D35"/>
    <w:rsid w:val="00EE3EBB"/>
    <w:rsid w:val="00EE42A9"/>
    <w:rsid w:val="00EE4997"/>
    <w:rsid w:val="00EE4AFC"/>
    <w:rsid w:val="00EE61AD"/>
    <w:rsid w:val="00EE6A67"/>
    <w:rsid w:val="00EE6CF6"/>
    <w:rsid w:val="00EE6E5F"/>
    <w:rsid w:val="00EE6EF4"/>
    <w:rsid w:val="00EE782E"/>
    <w:rsid w:val="00EE78DF"/>
    <w:rsid w:val="00EE7946"/>
    <w:rsid w:val="00EE7CAB"/>
    <w:rsid w:val="00EF005A"/>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B"/>
    <w:rsid w:val="00EF430B"/>
    <w:rsid w:val="00EF460B"/>
    <w:rsid w:val="00EF4EFD"/>
    <w:rsid w:val="00EF563F"/>
    <w:rsid w:val="00EF5823"/>
    <w:rsid w:val="00EF6341"/>
    <w:rsid w:val="00EF6562"/>
    <w:rsid w:val="00EF682B"/>
    <w:rsid w:val="00EF692B"/>
    <w:rsid w:val="00EF77CA"/>
    <w:rsid w:val="00EF7A5F"/>
    <w:rsid w:val="00F004EB"/>
    <w:rsid w:val="00F00518"/>
    <w:rsid w:val="00F0072E"/>
    <w:rsid w:val="00F009B0"/>
    <w:rsid w:val="00F01211"/>
    <w:rsid w:val="00F018EC"/>
    <w:rsid w:val="00F01E57"/>
    <w:rsid w:val="00F01F96"/>
    <w:rsid w:val="00F023C6"/>
    <w:rsid w:val="00F028E1"/>
    <w:rsid w:val="00F02C33"/>
    <w:rsid w:val="00F02D86"/>
    <w:rsid w:val="00F03856"/>
    <w:rsid w:val="00F038E2"/>
    <w:rsid w:val="00F038F7"/>
    <w:rsid w:val="00F04172"/>
    <w:rsid w:val="00F041AE"/>
    <w:rsid w:val="00F041BD"/>
    <w:rsid w:val="00F04535"/>
    <w:rsid w:val="00F04673"/>
    <w:rsid w:val="00F048BD"/>
    <w:rsid w:val="00F04D17"/>
    <w:rsid w:val="00F054CF"/>
    <w:rsid w:val="00F056C8"/>
    <w:rsid w:val="00F05A31"/>
    <w:rsid w:val="00F05C62"/>
    <w:rsid w:val="00F05DE3"/>
    <w:rsid w:val="00F05EE8"/>
    <w:rsid w:val="00F06508"/>
    <w:rsid w:val="00F0669A"/>
    <w:rsid w:val="00F068E6"/>
    <w:rsid w:val="00F06E6E"/>
    <w:rsid w:val="00F07639"/>
    <w:rsid w:val="00F076EE"/>
    <w:rsid w:val="00F078A2"/>
    <w:rsid w:val="00F078CD"/>
    <w:rsid w:val="00F07A4A"/>
    <w:rsid w:val="00F07ADB"/>
    <w:rsid w:val="00F10954"/>
    <w:rsid w:val="00F10BDE"/>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45F"/>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E02"/>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0E0"/>
    <w:rsid w:val="00F327AA"/>
    <w:rsid w:val="00F3304D"/>
    <w:rsid w:val="00F331B8"/>
    <w:rsid w:val="00F331DA"/>
    <w:rsid w:val="00F33227"/>
    <w:rsid w:val="00F33D77"/>
    <w:rsid w:val="00F33DEA"/>
    <w:rsid w:val="00F33E93"/>
    <w:rsid w:val="00F3423B"/>
    <w:rsid w:val="00F3465B"/>
    <w:rsid w:val="00F34A54"/>
    <w:rsid w:val="00F34EAC"/>
    <w:rsid w:val="00F3523F"/>
    <w:rsid w:val="00F354ED"/>
    <w:rsid w:val="00F357E9"/>
    <w:rsid w:val="00F35840"/>
    <w:rsid w:val="00F3585E"/>
    <w:rsid w:val="00F35D9B"/>
    <w:rsid w:val="00F35FDF"/>
    <w:rsid w:val="00F368D7"/>
    <w:rsid w:val="00F36C78"/>
    <w:rsid w:val="00F375AE"/>
    <w:rsid w:val="00F376CA"/>
    <w:rsid w:val="00F40403"/>
    <w:rsid w:val="00F40AB4"/>
    <w:rsid w:val="00F40D07"/>
    <w:rsid w:val="00F41112"/>
    <w:rsid w:val="00F411B4"/>
    <w:rsid w:val="00F41594"/>
    <w:rsid w:val="00F4185B"/>
    <w:rsid w:val="00F418D3"/>
    <w:rsid w:val="00F42107"/>
    <w:rsid w:val="00F42A49"/>
    <w:rsid w:val="00F42A7A"/>
    <w:rsid w:val="00F42EFD"/>
    <w:rsid w:val="00F43039"/>
    <w:rsid w:val="00F43D92"/>
    <w:rsid w:val="00F440C9"/>
    <w:rsid w:val="00F440EE"/>
    <w:rsid w:val="00F44818"/>
    <w:rsid w:val="00F44D41"/>
    <w:rsid w:val="00F44F7E"/>
    <w:rsid w:val="00F451F3"/>
    <w:rsid w:val="00F4541A"/>
    <w:rsid w:val="00F45C9E"/>
    <w:rsid w:val="00F45CA1"/>
    <w:rsid w:val="00F46526"/>
    <w:rsid w:val="00F47012"/>
    <w:rsid w:val="00F47307"/>
    <w:rsid w:val="00F4763B"/>
    <w:rsid w:val="00F47BB9"/>
    <w:rsid w:val="00F47E7E"/>
    <w:rsid w:val="00F501F3"/>
    <w:rsid w:val="00F5023D"/>
    <w:rsid w:val="00F50559"/>
    <w:rsid w:val="00F50A03"/>
    <w:rsid w:val="00F50C6C"/>
    <w:rsid w:val="00F50F92"/>
    <w:rsid w:val="00F51056"/>
    <w:rsid w:val="00F51676"/>
    <w:rsid w:val="00F51993"/>
    <w:rsid w:val="00F524BA"/>
    <w:rsid w:val="00F52A74"/>
    <w:rsid w:val="00F52E42"/>
    <w:rsid w:val="00F531E0"/>
    <w:rsid w:val="00F53342"/>
    <w:rsid w:val="00F534CD"/>
    <w:rsid w:val="00F534E4"/>
    <w:rsid w:val="00F536DF"/>
    <w:rsid w:val="00F53818"/>
    <w:rsid w:val="00F538E5"/>
    <w:rsid w:val="00F53BA6"/>
    <w:rsid w:val="00F53D55"/>
    <w:rsid w:val="00F54144"/>
    <w:rsid w:val="00F5418B"/>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43E"/>
    <w:rsid w:val="00F60818"/>
    <w:rsid w:val="00F6092F"/>
    <w:rsid w:val="00F60AB8"/>
    <w:rsid w:val="00F60BCE"/>
    <w:rsid w:val="00F6141B"/>
    <w:rsid w:val="00F6158A"/>
    <w:rsid w:val="00F619F6"/>
    <w:rsid w:val="00F61ADE"/>
    <w:rsid w:val="00F62154"/>
    <w:rsid w:val="00F6277D"/>
    <w:rsid w:val="00F62F3D"/>
    <w:rsid w:val="00F62FAC"/>
    <w:rsid w:val="00F630AA"/>
    <w:rsid w:val="00F63E68"/>
    <w:rsid w:val="00F63EC8"/>
    <w:rsid w:val="00F64057"/>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0F"/>
    <w:rsid w:val="00F7215C"/>
    <w:rsid w:val="00F72873"/>
    <w:rsid w:val="00F72A89"/>
    <w:rsid w:val="00F72CD7"/>
    <w:rsid w:val="00F72DC1"/>
    <w:rsid w:val="00F731FF"/>
    <w:rsid w:val="00F733F4"/>
    <w:rsid w:val="00F736BE"/>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A88"/>
    <w:rsid w:val="00F8149A"/>
    <w:rsid w:val="00F816B7"/>
    <w:rsid w:val="00F8178C"/>
    <w:rsid w:val="00F81C1E"/>
    <w:rsid w:val="00F81E14"/>
    <w:rsid w:val="00F8291D"/>
    <w:rsid w:val="00F83203"/>
    <w:rsid w:val="00F8326B"/>
    <w:rsid w:val="00F836D5"/>
    <w:rsid w:val="00F83F67"/>
    <w:rsid w:val="00F84461"/>
    <w:rsid w:val="00F85101"/>
    <w:rsid w:val="00F851C4"/>
    <w:rsid w:val="00F85349"/>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074"/>
    <w:rsid w:val="00F95211"/>
    <w:rsid w:val="00F952C5"/>
    <w:rsid w:val="00F953FE"/>
    <w:rsid w:val="00F95E33"/>
    <w:rsid w:val="00F97540"/>
    <w:rsid w:val="00F9777B"/>
    <w:rsid w:val="00F979B0"/>
    <w:rsid w:val="00F97FB0"/>
    <w:rsid w:val="00FA005A"/>
    <w:rsid w:val="00FA0BCC"/>
    <w:rsid w:val="00FA0FB6"/>
    <w:rsid w:val="00FA1070"/>
    <w:rsid w:val="00FA164F"/>
    <w:rsid w:val="00FA165E"/>
    <w:rsid w:val="00FA1ACB"/>
    <w:rsid w:val="00FA1BB5"/>
    <w:rsid w:val="00FA1FDF"/>
    <w:rsid w:val="00FA21F4"/>
    <w:rsid w:val="00FA254A"/>
    <w:rsid w:val="00FA2589"/>
    <w:rsid w:val="00FA2F3A"/>
    <w:rsid w:val="00FA304B"/>
    <w:rsid w:val="00FA3214"/>
    <w:rsid w:val="00FA397C"/>
    <w:rsid w:val="00FA3C5A"/>
    <w:rsid w:val="00FA3D5B"/>
    <w:rsid w:val="00FA43AB"/>
    <w:rsid w:val="00FA4C7D"/>
    <w:rsid w:val="00FA4ED6"/>
    <w:rsid w:val="00FA4FD7"/>
    <w:rsid w:val="00FA5750"/>
    <w:rsid w:val="00FA580C"/>
    <w:rsid w:val="00FA5874"/>
    <w:rsid w:val="00FA6476"/>
    <w:rsid w:val="00FA6A95"/>
    <w:rsid w:val="00FA6E13"/>
    <w:rsid w:val="00FA6E3A"/>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6CD"/>
    <w:rsid w:val="00FB580C"/>
    <w:rsid w:val="00FB584F"/>
    <w:rsid w:val="00FB5D61"/>
    <w:rsid w:val="00FB6343"/>
    <w:rsid w:val="00FB6A75"/>
    <w:rsid w:val="00FB6BF7"/>
    <w:rsid w:val="00FB746B"/>
    <w:rsid w:val="00FB74A0"/>
    <w:rsid w:val="00FB7D96"/>
    <w:rsid w:val="00FC0142"/>
    <w:rsid w:val="00FC03A1"/>
    <w:rsid w:val="00FC0623"/>
    <w:rsid w:val="00FC145E"/>
    <w:rsid w:val="00FC1D06"/>
    <w:rsid w:val="00FC1F16"/>
    <w:rsid w:val="00FC1FB3"/>
    <w:rsid w:val="00FC2855"/>
    <w:rsid w:val="00FC2977"/>
    <w:rsid w:val="00FC317B"/>
    <w:rsid w:val="00FC3978"/>
    <w:rsid w:val="00FC3AF0"/>
    <w:rsid w:val="00FC3C61"/>
    <w:rsid w:val="00FC3C67"/>
    <w:rsid w:val="00FC3CCA"/>
    <w:rsid w:val="00FC42C3"/>
    <w:rsid w:val="00FC437D"/>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D7F"/>
    <w:rsid w:val="00FD0916"/>
    <w:rsid w:val="00FD0F80"/>
    <w:rsid w:val="00FD1149"/>
    <w:rsid w:val="00FD19A1"/>
    <w:rsid w:val="00FD1CC9"/>
    <w:rsid w:val="00FD2043"/>
    <w:rsid w:val="00FD20F4"/>
    <w:rsid w:val="00FD245D"/>
    <w:rsid w:val="00FD296C"/>
    <w:rsid w:val="00FD2EB6"/>
    <w:rsid w:val="00FD315A"/>
    <w:rsid w:val="00FD31A5"/>
    <w:rsid w:val="00FD3406"/>
    <w:rsid w:val="00FD3499"/>
    <w:rsid w:val="00FD370A"/>
    <w:rsid w:val="00FD376D"/>
    <w:rsid w:val="00FD3BEE"/>
    <w:rsid w:val="00FD3D3D"/>
    <w:rsid w:val="00FD49B4"/>
    <w:rsid w:val="00FD4B84"/>
    <w:rsid w:val="00FD583E"/>
    <w:rsid w:val="00FD59D2"/>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7D4"/>
    <w:rsid w:val="00FE31A3"/>
    <w:rsid w:val="00FE31B9"/>
    <w:rsid w:val="00FE3453"/>
    <w:rsid w:val="00FE3716"/>
    <w:rsid w:val="00FE37FF"/>
    <w:rsid w:val="00FE389E"/>
    <w:rsid w:val="00FE449C"/>
    <w:rsid w:val="00FE454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191A5E"/>
    <w:rsid w:val="039F41AA"/>
    <w:rsid w:val="044AF291"/>
    <w:rsid w:val="056A0E5F"/>
    <w:rsid w:val="064019E6"/>
    <w:rsid w:val="067A31ED"/>
    <w:rsid w:val="067D32B7"/>
    <w:rsid w:val="070506CB"/>
    <w:rsid w:val="070E40CB"/>
    <w:rsid w:val="0956DB1D"/>
    <w:rsid w:val="096C4495"/>
    <w:rsid w:val="0A7B0881"/>
    <w:rsid w:val="0B3CD0B5"/>
    <w:rsid w:val="0C054910"/>
    <w:rsid w:val="0CB57484"/>
    <w:rsid w:val="0CF93C83"/>
    <w:rsid w:val="0EBB7EAD"/>
    <w:rsid w:val="0EBBDF28"/>
    <w:rsid w:val="0F8DEFFD"/>
    <w:rsid w:val="121075A5"/>
    <w:rsid w:val="125B92B7"/>
    <w:rsid w:val="1264A6BE"/>
    <w:rsid w:val="13F01F7E"/>
    <w:rsid w:val="1633EBD4"/>
    <w:rsid w:val="18961CFF"/>
    <w:rsid w:val="18CC0468"/>
    <w:rsid w:val="190BE1BC"/>
    <w:rsid w:val="19CC3B04"/>
    <w:rsid w:val="1AF254C2"/>
    <w:rsid w:val="1C3134C7"/>
    <w:rsid w:val="1C4680CC"/>
    <w:rsid w:val="1D38DE8A"/>
    <w:rsid w:val="20F16D9A"/>
    <w:rsid w:val="21619646"/>
    <w:rsid w:val="21993C68"/>
    <w:rsid w:val="21CC0C33"/>
    <w:rsid w:val="2210FE99"/>
    <w:rsid w:val="234472EE"/>
    <w:rsid w:val="23A44390"/>
    <w:rsid w:val="243BE625"/>
    <w:rsid w:val="274B1FE4"/>
    <w:rsid w:val="2A53A521"/>
    <w:rsid w:val="2CB758E4"/>
    <w:rsid w:val="2E340C9B"/>
    <w:rsid w:val="2FBEE4FA"/>
    <w:rsid w:val="33211E2B"/>
    <w:rsid w:val="33213485"/>
    <w:rsid w:val="35DF968F"/>
    <w:rsid w:val="35E3F48C"/>
    <w:rsid w:val="3613FB1A"/>
    <w:rsid w:val="367E962C"/>
    <w:rsid w:val="3884DB68"/>
    <w:rsid w:val="3A36F4D1"/>
    <w:rsid w:val="3B5B4E25"/>
    <w:rsid w:val="3E702BA3"/>
    <w:rsid w:val="3EACEB6F"/>
    <w:rsid w:val="4093D0AB"/>
    <w:rsid w:val="41637AA6"/>
    <w:rsid w:val="42BF51A3"/>
    <w:rsid w:val="4693DC25"/>
    <w:rsid w:val="47FB0160"/>
    <w:rsid w:val="488ED9A1"/>
    <w:rsid w:val="48AAF931"/>
    <w:rsid w:val="495497CB"/>
    <w:rsid w:val="49C56C8F"/>
    <w:rsid w:val="4B4E24EB"/>
    <w:rsid w:val="4E3AD74C"/>
    <w:rsid w:val="4EA89089"/>
    <w:rsid w:val="4EEFA2D5"/>
    <w:rsid w:val="50D6D025"/>
    <w:rsid w:val="51D2EDC5"/>
    <w:rsid w:val="527DF478"/>
    <w:rsid w:val="527E5A15"/>
    <w:rsid w:val="544CF9C3"/>
    <w:rsid w:val="55460CE8"/>
    <w:rsid w:val="55C8C21A"/>
    <w:rsid w:val="5740D286"/>
    <w:rsid w:val="57D0BCC4"/>
    <w:rsid w:val="588FB99A"/>
    <w:rsid w:val="589CA846"/>
    <w:rsid w:val="5997C04C"/>
    <w:rsid w:val="5B6C9955"/>
    <w:rsid w:val="5B8680CE"/>
    <w:rsid w:val="5C9358A2"/>
    <w:rsid w:val="5CED472D"/>
    <w:rsid w:val="5D1468FC"/>
    <w:rsid w:val="60608975"/>
    <w:rsid w:val="639B8ECE"/>
    <w:rsid w:val="64FF9C21"/>
    <w:rsid w:val="651E3AF2"/>
    <w:rsid w:val="655F9754"/>
    <w:rsid w:val="6691691D"/>
    <w:rsid w:val="682B8D03"/>
    <w:rsid w:val="6C192C9C"/>
    <w:rsid w:val="6FDF95B8"/>
    <w:rsid w:val="71B1A0E8"/>
    <w:rsid w:val="735B85BB"/>
    <w:rsid w:val="73BE9F64"/>
    <w:rsid w:val="76CB3BEE"/>
    <w:rsid w:val="7986342E"/>
    <w:rsid w:val="798F4171"/>
    <w:rsid w:val="7AFB41D9"/>
    <w:rsid w:val="7DEEDB2C"/>
    <w:rsid w:val="7ECA172A"/>
    <w:rsid w:val="7F376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F8D0BB29-CCB1-4FB3-A6D8-526C08E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normaltextrun">
    <w:name w:val="normaltextrun"/>
    <w:basedOn w:val="DefaultParagraphFont"/>
    <w:rsid w:val="00CA25DF"/>
  </w:style>
  <w:style w:type="character" w:customStyle="1" w:styleId="eop">
    <w:name w:val="eop"/>
    <w:basedOn w:val="DefaultParagraphFont"/>
    <w:rsid w:val="00CA25DF"/>
  </w:style>
  <w:style w:type="paragraph" w:styleId="Revision">
    <w:name w:val="Revision"/>
    <w:hidden/>
    <w:uiPriority w:val="99"/>
    <w:semiHidden/>
    <w:rsid w:val="00CA25DF"/>
    <w:pPr>
      <w:spacing w:line="240" w:lineRule="auto"/>
    </w:pPr>
  </w:style>
  <w:style w:type="character" w:styleId="UnresolvedMention">
    <w:name w:val="Unresolved Mention"/>
    <w:basedOn w:val="DefaultParagraphFont"/>
    <w:uiPriority w:val="99"/>
    <w:semiHidden/>
    <w:unhideWhenUsed/>
    <w:rsid w:val="0082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2867595">
      <w:bodyDiv w:val="1"/>
      <w:marLeft w:val="0"/>
      <w:marRight w:val="0"/>
      <w:marTop w:val="0"/>
      <w:marBottom w:val="0"/>
      <w:divBdr>
        <w:top w:val="none" w:sz="0" w:space="0" w:color="auto"/>
        <w:left w:val="none" w:sz="0" w:space="0" w:color="auto"/>
        <w:bottom w:val="none" w:sz="0" w:space="0" w:color="auto"/>
        <w:right w:val="none" w:sz="0" w:space="0" w:color="auto"/>
      </w:divBdr>
      <w:divsChild>
        <w:div w:id="1250381">
          <w:marLeft w:val="0"/>
          <w:marRight w:val="0"/>
          <w:marTop w:val="0"/>
          <w:marBottom w:val="0"/>
          <w:divBdr>
            <w:top w:val="none" w:sz="0" w:space="0" w:color="auto"/>
            <w:left w:val="none" w:sz="0" w:space="0" w:color="auto"/>
            <w:bottom w:val="none" w:sz="0" w:space="0" w:color="auto"/>
            <w:right w:val="none" w:sz="0" w:space="0" w:color="auto"/>
          </w:divBdr>
        </w:div>
        <w:div w:id="7952746">
          <w:marLeft w:val="0"/>
          <w:marRight w:val="0"/>
          <w:marTop w:val="0"/>
          <w:marBottom w:val="0"/>
          <w:divBdr>
            <w:top w:val="none" w:sz="0" w:space="0" w:color="auto"/>
            <w:left w:val="none" w:sz="0" w:space="0" w:color="auto"/>
            <w:bottom w:val="none" w:sz="0" w:space="0" w:color="auto"/>
            <w:right w:val="none" w:sz="0" w:space="0" w:color="auto"/>
          </w:divBdr>
        </w:div>
        <w:div w:id="37512480">
          <w:marLeft w:val="0"/>
          <w:marRight w:val="0"/>
          <w:marTop w:val="0"/>
          <w:marBottom w:val="0"/>
          <w:divBdr>
            <w:top w:val="none" w:sz="0" w:space="0" w:color="auto"/>
            <w:left w:val="none" w:sz="0" w:space="0" w:color="auto"/>
            <w:bottom w:val="none" w:sz="0" w:space="0" w:color="auto"/>
            <w:right w:val="none" w:sz="0" w:space="0" w:color="auto"/>
          </w:divBdr>
        </w:div>
        <w:div w:id="64768868">
          <w:marLeft w:val="0"/>
          <w:marRight w:val="0"/>
          <w:marTop w:val="0"/>
          <w:marBottom w:val="0"/>
          <w:divBdr>
            <w:top w:val="none" w:sz="0" w:space="0" w:color="auto"/>
            <w:left w:val="none" w:sz="0" w:space="0" w:color="auto"/>
            <w:bottom w:val="none" w:sz="0" w:space="0" w:color="auto"/>
            <w:right w:val="none" w:sz="0" w:space="0" w:color="auto"/>
          </w:divBdr>
        </w:div>
        <w:div w:id="65078198">
          <w:marLeft w:val="0"/>
          <w:marRight w:val="0"/>
          <w:marTop w:val="0"/>
          <w:marBottom w:val="0"/>
          <w:divBdr>
            <w:top w:val="none" w:sz="0" w:space="0" w:color="auto"/>
            <w:left w:val="none" w:sz="0" w:space="0" w:color="auto"/>
            <w:bottom w:val="none" w:sz="0" w:space="0" w:color="auto"/>
            <w:right w:val="none" w:sz="0" w:space="0" w:color="auto"/>
          </w:divBdr>
          <w:divsChild>
            <w:div w:id="989601731">
              <w:marLeft w:val="-75"/>
              <w:marRight w:val="0"/>
              <w:marTop w:val="30"/>
              <w:marBottom w:val="30"/>
              <w:divBdr>
                <w:top w:val="none" w:sz="0" w:space="0" w:color="auto"/>
                <w:left w:val="none" w:sz="0" w:space="0" w:color="auto"/>
                <w:bottom w:val="none" w:sz="0" w:space="0" w:color="auto"/>
                <w:right w:val="none" w:sz="0" w:space="0" w:color="auto"/>
              </w:divBdr>
              <w:divsChild>
                <w:div w:id="9570561">
                  <w:marLeft w:val="0"/>
                  <w:marRight w:val="0"/>
                  <w:marTop w:val="0"/>
                  <w:marBottom w:val="0"/>
                  <w:divBdr>
                    <w:top w:val="none" w:sz="0" w:space="0" w:color="auto"/>
                    <w:left w:val="none" w:sz="0" w:space="0" w:color="auto"/>
                    <w:bottom w:val="none" w:sz="0" w:space="0" w:color="auto"/>
                    <w:right w:val="none" w:sz="0" w:space="0" w:color="auto"/>
                  </w:divBdr>
                  <w:divsChild>
                    <w:div w:id="276528534">
                      <w:marLeft w:val="0"/>
                      <w:marRight w:val="0"/>
                      <w:marTop w:val="0"/>
                      <w:marBottom w:val="0"/>
                      <w:divBdr>
                        <w:top w:val="none" w:sz="0" w:space="0" w:color="auto"/>
                        <w:left w:val="none" w:sz="0" w:space="0" w:color="auto"/>
                        <w:bottom w:val="none" w:sz="0" w:space="0" w:color="auto"/>
                        <w:right w:val="none" w:sz="0" w:space="0" w:color="auto"/>
                      </w:divBdr>
                    </w:div>
                  </w:divsChild>
                </w:div>
                <w:div w:id="247078571">
                  <w:marLeft w:val="0"/>
                  <w:marRight w:val="0"/>
                  <w:marTop w:val="0"/>
                  <w:marBottom w:val="0"/>
                  <w:divBdr>
                    <w:top w:val="none" w:sz="0" w:space="0" w:color="auto"/>
                    <w:left w:val="none" w:sz="0" w:space="0" w:color="auto"/>
                    <w:bottom w:val="none" w:sz="0" w:space="0" w:color="auto"/>
                    <w:right w:val="none" w:sz="0" w:space="0" w:color="auto"/>
                  </w:divBdr>
                  <w:divsChild>
                    <w:div w:id="1265964394">
                      <w:marLeft w:val="0"/>
                      <w:marRight w:val="0"/>
                      <w:marTop w:val="0"/>
                      <w:marBottom w:val="0"/>
                      <w:divBdr>
                        <w:top w:val="none" w:sz="0" w:space="0" w:color="auto"/>
                        <w:left w:val="none" w:sz="0" w:space="0" w:color="auto"/>
                        <w:bottom w:val="none" w:sz="0" w:space="0" w:color="auto"/>
                        <w:right w:val="none" w:sz="0" w:space="0" w:color="auto"/>
                      </w:divBdr>
                    </w:div>
                  </w:divsChild>
                </w:div>
                <w:div w:id="278688481">
                  <w:marLeft w:val="0"/>
                  <w:marRight w:val="0"/>
                  <w:marTop w:val="0"/>
                  <w:marBottom w:val="0"/>
                  <w:divBdr>
                    <w:top w:val="none" w:sz="0" w:space="0" w:color="auto"/>
                    <w:left w:val="none" w:sz="0" w:space="0" w:color="auto"/>
                    <w:bottom w:val="none" w:sz="0" w:space="0" w:color="auto"/>
                    <w:right w:val="none" w:sz="0" w:space="0" w:color="auto"/>
                  </w:divBdr>
                  <w:divsChild>
                    <w:div w:id="741873329">
                      <w:marLeft w:val="0"/>
                      <w:marRight w:val="0"/>
                      <w:marTop w:val="0"/>
                      <w:marBottom w:val="0"/>
                      <w:divBdr>
                        <w:top w:val="none" w:sz="0" w:space="0" w:color="auto"/>
                        <w:left w:val="none" w:sz="0" w:space="0" w:color="auto"/>
                        <w:bottom w:val="none" w:sz="0" w:space="0" w:color="auto"/>
                        <w:right w:val="none" w:sz="0" w:space="0" w:color="auto"/>
                      </w:divBdr>
                    </w:div>
                  </w:divsChild>
                </w:div>
                <w:div w:id="382557606">
                  <w:marLeft w:val="0"/>
                  <w:marRight w:val="0"/>
                  <w:marTop w:val="0"/>
                  <w:marBottom w:val="0"/>
                  <w:divBdr>
                    <w:top w:val="none" w:sz="0" w:space="0" w:color="auto"/>
                    <w:left w:val="none" w:sz="0" w:space="0" w:color="auto"/>
                    <w:bottom w:val="none" w:sz="0" w:space="0" w:color="auto"/>
                    <w:right w:val="none" w:sz="0" w:space="0" w:color="auto"/>
                  </w:divBdr>
                  <w:divsChild>
                    <w:div w:id="419065507">
                      <w:marLeft w:val="0"/>
                      <w:marRight w:val="0"/>
                      <w:marTop w:val="0"/>
                      <w:marBottom w:val="0"/>
                      <w:divBdr>
                        <w:top w:val="none" w:sz="0" w:space="0" w:color="auto"/>
                        <w:left w:val="none" w:sz="0" w:space="0" w:color="auto"/>
                        <w:bottom w:val="none" w:sz="0" w:space="0" w:color="auto"/>
                        <w:right w:val="none" w:sz="0" w:space="0" w:color="auto"/>
                      </w:divBdr>
                    </w:div>
                  </w:divsChild>
                </w:div>
                <w:div w:id="665282816">
                  <w:marLeft w:val="0"/>
                  <w:marRight w:val="0"/>
                  <w:marTop w:val="0"/>
                  <w:marBottom w:val="0"/>
                  <w:divBdr>
                    <w:top w:val="none" w:sz="0" w:space="0" w:color="auto"/>
                    <w:left w:val="none" w:sz="0" w:space="0" w:color="auto"/>
                    <w:bottom w:val="none" w:sz="0" w:space="0" w:color="auto"/>
                    <w:right w:val="none" w:sz="0" w:space="0" w:color="auto"/>
                  </w:divBdr>
                  <w:divsChild>
                    <w:div w:id="495651268">
                      <w:marLeft w:val="0"/>
                      <w:marRight w:val="0"/>
                      <w:marTop w:val="0"/>
                      <w:marBottom w:val="0"/>
                      <w:divBdr>
                        <w:top w:val="none" w:sz="0" w:space="0" w:color="auto"/>
                        <w:left w:val="none" w:sz="0" w:space="0" w:color="auto"/>
                        <w:bottom w:val="none" w:sz="0" w:space="0" w:color="auto"/>
                        <w:right w:val="none" w:sz="0" w:space="0" w:color="auto"/>
                      </w:divBdr>
                    </w:div>
                  </w:divsChild>
                </w:div>
                <w:div w:id="679553448">
                  <w:marLeft w:val="0"/>
                  <w:marRight w:val="0"/>
                  <w:marTop w:val="0"/>
                  <w:marBottom w:val="0"/>
                  <w:divBdr>
                    <w:top w:val="none" w:sz="0" w:space="0" w:color="auto"/>
                    <w:left w:val="none" w:sz="0" w:space="0" w:color="auto"/>
                    <w:bottom w:val="none" w:sz="0" w:space="0" w:color="auto"/>
                    <w:right w:val="none" w:sz="0" w:space="0" w:color="auto"/>
                  </w:divBdr>
                  <w:divsChild>
                    <w:div w:id="1914196245">
                      <w:marLeft w:val="0"/>
                      <w:marRight w:val="0"/>
                      <w:marTop w:val="0"/>
                      <w:marBottom w:val="0"/>
                      <w:divBdr>
                        <w:top w:val="none" w:sz="0" w:space="0" w:color="auto"/>
                        <w:left w:val="none" w:sz="0" w:space="0" w:color="auto"/>
                        <w:bottom w:val="none" w:sz="0" w:space="0" w:color="auto"/>
                        <w:right w:val="none" w:sz="0" w:space="0" w:color="auto"/>
                      </w:divBdr>
                    </w:div>
                  </w:divsChild>
                </w:div>
                <w:div w:id="679891747">
                  <w:marLeft w:val="0"/>
                  <w:marRight w:val="0"/>
                  <w:marTop w:val="0"/>
                  <w:marBottom w:val="0"/>
                  <w:divBdr>
                    <w:top w:val="none" w:sz="0" w:space="0" w:color="auto"/>
                    <w:left w:val="none" w:sz="0" w:space="0" w:color="auto"/>
                    <w:bottom w:val="none" w:sz="0" w:space="0" w:color="auto"/>
                    <w:right w:val="none" w:sz="0" w:space="0" w:color="auto"/>
                  </w:divBdr>
                  <w:divsChild>
                    <w:div w:id="1205370052">
                      <w:marLeft w:val="0"/>
                      <w:marRight w:val="0"/>
                      <w:marTop w:val="0"/>
                      <w:marBottom w:val="0"/>
                      <w:divBdr>
                        <w:top w:val="none" w:sz="0" w:space="0" w:color="auto"/>
                        <w:left w:val="none" w:sz="0" w:space="0" w:color="auto"/>
                        <w:bottom w:val="none" w:sz="0" w:space="0" w:color="auto"/>
                        <w:right w:val="none" w:sz="0" w:space="0" w:color="auto"/>
                      </w:divBdr>
                    </w:div>
                  </w:divsChild>
                </w:div>
                <w:div w:id="875393124">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
                  </w:divsChild>
                </w:div>
                <w:div w:id="991522004">
                  <w:marLeft w:val="0"/>
                  <w:marRight w:val="0"/>
                  <w:marTop w:val="0"/>
                  <w:marBottom w:val="0"/>
                  <w:divBdr>
                    <w:top w:val="none" w:sz="0" w:space="0" w:color="auto"/>
                    <w:left w:val="none" w:sz="0" w:space="0" w:color="auto"/>
                    <w:bottom w:val="none" w:sz="0" w:space="0" w:color="auto"/>
                    <w:right w:val="none" w:sz="0" w:space="0" w:color="auto"/>
                  </w:divBdr>
                  <w:divsChild>
                    <w:div w:id="1166936273">
                      <w:marLeft w:val="0"/>
                      <w:marRight w:val="0"/>
                      <w:marTop w:val="0"/>
                      <w:marBottom w:val="0"/>
                      <w:divBdr>
                        <w:top w:val="none" w:sz="0" w:space="0" w:color="auto"/>
                        <w:left w:val="none" w:sz="0" w:space="0" w:color="auto"/>
                        <w:bottom w:val="none" w:sz="0" w:space="0" w:color="auto"/>
                        <w:right w:val="none" w:sz="0" w:space="0" w:color="auto"/>
                      </w:divBdr>
                    </w:div>
                  </w:divsChild>
                </w:div>
                <w:div w:id="1067344957">
                  <w:marLeft w:val="0"/>
                  <w:marRight w:val="0"/>
                  <w:marTop w:val="0"/>
                  <w:marBottom w:val="0"/>
                  <w:divBdr>
                    <w:top w:val="none" w:sz="0" w:space="0" w:color="auto"/>
                    <w:left w:val="none" w:sz="0" w:space="0" w:color="auto"/>
                    <w:bottom w:val="none" w:sz="0" w:space="0" w:color="auto"/>
                    <w:right w:val="none" w:sz="0" w:space="0" w:color="auto"/>
                  </w:divBdr>
                  <w:divsChild>
                    <w:div w:id="21321455">
                      <w:marLeft w:val="0"/>
                      <w:marRight w:val="0"/>
                      <w:marTop w:val="0"/>
                      <w:marBottom w:val="0"/>
                      <w:divBdr>
                        <w:top w:val="none" w:sz="0" w:space="0" w:color="auto"/>
                        <w:left w:val="none" w:sz="0" w:space="0" w:color="auto"/>
                        <w:bottom w:val="none" w:sz="0" w:space="0" w:color="auto"/>
                        <w:right w:val="none" w:sz="0" w:space="0" w:color="auto"/>
                      </w:divBdr>
                    </w:div>
                  </w:divsChild>
                </w:div>
                <w:div w:id="1117066525">
                  <w:marLeft w:val="0"/>
                  <w:marRight w:val="0"/>
                  <w:marTop w:val="0"/>
                  <w:marBottom w:val="0"/>
                  <w:divBdr>
                    <w:top w:val="none" w:sz="0" w:space="0" w:color="auto"/>
                    <w:left w:val="none" w:sz="0" w:space="0" w:color="auto"/>
                    <w:bottom w:val="none" w:sz="0" w:space="0" w:color="auto"/>
                    <w:right w:val="none" w:sz="0" w:space="0" w:color="auto"/>
                  </w:divBdr>
                  <w:divsChild>
                    <w:div w:id="961421699">
                      <w:marLeft w:val="0"/>
                      <w:marRight w:val="0"/>
                      <w:marTop w:val="0"/>
                      <w:marBottom w:val="0"/>
                      <w:divBdr>
                        <w:top w:val="none" w:sz="0" w:space="0" w:color="auto"/>
                        <w:left w:val="none" w:sz="0" w:space="0" w:color="auto"/>
                        <w:bottom w:val="none" w:sz="0" w:space="0" w:color="auto"/>
                        <w:right w:val="none" w:sz="0" w:space="0" w:color="auto"/>
                      </w:divBdr>
                    </w:div>
                  </w:divsChild>
                </w:div>
                <w:div w:id="1284311358">
                  <w:marLeft w:val="0"/>
                  <w:marRight w:val="0"/>
                  <w:marTop w:val="0"/>
                  <w:marBottom w:val="0"/>
                  <w:divBdr>
                    <w:top w:val="none" w:sz="0" w:space="0" w:color="auto"/>
                    <w:left w:val="none" w:sz="0" w:space="0" w:color="auto"/>
                    <w:bottom w:val="none" w:sz="0" w:space="0" w:color="auto"/>
                    <w:right w:val="none" w:sz="0" w:space="0" w:color="auto"/>
                  </w:divBdr>
                  <w:divsChild>
                    <w:div w:id="1297638556">
                      <w:marLeft w:val="0"/>
                      <w:marRight w:val="0"/>
                      <w:marTop w:val="0"/>
                      <w:marBottom w:val="0"/>
                      <w:divBdr>
                        <w:top w:val="none" w:sz="0" w:space="0" w:color="auto"/>
                        <w:left w:val="none" w:sz="0" w:space="0" w:color="auto"/>
                        <w:bottom w:val="none" w:sz="0" w:space="0" w:color="auto"/>
                        <w:right w:val="none" w:sz="0" w:space="0" w:color="auto"/>
                      </w:divBdr>
                    </w:div>
                  </w:divsChild>
                </w:div>
                <w:div w:id="1328292103">
                  <w:marLeft w:val="0"/>
                  <w:marRight w:val="0"/>
                  <w:marTop w:val="0"/>
                  <w:marBottom w:val="0"/>
                  <w:divBdr>
                    <w:top w:val="none" w:sz="0" w:space="0" w:color="auto"/>
                    <w:left w:val="none" w:sz="0" w:space="0" w:color="auto"/>
                    <w:bottom w:val="none" w:sz="0" w:space="0" w:color="auto"/>
                    <w:right w:val="none" w:sz="0" w:space="0" w:color="auto"/>
                  </w:divBdr>
                  <w:divsChild>
                    <w:div w:id="374894188">
                      <w:marLeft w:val="0"/>
                      <w:marRight w:val="0"/>
                      <w:marTop w:val="0"/>
                      <w:marBottom w:val="0"/>
                      <w:divBdr>
                        <w:top w:val="none" w:sz="0" w:space="0" w:color="auto"/>
                        <w:left w:val="none" w:sz="0" w:space="0" w:color="auto"/>
                        <w:bottom w:val="none" w:sz="0" w:space="0" w:color="auto"/>
                        <w:right w:val="none" w:sz="0" w:space="0" w:color="auto"/>
                      </w:divBdr>
                    </w:div>
                  </w:divsChild>
                </w:div>
                <w:div w:id="1388257079">
                  <w:marLeft w:val="0"/>
                  <w:marRight w:val="0"/>
                  <w:marTop w:val="0"/>
                  <w:marBottom w:val="0"/>
                  <w:divBdr>
                    <w:top w:val="none" w:sz="0" w:space="0" w:color="auto"/>
                    <w:left w:val="none" w:sz="0" w:space="0" w:color="auto"/>
                    <w:bottom w:val="none" w:sz="0" w:space="0" w:color="auto"/>
                    <w:right w:val="none" w:sz="0" w:space="0" w:color="auto"/>
                  </w:divBdr>
                  <w:divsChild>
                    <w:div w:id="2063557074">
                      <w:marLeft w:val="0"/>
                      <w:marRight w:val="0"/>
                      <w:marTop w:val="0"/>
                      <w:marBottom w:val="0"/>
                      <w:divBdr>
                        <w:top w:val="none" w:sz="0" w:space="0" w:color="auto"/>
                        <w:left w:val="none" w:sz="0" w:space="0" w:color="auto"/>
                        <w:bottom w:val="none" w:sz="0" w:space="0" w:color="auto"/>
                        <w:right w:val="none" w:sz="0" w:space="0" w:color="auto"/>
                      </w:divBdr>
                    </w:div>
                  </w:divsChild>
                </w:div>
                <w:div w:id="1428305783">
                  <w:marLeft w:val="0"/>
                  <w:marRight w:val="0"/>
                  <w:marTop w:val="0"/>
                  <w:marBottom w:val="0"/>
                  <w:divBdr>
                    <w:top w:val="none" w:sz="0" w:space="0" w:color="auto"/>
                    <w:left w:val="none" w:sz="0" w:space="0" w:color="auto"/>
                    <w:bottom w:val="none" w:sz="0" w:space="0" w:color="auto"/>
                    <w:right w:val="none" w:sz="0" w:space="0" w:color="auto"/>
                  </w:divBdr>
                  <w:divsChild>
                    <w:div w:id="595753841">
                      <w:marLeft w:val="0"/>
                      <w:marRight w:val="0"/>
                      <w:marTop w:val="0"/>
                      <w:marBottom w:val="0"/>
                      <w:divBdr>
                        <w:top w:val="none" w:sz="0" w:space="0" w:color="auto"/>
                        <w:left w:val="none" w:sz="0" w:space="0" w:color="auto"/>
                        <w:bottom w:val="none" w:sz="0" w:space="0" w:color="auto"/>
                        <w:right w:val="none" w:sz="0" w:space="0" w:color="auto"/>
                      </w:divBdr>
                    </w:div>
                  </w:divsChild>
                </w:div>
                <w:div w:id="1505363307">
                  <w:marLeft w:val="0"/>
                  <w:marRight w:val="0"/>
                  <w:marTop w:val="0"/>
                  <w:marBottom w:val="0"/>
                  <w:divBdr>
                    <w:top w:val="none" w:sz="0" w:space="0" w:color="auto"/>
                    <w:left w:val="none" w:sz="0" w:space="0" w:color="auto"/>
                    <w:bottom w:val="none" w:sz="0" w:space="0" w:color="auto"/>
                    <w:right w:val="none" w:sz="0" w:space="0" w:color="auto"/>
                  </w:divBdr>
                  <w:divsChild>
                    <w:div w:id="75832931">
                      <w:marLeft w:val="0"/>
                      <w:marRight w:val="0"/>
                      <w:marTop w:val="0"/>
                      <w:marBottom w:val="0"/>
                      <w:divBdr>
                        <w:top w:val="none" w:sz="0" w:space="0" w:color="auto"/>
                        <w:left w:val="none" w:sz="0" w:space="0" w:color="auto"/>
                        <w:bottom w:val="none" w:sz="0" w:space="0" w:color="auto"/>
                        <w:right w:val="none" w:sz="0" w:space="0" w:color="auto"/>
                      </w:divBdr>
                    </w:div>
                  </w:divsChild>
                </w:div>
                <w:div w:id="1703047511">
                  <w:marLeft w:val="0"/>
                  <w:marRight w:val="0"/>
                  <w:marTop w:val="0"/>
                  <w:marBottom w:val="0"/>
                  <w:divBdr>
                    <w:top w:val="none" w:sz="0" w:space="0" w:color="auto"/>
                    <w:left w:val="none" w:sz="0" w:space="0" w:color="auto"/>
                    <w:bottom w:val="none" w:sz="0" w:space="0" w:color="auto"/>
                    <w:right w:val="none" w:sz="0" w:space="0" w:color="auto"/>
                  </w:divBdr>
                  <w:divsChild>
                    <w:div w:id="1373533391">
                      <w:marLeft w:val="0"/>
                      <w:marRight w:val="0"/>
                      <w:marTop w:val="0"/>
                      <w:marBottom w:val="0"/>
                      <w:divBdr>
                        <w:top w:val="none" w:sz="0" w:space="0" w:color="auto"/>
                        <w:left w:val="none" w:sz="0" w:space="0" w:color="auto"/>
                        <w:bottom w:val="none" w:sz="0" w:space="0" w:color="auto"/>
                        <w:right w:val="none" w:sz="0" w:space="0" w:color="auto"/>
                      </w:divBdr>
                    </w:div>
                  </w:divsChild>
                </w:div>
                <w:div w:id="1885630988">
                  <w:marLeft w:val="0"/>
                  <w:marRight w:val="0"/>
                  <w:marTop w:val="0"/>
                  <w:marBottom w:val="0"/>
                  <w:divBdr>
                    <w:top w:val="none" w:sz="0" w:space="0" w:color="auto"/>
                    <w:left w:val="none" w:sz="0" w:space="0" w:color="auto"/>
                    <w:bottom w:val="none" w:sz="0" w:space="0" w:color="auto"/>
                    <w:right w:val="none" w:sz="0" w:space="0" w:color="auto"/>
                  </w:divBdr>
                  <w:divsChild>
                    <w:div w:id="1666785142">
                      <w:marLeft w:val="0"/>
                      <w:marRight w:val="0"/>
                      <w:marTop w:val="0"/>
                      <w:marBottom w:val="0"/>
                      <w:divBdr>
                        <w:top w:val="none" w:sz="0" w:space="0" w:color="auto"/>
                        <w:left w:val="none" w:sz="0" w:space="0" w:color="auto"/>
                        <w:bottom w:val="none" w:sz="0" w:space="0" w:color="auto"/>
                        <w:right w:val="none" w:sz="0" w:space="0" w:color="auto"/>
                      </w:divBdr>
                    </w:div>
                  </w:divsChild>
                </w:div>
                <w:div w:id="2008437625">
                  <w:marLeft w:val="0"/>
                  <w:marRight w:val="0"/>
                  <w:marTop w:val="0"/>
                  <w:marBottom w:val="0"/>
                  <w:divBdr>
                    <w:top w:val="none" w:sz="0" w:space="0" w:color="auto"/>
                    <w:left w:val="none" w:sz="0" w:space="0" w:color="auto"/>
                    <w:bottom w:val="none" w:sz="0" w:space="0" w:color="auto"/>
                    <w:right w:val="none" w:sz="0" w:space="0" w:color="auto"/>
                  </w:divBdr>
                  <w:divsChild>
                    <w:div w:id="1588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7170">
          <w:marLeft w:val="0"/>
          <w:marRight w:val="0"/>
          <w:marTop w:val="0"/>
          <w:marBottom w:val="0"/>
          <w:divBdr>
            <w:top w:val="none" w:sz="0" w:space="0" w:color="auto"/>
            <w:left w:val="none" w:sz="0" w:space="0" w:color="auto"/>
            <w:bottom w:val="none" w:sz="0" w:space="0" w:color="auto"/>
            <w:right w:val="none" w:sz="0" w:space="0" w:color="auto"/>
          </w:divBdr>
        </w:div>
        <w:div w:id="92365334">
          <w:marLeft w:val="0"/>
          <w:marRight w:val="0"/>
          <w:marTop w:val="0"/>
          <w:marBottom w:val="0"/>
          <w:divBdr>
            <w:top w:val="none" w:sz="0" w:space="0" w:color="auto"/>
            <w:left w:val="none" w:sz="0" w:space="0" w:color="auto"/>
            <w:bottom w:val="none" w:sz="0" w:space="0" w:color="auto"/>
            <w:right w:val="none" w:sz="0" w:space="0" w:color="auto"/>
          </w:divBdr>
        </w:div>
        <w:div w:id="95176353">
          <w:marLeft w:val="0"/>
          <w:marRight w:val="0"/>
          <w:marTop w:val="0"/>
          <w:marBottom w:val="0"/>
          <w:divBdr>
            <w:top w:val="none" w:sz="0" w:space="0" w:color="auto"/>
            <w:left w:val="none" w:sz="0" w:space="0" w:color="auto"/>
            <w:bottom w:val="none" w:sz="0" w:space="0" w:color="auto"/>
            <w:right w:val="none" w:sz="0" w:space="0" w:color="auto"/>
          </w:divBdr>
        </w:div>
        <w:div w:id="95904571">
          <w:marLeft w:val="0"/>
          <w:marRight w:val="0"/>
          <w:marTop w:val="0"/>
          <w:marBottom w:val="0"/>
          <w:divBdr>
            <w:top w:val="none" w:sz="0" w:space="0" w:color="auto"/>
            <w:left w:val="none" w:sz="0" w:space="0" w:color="auto"/>
            <w:bottom w:val="none" w:sz="0" w:space="0" w:color="auto"/>
            <w:right w:val="none" w:sz="0" w:space="0" w:color="auto"/>
          </w:divBdr>
        </w:div>
        <w:div w:id="139658034">
          <w:marLeft w:val="0"/>
          <w:marRight w:val="0"/>
          <w:marTop w:val="0"/>
          <w:marBottom w:val="0"/>
          <w:divBdr>
            <w:top w:val="none" w:sz="0" w:space="0" w:color="auto"/>
            <w:left w:val="none" w:sz="0" w:space="0" w:color="auto"/>
            <w:bottom w:val="none" w:sz="0" w:space="0" w:color="auto"/>
            <w:right w:val="none" w:sz="0" w:space="0" w:color="auto"/>
          </w:divBdr>
          <w:divsChild>
            <w:div w:id="736171273">
              <w:marLeft w:val="-75"/>
              <w:marRight w:val="0"/>
              <w:marTop w:val="30"/>
              <w:marBottom w:val="30"/>
              <w:divBdr>
                <w:top w:val="none" w:sz="0" w:space="0" w:color="auto"/>
                <w:left w:val="none" w:sz="0" w:space="0" w:color="auto"/>
                <w:bottom w:val="none" w:sz="0" w:space="0" w:color="auto"/>
                <w:right w:val="none" w:sz="0" w:space="0" w:color="auto"/>
              </w:divBdr>
              <w:divsChild>
                <w:div w:id="78674689">
                  <w:marLeft w:val="0"/>
                  <w:marRight w:val="0"/>
                  <w:marTop w:val="0"/>
                  <w:marBottom w:val="0"/>
                  <w:divBdr>
                    <w:top w:val="none" w:sz="0" w:space="0" w:color="auto"/>
                    <w:left w:val="none" w:sz="0" w:space="0" w:color="auto"/>
                    <w:bottom w:val="none" w:sz="0" w:space="0" w:color="auto"/>
                    <w:right w:val="none" w:sz="0" w:space="0" w:color="auto"/>
                  </w:divBdr>
                  <w:divsChild>
                    <w:div w:id="421877169">
                      <w:marLeft w:val="0"/>
                      <w:marRight w:val="0"/>
                      <w:marTop w:val="0"/>
                      <w:marBottom w:val="0"/>
                      <w:divBdr>
                        <w:top w:val="none" w:sz="0" w:space="0" w:color="auto"/>
                        <w:left w:val="none" w:sz="0" w:space="0" w:color="auto"/>
                        <w:bottom w:val="none" w:sz="0" w:space="0" w:color="auto"/>
                        <w:right w:val="none" w:sz="0" w:space="0" w:color="auto"/>
                      </w:divBdr>
                    </w:div>
                  </w:divsChild>
                </w:div>
                <w:div w:id="91750457">
                  <w:marLeft w:val="0"/>
                  <w:marRight w:val="0"/>
                  <w:marTop w:val="0"/>
                  <w:marBottom w:val="0"/>
                  <w:divBdr>
                    <w:top w:val="none" w:sz="0" w:space="0" w:color="auto"/>
                    <w:left w:val="none" w:sz="0" w:space="0" w:color="auto"/>
                    <w:bottom w:val="none" w:sz="0" w:space="0" w:color="auto"/>
                    <w:right w:val="none" w:sz="0" w:space="0" w:color="auto"/>
                  </w:divBdr>
                  <w:divsChild>
                    <w:div w:id="1834449341">
                      <w:marLeft w:val="0"/>
                      <w:marRight w:val="0"/>
                      <w:marTop w:val="0"/>
                      <w:marBottom w:val="0"/>
                      <w:divBdr>
                        <w:top w:val="none" w:sz="0" w:space="0" w:color="auto"/>
                        <w:left w:val="none" w:sz="0" w:space="0" w:color="auto"/>
                        <w:bottom w:val="none" w:sz="0" w:space="0" w:color="auto"/>
                        <w:right w:val="none" w:sz="0" w:space="0" w:color="auto"/>
                      </w:divBdr>
                    </w:div>
                  </w:divsChild>
                </w:div>
                <w:div w:id="228150166">
                  <w:marLeft w:val="0"/>
                  <w:marRight w:val="0"/>
                  <w:marTop w:val="0"/>
                  <w:marBottom w:val="0"/>
                  <w:divBdr>
                    <w:top w:val="none" w:sz="0" w:space="0" w:color="auto"/>
                    <w:left w:val="none" w:sz="0" w:space="0" w:color="auto"/>
                    <w:bottom w:val="none" w:sz="0" w:space="0" w:color="auto"/>
                    <w:right w:val="none" w:sz="0" w:space="0" w:color="auto"/>
                  </w:divBdr>
                  <w:divsChild>
                    <w:div w:id="348457221">
                      <w:marLeft w:val="0"/>
                      <w:marRight w:val="0"/>
                      <w:marTop w:val="0"/>
                      <w:marBottom w:val="0"/>
                      <w:divBdr>
                        <w:top w:val="none" w:sz="0" w:space="0" w:color="auto"/>
                        <w:left w:val="none" w:sz="0" w:space="0" w:color="auto"/>
                        <w:bottom w:val="none" w:sz="0" w:space="0" w:color="auto"/>
                        <w:right w:val="none" w:sz="0" w:space="0" w:color="auto"/>
                      </w:divBdr>
                    </w:div>
                  </w:divsChild>
                </w:div>
                <w:div w:id="280958761">
                  <w:marLeft w:val="0"/>
                  <w:marRight w:val="0"/>
                  <w:marTop w:val="0"/>
                  <w:marBottom w:val="0"/>
                  <w:divBdr>
                    <w:top w:val="none" w:sz="0" w:space="0" w:color="auto"/>
                    <w:left w:val="none" w:sz="0" w:space="0" w:color="auto"/>
                    <w:bottom w:val="none" w:sz="0" w:space="0" w:color="auto"/>
                    <w:right w:val="none" w:sz="0" w:space="0" w:color="auto"/>
                  </w:divBdr>
                  <w:divsChild>
                    <w:div w:id="1470321203">
                      <w:marLeft w:val="0"/>
                      <w:marRight w:val="0"/>
                      <w:marTop w:val="0"/>
                      <w:marBottom w:val="0"/>
                      <w:divBdr>
                        <w:top w:val="none" w:sz="0" w:space="0" w:color="auto"/>
                        <w:left w:val="none" w:sz="0" w:space="0" w:color="auto"/>
                        <w:bottom w:val="none" w:sz="0" w:space="0" w:color="auto"/>
                        <w:right w:val="none" w:sz="0" w:space="0" w:color="auto"/>
                      </w:divBdr>
                    </w:div>
                  </w:divsChild>
                </w:div>
                <w:div w:id="476607002">
                  <w:marLeft w:val="0"/>
                  <w:marRight w:val="0"/>
                  <w:marTop w:val="0"/>
                  <w:marBottom w:val="0"/>
                  <w:divBdr>
                    <w:top w:val="none" w:sz="0" w:space="0" w:color="auto"/>
                    <w:left w:val="none" w:sz="0" w:space="0" w:color="auto"/>
                    <w:bottom w:val="none" w:sz="0" w:space="0" w:color="auto"/>
                    <w:right w:val="none" w:sz="0" w:space="0" w:color="auto"/>
                  </w:divBdr>
                  <w:divsChild>
                    <w:div w:id="1506944480">
                      <w:marLeft w:val="0"/>
                      <w:marRight w:val="0"/>
                      <w:marTop w:val="0"/>
                      <w:marBottom w:val="0"/>
                      <w:divBdr>
                        <w:top w:val="none" w:sz="0" w:space="0" w:color="auto"/>
                        <w:left w:val="none" w:sz="0" w:space="0" w:color="auto"/>
                        <w:bottom w:val="none" w:sz="0" w:space="0" w:color="auto"/>
                        <w:right w:val="none" w:sz="0" w:space="0" w:color="auto"/>
                      </w:divBdr>
                    </w:div>
                  </w:divsChild>
                </w:div>
                <w:div w:id="479464590">
                  <w:marLeft w:val="0"/>
                  <w:marRight w:val="0"/>
                  <w:marTop w:val="0"/>
                  <w:marBottom w:val="0"/>
                  <w:divBdr>
                    <w:top w:val="none" w:sz="0" w:space="0" w:color="auto"/>
                    <w:left w:val="none" w:sz="0" w:space="0" w:color="auto"/>
                    <w:bottom w:val="none" w:sz="0" w:space="0" w:color="auto"/>
                    <w:right w:val="none" w:sz="0" w:space="0" w:color="auto"/>
                  </w:divBdr>
                  <w:divsChild>
                    <w:div w:id="376707935">
                      <w:marLeft w:val="0"/>
                      <w:marRight w:val="0"/>
                      <w:marTop w:val="0"/>
                      <w:marBottom w:val="0"/>
                      <w:divBdr>
                        <w:top w:val="none" w:sz="0" w:space="0" w:color="auto"/>
                        <w:left w:val="none" w:sz="0" w:space="0" w:color="auto"/>
                        <w:bottom w:val="none" w:sz="0" w:space="0" w:color="auto"/>
                        <w:right w:val="none" w:sz="0" w:space="0" w:color="auto"/>
                      </w:divBdr>
                    </w:div>
                  </w:divsChild>
                </w:div>
                <w:div w:id="746880677">
                  <w:marLeft w:val="0"/>
                  <w:marRight w:val="0"/>
                  <w:marTop w:val="0"/>
                  <w:marBottom w:val="0"/>
                  <w:divBdr>
                    <w:top w:val="none" w:sz="0" w:space="0" w:color="auto"/>
                    <w:left w:val="none" w:sz="0" w:space="0" w:color="auto"/>
                    <w:bottom w:val="none" w:sz="0" w:space="0" w:color="auto"/>
                    <w:right w:val="none" w:sz="0" w:space="0" w:color="auto"/>
                  </w:divBdr>
                  <w:divsChild>
                    <w:div w:id="1216090728">
                      <w:marLeft w:val="0"/>
                      <w:marRight w:val="0"/>
                      <w:marTop w:val="0"/>
                      <w:marBottom w:val="0"/>
                      <w:divBdr>
                        <w:top w:val="none" w:sz="0" w:space="0" w:color="auto"/>
                        <w:left w:val="none" w:sz="0" w:space="0" w:color="auto"/>
                        <w:bottom w:val="none" w:sz="0" w:space="0" w:color="auto"/>
                        <w:right w:val="none" w:sz="0" w:space="0" w:color="auto"/>
                      </w:divBdr>
                    </w:div>
                  </w:divsChild>
                </w:div>
                <w:div w:id="815071309">
                  <w:marLeft w:val="0"/>
                  <w:marRight w:val="0"/>
                  <w:marTop w:val="0"/>
                  <w:marBottom w:val="0"/>
                  <w:divBdr>
                    <w:top w:val="none" w:sz="0" w:space="0" w:color="auto"/>
                    <w:left w:val="none" w:sz="0" w:space="0" w:color="auto"/>
                    <w:bottom w:val="none" w:sz="0" w:space="0" w:color="auto"/>
                    <w:right w:val="none" w:sz="0" w:space="0" w:color="auto"/>
                  </w:divBdr>
                  <w:divsChild>
                    <w:div w:id="988247009">
                      <w:marLeft w:val="0"/>
                      <w:marRight w:val="0"/>
                      <w:marTop w:val="0"/>
                      <w:marBottom w:val="0"/>
                      <w:divBdr>
                        <w:top w:val="none" w:sz="0" w:space="0" w:color="auto"/>
                        <w:left w:val="none" w:sz="0" w:space="0" w:color="auto"/>
                        <w:bottom w:val="none" w:sz="0" w:space="0" w:color="auto"/>
                        <w:right w:val="none" w:sz="0" w:space="0" w:color="auto"/>
                      </w:divBdr>
                    </w:div>
                  </w:divsChild>
                </w:div>
                <w:div w:id="909997613">
                  <w:marLeft w:val="0"/>
                  <w:marRight w:val="0"/>
                  <w:marTop w:val="0"/>
                  <w:marBottom w:val="0"/>
                  <w:divBdr>
                    <w:top w:val="none" w:sz="0" w:space="0" w:color="auto"/>
                    <w:left w:val="none" w:sz="0" w:space="0" w:color="auto"/>
                    <w:bottom w:val="none" w:sz="0" w:space="0" w:color="auto"/>
                    <w:right w:val="none" w:sz="0" w:space="0" w:color="auto"/>
                  </w:divBdr>
                  <w:divsChild>
                    <w:div w:id="168519221">
                      <w:marLeft w:val="0"/>
                      <w:marRight w:val="0"/>
                      <w:marTop w:val="0"/>
                      <w:marBottom w:val="0"/>
                      <w:divBdr>
                        <w:top w:val="none" w:sz="0" w:space="0" w:color="auto"/>
                        <w:left w:val="none" w:sz="0" w:space="0" w:color="auto"/>
                        <w:bottom w:val="none" w:sz="0" w:space="0" w:color="auto"/>
                        <w:right w:val="none" w:sz="0" w:space="0" w:color="auto"/>
                      </w:divBdr>
                    </w:div>
                  </w:divsChild>
                </w:div>
                <w:div w:id="1271737544">
                  <w:marLeft w:val="0"/>
                  <w:marRight w:val="0"/>
                  <w:marTop w:val="0"/>
                  <w:marBottom w:val="0"/>
                  <w:divBdr>
                    <w:top w:val="none" w:sz="0" w:space="0" w:color="auto"/>
                    <w:left w:val="none" w:sz="0" w:space="0" w:color="auto"/>
                    <w:bottom w:val="none" w:sz="0" w:space="0" w:color="auto"/>
                    <w:right w:val="none" w:sz="0" w:space="0" w:color="auto"/>
                  </w:divBdr>
                  <w:divsChild>
                    <w:div w:id="1511725110">
                      <w:marLeft w:val="0"/>
                      <w:marRight w:val="0"/>
                      <w:marTop w:val="0"/>
                      <w:marBottom w:val="0"/>
                      <w:divBdr>
                        <w:top w:val="none" w:sz="0" w:space="0" w:color="auto"/>
                        <w:left w:val="none" w:sz="0" w:space="0" w:color="auto"/>
                        <w:bottom w:val="none" w:sz="0" w:space="0" w:color="auto"/>
                        <w:right w:val="none" w:sz="0" w:space="0" w:color="auto"/>
                      </w:divBdr>
                    </w:div>
                  </w:divsChild>
                </w:div>
                <w:div w:id="1435252146">
                  <w:marLeft w:val="0"/>
                  <w:marRight w:val="0"/>
                  <w:marTop w:val="0"/>
                  <w:marBottom w:val="0"/>
                  <w:divBdr>
                    <w:top w:val="none" w:sz="0" w:space="0" w:color="auto"/>
                    <w:left w:val="none" w:sz="0" w:space="0" w:color="auto"/>
                    <w:bottom w:val="none" w:sz="0" w:space="0" w:color="auto"/>
                    <w:right w:val="none" w:sz="0" w:space="0" w:color="auto"/>
                  </w:divBdr>
                  <w:divsChild>
                    <w:div w:id="422145721">
                      <w:marLeft w:val="0"/>
                      <w:marRight w:val="0"/>
                      <w:marTop w:val="0"/>
                      <w:marBottom w:val="0"/>
                      <w:divBdr>
                        <w:top w:val="none" w:sz="0" w:space="0" w:color="auto"/>
                        <w:left w:val="none" w:sz="0" w:space="0" w:color="auto"/>
                        <w:bottom w:val="none" w:sz="0" w:space="0" w:color="auto"/>
                        <w:right w:val="none" w:sz="0" w:space="0" w:color="auto"/>
                      </w:divBdr>
                    </w:div>
                  </w:divsChild>
                </w:div>
                <w:div w:id="1602375765">
                  <w:marLeft w:val="0"/>
                  <w:marRight w:val="0"/>
                  <w:marTop w:val="0"/>
                  <w:marBottom w:val="0"/>
                  <w:divBdr>
                    <w:top w:val="none" w:sz="0" w:space="0" w:color="auto"/>
                    <w:left w:val="none" w:sz="0" w:space="0" w:color="auto"/>
                    <w:bottom w:val="none" w:sz="0" w:space="0" w:color="auto"/>
                    <w:right w:val="none" w:sz="0" w:space="0" w:color="auto"/>
                  </w:divBdr>
                  <w:divsChild>
                    <w:div w:id="1276793190">
                      <w:marLeft w:val="0"/>
                      <w:marRight w:val="0"/>
                      <w:marTop w:val="0"/>
                      <w:marBottom w:val="0"/>
                      <w:divBdr>
                        <w:top w:val="none" w:sz="0" w:space="0" w:color="auto"/>
                        <w:left w:val="none" w:sz="0" w:space="0" w:color="auto"/>
                        <w:bottom w:val="none" w:sz="0" w:space="0" w:color="auto"/>
                        <w:right w:val="none" w:sz="0" w:space="0" w:color="auto"/>
                      </w:divBdr>
                    </w:div>
                  </w:divsChild>
                </w:div>
                <w:div w:id="1655179260">
                  <w:marLeft w:val="0"/>
                  <w:marRight w:val="0"/>
                  <w:marTop w:val="0"/>
                  <w:marBottom w:val="0"/>
                  <w:divBdr>
                    <w:top w:val="none" w:sz="0" w:space="0" w:color="auto"/>
                    <w:left w:val="none" w:sz="0" w:space="0" w:color="auto"/>
                    <w:bottom w:val="none" w:sz="0" w:space="0" w:color="auto"/>
                    <w:right w:val="none" w:sz="0" w:space="0" w:color="auto"/>
                  </w:divBdr>
                  <w:divsChild>
                    <w:div w:id="1345861401">
                      <w:marLeft w:val="0"/>
                      <w:marRight w:val="0"/>
                      <w:marTop w:val="0"/>
                      <w:marBottom w:val="0"/>
                      <w:divBdr>
                        <w:top w:val="none" w:sz="0" w:space="0" w:color="auto"/>
                        <w:left w:val="none" w:sz="0" w:space="0" w:color="auto"/>
                        <w:bottom w:val="none" w:sz="0" w:space="0" w:color="auto"/>
                        <w:right w:val="none" w:sz="0" w:space="0" w:color="auto"/>
                      </w:divBdr>
                    </w:div>
                  </w:divsChild>
                </w:div>
                <w:div w:id="1656952981">
                  <w:marLeft w:val="0"/>
                  <w:marRight w:val="0"/>
                  <w:marTop w:val="0"/>
                  <w:marBottom w:val="0"/>
                  <w:divBdr>
                    <w:top w:val="none" w:sz="0" w:space="0" w:color="auto"/>
                    <w:left w:val="none" w:sz="0" w:space="0" w:color="auto"/>
                    <w:bottom w:val="none" w:sz="0" w:space="0" w:color="auto"/>
                    <w:right w:val="none" w:sz="0" w:space="0" w:color="auto"/>
                  </w:divBdr>
                  <w:divsChild>
                    <w:div w:id="629479148">
                      <w:marLeft w:val="0"/>
                      <w:marRight w:val="0"/>
                      <w:marTop w:val="0"/>
                      <w:marBottom w:val="0"/>
                      <w:divBdr>
                        <w:top w:val="none" w:sz="0" w:space="0" w:color="auto"/>
                        <w:left w:val="none" w:sz="0" w:space="0" w:color="auto"/>
                        <w:bottom w:val="none" w:sz="0" w:space="0" w:color="auto"/>
                        <w:right w:val="none" w:sz="0" w:space="0" w:color="auto"/>
                      </w:divBdr>
                    </w:div>
                  </w:divsChild>
                </w:div>
                <w:div w:id="1731685092">
                  <w:marLeft w:val="0"/>
                  <w:marRight w:val="0"/>
                  <w:marTop w:val="0"/>
                  <w:marBottom w:val="0"/>
                  <w:divBdr>
                    <w:top w:val="none" w:sz="0" w:space="0" w:color="auto"/>
                    <w:left w:val="none" w:sz="0" w:space="0" w:color="auto"/>
                    <w:bottom w:val="none" w:sz="0" w:space="0" w:color="auto"/>
                    <w:right w:val="none" w:sz="0" w:space="0" w:color="auto"/>
                  </w:divBdr>
                  <w:divsChild>
                    <w:div w:id="274795717">
                      <w:marLeft w:val="0"/>
                      <w:marRight w:val="0"/>
                      <w:marTop w:val="0"/>
                      <w:marBottom w:val="0"/>
                      <w:divBdr>
                        <w:top w:val="none" w:sz="0" w:space="0" w:color="auto"/>
                        <w:left w:val="none" w:sz="0" w:space="0" w:color="auto"/>
                        <w:bottom w:val="none" w:sz="0" w:space="0" w:color="auto"/>
                        <w:right w:val="none" w:sz="0" w:space="0" w:color="auto"/>
                      </w:divBdr>
                    </w:div>
                  </w:divsChild>
                </w:div>
                <w:div w:id="1954626950">
                  <w:marLeft w:val="0"/>
                  <w:marRight w:val="0"/>
                  <w:marTop w:val="0"/>
                  <w:marBottom w:val="0"/>
                  <w:divBdr>
                    <w:top w:val="none" w:sz="0" w:space="0" w:color="auto"/>
                    <w:left w:val="none" w:sz="0" w:space="0" w:color="auto"/>
                    <w:bottom w:val="none" w:sz="0" w:space="0" w:color="auto"/>
                    <w:right w:val="none" w:sz="0" w:space="0" w:color="auto"/>
                  </w:divBdr>
                  <w:divsChild>
                    <w:div w:id="250430695">
                      <w:marLeft w:val="0"/>
                      <w:marRight w:val="0"/>
                      <w:marTop w:val="0"/>
                      <w:marBottom w:val="0"/>
                      <w:divBdr>
                        <w:top w:val="none" w:sz="0" w:space="0" w:color="auto"/>
                        <w:left w:val="none" w:sz="0" w:space="0" w:color="auto"/>
                        <w:bottom w:val="none" w:sz="0" w:space="0" w:color="auto"/>
                        <w:right w:val="none" w:sz="0" w:space="0" w:color="auto"/>
                      </w:divBdr>
                    </w:div>
                  </w:divsChild>
                </w:div>
                <w:div w:id="2030254157">
                  <w:marLeft w:val="0"/>
                  <w:marRight w:val="0"/>
                  <w:marTop w:val="0"/>
                  <w:marBottom w:val="0"/>
                  <w:divBdr>
                    <w:top w:val="none" w:sz="0" w:space="0" w:color="auto"/>
                    <w:left w:val="none" w:sz="0" w:space="0" w:color="auto"/>
                    <w:bottom w:val="none" w:sz="0" w:space="0" w:color="auto"/>
                    <w:right w:val="none" w:sz="0" w:space="0" w:color="auto"/>
                  </w:divBdr>
                  <w:divsChild>
                    <w:div w:id="1957637323">
                      <w:marLeft w:val="0"/>
                      <w:marRight w:val="0"/>
                      <w:marTop w:val="0"/>
                      <w:marBottom w:val="0"/>
                      <w:divBdr>
                        <w:top w:val="none" w:sz="0" w:space="0" w:color="auto"/>
                        <w:left w:val="none" w:sz="0" w:space="0" w:color="auto"/>
                        <w:bottom w:val="none" w:sz="0" w:space="0" w:color="auto"/>
                        <w:right w:val="none" w:sz="0" w:space="0" w:color="auto"/>
                      </w:divBdr>
                    </w:div>
                  </w:divsChild>
                </w:div>
                <w:div w:id="2041347683">
                  <w:marLeft w:val="0"/>
                  <w:marRight w:val="0"/>
                  <w:marTop w:val="0"/>
                  <w:marBottom w:val="0"/>
                  <w:divBdr>
                    <w:top w:val="none" w:sz="0" w:space="0" w:color="auto"/>
                    <w:left w:val="none" w:sz="0" w:space="0" w:color="auto"/>
                    <w:bottom w:val="none" w:sz="0" w:space="0" w:color="auto"/>
                    <w:right w:val="none" w:sz="0" w:space="0" w:color="auto"/>
                  </w:divBdr>
                  <w:divsChild>
                    <w:div w:id="589196902">
                      <w:marLeft w:val="0"/>
                      <w:marRight w:val="0"/>
                      <w:marTop w:val="0"/>
                      <w:marBottom w:val="0"/>
                      <w:divBdr>
                        <w:top w:val="none" w:sz="0" w:space="0" w:color="auto"/>
                        <w:left w:val="none" w:sz="0" w:space="0" w:color="auto"/>
                        <w:bottom w:val="none" w:sz="0" w:space="0" w:color="auto"/>
                        <w:right w:val="none" w:sz="0" w:space="0" w:color="auto"/>
                      </w:divBdr>
                    </w:div>
                  </w:divsChild>
                </w:div>
                <w:div w:id="2051494453">
                  <w:marLeft w:val="0"/>
                  <w:marRight w:val="0"/>
                  <w:marTop w:val="0"/>
                  <w:marBottom w:val="0"/>
                  <w:divBdr>
                    <w:top w:val="none" w:sz="0" w:space="0" w:color="auto"/>
                    <w:left w:val="none" w:sz="0" w:space="0" w:color="auto"/>
                    <w:bottom w:val="none" w:sz="0" w:space="0" w:color="auto"/>
                    <w:right w:val="none" w:sz="0" w:space="0" w:color="auto"/>
                  </w:divBdr>
                  <w:divsChild>
                    <w:div w:id="50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46">
          <w:marLeft w:val="0"/>
          <w:marRight w:val="0"/>
          <w:marTop w:val="0"/>
          <w:marBottom w:val="0"/>
          <w:divBdr>
            <w:top w:val="none" w:sz="0" w:space="0" w:color="auto"/>
            <w:left w:val="none" w:sz="0" w:space="0" w:color="auto"/>
            <w:bottom w:val="none" w:sz="0" w:space="0" w:color="auto"/>
            <w:right w:val="none" w:sz="0" w:space="0" w:color="auto"/>
          </w:divBdr>
        </w:div>
        <w:div w:id="208107668">
          <w:marLeft w:val="0"/>
          <w:marRight w:val="0"/>
          <w:marTop w:val="0"/>
          <w:marBottom w:val="0"/>
          <w:divBdr>
            <w:top w:val="none" w:sz="0" w:space="0" w:color="auto"/>
            <w:left w:val="none" w:sz="0" w:space="0" w:color="auto"/>
            <w:bottom w:val="none" w:sz="0" w:space="0" w:color="auto"/>
            <w:right w:val="none" w:sz="0" w:space="0" w:color="auto"/>
          </w:divBdr>
          <w:divsChild>
            <w:div w:id="1177303371">
              <w:marLeft w:val="-75"/>
              <w:marRight w:val="0"/>
              <w:marTop w:val="30"/>
              <w:marBottom w:val="30"/>
              <w:divBdr>
                <w:top w:val="none" w:sz="0" w:space="0" w:color="auto"/>
                <w:left w:val="none" w:sz="0" w:space="0" w:color="auto"/>
                <w:bottom w:val="none" w:sz="0" w:space="0" w:color="auto"/>
                <w:right w:val="none" w:sz="0" w:space="0" w:color="auto"/>
              </w:divBdr>
              <w:divsChild>
                <w:div w:id="22676027">
                  <w:marLeft w:val="0"/>
                  <w:marRight w:val="0"/>
                  <w:marTop w:val="0"/>
                  <w:marBottom w:val="0"/>
                  <w:divBdr>
                    <w:top w:val="none" w:sz="0" w:space="0" w:color="auto"/>
                    <w:left w:val="none" w:sz="0" w:space="0" w:color="auto"/>
                    <w:bottom w:val="none" w:sz="0" w:space="0" w:color="auto"/>
                    <w:right w:val="none" w:sz="0" w:space="0" w:color="auto"/>
                  </w:divBdr>
                  <w:divsChild>
                    <w:div w:id="1131048234">
                      <w:marLeft w:val="0"/>
                      <w:marRight w:val="0"/>
                      <w:marTop w:val="0"/>
                      <w:marBottom w:val="0"/>
                      <w:divBdr>
                        <w:top w:val="none" w:sz="0" w:space="0" w:color="auto"/>
                        <w:left w:val="none" w:sz="0" w:space="0" w:color="auto"/>
                        <w:bottom w:val="none" w:sz="0" w:space="0" w:color="auto"/>
                        <w:right w:val="none" w:sz="0" w:space="0" w:color="auto"/>
                      </w:divBdr>
                    </w:div>
                  </w:divsChild>
                </w:div>
                <w:div w:id="71006214">
                  <w:marLeft w:val="0"/>
                  <w:marRight w:val="0"/>
                  <w:marTop w:val="0"/>
                  <w:marBottom w:val="0"/>
                  <w:divBdr>
                    <w:top w:val="none" w:sz="0" w:space="0" w:color="auto"/>
                    <w:left w:val="none" w:sz="0" w:space="0" w:color="auto"/>
                    <w:bottom w:val="none" w:sz="0" w:space="0" w:color="auto"/>
                    <w:right w:val="none" w:sz="0" w:space="0" w:color="auto"/>
                  </w:divBdr>
                  <w:divsChild>
                    <w:div w:id="330180727">
                      <w:marLeft w:val="0"/>
                      <w:marRight w:val="0"/>
                      <w:marTop w:val="0"/>
                      <w:marBottom w:val="0"/>
                      <w:divBdr>
                        <w:top w:val="none" w:sz="0" w:space="0" w:color="auto"/>
                        <w:left w:val="none" w:sz="0" w:space="0" w:color="auto"/>
                        <w:bottom w:val="none" w:sz="0" w:space="0" w:color="auto"/>
                        <w:right w:val="none" w:sz="0" w:space="0" w:color="auto"/>
                      </w:divBdr>
                    </w:div>
                  </w:divsChild>
                </w:div>
                <w:div w:id="333916496">
                  <w:marLeft w:val="0"/>
                  <w:marRight w:val="0"/>
                  <w:marTop w:val="0"/>
                  <w:marBottom w:val="0"/>
                  <w:divBdr>
                    <w:top w:val="none" w:sz="0" w:space="0" w:color="auto"/>
                    <w:left w:val="none" w:sz="0" w:space="0" w:color="auto"/>
                    <w:bottom w:val="none" w:sz="0" w:space="0" w:color="auto"/>
                    <w:right w:val="none" w:sz="0" w:space="0" w:color="auto"/>
                  </w:divBdr>
                  <w:divsChild>
                    <w:div w:id="509107073">
                      <w:marLeft w:val="0"/>
                      <w:marRight w:val="0"/>
                      <w:marTop w:val="0"/>
                      <w:marBottom w:val="0"/>
                      <w:divBdr>
                        <w:top w:val="none" w:sz="0" w:space="0" w:color="auto"/>
                        <w:left w:val="none" w:sz="0" w:space="0" w:color="auto"/>
                        <w:bottom w:val="none" w:sz="0" w:space="0" w:color="auto"/>
                        <w:right w:val="none" w:sz="0" w:space="0" w:color="auto"/>
                      </w:divBdr>
                    </w:div>
                  </w:divsChild>
                </w:div>
                <w:div w:id="576936087">
                  <w:marLeft w:val="0"/>
                  <w:marRight w:val="0"/>
                  <w:marTop w:val="0"/>
                  <w:marBottom w:val="0"/>
                  <w:divBdr>
                    <w:top w:val="none" w:sz="0" w:space="0" w:color="auto"/>
                    <w:left w:val="none" w:sz="0" w:space="0" w:color="auto"/>
                    <w:bottom w:val="none" w:sz="0" w:space="0" w:color="auto"/>
                    <w:right w:val="none" w:sz="0" w:space="0" w:color="auto"/>
                  </w:divBdr>
                  <w:divsChild>
                    <w:div w:id="747657073">
                      <w:marLeft w:val="0"/>
                      <w:marRight w:val="0"/>
                      <w:marTop w:val="0"/>
                      <w:marBottom w:val="0"/>
                      <w:divBdr>
                        <w:top w:val="none" w:sz="0" w:space="0" w:color="auto"/>
                        <w:left w:val="none" w:sz="0" w:space="0" w:color="auto"/>
                        <w:bottom w:val="none" w:sz="0" w:space="0" w:color="auto"/>
                        <w:right w:val="none" w:sz="0" w:space="0" w:color="auto"/>
                      </w:divBdr>
                    </w:div>
                  </w:divsChild>
                </w:div>
                <w:div w:id="623385726">
                  <w:marLeft w:val="0"/>
                  <w:marRight w:val="0"/>
                  <w:marTop w:val="0"/>
                  <w:marBottom w:val="0"/>
                  <w:divBdr>
                    <w:top w:val="none" w:sz="0" w:space="0" w:color="auto"/>
                    <w:left w:val="none" w:sz="0" w:space="0" w:color="auto"/>
                    <w:bottom w:val="none" w:sz="0" w:space="0" w:color="auto"/>
                    <w:right w:val="none" w:sz="0" w:space="0" w:color="auto"/>
                  </w:divBdr>
                  <w:divsChild>
                    <w:div w:id="1382748662">
                      <w:marLeft w:val="0"/>
                      <w:marRight w:val="0"/>
                      <w:marTop w:val="0"/>
                      <w:marBottom w:val="0"/>
                      <w:divBdr>
                        <w:top w:val="none" w:sz="0" w:space="0" w:color="auto"/>
                        <w:left w:val="none" w:sz="0" w:space="0" w:color="auto"/>
                        <w:bottom w:val="none" w:sz="0" w:space="0" w:color="auto"/>
                        <w:right w:val="none" w:sz="0" w:space="0" w:color="auto"/>
                      </w:divBdr>
                    </w:div>
                  </w:divsChild>
                </w:div>
                <w:div w:id="869957348">
                  <w:marLeft w:val="0"/>
                  <w:marRight w:val="0"/>
                  <w:marTop w:val="0"/>
                  <w:marBottom w:val="0"/>
                  <w:divBdr>
                    <w:top w:val="none" w:sz="0" w:space="0" w:color="auto"/>
                    <w:left w:val="none" w:sz="0" w:space="0" w:color="auto"/>
                    <w:bottom w:val="none" w:sz="0" w:space="0" w:color="auto"/>
                    <w:right w:val="none" w:sz="0" w:space="0" w:color="auto"/>
                  </w:divBdr>
                  <w:divsChild>
                    <w:div w:id="834691734">
                      <w:marLeft w:val="0"/>
                      <w:marRight w:val="0"/>
                      <w:marTop w:val="0"/>
                      <w:marBottom w:val="0"/>
                      <w:divBdr>
                        <w:top w:val="none" w:sz="0" w:space="0" w:color="auto"/>
                        <w:left w:val="none" w:sz="0" w:space="0" w:color="auto"/>
                        <w:bottom w:val="none" w:sz="0" w:space="0" w:color="auto"/>
                        <w:right w:val="none" w:sz="0" w:space="0" w:color="auto"/>
                      </w:divBdr>
                    </w:div>
                  </w:divsChild>
                </w:div>
                <w:div w:id="1231496727">
                  <w:marLeft w:val="0"/>
                  <w:marRight w:val="0"/>
                  <w:marTop w:val="0"/>
                  <w:marBottom w:val="0"/>
                  <w:divBdr>
                    <w:top w:val="none" w:sz="0" w:space="0" w:color="auto"/>
                    <w:left w:val="none" w:sz="0" w:space="0" w:color="auto"/>
                    <w:bottom w:val="none" w:sz="0" w:space="0" w:color="auto"/>
                    <w:right w:val="none" w:sz="0" w:space="0" w:color="auto"/>
                  </w:divBdr>
                  <w:divsChild>
                    <w:div w:id="1805999349">
                      <w:marLeft w:val="0"/>
                      <w:marRight w:val="0"/>
                      <w:marTop w:val="0"/>
                      <w:marBottom w:val="0"/>
                      <w:divBdr>
                        <w:top w:val="none" w:sz="0" w:space="0" w:color="auto"/>
                        <w:left w:val="none" w:sz="0" w:space="0" w:color="auto"/>
                        <w:bottom w:val="none" w:sz="0" w:space="0" w:color="auto"/>
                        <w:right w:val="none" w:sz="0" w:space="0" w:color="auto"/>
                      </w:divBdr>
                    </w:div>
                  </w:divsChild>
                </w:div>
                <w:div w:id="1584029116">
                  <w:marLeft w:val="0"/>
                  <w:marRight w:val="0"/>
                  <w:marTop w:val="0"/>
                  <w:marBottom w:val="0"/>
                  <w:divBdr>
                    <w:top w:val="none" w:sz="0" w:space="0" w:color="auto"/>
                    <w:left w:val="none" w:sz="0" w:space="0" w:color="auto"/>
                    <w:bottom w:val="none" w:sz="0" w:space="0" w:color="auto"/>
                    <w:right w:val="none" w:sz="0" w:space="0" w:color="auto"/>
                  </w:divBdr>
                  <w:divsChild>
                    <w:div w:id="1584145556">
                      <w:marLeft w:val="0"/>
                      <w:marRight w:val="0"/>
                      <w:marTop w:val="0"/>
                      <w:marBottom w:val="0"/>
                      <w:divBdr>
                        <w:top w:val="none" w:sz="0" w:space="0" w:color="auto"/>
                        <w:left w:val="none" w:sz="0" w:space="0" w:color="auto"/>
                        <w:bottom w:val="none" w:sz="0" w:space="0" w:color="auto"/>
                        <w:right w:val="none" w:sz="0" w:space="0" w:color="auto"/>
                      </w:divBdr>
                    </w:div>
                  </w:divsChild>
                </w:div>
                <w:div w:id="1619676925">
                  <w:marLeft w:val="0"/>
                  <w:marRight w:val="0"/>
                  <w:marTop w:val="0"/>
                  <w:marBottom w:val="0"/>
                  <w:divBdr>
                    <w:top w:val="none" w:sz="0" w:space="0" w:color="auto"/>
                    <w:left w:val="none" w:sz="0" w:space="0" w:color="auto"/>
                    <w:bottom w:val="none" w:sz="0" w:space="0" w:color="auto"/>
                    <w:right w:val="none" w:sz="0" w:space="0" w:color="auto"/>
                  </w:divBdr>
                  <w:divsChild>
                    <w:div w:id="302924931">
                      <w:marLeft w:val="0"/>
                      <w:marRight w:val="0"/>
                      <w:marTop w:val="0"/>
                      <w:marBottom w:val="0"/>
                      <w:divBdr>
                        <w:top w:val="none" w:sz="0" w:space="0" w:color="auto"/>
                        <w:left w:val="none" w:sz="0" w:space="0" w:color="auto"/>
                        <w:bottom w:val="none" w:sz="0" w:space="0" w:color="auto"/>
                        <w:right w:val="none" w:sz="0" w:space="0" w:color="auto"/>
                      </w:divBdr>
                    </w:div>
                  </w:divsChild>
                </w:div>
                <w:div w:id="1824614893">
                  <w:marLeft w:val="0"/>
                  <w:marRight w:val="0"/>
                  <w:marTop w:val="0"/>
                  <w:marBottom w:val="0"/>
                  <w:divBdr>
                    <w:top w:val="none" w:sz="0" w:space="0" w:color="auto"/>
                    <w:left w:val="none" w:sz="0" w:space="0" w:color="auto"/>
                    <w:bottom w:val="none" w:sz="0" w:space="0" w:color="auto"/>
                    <w:right w:val="none" w:sz="0" w:space="0" w:color="auto"/>
                  </w:divBdr>
                  <w:divsChild>
                    <w:div w:id="315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114">
          <w:marLeft w:val="0"/>
          <w:marRight w:val="0"/>
          <w:marTop w:val="0"/>
          <w:marBottom w:val="0"/>
          <w:divBdr>
            <w:top w:val="none" w:sz="0" w:space="0" w:color="auto"/>
            <w:left w:val="none" w:sz="0" w:space="0" w:color="auto"/>
            <w:bottom w:val="none" w:sz="0" w:space="0" w:color="auto"/>
            <w:right w:val="none" w:sz="0" w:space="0" w:color="auto"/>
          </w:divBdr>
          <w:divsChild>
            <w:div w:id="276910839">
              <w:marLeft w:val="0"/>
              <w:marRight w:val="0"/>
              <w:marTop w:val="0"/>
              <w:marBottom w:val="0"/>
              <w:divBdr>
                <w:top w:val="none" w:sz="0" w:space="0" w:color="auto"/>
                <w:left w:val="none" w:sz="0" w:space="0" w:color="auto"/>
                <w:bottom w:val="none" w:sz="0" w:space="0" w:color="auto"/>
                <w:right w:val="none" w:sz="0" w:space="0" w:color="auto"/>
              </w:divBdr>
            </w:div>
            <w:div w:id="694119725">
              <w:marLeft w:val="0"/>
              <w:marRight w:val="0"/>
              <w:marTop w:val="0"/>
              <w:marBottom w:val="0"/>
              <w:divBdr>
                <w:top w:val="none" w:sz="0" w:space="0" w:color="auto"/>
                <w:left w:val="none" w:sz="0" w:space="0" w:color="auto"/>
                <w:bottom w:val="none" w:sz="0" w:space="0" w:color="auto"/>
                <w:right w:val="none" w:sz="0" w:space="0" w:color="auto"/>
              </w:divBdr>
            </w:div>
            <w:div w:id="738483966">
              <w:marLeft w:val="0"/>
              <w:marRight w:val="0"/>
              <w:marTop w:val="0"/>
              <w:marBottom w:val="0"/>
              <w:divBdr>
                <w:top w:val="none" w:sz="0" w:space="0" w:color="auto"/>
                <w:left w:val="none" w:sz="0" w:space="0" w:color="auto"/>
                <w:bottom w:val="none" w:sz="0" w:space="0" w:color="auto"/>
                <w:right w:val="none" w:sz="0" w:space="0" w:color="auto"/>
              </w:divBdr>
            </w:div>
            <w:div w:id="1713458042">
              <w:marLeft w:val="0"/>
              <w:marRight w:val="0"/>
              <w:marTop w:val="0"/>
              <w:marBottom w:val="0"/>
              <w:divBdr>
                <w:top w:val="none" w:sz="0" w:space="0" w:color="auto"/>
                <w:left w:val="none" w:sz="0" w:space="0" w:color="auto"/>
                <w:bottom w:val="none" w:sz="0" w:space="0" w:color="auto"/>
                <w:right w:val="none" w:sz="0" w:space="0" w:color="auto"/>
              </w:divBdr>
            </w:div>
            <w:div w:id="2005546211">
              <w:marLeft w:val="0"/>
              <w:marRight w:val="0"/>
              <w:marTop w:val="0"/>
              <w:marBottom w:val="0"/>
              <w:divBdr>
                <w:top w:val="none" w:sz="0" w:space="0" w:color="auto"/>
                <w:left w:val="none" w:sz="0" w:space="0" w:color="auto"/>
                <w:bottom w:val="none" w:sz="0" w:space="0" w:color="auto"/>
                <w:right w:val="none" w:sz="0" w:space="0" w:color="auto"/>
              </w:divBdr>
            </w:div>
          </w:divsChild>
        </w:div>
        <w:div w:id="226501094">
          <w:marLeft w:val="0"/>
          <w:marRight w:val="0"/>
          <w:marTop w:val="0"/>
          <w:marBottom w:val="0"/>
          <w:divBdr>
            <w:top w:val="none" w:sz="0" w:space="0" w:color="auto"/>
            <w:left w:val="none" w:sz="0" w:space="0" w:color="auto"/>
            <w:bottom w:val="none" w:sz="0" w:space="0" w:color="auto"/>
            <w:right w:val="none" w:sz="0" w:space="0" w:color="auto"/>
          </w:divBdr>
        </w:div>
        <w:div w:id="227889403">
          <w:marLeft w:val="0"/>
          <w:marRight w:val="0"/>
          <w:marTop w:val="0"/>
          <w:marBottom w:val="0"/>
          <w:divBdr>
            <w:top w:val="none" w:sz="0" w:space="0" w:color="auto"/>
            <w:left w:val="none" w:sz="0" w:space="0" w:color="auto"/>
            <w:bottom w:val="none" w:sz="0" w:space="0" w:color="auto"/>
            <w:right w:val="none" w:sz="0" w:space="0" w:color="auto"/>
          </w:divBdr>
          <w:divsChild>
            <w:div w:id="617418678">
              <w:marLeft w:val="0"/>
              <w:marRight w:val="0"/>
              <w:marTop w:val="0"/>
              <w:marBottom w:val="0"/>
              <w:divBdr>
                <w:top w:val="none" w:sz="0" w:space="0" w:color="auto"/>
                <w:left w:val="none" w:sz="0" w:space="0" w:color="auto"/>
                <w:bottom w:val="none" w:sz="0" w:space="0" w:color="auto"/>
                <w:right w:val="none" w:sz="0" w:space="0" w:color="auto"/>
              </w:divBdr>
            </w:div>
            <w:div w:id="618486120">
              <w:marLeft w:val="0"/>
              <w:marRight w:val="0"/>
              <w:marTop w:val="0"/>
              <w:marBottom w:val="0"/>
              <w:divBdr>
                <w:top w:val="none" w:sz="0" w:space="0" w:color="auto"/>
                <w:left w:val="none" w:sz="0" w:space="0" w:color="auto"/>
                <w:bottom w:val="none" w:sz="0" w:space="0" w:color="auto"/>
                <w:right w:val="none" w:sz="0" w:space="0" w:color="auto"/>
              </w:divBdr>
            </w:div>
            <w:div w:id="932009607">
              <w:marLeft w:val="0"/>
              <w:marRight w:val="0"/>
              <w:marTop w:val="0"/>
              <w:marBottom w:val="0"/>
              <w:divBdr>
                <w:top w:val="none" w:sz="0" w:space="0" w:color="auto"/>
                <w:left w:val="none" w:sz="0" w:space="0" w:color="auto"/>
                <w:bottom w:val="none" w:sz="0" w:space="0" w:color="auto"/>
                <w:right w:val="none" w:sz="0" w:space="0" w:color="auto"/>
              </w:divBdr>
            </w:div>
            <w:div w:id="934173293">
              <w:marLeft w:val="0"/>
              <w:marRight w:val="0"/>
              <w:marTop w:val="0"/>
              <w:marBottom w:val="0"/>
              <w:divBdr>
                <w:top w:val="none" w:sz="0" w:space="0" w:color="auto"/>
                <w:left w:val="none" w:sz="0" w:space="0" w:color="auto"/>
                <w:bottom w:val="none" w:sz="0" w:space="0" w:color="auto"/>
                <w:right w:val="none" w:sz="0" w:space="0" w:color="auto"/>
              </w:divBdr>
            </w:div>
            <w:div w:id="1233732036">
              <w:marLeft w:val="0"/>
              <w:marRight w:val="0"/>
              <w:marTop w:val="0"/>
              <w:marBottom w:val="0"/>
              <w:divBdr>
                <w:top w:val="none" w:sz="0" w:space="0" w:color="auto"/>
                <w:left w:val="none" w:sz="0" w:space="0" w:color="auto"/>
                <w:bottom w:val="none" w:sz="0" w:space="0" w:color="auto"/>
                <w:right w:val="none" w:sz="0" w:space="0" w:color="auto"/>
              </w:divBdr>
            </w:div>
          </w:divsChild>
        </w:div>
        <w:div w:id="229968089">
          <w:marLeft w:val="0"/>
          <w:marRight w:val="0"/>
          <w:marTop w:val="0"/>
          <w:marBottom w:val="0"/>
          <w:divBdr>
            <w:top w:val="none" w:sz="0" w:space="0" w:color="auto"/>
            <w:left w:val="none" w:sz="0" w:space="0" w:color="auto"/>
            <w:bottom w:val="none" w:sz="0" w:space="0" w:color="auto"/>
            <w:right w:val="none" w:sz="0" w:space="0" w:color="auto"/>
          </w:divBdr>
        </w:div>
        <w:div w:id="232816354">
          <w:marLeft w:val="0"/>
          <w:marRight w:val="0"/>
          <w:marTop w:val="0"/>
          <w:marBottom w:val="0"/>
          <w:divBdr>
            <w:top w:val="none" w:sz="0" w:space="0" w:color="auto"/>
            <w:left w:val="none" w:sz="0" w:space="0" w:color="auto"/>
            <w:bottom w:val="none" w:sz="0" w:space="0" w:color="auto"/>
            <w:right w:val="none" w:sz="0" w:space="0" w:color="auto"/>
          </w:divBdr>
          <w:divsChild>
            <w:div w:id="246497398">
              <w:marLeft w:val="0"/>
              <w:marRight w:val="0"/>
              <w:marTop w:val="0"/>
              <w:marBottom w:val="0"/>
              <w:divBdr>
                <w:top w:val="none" w:sz="0" w:space="0" w:color="auto"/>
                <w:left w:val="none" w:sz="0" w:space="0" w:color="auto"/>
                <w:bottom w:val="none" w:sz="0" w:space="0" w:color="auto"/>
                <w:right w:val="none" w:sz="0" w:space="0" w:color="auto"/>
              </w:divBdr>
            </w:div>
            <w:div w:id="616135774">
              <w:marLeft w:val="0"/>
              <w:marRight w:val="0"/>
              <w:marTop w:val="0"/>
              <w:marBottom w:val="0"/>
              <w:divBdr>
                <w:top w:val="none" w:sz="0" w:space="0" w:color="auto"/>
                <w:left w:val="none" w:sz="0" w:space="0" w:color="auto"/>
                <w:bottom w:val="none" w:sz="0" w:space="0" w:color="auto"/>
                <w:right w:val="none" w:sz="0" w:space="0" w:color="auto"/>
              </w:divBdr>
            </w:div>
            <w:div w:id="1602377828">
              <w:marLeft w:val="0"/>
              <w:marRight w:val="0"/>
              <w:marTop w:val="0"/>
              <w:marBottom w:val="0"/>
              <w:divBdr>
                <w:top w:val="none" w:sz="0" w:space="0" w:color="auto"/>
                <w:left w:val="none" w:sz="0" w:space="0" w:color="auto"/>
                <w:bottom w:val="none" w:sz="0" w:space="0" w:color="auto"/>
                <w:right w:val="none" w:sz="0" w:space="0" w:color="auto"/>
              </w:divBdr>
            </w:div>
            <w:div w:id="2120904009">
              <w:marLeft w:val="0"/>
              <w:marRight w:val="0"/>
              <w:marTop w:val="0"/>
              <w:marBottom w:val="0"/>
              <w:divBdr>
                <w:top w:val="none" w:sz="0" w:space="0" w:color="auto"/>
                <w:left w:val="none" w:sz="0" w:space="0" w:color="auto"/>
                <w:bottom w:val="none" w:sz="0" w:space="0" w:color="auto"/>
                <w:right w:val="none" w:sz="0" w:space="0" w:color="auto"/>
              </w:divBdr>
            </w:div>
          </w:divsChild>
        </w:div>
        <w:div w:id="247618342">
          <w:marLeft w:val="0"/>
          <w:marRight w:val="0"/>
          <w:marTop w:val="0"/>
          <w:marBottom w:val="0"/>
          <w:divBdr>
            <w:top w:val="none" w:sz="0" w:space="0" w:color="auto"/>
            <w:left w:val="none" w:sz="0" w:space="0" w:color="auto"/>
            <w:bottom w:val="none" w:sz="0" w:space="0" w:color="auto"/>
            <w:right w:val="none" w:sz="0" w:space="0" w:color="auto"/>
          </w:divBdr>
        </w:div>
        <w:div w:id="281151942">
          <w:marLeft w:val="0"/>
          <w:marRight w:val="0"/>
          <w:marTop w:val="0"/>
          <w:marBottom w:val="0"/>
          <w:divBdr>
            <w:top w:val="none" w:sz="0" w:space="0" w:color="auto"/>
            <w:left w:val="none" w:sz="0" w:space="0" w:color="auto"/>
            <w:bottom w:val="none" w:sz="0" w:space="0" w:color="auto"/>
            <w:right w:val="none" w:sz="0" w:space="0" w:color="auto"/>
          </w:divBdr>
          <w:divsChild>
            <w:div w:id="1019117547">
              <w:marLeft w:val="-75"/>
              <w:marRight w:val="0"/>
              <w:marTop w:val="30"/>
              <w:marBottom w:val="30"/>
              <w:divBdr>
                <w:top w:val="none" w:sz="0" w:space="0" w:color="auto"/>
                <w:left w:val="none" w:sz="0" w:space="0" w:color="auto"/>
                <w:bottom w:val="none" w:sz="0" w:space="0" w:color="auto"/>
                <w:right w:val="none" w:sz="0" w:space="0" w:color="auto"/>
              </w:divBdr>
              <w:divsChild>
                <w:div w:id="254367413">
                  <w:marLeft w:val="0"/>
                  <w:marRight w:val="0"/>
                  <w:marTop w:val="0"/>
                  <w:marBottom w:val="0"/>
                  <w:divBdr>
                    <w:top w:val="none" w:sz="0" w:space="0" w:color="auto"/>
                    <w:left w:val="none" w:sz="0" w:space="0" w:color="auto"/>
                    <w:bottom w:val="none" w:sz="0" w:space="0" w:color="auto"/>
                    <w:right w:val="none" w:sz="0" w:space="0" w:color="auto"/>
                  </w:divBdr>
                  <w:divsChild>
                    <w:div w:id="2054307267">
                      <w:marLeft w:val="0"/>
                      <w:marRight w:val="0"/>
                      <w:marTop w:val="0"/>
                      <w:marBottom w:val="0"/>
                      <w:divBdr>
                        <w:top w:val="none" w:sz="0" w:space="0" w:color="auto"/>
                        <w:left w:val="none" w:sz="0" w:space="0" w:color="auto"/>
                        <w:bottom w:val="none" w:sz="0" w:space="0" w:color="auto"/>
                        <w:right w:val="none" w:sz="0" w:space="0" w:color="auto"/>
                      </w:divBdr>
                    </w:div>
                  </w:divsChild>
                </w:div>
                <w:div w:id="336270073">
                  <w:marLeft w:val="0"/>
                  <w:marRight w:val="0"/>
                  <w:marTop w:val="0"/>
                  <w:marBottom w:val="0"/>
                  <w:divBdr>
                    <w:top w:val="none" w:sz="0" w:space="0" w:color="auto"/>
                    <w:left w:val="none" w:sz="0" w:space="0" w:color="auto"/>
                    <w:bottom w:val="none" w:sz="0" w:space="0" w:color="auto"/>
                    <w:right w:val="none" w:sz="0" w:space="0" w:color="auto"/>
                  </w:divBdr>
                  <w:divsChild>
                    <w:div w:id="612907960">
                      <w:marLeft w:val="0"/>
                      <w:marRight w:val="0"/>
                      <w:marTop w:val="0"/>
                      <w:marBottom w:val="0"/>
                      <w:divBdr>
                        <w:top w:val="none" w:sz="0" w:space="0" w:color="auto"/>
                        <w:left w:val="none" w:sz="0" w:space="0" w:color="auto"/>
                        <w:bottom w:val="none" w:sz="0" w:space="0" w:color="auto"/>
                        <w:right w:val="none" w:sz="0" w:space="0" w:color="auto"/>
                      </w:divBdr>
                    </w:div>
                  </w:divsChild>
                </w:div>
                <w:div w:id="397635987">
                  <w:marLeft w:val="0"/>
                  <w:marRight w:val="0"/>
                  <w:marTop w:val="0"/>
                  <w:marBottom w:val="0"/>
                  <w:divBdr>
                    <w:top w:val="none" w:sz="0" w:space="0" w:color="auto"/>
                    <w:left w:val="none" w:sz="0" w:space="0" w:color="auto"/>
                    <w:bottom w:val="none" w:sz="0" w:space="0" w:color="auto"/>
                    <w:right w:val="none" w:sz="0" w:space="0" w:color="auto"/>
                  </w:divBdr>
                  <w:divsChild>
                    <w:div w:id="1628269506">
                      <w:marLeft w:val="0"/>
                      <w:marRight w:val="0"/>
                      <w:marTop w:val="0"/>
                      <w:marBottom w:val="0"/>
                      <w:divBdr>
                        <w:top w:val="none" w:sz="0" w:space="0" w:color="auto"/>
                        <w:left w:val="none" w:sz="0" w:space="0" w:color="auto"/>
                        <w:bottom w:val="none" w:sz="0" w:space="0" w:color="auto"/>
                        <w:right w:val="none" w:sz="0" w:space="0" w:color="auto"/>
                      </w:divBdr>
                    </w:div>
                  </w:divsChild>
                </w:div>
                <w:div w:id="468785140">
                  <w:marLeft w:val="0"/>
                  <w:marRight w:val="0"/>
                  <w:marTop w:val="0"/>
                  <w:marBottom w:val="0"/>
                  <w:divBdr>
                    <w:top w:val="none" w:sz="0" w:space="0" w:color="auto"/>
                    <w:left w:val="none" w:sz="0" w:space="0" w:color="auto"/>
                    <w:bottom w:val="none" w:sz="0" w:space="0" w:color="auto"/>
                    <w:right w:val="none" w:sz="0" w:space="0" w:color="auto"/>
                  </w:divBdr>
                  <w:divsChild>
                    <w:div w:id="357314878">
                      <w:marLeft w:val="0"/>
                      <w:marRight w:val="0"/>
                      <w:marTop w:val="0"/>
                      <w:marBottom w:val="0"/>
                      <w:divBdr>
                        <w:top w:val="none" w:sz="0" w:space="0" w:color="auto"/>
                        <w:left w:val="none" w:sz="0" w:space="0" w:color="auto"/>
                        <w:bottom w:val="none" w:sz="0" w:space="0" w:color="auto"/>
                        <w:right w:val="none" w:sz="0" w:space="0" w:color="auto"/>
                      </w:divBdr>
                    </w:div>
                  </w:divsChild>
                </w:div>
                <w:div w:id="652756514">
                  <w:marLeft w:val="0"/>
                  <w:marRight w:val="0"/>
                  <w:marTop w:val="0"/>
                  <w:marBottom w:val="0"/>
                  <w:divBdr>
                    <w:top w:val="none" w:sz="0" w:space="0" w:color="auto"/>
                    <w:left w:val="none" w:sz="0" w:space="0" w:color="auto"/>
                    <w:bottom w:val="none" w:sz="0" w:space="0" w:color="auto"/>
                    <w:right w:val="none" w:sz="0" w:space="0" w:color="auto"/>
                  </w:divBdr>
                  <w:divsChild>
                    <w:div w:id="215312345">
                      <w:marLeft w:val="0"/>
                      <w:marRight w:val="0"/>
                      <w:marTop w:val="0"/>
                      <w:marBottom w:val="0"/>
                      <w:divBdr>
                        <w:top w:val="none" w:sz="0" w:space="0" w:color="auto"/>
                        <w:left w:val="none" w:sz="0" w:space="0" w:color="auto"/>
                        <w:bottom w:val="none" w:sz="0" w:space="0" w:color="auto"/>
                        <w:right w:val="none" w:sz="0" w:space="0" w:color="auto"/>
                      </w:divBdr>
                    </w:div>
                  </w:divsChild>
                </w:div>
                <w:div w:id="682633392">
                  <w:marLeft w:val="0"/>
                  <w:marRight w:val="0"/>
                  <w:marTop w:val="0"/>
                  <w:marBottom w:val="0"/>
                  <w:divBdr>
                    <w:top w:val="none" w:sz="0" w:space="0" w:color="auto"/>
                    <w:left w:val="none" w:sz="0" w:space="0" w:color="auto"/>
                    <w:bottom w:val="none" w:sz="0" w:space="0" w:color="auto"/>
                    <w:right w:val="none" w:sz="0" w:space="0" w:color="auto"/>
                  </w:divBdr>
                  <w:divsChild>
                    <w:div w:id="1644584367">
                      <w:marLeft w:val="0"/>
                      <w:marRight w:val="0"/>
                      <w:marTop w:val="0"/>
                      <w:marBottom w:val="0"/>
                      <w:divBdr>
                        <w:top w:val="none" w:sz="0" w:space="0" w:color="auto"/>
                        <w:left w:val="none" w:sz="0" w:space="0" w:color="auto"/>
                        <w:bottom w:val="none" w:sz="0" w:space="0" w:color="auto"/>
                        <w:right w:val="none" w:sz="0" w:space="0" w:color="auto"/>
                      </w:divBdr>
                    </w:div>
                  </w:divsChild>
                </w:div>
                <w:div w:id="843322023">
                  <w:marLeft w:val="0"/>
                  <w:marRight w:val="0"/>
                  <w:marTop w:val="0"/>
                  <w:marBottom w:val="0"/>
                  <w:divBdr>
                    <w:top w:val="none" w:sz="0" w:space="0" w:color="auto"/>
                    <w:left w:val="none" w:sz="0" w:space="0" w:color="auto"/>
                    <w:bottom w:val="none" w:sz="0" w:space="0" w:color="auto"/>
                    <w:right w:val="none" w:sz="0" w:space="0" w:color="auto"/>
                  </w:divBdr>
                  <w:divsChild>
                    <w:div w:id="64955996">
                      <w:marLeft w:val="0"/>
                      <w:marRight w:val="0"/>
                      <w:marTop w:val="0"/>
                      <w:marBottom w:val="0"/>
                      <w:divBdr>
                        <w:top w:val="none" w:sz="0" w:space="0" w:color="auto"/>
                        <w:left w:val="none" w:sz="0" w:space="0" w:color="auto"/>
                        <w:bottom w:val="none" w:sz="0" w:space="0" w:color="auto"/>
                        <w:right w:val="none" w:sz="0" w:space="0" w:color="auto"/>
                      </w:divBdr>
                    </w:div>
                  </w:divsChild>
                </w:div>
                <w:div w:id="1074157273">
                  <w:marLeft w:val="0"/>
                  <w:marRight w:val="0"/>
                  <w:marTop w:val="0"/>
                  <w:marBottom w:val="0"/>
                  <w:divBdr>
                    <w:top w:val="none" w:sz="0" w:space="0" w:color="auto"/>
                    <w:left w:val="none" w:sz="0" w:space="0" w:color="auto"/>
                    <w:bottom w:val="none" w:sz="0" w:space="0" w:color="auto"/>
                    <w:right w:val="none" w:sz="0" w:space="0" w:color="auto"/>
                  </w:divBdr>
                  <w:divsChild>
                    <w:div w:id="257177782">
                      <w:marLeft w:val="0"/>
                      <w:marRight w:val="0"/>
                      <w:marTop w:val="0"/>
                      <w:marBottom w:val="0"/>
                      <w:divBdr>
                        <w:top w:val="none" w:sz="0" w:space="0" w:color="auto"/>
                        <w:left w:val="none" w:sz="0" w:space="0" w:color="auto"/>
                        <w:bottom w:val="none" w:sz="0" w:space="0" w:color="auto"/>
                        <w:right w:val="none" w:sz="0" w:space="0" w:color="auto"/>
                      </w:divBdr>
                    </w:div>
                    <w:div w:id="754596873">
                      <w:marLeft w:val="0"/>
                      <w:marRight w:val="0"/>
                      <w:marTop w:val="0"/>
                      <w:marBottom w:val="0"/>
                      <w:divBdr>
                        <w:top w:val="none" w:sz="0" w:space="0" w:color="auto"/>
                        <w:left w:val="none" w:sz="0" w:space="0" w:color="auto"/>
                        <w:bottom w:val="none" w:sz="0" w:space="0" w:color="auto"/>
                        <w:right w:val="none" w:sz="0" w:space="0" w:color="auto"/>
                      </w:divBdr>
                    </w:div>
                    <w:div w:id="1001617080">
                      <w:marLeft w:val="0"/>
                      <w:marRight w:val="0"/>
                      <w:marTop w:val="0"/>
                      <w:marBottom w:val="0"/>
                      <w:divBdr>
                        <w:top w:val="none" w:sz="0" w:space="0" w:color="auto"/>
                        <w:left w:val="none" w:sz="0" w:space="0" w:color="auto"/>
                        <w:bottom w:val="none" w:sz="0" w:space="0" w:color="auto"/>
                        <w:right w:val="none" w:sz="0" w:space="0" w:color="auto"/>
                      </w:divBdr>
                    </w:div>
                  </w:divsChild>
                </w:div>
                <w:div w:id="1375352001">
                  <w:marLeft w:val="0"/>
                  <w:marRight w:val="0"/>
                  <w:marTop w:val="0"/>
                  <w:marBottom w:val="0"/>
                  <w:divBdr>
                    <w:top w:val="none" w:sz="0" w:space="0" w:color="auto"/>
                    <w:left w:val="none" w:sz="0" w:space="0" w:color="auto"/>
                    <w:bottom w:val="none" w:sz="0" w:space="0" w:color="auto"/>
                    <w:right w:val="none" w:sz="0" w:space="0" w:color="auto"/>
                  </w:divBdr>
                  <w:divsChild>
                    <w:div w:id="1697923612">
                      <w:marLeft w:val="0"/>
                      <w:marRight w:val="0"/>
                      <w:marTop w:val="0"/>
                      <w:marBottom w:val="0"/>
                      <w:divBdr>
                        <w:top w:val="none" w:sz="0" w:space="0" w:color="auto"/>
                        <w:left w:val="none" w:sz="0" w:space="0" w:color="auto"/>
                        <w:bottom w:val="none" w:sz="0" w:space="0" w:color="auto"/>
                        <w:right w:val="none" w:sz="0" w:space="0" w:color="auto"/>
                      </w:divBdr>
                    </w:div>
                  </w:divsChild>
                </w:div>
                <w:div w:id="1623732157">
                  <w:marLeft w:val="0"/>
                  <w:marRight w:val="0"/>
                  <w:marTop w:val="0"/>
                  <w:marBottom w:val="0"/>
                  <w:divBdr>
                    <w:top w:val="none" w:sz="0" w:space="0" w:color="auto"/>
                    <w:left w:val="none" w:sz="0" w:space="0" w:color="auto"/>
                    <w:bottom w:val="none" w:sz="0" w:space="0" w:color="auto"/>
                    <w:right w:val="none" w:sz="0" w:space="0" w:color="auto"/>
                  </w:divBdr>
                  <w:divsChild>
                    <w:div w:id="1885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461">
          <w:marLeft w:val="0"/>
          <w:marRight w:val="0"/>
          <w:marTop w:val="0"/>
          <w:marBottom w:val="0"/>
          <w:divBdr>
            <w:top w:val="none" w:sz="0" w:space="0" w:color="auto"/>
            <w:left w:val="none" w:sz="0" w:space="0" w:color="auto"/>
            <w:bottom w:val="none" w:sz="0" w:space="0" w:color="auto"/>
            <w:right w:val="none" w:sz="0" w:space="0" w:color="auto"/>
          </w:divBdr>
        </w:div>
        <w:div w:id="318264591">
          <w:marLeft w:val="0"/>
          <w:marRight w:val="0"/>
          <w:marTop w:val="0"/>
          <w:marBottom w:val="0"/>
          <w:divBdr>
            <w:top w:val="none" w:sz="0" w:space="0" w:color="auto"/>
            <w:left w:val="none" w:sz="0" w:space="0" w:color="auto"/>
            <w:bottom w:val="none" w:sz="0" w:space="0" w:color="auto"/>
            <w:right w:val="none" w:sz="0" w:space="0" w:color="auto"/>
          </w:divBdr>
        </w:div>
        <w:div w:id="329336473">
          <w:marLeft w:val="0"/>
          <w:marRight w:val="0"/>
          <w:marTop w:val="0"/>
          <w:marBottom w:val="0"/>
          <w:divBdr>
            <w:top w:val="none" w:sz="0" w:space="0" w:color="auto"/>
            <w:left w:val="none" w:sz="0" w:space="0" w:color="auto"/>
            <w:bottom w:val="none" w:sz="0" w:space="0" w:color="auto"/>
            <w:right w:val="none" w:sz="0" w:space="0" w:color="auto"/>
          </w:divBdr>
          <w:divsChild>
            <w:div w:id="800030706">
              <w:marLeft w:val="0"/>
              <w:marRight w:val="0"/>
              <w:marTop w:val="0"/>
              <w:marBottom w:val="0"/>
              <w:divBdr>
                <w:top w:val="none" w:sz="0" w:space="0" w:color="auto"/>
                <w:left w:val="none" w:sz="0" w:space="0" w:color="auto"/>
                <w:bottom w:val="none" w:sz="0" w:space="0" w:color="auto"/>
                <w:right w:val="none" w:sz="0" w:space="0" w:color="auto"/>
              </w:divBdr>
            </w:div>
            <w:div w:id="1198471830">
              <w:marLeft w:val="0"/>
              <w:marRight w:val="0"/>
              <w:marTop w:val="0"/>
              <w:marBottom w:val="0"/>
              <w:divBdr>
                <w:top w:val="none" w:sz="0" w:space="0" w:color="auto"/>
                <w:left w:val="none" w:sz="0" w:space="0" w:color="auto"/>
                <w:bottom w:val="none" w:sz="0" w:space="0" w:color="auto"/>
                <w:right w:val="none" w:sz="0" w:space="0" w:color="auto"/>
              </w:divBdr>
            </w:div>
            <w:div w:id="1939944823">
              <w:marLeft w:val="0"/>
              <w:marRight w:val="0"/>
              <w:marTop w:val="0"/>
              <w:marBottom w:val="0"/>
              <w:divBdr>
                <w:top w:val="none" w:sz="0" w:space="0" w:color="auto"/>
                <w:left w:val="none" w:sz="0" w:space="0" w:color="auto"/>
                <w:bottom w:val="none" w:sz="0" w:space="0" w:color="auto"/>
                <w:right w:val="none" w:sz="0" w:space="0" w:color="auto"/>
              </w:divBdr>
            </w:div>
          </w:divsChild>
        </w:div>
        <w:div w:id="345442746">
          <w:marLeft w:val="0"/>
          <w:marRight w:val="0"/>
          <w:marTop w:val="0"/>
          <w:marBottom w:val="0"/>
          <w:divBdr>
            <w:top w:val="none" w:sz="0" w:space="0" w:color="auto"/>
            <w:left w:val="none" w:sz="0" w:space="0" w:color="auto"/>
            <w:bottom w:val="none" w:sz="0" w:space="0" w:color="auto"/>
            <w:right w:val="none" w:sz="0" w:space="0" w:color="auto"/>
          </w:divBdr>
        </w:div>
        <w:div w:id="347144925">
          <w:marLeft w:val="0"/>
          <w:marRight w:val="0"/>
          <w:marTop w:val="0"/>
          <w:marBottom w:val="0"/>
          <w:divBdr>
            <w:top w:val="none" w:sz="0" w:space="0" w:color="auto"/>
            <w:left w:val="none" w:sz="0" w:space="0" w:color="auto"/>
            <w:bottom w:val="none" w:sz="0" w:space="0" w:color="auto"/>
            <w:right w:val="none" w:sz="0" w:space="0" w:color="auto"/>
          </w:divBdr>
          <w:divsChild>
            <w:div w:id="530265631">
              <w:marLeft w:val="0"/>
              <w:marRight w:val="0"/>
              <w:marTop w:val="0"/>
              <w:marBottom w:val="0"/>
              <w:divBdr>
                <w:top w:val="none" w:sz="0" w:space="0" w:color="auto"/>
                <w:left w:val="none" w:sz="0" w:space="0" w:color="auto"/>
                <w:bottom w:val="none" w:sz="0" w:space="0" w:color="auto"/>
                <w:right w:val="none" w:sz="0" w:space="0" w:color="auto"/>
              </w:divBdr>
            </w:div>
            <w:div w:id="1586302257">
              <w:marLeft w:val="0"/>
              <w:marRight w:val="0"/>
              <w:marTop w:val="0"/>
              <w:marBottom w:val="0"/>
              <w:divBdr>
                <w:top w:val="none" w:sz="0" w:space="0" w:color="auto"/>
                <w:left w:val="none" w:sz="0" w:space="0" w:color="auto"/>
                <w:bottom w:val="none" w:sz="0" w:space="0" w:color="auto"/>
                <w:right w:val="none" w:sz="0" w:space="0" w:color="auto"/>
              </w:divBdr>
            </w:div>
          </w:divsChild>
        </w:div>
        <w:div w:id="366756660">
          <w:marLeft w:val="0"/>
          <w:marRight w:val="0"/>
          <w:marTop w:val="0"/>
          <w:marBottom w:val="0"/>
          <w:divBdr>
            <w:top w:val="none" w:sz="0" w:space="0" w:color="auto"/>
            <w:left w:val="none" w:sz="0" w:space="0" w:color="auto"/>
            <w:bottom w:val="none" w:sz="0" w:space="0" w:color="auto"/>
            <w:right w:val="none" w:sz="0" w:space="0" w:color="auto"/>
          </w:divBdr>
        </w:div>
        <w:div w:id="374082532">
          <w:marLeft w:val="0"/>
          <w:marRight w:val="0"/>
          <w:marTop w:val="0"/>
          <w:marBottom w:val="0"/>
          <w:divBdr>
            <w:top w:val="none" w:sz="0" w:space="0" w:color="auto"/>
            <w:left w:val="none" w:sz="0" w:space="0" w:color="auto"/>
            <w:bottom w:val="none" w:sz="0" w:space="0" w:color="auto"/>
            <w:right w:val="none" w:sz="0" w:space="0" w:color="auto"/>
          </w:divBdr>
        </w:div>
        <w:div w:id="380515198">
          <w:marLeft w:val="0"/>
          <w:marRight w:val="0"/>
          <w:marTop w:val="0"/>
          <w:marBottom w:val="0"/>
          <w:divBdr>
            <w:top w:val="none" w:sz="0" w:space="0" w:color="auto"/>
            <w:left w:val="none" w:sz="0" w:space="0" w:color="auto"/>
            <w:bottom w:val="none" w:sz="0" w:space="0" w:color="auto"/>
            <w:right w:val="none" w:sz="0" w:space="0" w:color="auto"/>
          </w:divBdr>
        </w:div>
        <w:div w:id="399793519">
          <w:marLeft w:val="0"/>
          <w:marRight w:val="0"/>
          <w:marTop w:val="0"/>
          <w:marBottom w:val="0"/>
          <w:divBdr>
            <w:top w:val="none" w:sz="0" w:space="0" w:color="auto"/>
            <w:left w:val="none" w:sz="0" w:space="0" w:color="auto"/>
            <w:bottom w:val="none" w:sz="0" w:space="0" w:color="auto"/>
            <w:right w:val="none" w:sz="0" w:space="0" w:color="auto"/>
          </w:divBdr>
        </w:div>
        <w:div w:id="408617131">
          <w:marLeft w:val="0"/>
          <w:marRight w:val="0"/>
          <w:marTop w:val="0"/>
          <w:marBottom w:val="0"/>
          <w:divBdr>
            <w:top w:val="none" w:sz="0" w:space="0" w:color="auto"/>
            <w:left w:val="none" w:sz="0" w:space="0" w:color="auto"/>
            <w:bottom w:val="none" w:sz="0" w:space="0" w:color="auto"/>
            <w:right w:val="none" w:sz="0" w:space="0" w:color="auto"/>
          </w:divBdr>
        </w:div>
        <w:div w:id="414789747">
          <w:marLeft w:val="0"/>
          <w:marRight w:val="0"/>
          <w:marTop w:val="0"/>
          <w:marBottom w:val="0"/>
          <w:divBdr>
            <w:top w:val="none" w:sz="0" w:space="0" w:color="auto"/>
            <w:left w:val="none" w:sz="0" w:space="0" w:color="auto"/>
            <w:bottom w:val="none" w:sz="0" w:space="0" w:color="auto"/>
            <w:right w:val="none" w:sz="0" w:space="0" w:color="auto"/>
          </w:divBdr>
        </w:div>
        <w:div w:id="425540271">
          <w:marLeft w:val="0"/>
          <w:marRight w:val="0"/>
          <w:marTop w:val="0"/>
          <w:marBottom w:val="0"/>
          <w:divBdr>
            <w:top w:val="none" w:sz="0" w:space="0" w:color="auto"/>
            <w:left w:val="none" w:sz="0" w:space="0" w:color="auto"/>
            <w:bottom w:val="none" w:sz="0" w:space="0" w:color="auto"/>
            <w:right w:val="none" w:sz="0" w:space="0" w:color="auto"/>
          </w:divBdr>
        </w:div>
        <w:div w:id="437264325">
          <w:marLeft w:val="0"/>
          <w:marRight w:val="0"/>
          <w:marTop w:val="0"/>
          <w:marBottom w:val="0"/>
          <w:divBdr>
            <w:top w:val="none" w:sz="0" w:space="0" w:color="auto"/>
            <w:left w:val="none" w:sz="0" w:space="0" w:color="auto"/>
            <w:bottom w:val="none" w:sz="0" w:space="0" w:color="auto"/>
            <w:right w:val="none" w:sz="0" w:space="0" w:color="auto"/>
          </w:divBdr>
        </w:div>
        <w:div w:id="438723611">
          <w:marLeft w:val="0"/>
          <w:marRight w:val="0"/>
          <w:marTop w:val="0"/>
          <w:marBottom w:val="0"/>
          <w:divBdr>
            <w:top w:val="none" w:sz="0" w:space="0" w:color="auto"/>
            <w:left w:val="none" w:sz="0" w:space="0" w:color="auto"/>
            <w:bottom w:val="none" w:sz="0" w:space="0" w:color="auto"/>
            <w:right w:val="none" w:sz="0" w:space="0" w:color="auto"/>
          </w:divBdr>
        </w:div>
        <w:div w:id="444740893">
          <w:marLeft w:val="0"/>
          <w:marRight w:val="0"/>
          <w:marTop w:val="0"/>
          <w:marBottom w:val="0"/>
          <w:divBdr>
            <w:top w:val="none" w:sz="0" w:space="0" w:color="auto"/>
            <w:left w:val="none" w:sz="0" w:space="0" w:color="auto"/>
            <w:bottom w:val="none" w:sz="0" w:space="0" w:color="auto"/>
            <w:right w:val="none" w:sz="0" w:space="0" w:color="auto"/>
          </w:divBdr>
        </w:div>
        <w:div w:id="526526412">
          <w:marLeft w:val="0"/>
          <w:marRight w:val="0"/>
          <w:marTop w:val="0"/>
          <w:marBottom w:val="0"/>
          <w:divBdr>
            <w:top w:val="none" w:sz="0" w:space="0" w:color="auto"/>
            <w:left w:val="none" w:sz="0" w:space="0" w:color="auto"/>
            <w:bottom w:val="none" w:sz="0" w:space="0" w:color="auto"/>
            <w:right w:val="none" w:sz="0" w:space="0" w:color="auto"/>
          </w:divBdr>
        </w:div>
        <w:div w:id="526792064">
          <w:marLeft w:val="0"/>
          <w:marRight w:val="0"/>
          <w:marTop w:val="0"/>
          <w:marBottom w:val="0"/>
          <w:divBdr>
            <w:top w:val="none" w:sz="0" w:space="0" w:color="auto"/>
            <w:left w:val="none" w:sz="0" w:space="0" w:color="auto"/>
            <w:bottom w:val="none" w:sz="0" w:space="0" w:color="auto"/>
            <w:right w:val="none" w:sz="0" w:space="0" w:color="auto"/>
          </w:divBdr>
        </w:div>
        <w:div w:id="535630104">
          <w:marLeft w:val="0"/>
          <w:marRight w:val="0"/>
          <w:marTop w:val="0"/>
          <w:marBottom w:val="0"/>
          <w:divBdr>
            <w:top w:val="none" w:sz="0" w:space="0" w:color="auto"/>
            <w:left w:val="none" w:sz="0" w:space="0" w:color="auto"/>
            <w:bottom w:val="none" w:sz="0" w:space="0" w:color="auto"/>
            <w:right w:val="none" w:sz="0" w:space="0" w:color="auto"/>
          </w:divBdr>
        </w:div>
        <w:div w:id="550921319">
          <w:marLeft w:val="0"/>
          <w:marRight w:val="0"/>
          <w:marTop w:val="0"/>
          <w:marBottom w:val="0"/>
          <w:divBdr>
            <w:top w:val="none" w:sz="0" w:space="0" w:color="auto"/>
            <w:left w:val="none" w:sz="0" w:space="0" w:color="auto"/>
            <w:bottom w:val="none" w:sz="0" w:space="0" w:color="auto"/>
            <w:right w:val="none" w:sz="0" w:space="0" w:color="auto"/>
          </w:divBdr>
        </w:div>
        <w:div w:id="581257355">
          <w:marLeft w:val="0"/>
          <w:marRight w:val="0"/>
          <w:marTop w:val="0"/>
          <w:marBottom w:val="0"/>
          <w:divBdr>
            <w:top w:val="none" w:sz="0" w:space="0" w:color="auto"/>
            <w:left w:val="none" w:sz="0" w:space="0" w:color="auto"/>
            <w:bottom w:val="none" w:sz="0" w:space="0" w:color="auto"/>
            <w:right w:val="none" w:sz="0" w:space="0" w:color="auto"/>
          </w:divBdr>
        </w:div>
        <w:div w:id="625283503">
          <w:marLeft w:val="0"/>
          <w:marRight w:val="0"/>
          <w:marTop w:val="0"/>
          <w:marBottom w:val="0"/>
          <w:divBdr>
            <w:top w:val="none" w:sz="0" w:space="0" w:color="auto"/>
            <w:left w:val="none" w:sz="0" w:space="0" w:color="auto"/>
            <w:bottom w:val="none" w:sz="0" w:space="0" w:color="auto"/>
            <w:right w:val="none" w:sz="0" w:space="0" w:color="auto"/>
          </w:divBdr>
          <w:divsChild>
            <w:div w:id="1294485126">
              <w:marLeft w:val="-75"/>
              <w:marRight w:val="0"/>
              <w:marTop w:val="30"/>
              <w:marBottom w:val="30"/>
              <w:divBdr>
                <w:top w:val="none" w:sz="0" w:space="0" w:color="auto"/>
                <w:left w:val="none" w:sz="0" w:space="0" w:color="auto"/>
                <w:bottom w:val="none" w:sz="0" w:space="0" w:color="auto"/>
                <w:right w:val="none" w:sz="0" w:space="0" w:color="auto"/>
              </w:divBdr>
              <w:divsChild>
                <w:div w:id="112678807">
                  <w:marLeft w:val="0"/>
                  <w:marRight w:val="0"/>
                  <w:marTop w:val="0"/>
                  <w:marBottom w:val="0"/>
                  <w:divBdr>
                    <w:top w:val="none" w:sz="0" w:space="0" w:color="auto"/>
                    <w:left w:val="none" w:sz="0" w:space="0" w:color="auto"/>
                    <w:bottom w:val="none" w:sz="0" w:space="0" w:color="auto"/>
                    <w:right w:val="none" w:sz="0" w:space="0" w:color="auto"/>
                  </w:divBdr>
                  <w:divsChild>
                    <w:div w:id="1435978864">
                      <w:marLeft w:val="0"/>
                      <w:marRight w:val="0"/>
                      <w:marTop w:val="0"/>
                      <w:marBottom w:val="0"/>
                      <w:divBdr>
                        <w:top w:val="none" w:sz="0" w:space="0" w:color="auto"/>
                        <w:left w:val="none" w:sz="0" w:space="0" w:color="auto"/>
                        <w:bottom w:val="none" w:sz="0" w:space="0" w:color="auto"/>
                        <w:right w:val="none" w:sz="0" w:space="0" w:color="auto"/>
                      </w:divBdr>
                    </w:div>
                  </w:divsChild>
                </w:div>
                <w:div w:id="411467774">
                  <w:marLeft w:val="0"/>
                  <w:marRight w:val="0"/>
                  <w:marTop w:val="0"/>
                  <w:marBottom w:val="0"/>
                  <w:divBdr>
                    <w:top w:val="none" w:sz="0" w:space="0" w:color="auto"/>
                    <w:left w:val="none" w:sz="0" w:space="0" w:color="auto"/>
                    <w:bottom w:val="none" w:sz="0" w:space="0" w:color="auto"/>
                    <w:right w:val="none" w:sz="0" w:space="0" w:color="auto"/>
                  </w:divBdr>
                  <w:divsChild>
                    <w:div w:id="1829898648">
                      <w:marLeft w:val="0"/>
                      <w:marRight w:val="0"/>
                      <w:marTop w:val="0"/>
                      <w:marBottom w:val="0"/>
                      <w:divBdr>
                        <w:top w:val="none" w:sz="0" w:space="0" w:color="auto"/>
                        <w:left w:val="none" w:sz="0" w:space="0" w:color="auto"/>
                        <w:bottom w:val="none" w:sz="0" w:space="0" w:color="auto"/>
                        <w:right w:val="none" w:sz="0" w:space="0" w:color="auto"/>
                      </w:divBdr>
                    </w:div>
                  </w:divsChild>
                </w:div>
                <w:div w:id="714935439">
                  <w:marLeft w:val="0"/>
                  <w:marRight w:val="0"/>
                  <w:marTop w:val="0"/>
                  <w:marBottom w:val="0"/>
                  <w:divBdr>
                    <w:top w:val="none" w:sz="0" w:space="0" w:color="auto"/>
                    <w:left w:val="none" w:sz="0" w:space="0" w:color="auto"/>
                    <w:bottom w:val="none" w:sz="0" w:space="0" w:color="auto"/>
                    <w:right w:val="none" w:sz="0" w:space="0" w:color="auto"/>
                  </w:divBdr>
                  <w:divsChild>
                    <w:div w:id="1816526866">
                      <w:marLeft w:val="0"/>
                      <w:marRight w:val="0"/>
                      <w:marTop w:val="0"/>
                      <w:marBottom w:val="0"/>
                      <w:divBdr>
                        <w:top w:val="none" w:sz="0" w:space="0" w:color="auto"/>
                        <w:left w:val="none" w:sz="0" w:space="0" w:color="auto"/>
                        <w:bottom w:val="none" w:sz="0" w:space="0" w:color="auto"/>
                        <w:right w:val="none" w:sz="0" w:space="0" w:color="auto"/>
                      </w:divBdr>
                    </w:div>
                  </w:divsChild>
                </w:div>
                <w:div w:id="1151407839">
                  <w:marLeft w:val="0"/>
                  <w:marRight w:val="0"/>
                  <w:marTop w:val="0"/>
                  <w:marBottom w:val="0"/>
                  <w:divBdr>
                    <w:top w:val="none" w:sz="0" w:space="0" w:color="auto"/>
                    <w:left w:val="none" w:sz="0" w:space="0" w:color="auto"/>
                    <w:bottom w:val="none" w:sz="0" w:space="0" w:color="auto"/>
                    <w:right w:val="none" w:sz="0" w:space="0" w:color="auto"/>
                  </w:divBdr>
                  <w:divsChild>
                    <w:div w:id="1734621727">
                      <w:marLeft w:val="0"/>
                      <w:marRight w:val="0"/>
                      <w:marTop w:val="0"/>
                      <w:marBottom w:val="0"/>
                      <w:divBdr>
                        <w:top w:val="none" w:sz="0" w:space="0" w:color="auto"/>
                        <w:left w:val="none" w:sz="0" w:space="0" w:color="auto"/>
                        <w:bottom w:val="none" w:sz="0" w:space="0" w:color="auto"/>
                        <w:right w:val="none" w:sz="0" w:space="0" w:color="auto"/>
                      </w:divBdr>
                    </w:div>
                  </w:divsChild>
                </w:div>
                <w:div w:id="1350331809">
                  <w:marLeft w:val="0"/>
                  <w:marRight w:val="0"/>
                  <w:marTop w:val="0"/>
                  <w:marBottom w:val="0"/>
                  <w:divBdr>
                    <w:top w:val="none" w:sz="0" w:space="0" w:color="auto"/>
                    <w:left w:val="none" w:sz="0" w:space="0" w:color="auto"/>
                    <w:bottom w:val="none" w:sz="0" w:space="0" w:color="auto"/>
                    <w:right w:val="none" w:sz="0" w:space="0" w:color="auto"/>
                  </w:divBdr>
                  <w:divsChild>
                    <w:div w:id="1059282749">
                      <w:marLeft w:val="0"/>
                      <w:marRight w:val="0"/>
                      <w:marTop w:val="0"/>
                      <w:marBottom w:val="0"/>
                      <w:divBdr>
                        <w:top w:val="none" w:sz="0" w:space="0" w:color="auto"/>
                        <w:left w:val="none" w:sz="0" w:space="0" w:color="auto"/>
                        <w:bottom w:val="none" w:sz="0" w:space="0" w:color="auto"/>
                        <w:right w:val="none" w:sz="0" w:space="0" w:color="auto"/>
                      </w:divBdr>
                    </w:div>
                  </w:divsChild>
                </w:div>
                <w:div w:id="1958366525">
                  <w:marLeft w:val="0"/>
                  <w:marRight w:val="0"/>
                  <w:marTop w:val="0"/>
                  <w:marBottom w:val="0"/>
                  <w:divBdr>
                    <w:top w:val="none" w:sz="0" w:space="0" w:color="auto"/>
                    <w:left w:val="none" w:sz="0" w:space="0" w:color="auto"/>
                    <w:bottom w:val="none" w:sz="0" w:space="0" w:color="auto"/>
                    <w:right w:val="none" w:sz="0" w:space="0" w:color="auto"/>
                  </w:divBdr>
                  <w:divsChild>
                    <w:div w:id="1431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519">
          <w:marLeft w:val="0"/>
          <w:marRight w:val="0"/>
          <w:marTop w:val="0"/>
          <w:marBottom w:val="0"/>
          <w:divBdr>
            <w:top w:val="none" w:sz="0" w:space="0" w:color="auto"/>
            <w:left w:val="none" w:sz="0" w:space="0" w:color="auto"/>
            <w:bottom w:val="none" w:sz="0" w:space="0" w:color="auto"/>
            <w:right w:val="none" w:sz="0" w:space="0" w:color="auto"/>
          </w:divBdr>
        </w:div>
        <w:div w:id="629478066">
          <w:marLeft w:val="0"/>
          <w:marRight w:val="0"/>
          <w:marTop w:val="0"/>
          <w:marBottom w:val="0"/>
          <w:divBdr>
            <w:top w:val="none" w:sz="0" w:space="0" w:color="auto"/>
            <w:left w:val="none" w:sz="0" w:space="0" w:color="auto"/>
            <w:bottom w:val="none" w:sz="0" w:space="0" w:color="auto"/>
            <w:right w:val="none" w:sz="0" w:space="0" w:color="auto"/>
          </w:divBdr>
          <w:divsChild>
            <w:div w:id="858855772">
              <w:marLeft w:val="0"/>
              <w:marRight w:val="0"/>
              <w:marTop w:val="0"/>
              <w:marBottom w:val="0"/>
              <w:divBdr>
                <w:top w:val="none" w:sz="0" w:space="0" w:color="auto"/>
                <w:left w:val="none" w:sz="0" w:space="0" w:color="auto"/>
                <w:bottom w:val="none" w:sz="0" w:space="0" w:color="auto"/>
                <w:right w:val="none" w:sz="0" w:space="0" w:color="auto"/>
              </w:divBdr>
            </w:div>
            <w:div w:id="1426078663">
              <w:marLeft w:val="0"/>
              <w:marRight w:val="0"/>
              <w:marTop w:val="0"/>
              <w:marBottom w:val="0"/>
              <w:divBdr>
                <w:top w:val="none" w:sz="0" w:space="0" w:color="auto"/>
                <w:left w:val="none" w:sz="0" w:space="0" w:color="auto"/>
                <w:bottom w:val="none" w:sz="0" w:space="0" w:color="auto"/>
                <w:right w:val="none" w:sz="0" w:space="0" w:color="auto"/>
              </w:divBdr>
            </w:div>
            <w:div w:id="1565680289">
              <w:marLeft w:val="0"/>
              <w:marRight w:val="0"/>
              <w:marTop w:val="0"/>
              <w:marBottom w:val="0"/>
              <w:divBdr>
                <w:top w:val="none" w:sz="0" w:space="0" w:color="auto"/>
                <w:left w:val="none" w:sz="0" w:space="0" w:color="auto"/>
                <w:bottom w:val="none" w:sz="0" w:space="0" w:color="auto"/>
                <w:right w:val="none" w:sz="0" w:space="0" w:color="auto"/>
              </w:divBdr>
            </w:div>
            <w:div w:id="1566574329">
              <w:marLeft w:val="0"/>
              <w:marRight w:val="0"/>
              <w:marTop w:val="0"/>
              <w:marBottom w:val="0"/>
              <w:divBdr>
                <w:top w:val="none" w:sz="0" w:space="0" w:color="auto"/>
                <w:left w:val="none" w:sz="0" w:space="0" w:color="auto"/>
                <w:bottom w:val="none" w:sz="0" w:space="0" w:color="auto"/>
                <w:right w:val="none" w:sz="0" w:space="0" w:color="auto"/>
              </w:divBdr>
            </w:div>
            <w:div w:id="1667052315">
              <w:marLeft w:val="0"/>
              <w:marRight w:val="0"/>
              <w:marTop w:val="0"/>
              <w:marBottom w:val="0"/>
              <w:divBdr>
                <w:top w:val="none" w:sz="0" w:space="0" w:color="auto"/>
                <w:left w:val="none" w:sz="0" w:space="0" w:color="auto"/>
                <w:bottom w:val="none" w:sz="0" w:space="0" w:color="auto"/>
                <w:right w:val="none" w:sz="0" w:space="0" w:color="auto"/>
              </w:divBdr>
            </w:div>
          </w:divsChild>
        </w:div>
        <w:div w:id="633675981">
          <w:marLeft w:val="0"/>
          <w:marRight w:val="0"/>
          <w:marTop w:val="0"/>
          <w:marBottom w:val="0"/>
          <w:divBdr>
            <w:top w:val="none" w:sz="0" w:space="0" w:color="auto"/>
            <w:left w:val="none" w:sz="0" w:space="0" w:color="auto"/>
            <w:bottom w:val="none" w:sz="0" w:space="0" w:color="auto"/>
            <w:right w:val="none" w:sz="0" w:space="0" w:color="auto"/>
          </w:divBdr>
          <w:divsChild>
            <w:div w:id="649868843">
              <w:marLeft w:val="0"/>
              <w:marRight w:val="0"/>
              <w:marTop w:val="0"/>
              <w:marBottom w:val="0"/>
              <w:divBdr>
                <w:top w:val="none" w:sz="0" w:space="0" w:color="auto"/>
                <w:left w:val="none" w:sz="0" w:space="0" w:color="auto"/>
                <w:bottom w:val="none" w:sz="0" w:space="0" w:color="auto"/>
                <w:right w:val="none" w:sz="0" w:space="0" w:color="auto"/>
              </w:divBdr>
            </w:div>
            <w:div w:id="660081510">
              <w:marLeft w:val="0"/>
              <w:marRight w:val="0"/>
              <w:marTop w:val="0"/>
              <w:marBottom w:val="0"/>
              <w:divBdr>
                <w:top w:val="none" w:sz="0" w:space="0" w:color="auto"/>
                <w:left w:val="none" w:sz="0" w:space="0" w:color="auto"/>
                <w:bottom w:val="none" w:sz="0" w:space="0" w:color="auto"/>
                <w:right w:val="none" w:sz="0" w:space="0" w:color="auto"/>
              </w:divBdr>
            </w:div>
            <w:div w:id="1088304145">
              <w:marLeft w:val="0"/>
              <w:marRight w:val="0"/>
              <w:marTop w:val="0"/>
              <w:marBottom w:val="0"/>
              <w:divBdr>
                <w:top w:val="none" w:sz="0" w:space="0" w:color="auto"/>
                <w:left w:val="none" w:sz="0" w:space="0" w:color="auto"/>
                <w:bottom w:val="none" w:sz="0" w:space="0" w:color="auto"/>
                <w:right w:val="none" w:sz="0" w:space="0" w:color="auto"/>
              </w:divBdr>
            </w:div>
            <w:div w:id="1962808155">
              <w:marLeft w:val="0"/>
              <w:marRight w:val="0"/>
              <w:marTop w:val="0"/>
              <w:marBottom w:val="0"/>
              <w:divBdr>
                <w:top w:val="none" w:sz="0" w:space="0" w:color="auto"/>
                <w:left w:val="none" w:sz="0" w:space="0" w:color="auto"/>
                <w:bottom w:val="none" w:sz="0" w:space="0" w:color="auto"/>
                <w:right w:val="none" w:sz="0" w:space="0" w:color="auto"/>
              </w:divBdr>
            </w:div>
          </w:divsChild>
        </w:div>
        <w:div w:id="640620441">
          <w:marLeft w:val="0"/>
          <w:marRight w:val="0"/>
          <w:marTop w:val="0"/>
          <w:marBottom w:val="0"/>
          <w:divBdr>
            <w:top w:val="none" w:sz="0" w:space="0" w:color="auto"/>
            <w:left w:val="none" w:sz="0" w:space="0" w:color="auto"/>
            <w:bottom w:val="none" w:sz="0" w:space="0" w:color="auto"/>
            <w:right w:val="none" w:sz="0" w:space="0" w:color="auto"/>
          </w:divBdr>
          <w:divsChild>
            <w:div w:id="1490245413">
              <w:marLeft w:val="0"/>
              <w:marRight w:val="0"/>
              <w:marTop w:val="0"/>
              <w:marBottom w:val="0"/>
              <w:divBdr>
                <w:top w:val="none" w:sz="0" w:space="0" w:color="auto"/>
                <w:left w:val="none" w:sz="0" w:space="0" w:color="auto"/>
                <w:bottom w:val="none" w:sz="0" w:space="0" w:color="auto"/>
                <w:right w:val="none" w:sz="0" w:space="0" w:color="auto"/>
              </w:divBdr>
            </w:div>
            <w:div w:id="1542210308">
              <w:marLeft w:val="0"/>
              <w:marRight w:val="0"/>
              <w:marTop w:val="0"/>
              <w:marBottom w:val="0"/>
              <w:divBdr>
                <w:top w:val="none" w:sz="0" w:space="0" w:color="auto"/>
                <w:left w:val="none" w:sz="0" w:space="0" w:color="auto"/>
                <w:bottom w:val="none" w:sz="0" w:space="0" w:color="auto"/>
                <w:right w:val="none" w:sz="0" w:space="0" w:color="auto"/>
              </w:divBdr>
            </w:div>
            <w:div w:id="1976255942">
              <w:marLeft w:val="0"/>
              <w:marRight w:val="0"/>
              <w:marTop w:val="0"/>
              <w:marBottom w:val="0"/>
              <w:divBdr>
                <w:top w:val="none" w:sz="0" w:space="0" w:color="auto"/>
                <w:left w:val="none" w:sz="0" w:space="0" w:color="auto"/>
                <w:bottom w:val="none" w:sz="0" w:space="0" w:color="auto"/>
                <w:right w:val="none" w:sz="0" w:space="0" w:color="auto"/>
              </w:divBdr>
            </w:div>
            <w:div w:id="2062709145">
              <w:marLeft w:val="0"/>
              <w:marRight w:val="0"/>
              <w:marTop w:val="0"/>
              <w:marBottom w:val="0"/>
              <w:divBdr>
                <w:top w:val="none" w:sz="0" w:space="0" w:color="auto"/>
                <w:left w:val="none" w:sz="0" w:space="0" w:color="auto"/>
                <w:bottom w:val="none" w:sz="0" w:space="0" w:color="auto"/>
                <w:right w:val="none" w:sz="0" w:space="0" w:color="auto"/>
              </w:divBdr>
            </w:div>
            <w:div w:id="2127237520">
              <w:marLeft w:val="0"/>
              <w:marRight w:val="0"/>
              <w:marTop w:val="0"/>
              <w:marBottom w:val="0"/>
              <w:divBdr>
                <w:top w:val="none" w:sz="0" w:space="0" w:color="auto"/>
                <w:left w:val="none" w:sz="0" w:space="0" w:color="auto"/>
                <w:bottom w:val="none" w:sz="0" w:space="0" w:color="auto"/>
                <w:right w:val="none" w:sz="0" w:space="0" w:color="auto"/>
              </w:divBdr>
            </w:div>
          </w:divsChild>
        </w:div>
        <w:div w:id="641227399">
          <w:marLeft w:val="0"/>
          <w:marRight w:val="0"/>
          <w:marTop w:val="0"/>
          <w:marBottom w:val="0"/>
          <w:divBdr>
            <w:top w:val="none" w:sz="0" w:space="0" w:color="auto"/>
            <w:left w:val="none" w:sz="0" w:space="0" w:color="auto"/>
            <w:bottom w:val="none" w:sz="0" w:space="0" w:color="auto"/>
            <w:right w:val="none" w:sz="0" w:space="0" w:color="auto"/>
          </w:divBdr>
        </w:div>
        <w:div w:id="659892870">
          <w:marLeft w:val="0"/>
          <w:marRight w:val="0"/>
          <w:marTop w:val="0"/>
          <w:marBottom w:val="0"/>
          <w:divBdr>
            <w:top w:val="none" w:sz="0" w:space="0" w:color="auto"/>
            <w:left w:val="none" w:sz="0" w:space="0" w:color="auto"/>
            <w:bottom w:val="none" w:sz="0" w:space="0" w:color="auto"/>
            <w:right w:val="none" w:sz="0" w:space="0" w:color="auto"/>
          </w:divBdr>
          <w:divsChild>
            <w:div w:id="1966349855">
              <w:marLeft w:val="-75"/>
              <w:marRight w:val="0"/>
              <w:marTop w:val="30"/>
              <w:marBottom w:val="30"/>
              <w:divBdr>
                <w:top w:val="none" w:sz="0" w:space="0" w:color="auto"/>
                <w:left w:val="none" w:sz="0" w:space="0" w:color="auto"/>
                <w:bottom w:val="none" w:sz="0" w:space="0" w:color="auto"/>
                <w:right w:val="none" w:sz="0" w:space="0" w:color="auto"/>
              </w:divBdr>
              <w:divsChild>
                <w:div w:id="77142379">
                  <w:marLeft w:val="0"/>
                  <w:marRight w:val="0"/>
                  <w:marTop w:val="0"/>
                  <w:marBottom w:val="0"/>
                  <w:divBdr>
                    <w:top w:val="none" w:sz="0" w:space="0" w:color="auto"/>
                    <w:left w:val="none" w:sz="0" w:space="0" w:color="auto"/>
                    <w:bottom w:val="none" w:sz="0" w:space="0" w:color="auto"/>
                    <w:right w:val="none" w:sz="0" w:space="0" w:color="auto"/>
                  </w:divBdr>
                  <w:divsChild>
                    <w:div w:id="218637814">
                      <w:marLeft w:val="0"/>
                      <w:marRight w:val="0"/>
                      <w:marTop w:val="0"/>
                      <w:marBottom w:val="0"/>
                      <w:divBdr>
                        <w:top w:val="none" w:sz="0" w:space="0" w:color="auto"/>
                        <w:left w:val="none" w:sz="0" w:space="0" w:color="auto"/>
                        <w:bottom w:val="none" w:sz="0" w:space="0" w:color="auto"/>
                        <w:right w:val="none" w:sz="0" w:space="0" w:color="auto"/>
                      </w:divBdr>
                    </w:div>
                    <w:div w:id="1388532358">
                      <w:marLeft w:val="0"/>
                      <w:marRight w:val="0"/>
                      <w:marTop w:val="0"/>
                      <w:marBottom w:val="0"/>
                      <w:divBdr>
                        <w:top w:val="none" w:sz="0" w:space="0" w:color="auto"/>
                        <w:left w:val="none" w:sz="0" w:space="0" w:color="auto"/>
                        <w:bottom w:val="none" w:sz="0" w:space="0" w:color="auto"/>
                        <w:right w:val="none" w:sz="0" w:space="0" w:color="auto"/>
                      </w:divBdr>
                    </w:div>
                  </w:divsChild>
                </w:div>
                <w:div w:id="150873133">
                  <w:marLeft w:val="0"/>
                  <w:marRight w:val="0"/>
                  <w:marTop w:val="0"/>
                  <w:marBottom w:val="0"/>
                  <w:divBdr>
                    <w:top w:val="none" w:sz="0" w:space="0" w:color="auto"/>
                    <w:left w:val="none" w:sz="0" w:space="0" w:color="auto"/>
                    <w:bottom w:val="none" w:sz="0" w:space="0" w:color="auto"/>
                    <w:right w:val="none" w:sz="0" w:space="0" w:color="auto"/>
                  </w:divBdr>
                  <w:divsChild>
                    <w:div w:id="391926824">
                      <w:marLeft w:val="0"/>
                      <w:marRight w:val="0"/>
                      <w:marTop w:val="0"/>
                      <w:marBottom w:val="0"/>
                      <w:divBdr>
                        <w:top w:val="none" w:sz="0" w:space="0" w:color="auto"/>
                        <w:left w:val="none" w:sz="0" w:space="0" w:color="auto"/>
                        <w:bottom w:val="none" w:sz="0" w:space="0" w:color="auto"/>
                        <w:right w:val="none" w:sz="0" w:space="0" w:color="auto"/>
                      </w:divBdr>
                    </w:div>
                    <w:div w:id="428429502">
                      <w:marLeft w:val="0"/>
                      <w:marRight w:val="0"/>
                      <w:marTop w:val="0"/>
                      <w:marBottom w:val="0"/>
                      <w:divBdr>
                        <w:top w:val="none" w:sz="0" w:space="0" w:color="auto"/>
                        <w:left w:val="none" w:sz="0" w:space="0" w:color="auto"/>
                        <w:bottom w:val="none" w:sz="0" w:space="0" w:color="auto"/>
                        <w:right w:val="none" w:sz="0" w:space="0" w:color="auto"/>
                      </w:divBdr>
                    </w:div>
                    <w:div w:id="434667285">
                      <w:marLeft w:val="0"/>
                      <w:marRight w:val="0"/>
                      <w:marTop w:val="0"/>
                      <w:marBottom w:val="0"/>
                      <w:divBdr>
                        <w:top w:val="none" w:sz="0" w:space="0" w:color="auto"/>
                        <w:left w:val="none" w:sz="0" w:space="0" w:color="auto"/>
                        <w:bottom w:val="none" w:sz="0" w:space="0" w:color="auto"/>
                        <w:right w:val="none" w:sz="0" w:space="0" w:color="auto"/>
                      </w:divBdr>
                    </w:div>
                    <w:div w:id="764618006">
                      <w:marLeft w:val="0"/>
                      <w:marRight w:val="0"/>
                      <w:marTop w:val="0"/>
                      <w:marBottom w:val="0"/>
                      <w:divBdr>
                        <w:top w:val="none" w:sz="0" w:space="0" w:color="auto"/>
                        <w:left w:val="none" w:sz="0" w:space="0" w:color="auto"/>
                        <w:bottom w:val="none" w:sz="0" w:space="0" w:color="auto"/>
                        <w:right w:val="none" w:sz="0" w:space="0" w:color="auto"/>
                      </w:divBdr>
                    </w:div>
                    <w:div w:id="1151561523">
                      <w:marLeft w:val="0"/>
                      <w:marRight w:val="0"/>
                      <w:marTop w:val="0"/>
                      <w:marBottom w:val="0"/>
                      <w:divBdr>
                        <w:top w:val="none" w:sz="0" w:space="0" w:color="auto"/>
                        <w:left w:val="none" w:sz="0" w:space="0" w:color="auto"/>
                        <w:bottom w:val="none" w:sz="0" w:space="0" w:color="auto"/>
                        <w:right w:val="none" w:sz="0" w:space="0" w:color="auto"/>
                      </w:divBdr>
                    </w:div>
                    <w:div w:id="1224872798">
                      <w:marLeft w:val="0"/>
                      <w:marRight w:val="0"/>
                      <w:marTop w:val="0"/>
                      <w:marBottom w:val="0"/>
                      <w:divBdr>
                        <w:top w:val="none" w:sz="0" w:space="0" w:color="auto"/>
                        <w:left w:val="none" w:sz="0" w:space="0" w:color="auto"/>
                        <w:bottom w:val="none" w:sz="0" w:space="0" w:color="auto"/>
                        <w:right w:val="none" w:sz="0" w:space="0" w:color="auto"/>
                      </w:divBdr>
                    </w:div>
                    <w:div w:id="1696080520">
                      <w:marLeft w:val="0"/>
                      <w:marRight w:val="0"/>
                      <w:marTop w:val="0"/>
                      <w:marBottom w:val="0"/>
                      <w:divBdr>
                        <w:top w:val="none" w:sz="0" w:space="0" w:color="auto"/>
                        <w:left w:val="none" w:sz="0" w:space="0" w:color="auto"/>
                        <w:bottom w:val="none" w:sz="0" w:space="0" w:color="auto"/>
                        <w:right w:val="none" w:sz="0" w:space="0" w:color="auto"/>
                      </w:divBdr>
                    </w:div>
                  </w:divsChild>
                </w:div>
                <w:div w:id="211042881">
                  <w:marLeft w:val="0"/>
                  <w:marRight w:val="0"/>
                  <w:marTop w:val="0"/>
                  <w:marBottom w:val="0"/>
                  <w:divBdr>
                    <w:top w:val="none" w:sz="0" w:space="0" w:color="auto"/>
                    <w:left w:val="none" w:sz="0" w:space="0" w:color="auto"/>
                    <w:bottom w:val="none" w:sz="0" w:space="0" w:color="auto"/>
                    <w:right w:val="none" w:sz="0" w:space="0" w:color="auto"/>
                  </w:divBdr>
                  <w:divsChild>
                    <w:div w:id="1429155637">
                      <w:marLeft w:val="0"/>
                      <w:marRight w:val="0"/>
                      <w:marTop w:val="0"/>
                      <w:marBottom w:val="0"/>
                      <w:divBdr>
                        <w:top w:val="none" w:sz="0" w:space="0" w:color="auto"/>
                        <w:left w:val="none" w:sz="0" w:space="0" w:color="auto"/>
                        <w:bottom w:val="none" w:sz="0" w:space="0" w:color="auto"/>
                        <w:right w:val="none" w:sz="0" w:space="0" w:color="auto"/>
                      </w:divBdr>
                    </w:div>
                  </w:divsChild>
                </w:div>
                <w:div w:id="474881791">
                  <w:marLeft w:val="0"/>
                  <w:marRight w:val="0"/>
                  <w:marTop w:val="0"/>
                  <w:marBottom w:val="0"/>
                  <w:divBdr>
                    <w:top w:val="none" w:sz="0" w:space="0" w:color="auto"/>
                    <w:left w:val="none" w:sz="0" w:space="0" w:color="auto"/>
                    <w:bottom w:val="none" w:sz="0" w:space="0" w:color="auto"/>
                    <w:right w:val="none" w:sz="0" w:space="0" w:color="auto"/>
                  </w:divBdr>
                  <w:divsChild>
                    <w:div w:id="777288186">
                      <w:marLeft w:val="0"/>
                      <w:marRight w:val="0"/>
                      <w:marTop w:val="0"/>
                      <w:marBottom w:val="0"/>
                      <w:divBdr>
                        <w:top w:val="none" w:sz="0" w:space="0" w:color="auto"/>
                        <w:left w:val="none" w:sz="0" w:space="0" w:color="auto"/>
                        <w:bottom w:val="none" w:sz="0" w:space="0" w:color="auto"/>
                        <w:right w:val="none" w:sz="0" w:space="0" w:color="auto"/>
                      </w:divBdr>
                    </w:div>
                  </w:divsChild>
                </w:div>
                <w:div w:id="579339034">
                  <w:marLeft w:val="0"/>
                  <w:marRight w:val="0"/>
                  <w:marTop w:val="0"/>
                  <w:marBottom w:val="0"/>
                  <w:divBdr>
                    <w:top w:val="none" w:sz="0" w:space="0" w:color="auto"/>
                    <w:left w:val="none" w:sz="0" w:space="0" w:color="auto"/>
                    <w:bottom w:val="none" w:sz="0" w:space="0" w:color="auto"/>
                    <w:right w:val="none" w:sz="0" w:space="0" w:color="auto"/>
                  </w:divBdr>
                  <w:divsChild>
                    <w:div w:id="1890995023">
                      <w:marLeft w:val="0"/>
                      <w:marRight w:val="0"/>
                      <w:marTop w:val="0"/>
                      <w:marBottom w:val="0"/>
                      <w:divBdr>
                        <w:top w:val="none" w:sz="0" w:space="0" w:color="auto"/>
                        <w:left w:val="none" w:sz="0" w:space="0" w:color="auto"/>
                        <w:bottom w:val="none" w:sz="0" w:space="0" w:color="auto"/>
                        <w:right w:val="none" w:sz="0" w:space="0" w:color="auto"/>
                      </w:divBdr>
                    </w:div>
                  </w:divsChild>
                </w:div>
                <w:div w:id="620578827">
                  <w:marLeft w:val="0"/>
                  <w:marRight w:val="0"/>
                  <w:marTop w:val="0"/>
                  <w:marBottom w:val="0"/>
                  <w:divBdr>
                    <w:top w:val="none" w:sz="0" w:space="0" w:color="auto"/>
                    <w:left w:val="none" w:sz="0" w:space="0" w:color="auto"/>
                    <w:bottom w:val="none" w:sz="0" w:space="0" w:color="auto"/>
                    <w:right w:val="none" w:sz="0" w:space="0" w:color="auto"/>
                  </w:divBdr>
                  <w:divsChild>
                    <w:div w:id="1854301135">
                      <w:marLeft w:val="0"/>
                      <w:marRight w:val="0"/>
                      <w:marTop w:val="0"/>
                      <w:marBottom w:val="0"/>
                      <w:divBdr>
                        <w:top w:val="none" w:sz="0" w:space="0" w:color="auto"/>
                        <w:left w:val="none" w:sz="0" w:space="0" w:color="auto"/>
                        <w:bottom w:val="none" w:sz="0" w:space="0" w:color="auto"/>
                        <w:right w:val="none" w:sz="0" w:space="0" w:color="auto"/>
                      </w:divBdr>
                    </w:div>
                  </w:divsChild>
                </w:div>
                <w:div w:id="631442953">
                  <w:marLeft w:val="0"/>
                  <w:marRight w:val="0"/>
                  <w:marTop w:val="0"/>
                  <w:marBottom w:val="0"/>
                  <w:divBdr>
                    <w:top w:val="none" w:sz="0" w:space="0" w:color="auto"/>
                    <w:left w:val="none" w:sz="0" w:space="0" w:color="auto"/>
                    <w:bottom w:val="none" w:sz="0" w:space="0" w:color="auto"/>
                    <w:right w:val="none" w:sz="0" w:space="0" w:color="auto"/>
                  </w:divBdr>
                  <w:divsChild>
                    <w:div w:id="416555778">
                      <w:marLeft w:val="0"/>
                      <w:marRight w:val="0"/>
                      <w:marTop w:val="0"/>
                      <w:marBottom w:val="0"/>
                      <w:divBdr>
                        <w:top w:val="none" w:sz="0" w:space="0" w:color="auto"/>
                        <w:left w:val="none" w:sz="0" w:space="0" w:color="auto"/>
                        <w:bottom w:val="none" w:sz="0" w:space="0" w:color="auto"/>
                        <w:right w:val="none" w:sz="0" w:space="0" w:color="auto"/>
                      </w:divBdr>
                    </w:div>
                  </w:divsChild>
                </w:div>
                <w:div w:id="710299924">
                  <w:marLeft w:val="0"/>
                  <w:marRight w:val="0"/>
                  <w:marTop w:val="0"/>
                  <w:marBottom w:val="0"/>
                  <w:divBdr>
                    <w:top w:val="none" w:sz="0" w:space="0" w:color="auto"/>
                    <w:left w:val="none" w:sz="0" w:space="0" w:color="auto"/>
                    <w:bottom w:val="none" w:sz="0" w:space="0" w:color="auto"/>
                    <w:right w:val="none" w:sz="0" w:space="0" w:color="auto"/>
                  </w:divBdr>
                  <w:divsChild>
                    <w:div w:id="1162038382">
                      <w:marLeft w:val="0"/>
                      <w:marRight w:val="0"/>
                      <w:marTop w:val="0"/>
                      <w:marBottom w:val="0"/>
                      <w:divBdr>
                        <w:top w:val="none" w:sz="0" w:space="0" w:color="auto"/>
                        <w:left w:val="none" w:sz="0" w:space="0" w:color="auto"/>
                        <w:bottom w:val="none" w:sz="0" w:space="0" w:color="auto"/>
                        <w:right w:val="none" w:sz="0" w:space="0" w:color="auto"/>
                      </w:divBdr>
                    </w:div>
                  </w:divsChild>
                </w:div>
                <w:div w:id="766081211">
                  <w:marLeft w:val="0"/>
                  <w:marRight w:val="0"/>
                  <w:marTop w:val="0"/>
                  <w:marBottom w:val="0"/>
                  <w:divBdr>
                    <w:top w:val="none" w:sz="0" w:space="0" w:color="auto"/>
                    <w:left w:val="none" w:sz="0" w:space="0" w:color="auto"/>
                    <w:bottom w:val="none" w:sz="0" w:space="0" w:color="auto"/>
                    <w:right w:val="none" w:sz="0" w:space="0" w:color="auto"/>
                  </w:divBdr>
                  <w:divsChild>
                    <w:div w:id="43066260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0"/>
                  <w:marBottom w:val="0"/>
                  <w:divBdr>
                    <w:top w:val="none" w:sz="0" w:space="0" w:color="auto"/>
                    <w:left w:val="none" w:sz="0" w:space="0" w:color="auto"/>
                    <w:bottom w:val="none" w:sz="0" w:space="0" w:color="auto"/>
                    <w:right w:val="none" w:sz="0" w:space="0" w:color="auto"/>
                  </w:divBdr>
                  <w:divsChild>
                    <w:div w:id="1535076591">
                      <w:marLeft w:val="0"/>
                      <w:marRight w:val="0"/>
                      <w:marTop w:val="0"/>
                      <w:marBottom w:val="0"/>
                      <w:divBdr>
                        <w:top w:val="none" w:sz="0" w:space="0" w:color="auto"/>
                        <w:left w:val="none" w:sz="0" w:space="0" w:color="auto"/>
                        <w:bottom w:val="none" w:sz="0" w:space="0" w:color="auto"/>
                        <w:right w:val="none" w:sz="0" w:space="0" w:color="auto"/>
                      </w:divBdr>
                    </w:div>
                  </w:divsChild>
                </w:div>
                <w:div w:id="845482858">
                  <w:marLeft w:val="0"/>
                  <w:marRight w:val="0"/>
                  <w:marTop w:val="0"/>
                  <w:marBottom w:val="0"/>
                  <w:divBdr>
                    <w:top w:val="none" w:sz="0" w:space="0" w:color="auto"/>
                    <w:left w:val="none" w:sz="0" w:space="0" w:color="auto"/>
                    <w:bottom w:val="none" w:sz="0" w:space="0" w:color="auto"/>
                    <w:right w:val="none" w:sz="0" w:space="0" w:color="auto"/>
                  </w:divBdr>
                  <w:divsChild>
                    <w:div w:id="82339652">
                      <w:marLeft w:val="0"/>
                      <w:marRight w:val="0"/>
                      <w:marTop w:val="0"/>
                      <w:marBottom w:val="0"/>
                      <w:divBdr>
                        <w:top w:val="none" w:sz="0" w:space="0" w:color="auto"/>
                        <w:left w:val="none" w:sz="0" w:space="0" w:color="auto"/>
                        <w:bottom w:val="none" w:sz="0" w:space="0" w:color="auto"/>
                        <w:right w:val="none" w:sz="0" w:space="0" w:color="auto"/>
                      </w:divBdr>
                    </w:div>
                  </w:divsChild>
                </w:div>
                <w:div w:id="884829417">
                  <w:marLeft w:val="0"/>
                  <w:marRight w:val="0"/>
                  <w:marTop w:val="0"/>
                  <w:marBottom w:val="0"/>
                  <w:divBdr>
                    <w:top w:val="none" w:sz="0" w:space="0" w:color="auto"/>
                    <w:left w:val="none" w:sz="0" w:space="0" w:color="auto"/>
                    <w:bottom w:val="none" w:sz="0" w:space="0" w:color="auto"/>
                    <w:right w:val="none" w:sz="0" w:space="0" w:color="auto"/>
                  </w:divBdr>
                  <w:divsChild>
                    <w:div w:id="427392033">
                      <w:marLeft w:val="0"/>
                      <w:marRight w:val="0"/>
                      <w:marTop w:val="0"/>
                      <w:marBottom w:val="0"/>
                      <w:divBdr>
                        <w:top w:val="none" w:sz="0" w:space="0" w:color="auto"/>
                        <w:left w:val="none" w:sz="0" w:space="0" w:color="auto"/>
                        <w:bottom w:val="none" w:sz="0" w:space="0" w:color="auto"/>
                        <w:right w:val="none" w:sz="0" w:space="0" w:color="auto"/>
                      </w:divBdr>
                    </w:div>
                  </w:divsChild>
                </w:div>
                <w:div w:id="1034425354">
                  <w:marLeft w:val="0"/>
                  <w:marRight w:val="0"/>
                  <w:marTop w:val="0"/>
                  <w:marBottom w:val="0"/>
                  <w:divBdr>
                    <w:top w:val="none" w:sz="0" w:space="0" w:color="auto"/>
                    <w:left w:val="none" w:sz="0" w:space="0" w:color="auto"/>
                    <w:bottom w:val="none" w:sz="0" w:space="0" w:color="auto"/>
                    <w:right w:val="none" w:sz="0" w:space="0" w:color="auto"/>
                  </w:divBdr>
                  <w:divsChild>
                    <w:div w:id="1547059806">
                      <w:marLeft w:val="0"/>
                      <w:marRight w:val="0"/>
                      <w:marTop w:val="0"/>
                      <w:marBottom w:val="0"/>
                      <w:divBdr>
                        <w:top w:val="none" w:sz="0" w:space="0" w:color="auto"/>
                        <w:left w:val="none" w:sz="0" w:space="0" w:color="auto"/>
                        <w:bottom w:val="none" w:sz="0" w:space="0" w:color="auto"/>
                        <w:right w:val="none" w:sz="0" w:space="0" w:color="auto"/>
                      </w:divBdr>
                    </w:div>
                  </w:divsChild>
                </w:div>
                <w:div w:id="1234195807">
                  <w:marLeft w:val="0"/>
                  <w:marRight w:val="0"/>
                  <w:marTop w:val="0"/>
                  <w:marBottom w:val="0"/>
                  <w:divBdr>
                    <w:top w:val="none" w:sz="0" w:space="0" w:color="auto"/>
                    <w:left w:val="none" w:sz="0" w:space="0" w:color="auto"/>
                    <w:bottom w:val="none" w:sz="0" w:space="0" w:color="auto"/>
                    <w:right w:val="none" w:sz="0" w:space="0" w:color="auto"/>
                  </w:divBdr>
                  <w:divsChild>
                    <w:div w:id="1775662737">
                      <w:marLeft w:val="0"/>
                      <w:marRight w:val="0"/>
                      <w:marTop w:val="0"/>
                      <w:marBottom w:val="0"/>
                      <w:divBdr>
                        <w:top w:val="none" w:sz="0" w:space="0" w:color="auto"/>
                        <w:left w:val="none" w:sz="0" w:space="0" w:color="auto"/>
                        <w:bottom w:val="none" w:sz="0" w:space="0" w:color="auto"/>
                        <w:right w:val="none" w:sz="0" w:space="0" w:color="auto"/>
                      </w:divBdr>
                    </w:div>
                  </w:divsChild>
                </w:div>
                <w:div w:id="1276793504">
                  <w:marLeft w:val="0"/>
                  <w:marRight w:val="0"/>
                  <w:marTop w:val="0"/>
                  <w:marBottom w:val="0"/>
                  <w:divBdr>
                    <w:top w:val="none" w:sz="0" w:space="0" w:color="auto"/>
                    <w:left w:val="none" w:sz="0" w:space="0" w:color="auto"/>
                    <w:bottom w:val="none" w:sz="0" w:space="0" w:color="auto"/>
                    <w:right w:val="none" w:sz="0" w:space="0" w:color="auto"/>
                  </w:divBdr>
                  <w:divsChild>
                    <w:div w:id="2032026234">
                      <w:marLeft w:val="0"/>
                      <w:marRight w:val="0"/>
                      <w:marTop w:val="0"/>
                      <w:marBottom w:val="0"/>
                      <w:divBdr>
                        <w:top w:val="none" w:sz="0" w:space="0" w:color="auto"/>
                        <w:left w:val="none" w:sz="0" w:space="0" w:color="auto"/>
                        <w:bottom w:val="none" w:sz="0" w:space="0" w:color="auto"/>
                        <w:right w:val="none" w:sz="0" w:space="0" w:color="auto"/>
                      </w:divBdr>
                    </w:div>
                  </w:divsChild>
                </w:div>
                <w:div w:id="1307010106">
                  <w:marLeft w:val="0"/>
                  <w:marRight w:val="0"/>
                  <w:marTop w:val="0"/>
                  <w:marBottom w:val="0"/>
                  <w:divBdr>
                    <w:top w:val="none" w:sz="0" w:space="0" w:color="auto"/>
                    <w:left w:val="none" w:sz="0" w:space="0" w:color="auto"/>
                    <w:bottom w:val="none" w:sz="0" w:space="0" w:color="auto"/>
                    <w:right w:val="none" w:sz="0" w:space="0" w:color="auto"/>
                  </w:divBdr>
                  <w:divsChild>
                    <w:div w:id="1441561340">
                      <w:marLeft w:val="0"/>
                      <w:marRight w:val="0"/>
                      <w:marTop w:val="0"/>
                      <w:marBottom w:val="0"/>
                      <w:divBdr>
                        <w:top w:val="none" w:sz="0" w:space="0" w:color="auto"/>
                        <w:left w:val="none" w:sz="0" w:space="0" w:color="auto"/>
                        <w:bottom w:val="none" w:sz="0" w:space="0" w:color="auto"/>
                        <w:right w:val="none" w:sz="0" w:space="0" w:color="auto"/>
                      </w:divBdr>
                    </w:div>
                  </w:divsChild>
                </w:div>
                <w:div w:id="1313757469">
                  <w:marLeft w:val="0"/>
                  <w:marRight w:val="0"/>
                  <w:marTop w:val="0"/>
                  <w:marBottom w:val="0"/>
                  <w:divBdr>
                    <w:top w:val="none" w:sz="0" w:space="0" w:color="auto"/>
                    <w:left w:val="none" w:sz="0" w:space="0" w:color="auto"/>
                    <w:bottom w:val="none" w:sz="0" w:space="0" w:color="auto"/>
                    <w:right w:val="none" w:sz="0" w:space="0" w:color="auto"/>
                  </w:divBdr>
                  <w:divsChild>
                    <w:div w:id="747071000">
                      <w:marLeft w:val="0"/>
                      <w:marRight w:val="0"/>
                      <w:marTop w:val="0"/>
                      <w:marBottom w:val="0"/>
                      <w:divBdr>
                        <w:top w:val="none" w:sz="0" w:space="0" w:color="auto"/>
                        <w:left w:val="none" w:sz="0" w:space="0" w:color="auto"/>
                        <w:bottom w:val="none" w:sz="0" w:space="0" w:color="auto"/>
                        <w:right w:val="none" w:sz="0" w:space="0" w:color="auto"/>
                      </w:divBdr>
                    </w:div>
                  </w:divsChild>
                </w:div>
                <w:div w:id="1348097010">
                  <w:marLeft w:val="0"/>
                  <w:marRight w:val="0"/>
                  <w:marTop w:val="0"/>
                  <w:marBottom w:val="0"/>
                  <w:divBdr>
                    <w:top w:val="none" w:sz="0" w:space="0" w:color="auto"/>
                    <w:left w:val="none" w:sz="0" w:space="0" w:color="auto"/>
                    <w:bottom w:val="none" w:sz="0" w:space="0" w:color="auto"/>
                    <w:right w:val="none" w:sz="0" w:space="0" w:color="auto"/>
                  </w:divBdr>
                  <w:divsChild>
                    <w:div w:id="882863120">
                      <w:marLeft w:val="0"/>
                      <w:marRight w:val="0"/>
                      <w:marTop w:val="0"/>
                      <w:marBottom w:val="0"/>
                      <w:divBdr>
                        <w:top w:val="none" w:sz="0" w:space="0" w:color="auto"/>
                        <w:left w:val="none" w:sz="0" w:space="0" w:color="auto"/>
                        <w:bottom w:val="none" w:sz="0" w:space="0" w:color="auto"/>
                        <w:right w:val="none" w:sz="0" w:space="0" w:color="auto"/>
                      </w:divBdr>
                    </w:div>
                  </w:divsChild>
                </w:div>
                <w:div w:id="1549149175">
                  <w:marLeft w:val="0"/>
                  <w:marRight w:val="0"/>
                  <w:marTop w:val="0"/>
                  <w:marBottom w:val="0"/>
                  <w:divBdr>
                    <w:top w:val="none" w:sz="0" w:space="0" w:color="auto"/>
                    <w:left w:val="none" w:sz="0" w:space="0" w:color="auto"/>
                    <w:bottom w:val="none" w:sz="0" w:space="0" w:color="auto"/>
                    <w:right w:val="none" w:sz="0" w:space="0" w:color="auto"/>
                  </w:divBdr>
                  <w:divsChild>
                    <w:div w:id="1070542453">
                      <w:marLeft w:val="0"/>
                      <w:marRight w:val="0"/>
                      <w:marTop w:val="0"/>
                      <w:marBottom w:val="0"/>
                      <w:divBdr>
                        <w:top w:val="none" w:sz="0" w:space="0" w:color="auto"/>
                        <w:left w:val="none" w:sz="0" w:space="0" w:color="auto"/>
                        <w:bottom w:val="none" w:sz="0" w:space="0" w:color="auto"/>
                        <w:right w:val="none" w:sz="0" w:space="0" w:color="auto"/>
                      </w:divBdr>
                    </w:div>
                  </w:divsChild>
                </w:div>
                <w:div w:id="1553544204">
                  <w:marLeft w:val="0"/>
                  <w:marRight w:val="0"/>
                  <w:marTop w:val="0"/>
                  <w:marBottom w:val="0"/>
                  <w:divBdr>
                    <w:top w:val="none" w:sz="0" w:space="0" w:color="auto"/>
                    <w:left w:val="none" w:sz="0" w:space="0" w:color="auto"/>
                    <w:bottom w:val="none" w:sz="0" w:space="0" w:color="auto"/>
                    <w:right w:val="none" w:sz="0" w:space="0" w:color="auto"/>
                  </w:divBdr>
                  <w:divsChild>
                    <w:div w:id="1586954362">
                      <w:marLeft w:val="0"/>
                      <w:marRight w:val="0"/>
                      <w:marTop w:val="0"/>
                      <w:marBottom w:val="0"/>
                      <w:divBdr>
                        <w:top w:val="none" w:sz="0" w:space="0" w:color="auto"/>
                        <w:left w:val="none" w:sz="0" w:space="0" w:color="auto"/>
                        <w:bottom w:val="none" w:sz="0" w:space="0" w:color="auto"/>
                        <w:right w:val="none" w:sz="0" w:space="0" w:color="auto"/>
                      </w:divBdr>
                    </w:div>
                  </w:divsChild>
                </w:div>
                <w:div w:id="1577937577">
                  <w:marLeft w:val="0"/>
                  <w:marRight w:val="0"/>
                  <w:marTop w:val="0"/>
                  <w:marBottom w:val="0"/>
                  <w:divBdr>
                    <w:top w:val="none" w:sz="0" w:space="0" w:color="auto"/>
                    <w:left w:val="none" w:sz="0" w:space="0" w:color="auto"/>
                    <w:bottom w:val="none" w:sz="0" w:space="0" w:color="auto"/>
                    <w:right w:val="none" w:sz="0" w:space="0" w:color="auto"/>
                  </w:divBdr>
                  <w:divsChild>
                    <w:div w:id="1110316823">
                      <w:marLeft w:val="0"/>
                      <w:marRight w:val="0"/>
                      <w:marTop w:val="0"/>
                      <w:marBottom w:val="0"/>
                      <w:divBdr>
                        <w:top w:val="none" w:sz="0" w:space="0" w:color="auto"/>
                        <w:left w:val="none" w:sz="0" w:space="0" w:color="auto"/>
                        <w:bottom w:val="none" w:sz="0" w:space="0" w:color="auto"/>
                        <w:right w:val="none" w:sz="0" w:space="0" w:color="auto"/>
                      </w:divBdr>
                    </w:div>
                  </w:divsChild>
                </w:div>
                <w:div w:id="1668828655">
                  <w:marLeft w:val="0"/>
                  <w:marRight w:val="0"/>
                  <w:marTop w:val="0"/>
                  <w:marBottom w:val="0"/>
                  <w:divBdr>
                    <w:top w:val="none" w:sz="0" w:space="0" w:color="auto"/>
                    <w:left w:val="none" w:sz="0" w:space="0" w:color="auto"/>
                    <w:bottom w:val="none" w:sz="0" w:space="0" w:color="auto"/>
                    <w:right w:val="none" w:sz="0" w:space="0" w:color="auto"/>
                  </w:divBdr>
                  <w:divsChild>
                    <w:div w:id="1352486526">
                      <w:marLeft w:val="0"/>
                      <w:marRight w:val="0"/>
                      <w:marTop w:val="0"/>
                      <w:marBottom w:val="0"/>
                      <w:divBdr>
                        <w:top w:val="none" w:sz="0" w:space="0" w:color="auto"/>
                        <w:left w:val="none" w:sz="0" w:space="0" w:color="auto"/>
                        <w:bottom w:val="none" w:sz="0" w:space="0" w:color="auto"/>
                        <w:right w:val="none" w:sz="0" w:space="0" w:color="auto"/>
                      </w:divBdr>
                    </w:div>
                  </w:divsChild>
                </w:div>
                <w:div w:id="1895965291">
                  <w:marLeft w:val="0"/>
                  <w:marRight w:val="0"/>
                  <w:marTop w:val="0"/>
                  <w:marBottom w:val="0"/>
                  <w:divBdr>
                    <w:top w:val="none" w:sz="0" w:space="0" w:color="auto"/>
                    <w:left w:val="none" w:sz="0" w:space="0" w:color="auto"/>
                    <w:bottom w:val="none" w:sz="0" w:space="0" w:color="auto"/>
                    <w:right w:val="none" w:sz="0" w:space="0" w:color="auto"/>
                  </w:divBdr>
                  <w:divsChild>
                    <w:div w:id="1572806664">
                      <w:marLeft w:val="0"/>
                      <w:marRight w:val="0"/>
                      <w:marTop w:val="0"/>
                      <w:marBottom w:val="0"/>
                      <w:divBdr>
                        <w:top w:val="none" w:sz="0" w:space="0" w:color="auto"/>
                        <w:left w:val="none" w:sz="0" w:space="0" w:color="auto"/>
                        <w:bottom w:val="none" w:sz="0" w:space="0" w:color="auto"/>
                        <w:right w:val="none" w:sz="0" w:space="0" w:color="auto"/>
                      </w:divBdr>
                    </w:div>
                  </w:divsChild>
                </w:div>
                <w:div w:id="1941257115">
                  <w:marLeft w:val="0"/>
                  <w:marRight w:val="0"/>
                  <w:marTop w:val="0"/>
                  <w:marBottom w:val="0"/>
                  <w:divBdr>
                    <w:top w:val="none" w:sz="0" w:space="0" w:color="auto"/>
                    <w:left w:val="none" w:sz="0" w:space="0" w:color="auto"/>
                    <w:bottom w:val="none" w:sz="0" w:space="0" w:color="auto"/>
                    <w:right w:val="none" w:sz="0" w:space="0" w:color="auto"/>
                  </w:divBdr>
                  <w:divsChild>
                    <w:div w:id="1809396559">
                      <w:marLeft w:val="0"/>
                      <w:marRight w:val="0"/>
                      <w:marTop w:val="0"/>
                      <w:marBottom w:val="0"/>
                      <w:divBdr>
                        <w:top w:val="none" w:sz="0" w:space="0" w:color="auto"/>
                        <w:left w:val="none" w:sz="0" w:space="0" w:color="auto"/>
                        <w:bottom w:val="none" w:sz="0" w:space="0" w:color="auto"/>
                        <w:right w:val="none" w:sz="0" w:space="0" w:color="auto"/>
                      </w:divBdr>
                    </w:div>
                  </w:divsChild>
                </w:div>
                <w:div w:id="2069956347">
                  <w:marLeft w:val="0"/>
                  <w:marRight w:val="0"/>
                  <w:marTop w:val="0"/>
                  <w:marBottom w:val="0"/>
                  <w:divBdr>
                    <w:top w:val="none" w:sz="0" w:space="0" w:color="auto"/>
                    <w:left w:val="none" w:sz="0" w:space="0" w:color="auto"/>
                    <w:bottom w:val="none" w:sz="0" w:space="0" w:color="auto"/>
                    <w:right w:val="none" w:sz="0" w:space="0" w:color="auto"/>
                  </w:divBdr>
                  <w:divsChild>
                    <w:div w:id="17916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649">
          <w:marLeft w:val="0"/>
          <w:marRight w:val="0"/>
          <w:marTop w:val="0"/>
          <w:marBottom w:val="0"/>
          <w:divBdr>
            <w:top w:val="none" w:sz="0" w:space="0" w:color="auto"/>
            <w:left w:val="none" w:sz="0" w:space="0" w:color="auto"/>
            <w:bottom w:val="none" w:sz="0" w:space="0" w:color="auto"/>
            <w:right w:val="none" w:sz="0" w:space="0" w:color="auto"/>
          </w:divBdr>
          <w:divsChild>
            <w:div w:id="59787333">
              <w:marLeft w:val="-75"/>
              <w:marRight w:val="0"/>
              <w:marTop w:val="30"/>
              <w:marBottom w:val="30"/>
              <w:divBdr>
                <w:top w:val="none" w:sz="0" w:space="0" w:color="auto"/>
                <w:left w:val="none" w:sz="0" w:space="0" w:color="auto"/>
                <w:bottom w:val="none" w:sz="0" w:space="0" w:color="auto"/>
                <w:right w:val="none" w:sz="0" w:space="0" w:color="auto"/>
              </w:divBdr>
              <w:divsChild>
                <w:div w:id="123080511">
                  <w:marLeft w:val="0"/>
                  <w:marRight w:val="0"/>
                  <w:marTop w:val="0"/>
                  <w:marBottom w:val="0"/>
                  <w:divBdr>
                    <w:top w:val="none" w:sz="0" w:space="0" w:color="auto"/>
                    <w:left w:val="none" w:sz="0" w:space="0" w:color="auto"/>
                    <w:bottom w:val="none" w:sz="0" w:space="0" w:color="auto"/>
                    <w:right w:val="none" w:sz="0" w:space="0" w:color="auto"/>
                  </w:divBdr>
                  <w:divsChild>
                    <w:div w:id="1251543021">
                      <w:marLeft w:val="0"/>
                      <w:marRight w:val="0"/>
                      <w:marTop w:val="0"/>
                      <w:marBottom w:val="0"/>
                      <w:divBdr>
                        <w:top w:val="none" w:sz="0" w:space="0" w:color="auto"/>
                        <w:left w:val="none" w:sz="0" w:space="0" w:color="auto"/>
                        <w:bottom w:val="none" w:sz="0" w:space="0" w:color="auto"/>
                        <w:right w:val="none" w:sz="0" w:space="0" w:color="auto"/>
                      </w:divBdr>
                    </w:div>
                  </w:divsChild>
                </w:div>
                <w:div w:id="253519558">
                  <w:marLeft w:val="0"/>
                  <w:marRight w:val="0"/>
                  <w:marTop w:val="0"/>
                  <w:marBottom w:val="0"/>
                  <w:divBdr>
                    <w:top w:val="none" w:sz="0" w:space="0" w:color="auto"/>
                    <w:left w:val="none" w:sz="0" w:space="0" w:color="auto"/>
                    <w:bottom w:val="none" w:sz="0" w:space="0" w:color="auto"/>
                    <w:right w:val="none" w:sz="0" w:space="0" w:color="auto"/>
                  </w:divBdr>
                  <w:divsChild>
                    <w:div w:id="209270945">
                      <w:marLeft w:val="0"/>
                      <w:marRight w:val="0"/>
                      <w:marTop w:val="0"/>
                      <w:marBottom w:val="0"/>
                      <w:divBdr>
                        <w:top w:val="none" w:sz="0" w:space="0" w:color="auto"/>
                        <w:left w:val="none" w:sz="0" w:space="0" w:color="auto"/>
                        <w:bottom w:val="none" w:sz="0" w:space="0" w:color="auto"/>
                        <w:right w:val="none" w:sz="0" w:space="0" w:color="auto"/>
                      </w:divBdr>
                    </w:div>
                  </w:divsChild>
                </w:div>
                <w:div w:id="544607753">
                  <w:marLeft w:val="0"/>
                  <w:marRight w:val="0"/>
                  <w:marTop w:val="0"/>
                  <w:marBottom w:val="0"/>
                  <w:divBdr>
                    <w:top w:val="none" w:sz="0" w:space="0" w:color="auto"/>
                    <w:left w:val="none" w:sz="0" w:space="0" w:color="auto"/>
                    <w:bottom w:val="none" w:sz="0" w:space="0" w:color="auto"/>
                    <w:right w:val="none" w:sz="0" w:space="0" w:color="auto"/>
                  </w:divBdr>
                  <w:divsChild>
                    <w:div w:id="493230710">
                      <w:marLeft w:val="0"/>
                      <w:marRight w:val="0"/>
                      <w:marTop w:val="0"/>
                      <w:marBottom w:val="0"/>
                      <w:divBdr>
                        <w:top w:val="none" w:sz="0" w:space="0" w:color="auto"/>
                        <w:left w:val="none" w:sz="0" w:space="0" w:color="auto"/>
                        <w:bottom w:val="none" w:sz="0" w:space="0" w:color="auto"/>
                        <w:right w:val="none" w:sz="0" w:space="0" w:color="auto"/>
                      </w:divBdr>
                    </w:div>
                  </w:divsChild>
                </w:div>
                <w:div w:id="775366604">
                  <w:marLeft w:val="0"/>
                  <w:marRight w:val="0"/>
                  <w:marTop w:val="0"/>
                  <w:marBottom w:val="0"/>
                  <w:divBdr>
                    <w:top w:val="none" w:sz="0" w:space="0" w:color="auto"/>
                    <w:left w:val="none" w:sz="0" w:space="0" w:color="auto"/>
                    <w:bottom w:val="none" w:sz="0" w:space="0" w:color="auto"/>
                    <w:right w:val="none" w:sz="0" w:space="0" w:color="auto"/>
                  </w:divBdr>
                  <w:divsChild>
                    <w:div w:id="1847938118">
                      <w:marLeft w:val="0"/>
                      <w:marRight w:val="0"/>
                      <w:marTop w:val="0"/>
                      <w:marBottom w:val="0"/>
                      <w:divBdr>
                        <w:top w:val="none" w:sz="0" w:space="0" w:color="auto"/>
                        <w:left w:val="none" w:sz="0" w:space="0" w:color="auto"/>
                        <w:bottom w:val="none" w:sz="0" w:space="0" w:color="auto"/>
                        <w:right w:val="none" w:sz="0" w:space="0" w:color="auto"/>
                      </w:divBdr>
                    </w:div>
                  </w:divsChild>
                </w:div>
                <w:div w:id="879587710">
                  <w:marLeft w:val="0"/>
                  <w:marRight w:val="0"/>
                  <w:marTop w:val="0"/>
                  <w:marBottom w:val="0"/>
                  <w:divBdr>
                    <w:top w:val="none" w:sz="0" w:space="0" w:color="auto"/>
                    <w:left w:val="none" w:sz="0" w:space="0" w:color="auto"/>
                    <w:bottom w:val="none" w:sz="0" w:space="0" w:color="auto"/>
                    <w:right w:val="none" w:sz="0" w:space="0" w:color="auto"/>
                  </w:divBdr>
                  <w:divsChild>
                    <w:div w:id="1855220434">
                      <w:marLeft w:val="0"/>
                      <w:marRight w:val="0"/>
                      <w:marTop w:val="0"/>
                      <w:marBottom w:val="0"/>
                      <w:divBdr>
                        <w:top w:val="none" w:sz="0" w:space="0" w:color="auto"/>
                        <w:left w:val="none" w:sz="0" w:space="0" w:color="auto"/>
                        <w:bottom w:val="none" w:sz="0" w:space="0" w:color="auto"/>
                        <w:right w:val="none" w:sz="0" w:space="0" w:color="auto"/>
                      </w:divBdr>
                    </w:div>
                  </w:divsChild>
                </w:div>
                <w:div w:id="1054736917">
                  <w:marLeft w:val="0"/>
                  <w:marRight w:val="0"/>
                  <w:marTop w:val="0"/>
                  <w:marBottom w:val="0"/>
                  <w:divBdr>
                    <w:top w:val="none" w:sz="0" w:space="0" w:color="auto"/>
                    <w:left w:val="none" w:sz="0" w:space="0" w:color="auto"/>
                    <w:bottom w:val="none" w:sz="0" w:space="0" w:color="auto"/>
                    <w:right w:val="none" w:sz="0" w:space="0" w:color="auto"/>
                  </w:divBdr>
                  <w:divsChild>
                    <w:div w:id="18051482">
                      <w:marLeft w:val="0"/>
                      <w:marRight w:val="0"/>
                      <w:marTop w:val="0"/>
                      <w:marBottom w:val="0"/>
                      <w:divBdr>
                        <w:top w:val="none" w:sz="0" w:space="0" w:color="auto"/>
                        <w:left w:val="none" w:sz="0" w:space="0" w:color="auto"/>
                        <w:bottom w:val="none" w:sz="0" w:space="0" w:color="auto"/>
                        <w:right w:val="none" w:sz="0" w:space="0" w:color="auto"/>
                      </w:divBdr>
                    </w:div>
                  </w:divsChild>
                </w:div>
                <w:div w:id="1264535485">
                  <w:marLeft w:val="0"/>
                  <w:marRight w:val="0"/>
                  <w:marTop w:val="0"/>
                  <w:marBottom w:val="0"/>
                  <w:divBdr>
                    <w:top w:val="none" w:sz="0" w:space="0" w:color="auto"/>
                    <w:left w:val="none" w:sz="0" w:space="0" w:color="auto"/>
                    <w:bottom w:val="none" w:sz="0" w:space="0" w:color="auto"/>
                    <w:right w:val="none" w:sz="0" w:space="0" w:color="auto"/>
                  </w:divBdr>
                  <w:divsChild>
                    <w:div w:id="900094257">
                      <w:marLeft w:val="0"/>
                      <w:marRight w:val="0"/>
                      <w:marTop w:val="0"/>
                      <w:marBottom w:val="0"/>
                      <w:divBdr>
                        <w:top w:val="none" w:sz="0" w:space="0" w:color="auto"/>
                        <w:left w:val="none" w:sz="0" w:space="0" w:color="auto"/>
                        <w:bottom w:val="none" w:sz="0" w:space="0" w:color="auto"/>
                        <w:right w:val="none" w:sz="0" w:space="0" w:color="auto"/>
                      </w:divBdr>
                    </w:div>
                  </w:divsChild>
                </w:div>
                <w:div w:id="1378965119">
                  <w:marLeft w:val="0"/>
                  <w:marRight w:val="0"/>
                  <w:marTop w:val="0"/>
                  <w:marBottom w:val="0"/>
                  <w:divBdr>
                    <w:top w:val="none" w:sz="0" w:space="0" w:color="auto"/>
                    <w:left w:val="none" w:sz="0" w:space="0" w:color="auto"/>
                    <w:bottom w:val="none" w:sz="0" w:space="0" w:color="auto"/>
                    <w:right w:val="none" w:sz="0" w:space="0" w:color="auto"/>
                  </w:divBdr>
                  <w:divsChild>
                    <w:div w:id="1687706172">
                      <w:marLeft w:val="0"/>
                      <w:marRight w:val="0"/>
                      <w:marTop w:val="0"/>
                      <w:marBottom w:val="0"/>
                      <w:divBdr>
                        <w:top w:val="none" w:sz="0" w:space="0" w:color="auto"/>
                        <w:left w:val="none" w:sz="0" w:space="0" w:color="auto"/>
                        <w:bottom w:val="none" w:sz="0" w:space="0" w:color="auto"/>
                        <w:right w:val="none" w:sz="0" w:space="0" w:color="auto"/>
                      </w:divBdr>
                    </w:div>
                  </w:divsChild>
                </w:div>
                <w:div w:id="1532232115">
                  <w:marLeft w:val="0"/>
                  <w:marRight w:val="0"/>
                  <w:marTop w:val="0"/>
                  <w:marBottom w:val="0"/>
                  <w:divBdr>
                    <w:top w:val="none" w:sz="0" w:space="0" w:color="auto"/>
                    <w:left w:val="none" w:sz="0" w:space="0" w:color="auto"/>
                    <w:bottom w:val="none" w:sz="0" w:space="0" w:color="auto"/>
                    <w:right w:val="none" w:sz="0" w:space="0" w:color="auto"/>
                  </w:divBdr>
                  <w:divsChild>
                    <w:div w:id="1291592128">
                      <w:marLeft w:val="0"/>
                      <w:marRight w:val="0"/>
                      <w:marTop w:val="0"/>
                      <w:marBottom w:val="0"/>
                      <w:divBdr>
                        <w:top w:val="none" w:sz="0" w:space="0" w:color="auto"/>
                        <w:left w:val="none" w:sz="0" w:space="0" w:color="auto"/>
                        <w:bottom w:val="none" w:sz="0" w:space="0" w:color="auto"/>
                        <w:right w:val="none" w:sz="0" w:space="0" w:color="auto"/>
                      </w:divBdr>
                    </w:div>
                  </w:divsChild>
                </w:div>
                <w:div w:id="1594821622">
                  <w:marLeft w:val="0"/>
                  <w:marRight w:val="0"/>
                  <w:marTop w:val="0"/>
                  <w:marBottom w:val="0"/>
                  <w:divBdr>
                    <w:top w:val="none" w:sz="0" w:space="0" w:color="auto"/>
                    <w:left w:val="none" w:sz="0" w:space="0" w:color="auto"/>
                    <w:bottom w:val="none" w:sz="0" w:space="0" w:color="auto"/>
                    <w:right w:val="none" w:sz="0" w:space="0" w:color="auto"/>
                  </w:divBdr>
                  <w:divsChild>
                    <w:div w:id="1475876668">
                      <w:marLeft w:val="0"/>
                      <w:marRight w:val="0"/>
                      <w:marTop w:val="0"/>
                      <w:marBottom w:val="0"/>
                      <w:divBdr>
                        <w:top w:val="none" w:sz="0" w:space="0" w:color="auto"/>
                        <w:left w:val="none" w:sz="0" w:space="0" w:color="auto"/>
                        <w:bottom w:val="none" w:sz="0" w:space="0" w:color="auto"/>
                        <w:right w:val="none" w:sz="0" w:space="0" w:color="auto"/>
                      </w:divBdr>
                    </w:div>
                  </w:divsChild>
                </w:div>
                <w:div w:id="1943296961">
                  <w:marLeft w:val="0"/>
                  <w:marRight w:val="0"/>
                  <w:marTop w:val="0"/>
                  <w:marBottom w:val="0"/>
                  <w:divBdr>
                    <w:top w:val="none" w:sz="0" w:space="0" w:color="auto"/>
                    <w:left w:val="none" w:sz="0" w:space="0" w:color="auto"/>
                    <w:bottom w:val="none" w:sz="0" w:space="0" w:color="auto"/>
                    <w:right w:val="none" w:sz="0" w:space="0" w:color="auto"/>
                  </w:divBdr>
                  <w:divsChild>
                    <w:div w:id="1430613633">
                      <w:marLeft w:val="0"/>
                      <w:marRight w:val="0"/>
                      <w:marTop w:val="0"/>
                      <w:marBottom w:val="0"/>
                      <w:divBdr>
                        <w:top w:val="none" w:sz="0" w:space="0" w:color="auto"/>
                        <w:left w:val="none" w:sz="0" w:space="0" w:color="auto"/>
                        <w:bottom w:val="none" w:sz="0" w:space="0" w:color="auto"/>
                        <w:right w:val="none" w:sz="0" w:space="0" w:color="auto"/>
                      </w:divBdr>
                    </w:div>
                  </w:divsChild>
                </w:div>
                <w:div w:id="1988050545">
                  <w:marLeft w:val="0"/>
                  <w:marRight w:val="0"/>
                  <w:marTop w:val="0"/>
                  <w:marBottom w:val="0"/>
                  <w:divBdr>
                    <w:top w:val="none" w:sz="0" w:space="0" w:color="auto"/>
                    <w:left w:val="none" w:sz="0" w:space="0" w:color="auto"/>
                    <w:bottom w:val="none" w:sz="0" w:space="0" w:color="auto"/>
                    <w:right w:val="none" w:sz="0" w:space="0" w:color="auto"/>
                  </w:divBdr>
                  <w:divsChild>
                    <w:div w:id="1672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449">
          <w:marLeft w:val="0"/>
          <w:marRight w:val="0"/>
          <w:marTop w:val="0"/>
          <w:marBottom w:val="0"/>
          <w:divBdr>
            <w:top w:val="none" w:sz="0" w:space="0" w:color="auto"/>
            <w:left w:val="none" w:sz="0" w:space="0" w:color="auto"/>
            <w:bottom w:val="none" w:sz="0" w:space="0" w:color="auto"/>
            <w:right w:val="none" w:sz="0" w:space="0" w:color="auto"/>
          </w:divBdr>
        </w:div>
        <w:div w:id="675691480">
          <w:marLeft w:val="0"/>
          <w:marRight w:val="0"/>
          <w:marTop w:val="0"/>
          <w:marBottom w:val="0"/>
          <w:divBdr>
            <w:top w:val="none" w:sz="0" w:space="0" w:color="auto"/>
            <w:left w:val="none" w:sz="0" w:space="0" w:color="auto"/>
            <w:bottom w:val="none" w:sz="0" w:space="0" w:color="auto"/>
            <w:right w:val="none" w:sz="0" w:space="0" w:color="auto"/>
          </w:divBdr>
          <w:divsChild>
            <w:div w:id="199247805">
              <w:marLeft w:val="-75"/>
              <w:marRight w:val="0"/>
              <w:marTop w:val="30"/>
              <w:marBottom w:val="30"/>
              <w:divBdr>
                <w:top w:val="none" w:sz="0" w:space="0" w:color="auto"/>
                <w:left w:val="none" w:sz="0" w:space="0" w:color="auto"/>
                <w:bottom w:val="none" w:sz="0" w:space="0" w:color="auto"/>
                <w:right w:val="none" w:sz="0" w:space="0" w:color="auto"/>
              </w:divBdr>
              <w:divsChild>
                <w:div w:id="188182783">
                  <w:marLeft w:val="0"/>
                  <w:marRight w:val="0"/>
                  <w:marTop w:val="0"/>
                  <w:marBottom w:val="0"/>
                  <w:divBdr>
                    <w:top w:val="none" w:sz="0" w:space="0" w:color="auto"/>
                    <w:left w:val="none" w:sz="0" w:space="0" w:color="auto"/>
                    <w:bottom w:val="none" w:sz="0" w:space="0" w:color="auto"/>
                    <w:right w:val="none" w:sz="0" w:space="0" w:color="auto"/>
                  </w:divBdr>
                  <w:divsChild>
                    <w:div w:id="1695039299">
                      <w:marLeft w:val="0"/>
                      <w:marRight w:val="0"/>
                      <w:marTop w:val="0"/>
                      <w:marBottom w:val="0"/>
                      <w:divBdr>
                        <w:top w:val="none" w:sz="0" w:space="0" w:color="auto"/>
                        <w:left w:val="none" w:sz="0" w:space="0" w:color="auto"/>
                        <w:bottom w:val="none" w:sz="0" w:space="0" w:color="auto"/>
                        <w:right w:val="none" w:sz="0" w:space="0" w:color="auto"/>
                      </w:divBdr>
                    </w:div>
                  </w:divsChild>
                </w:div>
                <w:div w:id="211314324">
                  <w:marLeft w:val="0"/>
                  <w:marRight w:val="0"/>
                  <w:marTop w:val="0"/>
                  <w:marBottom w:val="0"/>
                  <w:divBdr>
                    <w:top w:val="none" w:sz="0" w:space="0" w:color="auto"/>
                    <w:left w:val="none" w:sz="0" w:space="0" w:color="auto"/>
                    <w:bottom w:val="none" w:sz="0" w:space="0" w:color="auto"/>
                    <w:right w:val="none" w:sz="0" w:space="0" w:color="auto"/>
                  </w:divBdr>
                  <w:divsChild>
                    <w:div w:id="751435833">
                      <w:marLeft w:val="0"/>
                      <w:marRight w:val="0"/>
                      <w:marTop w:val="0"/>
                      <w:marBottom w:val="0"/>
                      <w:divBdr>
                        <w:top w:val="none" w:sz="0" w:space="0" w:color="auto"/>
                        <w:left w:val="none" w:sz="0" w:space="0" w:color="auto"/>
                        <w:bottom w:val="none" w:sz="0" w:space="0" w:color="auto"/>
                        <w:right w:val="none" w:sz="0" w:space="0" w:color="auto"/>
                      </w:divBdr>
                    </w:div>
                  </w:divsChild>
                </w:div>
                <w:div w:id="234508184">
                  <w:marLeft w:val="0"/>
                  <w:marRight w:val="0"/>
                  <w:marTop w:val="0"/>
                  <w:marBottom w:val="0"/>
                  <w:divBdr>
                    <w:top w:val="none" w:sz="0" w:space="0" w:color="auto"/>
                    <w:left w:val="none" w:sz="0" w:space="0" w:color="auto"/>
                    <w:bottom w:val="none" w:sz="0" w:space="0" w:color="auto"/>
                    <w:right w:val="none" w:sz="0" w:space="0" w:color="auto"/>
                  </w:divBdr>
                  <w:divsChild>
                    <w:div w:id="491680376">
                      <w:marLeft w:val="0"/>
                      <w:marRight w:val="0"/>
                      <w:marTop w:val="0"/>
                      <w:marBottom w:val="0"/>
                      <w:divBdr>
                        <w:top w:val="none" w:sz="0" w:space="0" w:color="auto"/>
                        <w:left w:val="none" w:sz="0" w:space="0" w:color="auto"/>
                        <w:bottom w:val="none" w:sz="0" w:space="0" w:color="auto"/>
                        <w:right w:val="none" w:sz="0" w:space="0" w:color="auto"/>
                      </w:divBdr>
                    </w:div>
                  </w:divsChild>
                </w:div>
                <w:div w:id="323558409">
                  <w:marLeft w:val="0"/>
                  <w:marRight w:val="0"/>
                  <w:marTop w:val="0"/>
                  <w:marBottom w:val="0"/>
                  <w:divBdr>
                    <w:top w:val="none" w:sz="0" w:space="0" w:color="auto"/>
                    <w:left w:val="none" w:sz="0" w:space="0" w:color="auto"/>
                    <w:bottom w:val="none" w:sz="0" w:space="0" w:color="auto"/>
                    <w:right w:val="none" w:sz="0" w:space="0" w:color="auto"/>
                  </w:divBdr>
                  <w:divsChild>
                    <w:div w:id="611740336">
                      <w:marLeft w:val="0"/>
                      <w:marRight w:val="0"/>
                      <w:marTop w:val="0"/>
                      <w:marBottom w:val="0"/>
                      <w:divBdr>
                        <w:top w:val="none" w:sz="0" w:space="0" w:color="auto"/>
                        <w:left w:val="none" w:sz="0" w:space="0" w:color="auto"/>
                        <w:bottom w:val="none" w:sz="0" w:space="0" w:color="auto"/>
                        <w:right w:val="none" w:sz="0" w:space="0" w:color="auto"/>
                      </w:divBdr>
                    </w:div>
                  </w:divsChild>
                </w:div>
                <w:div w:id="493301002">
                  <w:marLeft w:val="0"/>
                  <w:marRight w:val="0"/>
                  <w:marTop w:val="0"/>
                  <w:marBottom w:val="0"/>
                  <w:divBdr>
                    <w:top w:val="none" w:sz="0" w:space="0" w:color="auto"/>
                    <w:left w:val="none" w:sz="0" w:space="0" w:color="auto"/>
                    <w:bottom w:val="none" w:sz="0" w:space="0" w:color="auto"/>
                    <w:right w:val="none" w:sz="0" w:space="0" w:color="auto"/>
                  </w:divBdr>
                  <w:divsChild>
                    <w:div w:id="633021043">
                      <w:marLeft w:val="0"/>
                      <w:marRight w:val="0"/>
                      <w:marTop w:val="0"/>
                      <w:marBottom w:val="0"/>
                      <w:divBdr>
                        <w:top w:val="none" w:sz="0" w:space="0" w:color="auto"/>
                        <w:left w:val="none" w:sz="0" w:space="0" w:color="auto"/>
                        <w:bottom w:val="none" w:sz="0" w:space="0" w:color="auto"/>
                        <w:right w:val="none" w:sz="0" w:space="0" w:color="auto"/>
                      </w:divBdr>
                    </w:div>
                  </w:divsChild>
                </w:div>
                <w:div w:id="607781776">
                  <w:marLeft w:val="0"/>
                  <w:marRight w:val="0"/>
                  <w:marTop w:val="0"/>
                  <w:marBottom w:val="0"/>
                  <w:divBdr>
                    <w:top w:val="none" w:sz="0" w:space="0" w:color="auto"/>
                    <w:left w:val="none" w:sz="0" w:space="0" w:color="auto"/>
                    <w:bottom w:val="none" w:sz="0" w:space="0" w:color="auto"/>
                    <w:right w:val="none" w:sz="0" w:space="0" w:color="auto"/>
                  </w:divBdr>
                  <w:divsChild>
                    <w:div w:id="1791970293">
                      <w:marLeft w:val="0"/>
                      <w:marRight w:val="0"/>
                      <w:marTop w:val="0"/>
                      <w:marBottom w:val="0"/>
                      <w:divBdr>
                        <w:top w:val="none" w:sz="0" w:space="0" w:color="auto"/>
                        <w:left w:val="none" w:sz="0" w:space="0" w:color="auto"/>
                        <w:bottom w:val="none" w:sz="0" w:space="0" w:color="auto"/>
                        <w:right w:val="none" w:sz="0" w:space="0" w:color="auto"/>
                      </w:divBdr>
                    </w:div>
                  </w:divsChild>
                </w:div>
                <w:div w:id="640690462">
                  <w:marLeft w:val="0"/>
                  <w:marRight w:val="0"/>
                  <w:marTop w:val="0"/>
                  <w:marBottom w:val="0"/>
                  <w:divBdr>
                    <w:top w:val="none" w:sz="0" w:space="0" w:color="auto"/>
                    <w:left w:val="none" w:sz="0" w:space="0" w:color="auto"/>
                    <w:bottom w:val="none" w:sz="0" w:space="0" w:color="auto"/>
                    <w:right w:val="none" w:sz="0" w:space="0" w:color="auto"/>
                  </w:divBdr>
                  <w:divsChild>
                    <w:div w:id="35549473">
                      <w:marLeft w:val="0"/>
                      <w:marRight w:val="0"/>
                      <w:marTop w:val="0"/>
                      <w:marBottom w:val="0"/>
                      <w:divBdr>
                        <w:top w:val="none" w:sz="0" w:space="0" w:color="auto"/>
                        <w:left w:val="none" w:sz="0" w:space="0" w:color="auto"/>
                        <w:bottom w:val="none" w:sz="0" w:space="0" w:color="auto"/>
                        <w:right w:val="none" w:sz="0" w:space="0" w:color="auto"/>
                      </w:divBdr>
                    </w:div>
                  </w:divsChild>
                </w:div>
                <w:div w:id="956258716">
                  <w:marLeft w:val="0"/>
                  <w:marRight w:val="0"/>
                  <w:marTop w:val="0"/>
                  <w:marBottom w:val="0"/>
                  <w:divBdr>
                    <w:top w:val="none" w:sz="0" w:space="0" w:color="auto"/>
                    <w:left w:val="none" w:sz="0" w:space="0" w:color="auto"/>
                    <w:bottom w:val="none" w:sz="0" w:space="0" w:color="auto"/>
                    <w:right w:val="none" w:sz="0" w:space="0" w:color="auto"/>
                  </w:divBdr>
                  <w:divsChild>
                    <w:div w:id="1749882836">
                      <w:marLeft w:val="0"/>
                      <w:marRight w:val="0"/>
                      <w:marTop w:val="0"/>
                      <w:marBottom w:val="0"/>
                      <w:divBdr>
                        <w:top w:val="none" w:sz="0" w:space="0" w:color="auto"/>
                        <w:left w:val="none" w:sz="0" w:space="0" w:color="auto"/>
                        <w:bottom w:val="none" w:sz="0" w:space="0" w:color="auto"/>
                        <w:right w:val="none" w:sz="0" w:space="0" w:color="auto"/>
                      </w:divBdr>
                    </w:div>
                  </w:divsChild>
                </w:div>
                <w:div w:id="1159807087">
                  <w:marLeft w:val="0"/>
                  <w:marRight w:val="0"/>
                  <w:marTop w:val="0"/>
                  <w:marBottom w:val="0"/>
                  <w:divBdr>
                    <w:top w:val="none" w:sz="0" w:space="0" w:color="auto"/>
                    <w:left w:val="none" w:sz="0" w:space="0" w:color="auto"/>
                    <w:bottom w:val="none" w:sz="0" w:space="0" w:color="auto"/>
                    <w:right w:val="none" w:sz="0" w:space="0" w:color="auto"/>
                  </w:divBdr>
                  <w:divsChild>
                    <w:div w:id="1764766265">
                      <w:marLeft w:val="0"/>
                      <w:marRight w:val="0"/>
                      <w:marTop w:val="0"/>
                      <w:marBottom w:val="0"/>
                      <w:divBdr>
                        <w:top w:val="none" w:sz="0" w:space="0" w:color="auto"/>
                        <w:left w:val="none" w:sz="0" w:space="0" w:color="auto"/>
                        <w:bottom w:val="none" w:sz="0" w:space="0" w:color="auto"/>
                        <w:right w:val="none" w:sz="0" w:space="0" w:color="auto"/>
                      </w:divBdr>
                    </w:div>
                  </w:divsChild>
                </w:div>
                <w:div w:id="1263607002">
                  <w:marLeft w:val="0"/>
                  <w:marRight w:val="0"/>
                  <w:marTop w:val="0"/>
                  <w:marBottom w:val="0"/>
                  <w:divBdr>
                    <w:top w:val="none" w:sz="0" w:space="0" w:color="auto"/>
                    <w:left w:val="none" w:sz="0" w:space="0" w:color="auto"/>
                    <w:bottom w:val="none" w:sz="0" w:space="0" w:color="auto"/>
                    <w:right w:val="none" w:sz="0" w:space="0" w:color="auto"/>
                  </w:divBdr>
                  <w:divsChild>
                    <w:div w:id="1132165517">
                      <w:marLeft w:val="0"/>
                      <w:marRight w:val="0"/>
                      <w:marTop w:val="0"/>
                      <w:marBottom w:val="0"/>
                      <w:divBdr>
                        <w:top w:val="none" w:sz="0" w:space="0" w:color="auto"/>
                        <w:left w:val="none" w:sz="0" w:space="0" w:color="auto"/>
                        <w:bottom w:val="none" w:sz="0" w:space="0" w:color="auto"/>
                        <w:right w:val="none" w:sz="0" w:space="0" w:color="auto"/>
                      </w:divBdr>
                    </w:div>
                  </w:divsChild>
                </w:div>
                <w:div w:id="1311715648">
                  <w:marLeft w:val="0"/>
                  <w:marRight w:val="0"/>
                  <w:marTop w:val="0"/>
                  <w:marBottom w:val="0"/>
                  <w:divBdr>
                    <w:top w:val="none" w:sz="0" w:space="0" w:color="auto"/>
                    <w:left w:val="none" w:sz="0" w:space="0" w:color="auto"/>
                    <w:bottom w:val="none" w:sz="0" w:space="0" w:color="auto"/>
                    <w:right w:val="none" w:sz="0" w:space="0" w:color="auto"/>
                  </w:divBdr>
                  <w:divsChild>
                    <w:div w:id="488062469">
                      <w:marLeft w:val="0"/>
                      <w:marRight w:val="0"/>
                      <w:marTop w:val="0"/>
                      <w:marBottom w:val="0"/>
                      <w:divBdr>
                        <w:top w:val="none" w:sz="0" w:space="0" w:color="auto"/>
                        <w:left w:val="none" w:sz="0" w:space="0" w:color="auto"/>
                        <w:bottom w:val="none" w:sz="0" w:space="0" w:color="auto"/>
                        <w:right w:val="none" w:sz="0" w:space="0" w:color="auto"/>
                      </w:divBdr>
                    </w:div>
                  </w:divsChild>
                </w:div>
                <w:div w:id="1493595267">
                  <w:marLeft w:val="0"/>
                  <w:marRight w:val="0"/>
                  <w:marTop w:val="0"/>
                  <w:marBottom w:val="0"/>
                  <w:divBdr>
                    <w:top w:val="none" w:sz="0" w:space="0" w:color="auto"/>
                    <w:left w:val="none" w:sz="0" w:space="0" w:color="auto"/>
                    <w:bottom w:val="none" w:sz="0" w:space="0" w:color="auto"/>
                    <w:right w:val="none" w:sz="0" w:space="0" w:color="auto"/>
                  </w:divBdr>
                  <w:divsChild>
                    <w:div w:id="674841764">
                      <w:marLeft w:val="0"/>
                      <w:marRight w:val="0"/>
                      <w:marTop w:val="0"/>
                      <w:marBottom w:val="0"/>
                      <w:divBdr>
                        <w:top w:val="none" w:sz="0" w:space="0" w:color="auto"/>
                        <w:left w:val="none" w:sz="0" w:space="0" w:color="auto"/>
                        <w:bottom w:val="none" w:sz="0" w:space="0" w:color="auto"/>
                        <w:right w:val="none" w:sz="0" w:space="0" w:color="auto"/>
                      </w:divBdr>
                    </w:div>
                  </w:divsChild>
                </w:div>
                <w:div w:id="1726485706">
                  <w:marLeft w:val="0"/>
                  <w:marRight w:val="0"/>
                  <w:marTop w:val="0"/>
                  <w:marBottom w:val="0"/>
                  <w:divBdr>
                    <w:top w:val="none" w:sz="0" w:space="0" w:color="auto"/>
                    <w:left w:val="none" w:sz="0" w:space="0" w:color="auto"/>
                    <w:bottom w:val="none" w:sz="0" w:space="0" w:color="auto"/>
                    <w:right w:val="none" w:sz="0" w:space="0" w:color="auto"/>
                  </w:divBdr>
                  <w:divsChild>
                    <w:div w:id="1263760438">
                      <w:marLeft w:val="0"/>
                      <w:marRight w:val="0"/>
                      <w:marTop w:val="0"/>
                      <w:marBottom w:val="0"/>
                      <w:divBdr>
                        <w:top w:val="none" w:sz="0" w:space="0" w:color="auto"/>
                        <w:left w:val="none" w:sz="0" w:space="0" w:color="auto"/>
                        <w:bottom w:val="none" w:sz="0" w:space="0" w:color="auto"/>
                        <w:right w:val="none" w:sz="0" w:space="0" w:color="auto"/>
                      </w:divBdr>
                    </w:div>
                  </w:divsChild>
                </w:div>
                <w:div w:id="1944146505">
                  <w:marLeft w:val="0"/>
                  <w:marRight w:val="0"/>
                  <w:marTop w:val="0"/>
                  <w:marBottom w:val="0"/>
                  <w:divBdr>
                    <w:top w:val="none" w:sz="0" w:space="0" w:color="auto"/>
                    <w:left w:val="none" w:sz="0" w:space="0" w:color="auto"/>
                    <w:bottom w:val="none" w:sz="0" w:space="0" w:color="auto"/>
                    <w:right w:val="none" w:sz="0" w:space="0" w:color="auto"/>
                  </w:divBdr>
                  <w:divsChild>
                    <w:div w:id="1755517743">
                      <w:marLeft w:val="0"/>
                      <w:marRight w:val="0"/>
                      <w:marTop w:val="0"/>
                      <w:marBottom w:val="0"/>
                      <w:divBdr>
                        <w:top w:val="none" w:sz="0" w:space="0" w:color="auto"/>
                        <w:left w:val="none" w:sz="0" w:space="0" w:color="auto"/>
                        <w:bottom w:val="none" w:sz="0" w:space="0" w:color="auto"/>
                        <w:right w:val="none" w:sz="0" w:space="0" w:color="auto"/>
                      </w:divBdr>
                    </w:div>
                  </w:divsChild>
                </w:div>
                <w:div w:id="1986471387">
                  <w:marLeft w:val="0"/>
                  <w:marRight w:val="0"/>
                  <w:marTop w:val="0"/>
                  <w:marBottom w:val="0"/>
                  <w:divBdr>
                    <w:top w:val="none" w:sz="0" w:space="0" w:color="auto"/>
                    <w:left w:val="none" w:sz="0" w:space="0" w:color="auto"/>
                    <w:bottom w:val="none" w:sz="0" w:space="0" w:color="auto"/>
                    <w:right w:val="none" w:sz="0" w:space="0" w:color="auto"/>
                  </w:divBdr>
                  <w:divsChild>
                    <w:div w:id="1835409136">
                      <w:marLeft w:val="0"/>
                      <w:marRight w:val="0"/>
                      <w:marTop w:val="0"/>
                      <w:marBottom w:val="0"/>
                      <w:divBdr>
                        <w:top w:val="none" w:sz="0" w:space="0" w:color="auto"/>
                        <w:left w:val="none" w:sz="0" w:space="0" w:color="auto"/>
                        <w:bottom w:val="none" w:sz="0" w:space="0" w:color="auto"/>
                        <w:right w:val="none" w:sz="0" w:space="0" w:color="auto"/>
                      </w:divBdr>
                    </w:div>
                  </w:divsChild>
                </w:div>
                <w:div w:id="2054885642">
                  <w:marLeft w:val="0"/>
                  <w:marRight w:val="0"/>
                  <w:marTop w:val="0"/>
                  <w:marBottom w:val="0"/>
                  <w:divBdr>
                    <w:top w:val="none" w:sz="0" w:space="0" w:color="auto"/>
                    <w:left w:val="none" w:sz="0" w:space="0" w:color="auto"/>
                    <w:bottom w:val="none" w:sz="0" w:space="0" w:color="auto"/>
                    <w:right w:val="none" w:sz="0" w:space="0" w:color="auto"/>
                  </w:divBdr>
                  <w:divsChild>
                    <w:div w:id="16904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9050">
          <w:marLeft w:val="0"/>
          <w:marRight w:val="0"/>
          <w:marTop w:val="0"/>
          <w:marBottom w:val="0"/>
          <w:divBdr>
            <w:top w:val="none" w:sz="0" w:space="0" w:color="auto"/>
            <w:left w:val="none" w:sz="0" w:space="0" w:color="auto"/>
            <w:bottom w:val="none" w:sz="0" w:space="0" w:color="auto"/>
            <w:right w:val="none" w:sz="0" w:space="0" w:color="auto"/>
          </w:divBdr>
          <w:divsChild>
            <w:div w:id="1523199921">
              <w:marLeft w:val="-75"/>
              <w:marRight w:val="0"/>
              <w:marTop w:val="30"/>
              <w:marBottom w:val="30"/>
              <w:divBdr>
                <w:top w:val="none" w:sz="0" w:space="0" w:color="auto"/>
                <w:left w:val="none" w:sz="0" w:space="0" w:color="auto"/>
                <w:bottom w:val="none" w:sz="0" w:space="0" w:color="auto"/>
                <w:right w:val="none" w:sz="0" w:space="0" w:color="auto"/>
              </w:divBdr>
              <w:divsChild>
                <w:div w:id="4940387">
                  <w:marLeft w:val="0"/>
                  <w:marRight w:val="0"/>
                  <w:marTop w:val="0"/>
                  <w:marBottom w:val="0"/>
                  <w:divBdr>
                    <w:top w:val="none" w:sz="0" w:space="0" w:color="auto"/>
                    <w:left w:val="none" w:sz="0" w:space="0" w:color="auto"/>
                    <w:bottom w:val="none" w:sz="0" w:space="0" w:color="auto"/>
                    <w:right w:val="none" w:sz="0" w:space="0" w:color="auto"/>
                  </w:divBdr>
                  <w:divsChild>
                    <w:div w:id="1014186152">
                      <w:marLeft w:val="0"/>
                      <w:marRight w:val="0"/>
                      <w:marTop w:val="0"/>
                      <w:marBottom w:val="0"/>
                      <w:divBdr>
                        <w:top w:val="none" w:sz="0" w:space="0" w:color="auto"/>
                        <w:left w:val="none" w:sz="0" w:space="0" w:color="auto"/>
                        <w:bottom w:val="none" w:sz="0" w:space="0" w:color="auto"/>
                        <w:right w:val="none" w:sz="0" w:space="0" w:color="auto"/>
                      </w:divBdr>
                    </w:div>
                  </w:divsChild>
                </w:div>
                <w:div w:id="48497748">
                  <w:marLeft w:val="0"/>
                  <w:marRight w:val="0"/>
                  <w:marTop w:val="0"/>
                  <w:marBottom w:val="0"/>
                  <w:divBdr>
                    <w:top w:val="none" w:sz="0" w:space="0" w:color="auto"/>
                    <w:left w:val="none" w:sz="0" w:space="0" w:color="auto"/>
                    <w:bottom w:val="none" w:sz="0" w:space="0" w:color="auto"/>
                    <w:right w:val="none" w:sz="0" w:space="0" w:color="auto"/>
                  </w:divBdr>
                  <w:divsChild>
                    <w:div w:id="33431037">
                      <w:marLeft w:val="0"/>
                      <w:marRight w:val="0"/>
                      <w:marTop w:val="0"/>
                      <w:marBottom w:val="0"/>
                      <w:divBdr>
                        <w:top w:val="none" w:sz="0" w:space="0" w:color="auto"/>
                        <w:left w:val="none" w:sz="0" w:space="0" w:color="auto"/>
                        <w:bottom w:val="none" w:sz="0" w:space="0" w:color="auto"/>
                        <w:right w:val="none" w:sz="0" w:space="0" w:color="auto"/>
                      </w:divBdr>
                    </w:div>
                  </w:divsChild>
                </w:div>
                <w:div w:id="381027363">
                  <w:marLeft w:val="0"/>
                  <w:marRight w:val="0"/>
                  <w:marTop w:val="0"/>
                  <w:marBottom w:val="0"/>
                  <w:divBdr>
                    <w:top w:val="none" w:sz="0" w:space="0" w:color="auto"/>
                    <w:left w:val="none" w:sz="0" w:space="0" w:color="auto"/>
                    <w:bottom w:val="none" w:sz="0" w:space="0" w:color="auto"/>
                    <w:right w:val="none" w:sz="0" w:space="0" w:color="auto"/>
                  </w:divBdr>
                  <w:divsChild>
                    <w:div w:id="291325380">
                      <w:marLeft w:val="0"/>
                      <w:marRight w:val="0"/>
                      <w:marTop w:val="0"/>
                      <w:marBottom w:val="0"/>
                      <w:divBdr>
                        <w:top w:val="none" w:sz="0" w:space="0" w:color="auto"/>
                        <w:left w:val="none" w:sz="0" w:space="0" w:color="auto"/>
                        <w:bottom w:val="none" w:sz="0" w:space="0" w:color="auto"/>
                        <w:right w:val="none" w:sz="0" w:space="0" w:color="auto"/>
                      </w:divBdr>
                    </w:div>
                  </w:divsChild>
                </w:div>
                <w:div w:id="544027672">
                  <w:marLeft w:val="0"/>
                  <w:marRight w:val="0"/>
                  <w:marTop w:val="0"/>
                  <w:marBottom w:val="0"/>
                  <w:divBdr>
                    <w:top w:val="none" w:sz="0" w:space="0" w:color="auto"/>
                    <w:left w:val="none" w:sz="0" w:space="0" w:color="auto"/>
                    <w:bottom w:val="none" w:sz="0" w:space="0" w:color="auto"/>
                    <w:right w:val="none" w:sz="0" w:space="0" w:color="auto"/>
                  </w:divBdr>
                  <w:divsChild>
                    <w:div w:id="660087961">
                      <w:marLeft w:val="0"/>
                      <w:marRight w:val="0"/>
                      <w:marTop w:val="0"/>
                      <w:marBottom w:val="0"/>
                      <w:divBdr>
                        <w:top w:val="none" w:sz="0" w:space="0" w:color="auto"/>
                        <w:left w:val="none" w:sz="0" w:space="0" w:color="auto"/>
                        <w:bottom w:val="none" w:sz="0" w:space="0" w:color="auto"/>
                        <w:right w:val="none" w:sz="0" w:space="0" w:color="auto"/>
                      </w:divBdr>
                    </w:div>
                  </w:divsChild>
                </w:div>
                <w:div w:id="662896782">
                  <w:marLeft w:val="0"/>
                  <w:marRight w:val="0"/>
                  <w:marTop w:val="0"/>
                  <w:marBottom w:val="0"/>
                  <w:divBdr>
                    <w:top w:val="none" w:sz="0" w:space="0" w:color="auto"/>
                    <w:left w:val="none" w:sz="0" w:space="0" w:color="auto"/>
                    <w:bottom w:val="none" w:sz="0" w:space="0" w:color="auto"/>
                    <w:right w:val="none" w:sz="0" w:space="0" w:color="auto"/>
                  </w:divBdr>
                  <w:divsChild>
                    <w:div w:id="1936589658">
                      <w:marLeft w:val="0"/>
                      <w:marRight w:val="0"/>
                      <w:marTop w:val="0"/>
                      <w:marBottom w:val="0"/>
                      <w:divBdr>
                        <w:top w:val="none" w:sz="0" w:space="0" w:color="auto"/>
                        <w:left w:val="none" w:sz="0" w:space="0" w:color="auto"/>
                        <w:bottom w:val="none" w:sz="0" w:space="0" w:color="auto"/>
                        <w:right w:val="none" w:sz="0" w:space="0" w:color="auto"/>
                      </w:divBdr>
                    </w:div>
                  </w:divsChild>
                </w:div>
                <w:div w:id="684214979">
                  <w:marLeft w:val="0"/>
                  <w:marRight w:val="0"/>
                  <w:marTop w:val="0"/>
                  <w:marBottom w:val="0"/>
                  <w:divBdr>
                    <w:top w:val="none" w:sz="0" w:space="0" w:color="auto"/>
                    <w:left w:val="none" w:sz="0" w:space="0" w:color="auto"/>
                    <w:bottom w:val="none" w:sz="0" w:space="0" w:color="auto"/>
                    <w:right w:val="none" w:sz="0" w:space="0" w:color="auto"/>
                  </w:divBdr>
                  <w:divsChild>
                    <w:div w:id="700665572">
                      <w:marLeft w:val="0"/>
                      <w:marRight w:val="0"/>
                      <w:marTop w:val="0"/>
                      <w:marBottom w:val="0"/>
                      <w:divBdr>
                        <w:top w:val="none" w:sz="0" w:space="0" w:color="auto"/>
                        <w:left w:val="none" w:sz="0" w:space="0" w:color="auto"/>
                        <w:bottom w:val="none" w:sz="0" w:space="0" w:color="auto"/>
                        <w:right w:val="none" w:sz="0" w:space="0" w:color="auto"/>
                      </w:divBdr>
                    </w:div>
                  </w:divsChild>
                </w:div>
                <w:div w:id="722214690">
                  <w:marLeft w:val="0"/>
                  <w:marRight w:val="0"/>
                  <w:marTop w:val="0"/>
                  <w:marBottom w:val="0"/>
                  <w:divBdr>
                    <w:top w:val="none" w:sz="0" w:space="0" w:color="auto"/>
                    <w:left w:val="none" w:sz="0" w:space="0" w:color="auto"/>
                    <w:bottom w:val="none" w:sz="0" w:space="0" w:color="auto"/>
                    <w:right w:val="none" w:sz="0" w:space="0" w:color="auto"/>
                  </w:divBdr>
                  <w:divsChild>
                    <w:div w:id="1171289441">
                      <w:marLeft w:val="0"/>
                      <w:marRight w:val="0"/>
                      <w:marTop w:val="0"/>
                      <w:marBottom w:val="0"/>
                      <w:divBdr>
                        <w:top w:val="none" w:sz="0" w:space="0" w:color="auto"/>
                        <w:left w:val="none" w:sz="0" w:space="0" w:color="auto"/>
                        <w:bottom w:val="none" w:sz="0" w:space="0" w:color="auto"/>
                        <w:right w:val="none" w:sz="0" w:space="0" w:color="auto"/>
                      </w:divBdr>
                    </w:div>
                  </w:divsChild>
                </w:div>
                <w:div w:id="765927501">
                  <w:marLeft w:val="0"/>
                  <w:marRight w:val="0"/>
                  <w:marTop w:val="0"/>
                  <w:marBottom w:val="0"/>
                  <w:divBdr>
                    <w:top w:val="none" w:sz="0" w:space="0" w:color="auto"/>
                    <w:left w:val="none" w:sz="0" w:space="0" w:color="auto"/>
                    <w:bottom w:val="none" w:sz="0" w:space="0" w:color="auto"/>
                    <w:right w:val="none" w:sz="0" w:space="0" w:color="auto"/>
                  </w:divBdr>
                  <w:divsChild>
                    <w:div w:id="454175675">
                      <w:marLeft w:val="0"/>
                      <w:marRight w:val="0"/>
                      <w:marTop w:val="0"/>
                      <w:marBottom w:val="0"/>
                      <w:divBdr>
                        <w:top w:val="none" w:sz="0" w:space="0" w:color="auto"/>
                        <w:left w:val="none" w:sz="0" w:space="0" w:color="auto"/>
                        <w:bottom w:val="none" w:sz="0" w:space="0" w:color="auto"/>
                        <w:right w:val="none" w:sz="0" w:space="0" w:color="auto"/>
                      </w:divBdr>
                    </w:div>
                  </w:divsChild>
                </w:div>
                <w:div w:id="845905303">
                  <w:marLeft w:val="0"/>
                  <w:marRight w:val="0"/>
                  <w:marTop w:val="0"/>
                  <w:marBottom w:val="0"/>
                  <w:divBdr>
                    <w:top w:val="none" w:sz="0" w:space="0" w:color="auto"/>
                    <w:left w:val="none" w:sz="0" w:space="0" w:color="auto"/>
                    <w:bottom w:val="none" w:sz="0" w:space="0" w:color="auto"/>
                    <w:right w:val="none" w:sz="0" w:space="0" w:color="auto"/>
                  </w:divBdr>
                  <w:divsChild>
                    <w:div w:id="367686652">
                      <w:marLeft w:val="0"/>
                      <w:marRight w:val="0"/>
                      <w:marTop w:val="0"/>
                      <w:marBottom w:val="0"/>
                      <w:divBdr>
                        <w:top w:val="none" w:sz="0" w:space="0" w:color="auto"/>
                        <w:left w:val="none" w:sz="0" w:space="0" w:color="auto"/>
                        <w:bottom w:val="none" w:sz="0" w:space="0" w:color="auto"/>
                        <w:right w:val="none" w:sz="0" w:space="0" w:color="auto"/>
                      </w:divBdr>
                    </w:div>
                  </w:divsChild>
                </w:div>
                <w:div w:id="1101490917">
                  <w:marLeft w:val="0"/>
                  <w:marRight w:val="0"/>
                  <w:marTop w:val="0"/>
                  <w:marBottom w:val="0"/>
                  <w:divBdr>
                    <w:top w:val="none" w:sz="0" w:space="0" w:color="auto"/>
                    <w:left w:val="none" w:sz="0" w:space="0" w:color="auto"/>
                    <w:bottom w:val="none" w:sz="0" w:space="0" w:color="auto"/>
                    <w:right w:val="none" w:sz="0" w:space="0" w:color="auto"/>
                  </w:divBdr>
                  <w:divsChild>
                    <w:div w:id="1110857549">
                      <w:marLeft w:val="0"/>
                      <w:marRight w:val="0"/>
                      <w:marTop w:val="0"/>
                      <w:marBottom w:val="0"/>
                      <w:divBdr>
                        <w:top w:val="none" w:sz="0" w:space="0" w:color="auto"/>
                        <w:left w:val="none" w:sz="0" w:space="0" w:color="auto"/>
                        <w:bottom w:val="none" w:sz="0" w:space="0" w:color="auto"/>
                        <w:right w:val="none" w:sz="0" w:space="0" w:color="auto"/>
                      </w:divBdr>
                    </w:div>
                  </w:divsChild>
                </w:div>
                <w:div w:id="1573587455">
                  <w:marLeft w:val="0"/>
                  <w:marRight w:val="0"/>
                  <w:marTop w:val="0"/>
                  <w:marBottom w:val="0"/>
                  <w:divBdr>
                    <w:top w:val="none" w:sz="0" w:space="0" w:color="auto"/>
                    <w:left w:val="none" w:sz="0" w:space="0" w:color="auto"/>
                    <w:bottom w:val="none" w:sz="0" w:space="0" w:color="auto"/>
                    <w:right w:val="none" w:sz="0" w:space="0" w:color="auto"/>
                  </w:divBdr>
                  <w:divsChild>
                    <w:div w:id="2077699708">
                      <w:marLeft w:val="0"/>
                      <w:marRight w:val="0"/>
                      <w:marTop w:val="0"/>
                      <w:marBottom w:val="0"/>
                      <w:divBdr>
                        <w:top w:val="none" w:sz="0" w:space="0" w:color="auto"/>
                        <w:left w:val="none" w:sz="0" w:space="0" w:color="auto"/>
                        <w:bottom w:val="none" w:sz="0" w:space="0" w:color="auto"/>
                        <w:right w:val="none" w:sz="0" w:space="0" w:color="auto"/>
                      </w:divBdr>
                    </w:div>
                  </w:divsChild>
                </w:div>
                <w:div w:id="1595625452">
                  <w:marLeft w:val="0"/>
                  <w:marRight w:val="0"/>
                  <w:marTop w:val="0"/>
                  <w:marBottom w:val="0"/>
                  <w:divBdr>
                    <w:top w:val="none" w:sz="0" w:space="0" w:color="auto"/>
                    <w:left w:val="none" w:sz="0" w:space="0" w:color="auto"/>
                    <w:bottom w:val="none" w:sz="0" w:space="0" w:color="auto"/>
                    <w:right w:val="none" w:sz="0" w:space="0" w:color="auto"/>
                  </w:divBdr>
                  <w:divsChild>
                    <w:div w:id="1034034754">
                      <w:marLeft w:val="0"/>
                      <w:marRight w:val="0"/>
                      <w:marTop w:val="0"/>
                      <w:marBottom w:val="0"/>
                      <w:divBdr>
                        <w:top w:val="none" w:sz="0" w:space="0" w:color="auto"/>
                        <w:left w:val="none" w:sz="0" w:space="0" w:color="auto"/>
                        <w:bottom w:val="none" w:sz="0" w:space="0" w:color="auto"/>
                        <w:right w:val="none" w:sz="0" w:space="0" w:color="auto"/>
                      </w:divBdr>
                    </w:div>
                  </w:divsChild>
                </w:div>
                <w:div w:id="1715084168">
                  <w:marLeft w:val="0"/>
                  <w:marRight w:val="0"/>
                  <w:marTop w:val="0"/>
                  <w:marBottom w:val="0"/>
                  <w:divBdr>
                    <w:top w:val="none" w:sz="0" w:space="0" w:color="auto"/>
                    <w:left w:val="none" w:sz="0" w:space="0" w:color="auto"/>
                    <w:bottom w:val="none" w:sz="0" w:space="0" w:color="auto"/>
                    <w:right w:val="none" w:sz="0" w:space="0" w:color="auto"/>
                  </w:divBdr>
                  <w:divsChild>
                    <w:div w:id="1911647115">
                      <w:marLeft w:val="0"/>
                      <w:marRight w:val="0"/>
                      <w:marTop w:val="0"/>
                      <w:marBottom w:val="0"/>
                      <w:divBdr>
                        <w:top w:val="none" w:sz="0" w:space="0" w:color="auto"/>
                        <w:left w:val="none" w:sz="0" w:space="0" w:color="auto"/>
                        <w:bottom w:val="none" w:sz="0" w:space="0" w:color="auto"/>
                        <w:right w:val="none" w:sz="0" w:space="0" w:color="auto"/>
                      </w:divBdr>
                    </w:div>
                  </w:divsChild>
                </w:div>
                <w:div w:id="1754669742">
                  <w:marLeft w:val="0"/>
                  <w:marRight w:val="0"/>
                  <w:marTop w:val="0"/>
                  <w:marBottom w:val="0"/>
                  <w:divBdr>
                    <w:top w:val="none" w:sz="0" w:space="0" w:color="auto"/>
                    <w:left w:val="none" w:sz="0" w:space="0" w:color="auto"/>
                    <w:bottom w:val="none" w:sz="0" w:space="0" w:color="auto"/>
                    <w:right w:val="none" w:sz="0" w:space="0" w:color="auto"/>
                  </w:divBdr>
                  <w:divsChild>
                    <w:div w:id="1239750143">
                      <w:marLeft w:val="0"/>
                      <w:marRight w:val="0"/>
                      <w:marTop w:val="0"/>
                      <w:marBottom w:val="0"/>
                      <w:divBdr>
                        <w:top w:val="none" w:sz="0" w:space="0" w:color="auto"/>
                        <w:left w:val="none" w:sz="0" w:space="0" w:color="auto"/>
                        <w:bottom w:val="none" w:sz="0" w:space="0" w:color="auto"/>
                        <w:right w:val="none" w:sz="0" w:space="0" w:color="auto"/>
                      </w:divBdr>
                    </w:div>
                  </w:divsChild>
                </w:div>
                <w:div w:id="1755009748">
                  <w:marLeft w:val="0"/>
                  <w:marRight w:val="0"/>
                  <w:marTop w:val="0"/>
                  <w:marBottom w:val="0"/>
                  <w:divBdr>
                    <w:top w:val="none" w:sz="0" w:space="0" w:color="auto"/>
                    <w:left w:val="none" w:sz="0" w:space="0" w:color="auto"/>
                    <w:bottom w:val="none" w:sz="0" w:space="0" w:color="auto"/>
                    <w:right w:val="none" w:sz="0" w:space="0" w:color="auto"/>
                  </w:divBdr>
                  <w:divsChild>
                    <w:div w:id="1250039692">
                      <w:marLeft w:val="0"/>
                      <w:marRight w:val="0"/>
                      <w:marTop w:val="0"/>
                      <w:marBottom w:val="0"/>
                      <w:divBdr>
                        <w:top w:val="none" w:sz="0" w:space="0" w:color="auto"/>
                        <w:left w:val="none" w:sz="0" w:space="0" w:color="auto"/>
                        <w:bottom w:val="none" w:sz="0" w:space="0" w:color="auto"/>
                        <w:right w:val="none" w:sz="0" w:space="0" w:color="auto"/>
                      </w:divBdr>
                    </w:div>
                  </w:divsChild>
                </w:div>
                <w:div w:id="1790858357">
                  <w:marLeft w:val="0"/>
                  <w:marRight w:val="0"/>
                  <w:marTop w:val="0"/>
                  <w:marBottom w:val="0"/>
                  <w:divBdr>
                    <w:top w:val="none" w:sz="0" w:space="0" w:color="auto"/>
                    <w:left w:val="none" w:sz="0" w:space="0" w:color="auto"/>
                    <w:bottom w:val="none" w:sz="0" w:space="0" w:color="auto"/>
                    <w:right w:val="none" w:sz="0" w:space="0" w:color="auto"/>
                  </w:divBdr>
                  <w:divsChild>
                    <w:div w:id="1225213619">
                      <w:marLeft w:val="0"/>
                      <w:marRight w:val="0"/>
                      <w:marTop w:val="0"/>
                      <w:marBottom w:val="0"/>
                      <w:divBdr>
                        <w:top w:val="none" w:sz="0" w:space="0" w:color="auto"/>
                        <w:left w:val="none" w:sz="0" w:space="0" w:color="auto"/>
                        <w:bottom w:val="none" w:sz="0" w:space="0" w:color="auto"/>
                        <w:right w:val="none" w:sz="0" w:space="0" w:color="auto"/>
                      </w:divBdr>
                    </w:div>
                  </w:divsChild>
                </w:div>
                <w:div w:id="1796409753">
                  <w:marLeft w:val="0"/>
                  <w:marRight w:val="0"/>
                  <w:marTop w:val="0"/>
                  <w:marBottom w:val="0"/>
                  <w:divBdr>
                    <w:top w:val="none" w:sz="0" w:space="0" w:color="auto"/>
                    <w:left w:val="none" w:sz="0" w:space="0" w:color="auto"/>
                    <w:bottom w:val="none" w:sz="0" w:space="0" w:color="auto"/>
                    <w:right w:val="none" w:sz="0" w:space="0" w:color="auto"/>
                  </w:divBdr>
                  <w:divsChild>
                    <w:div w:id="800269017">
                      <w:marLeft w:val="0"/>
                      <w:marRight w:val="0"/>
                      <w:marTop w:val="0"/>
                      <w:marBottom w:val="0"/>
                      <w:divBdr>
                        <w:top w:val="none" w:sz="0" w:space="0" w:color="auto"/>
                        <w:left w:val="none" w:sz="0" w:space="0" w:color="auto"/>
                        <w:bottom w:val="none" w:sz="0" w:space="0" w:color="auto"/>
                        <w:right w:val="none" w:sz="0" w:space="0" w:color="auto"/>
                      </w:divBdr>
                    </w:div>
                  </w:divsChild>
                </w:div>
                <w:div w:id="2045058468">
                  <w:marLeft w:val="0"/>
                  <w:marRight w:val="0"/>
                  <w:marTop w:val="0"/>
                  <w:marBottom w:val="0"/>
                  <w:divBdr>
                    <w:top w:val="none" w:sz="0" w:space="0" w:color="auto"/>
                    <w:left w:val="none" w:sz="0" w:space="0" w:color="auto"/>
                    <w:bottom w:val="none" w:sz="0" w:space="0" w:color="auto"/>
                    <w:right w:val="none" w:sz="0" w:space="0" w:color="auto"/>
                  </w:divBdr>
                  <w:divsChild>
                    <w:div w:id="1005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485">
          <w:marLeft w:val="0"/>
          <w:marRight w:val="0"/>
          <w:marTop w:val="0"/>
          <w:marBottom w:val="0"/>
          <w:divBdr>
            <w:top w:val="none" w:sz="0" w:space="0" w:color="auto"/>
            <w:left w:val="none" w:sz="0" w:space="0" w:color="auto"/>
            <w:bottom w:val="none" w:sz="0" w:space="0" w:color="auto"/>
            <w:right w:val="none" w:sz="0" w:space="0" w:color="auto"/>
          </w:divBdr>
        </w:div>
        <w:div w:id="714280156">
          <w:marLeft w:val="0"/>
          <w:marRight w:val="0"/>
          <w:marTop w:val="0"/>
          <w:marBottom w:val="0"/>
          <w:divBdr>
            <w:top w:val="none" w:sz="0" w:space="0" w:color="auto"/>
            <w:left w:val="none" w:sz="0" w:space="0" w:color="auto"/>
            <w:bottom w:val="none" w:sz="0" w:space="0" w:color="auto"/>
            <w:right w:val="none" w:sz="0" w:space="0" w:color="auto"/>
          </w:divBdr>
        </w:div>
        <w:div w:id="716123646">
          <w:marLeft w:val="0"/>
          <w:marRight w:val="0"/>
          <w:marTop w:val="0"/>
          <w:marBottom w:val="0"/>
          <w:divBdr>
            <w:top w:val="none" w:sz="0" w:space="0" w:color="auto"/>
            <w:left w:val="none" w:sz="0" w:space="0" w:color="auto"/>
            <w:bottom w:val="none" w:sz="0" w:space="0" w:color="auto"/>
            <w:right w:val="none" w:sz="0" w:space="0" w:color="auto"/>
          </w:divBdr>
        </w:div>
        <w:div w:id="770395082">
          <w:marLeft w:val="0"/>
          <w:marRight w:val="0"/>
          <w:marTop w:val="0"/>
          <w:marBottom w:val="0"/>
          <w:divBdr>
            <w:top w:val="none" w:sz="0" w:space="0" w:color="auto"/>
            <w:left w:val="none" w:sz="0" w:space="0" w:color="auto"/>
            <w:bottom w:val="none" w:sz="0" w:space="0" w:color="auto"/>
            <w:right w:val="none" w:sz="0" w:space="0" w:color="auto"/>
          </w:divBdr>
        </w:div>
        <w:div w:id="802429882">
          <w:marLeft w:val="0"/>
          <w:marRight w:val="0"/>
          <w:marTop w:val="0"/>
          <w:marBottom w:val="0"/>
          <w:divBdr>
            <w:top w:val="none" w:sz="0" w:space="0" w:color="auto"/>
            <w:left w:val="none" w:sz="0" w:space="0" w:color="auto"/>
            <w:bottom w:val="none" w:sz="0" w:space="0" w:color="auto"/>
            <w:right w:val="none" w:sz="0" w:space="0" w:color="auto"/>
          </w:divBdr>
        </w:div>
        <w:div w:id="816650741">
          <w:marLeft w:val="0"/>
          <w:marRight w:val="0"/>
          <w:marTop w:val="0"/>
          <w:marBottom w:val="0"/>
          <w:divBdr>
            <w:top w:val="none" w:sz="0" w:space="0" w:color="auto"/>
            <w:left w:val="none" w:sz="0" w:space="0" w:color="auto"/>
            <w:bottom w:val="none" w:sz="0" w:space="0" w:color="auto"/>
            <w:right w:val="none" w:sz="0" w:space="0" w:color="auto"/>
          </w:divBdr>
        </w:div>
        <w:div w:id="827478424">
          <w:marLeft w:val="0"/>
          <w:marRight w:val="0"/>
          <w:marTop w:val="0"/>
          <w:marBottom w:val="0"/>
          <w:divBdr>
            <w:top w:val="none" w:sz="0" w:space="0" w:color="auto"/>
            <w:left w:val="none" w:sz="0" w:space="0" w:color="auto"/>
            <w:bottom w:val="none" w:sz="0" w:space="0" w:color="auto"/>
            <w:right w:val="none" w:sz="0" w:space="0" w:color="auto"/>
          </w:divBdr>
        </w:div>
        <w:div w:id="837765515">
          <w:marLeft w:val="0"/>
          <w:marRight w:val="0"/>
          <w:marTop w:val="0"/>
          <w:marBottom w:val="0"/>
          <w:divBdr>
            <w:top w:val="none" w:sz="0" w:space="0" w:color="auto"/>
            <w:left w:val="none" w:sz="0" w:space="0" w:color="auto"/>
            <w:bottom w:val="none" w:sz="0" w:space="0" w:color="auto"/>
            <w:right w:val="none" w:sz="0" w:space="0" w:color="auto"/>
          </w:divBdr>
        </w:div>
        <w:div w:id="837842701">
          <w:marLeft w:val="0"/>
          <w:marRight w:val="0"/>
          <w:marTop w:val="0"/>
          <w:marBottom w:val="0"/>
          <w:divBdr>
            <w:top w:val="none" w:sz="0" w:space="0" w:color="auto"/>
            <w:left w:val="none" w:sz="0" w:space="0" w:color="auto"/>
            <w:bottom w:val="none" w:sz="0" w:space="0" w:color="auto"/>
            <w:right w:val="none" w:sz="0" w:space="0" w:color="auto"/>
          </w:divBdr>
        </w:div>
        <w:div w:id="853766450">
          <w:marLeft w:val="0"/>
          <w:marRight w:val="0"/>
          <w:marTop w:val="0"/>
          <w:marBottom w:val="0"/>
          <w:divBdr>
            <w:top w:val="none" w:sz="0" w:space="0" w:color="auto"/>
            <w:left w:val="none" w:sz="0" w:space="0" w:color="auto"/>
            <w:bottom w:val="none" w:sz="0" w:space="0" w:color="auto"/>
            <w:right w:val="none" w:sz="0" w:space="0" w:color="auto"/>
          </w:divBdr>
        </w:div>
        <w:div w:id="920527046">
          <w:marLeft w:val="0"/>
          <w:marRight w:val="0"/>
          <w:marTop w:val="0"/>
          <w:marBottom w:val="0"/>
          <w:divBdr>
            <w:top w:val="none" w:sz="0" w:space="0" w:color="auto"/>
            <w:left w:val="none" w:sz="0" w:space="0" w:color="auto"/>
            <w:bottom w:val="none" w:sz="0" w:space="0" w:color="auto"/>
            <w:right w:val="none" w:sz="0" w:space="0" w:color="auto"/>
          </w:divBdr>
        </w:div>
        <w:div w:id="983580399">
          <w:marLeft w:val="0"/>
          <w:marRight w:val="0"/>
          <w:marTop w:val="0"/>
          <w:marBottom w:val="0"/>
          <w:divBdr>
            <w:top w:val="none" w:sz="0" w:space="0" w:color="auto"/>
            <w:left w:val="none" w:sz="0" w:space="0" w:color="auto"/>
            <w:bottom w:val="none" w:sz="0" w:space="0" w:color="auto"/>
            <w:right w:val="none" w:sz="0" w:space="0" w:color="auto"/>
          </w:divBdr>
          <w:divsChild>
            <w:div w:id="1228609926">
              <w:marLeft w:val="-75"/>
              <w:marRight w:val="0"/>
              <w:marTop w:val="30"/>
              <w:marBottom w:val="30"/>
              <w:divBdr>
                <w:top w:val="none" w:sz="0" w:space="0" w:color="auto"/>
                <w:left w:val="none" w:sz="0" w:space="0" w:color="auto"/>
                <w:bottom w:val="none" w:sz="0" w:space="0" w:color="auto"/>
                <w:right w:val="none" w:sz="0" w:space="0" w:color="auto"/>
              </w:divBdr>
              <w:divsChild>
                <w:div w:id="124470041">
                  <w:marLeft w:val="0"/>
                  <w:marRight w:val="0"/>
                  <w:marTop w:val="0"/>
                  <w:marBottom w:val="0"/>
                  <w:divBdr>
                    <w:top w:val="none" w:sz="0" w:space="0" w:color="auto"/>
                    <w:left w:val="none" w:sz="0" w:space="0" w:color="auto"/>
                    <w:bottom w:val="none" w:sz="0" w:space="0" w:color="auto"/>
                    <w:right w:val="none" w:sz="0" w:space="0" w:color="auto"/>
                  </w:divBdr>
                  <w:divsChild>
                    <w:div w:id="2005207658">
                      <w:marLeft w:val="0"/>
                      <w:marRight w:val="0"/>
                      <w:marTop w:val="0"/>
                      <w:marBottom w:val="0"/>
                      <w:divBdr>
                        <w:top w:val="none" w:sz="0" w:space="0" w:color="auto"/>
                        <w:left w:val="none" w:sz="0" w:space="0" w:color="auto"/>
                        <w:bottom w:val="none" w:sz="0" w:space="0" w:color="auto"/>
                        <w:right w:val="none" w:sz="0" w:space="0" w:color="auto"/>
                      </w:divBdr>
                    </w:div>
                  </w:divsChild>
                </w:div>
                <w:div w:id="481585715">
                  <w:marLeft w:val="0"/>
                  <w:marRight w:val="0"/>
                  <w:marTop w:val="0"/>
                  <w:marBottom w:val="0"/>
                  <w:divBdr>
                    <w:top w:val="none" w:sz="0" w:space="0" w:color="auto"/>
                    <w:left w:val="none" w:sz="0" w:space="0" w:color="auto"/>
                    <w:bottom w:val="none" w:sz="0" w:space="0" w:color="auto"/>
                    <w:right w:val="none" w:sz="0" w:space="0" w:color="auto"/>
                  </w:divBdr>
                  <w:divsChild>
                    <w:div w:id="2034383173">
                      <w:marLeft w:val="0"/>
                      <w:marRight w:val="0"/>
                      <w:marTop w:val="0"/>
                      <w:marBottom w:val="0"/>
                      <w:divBdr>
                        <w:top w:val="none" w:sz="0" w:space="0" w:color="auto"/>
                        <w:left w:val="none" w:sz="0" w:space="0" w:color="auto"/>
                        <w:bottom w:val="none" w:sz="0" w:space="0" w:color="auto"/>
                        <w:right w:val="none" w:sz="0" w:space="0" w:color="auto"/>
                      </w:divBdr>
                    </w:div>
                  </w:divsChild>
                </w:div>
                <w:div w:id="703868457">
                  <w:marLeft w:val="0"/>
                  <w:marRight w:val="0"/>
                  <w:marTop w:val="0"/>
                  <w:marBottom w:val="0"/>
                  <w:divBdr>
                    <w:top w:val="none" w:sz="0" w:space="0" w:color="auto"/>
                    <w:left w:val="none" w:sz="0" w:space="0" w:color="auto"/>
                    <w:bottom w:val="none" w:sz="0" w:space="0" w:color="auto"/>
                    <w:right w:val="none" w:sz="0" w:space="0" w:color="auto"/>
                  </w:divBdr>
                  <w:divsChild>
                    <w:div w:id="783304944">
                      <w:marLeft w:val="0"/>
                      <w:marRight w:val="0"/>
                      <w:marTop w:val="0"/>
                      <w:marBottom w:val="0"/>
                      <w:divBdr>
                        <w:top w:val="none" w:sz="0" w:space="0" w:color="auto"/>
                        <w:left w:val="none" w:sz="0" w:space="0" w:color="auto"/>
                        <w:bottom w:val="none" w:sz="0" w:space="0" w:color="auto"/>
                        <w:right w:val="none" w:sz="0" w:space="0" w:color="auto"/>
                      </w:divBdr>
                    </w:div>
                  </w:divsChild>
                </w:div>
                <w:div w:id="785195355">
                  <w:marLeft w:val="0"/>
                  <w:marRight w:val="0"/>
                  <w:marTop w:val="0"/>
                  <w:marBottom w:val="0"/>
                  <w:divBdr>
                    <w:top w:val="none" w:sz="0" w:space="0" w:color="auto"/>
                    <w:left w:val="none" w:sz="0" w:space="0" w:color="auto"/>
                    <w:bottom w:val="none" w:sz="0" w:space="0" w:color="auto"/>
                    <w:right w:val="none" w:sz="0" w:space="0" w:color="auto"/>
                  </w:divBdr>
                  <w:divsChild>
                    <w:div w:id="1529022452">
                      <w:marLeft w:val="0"/>
                      <w:marRight w:val="0"/>
                      <w:marTop w:val="0"/>
                      <w:marBottom w:val="0"/>
                      <w:divBdr>
                        <w:top w:val="none" w:sz="0" w:space="0" w:color="auto"/>
                        <w:left w:val="none" w:sz="0" w:space="0" w:color="auto"/>
                        <w:bottom w:val="none" w:sz="0" w:space="0" w:color="auto"/>
                        <w:right w:val="none" w:sz="0" w:space="0" w:color="auto"/>
                      </w:divBdr>
                    </w:div>
                  </w:divsChild>
                </w:div>
                <w:div w:id="1069765180">
                  <w:marLeft w:val="0"/>
                  <w:marRight w:val="0"/>
                  <w:marTop w:val="0"/>
                  <w:marBottom w:val="0"/>
                  <w:divBdr>
                    <w:top w:val="none" w:sz="0" w:space="0" w:color="auto"/>
                    <w:left w:val="none" w:sz="0" w:space="0" w:color="auto"/>
                    <w:bottom w:val="none" w:sz="0" w:space="0" w:color="auto"/>
                    <w:right w:val="none" w:sz="0" w:space="0" w:color="auto"/>
                  </w:divBdr>
                  <w:divsChild>
                    <w:div w:id="949359619">
                      <w:marLeft w:val="0"/>
                      <w:marRight w:val="0"/>
                      <w:marTop w:val="0"/>
                      <w:marBottom w:val="0"/>
                      <w:divBdr>
                        <w:top w:val="none" w:sz="0" w:space="0" w:color="auto"/>
                        <w:left w:val="none" w:sz="0" w:space="0" w:color="auto"/>
                        <w:bottom w:val="none" w:sz="0" w:space="0" w:color="auto"/>
                        <w:right w:val="none" w:sz="0" w:space="0" w:color="auto"/>
                      </w:divBdr>
                    </w:div>
                  </w:divsChild>
                </w:div>
                <w:div w:id="1215502756">
                  <w:marLeft w:val="0"/>
                  <w:marRight w:val="0"/>
                  <w:marTop w:val="0"/>
                  <w:marBottom w:val="0"/>
                  <w:divBdr>
                    <w:top w:val="none" w:sz="0" w:space="0" w:color="auto"/>
                    <w:left w:val="none" w:sz="0" w:space="0" w:color="auto"/>
                    <w:bottom w:val="none" w:sz="0" w:space="0" w:color="auto"/>
                    <w:right w:val="none" w:sz="0" w:space="0" w:color="auto"/>
                  </w:divBdr>
                  <w:divsChild>
                    <w:div w:id="1634209438">
                      <w:marLeft w:val="0"/>
                      <w:marRight w:val="0"/>
                      <w:marTop w:val="0"/>
                      <w:marBottom w:val="0"/>
                      <w:divBdr>
                        <w:top w:val="none" w:sz="0" w:space="0" w:color="auto"/>
                        <w:left w:val="none" w:sz="0" w:space="0" w:color="auto"/>
                        <w:bottom w:val="none" w:sz="0" w:space="0" w:color="auto"/>
                        <w:right w:val="none" w:sz="0" w:space="0" w:color="auto"/>
                      </w:divBdr>
                    </w:div>
                  </w:divsChild>
                </w:div>
                <w:div w:id="1439595594">
                  <w:marLeft w:val="0"/>
                  <w:marRight w:val="0"/>
                  <w:marTop w:val="0"/>
                  <w:marBottom w:val="0"/>
                  <w:divBdr>
                    <w:top w:val="none" w:sz="0" w:space="0" w:color="auto"/>
                    <w:left w:val="none" w:sz="0" w:space="0" w:color="auto"/>
                    <w:bottom w:val="none" w:sz="0" w:space="0" w:color="auto"/>
                    <w:right w:val="none" w:sz="0" w:space="0" w:color="auto"/>
                  </w:divBdr>
                  <w:divsChild>
                    <w:div w:id="731738085">
                      <w:marLeft w:val="0"/>
                      <w:marRight w:val="0"/>
                      <w:marTop w:val="0"/>
                      <w:marBottom w:val="0"/>
                      <w:divBdr>
                        <w:top w:val="none" w:sz="0" w:space="0" w:color="auto"/>
                        <w:left w:val="none" w:sz="0" w:space="0" w:color="auto"/>
                        <w:bottom w:val="none" w:sz="0" w:space="0" w:color="auto"/>
                        <w:right w:val="none" w:sz="0" w:space="0" w:color="auto"/>
                      </w:divBdr>
                    </w:div>
                  </w:divsChild>
                </w:div>
                <w:div w:id="1570463426">
                  <w:marLeft w:val="0"/>
                  <w:marRight w:val="0"/>
                  <w:marTop w:val="0"/>
                  <w:marBottom w:val="0"/>
                  <w:divBdr>
                    <w:top w:val="none" w:sz="0" w:space="0" w:color="auto"/>
                    <w:left w:val="none" w:sz="0" w:space="0" w:color="auto"/>
                    <w:bottom w:val="none" w:sz="0" w:space="0" w:color="auto"/>
                    <w:right w:val="none" w:sz="0" w:space="0" w:color="auto"/>
                  </w:divBdr>
                  <w:divsChild>
                    <w:div w:id="15748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2923">
          <w:marLeft w:val="0"/>
          <w:marRight w:val="0"/>
          <w:marTop w:val="0"/>
          <w:marBottom w:val="0"/>
          <w:divBdr>
            <w:top w:val="none" w:sz="0" w:space="0" w:color="auto"/>
            <w:left w:val="none" w:sz="0" w:space="0" w:color="auto"/>
            <w:bottom w:val="none" w:sz="0" w:space="0" w:color="auto"/>
            <w:right w:val="none" w:sz="0" w:space="0" w:color="auto"/>
          </w:divBdr>
        </w:div>
        <w:div w:id="1019624226">
          <w:marLeft w:val="0"/>
          <w:marRight w:val="0"/>
          <w:marTop w:val="0"/>
          <w:marBottom w:val="0"/>
          <w:divBdr>
            <w:top w:val="none" w:sz="0" w:space="0" w:color="auto"/>
            <w:left w:val="none" w:sz="0" w:space="0" w:color="auto"/>
            <w:bottom w:val="none" w:sz="0" w:space="0" w:color="auto"/>
            <w:right w:val="none" w:sz="0" w:space="0" w:color="auto"/>
          </w:divBdr>
        </w:div>
        <w:div w:id="1075278748">
          <w:marLeft w:val="0"/>
          <w:marRight w:val="0"/>
          <w:marTop w:val="0"/>
          <w:marBottom w:val="0"/>
          <w:divBdr>
            <w:top w:val="none" w:sz="0" w:space="0" w:color="auto"/>
            <w:left w:val="none" w:sz="0" w:space="0" w:color="auto"/>
            <w:bottom w:val="none" w:sz="0" w:space="0" w:color="auto"/>
            <w:right w:val="none" w:sz="0" w:space="0" w:color="auto"/>
          </w:divBdr>
        </w:div>
        <w:div w:id="1077750612">
          <w:marLeft w:val="0"/>
          <w:marRight w:val="0"/>
          <w:marTop w:val="0"/>
          <w:marBottom w:val="0"/>
          <w:divBdr>
            <w:top w:val="none" w:sz="0" w:space="0" w:color="auto"/>
            <w:left w:val="none" w:sz="0" w:space="0" w:color="auto"/>
            <w:bottom w:val="none" w:sz="0" w:space="0" w:color="auto"/>
            <w:right w:val="none" w:sz="0" w:space="0" w:color="auto"/>
          </w:divBdr>
        </w:div>
        <w:div w:id="1106119340">
          <w:marLeft w:val="0"/>
          <w:marRight w:val="0"/>
          <w:marTop w:val="0"/>
          <w:marBottom w:val="0"/>
          <w:divBdr>
            <w:top w:val="none" w:sz="0" w:space="0" w:color="auto"/>
            <w:left w:val="none" w:sz="0" w:space="0" w:color="auto"/>
            <w:bottom w:val="none" w:sz="0" w:space="0" w:color="auto"/>
            <w:right w:val="none" w:sz="0" w:space="0" w:color="auto"/>
          </w:divBdr>
        </w:div>
        <w:div w:id="1115440276">
          <w:marLeft w:val="0"/>
          <w:marRight w:val="0"/>
          <w:marTop w:val="0"/>
          <w:marBottom w:val="0"/>
          <w:divBdr>
            <w:top w:val="none" w:sz="0" w:space="0" w:color="auto"/>
            <w:left w:val="none" w:sz="0" w:space="0" w:color="auto"/>
            <w:bottom w:val="none" w:sz="0" w:space="0" w:color="auto"/>
            <w:right w:val="none" w:sz="0" w:space="0" w:color="auto"/>
          </w:divBdr>
        </w:div>
        <w:div w:id="1123881994">
          <w:marLeft w:val="0"/>
          <w:marRight w:val="0"/>
          <w:marTop w:val="0"/>
          <w:marBottom w:val="0"/>
          <w:divBdr>
            <w:top w:val="none" w:sz="0" w:space="0" w:color="auto"/>
            <w:left w:val="none" w:sz="0" w:space="0" w:color="auto"/>
            <w:bottom w:val="none" w:sz="0" w:space="0" w:color="auto"/>
            <w:right w:val="none" w:sz="0" w:space="0" w:color="auto"/>
          </w:divBdr>
        </w:div>
        <w:div w:id="1134719474">
          <w:marLeft w:val="0"/>
          <w:marRight w:val="0"/>
          <w:marTop w:val="0"/>
          <w:marBottom w:val="0"/>
          <w:divBdr>
            <w:top w:val="none" w:sz="0" w:space="0" w:color="auto"/>
            <w:left w:val="none" w:sz="0" w:space="0" w:color="auto"/>
            <w:bottom w:val="none" w:sz="0" w:space="0" w:color="auto"/>
            <w:right w:val="none" w:sz="0" w:space="0" w:color="auto"/>
          </w:divBdr>
        </w:div>
        <w:div w:id="1200975730">
          <w:marLeft w:val="0"/>
          <w:marRight w:val="0"/>
          <w:marTop w:val="0"/>
          <w:marBottom w:val="0"/>
          <w:divBdr>
            <w:top w:val="none" w:sz="0" w:space="0" w:color="auto"/>
            <w:left w:val="none" w:sz="0" w:space="0" w:color="auto"/>
            <w:bottom w:val="none" w:sz="0" w:space="0" w:color="auto"/>
            <w:right w:val="none" w:sz="0" w:space="0" w:color="auto"/>
          </w:divBdr>
        </w:div>
        <w:div w:id="1202985017">
          <w:marLeft w:val="0"/>
          <w:marRight w:val="0"/>
          <w:marTop w:val="0"/>
          <w:marBottom w:val="0"/>
          <w:divBdr>
            <w:top w:val="none" w:sz="0" w:space="0" w:color="auto"/>
            <w:left w:val="none" w:sz="0" w:space="0" w:color="auto"/>
            <w:bottom w:val="none" w:sz="0" w:space="0" w:color="auto"/>
            <w:right w:val="none" w:sz="0" w:space="0" w:color="auto"/>
          </w:divBdr>
        </w:div>
        <w:div w:id="1208954602">
          <w:marLeft w:val="0"/>
          <w:marRight w:val="0"/>
          <w:marTop w:val="0"/>
          <w:marBottom w:val="0"/>
          <w:divBdr>
            <w:top w:val="none" w:sz="0" w:space="0" w:color="auto"/>
            <w:left w:val="none" w:sz="0" w:space="0" w:color="auto"/>
            <w:bottom w:val="none" w:sz="0" w:space="0" w:color="auto"/>
            <w:right w:val="none" w:sz="0" w:space="0" w:color="auto"/>
          </w:divBdr>
          <w:divsChild>
            <w:div w:id="550770245">
              <w:marLeft w:val="0"/>
              <w:marRight w:val="0"/>
              <w:marTop w:val="0"/>
              <w:marBottom w:val="0"/>
              <w:divBdr>
                <w:top w:val="none" w:sz="0" w:space="0" w:color="auto"/>
                <w:left w:val="none" w:sz="0" w:space="0" w:color="auto"/>
                <w:bottom w:val="none" w:sz="0" w:space="0" w:color="auto"/>
                <w:right w:val="none" w:sz="0" w:space="0" w:color="auto"/>
              </w:divBdr>
            </w:div>
            <w:div w:id="843520797">
              <w:marLeft w:val="0"/>
              <w:marRight w:val="0"/>
              <w:marTop w:val="0"/>
              <w:marBottom w:val="0"/>
              <w:divBdr>
                <w:top w:val="none" w:sz="0" w:space="0" w:color="auto"/>
                <w:left w:val="none" w:sz="0" w:space="0" w:color="auto"/>
                <w:bottom w:val="none" w:sz="0" w:space="0" w:color="auto"/>
                <w:right w:val="none" w:sz="0" w:space="0" w:color="auto"/>
              </w:divBdr>
            </w:div>
            <w:div w:id="1678270573">
              <w:marLeft w:val="0"/>
              <w:marRight w:val="0"/>
              <w:marTop w:val="0"/>
              <w:marBottom w:val="0"/>
              <w:divBdr>
                <w:top w:val="none" w:sz="0" w:space="0" w:color="auto"/>
                <w:left w:val="none" w:sz="0" w:space="0" w:color="auto"/>
                <w:bottom w:val="none" w:sz="0" w:space="0" w:color="auto"/>
                <w:right w:val="none" w:sz="0" w:space="0" w:color="auto"/>
              </w:divBdr>
            </w:div>
            <w:div w:id="1681155263">
              <w:marLeft w:val="0"/>
              <w:marRight w:val="0"/>
              <w:marTop w:val="0"/>
              <w:marBottom w:val="0"/>
              <w:divBdr>
                <w:top w:val="none" w:sz="0" w:space="0" w:color="auto"/>
                <w:left w:val="none" w:sz="0" w:space="0" w:color="auto"/>
                <w:bottom w:val="none" w:sz="0" w:space="0" w:color="auto"/>
                <w:right w:val="none" w:sz="0" w:space="0" w:color="auto"/>
              </w:divBdr>
            </w:div>
            <w:div w:id="1689286016">
              <w:marLeft w:val="0"/>
              <w:marRight w:val="0"/>
              <w:marTop w:val="0"/>
              <w:marBottom w:val="0"/>
              <w:divBdr>
                <w:top w:val="none" w:sz="0" w:space="0" w:color="auto"/>
                <w:left w:val="none" w:sz="0" w:space="0" w:color="auto"/>
                <w:bottom w:val="none" w:sz="0" w:space="0" w:color="auto"/>
                <w:right w:val="none" w:sz="0" w:space="0" w:color="auto"/>
              </w:divBdr>
            </w:div>
          </w:divsChild>
        </w:div>
        <w:div w:id="1238636024">
          <w:marLeft w:val="0"/>
          <w:marRight w:val="0"/>
          <w:marTop w:val="0"/>
          <w:marBottom w:val="0"/>
          <w:divBdr>
            <w:top w:val="none" w:sz="0" w:space="0" w:color="auto"/>
            <w:left w:val="none" w:sz="0" w:space="0" w:color="auto"/>
            <w:bottom w:val="none" w:sz="0" w:space="0" w:color="auto"/>
            <w:right w:val="none" w:sz="0" w:space="0" w:color="auto"/>
          </w:divBdr>
        </w:div>
        <w:div w:id="1243956370">
          <w:marLeft w:val="0"/>
          <w:marRight w:val="0"/>
          <w:marTop w:val="0"/>
          <w:marBottom w:val="0"/>
          <w:divBdr>
            <w:top w:val="none" w:sz="0" w:space="0" w:color="auto"/>
            <w:left w:val="none" w:sz="0" w:space="0" w:color="auto"/>
            <w:bottom w:val="none" w:sz="0" w:space="0" w:color="auto"/>
            <w:right w:val="none" w:sz="0" w:space="0" w:color="auto"/>
          </w:divBdr>
        </w:div>
        <w:div w:id="1307517568">
          <w:marLeft w:val="0"/>
          <w:marRight w:val="0"/>
          <w:marTop w:val="0"/>
          <w:marBottom w:val="0"/>
          <w:divBdr>
            <w:top w:val="none" w:sz="0" w:space="0" w:color="auto"/>
            <w:left w:val="none" w:sz="0" w:space="0" w:color="auto"/>
            <w:bottom w:val="none" w:sz="0" w:space="0" w:color="auto"/>
            <w:right w:val="none" w:sz="0" w:space="0" w:color="auto"/>
          </w:divBdr>
        </w:div>
        <w:div w:id="1327248566">
          <w:marLeft w:val="0"/>
          <w:marRight w:val="0"/>
          <w:marTop w:val="0"/>
          <w:marBottom w:val="0"/>
          <w:divBdr>
            <w:top w:val="none" w:sz="0" w:space="0" w:color="auto"/>
            <w:left w:val="none" w:sz="0" w:space="0" w:color="auto"/>
            <w:bottom w:val="none" w:sz="0" w:space="0" w:color="auto"/>
            <w:right w:val="none" w:sz="0" w:space="0" w:color="auto"/>
          </w:divBdr>
        </w:div>
        <w:div w:id="1330132715">
          <w:marLeft w:val="0"/>
          <w:marRight w:val="0"/>
          <w:marTop w:val="0"/>
          <w:marBottom w:val="0"/>
          <w:divBdr>
            <w:top w:val="none" w:sz="0" w:space="0" w:color="auto"/>
            <w:left w:val="none" w:sz="0" w:space="0" w:color="auto"/>
            <w:bottom w:val="none" w:sz="0" w:space="0" w:color="auto"/>
            <w:right w:val="none" w:sz="0" w:space="0" w:color="auto"/>
          </w:divBdr>
        </w:div>
        <w:div w:id="1333752617">
          <w:marLeft w:val="0"/>
          <w:marRight w:val="0"/>
          <w:marTop w:val="0"/>
          <w:marBottom w:val="0"/>
          <w:divBdr>
            <w:top w:val="none" w:sz="0" w:space="0" w:color="auto"/>
            <w:left w:val="none" w:sz="0" w:space="0" w:color="auto"/>
            <w:bottom w:val="none" w:sz="0" w:space="0" w:color="auto"/>
            <w:right w:val="none" w:sz="0" w:space="0" w:color="auto"/>
          </w:divBdr>
        </w:div>
        <w:div w:id="1352997338">
          <w:marLeft w:val="0"/>
          <w:marRight w:val="0"/>
          <w:marTop w:val="0"/>
          <w:marBottom w:val="0"/>
          <w:divBdr>
            <w:top w:val="none" w:sz="0" w:space="0" w:color="auto"/>
            <w:left w:val="none" w:sz="0" w:space="0" w:color="auto"/>
            <w:bottom w:val="none" w:sz="0" w:space="0" w:color="auto"/>
            <w:right w:val="none" w:sz="0" w:space="0" w:color="auto"/>
          </w:divBdr>
          <w:divsChild>
            <w:div w:id="928928257">
              <w:marLeft w:val="0"/>
              <w:marRight w:val="0"/>
              <w:marTop w:val="0"/>
              <w:marBottom w:val="0"/>
              <w:divBdr>
                <w:top w:val="none" w:sz="0" w:space="0" w:color="auto"/>
                <w:left w:val="none" w:sz="0" w:space="0" w:color="auto"/>
                <w:bottom w:val="none" w:sz="0" w:space="0" w:color="auto"/>
                <w:right w:val="none" w:sz="0" w:space="0" w:color="auto"/>
              </w:divBdr>
            </w:div>
            <w:div w:id="1633166699">
              <w:marLeft w:val="0"/>
              <w:marRight w:val="0"/>
              <w:marTop w:val="0"/>
              <w:marBottom w:val="0"/>
              <w:divBdr>
                <w:top w:val="none" w:sz="0" w:space="0" w:color="auto"/>
                <w:left w:val="none" w:sz="0" w:space="0" w:color="auto"/>
                <w:bottom w:val="none" w:sz="0" w:space="0" w:color="auto"/>
                <w:right w:val="none" w:sz="0" w:space="0" w:color="auto"/>
              </w:divBdr>
            </w:div>
            <w:div w:id="2114979425">
              <w:marLeft w:val="0"/>
              <w:marRight w:val="0"/>
              <w:marTop w:val="0"/>
              <w:marBottom w:val="0"/>
              <w:divBdr>
                <w:top w:val="none" w:sz="0" w:space="0" w:color="auto"/>
                <w:left w:val="none" w:sz="0" w:space="0" w:color="auto"/>
                <w:bottom w:val="none" w:sz="0" w:space="0" w:color="auto"/>
                <w:right w:val="none" w:sz="0" w:space="0" w:color="auto"/>
              </w:divBdr>
            </w:div>
          </w:divsChild>
        </w:div>
        <w:div w:id="1364019490">
          <w:marLeft w:val="0"/>
          <w:marRight w:val="0"/>
          <w:marTop w:val="0"/>
          <w:marBottom w:val="0"/>
          <w:divBdr>
            <w:top w:val="none" w:sz="0" w:space="0" w:color="auto"/>
            <w:left w:val="none" w:sz="0" w:space="0" w:color="auto"/>
            <w:bottom w:val="none" w:sz="0" w:space="0" w:color="auto"/>
            <w:right w:val="none" w:sz="0" w:space="0" w:color="auto"/>
          </w:divBdr>
        </w:div>
        <w:div w:id="1365710303">
          <w:marLeft w:val="0"/>
          <w:marRight w:val="0"/>
          <w:marTop w:val="0"/>
          <w:marBottom w:val="0"/>
          <w:divBdr>
            <w:top w:val="none" w:sz="0" w:space="0" w:color="auto"/>
            <w:left w:val="none" w:sz="0" w:space="0" w:color="auto"/>
            <w:bottom w:val="none" w:sz="0" w:space="0" w:color="auto"/>
            <w:right w:val="none" w:sz="0" w:space="0" w:color="auto"/>
          </w:divBdr>
        </w:div>
        <w:div w:id="1365793605">
          <w:marLeft w:val="0"/>
          <w:marRight w:val="0"/>
          <w:marTop w:val="0"/>
          <w:marBottom w:val="0"/>
          <w:divBdr>
            <w:top w:val="none" w:sz="0" w:space="0" w:color="auto"/>
            <w:left w:val="none" w:sz="0" w:space="0" w:color="auto"/>
            <w:bottom w:val="none" w:sz="0" w:space="0" w:color="auto"/>
            <w:right w:val="none" w:sz="0" w:space="0" w:color="auto"/>
          </w:divBdr>
        </w:div>
        <w:div w:id="1368094400">
          <w:marLeft w:val="0"/>
          <w:marRight w:val="0"/>
          <w:marTop w:val="0"/>
          <w:marBottom w:val="0"/>
          <w:divBdr>
            <w:top w:val="none" w:sz="0" w:space="0" w:color="auto"/>
            <w:left w:val="none" w:sz="0" w:space="0" w:color="auto"/>
            <w:bottom w:val="none" w:sz="0" w:space="0" w:color="auto"/>
            <w:right w:val="none" w:sz="0" w:space="0" w:color="auto"/>
          </w:divBdr>
        </w:div>
        <w:div w:id="1393625358">
          <w:marLeft w:val="0"/>
          <w:marRight w:val="0"/>
          <w:marTop w:val="0"/>
          <w:marBottom w:val="0"/>
          <w:divBdr>
            <w:top w:val="none" w:sz="0" w:space="0" w:color="auto"/>
            <w:left w:val="none" w:sz="0" w:space="0" w:color="auto"/>
            <w:bottom w:val="none" w:sz="0" w:space="0" w:color="auto"/>
            <w:right w:val="none" w:sz="0" w:space="0" w:color="auto"/>
          </w:divBdr>
          <w:divsChild>
            <w:div w:id="61876112">
              <w:marLeft w:val="0"/>
              <w:marRight w:val="0"/>
              <w:marTop w:val="0"/>
              <w:marBottom w:val="0"/>
              <w:divBdr>
                <w:top w:val="none" w:sz="0" w:space="0" w:color="auto"/>
                <w:left w:val="none" w:sz="0" w:space="0" w:color="auto"/>
                <w:bottom w:val="none" w:sz="0" w:space="0" w:color="auto"/>
                <w:right w:val="none" w:sz="0" w:space="0" w:color="auto"/>
              </w:divBdr>
            </w:div>
            <w:div w:id="1376388085">
              <w:marLeft w:val="0"/>
              <w:marRight w:val="0"/>
              <w:marTop w:val="0"/>
              <w:marBottom w:val="0"/>
              <w:divBdr>
                <w:top w:val="none" w:sz="0" w:space="0" w:color="auto"/>
                <w:left w:val="none" w:sz="0" w:space="0" w:color="auto"/>
                <w:bottom w:val="none" w:sz="0" w:space="0" w:color="auto"/>
                <w:right w:val="none" w:sz="0" w:space="0" w:color="auto"/>
              </w:divBdr>
            </w:div>
            <w:div w:id="1742294435">
              <w:marLeft w:val="0"/>
              <w:marRight w:val="0"/>
              <w:marTop w:val="0"/>
              <w:marBottom w:val="0"/>
              <w:divBdr>
                <w:top w:val="none" w:sz="0" w:space="0" w:color="auto"/>
                <w:left w:val="none" w:sz="0" w:space="0" w:color="auto"/>
                <w:bottom w:val="none" w:sz="0" w:space="0" w:color="auto"/>
                <w:right w:val="none" w:sz="0" w:space="0" w:color="auto"/>
              </w:divBdr>
            </w:div>
            <w:div w:id="1877306119">
              <w:marLeft w:val="0"/>
              <w:marRight w:val="0"/>
              <w:marTop w:val="0"/>
              <w:marBottom w:val="0"/>
              <w:divBdr>
                <w:top w:val="none" w:sz="0" w:space="0" w:color="auto"/>
                <w:left w:val="none" w:sz="0" w:space="0" w:color="auto"/>
                <w:bottom w:val="none" w:sz="0" w:space="0" w:color="auto"/>
                <w:right w:val="none" w:sz="0" w:space="0" w:color="auto"/>
              </w:divBdr>
            </w:div>
            <w:div w:id="2008941594">
              <w:marLeft w:val="0"/>
              <w:marRight w:val="0"/>
              <w:marTop w:val="0"/>
              <w:marBottom w:val="0"/>
              <w:divBdr>
                <w:top w:val="none" w:sz="0" w:space="0" w:color="auto"/>
                <w:left w:val="none" w:sz="0" w:space="0" w:color="auto"/>
                <w:bottom w:val="none" w:sz="0" w:space="0" w:color="auto"/>
                <w:right w:val="none" w:sz="0" w:space="0" w:color="auto"/>
              </w:divBdr>
            </w:div>
          </w:divsChild>
        </w:div>
        <w:div w:id="1471900212">
          <w:marLeft w:val="0"/>
          <w:marRight w:val="0"/>
          <w:marTop w:val="0"/>
          <w:marBottom w:val="0"/>
          <w:divBdr>
            <w:top w:val="none" w:sz="0" w:space="0" w:color="auto"/>
            <w:left w:val="none" w:sz="0" w:space="0" w:color="auto"/>
            <w:bottom w:val="none" w:sz="0" w:space="0" w:color="auto"/>
            <w:right w:val="none" w:sz="0" w:space="0" w:color="auto"/>
          </w:divBdr>
        </w:div>
        <w:div w:id="1537355412">
          <w:marLeft w:val="0"/>
          <w:marRight w:val="0"/>
          <w:marTop w:val="0"/>
          <w:marBottom w:val="0"/>
          <w:divBdr>
            <w:top w:val="none" w:sz="0" w:space="0" w:color="auto"/>
            <w:left w:val="none" w:sz="0" w:space="0" w:color="auto"/>
            <w:bottom w:val="none" w:sz="0" w:space="0" w:color="auto"/>
            <w:right w:val="none" w:sz="0" w:space="0" w:color="auto"/>
          </w:divBdr>
          <w:divsChild>
            <w:div w:id="207183193">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1494027721">
              <w:marLeft w:val="0"/>
              <w:marRight w:val="0"/>
              <w:marTop w:val="0"/>
              <w:marBottom w:val="0"/>
              <w:divBdr>
                <w:top w:val="none" w:sz="0" w:space="0" w:color="auto"/>
                <w:left w:val="none" w:sz="0" w:space="0" w:color="auto"/>
                <w:bottom w:val="none" w:sz="0" w:space="0" w:color="auto"/>
                <w:right w:val="none" w:sz="0" w:space="0" w:color="auto"/>
              </w:divBdr>
            </w:div>
          </w:divsChild>
        </w:div>
        <w:div w:id="1563324584">
          <w:marLeft w:val="0"/>
          <w:marRight w:val="0"/>
          <w:marTop w:val="0"/>
          <w:marBottom w:val="0"/>
          <w:divBdr>
            <w:top w:val="none" w:sz="0" w:space="0" w:color="auto"/>
            <w:left w:val="none" w:sz="0" w:space="0" w:color="auto"/>
            <w:bottom w:val="none" w:sz="0" w:space="0" w:color="auto"/>
            <w:right w:val="none" w:sz="0" w:space="0" w:color="auto"/>
          </w:divBdr>
          <w:divsChild>
            <w:div w:id="905803262">
              <w:marLeft w:val="0"/>
              <w:marRight w:val="0"/>
              <w:marTop w:val="0"/>
              <w:marBottom w:val="0"/>
              <w:divBdr>
                <w:top w:val="none" w:sz="0" w:space="0" w:color="auto"/>
                <w:left w:val="none" w:sz="0" w:space="0" w:color="auto"/>
                <w:bottom w:val="none" w:sz="0" w:space="0" w:color="auto"/>
                <w:right w:val="none" w:sz="0" w:space="0" w:color="auto"/>
              </w:divBdr>
            </w:div>
            <w:div w:id="1022392127">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sChild>
        </w:div>
        <w:div w:id="1581283281">
          <w:marLeft w:val="0"/>
          <w:marRight w:val="0"/>
          <w:marTop w:val="0"/>
          <w:marBottom w:val="0"/>
          <w:divBdr>
            <w:top w:val="none" w:sz="0" w:space="0" w:color="auto"/>
            <w:left w:val="none" w:sz="0" w:space="0" w:color="auto"/>
            <w:bottom w:val="none" w:sz="0" w:space="0" w:color="auto"/>
            <w:right w:val="none" w:sz="0" w:space="0" w:color="auto"/>
          </w:divBdr>
          <w:divsChild>
            <w:div w:id="1911235716">
              <w:marLeft w:val="-75"/>
              <w:marRight w:val="0"/>
              <w:marTop w:val="30"/>
              <w:marBottom w:val="30"/>
              <w:divBdr>
                <w:top w:val="none" w:sz="0" w:space="0" w:color="auto"/>
                <w:left w:val="none" w:sz="0" w:space="0" w:color="auto"/>
                <w:bottom w:val="none" w:sz="0" w:space="0" w:color="auto"/>
                <w:right w:val="none" w:sz="0" w:space="0" w:color="auto"/>
              </w:divBdr>
              <w:divsChild>
                <w:div w:id="23677753">
                  <w:marLeft w:val="0"/>
                  <w:marRight w:val="0"/>
                  <w:marTop w:val="0"/>
                  <w:marBottom w:val="0"/>
                  <w:divBdr>
                    <w:top w:val="none" w:sz="0" w:space="0" w:color="auto"/>
                    <w:left w:val="none" w:sz="0" w:space="0" w:color="auto"/>
                    <w:bottom w:val="none" w:sz="0" w:space="0" w:color="auto"/>
                    <w:right w:val="none" w:sz="0" w:space="0" w:color="auto"/>
                  </w:divBdr>
                  <w:divsChild>
                    <w:div w:id="1300694440">
                      <w:marLeft w:val="0"/>
                      <w:marRight w:val="0"/>
                      <w:marTop w:val="0"/>
                      <w:marBottom w:val="0"/>
                      <w:divBdr>
                        <w:top w:val="none" w:sz="0" w:space="0" w:color="auto"/>
                        <w:left w:val="none" w:sz="0" w:space="0" w:color="auto"/>
                        <w:bottom w:val="none" w:sz="0" w:space="0" w:color="auto"/>
                        <w:right w:val="none" w:sz="0" w:space="0" w:color="auto"/>
                      </w:divBdr>
                    </w:div>
                  </w:divsChild>
                </w:div>
                <w:div w:id="24601174">
                  <w:marLeft w:val="0"/>
                  <w:marRight w:val="0"/>
                  <w:marTop w:val="0"/>
                  <w:marBottom w:val="0"/>
                  <w:divBdr>
                    <w:top w:val="none" w:sz="0" w:space="0" w:color="auto"/>
                    <w:left w:val="none" w:sz="0" w:space="0" w:color="auto"/>
                    <w:bottom w:val="none" w:sz="0" w:space="0" w:color="auto"/>
                    <w:right w:val="none" w:sz="0" w:space="0" w:color="auto"/>
                  </w:divBdr>
                  <w:divsChild>
                    <w:div w:id="230241340">
                      <w:marLeft w:val="0"/>
                      <w:marRight w:val="0"/>
                      <w:marTop w:val="0"/>
                      <w:marBottom w:val="0"/>
                      <w:divBdr>
                        <w:top w:val="none" w:sz="0" w:space="0" w:color="auto"/>
                        <w:left w:val="none" w:sz="0" w:space="0" w:color="auto"/>
                        <w:bottom w:val="none" w:sz="0" w:space="0" w:color="auto"/>
                        <w:right w:val="none" w:sz="0" w:space="0" w:color="auto"/>
                      </w:divBdr>
                    </w:div>
                  </w:divsChild>
                </w:div>
                <w:div w:id="266543713">
                  <w:marLeft w:val="0"/>
                  <w:marRight w:val="0"/>
                  <w:marTop w:val="0"/>
                  <w:marBottom w:val="0"/>
                  <w:divBdr>
                    <w:top w:val="none" w:sz="0" w:space="0" w:color="auto"/>
                    <w:left w:val="none" w:sz="0" w:space="0" w:color="auto"/>
                    <w:bottom w:val="none" w:sz="0" w:space="0" w:color="auto"/>
                    <w:right w:val="none" w:sz="0" w:space="0" w:color="auto"/>
                  </w:divBdr>
                  <w:divsChild>
                    <w:div w:id="872353159">
                      <w:marLeft w:val="0"/>
                      <w:marRight w:val="0"/>
                      <w:marTop w:val="0"/>
                      <w:marBottom w:val="0"/>
                      <w:divBdr>
                        <w:top w:val="none" w:sz="0" w:space="0" w:color="auto"/>
                        <w:left w:val="none" w:sz="0" w:space="0" w:color="auto"/>
                        <w:bottom w:val="none" w:sz="0" w:space="0" w:color="auto"/>
                        <w:right w:val="none" w:sz="0" w:space="0" w:color="auto"/>
                      </w:divBdr>
                    </w:div>
                  </w:divsChild>
                </w:div>
                <w:div w:id="414668348">
                  <w:marLeft w:val="0"/>
                  <w:marRight w:val="0"/>
                  <w:marTop w:val="0"/>
                  <w:marBottom w:val="0"/>
                  <w:divBdr>
                    <w:top w:val="none" w:sz="0" w:space="0" w:color="auto"/>
                    <w:left w:val="none" w:sz="0" w:space="0" w:color="auto"/>
                    <w:bottom w:val="none" w:sz="0" w:space="0" w:color="auto"/>
                    <w:right w:val="none" w:sz="0" w:space="0" w:color="auto"/>
                  </w:divBdr>
                  <w:divsChild>
                    <w:div w:id="231618891">
                      <w:marLeft w:val="0"/>
                      <w:marRight w:val="0"/>
                      <w:marTop w:val="0"/>
                      <w:marBottom w:val="0"/>
                      <w:divBdr>
                        <w:top w:val="none" w:sz="0" w:space="0" w:color="auto"/>
                        <w:left w:val="none" w:sz="0" w:space="0" w:color="auto"/>
                        <w:bottom w:val="none" w:sz="0" w:space="0" w:color="auto"/>
                        <w:right w:val="none" w:sz="0" w:space="0" w:color="auto"/>
                      </w:divBdr>
                    </w:div>
                  </w:divsChild>
                </w:div>
                <w:div w:id="432214788">
                  <w:marLeft w:val="0"/>
                  <w:marRight w:val="0"/>
                  <w:marTop w:val="0"/>
                  <w:marBottom w:val="0"/>
                  <w:divBdr>
                    <w:top w:val="none" w:sz="0" w:space="0" w:color="auto"/>
                    <w:left w:val="none" w:sz="0" w:space="0" w:color="auto"/>
                    <w:bottom w:val="none" w:sz="0" w:space="0" w:color="auto"/>
                    <w:right w:val="none" w:sz="0" w:space="0" w:color="auto"/>
                  </w:divBdr>
                  <w:divsChild>
                    <w:div w:id="283198463">
                      <w:marLeft w:val="0"/>
                      <w:marRight w:val="0"/>
                      <w:marTop w:val="0"/>
                      <w:marBottom w:val="0"/>
                      <w:divBdr>
                        <w:top w:val="none" w:sz="0" w:space="0" w:color="auto"/>
                        <w:left w:val="none" w:sz="0" w:space="0" w:color="auto"/>
                        <w:bottom w:val="none" w:sz="0" w:space="0" w:color="auto"/>
                        <w:right w:val="none" w:sz="0" w:space="0" w:color="auto"/>
                      </w:divBdr>
                    </w:div>
                  </w:divsChild>
                </w:div>
                <w:div w:id="537470785">
                  <w:marLeft w:val="0"/>
                  <w:marRight w:val="0"/>
                  <w:marTop w:val="0"/>
                  <w:marBottom w:val="0"/>
                  <w:divBdr>
                    <w:top w:val="none" w:sz="0" w:space="0" w:color="auto"/>
                    <w:left w:val="none" w:sz="0" w:space="0" w:color="auto"/>
                    <w:bottom w:val="none" w:sz="0" w:space="0" w:color="auto"/>
                    <w:right w:val="none" w:sz="0" w:space="0" w:color="auto"/>
                  </w:divBdr>
                  <w:divsChild>
                    <w:div w:id="271864375">
                      <w:marLeft w:val="0"/>
                      <w:marRight w:val="0"/>
                      <w:marTop w:val="0"/>
                      <w:marBottom w:val="0"/>
                      <w:divBdr>
                        <w:top w:val="none" w:sz="0" w:space="0" w:color="auto"/>
                        <w:left w:val="none" w:sz="0" w:space="0" w:color="auto"/>
                        <w:bottom w:val="none" w:sz="0" w:space="0" w:color="auto"/>
                        <w:right w:val="none" w:sz="0" w:space="0" w:color="auto"/>
                      </w:divBdr>
                    </w:div>
                  </w:divsChild>
                </w:div>
                <w:div w:id="541677055">
                  <w:marLeft w:val="0"/>
                  <w:marRight w:val="0"/>
                  <w:marTop w:val="0"/>
                  <w:marBottom w:val="0"/>
                  <w:divBdr>
                    <w:top w:val="none" w:sz="0" w:space="0" w:color="auto"/>
                    <w:left w:val="none" w:sz="0" w:space="0" w:color="auto"/>
                    <w:bottom w:val="none" w:sz="0" w:space="0" w:color="auto"/>
                    <w:right w:val="none" w:sz="0" w:space="0" w:color="auto"/>
                  </w:divBdr>
                  <w:divsChild>
                    <w:div w:id="1650984661">
                      <w:marLeft w:val="0"/>
                      <w:marRight w:val="0"/>
                      <w:marTop w:val="0"/>
                      <w:marBottom w:val="0"/>
                      <w:divBdr>
                        <w:top w:val="none" w:sz="0" w:space="0" w:color="auto"/>
                        <w:left w:val="none" w:sz="0" w:space="0" w:color="auto"/>
                        <w:bottom w:val="none" w:sz="0" w:space="0" w:color="auto"/>
                        <w:right w:val="none" w:sz="0" w:space="0" w:color="auto"/>
                      </w:divBdr>
                    </w:div>
                  </w:divsChild>
                </w:div>
                <w:div w:id="575550082">
                  <w:marLeft w:val="0"/>
                  <w:marRight w:val="0"/>
                  <w:marTop w:val="0"/>
                  <w:marBottom w:val="0"/>
                  <w:divBdr>
                    <w:top w:val="none" w:sz="0" w:space="0" w:color="auto"/>
                    <w:left w:val="none" w:sz="0" w:space="0" w:color="auto"/>
                    <w:bottom w:val="none" w:sz="0" w:space="0" w:color="auto"/>
                    <w:right w:val="none" w:sz="0" w:space="0" w:color="auto"/>
                  </w:divBdr>
                  <w:divsChild>
                    <w:div w:id="419840379">
                      <w:marLeft w:val="0"/>
                      <w:marRight w:val="0"/>
                      <w:marTop w:val="0"/>
                      <w:marBottom w:val="0"/>
                      <w:divBdr>
                        <w:top w:val="none" w:sz="0" w:space="0" w:color="auto"/>
                        <w:left w:val="none" w:sz="0" w:space="0" w:color="auto"/>
                        <w:bottom w:val="none" w:sz="0" w:space="0" w:color="auto"/>
                        <w:right w:val="none" w:sz="0" w:space="0" w:color="auto"/>
                      </w:divBdr>
                    </w:div>
                  </w:divsChild>
                </w:div>
                <w:div w:id="797138488">
                  <w:marLeft w:val="0"/>
                  <w:marRight w:val="0"/>
                  <w:marTop w:val="0"/>
                  <w:marBottom w:val="0"/>
                  <w:divBdr>
                    <w:top w:val="none" w:sz="0" w:space="0" w:color="auto"/>
                    <w:left w:val="none" w:sz="0" w:space="0" w:color="auto"/>
                    <w:bottom w:val="none" w:sz="0" w:space="0" w:color="auto"/>
                    <w:right w:val="none" w:sz="0" w:space="0" w:color="auto"/>
                  </w:divBdr>
                  <w:divsChild>
                    <w:div w:id="2132547450">
                      <w:marLeft w:val="0"/>
                      <w:marRight w:val="0"/>
                      <w:marTop w:val="0"/>
                      <w:marBottom w:val="0"/>
                      <w:divBdr>
                        <w:top w:val="none" w:sz="0" w:space="0" w:color="auto"/>
                        <w:left w:val="none" w:sz="0" w:space="0" w:color="auto"/>
                        <w:bottom w:val="none" w:sz="0" w:space="0" w:color="auto"/>
                        <w:right w:val="none" w:sz="0" w:space="0" w:color="auto"/>
                      </w:divBdr>
                    </w:div>
                  </w:divsChild>
                </w:div>
                <w:div w:id="1061368259">
                  <w:marLeft w:val="0"/>
                  <w:marRight w:val="0"/>
                  <w:marTop w:val="0"/>
                  <w:marBottom w:val="0"/>
                  <w:divBdr>
                    <w:top w:val="none" w:sz="0" w:space="0" w:color="auto"/>
                    <w:left w:val="none" w:sz="0" w:space="0" w:color="auto"/>
                    <w:bottom w:val="none" w:sz="0" w:space="0" w:color="auto"/>
                    <w:right w:val="none" w:sz="0" w:space="0" w:color="auto"/>
                  </w:divBdr>
                  <w:divsChild>
                    <w:div w:id="1116023165">
                      <w:marLeft w:val="0"/>
                      <w:marRight w:val="0"/>
                      <w:marTop w:val="0"/>
                      <w:marBottom w:val="0"/>
                      <w:divBdr>
                        <w:top w:val="none" w:sz="0" w:space="0" w:color="auto"/>
                        <w:left w:val="none" w:sz="0" w:space="0" w:color="auto"/>
                        <w:bottom w:val="none" w:sz="0" w:space="0" w:color="auto"/>
                        <w:right w:val="none" w:sz="0" w:space="0" w:color="auto"/>
                      </w:divBdr>
                    </w:div>
                  </w:divsChild>
                </w:div>
                <w:div w:id="1072436499">
                  <w:marLeft w:val="0"/>
                  <w:marRight w:val="0"/>
                  <w:marTop w:val="0"/>
                  <w:marBottom w:val="0"/>
                  <w:divBdr>
                    <w:top w:val="none" w:sz="0" w:space="0" w:color="auto"/>
                    <w:left w:val="none" w:sz="0" w:space="0" w:color="auto"/>
                    <w:bottom w:val="none" w:sz="0" w:space="0" w:color="auto"/>
                    <w:right w:val="none" w:sz="0" w:space="0" w:color="auto"/>
                  </w:divBdr>
                  <w:divsChild>
                    <w:div w:id="861286518">
                      <w:marLeft w:val="0"/>
                      <w:marRight w:val="0"/>
                      <w:marTop w:val="0"/>
                      <w:marBottom w:val="0"/>
                      <w:divBdr>
                        <w:top w:val="none" w:sz="0" w:space="0" w:color="auto"/>
                        <w:left w:val="none" w:sz="0" w:space="0" w:color="auto"/>
                        <w:bottom w:val="none" w:sz="0" w:space="0" w:color="auto"/>
                        <w:right w:val="none" w:sz="0" w:space="0" w:color="auto"/>
                      </w:divBdr>
                    </w:div>
                  </w:divsChild>
                </w:div>
                <w:div w:id="1079016516">
                  <w:marLeft w:val="0"/>
                  <w:marRight w:val="0"/>
                  <w:marTop w:val="0"/>
                  <w:marBottom w:val="0"/>
                  <w:divBdr>
                    <w:top w:val="none" w:sz="0" w:space="0" w:color="auto"/>
                    <w:left w:val="none" w:sz="0" w:space="0" w:color="auto"/>
                    <w:bottom w:val="none" w:sz="0" w:space="0" w:color="auto"/>
                    <w:right w:val="none" w:sz="0" w:space="0" w:color="auto"/>
                  </w:divBdr>
                  <w:divsChild>
                    <w:div w:id="621347695">
                      <w:marLeft w:val="0"/>
                      <w:marRight w:val="0"/>
                      <w:marTop w:val="0"/>
                      <w:marBottom w:val="0"/>
                      <w:divBdr>
                        <w:top w:val="none" w:sz="0" w:space="0" w:color="auto"/>
                        <w:left w:val="none" w:sz="0" w:space="0" w:color="auto"/>
                        <w:bottom w:val="none" w:sz="0" w:space="0" w:color="auto"/>
                        <w:right w:val="none" w:sz="0" w:space="0" w:color="auto"/>
                      </w:divBdr>
                    </w:div>
                  </w:divsChild>
                </w:div>
                <w:div w:id="1157455441">
                  <w:marLeft w:val="0"/>
                  <w:marRight w:val="0"/>
                  <w:marTop w:val="0"/>
                  <w:marBottom w:val="0"/>
                  <w:divBdr>
                    <w:top w:val="none" w:sz="0" w:space="0" w:color="auto"/>
                    <w:left w:val="none" w:sz="0" w:space="0" w:color="auto"/>
                    <w:bottom w:val="none" w:sz="0" w:space="0" w:color="auto"/>
                    <w:right w:val="none" w:sz="0" w:space="0" w:color="auto"/>
                  </w:divBdr>
                  <w:divsChild>
                    <w:div w:id="1276328098">
                      <w:marLeft w:val="0"/>
                      <w:marRight w:val="0"/>
                      <w:marTop w:val="0"/>
                      <w:marBottom w:val="0"/>
                      <w:divBdr>
                        <w:top w:val="none" w:sz="0" w:space="0" w:color="auto"/>
                        <w:left w:val="none" w:sz="0" w:space="0" w:color="auto"/>
                        <w:bottom w:val="none" w:sz="0" w:space="0" w:color="auto"/>
                        <w:right w:val="none" w:sz="0" w:space="0" w:color="auto"/>
                      </w:divBdr>
                    </w:div>
                  </w:divsChild>
                </w:div>
                <w:div w:id="1195575646">
                  <w:marLeft w:val="0"/>
                  <w:marRight w:val="0"/>
                  <w:marTop w:val="0"/>
                  <w:marBottom w:val="0"/>
                  <w:divBdr>
                    <w:top w:val="none" w:sz="0" w:space="0" w:color="auto"/>
                    <w:left w:val="none" w:sz="0" w:space="0" w:color="auto"/>
                    <w:bottom w:val="none" w:sz="0" w:space="0" w:color="auto"/>
                    <w:right w:val="none" w:sz="0" w:space="0" w:color="auto"/>
                  </w:divBdr>
                  <w:divsChild>
                    <w:div w:id="1105613231">
                      <w:marLeft w:val="0"/>
                      <w:marRight w:val="0"/>
                      <w:marTop w:val="0"/>
                      <w:marBottom w:val="0"/>
                      <w:divBdr>
                        <w:top w:val="none" w:sz="0" w:space="0" w:color="auto"/>
                        <w:left w:val="none" w:sz="0" w:space="0" w:color="auto"/>
                        <w:bottom w:val="none" w:sz="0" w:space="0" w:color="auto"/>
                        <w:right w:val="none" w:sz="0" w:space="0" w:color="auto"/>
                      </w:divBdr>
                    </w:div>
                  </w:divsChild>
                </w:div>
                <w:div w:id="1214854163">
                  <w:marLeft w:val="0"/>
                  <w:marRight w:val="0"/>
                  <w:marTop w:val="0"/>
                  <w:marBottom w:val="0"/>
                  <w:divBdr>
                    <w:top w:val="none" w:sz="0" w:space="0" w:color="auto"/>
                    <w:left w:val="none" w:sz="0" w:space="0" w:color="auto"/>
                    <w:bottom w:val="none" w:sz="0" w:space="0" w:color="auto"/>
                    <w:right w:val="none" w:sz="0" w:space="0" w:color="auto"/>
                  </w:divBdr>
                  <w:divsChild>
                    <w:div w:id="979572846">
                      <w:marLeft w:val="0"/>
                      <w:marRight w:val="0"/>
                      <w:marTop w:val="0"/>
                      <w:marBottom w:val="0"/>
                      <w:divBdr>
                        <w:top w:val="none" w:sz="0" w:space="0" w:color="auto"/>
                        <w:left w:val="none" w:sz="0" w:space="0" w:color="auto"/>
                        <w:bottom w:val="none" w:sz="0" w:space="0" w:color="auto"/>
                        <w:right w:val="none" w:sz="0" w:space="0" w:color="auto"/>
                      </w:divBdr>
                    </w:div>
                  </w:divsChild>
                </w:div>
                <w:div w:id="1258515848">
                  <w:marLeft w:val="0"/>
                  <w:marRight w:val="0"/>
                  <w:marTop w:val="0"/>
                  <w:marBottom w:val="0"/>
                  <w:divBdr>
                    <w:top w:val="none" w:sz="0" w:space="0" w:color="auto"/>
                    <w:left w:val="none" w:sz="0" w:space="0" w:color="auto"/>
                    <w:bottom w:val="none" w:sz="0" w:space="0" w:color="auto"/>
                    <w:right w:val="none" w:sz="0" w:space="0" w:color="auto"/>
                  </w:divBdr>
                  <w:divsChild>
                    <w:div w:id="1590499201">
                      <w:marLeft w:val="0"/>
                      <w:marRight w:val="0"/>
                      <w:marTop w:val="0"/>
                      <w:marBottom w:val="0"/>
                      <w:divBdr>
                        <w:top w:val="none" w:sz="0" w:space="0" w:color="auto"/>
                        <w:left w:val="none" w:sz="0" w:space="0" w:color="auto"/>
                        <w:bottom w:val="none" w:sz="0" w:space="0" w:color="auto"/>
                        <w:right w:val="none" w:sz="0" w:space="0" w:color="auto"/>
                      </w:divBdr>
                    </w:div>
                  </w:divsChild>
                </w:div>
                <w:div w:id="1359115982">
                  <w:marLeft w:val="0"/>
                  <w:marRight w:val="0"/>
                  <w:marTop w:val="0"/>
                  <w:marBottom w:val="0"/>
                  <w:divBdr>
                    <w:top w:val="none" w:sz="0" w:space="0" w:color="auto"/>
                    <w:left w:val="none" w:sz="0" w:space="0" w:color="auto"/>
                    <w:bottom w:val="none" w:sz="0" w:space="0" w:color="auto"/>
                    <w:right w:val="none" w:sz="0" w:space="0" w:color="auto"/>
                  </w:divBdr>
                  <w:divsChild>
                    <w:div w:id="1936666546">
                      <w:marLeft w:val="0"/>
                      <w:marRight w:val="0"/>
                      <w:marTop w:val="0"/>
                      <w:marBottom w:val="0"/>
                      <w:divBdr>
                        <w:top w:val="none" w:sz="0" w:space="0" w:color="auto"/>
                        <w:left w:val="none" w:sz="0" w:space="0" w:color="auto"/>
                        <w:bottom w:val="none" w:sz="0" w:space="0" w:color="auto"/>
                        <w:right w:val="none" w:sz="0" w:space="0" w:color="auto"/>
                      </w:divBdr>
                    </w:div>
                  </w:divsChild>
                </w:div>
                <w:div w:id="1402944741">
                  <w:marLeft w:val="0"/>
                  <w:marRight w:val="0"/>
                  <w:marTop w:val="0"/>
                  <w:marBottom w:val="0"/>
                  <w:divBdr>
                    <w:top w:val="none" w:sz="0" w:space="0" w:color="auto"/>
                    <w:left w:val="none" w:sz="0" w:space="0" w:color="auto"/>
                    <w:bottom w:val="none" w:sz="0" w:space="0" w:color="auto"/>
                    <w:right w:val="none" w:sz="0" w:space="0" w:color="auto"/>
                  </w:divBdr>
                  <w:divsChild>
                    <w:div w:id="1722704008">
                      <w:marLeft w:val="0"/>
                      <w:marRight w:val="0"/>
                      <w:marTop w:val="0"/>
                      <w:marBottom w:val="0"/>
                      <w:divBdr>
                        <w:top w:val="none" w:sz="0" w:space="0" w:color="auto"/>
                        <w:left w:val="none" w:sz="0" w:space="0" w:color="auto"/>
                        <w:bottom w:val="none" w:sz="0" w:space="0" w:color="auto"/>
                        <w:right w:val="none" w:sz="0" w:space="0" w:color="auto"/>
                      </w:divBdr>
                    </w:div>
                  </w:divsChild>
                </w:div>
                <w:div w:id="1439569463">
                  <w:marLeft w:val="0"/>
                  <w:marRight w:val="0"/>
                  <w:marTop w:val="0"/>
                  <w:marBottom w:val="0"/>
                  <w:divBdr>
                    <w:top w:val="none" w:sz="0" w:space="0" w:color="auto"/>
                    <w:left w:val="none" w:sz="0" w:space="0" w:color="auto"/>
                    <w:bottom w:val="none" w:sz="0" w:space="0" w:color="auto"/>
                    <w:right w:val="none" w:sz="0" w:space="0" w:color="auto"/>
                  </w:divBdr>
                  <w:divsChild>
                    <w:div w:id="1047989494">
                      <w:marLeft w:val="0"/>
                      <w:marRight w:val="0"/>
                      <w:marTop w:val="0"/>
                      <w:marBottom w:val="0"/>
                      <w:divBdr>
                        <w:top w:val="none" w:sz="0" w:space="0" w:color="auto"/>
                        <w:left w:val="none" w:sz="0" w:space="0" w:color="auto"/>
                        <w:bottom w:val="none" w:sz="0" w:space="0" w:color="auto"/>
                        <w:right w:val="none" w:sz="0" w:space="0" w:color="auto"/>
                      </w:divBdr>
                    </w:div>
                  </w:divsChild>
                </w:div>
                <w:div w:id="1563953164">
                  <w:marLeft w:val="0"/>
                  <w:marRight w:val="0"/>
                  <w:marTop w:val="0"/>
                  <w:marBottom w:val="0"/>
                  <w:divBdr>
                    <w:top w:val="none" w:sz="0" w:space="0" w:color="auto"/>
                    <w:left w:val="none" w:sz="0" w:space="0" w:color="auto"/>
                    <w:bottom w:val="none" w:sz="0" w:space="0" w:color="auto"/>
                    <w:right w:val="none" w:sz="0" w:space="0" w:color="auto"/>
                  </w:divBdr>
                  <w:divsChild>
                    <w:div w:id="1260530830">
                      <w:marLeft w:val="0"/>
                      <w:marRight w:val="0"/>
                      <w:marTop w:val="0"/>
                      <w:marBottom w:val="0"/>
                      <w:divBdr>
                        <w:top w:val="none" w:sz="0" w:space="0" w:color="auto"/>
                        <w:left w:val="none" w:sz="0" w:space="0" w:color="auto"/>
                        <w:bottom w:val="none" w:sz="0" w:space="0" w:color="auto"/>
                        <w:right w:val="none" w:sz="0" w:space="0" w:color="auto"/>
                      </w:divBdr>
                    </w:div>
                  </w:divsChild>
                </w:div>
                <w:div w:id="1567060017">
                  <w:marLeft w:val="0"/>
                  <w:marRight w:val="0"/>
                  <w:marTop w:val="0"/>
                  <w:marBottom w:val="0"/>
                  <w:divBdr>
                    <w:top w:val="none" w:sz="0" w:space="0" w:color="auto"/>
                    <w:left w:val="none" w:sz="0" w:space="0" w:color="auto"/>
                    <w:bottom w:val="none" w:sz="0" w:space="0" w:color="auto"/>
                    <w:right w:val="none" w:sz="0" w:space="0" w:color="auto"/>
                  </w:divBdr>
                  <w:divsChild>
                    <w:div w:id="719479921">
                      <w:marLeft w:val="0"/>
                      <w:marRight w:val="0"/>
                      <w:marTop w:val="0"/>
                      <w:marBottom w:val="0"/>
                      <w:divBdr>
                        <w:top w:val="none" w:sz="0" w:space="0" w:color="auto"/>
                        <w:left w:val="none" w:sz="0" w:space="0" w:color="auto"/>
                        <w:bottom w:val="none" w:sz="0" w:space="0" w:color="auto"/>
                        <w:right w:val="none" w:sz="0" w:space="0" w:color="auto"/>
                      </w:divBdr>
                    </w:div>
                  </w:divsChild>
                </w:div>
                <w:div w:id="1636913666">
                  <w:marLeft w:val="0"/>
                  <w:marRight w:val="0"/>
                  <w:marTop w:val="0"/>
                  <w:marBottom w:val="0"/>
                  <w:divBdr>
                    <w:top w:val="none" w:sz="0" w:space="0" w:color="auto"/>
                    <w:left w:val="none" w:sz="0" w:space="0" w:color="auto"/>
                    <w:bottom w:val="none" w:sz="0" w:space="0" w:color="auto"/>
                    <w:right w:val="none" w:sz="0" w:space="0" w:color="auto"/>
                  </w:divBdr>
                  <w:divsChild>
                    <w:div w:id="2031565213">
                      <w:marLeft w:val="0"/>
                      <w:marRight w:val="0"/>
                      <w:marTop w:val="0"/>
                      <w:marBottom w:val="0"/>
                      <w:divBdr>
                        <w:top w:val="none" w:sz="0" w:space="0" w:color="auto"/>
                        <w:left w:val="none" w:sz="0" w:space="0" w:color="auto"/>
                        <w:bottom w:val="none" w:sz="0" w:space="0" w:color="auto"/>
                        <w:right w:val="none" w:sz="0" w:space="0" w:color="auto"/>
                      </w:divBdr>
                    </w:div>
                  </w:divsChild>
                </w:div>
                <w:div w:id="1688673551">
                  <w:marLeft w:val="0"/>
                  <w:marRight w:val="0"/>
                  <w:marTop w:val="0"/>
                  <w:marBottom w:val="0"/>
                  <w:divBdr>
                    <w:top w:val="none" w:sz="0" w:space="0" w:color="auto"/>
                    <w:left w:val="none" w:sz="0" w:space="0" w:color="auto"/>
                    <w:bottom w:val="none" w:sz="0" w:space="0" w:color="auto"/>
                    <w:right w:val="none" w:sz="0" w:space="0" w:color="auto"/>
                  </w:divBdr>
                  <w:divsChild>
                    <w:div w:id="1904410797">
                      <w:marLeft w:val="0"/>
                      <w:marRight w:val="0"/>
                      <w:marTop w:val="0"/>
                      <w:marBottom w:val="0"/>
                      <w:divBdr>
                        <w:top w:val="none" w:sz="0" w:space="0" w:color="auto"/>
                        <w:left w:val="none" w:sz="0" w:space="0" w:color="auto"/>
                        <w:bottom w:val="none" w:sz="0" w:space="0" w:color="auto"/>
                        <w:right w:val="none" w:sz="0" w:space="0" w:color="auto"/>
                      </w:divBdr>
                    </w:div>
                  </w:divsChild>
                </w:div>
                <w:div w:id="1705982460">
                  <w:marLeft w:val="0"/>
                  <w:marRight w:val="0"/>
                  <w:marTop w:val="0"/>
                  <w:marBottom w:val="0"/>
                  <w:divBdr>
                    <w:top w:val="none" w:sz="0" w:space="0" w:color="auto"/>
                    <w:left w:val="none" w:sz="0" w:space="0" w:color="auto"/>
                    <w:bottom w:val="none" w:sz="0" w:space="0" w:color="auto"/>
                    <w:right w:val="none" w:sz="0" w:space="0" w:color="auto"/>
                  </w:divBdr>
                  <w:divsChild>
                    <w:div w:id="1668438221">
                      <w:marLeft w:val="0"/>
                      <w:marRight w:val="0"/>
                      <w:marTop w:val="0"/>
                      <w:marBottom w:val="0"/>
                      <w:divBdr>
                        <w:top w:val="none" w:sz="0" w:space="0" w:color="auto"/>
                        <w:left w:val="none" w:sz="0" w:space="0" w:color="auto"/>
                        <w:bottom w:val="none" w:sz="0" w:space="0" w:color="auto"/>
                        <w:right w:val="none" w:sz="0" w:space="0" w:color="auto"/>
                      </w:divBdr>
                    </w:div>
                  </w:divsChild>
                </w:div>
                <w:div w:id="1767773242">
                  <w:marLeft w:val="0"/>
                  <w:marRight w:val="0"/>
                  <w:marTop w:val="0"/>
                  <w:marBottom w:val="0"/>
                  <w:divBdr>
                    <w:top w:val="none" w:sz="0" w:space="0" w:color="auto"/>
                    <w:left w:val="none" w:sz="0" w:space="0" w:color="auto"/>
                    <w:bottom w:val="none" w:sz="0" w:space="0" w:color="auto"/>
                    <w:right w:val="none" w:sz="0" w:space="0" w:color="auto"/>
                  </w:divBdr>
                  <w:divsChild>
                    <w:div w:id="1508203949">
                      <w:marLeft w:val="0"/>
                      <w:marRight w:val="0"/>
                      <w:marTop w:val="0"/>
                      <w:marBottom w:val="0"/>
                      <w:divBdr>
                        <w:top w:val="none" w:sz="0" w:space="0" w:color="auto"/>
                        <w:left w:val="none" w:sz="0" w:space="0" w:color="auto"/>
                        <w:bottom w:val="none" w:sz="0" w:space="0" w:color="auto"/>
                        <w:right w:val="none" w:sz="0" w:space="0" w:color="auto"/>
                      </w:divBdr>
                    </w:div>
                    <w:div w:id="2132938078">
                      <w:marLeft w:val="0"/>
                      <w:marRight w:val="0"/>
                      <w:marTop w:val="0"/>
                      <w:marBottom w:val="0"/>
                      <w:divBdr>
                        <w:top w:val="none" w:sz="0" w:space="0" w:color="auto"/>
                        <w:left w:val="none" w:sz="0" w:space="0" w:color="auto"/>
                        <w:bottom w:val="none" w:sz="0" w:space="0" w:color="auto"/>
                        <w:right w:val="none" w:sz="0" w:space="0" w:color="auto"/>
                      </w:divBdr>
                    </w:div>
                  </w:divsChild>
                </w:div>
                <w:div w:id="1805149109">
                  <w:marLeft w:val="0"/>
                  <w:marRight w:val="0"/>
                  <w:marTop w:val="0"/>
                  <w:marBottom w:val="0"/>
                  <w:divBdr>
                    <w:top w:val="none" w:sz="0" w:space="0" w:color="auto"/>
                    <w:left w:val="none" w:sz="0" w:space="0" w:color="auto"/>
                    <w:bottom w:val="none" w:sz="0" w:space="0" w:color="auto"/>
                    <w:right w:val="none" w:sz="0" w:space="0" w:color="auto"/>
                  </w:divBdr>
                  <w:divsChild>
                    <w:div w:id="378212886">
                      <w:marLeft w:val="0"/>
                      <w:marRight w:val="0"/>
                      <w:marTop w:val="0"/>
                      <w:marBottom w:val="0"/>
                      <w:divBdr>
                        <w:top w:val="none" w:sz="0" w:space="0" w:color="auto"/>
                        <w:left w:val="none" w:sz="0" w:space="0" w:color="auto"/>
                        <w:bottom w:val="none" w:sz="0" w:space="0" w:color="auto"/>
                        <w:right w:val="none" w:sz="0" w:space="0" w:color="auto"/>
                      </w:divBdr>
                    </w:div>
                  </w:divsChild>
                </w:div>
                <w:div w:id="1841384610">
                  <w:marLeft w:val="0"/>
                  <w:marRight w:val="0"/>
                  <w:marTop w:val="0"/>
                  <w:marBottom w:val="0"/>
                  <w:divBdr>
                    <w:top w:val="none" w:sz="0" w:space="0" w:color="auto"/>
                    <w:left w:val="none" w:sz="0" w:space="0" w:color="auto"/>
                    <w:bottom w:val="none" w:sz="0" w:space="0" w:color="auto"/>
                    <w:right w:val="none" w:sz="0" w:space="0" w:color="auto"/>
                  </w:divBdr>
                  <w:divsChild>
                    <w:div w:id="760874180">
                      <w:marLeft w:val="0"/>
                      <w:marRight w:val="0"/>
                      <w:marTop w:val="0"/>
                      <w:marBottom w:val="0"/>
                      <w:divBdr>
                        <w:top w:val="none" w:sz="0" w:space="0" w:color="auto"/>
                        <w:left w:val="none" w:sz="0" w:space="0" w:color="auto"/>
                        <w:bottom w:val="none" w:sz="0" w:space="0" w:color="auto"/>
                        <w:right w:val="none" w:sz="0" w:space="0" w:color="auto"/>
                      </w:divBdr>
                    </w:div>
                  </w:divsChild>
                </w:div>
                <w:div w:id="1933925654">
                  <w:marLeft w:val="0"/>
                  <w:marRight w:val="0"/>
                  <w:marTop w:val="0"/>
                  <w:marBottom w:val="0"/>
                  <w:divBdr>
                    <w:top w:val="none" w:sz="0" w:space="0" w:color="auto"/>
                    <w:left w:val="none" w:sz="0" w:space="0" w:color="auto"/>
                    <w:bottom w:val="none" w:sz="0" w:space="0" w:color="auto"/>
                    <w:right w:val="none" w:sz="0" w:space="0" w:color="auto"/>
                  </w:divBdr>
                  <w:divsChild>
                    <w:div w:id="2082410500">
                      <w:marLeft w:val="0"/>
                      <w:marRight w:val="0"/>
                      <w:marTop w:val="0"/>
                      <w:marBottom w:val="0"/>
                      <w:divBdr>
                        <w:top w:val="none" w:sz="0" w:space="0" w:color="auto"/>
                        <w:left w:val="none" w:sz="0" w:space="0" w:color="auto"/>
                        <w:bottom w:val="none" w:sz="0" w:space="0" w:color="auto"/>
                        <w:right w:val="none" w:sz="0" w:space="0" w:color="auto"/>
                      </w:divBdr>
                    </w:div>
                  </w:divsChild>
                </w:div>
                <w:div w:id="1995522819">
                  <w:marLeft w:val="0"/>
                  <w:marRight w:val="0"/>
                  <w:marTop w:val="0"/>
                  <w:marBottom w:val="0"/>
                  <w:divBdr>
                    <w:top w:val="none" w:sz="0" w:space="0" w:color="auto"/>
                    <w:left w:val="none" w:sz="0" w:space="0" w:color="auto"/>
                    <w:bottom w:val="none" w:sz="0" w:space="0" w:color="auto"/>
                    <w:right w:val="none" w:sz="0" w:space="0" w:color="auto"/>
                  </w:divBdr>
                  <w:divsChild>
                    <w:div w:id="869997573">
                      <w:marLeft w:val="0"/>
                      <w:marRight w:val="0"/>
                      <w:marTop w:val="0"/>
                      <w:marBottom w:val="0"/>
                      <w:divBdr>
                        <w:top w:val="none" w:sz="0" w:space="0" w:color="auto"/>
                        <w:left w:val="none" w:sz="0" w:space="0" w:color="auto"/>
                        <w:bottom w:val="none" w:sz="0" w:space="0" w:color="auto"/>
                        <w:right w:val="none" w:sz="0" w:space="0" w:color="auto"/>
                      </w:divBdr>
                    </w:div>
                  </w:divsChild>
                </w:div>
                <w:div w:id="2117749190">
                  <w:marLeft w:val="0"/>
                  <w:marRight w:val="0"/>
                  <w:marTop w:val="0"/>
                  <w:marBottom w:val="0"/>
                  <w:divBdr>
                    <w:top w:val="none" w:sz="0" w:space="0" w:color="auto"/>
                    <w:left w:val="none" w:sz="0" w:space="0" w:color="auto"/>
                    <w:bottom w:val="none" w:sz="0" w:space="0" w:color="auto"/>
                    <w:right w:val="none" w:sz="0" w:space="0" w:color="auto"/>
                  </w:divBdr>
                  <w:divsChild>
                    <w:div w:id="1126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252">
          <w:marLeft w:val="0"/>
          <w:marRight w:val="0"/>
          <w:marTop w:val="0"/>
          <w:marBottom w:val="0"/>
          <w:divBdr>
            <w:top w:val="none" w:sz="0" w:space="0" w:color="auto"/>
            <w:left w:val="none" w:sz="0" w:space="0" w:color="auto"/>
            <w:bottom w:val="none" w:sz="0" w:space="0" w:color="auto"/>
            <w:right w:val="none" w:sz="0" w:space="0" w:color="auto"/>
          </w:divBdr>
          <w:divsChild>
            <w:div w:id="2039041292">
              <w:marLeft w:val="-75"/>
              <w:marRight w:val="0"/>
              <w:marTop w:val="30"/>
              <w:marBottom w:val="30"/>
              <w:divBdr>
                <w:top w:val="none" w:sz="0" w:space="0" w:color="auto"/>
                <w:left w:val="none" w:sz="0" w:space="0" w:color="auto"/>
                <w:bottom w:val="none" w:sz="0" w:space="0" w:color="auto"/>
                <w:right w:val="none" w:sz="0" w:space="0" w:color="auto"/>
              </w:divBdr>
              <w:divsChild>
                <w:div w:id="67072486">
                  <w:marLeft w:val="0"/>
                  <w:marRight w:val="0"/>
                  <w:marTop w:val="0"/>
                  <w:marBottom w:val="0"/>
                  <w:divBdr>
                    <w:top w:val="none" w:sz="0" w:space="0" w:color="auto"/>
                    <w:left w:val="none" w:sz="0" w:space="0" w:color="auto"/>
                    <w:bottom w:val="none" w:sz="0" w:space="0" w:color="auto"/>
                    <w:right w:val="none" w:sz="0" w:space="0" w:color="auto"/>
                  </w:divBdr>
                  <w:divsChild>
                    <w:div w:id="1247150460">
                      <w:marLeft w:val="0"/>
                      <w:marRight w:val="0"/>
                      <w:marTop w:val="0"/>
                      <w:marBottom w:val="0"/>
                      <w:divBdr>
                        <w:top w:val="none" w:sz="0" w:space="0" w:color="auto"/>
                        <w:left w:val="none" w:sz="0" w:space="0" w:color="auto"/>
                        <w:bottom w:val="none" w:sz="0" w:space="0" w:color="auto"/>
                        <w:right w:val="none" w:sz="0" w:space="0" w:color="auto"/>
                      </w:divBdr>
                    </w:div>
                  </w:divsChild>
                </w:div>
                <w:div w:id="801195386">
                  <w:marLeft w:val="0"/>
                  <w:marRight w:val="0"/>
                  <w:marTop w:val="0"/>
                  <w:marBottom w:val="0"/>
                  <w:divBdr>
                    <w:top w:val="none" w:sz="0" w:space="0" w:color="auto"/>
                    <w:left w:val="none" w:sz="0" w:space="0" w:color="auto"/>
                    <w:bottom w:val="none" w:sz="0" w:space="0" w:color="auto"/>
                    <w:right w:val="none" w:sz="0" w:space="0" w:color="auto"/>
                  </w:divBdr>
                  <w:divsChild>
                    <w:div w:id="344669246">
                      <w:marLeft w:val="0"/>
                      <w:marRight w:val="0"/>
                      <w:marTop w:val="0"/>
                      <w:marBottom w:val="0"/>
                      <w:divBdr>
                        <w:top w:val="none" w:sz="0" w:space="0" w:color="auto"/>
                        <w:left w:val="none" w:sz="0" w:space="0" w:color="auto"/>
                        <w:bottom w:val="none" w:sz="0" w:space="0" w:color="auto"/>
                        <w:right w:val="none" w:sz="0" w:space="0" w:color="auto"/>
                      </w:divBdr>
                    </w:div>
                  </w:divsChild>
                </w:div>
                <w:div w:id="911961454">
                  <w:marLeft w:val="0"/>
                  <w:marRight w:val="0"/>
                  <w:marTop w:val="0"/>
                  <w:marBottom w:val="0"/>
                  <w:divBdr>
                    <w:top w:val="none" w:sz="0" w:space="0" w:color="auto"/>
                    <w:left w:val="none" w:sz="0" w:space="0" w:color="auto"/>
                    <w:bottom w:val="none" w:sz="0" w:space="0" w:color="auto"/>
                    <w:right w:val="none" w:sz="0" w:space="0" w:color="auto"/>
                  </w:divBdr>
                  <w:divsChild>
                    <w:div w:id="1261403153">
                      <w:marLeft w:val="0"/>
                      <w:marRight w:val="0"/>
                      <w:marTop w:val="0"/>
                      <w:marBottom w:val="0"/>
                      <w:divBdr>
                        <w:top w:val="none" w:sz="0" w:space="0" w:color="auto"/>
                        <w:left w:val="none" w:sz="0" w:space="0" w:color="auto"/>
                        <w:bottom w:val="none" w:sz="0" w:space="0" w:color="auto"/>
                        <w:right w:val="none" w:sz="0" w:space="0" w:color="auto"/>
                      </w:divBdr>
                    </w:div>
                  </w:divsChild>
                </w:div>
                <w:div w:id="1252853089">
                  <w:marLeft w:val="0"/>
                  <w:marRight w:val="0"/>
                  <w:marTop w:val="0"/>
                  <w:marBottom w:val="0"/>
                  <w:divBdr>
                    <w:top w:val="none" w:sz="0" w:space="0" w:color="auto"/>
                    <w:left w:val="none" w:sz="0" w:space="0" w:color="auto"/>
                    <w:bottom w:val="none" w:sz="0" w:space="0" w:color="auto"/>
                    <w:right w:val="none" w:sz="0" w:space="0" w:color="auto"/>
                  </w:divBdr>
                  <w:divsChild>
                    <w:div w:id="608509999">
                      <w:marLeft w:val="0"/>
                      <w:marRight w:val="0"/>
                      <w:marTop w:val="0"/>
                      <w:marBottom w:val="0"/>
                      <w:divBdr>
                        <w:top w:val="none" w:sz="0" w:space="0" w:color="auto"/>
                        <w:left w:val="none" w:sz="0" w:space="0" w:color="auto"/>
                        <w:bottom w:val="none" w:sz="0" w:space="0" w:color="auto"/>
                        <w:right w:val="none" w:sz="0" w:space="0" w:color="auto"/>
                      </w:divBdr>
                    </w:div>
                  </w:divsChild>
                </w:div>
                <w:div w:id="1279675413">
                  <w:marLeft w:val="0"/>
                  <w:marRight w:val="0"/>
                  <w:marTop w:val="0"/>
                  <w:marBottom w:val="0"/>
                  <w:divBdr>
                    <w:top w:val="none" w:sz="0" w:space="0" w:color="auto"/>
                    <w:left w:val="none" w:sz="0" w:space="0" w:color="auto"/>
                    <w:bottom w:val="none" w:sz="0" w:space="0" w:color="auto"/>
                    <w:right w:val="none" w:sz="0" w:space="0" w:color="auto"/>
                  </w:divBdr>
                  <w:divsChild>
                    <w:div w:id="782845035">
                      <w:marLeft w:val="0"/>
                      <w:marRight w:val="0"/>
                      <w:marTop w:val="0"/>
                      <w:marBottom w:val="0"/>
                      <w:divBdr>
                        <w:top w:val="none" w:sz="0" w:space="0" w:color="auto"/>
                        <w:left w:val="none" w:sz="0" w:space="0" w:color="auto"/>
                        <w:bottom w:val="none" w:sz="0" w:space="0" w:color="auto"/>
                        <w:right w:val="none" w:sz="0" w:space="0" w:color="auto"/>
                      </w:divBdr>
                    </w:div>
                  </w:divsChild>
                </w:div>
                <w:div w:id="1326935518">
                  <w:marLeft w:val="0"/>
                  <w:marRight w:val="0"/>
                  <w:marTop w:val="0"/>
                  <w:marBottom w:val="0"/>
                  <w:divBdr>
                    <w:top w:val="none" w:sz="0" w:space="0" w:color="auto"/>
                    <w:left w:val="none" w:sz="0" w:space="0" w:color="auto"/>
                    <w:bottom w:val="none" w:sz="0" w:space="0" w:color="auto"/>
                    <w:right w:val="none" w:sz="0" w:space="0" w:color="auto"/>
                  </w:divBdr>
                  <w:divsChild>
                    <w:div w:id="1454516466">
                      <w:marLeft w:val="0"/>
                      <w:marRight w:val="0"/>
                      <w:marTop w:val="0"/>
                      <w:marBottom w:val="0"/>
                      <w:divBdr>
                        <w:top w:val="none" w:sz="0" w:space="0" w:color="auto"/>
                        <w:left w:val="none" w:sz="0" w:space="0" w:color="auto"/>
                        <w:bottom w:val="none" w:sz="0" w:space="0" w:color="auto"/>
                        <w:right w:val="none" w:sz="0" w:space="0" w:color="auto"/>
                      </w:divBdr>
                    </w:div>
                  </w:divsChild>
                </w:div>
                <w:div w:id="1562406851">
                  <w:marLeft w:val="0"/>
                  <w:marRight w:val="0"/>
                  <w:marTop w:val="0"/>
                  <w:marBottom w:val="0"/>
                  <w:divBdr>
                    <w:top w:val="none" w:sz="0" w:space="0" w:color="auto"/>
                    <w:left w:val="none" w:sz="0" w:space="0" w:color="auto"/>
                    <w:bottom w:val="none" w:sz="0" w:space="0" w:color="auto"/>
                    <w:right w:val="none" w:sz="0" w:space="0" w:color="auto"/>
                  </w:divBdr>
                  <w:divsChild>
                    <w:div w:id="394742151">
                      <w:marLeft w:val="0"/>
                      <w:marRight w:val="0"/>
                      <w:marTop w:val="0"/>
                      <w:marBottom w:val="0"/>
                      <w:divBdr>
                        <w:top w:val="none" w:sz="0" w:space="0" w:color="auto"/>
                        <w:left w:val="none" w:sz="0" w:space="0" w:color="auto"/>
                        <w:bottom w:val="none" w:sz="0" w:space="0" w:color="auto"/>
                        <w:right w:val="none" w:sz="0" w:space="0" w:color="auto"/>
                      </w:divBdr>
                    </w:div>
                  </w:divsChild>
                </w:div>
                <w:div w:id="1640378816">
                  <w:marLeft w:val="0"/>
                  <w:marRight w:val="0"/>
                  <w:marTop w:val="0"/>
                  <w:marBottom w:val="0"/>
                  <w:divBdr>
                    <w:top w:val="none" w:sz="0" w:space="0" w:color="auto"/>
                    <w:left w:val="none" w:sz="0" w:space="0" w:color="auto"/>
                    <w:bottom w:val="none" w:sz="0" w:space="0" w:color="auto"/>
                    <w:right w:val="none" w:sz="0" w:space="0" w:color="auto"/>
                  </w:divBdr>
                  <w:divsChild>
                    <w:div w:id="2018581865">
                      <w:marLeft w:val="0"/>
                      <w:marRight w:val="0"/>
                      <w:marTop w:val="0"/>
                      <w:marBottom w:val="0"/>
                      <w:divBdr>
                        <w:top w:val="none" w:sz="0" w:space="0" w:color="auto"/>
                        <w:left w:val="none" w:sz="0" w:space="0" w:color="auto"/>
                        <w:bottom w:val="none" w:sz="0" w:space="0" w:color="auto"/>
                        <w:right w:val="none" w:sz="0" w:space="0" w:color="auto"/>
                      </w:divBdr>
                    </w:div>
                  </w:divsChild>
                </w:div>
                <w:div w:id="1719281538">
                  <w:marLeft w:val="0"/>
                  <w:marRight w:val="0"/>
                  <w:marTop w:val="0"/>
                  <w:marBottom w:val="0"/>
                  <w:divBdr>
                    <w:top w:val="none" w:sz="0" w:space="0" w:color="auto"/>
                    <w:left w:val="none" w:sz="0" w:space="0" w:color="auto"/>
                    <w:bottom w:val="none" w:sz="0" w:space="0" w:color="auto"/>
                    <w:right w:val="none" w:sz="0" w:space="0" w:color="auto"/>
                  </w:divBdr>
                  <w:divsChild>
                    <w:div w:id="887689707">
                      <w:marLeft w:val="0"/>
                      <w:marRight w:val="0"/>
                      <w:marTop w:val="0"/>
                      <w:marBottom w:val="0"/>
                      <w:divBdr>
                        <w:top w:val="none" w:sz="0" w:space="0" w:color="auto"/>
                        <w:left w:val="none" w:sz="0" w:space="0" w:color="auto"/>
                        <w:bottom w:val="none" w:sz="0" w:space="0" w:color="auto"/>
                        <w:right w:val="none" w:sz="0" w:space="0" w:color="auto"/>
                      </w:divBdr>
                    </w:div>
                  </w:divsChild>
                </w:div>
                <w:div w:id="2003005472">
                  <w:marLeft w:val="0"/>
                  <w:marRight w:val="0"/>
                  <w:marTop w:val="0"/>
                  <w:marBottom w:val="0"/>
                  <w:divBdr>
                    <w:top w:val="none" w:sz="0" w:space="0" w:color="auto"/>
                    <w:left w:val="none" w:sz="0" w:space="0" w:color="auto"/>
                    <w:bottom w:val="none" w:sz="0" w:space="0" w:color="auto"/>
                    <w:right w:val="none" w:sz="0" w:space="0" w:color="auto"/>
                  </w:divBdr>
                  <w:divsChild>
                    <w:div w:id="708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5763">
          <w:marLeft w:val="0"/>
          <w:marRight w:val="0"/>
          <w:marTop w:val="0"/>
          <w:marBottom w:val="0"/>
          <w:divBdr>
            <w:top w:val="none" w:sz="0" w:space="0" w:color="auto"/>
            <w:left w:val="none" w:sz="0" w:space="0" w:color="auto"/>
            <w:bottom w:val="none" w:sz="0" w:space="0" w:color="auto"/>
            <w:right w:val="none" w:sz="0" w:space="0" w:color="auto"/>
          </w:divBdr>
        </w:div>
        <w:div w:id="1658536543">
          <w:marLeft w:val="0"/>
          <w:marRight w:val="0"/>
          <w:marTop w:val="0"/>
          <w:marBottom w:val="0"/>
          <w:divBdr>
            <w:top w:val="none" w:sz="0" w:space="0" w:color="auto"/>
            <w:left w:val="none" w:sz="0" w:space="0" w:color="auto"/>
            <w:bottom w:val="none" w:sz="0" w:space="0" w:color="auto"/>
            <w:right w:val="none" w:sz="0" w:space="0" w:color="auto"/>
          </w:divBdr>
        </w:div>
        <w:div w:id="1662655402">
          <w:marLeft w:val="0"/>
          <w:marRight w:val="0"/>
          <w:marTop w:val="0"/>
          <w:marBottom w:val="0"/>
          <w:divBdr>
            <w:top w:val="none" w:sz="0" w:space="0" w:color="auto"/>
            <w:left w:val="none" w:sz="0" w:space="0" w:color="auto"/>
            <w:bottom w:val="none" w:sz="0" w:space="0" w:color="auto"/>
            <w:right w:val="none" w:sz="0" w:space="0" w:color="auto"/>
          </w:divBdr>
        </w:div>
        <w:div w:id="1673027846">
          <w:marLeft w:val="0"/>
          <w:marRight w:val="0"/>
          <w:marTop w:val="0"/>
          <w:marBottom w:val="0"/>
          <w:divBdr>
            <w:top w:val="none" w:sz="0" w:space="0" w:color="auto"/>
            <w:left w:val="none" w:sz="0" w:space="0" w:color="auto"/>
            <w:bottom w:val="none" w:sz="0" w:space="0" w:color="auto"/>
            <w:right w:val="none" w:sz="0" w:space="0" w:color="auto"/>
          </w:divBdr>
        </w:div>
        <w:div w:id="1684938337">
          <w:marLeft w:val="0"/>
          <w:marRight w:val="0"/>
          <w:marTop w:val="0"/>
          <w:marBottom w:val="0"/>
          <w:divBdr>
            <w:top w:val="none" w:sz="0" w:space="0" w:color="auto"/>
            <w:left w:val="none" w:sz="0" w:space="0" w:color="auto"/>
            <w:bottom w:val="none" w:sz="0" w:space="0" w:color="auto"/>
            <w:right w:val="none" w:sz="0" w:space="0" w:color="auto"/>
          </w:divBdr>
        </w:div>
        <w:div w:id="1696730985">
          <w:marLeft w:val="0"/>
          <w:marRight w:val="0"/>
          <w:marTop w:val="0"/>
          <w:marBottom w:val="0"/>
          <w:divBdr>
            <w:top w:val="none" w:sz="0" w:space="0" w:color="auto"/>
            <w:left w:val="none" w:sz="0" w:space="0" w:color="auto"/>
            <w:bottom w:val="none" w:sz="0" w:space="0" w:color="auto"/>
            <w:right w:val="none" w:sz="0" w:space="0" w:color="auto"/>
          </w:divBdr>
        </w:div>
        <w:div w:id="1699504090">
          <w:marLeft w:val="0"/>
          <w:marRight w:val="0"/>
          <w:marTop w:val="0"/>
          <w:marBottom w:val="0"/>
          <w:divBdr>
            <w:top w:val="none" w:sz="0" w:space="0" w:color="auto"/>
            <w:left w:val="none" w:sz="0" w:space="0" w:color="auto"/>
            <w:bottom w:val="none" w:sz="0" w:space="0" w:color="auto"/>
            <w:right w:val="none" w:sz="0" w:space="0" w:color="auto"/>
          </w:divBdr>
        </w:div>
        <w:div w:id="1719625495">
          <w:marLeft w:val="0"/>
          <w:marRight w:val="0"/>
          <w:marTop w:val="0"/>
          <w:marBottom w:val="0"/>
          <w:divBdr>
            <w:top w:val="none" w:sz="0" w:space="0" w:color="auto"/>
            <w:left w:val="none" w:sz="0" w:space="0" w:color="auto"/>
            <w:bottom w:val="none" w:sz="0" w:space="0" w:color="auto"/>
            <w:right w:val="none" w:sz="0" w:space="0" w:color="auto"/>
          </w:divBdr>
        </w:div>
        <w:div w:id="1723864031">
          <w:marLeft w:val="0"/>
          <w:marRight w:val="0"/>
          <w:marTop w:val="0"/>
          <w:marBottom w:val="0"/>
          <w:divBdr>
            <w:top w:val="none" w:sz="0" w:space="0" w:color="auto"/>
            <w:left w:val="none" w:sz="0" w:space="0" w:color="auto"/>
            <w:bottom w:val="none" w:sz="0" w:space="0" w:color="auto"/>
            <w:right w:val="none" w:sz="0" w:space="0" w:color="auto"/>
          </w:divBdr>
        </w:div>
        <w:div w:id="1748265777">
          <w:marLeft w:val="0"/>
          <w:marRight w:val="0"/>
          <w:marTop w:val="0"/>
          <w:marBottom w:val="0"/>
          <w:divBdr>
            <w:top w:val="none" w:sz="0" w:space="0" w:color="auto"/>
            <w:left w:val="none" w:sz="0" w:space="0" w:color="auto"/>
            <w:bottom w:val="none" w:sz="0" w:space="0" w:color="auto"/>
            <w:right w:val="none" w:sz="0" w:space="0" w:color="auto"/>
          </w:divBdr>
        </w:div>
        <w:div w:id="1753773885">
          <w:marLeft w:val="0"/>
          <w:marRight w:val="0"/>
          <w:marTop w:val="0"/>
          <w:marBottom w:val="0"/>
          <w:divBdr>
            <w:top w:val="none" w:sz="0" w:space="0" w:color="auto"/>
            <w:left w:val="none" w:sz="0" w:space="0" w:color="auto"/>
            <w:bottom w:val="none" w:sz="0" w:space="0" w:color="auto"/>
            <w:right w:val="none" w:sz="0" w:space="0" w:color="auto"/>
          </w:divBdr>
        </w:div>
        <w:div w:id="1755936685">
          <w:marLeft w:val="0"/>
          <w:marRight w:val="0"/>
          <w:marTop w:val="0"/>
          <w:marBottom w:val="0"/>
          <w:divBdr>
            <w:top w:val="none" w:sz="0" w:space="0" w:color="auto"/>
            <w:left w:val="none" w:sz="0" w:space="0" w:color="auto"/>
            <w:bottom w:val="none" w:sz="0" w:space="0" w:color="auto"/>
            <w:right w:val="none" w:sz="0" w:space="0" w:color="auto"/>
          </w:divBdr>
        </w:div>
        <w:div w:id="1768652151">
          <w:marLeft w:val="0"/>
          <w:marRight w:val="0"/>
          <w:marTop w:val="0"/>
          <w:marBottom w:val="0"/>
          <w:divBdr>
            <w:top w:val="none" w:sz="0" w:space="0" w:color="auto"/>
            <w:left w:val="none" w:sz="0" w:space="0" w:color="auto"/>
            <w:bottom w:val="none" w:sz="0" w:space="0" w:color="auto"/>
            <w:right w:val="none" w:sz="0" w:space="0" w:color="auto"/>
          </w:divBdr>
        </w:div>
        <w:div w:id="1779063932">
          <w:marLeft w:val="0"/>
          <w:marRight w:val="0"/>
          <w:marTop w:val="0"/>
          <w:marBottom w:val="0"/>
          <w:divBdr>
            <w:top w:val="none" w:sz="0" w:space="0" w:color="auto"/>
            <w:left w:val="none" w:sz="0" w:space="0" w:color="auto"/>
            <w:bottom w:val="none" w:sz="0" w:space="0" w:color="auto"/>
            <w:right w:val="none" w:sz="0" w:space="0" w:color="auto"/>
          </w:divBdr>
          <w:divsChild>
            <w:div w:id="431098450">
              <w:marLeft w:val="0"/>
              <w:marRight w:val="0"/>
              <w:marTop w:val="0"/>
              <w:marBottom w:val="0"/>
              <w:divBdr>
                <w:top w:val="none" w:sz="0" w:space="0" w:color="auto"/>
                <w:left w:val="none" w:sz="0" w:space="0" w:color="auto"/>
                <w:bottom w:val="none" w:sz="0" w:space="0" w:color="auto"/>
                <w:right w:val="none" w:sz="0" w:space="0" w:color="auto"/>
              </w:divBdr>
            </w:div>
            <w:div w:id="1274943654">
              <w:marLeft w:val="0"/>
              <w:marRight w:val="0"/>
              <w:marTop w:val="0"/>
              <w:marBottom w:val="0"/>
              <w:divBdr>
                <w:top w:val="none" w:sz="0" w:space="0" w:color="auto"/>
                <w:left w:val="none" w:sz="0" w:space="0" w:color="auto"/>
                <w:bottom w:val="none" w:sz="0" w:space="0" w:color="auto"/>
                <w:right w:val="none" w:sz="0" w:space="0" w:color="auto"/>
              </w:divBdr>
            </w:div>
            <w:div w:id="1669867474">
              <w:marLeft w:val="0"/>
              <w:marRight w:val="0"/>
              <w:marTop w:val="0"/>
              <w:marBottom w:val="0"/>
              <w:divBdr>
                <w:top w:val="none" w:sz="0" w:space="0" w:color="auto"/>
                <w:left w:val="none" w:sz="0" w:space="0" w:color="auto"/>
                <w:bottom w:val="none" w:sz="0" w:space="0" w:color="auto"/>
                <w:right w:val="none" w:sz="0" w:space="0" w:color="auto"/>
              </w:divBdr>
            </w:div>
          </w:divsChild>
        </w:div>
        <w:div w:id="1797095129">
          <w:marLeft w:val="0"/>
          <w:marRight w:val="0"/>
          <w:marTop w:val="0"/>
          <w:marBottom w:val="0"/>
          <w:divBdr>
            <w:top w:val="none" w:sz="0" w:space="0" w:color="auto"/>
            <w:left w:val="none" w:sz="0" w:space="0" w:color="auto"/>
            <w:bottom w:val="none" w:sz="0" w:space="0" w:color="auto"/>
            <w:right w:val="none" w:sz="0" w:space="0" w:color="auto"/>
          </w:divBdr>
        </w:div>
        <w:div w:id="1801992863">
          <w:marLeft w:val="0"/>
          <w:marRight w:val="0"/>
          <w:marTop w:val="0"/>
          <w:marBottom w:val="0"/>
          <w:divBdr>
            <w:top w:val="none" w:sz="0" w:space="0" w:color="auto"/>
            <w:left w:val="none" w:sz="0" w:space="0" w:color="auto"/>
            <w:bottom w:val="none" w:sz="0" w:space="0" w:color="auto"/>
            <w:right w:val="none" w:sz="0" w:space="0" w:color="auto"/>
          </w:divBdr>
          <w:divsChild>
            <w:div w:id="1886525224">
              <w:marLeft w:val="-75"/>
              <w:marRight w:val="0"/>
              <w:marTop w:val="30"/>
              <w:marBottom w:val="30"/>
              <w:divBdr>
                <w:top w:val="none" w:sz="0" w:space="0" w:color="auto"/>
                <w:left w:val="none" w:sz="0" w:space="0" w:color="auto"/>
                <w:bottom w:val="none" w:sz="0" w:space="0" w:color="auto"/>
                <w:right w:val="none" w:sz="0" w:space="0" w:color="auto"/>
              </w:divBdr>
              <w:divsChild>
                <w:div w:id="46615754">
                  <w:marLeft w:val="0"/>
                  <w:marRight w:val="0"/>
                  <w:marTop w:val="0"/>
                  <w:marBottom w:val="0"/>
                  <w:divBdr>
                    <w:top w:val="none" w:sz="0" w:space="0" w:color="auto"/>
                    <w:left w:val="none" w:sz="0" w:space="0" w:color="auto"/>
                    <w:bottom w:val="none" w:sz="0" w:space="0" w:color="auto"/>
                    <w:right w:val="none" w:sz="0" w:space="0" w:color="auto"/>
                  </w:divBdr>
                  <w:divsChild>
                    <w:div w:id="1177965087">
                      <w:marLeft w:val="0"/>
                      <w:marRight w:val="0"/>
                      <w:marTop w:val="0"/>
                      <w:marBottom w:val="0"/>
                      <w:divBdr>
                        <w:top w:val="none" w:sz="0" w:space="0" w:color="auto"/>
                        <w:left w:val="none" w:sz="0" w:space="0" w:color="auto"/>
                        <w:bottom w:val="none" w:sz="0" w:space="0" w:color="auto"/>
                        <w:right w:val="none" w:sz="0" w:space="0" w:color="auto"/>
                      </w:divBdr>
                    </w:div>
                  </w:divsChild>
                </w:div>
                <w:div w:id="166989245">
                  <w:marLeft w:val="0"/>
                  <w:marRight w:val="0"/>
                  <w:marTop w:val="0"/>
                  <w:marBottom w:val="0"/>
                  <w:divBdr>
                    <w:top w:val="none" w:sz="0" w:space="0" w:color="auto"/>
                    <w:left w:val="none" w:sz="0" w:space="0" w:color="auto"/>
                    <w:bottom w:val="none" w:sz="0" w:space="0" w:color="auto"/>
                    <w:right w:val="none" w:sz="0" w:space="0" w:color="auto"/>
                  </w:divBdr>
                  <w:divsChild>
                    <w:div w:id="2133359428">
                      <w:marLeft w:val="0"/>
                      <w:marRight w:val="0"/>
                      <w:marTop w:val="0"/>
                      <w:marBottom w:val="0"/>
                      <w:divBdr>
                        <w:top w:val="none" w:sz="0" w:space="0" w:color="auto"/>
                        <w:left w:val="none" w:sz="0" w:space="0" w:color="auto"/>
                        <w:bottom w:val="none" w:sz="0" w:space="0" w:color="auto"/>
                        <w:right w:val="none" w:sz="0" w:space="0" w:color="auto"/>
                      </w:divBdr>
                    </w:div>
                  </w:divsChild>
                </w:div>
                <w:div w:id="183132488">
                  <w:marLeft w:val="0"/>
                  <w:marRight w:val="0"/>
                  <w:marTop w:val="0"/>
                  <w:marBottom w:val="0"/>
                  <w:divBdr>
                    <w:top w:val="none" w:sz="0" w:space="0" w:color="auto"/>
                    <w:left w:val="none" w:sz="0" w:space="0" w:color="auto"/>
                    <w:bottom w:val="none" w:sz="0" w:space="0" w:color="auto"/>
                    <w:right w:val="none" w:sz="0" w:space="0" w:color="auto"/>
                  </w:divBdr>
                  <w:divsChild>
                    <w:div w:id="301038220">
                      <w:marLeft w:val="0"/>
                      <w:marRight w:val="0"/>
                      <w:marTop w:val="0"/>
                      <w:marBottom w:val="0"/>
                      <w:divBdr>
                        <w:top w:val="none" w:sz="0" w:space="0" w:color="auto"/>
                        <w:left w:val="none" w:sz="0" w:space="0" w:color="auto"/>
                        <w:bottom w:val="none" w:sz="0" w:space="0" w:color="auto"/>
                        <w:right w:val="none" w:sz="0" w:space="0" w:color="auto"/>
                      </w:divBdr>
                    </w:div>
                  </w:divsChild>
                </w:div>
                <w:div w:id="185023702">
                  <w:marLeft w:val="0"/>
                  <w:marRight w:val="0"/>
                  <w:marTop w:val="0"/>
                  <w:marBottom w:val="0"/>
                  <w:divBdr>
                    <w:top w:val="none" w:sz="0" w:space="0" w:color="auto"/>
                    <w:left w:val="none" w:sz="0" w:space="0" w:color="auto"/>
                    <w:bottom w:val="none" w:sz="0" w:space="0" w:color="auto"/>
                    <w:right w:val="none" w:sz="0" w:space="0" w:color="auto"/>
                  </w:divBdr>
                  <w:divsChild>
                    <w:div w:id="1501506597">
                      <w:marLeft w:val="0"/>
                      <w:marRight w:val="0"/>
                      <w:marTop w:val="0"/>
                      <w:marBottom w:val="0"/>
                      <w:divBdr>
                        <w:top w:val="none" w:sz="0" w:space="0" w:color="auto"/>
                        <w:left w:val="none" w:sz="0" w:space="0" w:color="auto"/>
                        <w:bottom w:val="none" w:sz="0" w:space="0" w:color="auto"/>
                        <w:right w:val="none" w:sz="0" w:space="0" w:color="auto"/>
                      </w:divBdr>
                    </w:div>
                  </w:divsChild>
                </w:div>
                <w:div w:id="346642208">
                  <w:marLeft w:val="0"/>
                  <w:marRight w:val="0"/>
                  <w:marTop w:val="0"/>
                  <w:marBottom w:val="0"/>
                  <w:divBdr>
                    <w:top w:val="none" w:sz="0" w:space="0" w:color="auto"/>
                    <w:left w:val="none" w:sz="0" w:space="0" w:color="auto"/>
                    <w:bottom w:val="none" w:sz="0" w:space="0" w:color="auto"/>
                    <w:right w:val="none" w:sz="0" w:space="0" w:color="auto"/>
                  </w:divBdr>
                  <w:divsChild>
                    <w:div w:id="23481306">
                      <w:marLeft w:val="0"/>
                      <w:marRight w:val="0"/>
                      <w:marTop w:val="0"/>
                      <w:marBottom w:val="0"/>
                      <w:divBdr>
                        <w:top w:val="none" w:sz="0" w:space="0" w:color="auto"/>
                        <w:left w:val="none" w:sz="0" w:space="0" w:color="auto"/>
                        <w:bottom w:val="none" w:sz="0" w:space="0" w:color="auto"/>
                        <w:right w:val="none" w:sz="0" w:space="0" w:color="auto"/>
                      </w:divBdr>
                    </w:div>
                  </w:divsChild>
                </w:div>
                <w:div w:id="364258411">
                  <w:marLeft w:val="0"/>
                  <w:marRight w:val="0"/>
                  <w:marTop w:val="0"/>
                  <w:marBottom w:val="0"/>
                  <w:divBdr>
                    <w:top w:val="none" w:sz="0" w:space="0" w:color="auto"/>
                    <w:left w:val="none" w:sz="0" w:space="0" w:color="auto"/>
                    <w:bottom w:val="none" w:sz="0" w:space="0" w:color="auto"/>
                    <w:right w:val="none" w:sz="0" w:space="0" w:color="auto"/>
                  </w:divBdr>
                  <w:divsChild>
                    <w:div w:id="1480733230">
                      <w:marLeft w:val="0"/>
                      <w:marRight w:val="0"/>
                      <w:marTop w:val="0"/>
                      <w:marBottom w:val="0"/>
                      <w:divBdr>
                        <w:top w:val="none" w:sz="0" w:space="0" w:color="auto"/>
                        <w:left w:val="none" w:sz="0" w:space="0" w:color="auto"/>
                        <w:bottom w:val="none" w:sz="0" w:space="0" w:color="auto"/>
                        <w:right w:val="none" w:sz="0" w:space="0" w:color="auto"/>
                      </w:divBdr>
                    </w:div>
                  </w:divsChild>
                </w:div>
                <w:div w:id="458567493">
                  <w:marLeft w:val="0"/>
                  <w:marRight w:val="0"/>
                  <w:marTop w:val="0"/>
                  <w:marBottom w:val="0"/>
                  <w:divBdr>
                    <w:top w:val="none" w:sz="0" w:space="0" w:color="auto"/>
                    <w:left w:val="none" w:sz="0" w:space="0" w:color="auto"/>
                    <w:bottom w:val="none" w:sz="0" w:space="0" w:color="auto"/>
                    <w:right w:val="none" w:sz="0" w:space="0" w:color="auto"/>
                  </w:divBdr>
                  <w:divsChild>
                    <w:div w:id="560334969">
                      <w:marLeft w:val="0"/>
                      <w:marRight w:val="0"/>
                      <w:marTop w:val="0"/>
                      <w:marBottom w:val="0"/>
                      <w:divBdr>
                        <w:top w:val="none" w:sz="0" w:space="0" w:color="auto"/>
                        <w:left w:val="none" w:sz="0" w:space="0" w:color="auto"/>
                        <w:bottom w:val="none" w:sz="0" w:space="0" w:color="auto"/>
                        <w:right w:val="none" w:sz="0" w:space="0" w:color="auto"/>
                      </w:divBdr>
                    </w:div>
                  </w:divsChild>
                </w:div>
                <w:div w:id="748383084">
                  <w:marLeft w:val="0"/>
                  <w:marRight w:val="0"/>
                  <w:marTop w:val="0"/>
                  <w:marBottom w:val="0"/>
                  <w:divBdr>
                    <w:top w:val="none" w:sz="0" w:space="0" w:color="auto"/>
                    <w:left w:val="none" w:sz="0" w:space="0" w:color="auto"/>
                    <w:bottom w:val="none" w:sz="0" w:space="0" w:color="auto"/>
                    <w:right w:val="none" w:sz="0" w:space="0" w:color="auto"/>
                  </w:divBdr>
                  <w:divsChild>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 w:id="821383455">
                  <w:marLeft w:val="0"/>
                  <w:marRight w:val="0"/>
                  <w:marTop w:val="0"/>
                  <w:marBottom w:val="0"/>
                  <w:divBdr>
                    <w:top w:val="none" w:sz="0" w:space="0" w:color="auto"/>
                    <w:left w:val="none" w:sz="0" w:space="0" w:color="auto"/>
                    <w:bottom w:val="none" w:sz="0" w:space="0" w:color="auto"/>
                    <w:right w:val="none" w:sz="0" w:space="0" w:color="auto"/>
                  </w:divBdr>
                  <w:divsChild>
                    <w:div w:id="886259994">
                      <w:marLeft w:val="0"/>
                      <w:marRight w:val="0"/>
                      <w:marTop w:val="0"/>
                      <w:marBottom w:val="0"/>
                      <w:divBdr>
                        <w:top w:val="none" w:sz="0" w:space="0" w:color="auto"/>
                        <w:left w:val="none" w:sz="0" w:space="0" w:color="auto"/>
                        <w:bottom w:val="none" w:sz="0" w:space="0" w:color="auto"/>
                        <w:right w:val="none" w:sz="0" w:space="0" w:color="auto"/>
                      </w:divBdr>
                    </w:div>
                  </w:divsChild>
                </w:div>
                <w:div w:id="907107122">
                  <w:marLeft w:val="0"/>
                  <w:marRight w:val="0"/>
                  <w:marTop w:val="0"/>
                  <w:marBottom w:val="0"/>
                  <w:divBdr>
                    <w:top w:val="none" w:sz="0" w:space="0" w:color="auto"/>
                    <w:left w:val="none" w:sz="0" w:space="0" w:color="auto"/>
                    <w:bottom w:val="none" w:sz="0" w:space="0" w:color="auto"/>
                    <w:right w:val="none" w:sz="0" w:space="0" w:color="auto"/>
                  </w:divBdr>
                  <w:divsChild>
                    <w:div w:id="616915269">
                      <w:marLeft w:val="0"/>
                      <w:marRight w:val="0"/>
                      <w:marTop w:val="0"/>
                      <w:marBottom w:val="0"/>
                      <w:divBdr>
                        <w:top w:val="none" w:sz="0" w:space="0" w:color="auto"/>
                        <w:left w:val="none" w:sz="0" w:space="0" w:color="auto"/>
                        <w:bottom w:val="none" w:sz="0" w:space="0" w:color="auto"/>
                        <w:right w:val="none" w:sz="0" w:space="0" w:color="auto"/>
                      </w:divBdr>
                    </w:div>
                  </w:divsChild>
                </w:div>
                <w:div w:id="1043871298">
                  <w:marLeft w:val="0"/>
                  <w:marRight w:val="0"/>
                  <w:marTop w:val="0"/>
                  <w:marBottom w:val="0"/>
                  <w:divBdr>
                    <w:top w:val="none" w:sz="0" w:space="0" w:color="auto"/>
                    <w:left w:val="none" w:sz="0" w:space="0" w:color="auto"/>
                    <w:bottom w:val="none" w:sz="0" w:space="0" w:color="auto"/>
                    <w:right w:val="none" w:sz="0" w:space="0" w:color="auto"/>
                  </w:divBdr>
                  <w:divsChild>
                    <w:div w:id="86855934">
                      <w:marLeft w:val="0"/>
                      <w:marRight w:val="0"/>
                      <w:marTop w:val="0"/>
                      <w:marBottom w:val="0"/>
                      <w:divBdr>
                        <w:top w:val="none" w:sz="0" w:space="0" w:color="auto"/>
                        <w:left w:val="none" w:sz="0" w:space="0" w:color="auto"/>
                        <w:bottom w:val="none" w:sz="0" w:space="0" w:color="auto"/>
                        <w:right w:val="none" w:sz="0" w:space="0" w:color="auto"/>
                      </w:divBdr>
                    </w:div>
                  </w:divsChild>
                </w:div>
                <w:div w:id="1132207742">
                  <w:marLeft w:val="0"/>
                  <w:marRight w:val="0"/>
                  <w:marTop w:val="0"/>
                  <w:marBottom w:val="0"/>
                  <w:divBdr>
                    <w:top w:val="none" w:sz="0" w:space="0" w:color="auto"/>
                    <w:left w:val="none" w:sz="0" w:space="0" w:color="auto"/>
                    <w:bottom w:val="none" w:sz="0" w:space="0" w:color="auto"/>
                    <w:right w:val="none" w:sz="0" w:space="0" w:color="auto"/>
                  </w:divBdr>
                  <w:divsChild>
                    <w:div w:id="95635242">
                      <w:marLeft w:val="0"/>
                      <w:marRight w:val="0"/>
                      <w:marTop w:val="0"/>
                      <w:marBottom w:val="0"/>
                      <w:divBdr>
                        <w:top w:val="none" w:sz="0" w:space="0" w:color="auto"/>
                        <w:left w:val="none" w:sz="0" w:space="0" w:color="auto"/>
                        <w:bottom w:val="none" w:sz="0" w:space="0" w:color="auto"/>
                        <w:right w:val="none" w:sz="0" w:space="0" w:color="auto"/>
                      </w:divBdr>
                    </w:div>
                  </w:divsChild>
                </w:div>
                <w:div w:id="1351564962">
                  <w:marLeft w:val="0"/>
                  <w:marRight w:val="0"/>
                  <w:marTop w:val="0"/>
                  <w:marBottom w:val="0"/>
                  <w:divBdr>
                    <w:top w:val="none" w:sz="0" w:space="0" w:color="auto"/>
                    <w:left w:val="none" w:sz="0" w:space="0" w:color="auto"/>
                    <w:bottom w:val="none" w:sz="0" w:space="0" w:color="auto"/>
                    <w:right w:val="none" w:sz="0" w:space="0" w:color="auto"/>
                  </w:divBdr>
                  <w:divsChild>
                    <w:div w:id="827869515">
                      <w:marLeft w:val="0"/>
                      <w:marRight w:val="0"/>
                      <w:marTop w:val="0"/>
                      <w:marBottom w:val="0"/>
                      <w:divBdr>
                        <w:top w:val="none" w:sz="0" w:space="0" w:color="auto"/>
                        <w:left w:val="none" w:sz="0" w:space="0" w:color="auto"/>
                        <w:bottom w:val="none" w:sz="0" w:space="0" w:color="auto"/>
                        <w:right w:val="none" w:sz="0" w:space="0" w:color="auto"/>
                      </w:divBdr>
                    </w:div>
                  </w:divsChild>
                </w:div>
                <w:div w:id="1406024440">
                  <w:marLeft w:val="0"/>
                  <w:marRight w:val="0"/>
                  <w:marTop w:val="0"/>
                  <w:marBottom w:val="0"/>
                  <w:divBdr>
                    <w:top w:val="none" w:sz="0" w:space="0" w:color="auto"/>
                    <w:left w:val="none" w:sz="0" w:space="0" w:color="auto"/>
                    <w:bottom w:val="none" w:sz="0" w:space="0" w:color="auto"/>
                    <w:right w:val="none" w:sz="0" w:space="0" w:color="auto"/>
                  </w:divBdr>
                  <w:divsChild>
                    <w:div w:id="1845053320">
                      <w:marLeft w:val="0"/>
                      <w:marRight w:val="0"/>
                      <w:marTop w:val="0"/>
                      <w:marBottom w:val="0"/>
                      <w:divBdr>
                        <w:top w:val="none" w:sz="0" w:space="0" w:color="auto"/>
                        <w:left w:val="none" w:sz="0" w:space="0" w:color="auto"/>
                        <w:bottom w:val="none" w:sz="0" w:space="0" w:color="auto"/>
                        <w:right w:val="none" w:sz="0" w:space="0" w:color="auto"/>
                      </w:divBdr>
                    </w:div>
                  </w:divsChild>
                </w:div>
                <w:div w:id="1497301640">
                  <w:marLeft w:val="0"/>
                  <w:marRight w:val="0"/>
                  <w:marTop w:val="0"/>
                  <w:marBottom w:val="0"/>
                  <w:divBdr>
                    <w:top w:val="none" w:sz="0" w:space="0" w:color="auto"/>
                    <w:left w:val="none" w:sz="0" w:space="0" w:color="auto"/>
                    <w:bottom w:val="none" w:sz="0" w:space="0" w:color="auto"/>
                    <w:right w:val="none" w:sz="0" w:space="0" w:color="auto"/>
                  </w:divBdr>
                  <w:divsChild>
                    <w:div w:id="1431318817">
                      <w:marLeft w:val="0"/>
                      <w:marRight w:val="0"/>
                      <w:marTop w:val="0"/>
                      <w:marBottom w:val="0"/>
                      <w:divBdr>
                        <w:top w:val="none" w:sz="0" w:space="0" w:color="auto"/>
                        <w:left w:val="none" w:sz="0" w:space="0" w:color="auto"/>
                        <w:bottom w:val="none" w:sz="0" w:space="0" w:color="auto"/>
                        <w:right w:val="none" w:sz="0" w:space="0" w:color="auto"/>
                      </w:divBdr>
                    </w:div>
                  </w:divsChild>
                </w:div>
                <w:div w:id="1551844569">
                  <w:marLeft w:val="0"/>
                  <w:marRight w:val="0"/>
                  <w:marTop w:val="0"/>
                  <w:marBottom w:val="0"/>
                  <w:divBdr>
                    <w:top w:val="none" w:sz="0" w:space="0" w:color="auto"/>
                    <w:left w:val="none" w:sz="0" w:space="0" w:color="auto"/>
                    <w:bottom w:val="none" w:sz="0" w:space="0" w:color="auto"/>
                    <w:right w:val="none" w:sz="0" w:space="0" w:color="auto"/>
                  </w:divBdr>
                  <w:divsChild>
                    <w:div w:id="616260454">
                      <w:marLeft w:val="0"/>
                      <w:marRight w:val="0"/>
                      <w:marTop w:val="0"/>
                      <w:marBottom w:val="0"/>
                      <w:divBdr>
                        <w:top w:val="none" w:sz="0" w:space="0" w:color="auto"/>
                        <w:left w:val="none" w:sz="0" w:space="0" w:color="auto"/>
                        <w:bottom w:val="none" w:sz="0" w:space="0" w:color="auto"/>
                        <w:right w:val="none" w:sz="0" w:space="0" w:color="auto"/>
                      </w:divBdr>
                    </w:div>
                  </w:divsChild>
                </w:div>
                <w:div w:id="1787112940">
                  <w:marLeft w:val="0"/>
                  <w:marRight w:val="0"/>
                  <w:marTop w:val="0"/>
                  <w:marBottom w:val="0"/>
                  <w:divBdr>
                    <w:top w:val="none" w:sz="0" w:space="0" w:color="auto"/>
                    <w:left w:val="none" w:sz="0" w:space="0" w:color="auto"/>
                    <w:bottom w:val="none" w:sz="0" w:space="0" w:color="auto"/>
                    <w:right w:val="none" w:sz="0" w:space="0" w:color="auto"/>
                  </w:divBdr>
                  <w:divsChild>
                    <w:div w:id="1403604733">
                      <w:marLeft w:val="0"/>
                      <w:marRight w:val="0"/>
                      <w:marTop w:val="0"/>
                      <w:marBottom w:val="0"/>
                      <w:divBdr>
                        <w:top w:val="none" w:sz="0" w:space="0" w:color="auto"/>
                        <w:left w:val="none" w:sz="0" w:space="0" w:color="auto"/>
                        <w:bottom w:val="none" w:sz="0" w:space="0" w:color="auto"/>
                        <w:right w:val="none" w:sz="0" w:space="0" w:color="auto"/>
                      </w:divBdr>
                    </w:div>
                  </w:divsChild>
                </w:div>
                <w:div w:id="2067098110">
                  <w:marLeft w:val="0"/>
                  <w:marRight w:val="0"/>
                  <w:marTop w:val="0"/>
                  <w:marBottom w:val="0"/>
                  <w:divBdr>
                    <w:top w:val="none" w:sz="0" w:space="0" w:color="auto"/>
                    <w:left w:val="none" w:sz="0" w:space="0" w:color="auto"/>
                    <w:bottom w:val="none" w:sz="0" w:space="0" w:color="auto"/>
                    <w:right w:val="none" w:sz="0" w:space="0" w:color="auto"/>
                  </w:divBdr>
                  <w:divsChild>
                    <w:div w:id="8454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636">
          <w:marLeft w:val="0"/>
          <w:marRight w:val="0"/>
          <w:marTop w:val="0"/>
          <w:marBottom w:val="0"/>
          <w:divBdr>
            <w:top w:val="none" w:sz="0" w:space="0" w:color="auto"/>
            <w:left w:val="none" w:sz="0" w:space="0" w:color="auto"/>
            <w:bottom w:val="none" w:sz="0" w:space="0" w:color="auto"/>
            <w:right w:val="none" w:sz="0" w:space="0" w:color="auto"/>
          </w:divBdr>
        </w:div>
        <w:div w:id="1806072623">
          <w:marLeft w:val="0"/>
          <w:marRight w:val="0"/>
          <w:marTop w:val="0"/>
          <w:marBottom w:val="0"/>
          <w:divBdr>
            <w:top w:val="none" w:sz="0" w:space="0" w:color="auto"/>
            <w:left w:val="none" w:sz="0" w:space="0" w:color="auto"/>
            <w:bottom w:val="none" w:sz="0" w:space="0" w:color="auto"/>
            <w:right w:val="none" w:sz="0" w:space="0" w:color="auto"/>
          </w:divBdr>
        </w:div>
        <w:div w:id="1818763427">
          <w:marLeft w:val="0"/>
          <w:marRight w:val="0"/>
          <w:marTop w:val="0"/>
          <w:marBottom w:val="0"/>
          <w:divBdr>
            <w:top w:val="none" w:sz="0" w:space="0" w:color="auto"/>
            <w:left w:val="none" w:sz="0" w:space="0" w:color="auto"/>
            <w:bottom w:val="none" w:sz="0" w:space="0" w:color="auto"/>
            <w:right w:val="none" w:sz="0" w:space="0" w:color="auto"/>
          </w:divBdr>
          <w:divsChild>
            <w:div w:id="535703525">
              <w:marLeft w:val="-75"/>
              <w:marRight w:val="0"/>
              <w:marTop w:val="30"/>
              <w:marBottom w:val="30"/>
              <w:divBdr>
                <w:top w:val="none" w:sz="0" w:space="0" w:color="auto"/>
                <w:left w:val="none" w:sz="0" w:space="0" w:color="auto"/>
                <w:bottom w:val="none" w:sz="0" w:space="0" w:color="auto"/>
                <w:right w:val="none" w:sz="0" w:space="0" w:color="auto"/>
              </w:divBdr>
              <w:divsChild>
                <w:div w:id="26763184">
                  <w:marLeft w:val="0"/>
                  <w:marRight w:val="0"/>
                  <w:marTop w:val="0"/>
                  <w:marBottom w:val="0"/>
                  <w:divBdr>
                    <w:top w:val="none" w:sz="0" w:space="0" w:color="auto"/>
                    <w:left w:val="none" w:sz="0" w:space="0" w:color="auto"/>
                    <w:bottom w:val="none" w:sz="0" w:space="0" w:color="auto"/>
                    <w:right w:val="none" w:sz="0" w:space="0" w:color="auto"/>
                  </w:divBdr>
                  <w:divsChild>
                    <w:div w:id="1096630567">
                      <w:marLeft w:val="0"/>
                      <w:marRight w:val="0"/>
                      <w:marTop w:val="0"/>
                      <w:marBottom w:val="0"/>
                      <w:divBdr>
                        <w:top w:val="none" w:sz="0" w:space="0" w:color="auto"/>
                        <w:left w:val="none" w:sz="0" w:space="0" w:color="auto"/>
                        <w:bottom w:val="none" w:sz="0" w:space="0" w:color="auto"/>
                        <w:right w:val="none" w:sz="0" w:space="0" w:color="auto"/>
                      </w:divBdr>
                    </w:div>
                  </w:divsChild>
                </w:div>
                <w:div w:id="30303332">
                  <w:marLeft w:val="0"/>
                  <w:marRight w:val="0"/>
                  <w:marTop w:val="0"/>
                  <w:marBottom w:val="0"/>
                  <w:divBdr>
                    <w:top w:val="none" w:sz="0" w:space="0" w:color="auto"/>
                    <w:left w:val="none" w:sz="0" w:space="0" w:color="auto"/>
                    <w:bottom w:val="none" w:sz="0" w:space="0" w:color="auto"/>
                    <w:right w:val="none" w:sz="0" w:space="0" w:color="auto"/>
                  </w:divBdr>
                  <w:divsChild>
                    <w:div w:id="893076611">
                      <w:marLeft w:val="0"/>
                      <w:marRight w:val="0"/>
                      <w:marTop w:val="0"/>
                      <w:marBottom w:val="0"/>
                      <w:divBdr>
                        <w:top w:val="none" w:sz="0" w:space="0" w:color="auto"/>
                        <w:left w:val="none" w:sz="0" w:space="0" w:color="auto"/>
                        <w:bottom w:val="none" w:sz="0" w:space="0" w:color="auto"/>
                        <w:right w:val="none" w:sz="0" w:space="0" w:color="auto"/>
                      </w:divBdr>
                    </w:div>
                  </w:divsChild>
                </w:div>
                <w:div w:id="81949932">
                  <w:marLeft w:val="0"/>
                  <w:marRight w:val="0"/>
                  <w:marTop w:val="0"/>
                  <w:marBottom w:val="0"/>
                  <w:divBdr>
                    <w:top w:val="none" w:sz="0" w:space="0" w:color="auto"/>
                    <w:left w:val="none" w:sz="0" w:space="0" w:color="auto"/>
                    <w:bottom w:val="none" w:sz="0" w:space="0" w:color="auto"/>
                    <w:right w:val="none" w:sz="0" w:space="0" w:color="auto"/>
                  </w:divBdr>
                  <w:divsChild>
                    <w:div w:id="1011565639">
                      <w:marLeft w:val="0"/>
                      <w:marRight w:val="0"/>
                      <w:marTop w:val="0"/>
                      <w:marBottom w:val="0"/>
                      <w:divBdr>
                        <w:top w:val="none" w:sz="0" w:space="0" w:color="auto"/>
                        <w:left w:val="none" w:sz="0" w:space="0" w:color="auto"/>
                        <w:bottom w:val="none" w:sz="0" w:space="0" w:color="auto"/>
                        <w:right w:val="none" w:sz="0" w:space="0" w:color="auto"/>
                      </w:divBdr>
                    </w:div>
                  </w:divsChild>
                </w:div>
                <w:div w:id="168569093">
                  <w:marLeft w:val="0"/>
                  <w:marRight w:val="0"/>
                  <w:marTop w:val="0"/>
                  <w:marBottom w:val="0"/>
                  <w:divBdr>
                    <w:top w:val="none" w:sz="0" w:space="0" w:color="auto"/>
                    <w:left w:val="none" w:sz="0" w:space="0" w:color="auto"/>
                    <w:bottom w:val="none" w:sz="0" w:space="0" w:color="auto"/>
                    <w:right w:val="none" w:sz="0" w:space="0" w:color="auto"/>
                  </w:divBdr>
                  <w:divsChild>
                    <w:div w:id="161168505">
                      <w:marLeft w:val="0"/>
                      <w:marRight w:val="0"/>
                      <w:marTop w:val="0"/>
                      <w:marBottom w:val="0"/>
                      <w:divBdr>
                        <w:top w:val="none" w:sz="0" w:space="0" w:color="auto"/>
                        <w:left w:val="none" w:sz="0" w:space="0" w:color="auto"/>
                        <w:bottom w:val="none" w:sz="0" w:space="0" w:color="auto"/>
                        <w:right w:val="none" w:sz="0" w:space="0" w:color="auto"/>
                      </w:divBdr>
                    </w:div>
                  </w:divsChild>
                </w:div>
                <w:div w:id="171266217">
                  <w:marLeft w:val="0"/>
                  <w:marRight w:val="0"/>
                  <w:marTop w:val="0"/>
                  <w:marBottom w:val="0"/>
                  <w:divBdr>
                    <w:top w:val="none" w:sz="0" w:space="0" w:color="auto"/>
                    <w:left w:val="none" w:sz="0" w:space="0" w:color="auto"/>
                    <w:bottom w:val="none" w:sz="0" w:space="0" w:color="auto"/>
                    <w:right w:val="none" w:sz="0" w:space="0" w:color="auto"/>
                  </w:divBdr>
                  <w:divsChild>
                    <w:div w:id="1950697684">
                      <w:marLeft w:val="0"/>
                      <w:marRight w:val="0"/>
                      <w:marTop w:val="0"/>
                      <w:marBottom w:val="0"/>
                      <w:divBdr>
                        <w:top w:val="none" w:sz="0" w:space="0" w:color="auto"/>
                        <w:left w:val="none" w:sz="0" w:space="0" w:color="auto"/>
                        <w:bottom w:val="none" w:sz="0" w:space="0" w:color="auto"/>
                        <w:right w:val="none" w:sz="0" w:space="0" w:color="auto"/>
                      </w:divBdr>
                    </w:div>
                  </w:divsChild>
                </w:div>
                <w:div w:id="179390246">
                  <w:marLeft w:val="0"/>
                  <w:marRight w:val="0"/>
                  <w:marTop w:val="0"/>
                  <w:marBottom w:val="0"/>
                  <w:divBdr>
                    <w:top w:val="none" w:sz="0" w:space="0" w:color="auto"/>
                    <w:left w:val="none" w:sz="0" w:space="0" w:color="auto"/>
                    <w:bottom w:val="none" w:sz="0" w:space="0" w:color="auto"/>
                    <w:right w:val="none" w:sz="0" w:space="0" w:color="auto"/>
                  </w:divBdr>
                  <w:divsChild>
                    <w:div w:id="1977635736">
                      <w:marLeft w:val="0"/>
                      <w:marRight w:val="0"/>
                      <w:marTop w:val="0"/>
                      <w:marBottom w:val="0"/>
                      <w:divBdr>
                        <w:top w:val="none" w:sz="0" w:space="0" w:color="auto"/>
                        <w:left w:val="none" w:sz="0" w:space="0" w:color="auto"/>
                        <w:bottom w:val="none" w:sz="0" w:space="0" w:color="auto"/>
                        <w:right w:val="none" w:sz="0" w:space="0" w:color="auto"/>
                      </w:divBdr>
                    </w:div>
                  </w:divsChild>
                </w:div>
                <w:div w:id="262341176">
                  <w:marLeft w:val="0"/>
                  <w:marRight w:val="0"/>
                  <w:marTop w:val="0"/>
                  <w:marBottom w:val="0"/>
                  <w:divBdr>
                    <w:top w:val="none" w:sz="0" w:space="0" w:color="auto"/>
                    <w:left w:val="none" w:sz="0" w:space="0" w:color="auto"/>
                    <w:bottom w:val="none" w:sz="0" w:space="0" w:color="auto"/>
                    <w:right w:val="none" w:sz="0" w:space="0" w:color="auto"/>
                  </w:divBdr>
                  <w:divsChild>
                    <w:div w:id="574702143">
                      <w:marLeft w:val="0"/>
                      <w:marRight w:val="0"/>
                      <w:marTop w:val="0"/>
                      <w:marBottom w:val="0"/>
                      <w:divBdr>
                        <w:top w:val="none" w:sz="0" w:space="0" w:color="auto"/>
                        <w:left w:val="none" w:sz="0" w:space="0" w:color="auto"/>
                        <w:bottom w:val="none" w:sz="0" w:space="0" w:color="auto"/>
                        <w:right w:val="none" w:sz="0" w:space="0" w:color="auto"/>
                      </w:divBdr>
                    </w:div>
                  </w:divsChild>
                </w:div>
                <w:div w:id="612446302">
                  <w:marLeft w:val="0"/>
                  <w:marRight w:val="0"/>
                  <w:marTop w:val="0"/>
                  <w:marBottom w:val="0"/>
                  <w:divBdr>
                    <w:top w:val="none" w:sz="0" w:space="0" w:color="auto"/>
                    <w:left w:val="none" w:sz="0" w:space="0" w:color="auto"/>
                    <w:bottom w:val="none" w:sz="0" w:space="0" w:color="auto"/>
                    <w:right w:val="none" w:sz="0" w:space="0" w:color="auto"/>
                  </w:divBdr>
                  <w:divsChild>
                    <w:div w:id="502168993">
                      <w:marLeft w:val="0"/>
                      <w:marRight w:val="0"/>
                      <w:marTop w:val="0"/>
                      <w:marBottom w:val="0"/>
                      <w:divBdr>
                        <w:top w:val="none" w:sz="0" w:space="0" w:color="auto"/>
                        <w:left w:val="none" w:sz="0" w:space="0" w:color="auto"/>
                        <w:bottom w:val="none" w:sz="0" w:space="0" w:color="auto"/>
                        <w:right w:val="none" w:sz="0" w:space="0" w:color="auto"/>
                      </w:divBdr>
                    </w:div>
                  </w:divsChild>
                </w:div>
                <w:div w:id="728721911">
                  <w:marLeft w:val="0"/>
                  <w:marRight w:val="0"/>
                  <w:marTop w:val="0"/>
                  <w:marBottom w:val="0"/>
                  <w:divBdr>
                    <w:top w:val="none" w:sz="0" w:space="0" w:color="auto"/>
                    <w:left w:val="none" w:sz="0" w:space="0" w:color="auto"/>
                    <w:bottom w:val="none" w:sz="0" w:space="0" w:color="auto"/>
                    <w:right w:val="none" w:sz="0" w:space="0" w:color="auto"/>
                  </w:divBdr>
                  <w:divsChild>
                    <w:div w:id="754400945">
                      <w:marLeft w:val="0"/>
                      <w:marRight w:val="0"/>
                      <w:marTop w:val="0"/>
                      <w:marBottom w:val="0"/>
                      <w:divBdr>
                        <w:top w:val="none" w:sz="0" w:space="0" w:color="auto"/>
                        <w:left w:val="none" w:sz="0" w:space="0" w:color="auto"/>
                        <w:bottom w:val="none" w:sz="0" w:space="0" w:color="auto"/>
                        <w:right w:val="none" w:sz="0" w:space="0" w:color="auto"/>
                      </w:divBdr>
                    </w:div>
                  </w:divsChild>
                </w:div>
                <w:div w:id="891188460">
                  <w:marLeft w:val="0"/>
                  <w:marRight w:val="0"/>
                  <w:marTop w:val="0"/>
                  <w:marBottom w:val="0"/>
                  <w:divBdr>
                    <w:top w:val="none" w:sz="0" w:space="0" w:color="auto"/>
                    <w:left w:val="none" w:sz="0" w:space="0" w:color="auto"/>
                    <w:bottom w:val="none" w:sz="0" w:space="0" w:color="auto"/>
                    <w:right w:val="none" w:sz="0" w:space="0" w:color="auto"/>
                  </w:divBdr>
                  <w:divsChild>
                    <w:div w:id="1898467472">
                      <w:marLeft w:val="0"/>
                      <w:marRight w:val="0"/>
                      <w:marTop w:val="0"/>
                      <w:marBottom w:val="0"/>
                      <w:divBdr>
                        <w:top w:val="none" w:sz="0" w:space="0" w:color="auto"/>
                        <w:left w:val="none" w:sz="0" w:space="0" w:color="auto"/>
                        <w:bottom w:val="none" w:sz="0" w:space="0" w:color="auto"/>
                        <w:right w:val="none" w:sz="0" w:space="0" w:color="auto"/>
                      </w:divBdr>
                    </w:div>
                  </w:divsChild>
                </w:div>
                <w:div w:id="931814197">
                  <w:marLeft w:val="0"/>
                  <w:marRight w:val="0"/>
                  <w:marTop w:val="0"/>
                  <w:marBottom w:val="0"/>
                  <w:divBdr>
                    <w:top w:val="none" w:sz="0" w:space="0" w:color="auto"/>
                    <w:left w:val="none" w:sz="0" w:space="0" w:color="auto"/>
                    <w:bottom w:val="none" w:sz="0" w:space="0" w:color="auto"/>
                    <w:right w:val="none" w:sz="0" w:space="0" w:color="auto"/>
                  </w:divBdr>
                  <w:divsChild>
                    <w:div w:id="355037667">
                      <w:marLeft w:val="0"/>
                      <w:marRight w:val="0"/>
                      <w:marTop w:val="0"/>
                      <w:marBottom w:val="0"/>
                      <w:divBdr>
                        <w:top w:val="none" w:sz="0" w:space="0" w:color="auto"/>
                        <w:left w:val="none" w:sz="0" w:space="0" w:color="auto"/>
                        <w:bottom w:val="none" w:sz="0" w:space="0" w:color="auto"/>
                        <w:right w:val="none" w:sz="0" w:space="0" w:color="auto"/>
                      </w:divBdr>
                    </w:div>
                  </w:divsChild>
                </w:div>
                <w:div w:id="1001616790">
                  <w:marLeft w:val="0"/>
                  <w:marRight w:val="0"/>
                  <w:marTop w:val="0"/>
                  <w:marBottom w:val="0"/>
                  <w:divBdr>
                    <w:top w:val="none" w:sz="0" w:space="0" w:color="auto"/>
                    <w:left w:val="none" w:sz="0" w:space="0" w:color="auto"/>
                    <w:bottom w:val="none" w:sz="0" w:space="0" w:color="auto"/>
                    <w:right w:val="none" w:sz="0" w:space="0" w:color="auto"/>
                  </w:divBdr>
                  <w:divsChild>
                    <w:div w:id="369426947">
                      <w:marLeft w:val="0"/>
                      <w:marRight w:val="0"/>
                      <w:marTop w:val="0"/>
                      <w:marBottom w:val="0"/>
                      <w:divBdr>
                        <w:top w:val="none" w:sz="0" w:space="0" w:color="auto"/>
                        <w:left w:val="none" w:sz="0" w:space="0" w:color="auto"/>
                        <w:bottom w:val="none" w:sz="0" w:space="0" w:color="auto"/>
                        <w:right w:val="none" w:sz="0" w:space="0" w:color="auto"/>
                      </w:divBdr>
                    </w:div>
                  </w:divsChild>
                </w:div>
                <w:div w:id="1022705291">
                  <w:marLeft w:val="0"/>
                  <w:marRight w:val="0"/>
                  <w:marTop w:val="0"/>
                  <w:marBottom w:val="0"/>
                  <w:divBdr>
                    <w:top w:val="none" w:sz="0" w:space="0" w:color="auto"/>
                    <w:left w:val="none" w:sz="0" w:space="0" w:color="auto"/>
                    <w:bottom w:val="none" w:sz="0" w:space="0" w:color="auto"/>
                    <w:right w:val="none" w:sz="0" w:space="0" w:color="auto"/>
                  </w:divBdr>
                  <w:divsChild>
                    <w:div w:id="2103144524">
                      <w:marLeft w:val="0"/>
                      <w:marRight w:val="0"/>
                      <w:marTop w:val="0"/>
                      <w:marBottom w:val="0"/>
                      <w:divBdr>
                        <w:top w:val="none" w:sz="0" w:space="0" w:color="auto"/>
                        <w:left w:val="none" w:sz="0" w:space="0" w:color="auto"/>
                        <w:bottom w:val="none" w:sz="0" w:space="0" w:color="auto"/>
                        <w:right w:val="none" w:sz="0" w:space="0" w:color="auto"/>
                      </w:divBdr>
                    </w:div>
                  </w:divsChild>
                </w:div>
                <w:div w:id="1079710428">
                  <w:marLeft w:val="0"/>
                  <w:marRight w:val="0"/>
                  <w:marTop w:val="0"/>
                  <w:marBottom w:val="0"/>
                  <w:divBdr>
                    <w:top w:val="none" w:sz="0" w:space="0" w:color="auto"/>
                    <w:left w:val="none" w:sz="0" w:space="0" w:color="auto"/>
                    <w:bottom w:val="none" w:sz="0" w:space="0" w:color="auto"/>
                    <w:right w:val="none" w:sz="0" w:space="0" w:color="auto"/>
                  </w:divBdr>
                  <w:divsChild>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 w:id="1156339137">
                  <w:marLeft w:val="0"/>
                  <w:marRight w:val="0"/>
                  <w:marTop w:val="0"/>
                  <w:marBottom w:val="0"/>
                  <w:divBdr>
                    <w:top w:val="none" w:sz="0" w:space="0" w:color="auto"/>
                    <w:left w:val="none" w:sz="0" w:space="0" w:color="auto"/>
                    <w:bottom w:val="none" w:sz="0" w:space="0" w:color="auto"/>
                    <w:right w:val="none" w:sz="0" w:space="0" w:color="auto"/>
                  </w:divBdr>
                  <w:divsChild>
                    <w:div w:id="2067949483">
                      <w:marLeft w:val="0"/>
                      <w:marRight w:val="0"/>
                      <w:marTop w:val="0"/>
                      <w:marBottom w:val="0"/>
                      <w:divBdr>
                        <w:top w:val="none" w:sz="0" w:space="0" w:color="auto"/>
                        <w:left w:val="none" w:sz="0" w:space="0" w:color="auto"/>
                        <w:bottom w:val="none" w:sz="0" w:space="0" w:color="auto"/>
                        <w:right w:val="none" w:sz="0" w:space="0" w:color="auto"/>
                      </w:divBdr>
                    </w:div>
                  </w:divsChild>
                </w:div>
                <w:div w:id="1199054038">
                  <w:marLeft w:val="0"/>
                  <w:marRight w:val="0"/>
                  <w:marTop w:val="0"/>
                  <w:marBottom w:val="0"/>
                  <w:divBdr>
                    <w:top w:val="none" w:sz="0" w:space="0" w:color="auto"/>
                    <w:left w:val="none" w:sz="0" w:space="0" w:color="auto"/>
                    <w:bottom w:val="none" w:sz="0" w:space="0" w:color="auto"/>
                    <w:right w:val="none" w:sz="0" w:space="0" w:color="auto"/>
                  </w:divBdr>
                  <w:divsChild>
                    <w:div w:id="207643083">
                      <w:marLeft w:val="0"/>
                      <w:marRight w:val="0"/>
                      <w:marTop w:val="0"/>
                      <w:marBottom w:val="0"/>
                      <w:divBdr>
                        <w:top w:val="none" w:sz="0" w:space="0" w:color="auto"/>
                        <w:left w:val="none" w:sz="0" w:space="0" w:color="auto"/>
                        <w:bottom w:val="none" w:sz="0" w:space="0" w:color="auto"/>
                        <w:right w:val="none" w:sz="0" w:space="0" w:color="auto"/>
                      </w:divBdr>
                    </w:div>
                  </w:divsChild>
                </w:div>
                <w:div w:id="1249777454">
                  <w:marLeft w:val="0"/>
                  <w:marRight w:val="0"/>
                  <w:marTop w:val="0"/>
                  <w:marBottom w:val="0"/>
                  <w:divBdr>
                    <w:top w:val="none" w:sz="0" w:space="0" w:color="auto"/>
                    <w:left w:val="none" w:sz="0" w:space="0" w:color="auto"/>
                    <w:bottom w:val="none" w:sz="0" w:space="0" w:color="auto"/>
                    <w:right w:val="none" w:sz="0" w:space="0" w:color="auto"/>
                  </w:divBdr>
                  <w:divsChild>
                    <w:div w:id="732243579">
                      <w:marLeft w:val="0"/>
                      <w:marRight w:val="0"/>
                      <w:marTop w:val="0"/>
                      <w:marBottom w:val="0"/>
                      <w:divBdr>
                        <w:top w:val="none" w:sz="0" w:space="0" w:color="auto"/>
                        <w:left w:val="none" w:sz="0" w:space="0" w:color="auto"/>
                        <w:bottom w:val="none" w:sz="0" w:space="0" w:color="auto"/>
                        <w:right w:val="none" w:sz="0" w:space="0" w:color="auto"/>
                      </w:divBdr>
                    </w:div>
                  </w:divsChild>
                </w:div>
                <w:div w:id="1306474104">
                  <w:marLeft w:val="0"/>
                  <w:marRight w:val="0"/>
                  <w:marTop w:val="0"/>
                  <w:marBottom w:val="0"/>
                  <w:divBdr>
                    <w:top w:val="none" w:sz="0" w:space="0" w:color="auto"/>
                    <w:left w:val="none" w:sz="0" w:space="0" w:color="auto"/>
                    <w:bottom w:val="none" w:sz="0" w:space="0" w:color="auto"/>
                    <w:right w:val="none" w:sz="0" w:space="0" w:color="auto"/>
                  </w:divBdr>
                  <w:divsChild>
                    <w:div w:id="1682318464">
                      <w:marLeft w:val="0"/>
                      <w:marRight w:val="0"/>
                      <w:marTop w:val="0"/>
                      <w:marBottom w:val="0"/>
                      <w:divBdr>
                        <w:top w:val="none" w:sz="0" w:space="0" w:color="auto"/>
                        <w:left w:val="none" w:sz="0" w:space="0" w:color="auto"/>
                        <w:bottom w:val="none" w:sz="0" w:space="0" w:color="auto"/>
                        <w:right w:val="none" w:sz="0" w:space="0" w:color="auto"/>
                      </w:divBdr>
                    </w:div>
                  </w:divsChild>
                </w:div>
                <w:div w:id="1489787977">
                  <w:marLeft w:val="0"/>
                  <w:marRight w:val="0"/>
                  <w:marTop w:val="0"/>
                  <w:marBottom w:val="0"/>
                  <w:divBdr>
                    <w:top w:val="none" w:sz="0" w:space="0" w:color="auto"/>
                    <w:left w:val="none" w:sz="0" w:space="0" w:color="auto"/>
                    <w:bottom w:val="none" w:sz="0" w:space="0" w:color="auto"/>
                    <w:right w:val="none" w:sz="0" w:space="0" w:color="auto"/>
                  </w:divBdr>
                  <w:divsChild>
                    <w:div w:id="388267883">
                      <w:marLeft w:val="0"/>
                      <w:marRight w:val="0"/>
                      <w:marTop w:val="0"/>
                      <w:marBottom w:val="0"/>
                      <w:divBdr>
                        <w:top w:val="none" w:sz="0" w:space="0" w:color="auto"/>
                        <w:left w:val="none" w:sz="0" w:space="0" w:color="auto"/>
                        <w:bottom w:val="none" w:sz="0" w:space="0" w:color="auto"/>
                        <w:right w:val="none" w:sz="0" w:space="0" w:color="auto"/>
                      </w:divBdr>
                    </w:div>
                  </w:divsChild>
                </w:div>
                <w:div w:id="1610163619">
                  <w:marLeft w:val="0"/>
                  <w:marRight w:val="0"/>
                  <w:marTop w:val="0"/>
                  <w:marBottom w:val="0"/>
                  <w:divBdr>
                    <w:top w:val="none" w:sz="0" w:space="0" w:color="auto"/>
                    <w:left w:val="none" w:sz="0" w:space="0" w:color="auto"/>
                    <w:bottom w:val="none" w:sz="0" w:space="0" w:color="auto"/>
                    <w:right w:val="none" w:sz="0" w:space="0" w:color="auto"/>
                  </w:divBdr>
                  <w:divsChild>
                    <w:div w:id="571618383">
                      <w:marLeft w:val="0"/>
                      <w:marRight w:val="0"/>
                      <w:marTop w:val="0"/>
                      <w:marBottom w:val="0"/>
                      <w:divBdr>
                        <w:top w:val="none" w:sz="0" w:space="0" w:color="auto"/>
                        <w:left w:val="none" w:sz="0" w:space="0" w:color="auto"/>
                        <w:bottom w:val="none" w:sz="0" w:space="0" w:color="auto"/>
                        <w:right w:val="none" w:sz="0" w:space="0" w:color="auto"/>
                      </w:divBdr>
                    </w:div>
                  </w:divsChild>
                </w:div>
                <w:div w:id="1650863622">
                  <w:marLeft w:val="0"/>
                  <w:marRight w:val="0"/>
                  <w:marTop w:val="0"/>
                  <w:marBottom w:val="0"/>
                  <w:divBdr>
                    <w:top w:val="none" w:sz="0" w:space="0" w:color="auto"/>
                    <w:left w:val="none" w:sz="0" w:space="0" w:color="auto"/>
                    <w:bottom w:val="none" w:sz="0" w:space="0" w:color="auto"/>
                    <w:right w:val="none" w:sz="0" w:space="0" w:color="auto"/>
                  </w:divBdr>
                  <w:divsChild>
                    <w:div w:id="1805659762">
                      <w:marLeft w:val="0"/>
                      <w:marRight w:val="0"/>
                      <w:marTop w:val="0"/>
                      <w:marBottom w:val="0"/>
                      <w:divBdr>
                        <w:top w:val="none" w:sz="0" w:space="0" w:color="auto"/>
                        <w:left w:val="none" w:sz="0" w:space="0" w:color="auto"/>
                        <w:bottom w:val="none" w:sz="0" w:space="0" w:color="auto"/>
                        <w:right w:val="none" w:sz="0" w:space="0" w:color="auto"/>
                      </w:divBdr>
                    </w:div>
                  </w:divsChild>
                </w:div>
                <w:div w:id="1792823954">
                  <w:marLeft w:val="0"/>
                  <w:marRight w:val="0"/>
                  <w:marTop w:val="0"/>
                  <w:marBottom w:val="0"/>
                  <w:divBdr>
                    <w:top w:val="none" w:sz="0" w:space="0" w:color="auto"/>
                    <w:left w:val="none" w:sz="0" w:space="0" w:color="auto"/>
                    <w:bottom w:val="none" w:sz="0" w:space="0" w:color="auto"/>
                    <w:right w:val="none" w:sz="0" w:space="0" w:color="auto"/>
                  </w:divBdr>
                  <w:divsChild>
                    <w:div w:id="1066954389">
                      <w:marLeft w:val="0"/>
                      <w:marRight w:val="0"/>
                      <w:marTop w:val="0"/>
                      <w:marBottom w:val="0"/>
                      <w:divBdr>
                        <w:top w:val="none" w:sz="0" w:space="0" w:color="auto"/>
                        <w:left w:val="none" w:sz="0" w:space="0" w:color="auto"/>
                        <w:bottom w:val="none" w:sz="0" w:space="0" w:color="auto"/>
                        <w:right w:val="none" w:sz="0" w:space="0" w:color="auto"/>
                      </w:divBdr>
                    </w:div>
                  </w:divsChild>
                </w:div>
                <w:div w:id="1826971949">
                  <w:marLeft w:val="0"/>
                  <w:marRight w:val="0"/>
                  <w:marTop w:val="0"/>
                  <w:marBottom w:val="0"/>
                  <w:divBdr>
                    <w:top w:val="none" w:sz="0" w:space="0" w:color="auto"/>
                    <w:left w:val="none" w:sz="0" w:space="0" w:color="auto"/>
                    <w:bottom w:val="none" w:sz="0" w:space="0" w:color="auto"/>
                    <w:right w:val="none" w:sz="0" w:space="0" w:color="auto"/>
                  </w:divBdr>
                  <w:divsChild>
                    <w:div w:id="798645617">
                      <w:marLeft w:val="0"/>
                      <w:marRight w:val="0"/>
                      <w:marTop w:val="0"/>
                      <w:marBottom w:val="0"/>
                      <w:divBdr>
                        <w:top w:val="none" w:sz="0" w:space="0" w:color="auto"/>
                        <w:left w:val="none" w:sz="0" w:space="0" w:color="auto"/>
                        <w:bottom w:val="none" w:sz="0" w:space="0" w:color="auto"/>
                        <w:right w:val="none" w:sz="0" w:space="0" w:color="auto"/>
                      </w:divBdr>
                    </w:div>
                  </w:divsChild>
                </w:div>
                <w:div w:id="1828857474">
                  <w:marLeft w:val="0"/>
                  <w:marRight w:val="0"/>
                  <w:marTop w:val="0"/>
                  <w:marBottom w:val="0"/>
                  <w:divBdr>
                    <w:top w:val="none" w:sz="0" w:space="0" w:color="auto"/>
                    <w:left w:val="none" w:sz="0" w:space="0" w:color="auto"/>
                    <w:bottom w:val="none" w:sz="0" w:space="0" w:color="auto"/>
                    <w:right w:val="none" w:sz="0" w:space="0" w:color="auto"/>
                  </w:divBdr>
                  <w:divsChild>
                    <w:div w:id="569775505">
                      <w:marLeft w:val="0"/>
                      <w:marRight w:val="0"/>
                      <w:marTop w:val="0"/>
                      <w:marBottom w:val="0"/>
                      <w:divBdr>
                        <w:top w:val="none" w:sz="0" w:space="0" w:color="auto"/>
                        <w:left w:val="none" w:sz="0" w:space="0" w:color="auto"/>
                        <w:bottom w:val="none" w:sz="0" w:space="0" w:color="auto"/>
                        <w:right w:val="none" w:sz="0" w:space="0" w:color="auto"/>
                      </w:divBdr>
                    </w:div>
                  </w:divsChild>
                </w:div>
                <w:div w:id="1844123316">
                  <w:marLeft w:val="0"/>
                  <w:marRight w:val="0"/>
                  <w:marTop w:val="0"/>
                  <w:marBottom w:val="0"/>
                  <w:divBdr>
                    <w:top w:val="none" w:sz="0" w:space="0" w:color="auto"/>
                    <w:left w:val="none" w:sz="0" w:space="0" w:color="auto"/>
                    <w:bottom w:val="none" w:sz="0" w:space="0" w:color="auto"/>
                    <w:right w:val="none" w:sz="0" w:space="0" w:color="auto"/>
                  </w:divBdr>
                  <w:divsChild>
                    <w:div w:id="95368085">
                      <w:marLeft w:val="0"/>
                      <w:marRight w:val="0"/>
                      <w:marTop w:val="0"/>
                      <w:marBottom w:val="0"/>
                      <w:divBdr>
                        <w:top w:val="none" w:sz="0" w:space="0" w:color="auto"/>
                        <w:left w:val="none" w:sz="0" w:space="0" w:color="auto"/>
                        <w:bottom w:val="none" w:sz="0" w:space="0" w:color="auto"/>
                        <w:right w:val="none" w:sz="0" w:space="0" w:color="auto"/>
                      </w:divBdr>
                    </w:div>
                  </w:divsChild>
                </w:div>
                <w:div w:id="1971202538">
                  <w:marLeft w:val="0"/>
                  <w:marRight w:val="0"/>
                  <w:marTop w:val="0"/>
                  <w:marBottom w:val="0"/>
                  <w:divBdr>
                    <w:top w:val="none" w:sz="0" w:space="0" w:color="auto"/>
                    <w:left w:val="none" w:sz="0" w:space="0" w:color="auto"/>
                    <w:bottom w:val="none" w:sz="0" w:space="0" w:color="auto"/>
                    <w:right w:val="none" w:sz="0" w:space="0" w:color="auto"/>
                  </w:divBdr>
                  <w:divsChild>
                    <w:div w:id="5600167">
                      <w:marLeft w:val="0"/>
                      <w:marRight w:val="0"/>
                      <w:marTop w:val="0"/>
                      <w:marBottom w:val="0"/>
                      <w:divBdr>
                        <w:top w:val="none" w:sz="0" w:space="0" w:color="auto"/>
                        <w:left w:val="none" w:sz="0" w:space="0" w:color="auto"/>
                        <w:bottom w:val="none" w:sz="0" w:space="0" w:color="auto"/>
                        <w:right w:val="none" w:sz="0" w:space="0" w:color="auto"/>
                      </w:divBdr>
                    </w:div>
                  </w:divsChild>
                </w:div>
                <w:div w:id="1972789148">
                  <w:marLeft w:val="0"/>
                  <w:marRight w:val="0"/>
                  <w:marTop w:val="0"/>
                  <w:marBottom w:val="0"/>
                  <w:divBdr>
                    <w:top w:val="none" w:sz="0" w:space="0" w:color="auto"/>
                    <w:left w:val="none" w:sz="0" w:space="0" w:color="auto"/>
                    <w:bottom w:val="none" w:sz="0" w:space="0" w:color="auto"/>
                    <w:right w:val="none" w:sz="0" w:space="0" w:color="auto"/>
                  </w:divBdr>
                  <w:divsChild>
                    <w:div w:id="1040785456">
                      <w:marLeft w:val="0"/>
                      <w:marRight w:val="0"/>
                      <w:marTop w:val="0"/>
                      <w:marBottom w:val="0"/>
                      <w:divBdr>
                        <w:top w:val="none" w:sz="0" w:space="0" w:color="auto"/>
                        <w:left w:val="none" w:sz="0" w:space="0" w:color="auto"/>
                        <w:bottom w:val="none" w:sz="0" w:space="0" w:color="auto"/>
                        <w:right w:val="none" w:sz="0" w:space="0" w:color="auto"/>
                      </w:divBdr>
                    </w:div>
                  </w:divsChild>
                </w:div>
                <w:div w:id="1994792072">
                  <w:marLeft w:val="0"/>
                  <w:marRight w:val="0"/>
                  <w:marTop w:val="0"/>
                  <w:marBottom w:val="0"/>
                  <w:divBdr>
                    <w:top w:val="none" w:sz="0" w:space="0" w:color="auto"/>
                    <w:left w:val="none" w:sz="0" w:space="0" w:color="auto"/>
                    <w:bottom w:val="none" w:sz="0" w:space="0" w:color="auto"/>
                    <w:right w:val="none" w:sz="0" w:space="0" w:color="auto"/>
                  </w:divBdr>
                  <w:divsChild>
                    <w:div w:id="461115413">
                      <w:marLeft w:val="0"/>
                      <w:marRight w:val="0"/>
                      <w:marTop w:val="0"/>
                      <w:marBottom w:val="0"/>
                      <w:divBdr>
                        <w:top w:val="none" w:sz="0" w:space="0" w:color="auto"/>
                        <w:left w:val="none" w:sz="0" w:space="0" w:color="auto"/>
                        <w:bottom w:val="none" w:sz="0" w:space="0" w:color="auto"/>
                        <w:right w:val="none" w:sz="0" w:space="0" w:color="auto"/>
                      </w:divBdr>
                    </w:div>
                  </w:divsChild>
                </w:div>
                <w:div w:id="2055498857">
                  <w:marLeft w:val="0"/>
                  <w:marRight w:val="0"/>
                  <w:marTop w:val="0"/>
                  <w:marBottom w:val="0"/>
                  <w:divBdr>
                    <w:top w:val="none" w:sz="0" w:space="0" w:color="auto"/>
                    <w:left w:val="none" w:sz="0" w:space="0" w:color="auto"/>
                    <w:bottom w:val="none" w:sz="0" w:space="0" w:color="auto"/>
                    <w:right w:val="none" w:sz="0" w:space="0" w:color="auto"/>
                  </w:divBdr>
                  <w:divsChild>
                    <w:div w:id="1250191330">
                      <w:marLeft w:val="0"/>
                      <w:marRight w:val="0"/>
                      <w:marTop w:val="0"/>
                      <w:marBottom w:val="0"/>
                      <w:divBdr>
                        <w:top w:val="none" w:sz="0" w:space="0" w:color="auto"/>
                        <w:left w:val="none" w:sz="0" w:space="0" w:color="auto"/>
                        <w:bottom w:val="none" w:sz="0" w:space="0" w:color="auto"/>
                        <w:right w:val="none" w:sz="0" w:space="0" w:color="auto"/>
                      </w:divBdr>
                    </w:div>
                  </w:divsChild>
                </w:div>
                <w:div w:id="2123180705">
                  <w:marLeft w:val="0"/>
                  <w:marRight w:val="0"/>
                  <w:marTop w:val="0"/>
                  <w:marBottom w:val="0"/>
                  <w:divBdr>
                    <w:top w:val="none" w:sz="0" w:space="0" w:color="auto"/>
                    <w:left w:val="none" w:sz="0" w:space="0" w:color="auto"/>
                    <w:bottom w:val="none" w:sz="0" w:space="0" w:color="auto"/>
                    <w:right w:val="none" w:sz="0" w:space="0" w:color="auto"/>
                  </w:divBdr>
                  <w:divsChild>
                    <w:div w:id="498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195">
          <w:marLeft w:val="0"/>
          <w:marRight w:val="0"/>
          <w:marTop w:val="0"/>
          <w:marBottom w:val="0"/>
          <w:divBdr>
            <w:top w:val="none" w:sz="0" w:space="0" w:color="auto"/>
            <w:left w:val="none" w:sz="0" w:space="0" w:color="auto"/>
            <w:bottom w:val="none" w:sz="0" w:space="0" w:color="auto"/>
            <w:right w:val="none" w:sz="0" w:space="0" w:color="auto"/>
          </w:divBdr>
        </w:div>
        <w:div w:id="1837306131">
          <w:marLeft w:val="0"/>
          <w:marRight w:val="0"/>
          <w:marTop w:val="0"/>
          <w:marBottom w:val="0"/>
          <w:divBdr>
            <w:top w:val="none" w:sz="0" w:space="0" w:color="auto"/>
            <w:left w:val="none" w:sz="0" w:space="0" w:color="auto"/>
            <w:bottom w:val="none" w:sz="0" w:space="0" w:color="auto"/>
            <w:right w:val="none" w:sz="0" w:space="0" w:color="auto"/>
          </w:divBdr>
        </w:div>
        <w:div w:id="1859663245">
          <w:marLeft w:val="0"/>
          <w:marRight w:val="0"/>
          <w:marTop w:val="0"/>
          <w:marBottom w:val="0"/>
          <w:divBdr>
            <w:top w:val="none" w:sz="0" w:space="0" w:color="auto"/>
            <w:left w:val="none" w:sz="0" w:space="0" w:color="auto"/>
            <w:bottom w:val="none" w:sz="0" w:space="0" w:color="auto"/>
            <w:right w:val="none" w:sz="0" w:space="0" w:color="auto"/>
          </w:divBdr>
        </w:div>
        <w:div w:id="1889756024">
          <w:marLeft w:val="0"/>
          <w:marRight w:val="0"/>
          <w:marTop w:val="0"/>
          <w:marBottom w:val="0"/>
          <w:divBdr>
            <w:top w:val="none" w:sz="0" w:space="0" w:color="auto"/>
            <w:left w:val="none" w:sz="0" w:space="0" w:color="auto"/>
            <w:bottom w:val="none" w:sz="0" w:space="0" w:color="auto"/>
            <w:right w:val="none" w:sz="0" w:space="0" w:color="auto"/>
          </w:divBdr>
        </w:div>
        <w:div w:id="1896773833">
          <w:marLeft w:val="0"/>
          <w:marRight w:val="0"/>
          <w:marTop w:val="0"/>
          <w:marBottom w:val="0"/>
          <w:divBdr>
            <w:top w:val="none" w:sz="0" w:space="0" w:color="auto"/>
            <w:left w:val="none" w:sz="0" w:space="0" w:color="auto"/>
            <w:bottom w:val="none" w:sz="0" w:space="0" w:color="auto"/>
            <w:right w:val="none" w:sz="0" w:space="0" w:color="auto"/>
          </w:divBdr>
        </w:div>
        <w:div w:id="1905142992">
          <w:marLeft w:val="0"/>
          <w:marRight w:val="0"/>
          <w:marTop w:val="0"/>
          <w:marBottom w:val="0"/>
          <w:divBdr>
            <w:top w:val="none" w:sz="0" w:space="0" w:color="auto"/>
            <w:left w:val="none" w:sz="0" w:space="0" w:color="auto"/>
            <w:bottom w:val="none" w:sz="0" w:space="0" w:color="auto"/>
            <w:right w:val="none" w:sz="0" w:space="0" w:color="auto"/>
          </w:divBdr>
        </w:div>
        <w:div w:id="1911233945">
          <w:marLeft w:val="0"/>
          <w:marRight w:val="0"/>
          <w:marTop w:val="0"/>
          <w:marBottom w:val="0"/>
          <w:divBdr>
            <w:top w:val="none" w:sz="0" w:space="0" w:color="auto"/>
            <w:left w:val="none" w:sz="0" w:space="0" w:color="auto"/>
            <w:bottom w:val="none" w:sz="0" w:space="0" w:color="auto"/>
            <w:right w:val="none" w:sz="0" w:space="0" w:color="auto"/>
          </w:divBdr>
        </w:div>
        <w:div w:id="1929658162">
          <w:marLeft w:val="0"/>
          <w:marRight w:val="0"/>
          <w:marTop w:val="0"/>
          <w:marBottom w:val="0"/>
          <w:divBdr>
            <w:top w:val="none" w:sz="0" w:space="0" w:color="auto"/>
            <w:left w:val="none" w:sz="0" w:space="0" w:color="auto"/>
            <w:bottom w:val="none" w:sz="0" w:space="0" w:color="auto"/>
            <w:right w:val="none" w:sz="0" w:space="0" w:color="auto"/>
          </w:divBdr>
        </w:div>
        <w:div w:id="1942955609">
          <w:marLeft w:val="0"/>
          <w:marRight w:val="0"/>
          <w:marTop w:val="0"/>
          <w:marBottom w:val="0"/>
          <w:divBdr>
            <w:top w:val="none" w:sz="0" w:space="0" w:color="auto"/>
            <w:left w:val="none" w:sz="0" w:space="0" w:color="auto"/>
            <w:bottom w:val="none" w:sz="0" w:space="0" w:color="auto"/>
            <w:right w:val="none" w:sz="0" w:space="0" w:color="auto"/>
          </w:divBdr>
        </w:div>
        <w:div w:id="1990476393">
          <w:marLeft w:val="0"/>
          <w:marRight w:val="0"/>
          <w:marTop w:val="0"/>
          <w:marBottom w:val="0"/>
          <w:divBdr>
            <w:top w:val="none" w:sz="0" w:space="0" w:color="auto"/>
            <w:left w:val="none" w:sz="0" w:space="0" w:color="auto"/>
            <w:bottom w:val="none" w:sz="0" w:space="0" w:color="auto"/>
            <w:right w:val="none" w:sz="0" w:space="0" w:color="auto"/>
          </w:divBdr>
          <w:divsChild>
            <w:div w:id="203910582">
              <w:marLeft w:val="-75"/>
              <w:marRight w:val="0"/>
              <w:marTop w:val="30"/>
              <w:marBottom w:val="30"/>
              <w:divBdr>
                <w:top w:val="none" w:sz="0" w:space="0" w:color="auto"/>
                <w:left w:val="none" w:sz="0" w:space="0" w:color="auto"/>
                <w:bottom w:val="none" w:sz="0" w:space="0" w:color="auto"/>
                <w:right w:val="none" w:sz="0" w:space="0" w:color="auto"/>
              </w:divBdr>
              <w:divsChild>
                <w:div w:id="6055903">
                  <w:marLeft w:val="0"/>
                  <w:marRight w:val="0"/>
                  <w:marTop w:val="0"/>
                  <w:marBottom w:val="0"/>
                  <w:divBdr>
                    <w:top w:val="none" w:sz="0" w:space="0" w:color="auto"/>
                    <w:left w:val="none" w:sz="0" w:space="0" w:color="auto"/>
                    <w:bottom w:val="none" w:sz="0" w:space="0" w:color="auto"/>
                    <w:right w:val="none" w:sz="0" w:space="0" w:color="auto"/>
                  </w:divBdr>
                  <w:divsChild>
                    <w:div w:id="873267824">
                      <w:marLeft w:val="0"/>
                      <w:marRight w:val="0"/>
                      <w:marTop w:val="0"/>
                      <w:marBottom w:val="0"/>
                      <w:divBdr>
                        <w:top w:val="none" w:sz="0" w:space="0" w:color="auto"/>
                        <w:left w:val="none" w:sz="0" w:space="0" w:color="auto"/>
                        <w:bottom w:val="none" w:sz="0" w:space="0" w:color="auto"/>
                        <w:right w:val="none" w:sz="0" w:space="0" w:color="auto"/>
                      </w:divBdr>
                    </w:div>
                  </w:divsChild>
                </w:div>
                <w:div w:id="24068014">
                  <w:marLeft w:val="0"/>
                  <w:marRight w:val="0"/>
                  <w:marTop w:val="0"/>
                  <w:marBottom w:val="0"/>
                  <w:divBdr>
                    <w:top w:val="none" w:sz="0" w:space="0" w:color="auto"/>
                    <w:left w:val="none" w:sz="0" w:space="0" w:color="auto"/>
                    <w:bottom w:val="none" w:sz="0" w:space="0" w:color="auto"/>
                    <w:right w:val="none" w:sz="0" w:space="0" w:color="auto"/>
                  </w:divBdr>
                  <w:divsChild>
                    <w:div w:id="326859310">
                      <w:marLeft w:val="0"/>
                      <w:marRight w:val="0"/>
                      <w:marTop w:val="0"/>
                      <w:marBottom w:val="0"/>
                      <w:divBdr>
                        <w:top w:val="none" w:sz="0" w:space="0" w:color="auto"/>
                        <w:left w:val="none" w:sz="0" w:space="0" w:color="auto"/>
                        <w:bottom w:val="none" w:sz="0" w:space="0" w:color="auto"/>
                        <w:right w:val="none" w:sz="0" w:space="0" w:color="auto"/>
                      </w:divBdr>
                    </w:div>
                    <w:div w:id="421728516">
                      <w:marLeft w:val="0"/>
                      <w:marRight w:val="0"/>
                      <w:marTop w:val="0"/>
                      <w:marBottom w:val="0"/>
                      <w:divBdr>
                        <w:top w:val="none" w:sz="0" w:space="0" w:color="auto"/>
                        <w:left w:val="none" w:sz="0" w:space="0" w:color="auto"/>
                        <w:bottom w:val="none" w:sz="0" w:space="0" w:color="auto"/>
                        <w:right w:val="none" w:sz="0" w:space="0" w:color="auto"/>
                      </w:divBdr>
                    </w:div>
                    <w:div w:id="1351104162">
                      <w:marLeft w:val="0"/>
                      <w:marRight w:val="0"/>
                      <w:marTop w:val="0"/>
                      <w:marBottom w:val="0"/>
                      <w:divBdr>
                        <w:top w:val="none" w:sz="0" w:space="0" w:color="auto"/>
                        <w:left w:val="none" w:sz="0" w:space="0" w:color="auto"/>
                        <w:bottom w:val="none" w:sz="0" w:space="0" w:color="auto"/>
                        <w:right w:val="none" w:sz="0" w:space="0" w:color="auto"/>
                      </w:divBdr>
                    </w:div>
                    <w:div w:id="1585650317">
                      <w:marLeft w:val="0"/>
                      <w:marRight w:val="0"/>
                      <w:marTop w:val="0"/>
                      <w:marBottom w:val="0"/>
                      <w:divBdr>
                        <w:top w:val="none" w:sz="0" w:space="0" w:color="auto"/>
                        <w:left w:val="none" w:sz="0" w:space="0" w:color="auto"/>
                        <w:bottom w:val="none" w:sz="0" w:space="0" w:color="auto"/>
                        <w:right w:val="none" w:sz="0" w:space="0" w:color="auto"/>
                      </w:divBdr>
                    </w:div>
                  </w:divsChild>
                </w:div>
                <w:div w:id="105194427">
                  <w:marLeft w:val="0"/>
                  <w:marRight w:val="0"/>
                  <w:marTop w:val="0"/>
                  <w:marBottom w:val="0"/>
                  <w:divBdr>
                    <w:top w:val="none" w:sz="0" w:space="0" w:color="auto"/>
                    <w:left w:val="none" w:sz="0" w:space="0" w:color="auto"/>
                    <w:bottom w:val="none" w:sz="0" w:space="0" w:color="auto"/>
                    <w:right w:val="none" w:sz="0" w:space="0" w:color="auto"/>
                  </w:divBdr>
                  <w:divsChild>
                    <w:div w:id="1447694327">
                      <w:marLeft w:val="0"/>
                      <w:marRight w:val="0"/>
                      <w:marTop w:val="0"/>
                      <w:marBottom w:val="0"/>
                      <w:divBdr>
                        <w:top w:val="none" w:sz="0" w:space="0" w:color="auto"/>
                        <w:left w:val="none" w:sz="0" w:space="0" w:color="auto"/>
                        <w:bottom w:val="none" w:sz="0" w:space="0" w:color="auto"/>
                        <w:right w:val="none" w:sz="0" w:space="0" w:color="auto"/>
                      </w:divBdr>
                    </w:div>
                  </w:divsChild>
                </w:div>
                <w:div w:id="115636989">
                  <w:marLeft w:val="0"/>
                  <w:marRight w:val="0"/>
                  <w:marTop w:val="0"/>
                  <w:marBottom w:val="0"/>
                  <w:divBdr>
                    <w:top w:val="none" w:sz="0" w:space="0" w:color="auto"/>
                    <w:left w:val="none" w:sz="0" w:space="0" w:color="auto"/>
                    <w:bottom w:val="none" w:sz="0" w:space="0" w:color="auto"/>
                    <w:right w:val="none" w:sz="0" w:space="0" w:color="auto"/>
                  </w:divBdr>
                  <w:divsChild>
                    <w:div w:id="2057310086">
                      <w:marLeft w:val="0"/>
                      <w:marRight w:val="0"/>
                      <w:marTop w:val="0"/>
                      <w:marBottom w:val="0"/>
                      <w:divBdr>
                        <w:top w:val="none" w:sz="0" w:space="0" w:color="auto"/>
                        <w:left w:val="none" w:sz="0" w:space="0" w:color="auto"/>
                        <w:bottom w:val="none" w:sz="0" w:space="0" w:color="auto"/>
                        <w:right w:val="none" w:sz="0" w:space="0" w:color="auto"/>
                      </w:divBdr>
                    </w:div>
                  </w:divsChild>
                </w:div>
                <w:div w:id="121509729">
                  <w:marLeft w:val="0"/>
                  <w:marRight w:val="0"/>
                  <w:marTop w:val="0"/>
                  <w:marBottom w:val="0"/>
                  <w:divBdr>
                    <w:top w:val="none" w:sz="0" w:space="0" w:color="auto"/>
                    <w:left w:val="none" w:sz="0" w:space="0" w:color="auto"/>
                    <w:bottom w:val="none" w:sz="0" w:space="0" w:color="auto"/>
                    <w:right w:val="none" w:sz="0" w:space="0" w:color="auto"/>
                  </w:divBdr>
                  <w:divsChild>
                    <w:div w:id="382562028">
                      <w:marLeft w:val="0"/>
                      <w:marRight w:val="0"/>
                      <w:marTop w:val="0"/>
                      <w:marBottom w:val="0"/>
                      <w:divBdr>
                        <w:top w:val="none" w:sz="0" w:space="0" w:color="auto"/>
                        <w:left w:val="none" w:sz="0" w:space="0" w:color="auto"/>
                        <w:bottom w:val="none" w:sz="0" w:space="0" w:color="auto"/>
                        <w:right w:val="none" w:sz="0" w:space="0" w:color="auto"/>
                      </w:divBdr>
                    </w:div>
                  </w:divsChild>
                </w:div>
                <w:div w:id="177813159">
                  <w:marLeft w:val="0"/>
                  <w:marRight w:val="0"/>
                  <w:marTop w:val="0"/>
                  <w:marBottom w:val="0"/>
                  <w:divBdr>
                    <w:top w:val="none" w:sz="0" w:space="0" w:color="auto"/>
                    <w:left w:val="none" w:sz="0" w:space="0" w:color="auto"/>
                    <w:bottom w:val="none" w:sz="0" w:space="0" w:color="auto"/>
                    <w:right w:val="none" w:sz="0" w:space="0" w:color="auto"/>
                  </w:divBdr>
                  <w:divsChild>
                    <w:div w:id="174465654">
                      <w:marLeft w:val="0"/>
                      <w:marRight w:val="0"/>
                      <w:marTop w:val="0"/>
                      <w:marBottom w:val="0"/>
                      <w:divBdr>
                        <w:top w:val="none" w:sz="0" w:space="0" w:color="auto"/>
                        <w:left w:val="none" w:sz="0" w:space="0" w:color="auto"/>
                        <w:bottom w:val="none" w:sz="0" w:space="0" w:color="auto"/>
                        <w:right w:val="none" w:sz="0" w:space="0" w:color="auto"/>
                      </w:divBdr>
                    </w:div>
                    <w:div w:id="206374849">
                      <w:marLeft w:val="0"/>
                      <w:marRight w:val="0"/>
                      <w:marTop w:val="0"/>
                      <w:marBottom w:val="0"/>
                      <w:divBdr>
                        <w:top w:val="none" w:sz="0" w:space="0" w:color="auto"/>
                        <w:left w:val="none" w:sz="0" w:space="0" w:color="auto"/>
                        <w:bottom w:val="none" w:sz="0" w:space="0" w:color="auto"/>
                        <w:right w:val="none" w:sz="0" w:space="0" w:color="auto"/>
                      </w:divBdr>
                    </w:div>
                    <w:div w:id="842017210">
                      <w:marLeft w:val="0"/>
                      <w:marRight w:val="0"/>
                      <w:marTop w:val="0"/>
                      <w:marBottom w:val="0"/>
                      <w:divBdr>
                        <w:top w:val="none" w:sz="0" w:space="0" w:color="auto"/>
                        <w:left w:val="none" w:sz="0" w:space="0" w:color="auto"/>
                        <w:bottom w:val="none" w:sz="0" w:space="0" w:color="auto"/>
                        <w:right w:val="none" w:sz="0" w:space="0" w:color="auto"/>
                      </w:divBdr>
                    </w:div>
                    <w:div w:id="1382635772">
                      <w:marLeft w:val="0"/>
                      <w:marRight w:val="0"/>
                      <w:marTop w:val="0"/>
                      <w:marBottom w:val="0"/>
                      <w:divBdr>
                        <w:top w:val="none" w:sz="0" w:space="0" w:color="auto"/>
                        <w:left w:val="none" w:sz="0" w:space="0" w:color="auto"/>
                        <w:bottom w:val="none" w:sz="0" w:space="0" w:color="auto"/>
                        <w:right w:val="none" w:sz="0" w:space="0" w:color="auto"/>
                      </w:divBdr>
                    </w:div>
                    <w:div w:id="1463235022">
                      <w:marLeft w:val="0"/>
                      <w:marRight w:val="0"/>
                      <w:marTop w:val="0"/>
                      <w:marBottom w:val="0"/>
                      <w:divBdr>
                        <w:top w:val="none" w:sz="0" w:space="0" w:color="auto"/>
                        <w:left w:val="none" w:sz="0" w:space="0" w:color="auto"/>
                        <w:bottom w:val="none" w:sz="0" w:space="0" w:color="auto"/>
                        <w:right w:val="none" w:sz="0" w:space="0" w:color="auto"/>
                      </w:divBdr>
                    </w:div>
                    <w:div w:id="1640499231">
                      <w:marLeft w:val="0"/>
                      <w:marRight w:val="0"/>
                      <w:marTop w:val="0"/>
                      <w:marBottom w:val="0"/>
                      <w:divBdr>
                        <w:top w:val="none" w:sz="0" w:space="0" w:color="auto"/>
                        <w:left w:val="none" w:sz="0" w:space="0" w:color="auto"/>
                        <w:bottom w:val="none" w:sz="0" w:space="0" w:color="auto"/>
                        <w:right w:val="none" w:sz="0" w:space="0" w:color="auto"/>
                      </w:divBdr>
                    </w:div>
                  </w:divsChild>
                </w:div>
                <w:div w:id="274212447">
                  <w:marLeft w:val="0"/>
                  <w:marRight w:val="0"/>
                  <w:marTop w:val="0"/>
                  <w:marBottom w:val="0"/>
                  <w:divBdr>
                    <w:top w:val="none" w:sz="0" w:space="0" w:color="auto"/>
                    <w:left w:val="none" w:sz="0" w:space="0" w:color="auto"/>
                    <w:bottom w:val="none" w:sz="0" w:space="0" w:color="auto"/>
                    <w:right w:val="none" w:sz="0" w:space="0" w:color="auto"/>
                  </w:divBdr>
                  <w:divsChild>
                    <w:div w:id="1180663584">
                      <w:marLeft w:val="0"/>
                      <w:marRight w:val="0"/>
                      <w:marTop w:val="0"/>
                      <w:marBottom w:val="0"/>
                      <w:divBdr>
                        <w:top w:val="none" w:sz="0" w:space="0" w:color="auto"/>
                        <w:left w:val="none" w:sz="0" w:space="0" w:color="auto"/>
                        <w:bottom w:val="none" w:sz="0" w:space="0" w:color="auto"/>
                        <w:right w:val="none" w:sz="0" w:space="0" w:color="auto"/>
                      </w:divBdr>
                    </w:div>
                  </w:divsChild>
                </w:div>
                <w:div w:id="383287233">
                  <w:marLeft w:val="0"/>
                  <w:marRight w:val="0"/>
                  <w:marTop w:val="0"/>
                  <w:marBottom w:val="0"/>
                  <w:divBdr>
                    <w:top w:val="none" w:sz="0" w:space="0" w:color="auto"/>
                    <w:left w:val="none" w:sz="0" w:space="0" w:color="auto"/>
                    <w:bottom w:val="none" w:sz="0" w:space="0" w:color="auto"/>
                    <w:right w:val="none" w:sz="0" w:space="0" w:color="auto"/>
                  </w:divBdr>
                  <w:divsChild>
                    <w:div w:id="1323312858">
                      <w:marLeft w:val="0"/>
                      <w:marRight w:val="0"/>
                      <w:marTop w:val="0"/>
                      <w:marBottom w:val="0"/>
                      <w:divBdr>
                        <w:top w:val="none" w:sz="0" w:space="0" w:color="auto"/>
                        <w:left w:val="none" w:sz="0" w:space="0" w:color="auto"/>
                        <w:bottom w:val="none" w:sz="0" w:space="0" w:color="auto"/>
                        <w:right w:val="none" w:sz="0" w:space="0" w:color="auto"/>
                      </w:divBdr>
                    </w:div>
                  </w:divsChild>
                </w:div>
                <w:div w:id="502399634">
                  <w:marLeft w:val="0"/>
                  <w:marRight w:val="0"/>
                  <w:marTop w:val="0"/>
                  <w:marBottom w:val="0"/>
                  <w:divBdr>
                    <w:top w:val="none" w:sz="0" w:space="0" w:color="auto"/>
                    <w:left w:val="none" w:sz="0" w:space="0" w:color="auto"/>
                    <w:bottom w:val="none" w:sz="0" w:space="0" w:color="auto"/>
                    <w:right w:val="none" w:sz="0" w:space="0" w:color="auto"/>
                  </w:divBdr>
                  <w:divsChild>
                    <w:div w:id="1197699317">
                      <w:marLeft w:val="0"/>
                      <w:marRight w:val="0"/>
                      <w:marTop w:val="0"/>
                      <w:marBottom w:val="0"/>
                      <w:divBdr>
                        <w:top w:val="none" w:sz="0" w:space="0" w:color="auto"/>
                        <w:left w:val="none" w:sz="0" w:space="0" w:color="auto"/>
                        <w:bottom w:val="none" w:sz="0" w:space="0" w:color="auto"/>
                        <w:right w:val="none" w:sz="0" w:space="0" w:color="auto"/>
                      </w:divBdr>
                    </w:div>
                  </w:divsChild>
                </w:div>
                <w:div w:id="522137505">
                  <w:marLeft w:val="0"/>
                  <w:marRight w:val="0"/>
                  <w:marTop w:val="0"/>
                  <w:marBottom w:val="0"/>
                  <w:divBdr>
                    <w:top w:val="none" w:sz="0" w:space="0" w:color="auto"/>
                    <w:left w:val="none" w:sz="0" w:space="0" w:color="auto"/>
                    <w:bottom w:val="none" w:sz="0" w:space="0" w:color="auto"/>
                    <w:right w:val="none" w:sz="0" w:space="0" w:color="auto"/>
                  </w:divBdr>
                  <w:divsChild>
                    <w:div w:id="1018892920">
                      <w:marLeft w:val="0"/>
                      <w:marRight w:val="0"/>
                      <w:marTop w:val="0"/>
                      <w:marBottom w:val="0"/>
                      <w:divBdr>
                        <w:top w:val="none" w:sz="0" w:space="0" w:color="auto"/>
                        <w:left w:val="none" w:sz="0" w:space="0" w:color="auto"/>
                        <w:bottom w:val="none" w:sz="0" w:space="0" w:color="auto"/>
                        <w:right w:val="none" w:sz="0" w:space="0" w:color="auto"/>
                      </w:divBdr>
                    </w:div>
                  </w:divsChild>
                </w:div>
                <w:div w:id="578053924">
                  <w:marLeft w:val="0"/>
                  <w:marRight w:val="0"/>
                  <w:marTop w:val="0"/>
                  <w:marBottom w:val="0"/>
                  <w:divBdr>
                    <w:top w:val="none" w:sz="0" w:space="0" w:color="auto"/>
                    <w:left w:val="none" w:sz="0" w:space="0" w:color="auto"/>
                    <w:bottom w:val="none" w:sz="0" w:space="0" w:color="auto"/>
                    <w:right w:val="none" w:sz="0" w:space="0" w:color="auto"/>
                  </w:divBdr>
                  <w:divsChild>
                    <w:div w:id="1610240403">
                      <w:marLeft w:val="0"/>
                      <w:marRight w:val="0"/>
                      <w:marTop w:val="0"/>
                      <w:marBottom w:val="0"/>
                      <w:divBdr>
                        <w:top w:val="none" w:sz="0" w:space="0" w:color="auto"/>
                        <w:left w:val="none" w:sz="0" w:space="0" w:color="auto"/>
                        <w:bottom w:val="none" w:sz="0" w:space="0" w:color="auto"/>
                        <w:right w:val="none" w:sz="0" w:space="0" w:color="auto"/>
                      </w:divBdr>
                    </w:div>
                  </w:divsChild>
                </w:div>
                <w:div w:id="610745394">
                  <w:marLeft w:val="0"/>
                  <w:marRight w:val="0"/>
                  <w:marTop w:val="0"/>
                  <w:marBottom w:val="0"/>
                  <w:divBdr>
                    <w:top w:val="none" w:sz="0" w:space="0" w:color="auto"/>
                    <w:left w:val="none" w:sz="0" w:space="0" w:color="auto"/>
                    <w:bottom w:val="none" w:sz="0" w:space="0" w:color="auto"/>
                    <w:right w:val="none" w:sz="0" w:space="0" w:color="auto"/>
                  </w:divBdr>
                  <w:divsChild>
                    <w:div w:id="224682589">
                      <w:marLeft w:val="0"/>
                      <w:marRight w:val="0"/>
                      <w:marTop w:val="0"/>
                      <w:marBottom w:val="0"/>
                      <w:divBdr>
                        <w:top w:val="none" w:sz="0" w:space="0" w:color="auto"/>
                        <w:left w:val="none" w:sz="0" w:space="0" w:color="auto"/>
                        <w:bottom w:val="none" w:sz="0" w:space="0" w:color="auto"/>
                        <w:right w:val="none" w:sz="0" w:space="0" w:color="auto"/>
                      </w:divBdr>
                    </w:div>
                  </w:divsChild>
                </w:div>
                <w:div w:id="713307033">
                  <w:marLeft w:val="0"/>
                  <w:marRight w:val="0"/>
                  <w:marTop w:val="0"/>
                  <w:marBottom w:val="0"/>
                  <w:divBdr>
                    <w:top w:val="none" w:sz="0" w:space="0" w:color="auto"/>
                    <w:left w:val="none" w:sz="0" w:space="0" w:color="auto"/>
                    <w:bottom w:val="none" w:sz="0" w:space="0" w:color="auto"/>
                    <w:right w:val="none" w:sz="0" w:space="0" w:color="auto"/>
                  </w:divBdr>
                  <w:divsChild>
                    <w:div w:id="1585988467">
                      <w:marLeft w:val="0"/>
                      <w:marRight w:val="0"/>
                      <w:marTop w:val="0"/>
                      <w:marBottom w:val="0"/>
                      <w:divBdr>
                        <w:top w:val="none" w:sz="0" w:space="0" w:color="auto"/>
                        <w:left w:val="none" w:sz="0" w:space="0" w:color="auto"/>
                        <w:bottom w:val="none" w:sz="0" w:space="0" w:color="auto"/>
                        <w:right w:val="none" w:sz="0" w:space="0" w:color="auto"/>
                      </w:divBdr>
                    </w:div>
                  </w:divsChild>
                </w:div>
                <w:div w:id="770860756">
                  <w:marLeft w:val="0"/>
                  <w:marRight w:val="0"/>
                  <w:marTop w:val="0"/>
                  <w:marBottom w:val="0"/>
                  <w:divBdr>
                    <w:top w:val="none" w:sz="0" w:space="0" w:color="auto"/>
                    <w:left w:val="none" w:sz="0" w:space="0" w:color="auto"/>
                    <w:bottom w:val="none" w:sz="0" w:space="0" w:color="auto"/>
                    <w:right w:val="none" w:sz="0" w:space="0" w:color="auto"/>
                  </w:divBdr>
                  <w:divsChild>
                    <w:div w:id="615020140">
                      <w:marLeft w:val="0"/>
                      <w:marRight w:val="0"/>
                      <w:marTop w:val="0"/>
                      <w:marBottom w:val="0"/>
                      <w:divBdr>
                        <w:top w:val="none" w:sz="0" w:space="0" w:color="auto"/>
                        <w:left w:val="none" w:sz="0" w:space="0" w:color="auto"/>
                        <w:bottom w:val="none" w:sz="0" w:space="0" w:color="auto"/>
                        <w:right w:val="none" w:sz="0" w:space="0" w:color="auto"/>
                      </w:divBdr>
                    </w:div>
                    <w:div w:id="1300185542">
                      <w:marLeft w:val="0"/>
                      <w:marRight w:val="0"/>
                      <w:marTop w:val="0"/>
                      <w:marBottom w:val="0"/>
                      <w:divBdr>
                        <w:top w:val="none" w:sz="0" w:space="0" w:color="auto"/>
                        <w:left w:val="none" w:sz="0" w:space="0" w:color="auto"/>
                        <w:bottom w:val="none" w:sz="0" w:space="0" w:color="auto"/>
                        <w:right w:val="none" w:sz="0" w:space="0" w:color="auto"/>
                      </w:divBdr>
                    </w:div>
                    <w:div w:id="1333068365">
                      <w:marLeft w:val="0"/>
                      <w:marRight w:val="0"/>
                      <w:marTop w:val="0"/>
                      <w:marBottom w:val="0"/>
                      <w:divBdr>
                        <w:top w:val="none" w:sz="0" w:space="0" w:color="auto"/>
                        <w:left w:val="none" w:sz="0" w:space="0" w:color="auto"/>
                        <w:bottom w:val="none" w:sz="0" w:space="0" w:color="auto"/>
                        <w:right w:val="none" w:sz="0" w:space="0" w:color="auto"/>
                      </w:divBdr>
                    </w:div>
                    <w:div w:id="1605306487">
                      <w:marLeft w:val="0"/>
                      <w:marRight w:val="0"/>
                      <w:marTop w:val="0"/>
                      <w:marBottom w:val="0"/>
                      <w:divBdr>
                        <w:top w:val="none" w:sz="0" w:space="0" w:color="auto"/>
                        <w:left w:val="none" w:sz="0" w:space="0" w:color="auto"/>
                        <w:bottom w:val="none" w:sz="0" w:space="0" w:color="auto"/>
                        <w:right w:val="none" w:sz="0" w:space="0" w:color="auto"/>
                      </w:divBdr>
                    </w:div>
                    <w:div w:id="1733851669">
                      <w:marLeft w:val="0"/>
                      <w:marRight w:val="0"/>
                      <w:marTop w:val="0"/>
                      <w:marBottom w:val="0"/>
                      <w:divBdr>
                        <w:top w:val="none" w:sz="0" w:space="0" w:color="auto"/>
                        <w:left w:val="none" w:sz="0" w:space="0" w:color="auto"/>
                        <w:bottom w:val="none" w:sz="0" w:space="0" w:color="auto"/>
                        <w:right w:val="none" w:sz="0" w:space="0" w:color="auto"/>
                      </w:divBdr>
                    </w:div>
                    <w:div w:id="1752463998">
                      <w:marLeft w:val="0"/>
                      <w:marRight w:val="0"/>
                      <w:marTop w:val="0"/>
                      <w:marBottom w:val="0"/>
                      <w:divBdr>
                        <w:top w:val="none" w:sz="0" w:space="0" w:color="auto"/>
                        <w:left w:val="none" w:sz="0" w:space="0" w:color="auto"/>
                        <w:bottom w:val="none" w:sz="0" w:space="0" w:color="auto"/>
                        <w:right w:val="none" w:sz="0" w:space="0" w:color="auto"/>
                      </w:divBdr>
                    </w:div>
                  </w:divsChild>
                </w:div>
                <w:div w:id="795638110">
                  <w:marLeft w:val="0"/>
                  <w:marRight w:val="0"/>
                  <w:marTop w:val="0"/>
                  <w:marBottom w:val="0"/>
                  <w:divBdr>
                    <w:top w:val="none" w:sz="0" w:space="0" w:color="auto"/>
                    <w:left w:val="none" w:sz="0" w:space="0" w:color="auto"/>
                    <w:bottom w:val="none" w:sz="0" w:space="0" w:color="auto"/>
                    <w:right w:val="none" w:sz="0" w:space="0" w:color="auto"/>
                  </w:divBdr>
                  <w:divsChild>
                    <w:div w:id="352418599">
                      <w:marLeft w:val="0"/>
                      <w:marRight w:val="0"/>
                      <w:marTop w:val="0"/>
                      <w:marBottom w:val="0"/>
                      <w:divBdr>
                        <w:top w:val="none" w:sz="0" w:space="0" w:color="auto"/>
                        <w:left w:val="none" w:sz="0" w:space="0" w:color="auto"/>
                        <w:bottom w:val="none" w:sz="0" w:space="0" w:color="auto"/>
                        <w:right w:val="none" w:sz="0" w:space="0" w:color="auto"/>
                      </w:divBdr>
                    </w:div>
                    <w:div w:id="965816196">
                      <w:marLeft w:val="0"/>
                      <w:marRight w:val="0"/>
                      <w:marTop w:val="0"/>
                      <w:marBottom w:val="0"/>
                      <w:divBdr>
                        <w:top w:val="none" w:sz="0" w:space="0" w:color="auto"/>
                        <w:left w:val="none" w:sz="0" w:space="0" w:color="auto"/>
                        <w:bottom w:val="none" w:sz="0" w:space="0" w:color="auto"/>
                        <w:right w:val="none" w:sz="0" w:space="0" w:color="auto"/>
                      </w:divBdr>
                    </w:div>
                    <w:div w:id="1937245706">
                      <w:marLeft w:val="0"/>
                      <w:marRight w:val="0"/>
                      <w:marTop w:val="0"/>
                      <w:marBottom w:val="0"/>
                      <w:divBdr>
                        <w:top w:val="none" w:sz="0" w:space="0" w:color="auto"/>
                        <w:left w:val="none" w:sz="0" w:space="0" w:color="auto"/>
                        <w:bottom w:val="none" w:sz="0" w:space="0" w:color="auto"/>
                        <w:right w:val="none" w:sz="0" w:space="0" w:color="auto"/>
                      </w:divBdr>
                    </w:div>
                  </w:divsChild>
                </w:div>
                <w:div w:id="843132689">
                  <w:marLeft w:val="0"/>
                  <w:marRight w:val="0"/>
                  <w:marTop w:val="0"/>
                  <w:marBottom w:val="0"/>
                  <w:divBdr>
                    <w:top w:val="none" w:sz="0" w:space="0" w:color="auto"/>
                    <w:left w:val="none" w:sz="0" w:space="0" w:color="auto"/>
                    <w:bottom w:val="none" w:sz="0" w:space="0" w:color="auto"/>
                    <w:right w:val="none" w:sz="0" w:space="0" w:color="auto"/>
                  </w:divBdr>
                  <w:divsChild>
                    <w:div w:id="100608064">
                      <w:marLeft w:val="0"/>
                      <w:marRight w:val="0"/>
                      <w:marTop w:val="0"/>
                      <w:marBottom w:val="0"/>
                      <w:divBdr>
                        <w:top w:val="none" w:sz="0" w:space="0" w:color="auto"/>
                        <w:left w:val="none" w:sz="0" w:space="0" w:color="auto"/>
                        <w:bottom w:val="none" w:sz="0" w:space="0" w:color="auto"/>
                        <w:right w:val="none" w:sz="0" w:space="0" w:color="auto"/>
                      </w:divBdr>
                    </w:div>
                  </w:divsChild>
                </w:div>
                <w:div w:id="896861472">
                  <w:marLeft w:val="0"/>
                  <w:marRight w:val="0"/>
                  <w:marTop w:val="0"/>
                  <w:marBottom w:val="0"/>
                  <w:divBdr>
                    <w:top w:val="none" w:sz="0" w:space="0" w:color="auto"/>
                    <w:left w:val="none" w:sz="0" w:space="0" w:color="auto"/>
                    <w:bottom w:val="none" w:sz="0" w:space="0" w:color="auto"/>
                    <w:right w:val="none" w:sz="0" w:space="0" w:color="auto"/>
                  </w:divBdr>
                  <w:divsChild>
                    <w:div w:id="1322272057">
                      <w:marLeft w:val="0"/>
                      <w:marRight w:val="0"/>
                      <w:marTop w:val="0"/>
                      <w:marBottom w:val="0"/>
                      <w:divBdr>
                        <w:top w:val="none" w:sz="0" w:space="0" w:color="auto"/>
                        <w:left w:val="none" w:sz="0" w:space="0" w:color="auto"/>
                        <w:bottom w:val="none" w:sz="0" w:space="0" w:color="auto"/>
                        <w:right w:val="none" w:sz="0" w:space="0" w:color="auto"/>
                      </w:divBdr>
                    </w:div>
                  </w:divsChild>
                </w:div>
                <w:div w:id="1017074087">
                  <w:marLeft w:val="0"/>
                  <w:marRight w:val="0"/>
                  <w:marTop w:val="0"/>
                  <w:marBottom w:val="0"/>
                  <w:divBdr>
                    <w:top w:val="none" w:sz="0" w:space="0" w:color="auto"/>
                    <w:left w:val="none" w:sz="0" w:space="0" w:color="auto"/>
                    <w:bottom w:val="none" w:sz="0" w:space="0" w:color="auto"/>
                    <w:right w:val="none" w:sz="0" w:space="0" w:color="auto"/>
                  </w:divBdr>
                  <w:divsChild>
                    <w:div w:id="1755973671">
                      <w:marLeft w:val="0"/>
                      <w:marRight w:val="0"/>
                      <w:marTop w:val="0"/>
                      <w:marBottom w:val="0"/>
                      <w:divBdr>
                        <w:top w:val="none" w:sz="0" w:space="0" w:color="auto"/>
                        <w:left w:val="none" w:sz="0" w:space="0" w:color="auto"/>
                        <w:bottom w:val="none" w:sz="0" w:space="0" w:color="auto"/>
                        <w:right w:val="none" w:sz="0" w:space="0" w:color="auto"/>
                      </w:divBdr>
                    </w:div>
                  </w:divsChild>
                </w:div>
                <w:div w:id="1017537220">
                  <w:marLeft w:val="0"/>
                  <w:marRight w:val="0"/>
                  <w:marTop w:val="0"/>
                  <w:marBottom w:val="0"/>
                  <w:divBdr>
                    <w:top w:val="none" w:sz="0" w:space="0" w:color="auto"/>
                    <w:left w:val="none" w:sz="0" w:space="0" w:color="auto"/>
                    <w:bottom w:val="none" w:sz="0" w:space="0" w:color="auto"/>
                    <w:right w:val="none" w:sz="0" w:space="0" w:color="auto"/>
                  </w:divBdr>
                  <w:divsChild>
                    <w:div w:id="1267427917">
                      <w:marLeft w:val="0"/>
                      <w:marRight w:val="0"/>
                      <w:marTop w:val="0"/>
                      <w:marBottom w:val="0"/>
                      <w:divBdr>
                        <w:top w:val="none" w:sz="0" w:space="0" w:color="auto"/>
                        <w:left w:val="none" w:sz="0" w:space="0" w:color="auto"/>
                        <w:bottom w:val="none" w:sz="0" w:space="0" w:color="auto"/>
                        <w:right w:val="none" w:sz="0" w:space="0" w:color="auto"/>
                      </w:divBdr>
                    </w:div>
                  </w:divsChild>
                </w:div>
                <w:div w:id="1084230010">
                  <w:marLeft w:val="0"/>
                  <w:marRight w:val="0"/>
                  <w:marTop w:val="0"/>
                  <w:marBottom w:val="0"/>
                  <w:divBdr>
                    <w:top w:val="none" w:sz="0" w:space="0" w:color="auto"/>
                    <w:left w:val="none" w:sz="0" w:space="0" w:color="auto"/>
                    <w:bottom w:val="none" w:sz="0" w:space="0" w:color="auto"/>
                    <w:right w:val="none" w:sz="0" w:space="0" w:color="auto"/>
                  </w:divBdr>
                  <w:divsChild>
                    <w:div w:id="2054692314">
                      <w:marLeft w:val="0"/>
                      <w:marRight w:val="0"/>
                      <w:marTop w:val="0"/>
                      <w:marBottom w:val="0"/>
                      <w:divBdr>
                        <w:top w:val="none" w:sz="0" w:space="0" w:color="auto"/>
                        <w:left w:val="none" w:sz="0" w:space="0" w:color="auto"/>
                        <w:bottom w:val="none" w:sz="0" w:space="0" w:color="auto"/>
                        <w:right w:val="none" w:sz="0" w:space="0" w:color="auto"/>
                      </w:divBdr>
                    </w:div>
                  </w:divsChild>
                </w:div>
                <w:div w:id="1310091882">
                  <w:marLeft w:val="0"/>
                  <w:marRight w:val="0"/>
                  <w:marTop w:val="0"/>
                  <w:marBottom w:val="0"/>
                  <w:divBdr>
                    <w:top w:val="none" w:sz="0" w:space="0" w:color="auto"/>
                    <w:left w:val="none" w:sz="0" w:space="0" w:color="auto"/>
                    <w:bottom w:val="none" w:sz="0" w:space="0" w:color="auto"/>
                    <w:right w:val="none" w:sz="0" w:space="0" w:color="auto"/>
                  </w:divBdr>
                  <w:divsChild>
                    <w:div w:id="210533113">
                      <w:marLeft w:val="0"/>
                      <w:marRight w:val="0"/>
                      <w:marTop w:val="0"/>
                      <w:marBottom w:val="0"/>
                      <w:divBdr>
                        <w:top w:val="none" w:sz="0" w:space="0" w:color="auto"/>
                        <w:left w:val="none" w:sz="0" w:space="0" w:color="auto"/>
                        <w:bottom w:val="none" w:sz="0" w:space="0" w:color="auto"/>
                        <w:right w:val="none" w:sz="0" w:space="0" w:color="auto"/>
                      </w:divBdr>
                    </w:div>
                  </w:divsChild>
                </w:div>
                <w:div w:id="1357392096">
                  <w:marLeft w:val="0"/>
                  <w:marRight w:val="0"/>
                  <w:marTop w:val="0"/>
                  <w:marBottom w:val="0"/>
                  <w:divBdr>
                    <w:top w:val="none" w:sz="0" w:space="0" w:color="auto"/>
                    <w:left w:val="none" w:sz="0" w:space="0" w:color="auto"/>
                    <w:bottom w:val="none" w:sz="0" w:space="0" w:color="auto"/>
                    <w:right w:val="none" w:sz="0" w:space="0" w:color="auto"/>
                  </w:divBdr>
                  <w:divsChild>
                    <w:div w:id="403720526">
                      <w:marLeft w:val="0"/>
                      <w:marRight w:val="0"/>
                      <w:marTop w:val="0"/>
                      <w:marBottom w:val="0"/>
                      <w:divBdr>
                        <w:top w:val="none" w:sz="0" w:space="0" w:color="auto"/>
                        <w:left w:val="none" w:sz="0" w:space="0" w:color="auto"/>
                        <w:bottom w:val="none" w:sz="0" w:space="0" w:color="auto"/>
                        <w:right w:val="none" w:sz="0" w:space="0" w:color="auto"/>
                      </w:divBdr>
                    </w:div>
                    <w:div w:id="869613776">
                      <w:marLeft w:val="0"/>
                      <w:marRight w:val="0"/>
                      <w:marTop w:val="0"/>
                      <w:marBottom w:val="0"/>
                      <w:divBdr>
                        <w:top w:val="none" w:sz="0" w:space="0" w:color="auto"/>
                        <w:left w:val="none" w:sz="0" w:space="0" w:color="auto"/>
                        <w:bottom w:val="none" w:sz="0" w:space="0" w:color="auto"/>
                        <w:right w:val="none" w:sz="0" w:space="0" w:color="auto"/>
                      </w:divBdr>
                    </w:div>
                  </w:divsChild>
                </w:div>
                <w:div w:id="1441950100">
                  <w:marLeft w:val="0"/>
                  <w:marRight w:val="0"/>
                  <w:marTop w:val="0"/>
                  <w:marBottom w:val="0"/>
                  <w:divBdr>
                    <w:top w:val="none" w:sz="0" w:space="0" w:color="auto"/>
                    <w:left w:val="none" w:sz="0" w:space="0" w:color="auto"/>
                    <w:bottom w:val="none" w:sz="0" w:space="0" w:color="auto"/>
                    <w:right w:val="none" w:sz="0" w:space="0" w:color="auto"/>
                  </w:divBdr>
                  <w:divsChild>
                    <w:div w:id="119878859">
                      <w:marLeft w:val="0"/>
                      <w:marRight w:val="0"/>
                      <w:marTop w:val="0"/>
                      <w:marBottom w:val="0"/>
                      <w:divBdr>
                        <w:top w:val="none" w:sz="0" w:space="0" w:color="auto"/>
                        <w:left w:val="none" w:sz="0" w:space="0" w:color="auto"/>
                        <w:bottom w:val="none" w:sz="0" w:space="0" w:color="auto"/>
                        <w:right w:val="none" w:sz="0" w:space="0" w:color="auto"/>
                      </w:divBdr>
                    </w:div>
                  </w:divsChild>
                </w:div>
                <w:div w:id="1522088399">
                  <w:marLeft w:val="0"/>
                  <w:marRight w:val="0"/>
                  <w:marTop w:val="0"/>
                  <w:marBottom w:val="0"/>
                  <w:divBdr>
                    <w:top w:val="none" w:sz="0" w:space="0" w:color="auto"/>
                    <w:left w:val="none" w:sz="0" w:space="0" w:color="auto"/>
                    <w:bottom w:val="none" w:sz="0" w:space="0" w:color="auto"/>
                    <w:right w:val="none" w:sz="0" w:space="0" w:color="auto"/>
                  </w:divBdr>
                  <w:divsChild>
                    <w:div w:id="1720324673">
                      <w:marLeft w:val="0"/>
                      <w:marRight w:val="0"/>
                      <w:marTop w:val="0"/>
                      <w:marBottom w:val="0"/>
                      <w:divBdr>
                        <w:top w:val="none" w:sz="0" w:space="0" w:color="auto"/>
                        <w:left w:val="none" w:sz="0" w:space="0" w:color="auto"/>
                        <w:bottom w:val="none" w:sz="0" w:space="0" w:color="auto"/>
                        <w:right w:val="none" w:sz="0" w:space="0" w:color="auto"/>
                      </w:divBdr>
                    </w:div>
                  </w:divsChild>
                </w:div>
                <w:div w:id="1522471117">
                  <w:marLeft w:val="0"/>
                  <w:marRight w:val="0"/>
                  <w:marTop w:val="0"/>
                  <w:marBottom w:val="0"/>
                  <w:divBdr>
                    <w:top w:val="none" w:sz="0" w:space="0" w:color="auto"/>
                    <w:left w:val="none" w:sz="0" w:space="0" w:color="auto"/>
                    <w:bottom w:val="none" w:sz="0" w:space="0" w:color="auto"/>
                    <w:right w:val="none" w:sz="0" w:space="0" w:color="auto"/>
                  </w:divBdr>
                  <w:divsChild>
                    <w:div w:id="886456944">
                      <w:marLeft w:val="0"/>
                      <w:marRight w:val="0"/>
                      <w:marTop w:val="0"/>
                      <w:marBottom w:val="0"/>
                      <w:divBdr>
                        <w:top w:val="none" w:sz="0" w:space="0" w:color="auto"/>
                        <w:left w:val="none" w:sz="0" w:space="0" w:color="auto"/>
                        <w:bottom w:val="none" w:sz="0" w:space="0" w:color="auto"/>
                        <w:right w:val="none" w:sz="0" w:space="0" w:color="auto"/>
                      </w:divBdr>
                    </w:div>
                  </w:divsChild>
                </w:div>
                <w:div w:id="1620532423">
                  <w:marLeft w:val="0"/>
                  <w:marRight w:val="0"/>
                  <w:marTop w:val="0"/>
                  <w:marBottom w:val="0"/>
                  <w:divBdr>
                    <w:top w:val="none" w:sz="0" w:space="0" w:color="auto"/>
                    <w:left w:val="none" w:sz="0" w:space="0" w:color="auto"/>
                    <w:bottom w:val="none" w:sz="0" w:space="0" w:color="auto"/>
                    <w:right w:val="none" w:sz="0" w:space="0" w:color="auto"/>
                  </w:divBdr>
                  <w:divsChild>
                    <w:div w:id="66877852">
                      <w:marLeft w:val="0"/>
                      <w:marRight w:val="0"/>
                      <w:marTop w:val="0"/>
                      <w:marBottom w:val="0"/>
                      <w:divBdr>
                        <w:top w:val="none" w:sz="0" w:space="0" w:color="auto"/>
                        <w:left w:val="none" w:sz="0" w:space="0" w:color="auto"/>
                        <w:bottom w:val="none" w:sz="0" w:space="0" w:color="auto"/>
                        <w:right w:val="none" w:sz="0" w:space="0" w:color="auto"/>
                      </w:divBdr>
                    </w:div>
                    <w:div w:id="690956561">
                      <w:marLeft w:val="0"/>
                      <w:marRight w:val="0"/>
                      <w:marTop w:val="0"/>
                      <w:marBottom w:val="0"/>
                      <w:divBdr>
                        <w:top w:val="none" w:sz="0" w:space="0" w:color="auto"/>
                        <w:left w:val="none" w:sz="0" w:space="0" w:color="auto"/>
                        <w:bottom w:val="none" w:sz="0" w:space="0" w:color="auto"/>
                        <w:right w:val="none" w:sz="0" w:space="0" w:color="auto"/>
                      </w:divBdr>
                    </w:div>
                    <w:div w:id="711349638">
                      <w:marLeft w:val="0"/>
                      <w:marRight w:val="0"/>
                      <w:marTop w:val="0"/>
                      <w:marBottom w:val="0"/>
                      <w:divBdr>
                        <w:top w:val="none" w:sz="0" w:space="0" w:color="auto"/>
                        <w:left w:val="none" w:sz="0" w:space="0" w:color="auto"/>
                        <w:bottom w:val="none" w:sz="0" w:space="0" w:color="auto"/>
                        <w:right w:val="none" w:sz="0" w:space="0" w:color="auto"/>
                      </w:divBdr>
                    </w:div>
                    <w:div w:id="1554006060">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sChild>
                </w:div>
                <w:div w:id="1700810857">
                  <w:marLeft w:val="0"/>
                  <w:marRight w:val="0"/>
                  <w:marTop w:val="0"/>
                  <w:marBottom w:val="0"/>
                  <w:divBdr>
                    <w:top w:val="none" w:sz="0" w:space="0" w:color="auto"/>
                    <w:left w:val="none" w:sz="0" w:space="0" w:color="auto"/>
                    <w:bottom w:val="none" w:sz="0" w:space="0" w:color="auto"/>
                    <w:right w:val="none" w:sz="0" w:space="0" w:color="auto"/>
                  </w:divBdr>
                  <w:divsChild>
                    <w:div w:id="119538561">
                      <w:marLeft w:val="0"/>
                      <w:marRight w:val="0"/>
                      <w:marTop w:val="0"/>
                      <w:marBottom w:val="0"/>
                      <w:divBdr>
                        <w:top w:val="none" w:sz="0" w:space="0" w:color="auto"/>
                        <w:left w:val="none" w:sz="0" w:space="0" w:color="auto"/>
                        <w:bottom w:val="none" w:sz="0" w:space="0" w:color="auto"/>
                        <w:right w:val="none" w:sz="0" w:space="0" w:color="auto"/>
                      </w:divBdr>
                    </w:div>
                    <w:div w:id="163856952">
                      <w:marLeft w:val="0"/>
                      <w:marRight w:val="0"/>
                      <w:marTop w:val="0"/>
                      <w:marBottom w:val="0"/>
                      <w:divBdr>
                        <w:top w:val="none" w:sz="0" w:space="0" w:color="auto"/>
                        <w:left w:val="none" w:sz="0" w:space="0" w:color="auto"/>
                        <w:bottom w:val="none" w:sz="0" w:space="0" w:color="auto"/>
                        <w:right w:val="none" w:sz="0" w:space="0" w:color="auto"/>
                      </w:divBdr>
                    </w:div>
                    <w:div w:id="185025940">
                      <w:marLeft w:val="0"/>
                      <w:marRight w:val="0"/>
                      <w:marTop w:val="0"/>
                      <w:marBottom w:val="0"/>
                      <w:divBdr>
                        <w:top w:val="none" w:sz="0" w:space="0" w:color="auto"/>
                        <w:left w:val="none" w:sz="0" w:space="0" w:color="auto"/>
                        <w:bottom w:val="none" w:sz="0" w:space="0" w:color="auto"/>
                        <w:right w:val="none" w:sz="0" w:space="0" w:color="auto"/>
                      </w:divBdr>
                    </w:div>
                    <w:div w:id="298271639">
                      <w:marLeft w:val="0"/>
                      <w:marRight w:val="0"/>
                      <w:marTop w:val="0"/>
                      <w:marBottom w:val="0"/>
                      <w:divBdr>
                        <w:top w:val="none" w:sz="0" w:space="0" w:color="auto"/>
                        <w:left w:val="none" w:sz="0" w:space="0" w:color="auto"/>
                        <w:bottom w:val="none" w:sz="0" w:space="0" w:color="auto"/>
                        <w:right w:val="none" w:sz="0" w:space="0" w:color="auto"/>
                      </w:divBdr>
                    </w:div>
                    <w:div w:id="1659992689">
                      <w:marLeft w:val="0"/>
                      <w:marRight w:val="0"/>
                      <w:marTop w:val="0"/>
                      <w:marBottom w:val="0"/>
                      <w:divBdr>
                        <w:top w:val="none" w:sz="0" w:space="0" w:color="auto"/>
                        <w:left w:val="none" w:sz="0" w:space="0" w:color="auto"/>
                        <w:bottom w:val="none" w:sz="0" w:space="0" w:color="auto"/>
                        <w:right w:val="none" w:sz="0" w:space="0" w:color="auto"/>
                      </w:divBdr>
                    </w:div>
                    <w:div w:id="1793747038">
                      <w:marLeft w:val="0"/>
                      <w:marRight w:val="0"/>
                      <w:marTop w:val="0"/>
                      <w:marBottom w:val="0"/>
                      <w:divBdr>
                        <w:top w:val="none" w:sz="0" w:space="0" w:color="auto"/>
                        <w:left w:val="none" w:sz="0" w:space="0" w:color="auto"/>
                        <w:bottom w:val="none" w:sz="0" w:space="0" w:color="auto"/>
                        <w:right w:val="none" w:sz="0" w:space="0" w:color="auto"/>
                      </w:divBdr>
                    </w:div>
                  </w:divsChild>
                </w:div>
                <w:div w:id="1703554088">
                  <w:marLeft w:val="0"/>
                  <w:marRight w:val="0"/>
                  <w:marTop w:val="0"/>
                  <w:marBottom w:val="0"/>
                  <w:divBdr>
                    <w:top w:val="none" w:sz="0" w:space="0" w:color="auto"/>
                    <w:left w:val="none" w:sz="0" w:space="0" w:color="auto"/>
                    <w:bottom w:val="none" w:sz="0" w:space="0" w:color="auto"/>
                    <w:right w:val="none" w:sz="0" w:space="0" w:color="auto"/>
                  </w:divBdr>
                  <w:divsChild>
                    <w:div w:id="567493464">
                      <w:marLeft w:val="0"/>
                      <w:marRight w:val="0"/>
                      <w:marTop w:val="0"/>
                      <w:marBottom w:val="0"/>
                      <w:divBdr>
                        <w:top w:val="none" w:sz="0" w:space="0" w:color="auto"/>
                        <w:left w:val="none" w:sz="0" w:space="0" w:color="auto"/>
                        <w:bottom w:val="none" w:sz="0" w:space="0" w:color="auto"/>
                        <w:right w:val="none" w:sz="0" w:space="0" w:color="auto"/>
                      </w:divBdr>
                    </w:div>
                    <w:div w:id="777721133">
                      <w:marLeft w:val="0"/>
                      <w:marRight w:val="0"/>
                      <w:marTop w:val="0"/>
                      <w:marBottom w:val="0"/>
                      <w:divBdr>
                        <w:top w:val="none" w:sz="0" w:space="0" w:color="auto"/>
                        <w:left w:val="none" w:sz="0" w:space="0" w:color="auto"/>
                        <w:bottom w:val="none" w:sz="0" w:space="0" w:color="auto"/>
                        <w:right w:val="none" w:sz="0" w:space="0" w:color="auto"/>
                      </w:divBdr>
                    </w:div>
                    <w:div w:id="1124539590">
                      <w:marLeft w:val="0"/>
                      <w:marRight w:val="0"/>
                      <w:marTop w:val="0"/>
                      <w:marBottom w:val="0"/>
                      <w:divBdr>
                        <w:top w:val="none" w:sz="0" w:space="0" w:color="auto"/>
                        <w:left w:val="none" w:sz="0" w:space="0" w:color="auto"/>
                        <w:bottom w:val="none" w:sz="0" w:space="0" w:color="auto"/>
                        <w:right w:val="none" w:sz="0" w:space="0" w:color="auto"/>
                      </w:divBdr>
                    </w:div>
                    <w:div w:id="1356537753">
                      <w:marLeft w:val="0"/>
                      <w:marRight w:val="0"/>
                      <w:marTop w:val="0"/>
                      <w:marBottom w:val="0"/>
                      <w:divBdr>
                        <w:top w:val="none" w:sz="0" w:space="0" w:color="auto"/>
                        <w:left w:val="none" w:sz="0" w:space="0" w:color="auto"/>
                        <w:bottom w:val="none" w:sz="0" w:space="0" w:color="auto"/>
                        <w:right w:val="none" w:sz="0" w:space="0" w:color="auto"/>
                      </w:divBdr>
                    </w:div>
                    <w:div w:id="1368724725">
                      <w:marLeft w:val="0"/>
                      <w:marRight w:val="0"/>
                      <w:marTop w:val="0"/>
                      <w:marBottom w:val="0"/>
                      <w:divBdr>
                        <w:top w:val="none" w:sz="0" w:space="0" w:color="auto"/>
                        <w:left w:val="none" w:sz="0" w:space="0" w:color="auto"/>
                        <w:bottom w:val="none" w:sz="0" w:space="0" w:color="auto"/>
                        <w:right w:val="none" w:sz="0" w:space="0" w:color="auto"/>
                      </w:divBdr>
                    </w:div>
                    <w:div w:id="1848789052">
                      <w:marLeft w:val="0"/>
                      <w:marRight w:val="0"/>
                      <w:marTop w:val="0"/>
                      <w:marBottom w:val="0"/>
                      <w:divBdr>
                        <w:top w:val="none" w:sz="0" w:space="0" w:color="auto"/>
                        <w:left w:val="none" w:sz="0" w:space="0" w:color="auto"/>
                        <w:bottom w:val="none" w:sz="0" w:space="0" w:color="auto"/>
                        <w:right w:val="none" w:sz="0" w:space="0" w:color="auto"/>
                      </w:divBdr>
                    </w:div>
                    <w:div w:id="2077974006">
                      <w:marLeft w:val="0"/>
                      <w:marRight w:val="0"/>
                      <w:marTop w:val="0"/>
                      <w:marBottom w:val="0"/>
                      <w:divBdr>
                        <w:top w:val="none" w:sz="0" w:space="0" w:color="auto"/>
                        <w:left w:val="none" w:sz="0" w:space="0" w:color="auto"/>
                        <w:bottom w:val="none" w:sz="0" w:space="0" w:color="auto"/>
                        <w:right w:val="none" w:sz="0" w:space="0" w:color="auto"/>
                      </w:divBdr>
                    </w:div>
                    <w:div w:id="2110461357">
                      <w:marLeft w:val="0"/>
                      <w:marRight w:val="0"/>
                      <w:marTop w:val="0"/>
                      <w:marBottom w:val="0"/>
                      <w:divBdr>
                        <w:top w:val="none" w:sz="0" w:space="0" w:color="auto"/>
                        <w:left w:val="none" w:sz="0" w:space="0" w:color="auto"/>
                        <w:bottom w:val="none" w:sz="0" w:space="0" w:color="auto"/>
                        <w:right w:val="none" w:sz="0" w:space="0" w:color="auto"/>
                      </w:divBdr>
                    </w:div>
                  </w:divsChild>
                </w:div>
                <w:div w:id="1773625772">
                  <w:marLeft w:val="0"/>
                  <w:marRight w:val="0"/>
                  <w:marTop w:val="0"/>
                  <w:marBottom w:val="0"/>
                  <w:divBdr>
                    <w:top w:val="none" w:sz="0" w:space="0" w:color="auto"/>
                    <w:left w:val="none" w:sz="0" w:space="0" w:color="auto"/>
                    <w:bottom w:val="none" w:sz="0" w:space="0" w:color="auto"/>
                    <w:right w:val="none" w:sz="0" w:space="0" w:color="auto"/>
                  </w:divBdr>
                  <w:divsChild>
                    <w:div w:id="458687948">
                      <w:marLeft w:val="0"/>
                      <w:marRight w:val="0"/>
                      <w:marTop w:val="0"/>
                      <w:marBottom w:val="0"/>
                      <w:divBdr>
                        <w:top w:val="none" w:sz="0" w:space="0" w:color="auto"/>
                        <w:left w:val="none" w:sz="0" w:space="0" w:color="auto"/>
                        <w:bottom w:val="none" w:sz="0" w:space="0" w:color="auto"/>
                        <w:right w:val="none" w:sz="0" w:space="0" w:color="auto"/>
                      </w:divBdr>
                    </w:div>
                  </w:divsChild>
                </w:div>
                <w:div w:id="1818375181">
                  <w:marLeft w:val="0"/>
                  <w:marRight w:val="0"/>
                  <w:marTop w:val="0"/>
                  <w:marBottom w:val="0"/>
                  <w:divBdr>
                    <w:top w:val="none" w:sz="0" w:space="0" w:color="auto"/>
                    <w:left w:val="none" w:sz="0" w:space="0" w:color="auto"/>
                    <w:bottom w:val="none" w:sz="0" w:space="0" w:color="auto"/>
                    <w:right w:val="none" w:sz="0" w:space="0" w:color="auto"/>
                  </w:divBdr>
                  <w:divsChild>
                    <w:div w:id="435949959">
                      <w:marLeft w:val="0"/>
                      <w:marRight w:val="0"/>
                      <w:marTop w:val="0"/>
                      <w:marBottom w:val="0"/>
                      <w:divBdr>
                        <w:top w:val="none" w:sz="0" w:space="0" w:color="auto"/>
                        <w:left w:val="none" w:sz="0" w:space="0" w:color="auto"/>
                        <w:bottom w:val="none" w:sz="0" w:space="0" w:color="auto"/>
                        <w:right w:val="none" w:sz="0" w:space="0" w:color="auto"/>
                      </w:divBdr>
                    </w:div>
                  </w:divsChild>
                </w:div>
                <w:div w:id="1829712089">
                  <w:marLeft w:val="0"/>
                  <w:marRight w:val="0"/>
                  <w:marTop w:val="0"/>
                  <w:marBottom w:val="0"/>
                  <w:divBdr>
                    <w:top w:val="none" w:sz="0" w:space="0" w:color="auto"/>
                    <w:left w:val="none" w:sz="0" w:space="0" w:color="auto"/>
                    <w:bottom w:val="none" w:sz="0" w:space="0" w:color="auto"/>
                    <w:right w:val="none" w:sz="0" w:space="0" w:color="auto"/>
                  </w:divBdr>
                  <w:divsChild>
                    <w:div w:id="439179797">
                      <w:marLeft w:val="0"/>
                      <w:marRight w:val="0"/>
                      <w:marTop w:val="0"/>
                      <w:marBottom w:val="0"/>
                      <w:divBdr>
                        <w:top w:val="none" w:sz="0" w:space="0" w:color="auto"/>
                        <w:left w:val="none" w:sz="0" w:space="0" w:color="auto"/>
                        <w:bottom w:val="none" w:sz="0" w:space="0" w:color="auto"/>
                        <w:right w:val="none" w:sz="0" w:space="0" w:color="auto"/>
                      </w:divBdr>
                    </w:div>
                  </w:divsChild>
                </w:div>
                <w:div w:id="1845632287">
                  <w:marLeft w:val="0"/>
                  <w:marRight w:val="0"/>
                  <w:marTop w:val="0"/>
                  <w:marBottom w:val="0"/>
                  <w:divBdr>
                    <w:top w:val="none" w:sz="0" w:space="0" w:color="auto"/>
                    <w:left w:val="none" w:sz="0" w:space="0" w:color="auto"/>
                    <w:bottom w:val="none" w:sz="0" w:space="0" w:color="auto"/>
                    <w:right w:val="none" w:sz="0" w:space="0" w:color="auto"/>
                  </w:divBdr>
                  <w:divsChild>
                    <w:div w:id="363791657">
                      <w:marLeft w:val="0"/>
                      <w:marRight w:val="0"/>
                      <w:marTop w:val="0"/>
                      <w:marBottom w:val="0"/>
                      <w:divBdr>
                        <w:top w:val="none" w:sz="0" w:space="0" w:color="auto"/>
                        <w:left w:val="none" w:sz="0" w:space="0" w:color="auto"/>
                        <w:bottom w:val="none" w:sz="0" w:space="0" w:color="auto"/>
                        <w:right w:val="none" w:sz="0" w:space="0" w:color="auto"/>
                      </w:divBdr>
                    </w:div>
                  </w:divsChild>
                </w:div>
                <w:div w:id="1913000696">
                  <w:marLeft w:val="0"/>
                  <w:marRight w:val="0"/>
                  <w:marTop w:val="0"/>
                  <w:marBottom w:val="0"/>
                  <w:divBdr>
                    <w:top w:val="none" w:sz="0" w:space="0" w:color="auto"/>
                    <w:left w:val="none" w:sz="0" w:space="0" w:color="auto"/>
                    <w:bottom w:val="none" w:sz="0" w:space="0" w:color="auto"/>
                    <w:right w:val="none" w:sz="0" w:space="0" w:color="auto"/>
                  </w:divBdr>
                  <w:divsChild>
                    <w:div w:id="2111848702">
                      <w:marLeft w:val="0"/>
                      <w:marRight w:val="0"/>
                      <w:marTop w:val="0"/>
                      <w:marBottom w:val="0"/>
                      <w:divBdr>
                        <w:top w:val="none" w:sz="0" w:space="0" w:color="auto"/>
                        <w:left w:val="none" w:sz="0" w:space="0" w:color="auto"/>
                        <w:bottom w:val="none" w:sz="0" w:space="0" w:color="auto"/>
                        <w:right w:val="none" w:sz="0" w:space="0" w:color="auto"/>
                      </w:divBdr>
                    </w:div>
                  </w:divsChild>
                </w:div>
                <w:div w:id="1934820721">
                  <w:marLeft w:val="0"/>
                  <w:marRight w:val="0"/>
                  <w:marTop w:val="0"/>
                  <w:marBottom w:val="0"/>
                  <w:divBdr>
                    <w:top w:val="none" w:sz="0" w:space="0" w:color="auto"/>
                    <w:left w:val="none" w:sz="0" w:space="0" w:color="auto"/>
                    <w:bottom w:val="none" w:sz="0" w:space="0" w:color="auto"/>
                    <w:right w:val="none" w:sz="0" w:space="0" w:color="auto"/>
                  </w:divBdr>
                  <w:divsChild>
                    <w:div w:id="269892915">
                      <w:marLeft w:val="0"/>
                      <w:marRight w:val="0"/>
                      <w:marTop w:val="0"/>
                      <w:marBottom w:val="0"/>
                      <w:divBdr>
                        <w:top w:val="none" w:sz="0" w:space="0" w:color="auto"/>
                        <w:left w:val="none" w:sz="0" w:space="0" w:color="auto"/>
                        <w:bottom w:val="none" w:sz="0" w:space="0" w:color="auto"/>
                        <w:right w:val="none" w:sz="0" w:space="0" w:color="auto"/>
                      </w:divBdr>
                    </w:div>
                  </w:divsChild>
                </w:div>
                <w:div w:id="2048485994">
                  <w:marLeft w:val="0"/>
                  <w:marRight w:val="0"/>
                  <w:marTop w:val="0"/>
                  <w:marBottom w:val="0"/>
                  <w:divBdr>
                    <w:top w:val="none" w:sz="0" w:space="0" w:color="auto"/>
                    <w:left w:val="none" w:sz="0" w:space="0" w:color="auto"/>
                    <w:bottom w:val="none" w:sz="0" w:space="0" w:color="auto"/>
                    <w:right w:val="none" w:sz="0" w:space="0" w:color="auto"/>
                  </w:divBdr>
                  <w:divsChild>
                    <w:div w:id="1979803131">
                      <w:marLeft w:val="0"/>
                      <w:marRight w:val="0"/>
                      <w:marTop w:val="0"/>
                      <w:marBottom w:val="0"/>
                      <w:divBdr>
                        <w:top w:val="none" w:sz="0" w:space="0" w:color="auto"/>
                        <w:left w:val="none" w:sz="0" w:space="0" w:color="auto"/>
                        <w:bottom w:val="none" w:sz="0" w:space="0" w:color="auto"/>
                        <w:right w:val="none" w:sz="0" w:space="0" w:color="auto"/>
                      </w:divBdr>
                    </w:div>
                  </w:divsChild>
                </w:div>
                <w:div w:id="2072582796">
                  <w:marLeft w:val="0"/>
                  <w:marRight w:val="0"/>
                  <w:marTop w:val="0"/>
                  <w:marBottom w:val="0"/>
                  <w:divBdr>
                    <w:top w:val="none" w:sz="0" w:space="0" w:color="auto"/>
                    <w:left w:val="none" w:sz="0" w:space="0" w:color="auto"/>
                    <w:bottom w:val="none" w:sz="0" w:space="0" w:color="auto"/>
                    <w:right w:val="none" w:sz="0" w:space="0" w:color="auto"/>
                  </w:divBdr>
                  <w:divsChild>
                    <w:div w:id="83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8091">
          <w:marLeft w:val="0"/>
          <w:marRight w:val="0"/>
          <w:marTop w:val="0"/>
          <w:marBottom w:val="0"/>
          <w:divBdr>
            <w:top w:val="none" w:sz="0" w:space="0" w:color="auto"/>
            <w:left w:val="none" w:sz="0" w:space="0" w:color="auto"/>
            <w:bottom w:val="none" w:sz="0" w:space="0" w:color="auto"/>
            <w:right w:val="none" w:sz="0" w:space="0" w:color="auto"/>
          </w:divBdr>
        </w:div>
        <w:div w:id="1997562174">
          <w:marLeft w:val="0"/>
          <w:marRight w:val="0"/>
          <w:marTop w:val="0"/>
          <w:marBottom w:val="0"/>
          <w:divBdr>
            <w:top w:val="none" w:sz="0" w:space="0" w:color="auto"/>
            <w:left w:val="none" w:sz="0" w:space="0" w:color="auto"/>
            <w:bottom w:val="none" w:sz="0" w:space="0" w:color="auto"/>
            <w:right w:val="none" w:sz="0" w:space="0" w:color="auto"/>
          </w:divBdr>
        </w:div>
        <w:div w:id="2011179036">
          <w:marLeft w:val="0"/>
          <w:marRight w:val="0"/>
          <w:marTop w:val="0"/>
          <w:marBottom w:val="0"/>
          <w:divBdr>
            <w:top w:val="none" w:sz="0" w:space="0" w:color="auto"/>
            <w:left w:val="none" w:sz="0" w:space="0" w:color="auto"/>
            <w:bottom w:val="none" w:sz="0" w:space="0" w:color="auto"/>
            <w:right w:val="none" w:sz="0" w:space="0" w:color="auto"/>
          </w:divBdr>
        </w:div>
        <w:div w:id="2022928215">
          <w:marLeft w:val="0"/>
          <w:marRight w:val="0"/>
          <w:marTop w:val="0"/>
          <w:marBottom w:val="0"/>
          <w:divBdr>
            <w:top w:val="none" w:sz="0" w:space="0" w:color="auto"/>
            <w:left w:val="none" w:sz="0" w:space="0" w:color="auto"/>
            <w:bottom w:val="none" w:sz="0" w:space="0" w:color="auto"/>
            <w:right w:val="none" w:sz="0" w:space="0" w:color="auto"/>
          </w:divBdr>
        </w:div>
        <w:div w:id="2033148388">
          <w:marLeft w:val="0"/>
          <w:marRight w:val="0"/>
          <w:marTop w:val="0"/>
          <w:marBottom w:val="0"/>
          <w:divBdr>
            <w:top w:val="none" w:sz="0" w:space="0" w:color="auto"/>
            <w:left w:val="none" w:sz="0" w:space="0" w:color="auto"/>
            <w:bottom w:val="none" w:sz="0" w:space="0" w:color="auto"/>
            <w:right w:val="none" w:sz="0" w:space="0" w:color="auto"/>
          </w:divBdr>
        </w:div>
        <w:div w:id="2036999681">
          <w:marLeft w:val="0"/>
          <w:marRight w:val="0"/>
          <w:marTop w:val="0"/>
          <w:marBottom w:val="0"/>
          <w:divBdr>
            <w:top w:val="none" w:sz="0" w:space="0" w:color="auto"/>
            <w:left w:val="none" w:sz="0" w:space="0" w:color="auto"/>
            <w:bottom w:val="none" w:sz="0" w:space="0" w:color="auto"/>
            <w:right w:val="none" w:sz="0" w:space="0" w:color="auto"/>
          </w:divBdr>
        </w:div>
        <w:div w:id="2088961496">
          <w:marLeft w:val="0"/>
          <w:marRight w:val="0"/>
          <w:marTop w:val="0"/>
          <w:marBottom w:val="0"/>
          <w:divBdr>
            <w:top w:val="none" w:sz="0" w:space="0" w:color="auto"/>
            <w:left w:val="none" w:sz="0" w:space="0" w:color="auto"/>
            <w:bottom w:val="none" w:sz="0" w:space="0" w:color="auto"/>
            <w:right w:val="none" w:sz="0" w:space="0" w:color="auto"/>
          </w:divBdr>
        </w:div>
        <w:div w:id="2093697040">
          <w:marLeft w:val="0"/>
          <w:marRight w:val="0"/>
          <w:marTop w:val="0"/>
          <w:marBottom w:val="0"/>
          <w:divBdr>
            <w:top w:val="none" w:sz="0" w:space="0" w:color="auto"/>
            <w:left w:val="none" w:sz="0" w:space="0" w:color="auto"/>
            <w:bottom w:val="none" w:sz="0" w:space="0" w:color="auto"/>
            <w:right w:val="none" w:sz="0" w:space="0" w:color="auto"/>
          </w:divBdr>
          <w:divsChild>
            <w:div w:id="192037413">
              <w:marLeft w:val="0"/>
              <w:marRight w:val="0"/>
              <w:marTop w:val="0"/>
              <w:marBottom w:val="0"/>
              <w:divBdr>
                <w:top w:val="none" w:sz="0" w:space="0" w:color="auto"/>
                <w:left w:val="none" w:sz="0" w:space="0" w:color="auto"/>
                <w:bottom w:val="none" w:sz="0" w:space="0" w:color="auto"/>
                <w:right w:val="none" w:sz="0" w:space="0" w:color="auto"/>
              </w:divBdr>
            </w:div>
            <w:div w:id="229075289">
              <w:marLeft w:val="0"/>
              <w:marRight w:val="0"/>
              <w:marTop w:val="0"/>
              <w:marBottom w:val="0"/>
              <w:divBdr>
                <w:top w:val="none" w:sz="0" w:space="0" w:color="auto"/>
                <w:left w:val="none" w:sz="0" w:space="0" w:color="auto"/>
                <w:bottom w:val="none" w:sz="0" w:space="0" w:color="auto"/>
                <w:right w:val="none" w:sz="0" w:space="0" w:color="auto"/>
              </w:divBdr>
            </w:div>
            <w:div w:id="288829405">
              <w:marLeft w:val="0"/>
              <w:marRight w:val="0"/>
              <w:marTop w:val="0"/>
              <w:marBottom w:val="0"/>
              <w:divBdr>
                <w:top w:val="none" w:sz="0" w:space="0" w:color="auto"/>
                <w:left w:val="none" w:sz="0" w:space="0" w:color="auto"/>
                <w:bottom w:val="none" w:sz="0" w:space="0" w:color="auto"/>
                <w:right w:val="none" w:sz="0" w:space="0" w:color="auto"/>
              </w:divBdr>
            </w:div>
            <w:div w:id="651301399">
              <w:marLeft w:val="0"/>
              <w:marRight w:val="0"/>
              <w:marTop w:val="0"/>
              <w:marBottom w:val="0"/>
              <w:divBdr>
                <w:top w:val="none" w:sz="0" w:space="0" w:color="auto"/>
                <w:left w:val="none" w:sz="0" w:space="0" w:color="auto"/>
                <w:bottom w:val="none" w:sz="0" w:space="0" w:color="auto"/>
                <w:right w:val="none" w:sz="0" w:space="0" w:color="auto"/>
              </w:divBdr>
            </w:div>
            <w:div w:id="1424490949">
              <w:marLeft w:val="0"/>
              <w:marRight w:val="0"/>
              <w:marTop w:val="0"/>
              <w:marBottom w:val="0"/>
              <w:divBdr>
                <w:top w:val="none" w:sz="0" w:space="0" w:color="auto"/>
                <w:left w:val="none" w:sz="0" w:space="0" w:color="auto"/>
                <w:bottom w:val="none" w:sz="0" w:space="0" w:color="auto"/>
                <w:right w:val="none" w:sz="0" w:space="0" w:color="auto"/>
              </w:divBdr>
            </w:div>
          </w:divsChild>
        </w:div>
        <w:div w:id="2109690025">
          <w:marLeft w:val="0"/>
          <w:marRight w:val="0"/>
          <w:marTop w:val="0"/>
          <w:marBottom w:val="0"/>
          <w:divBdr>
            <w:top w:val="none" w:sz="0" w:space="0" w:color="auto"/>
            <w:left w:val="none" w:sz="0" w:space="0" w:color="auto"/>
            <w:bottom w:val="none" w:sz="0" w:space="0" w:color="auto"/>
            <w:right w:val="none" w:sz="0" w:space="0" w:color="auto"/>
          </w:divBdr>
        </w:div>
        <w:div w:id="2111510738">
          <w:marLeft w:val="0"/>
          <w:marRight w:val="0"/>
          <w:marTop w:val="0"/>
          <w:marBottom w:val="0"/>
          <w:divBdr>
            <w:top w:val="none" w:sz="0" w:space="0" w:color="auto"/>
            <w:left w:val="none" w:sz="0" w:space="0" w:color="auto"/>
            <w:bottom w:val="none" w:sz="0" w:space="0" w:color="auto"/>
            <w:right w:val="none" w:sz="0" w:space="0" w:color="auto"/>
          </w:divBdr>
        </w:div>
        <w:div w:id="2135710665">
          <w:marLeft w:val="0"/>
          <w:marRight w:val="0"/>
          <w:marTop w:val="0"/>
          <w:marBottom w:val="0"/>
          <w:divBdr>
            <w:top w:val="none" w:sz="0" w:space="0" w:color="auto"/>
            <w:left w:val="none" w:sz="0" w:space="0" w:color="auto"/>
            <w:bottom w:val="none" w:sz="0" w:space="0" w:color="auto"/>
            <w:right w:val="none" w:sz="0" w:space="0" w:color="auto"/>
          </w:divBdr>
          <w:divsChild>
            <w:div w:id="409039122">
              <w:marLeft w:val="0"/>
              <w:marRight w:val="0"/>
              <w:marTop w:val="0"/>
              <w:marBottom w:val="0"/>
              <w:divBdr>
                <w:top w:val="none" w:sz="0" w:space="0" w:color="auto"/>
                <w:left w:val="none" w:sz="0" w:space="0" w:color="auto"/>
                <w:bottom w:val="none" w:sz="0" w:space="0" w:color="auto"/>
                <w:right w:val="none" w:sz="0" w:space="0" w:color="auto"/>
              </w:divBdr>
            </w:div>
            <w:div w:id="1316907843">
              <w:marLeft w:val="0"/>
              <w:marRight w:val="0"/>
              <w:marTop w:val="0"/>
              <w:marBottom w:val="0"/>
              <w:divBdr>
                <w:top w:val="none" w:sz="0" w:space="0" w:color="auto"/>
                <w:left w:val="none" w:sz="0" w:space="0" w:color="auto"/>
                <w:bottom w:val="none" w:sz="0" w:space="0" w:color="auto"/>
                <w:right w:val="none" w:sz="0" w:space="0" w:color="auto"/>
              </w:divBdr>
            </w:div>
            <w:div w:id="14535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8577642">
      <w:bodyDiv w:val="1"/>
      <w:marLeft w:val="0"/>
      <w:marRight w:val="0"/>
      <w:marTop w:val="0"/>
      <w:marBottom w:val="0"/>
      <w:divBdr>
        <w:top w:val="none" w:sz="0" w:space="0" w:color="auto"/>
        <w:left w:val="none" w:sz="0" w:space="0" w:color="auto"/>
        <w:bottom w:val="none" w:sz="0" w:space="0" w:color="auto"/>
        <w:right w:val="none" w:sz="0" w:space="0" w:color="auto"/>
      </w:divBdr>
      <w:divsChild>
        <w:div w:id="6713393">
          <w:marLeft w:val="0"/>
          <w:marRight w:val="0"/>
          <w:marTop w:val="0"/>
          <w:marBottom w:val="0"/>
          <w:divBdr>
            <w:top w:val="none" w:sz="0" w:space="0" w:color="auto"/>
            <w:left w:val="none" w:sz="0" w:space="0" w:color="auto"/>
            <w:bottom w:val="none" w:sz="0" w:space="0" w:color="auto"/>
            <w:right w:val="none" w:sz="0" w:space="0" w:color="auto"/>
          </w:divBdr>
        </w:div>
        <w:div w:id="28651207">
          <w:marLeft w:val="0"/>
          <w:marRight w:val="0"/>
          <w:marTop w:val="0"/>
          <w:marBottom w:val="0"/>
          <w:divBdr>
            <w:top w:val="none" w:sz="0" w:space="0" w:color="auto"/>
            <w:left w:val="none" w:sz="0" w:space="0" w:color="auto"/>
            <w:bottom w:val="none" w:sz="0" w:space="0" w:color="auto"/>
            <w:right w:val="none" w:sz="0" w:space="0" w:color="auto"/>
          </w:divBdr>
        </w:div>
        <w:div w:id="67191039">
          <w:marLeft w:val="0"/>
          <w:marRight w:val="0"/>
          <w:marTop w:val="0"/>
          <w:marBottom w:val="0"/>
          <w:divBdr>
            <w:top w:val="none" w:sz="0" w:space="0" w:color="auto"/>
            <w:left w:val="none" w:sz="0" w:space="0" w:color="auto"/>
            <w:bottom w:val="none" w:sz="0" w:space="0" w:color="auto"/>
            <w:right w:val="none" w:sz="0" w:space="0" w:color="auto"/>
          </w:divBdr>
        </w:div>
        <w:div w:id="67772210">
          <w:marLeft w:val="0"/>
          <w:marRight w:val="0"/>
          <w:marTop w:val="0"/>
          <w:marBottom w:val="0"/>
          <w:divBdr>
            <w:top w:val="none" w:sz="0" w:space="0" w:color="auto"/>
            <w:left w:val="none" w:sz="0" w:space="0" w:color="auto"/>
            <w:bottom w:val="none" w:sz="0" w:space="0" w:color="auto"/>
            <w:right w:val="none" w:sz="0" w:space="0" w:color="auto"/>
          </w:divBdr>
          <w:divsChild>
            <w:div w:id="269314861">
              <w:marLeft w:val="0"/>
              <w:marRight w:val="0"/>
              <w:marTop w:val="0"/>
              <w:marBottom w:val="0"/>
              <w:divBdr>
                <w:top w:val="none" w:sz="0" w:space="0" w:color="auto"/>
                <w:left w:val="none" w:sz="0" w:space="0" w:color="auto"/>
                <w:bottom w:val="none" w:sz="0" w:space="0" w:color="auto"/>
                <w:right w:val="none" w:sz="0" w:space="0" w:color="auto"/>
              </w:divBdr>
            </w:div>
            <w:div w:id="1230918855">
              <w:marLeft w:val="0"/>
              <w:marRight w:val="0"/>
              <w:marTop w:val="0"/>
              <w:marBottom w:val="0"/>
              <w:divBdr>
                <w:top w:val="none" w:sz="0" w:space="0" w:color="auto"/>
                <w:left w:val="none" w:sz="0" w:space="0" w:color="auto"/>
                <w:bottom w:val="none" w:sz="0" w:space="0" w:color="auto"/>
                <w:right w:val="none" w:sz="0" w:space="0" w:color="auto"/>
              </w:divBdr>
            </w:div>
            <w:div w:id="1762218690">
              <w:marLeft w:val="0"/>
              <w:marRight w:val="0"/>
              <w:marTop w:val="0"/>
              <w:marBottom w:val="0"/>
              <w:divBdr>
                <w:top w:val="none" w:sz="0" w:space="0" w:color="auto"/>
                <w:left w:val="none" w:sz="0" w:space="0" w:color="auto"/>
                <w:bottom w:val="none" w:sz="0" w:space="0" w:color="auto"/>
                <w:right w:val="none" w:sz="0" w:space="0" w:color="auto"/>
              </w:divBdr>
            </w:div>
          </w:divsChild>
        </w:div>
        <w:div w:id="81805005">
          <w:marLeft w:val="0"/>
          <w:marRight w:val="0"/>
          <w:marTop w:val="0"/>
          <w:marBottom w:val="0"/>
          <w:divBdr>
            <w:top w:val="none" w:sz="0" w:space="0" w:color="auto"/>
            <w:left w:val="none" w:sz="0" w:space="0" w:color="auto"/>
            <w:bottom w:val="none" w:sz="0" w:space="0" w:color="auto"/>
            <w:right w:val="none" w:sz="0" w:space="0" w:color="auto"/>
          </w:divBdr>
          <w:divsChild>
            <w:div w:id="1960991557">
              <w:marLeft w:val="-75"/>
              <w:marRight w:val="0"/>
              <w:marTop w:val="30"/>
              <w:marBottom w:val="30"/>
              <w:divBdr>
                <w:top w:val="none" w:sz="0" w:space="0" w:color="auto"/>
                <w:left w:val="none" w:sz="0" w:space="0" w:color="auto"/>
                <w:bottom w:val="none" w:sz="0" w:space="0" w:color="auto"/>
                <w:right w:val="none" w:sz="0" w:space="0" w:color="auto"/>
              </w:divBdr>
              <w:divsChild>
                <w:div w:id="377049691">
                  <w:marLeft w:val="0"/>
                  <w:marRight w:val="0"/>
                  <w:marTop w:val="0"/>
                  <w:marBottom w:val="0"/>
                  <w:divBdr>
                    <w:top w:val="none" w:sz="0" w:space="0" w:color="auto"/>
                    <w:left w:val="none" w:sz="0" w:space="0" w:color="auto"/>
                    <w:bottom w:val="none" w:sz="0" w:space="0" w:color="auto"/>
                    <w:right w:val="none" w:sz="0" w:space="0" w:color="auto"/>
                  </w:divBdr>
                  <w:divsChild>
                    <w:div w:id="1656180779">
                      <w:marLeft w:val="0"/>
                      <w:marRight w:val="0"/>
                      <w:marTop w:val="0"/>
                      <w:marBottom w:val="0"/>
                      <w:divBdr>
                        <w:top w:val="none" w:sz="0" w:space="0" w:color="auto"/>
                        <w:left w:val="none" w:sz="0" w:space="0" w:color="auto"/>
                        <w:bottom w:val="none" w:sz="0" w:space="0" w:color="auto"/>
                        <w:right w:val="none" w:sz="0" w:space="0" w:color="auto"/>
                      </w:divBdr>
                    </w:div>
                  </w:divsChild>
                </w:div>
                <w:div w:id="442922443">
                  <w:marLeft w:val="0"/>
                  <w:marRight w:val="0"/>
                  <w:marTop w:val="0"/>
                  <w:marBottom w:val="0"/>
                  <w:divBdr>
                    <w:top w:val="none" w:sz="0" w:space="0" w:color="auto"/>
                    <w:left w:val="none" w:sz="0" w:space="0" w:color="auto"/>
                    <w:bottom w:val="none" w:sz="0" w:space="0" w:color="auto"/>
                    <w:right w:val="none" w:sz="0" w:space="0" w:color="auto"/>
                  </w:divBdr>
                  <w:divsChild>
                    <w:div w:id="1360740000">
                      <w:marLeft w:val="0"/>
                      <w:marRight w:val="0"/>
                      <w:marTop w:val="0"/>
                      <w:marBottom w:val="0"/>
                      <w:divBdr>
                        <w:top w:val="none" w:sz="0" w:space="0" w:color="auto"/>
                        <w:left w:val="none" w:sz="0" w:space="0" w:color="auto"/>
                        <w:bottom w:val="none" w:sz="0" w:space="0" w:color="auto"/>
                        <w:right w:val="none" w:sz="0" w:space="0" w:color="auto"/>
                      </w:divBdr>
                    </w:div>
                  </w:divsChild>
                </w:div>
                <w:div w:id="668757226">
                  <w:marLeft w:val="0"/>
                  <w:marRight w:val="0"/>
                  <w:marTop w:val="0"/>
                  <w:marBottom w:val="0"/>
                  <w:divBdr>
                    <w:top w:val="none" w:sz="0" w:space="0" w:color="auto"/>
                    <w:left w:val="none" w:sz="0" w:space="0" w:color="auto"/>
                    <w:bottom w:val="none" w:sz="0" w:space="0" w:color="auto"/>
                    <w:right w:val="none" w:sz="0" w:space="0" w:color="auto"/>
                  </w:divBdr>
                  <w:divsChild>
                    <w:div w:id="1432042975">
                      <w:marLeft w:val="0"/>
                      <w:marRight w:val="0"/>
                      <w:marTop w:val="0"/>
                      <w:marBottom w:val="0"/>
                      <w:divBdr>
                        <w:top w:val="none" w:sz="0" w:space="0" w:color="auto"/>
                        <w:left w:val="none" w:sz="0" w:space="0" w:color="auto"/>
                        <w:bottom w:val="none" w:sz="0" w:space="0" w:color="auto"/>
                        <w:right w:val="none" w:sz="0" w:space="0" w:color="auto"/>
                      </w:divBdr>
                    </w:div>
                  </w:divsChild>
                </w:div>
                <w:div w:id="712729673">
                  <w:marLeft w:val="0"/>
                  <w:marRight w:val="0"/>
                  <w:marTop w:val="0"/>
                  <w:marBottom w:val="0"/>
                  <w:divBdr>
                    <w:top w:val="none" w:sz="0" w:space="0" w:color="auto"/>
                    <w:left w:val="none" w:sz="0" w:space="0" w:color="auto"/>
                    <w:bottom w:val="none" w:sz="0" w:space="0" w:color="auto"/>
                    <w:right w:val="none" w:sz="0" w:space="0" w:color="auto"/>
                  </w:divBdr>
                  <w:divsChild>
                    <w:div w:id="553925564">
                      <w:marLeft w:val="0"/>
                      <w:marRight w:val="0"/>
                      <w:marTop w:val="0"/>
                      <w:marBottom w:val="0"/>
                      <w:divBdr>
                        <w:top w:val="none" w:sz="0" w:space="0" w:color="auto"/>
                        <w:left w:val="none" w:sz="0" w:space="0" w:color="auto"/>
                        <w:bottom w:val="none" w:sz="0" w:space="0" w:color="auto"/>
                        <w:right w:val="none" w:sz="0" w:space="0" w:color="auto"/>
                      </w:divBdr>
                    </w:div>
                  </w:divsChild>
                </w:div>
                <w:div w:id="937493335">
                  <w:marLeft w:val="0"/>
                  <w:marRight w:val="0"/>
                  <w:marTop w:val="0"/>
                  <w:marBottom w:val="0"/>
                  <w:divBdr>
                    <w:top w:val="none" w:sz="0" w:space="0" w:color="auto"/>
                    <w:left w:val="none" w:sz="0" w:space="0" w:color="auto"/>
                    <w:bottom w:val="none" w:sz="0" w:space="0" w:color="auto"/>
                    <w:right w:val="none" w:sz="0" w:space="0" w:color="auto"/>
                  </w:divBdr>
                  <w:divsChild>
                    <w:div w:id="1978290597">
                      <w:marLeft w:val="0"/>
                      <w:marRight w:val="0"/>
                      <w:marTop w:val="0"/>
                      <w:marBottom w:val="0"/>
                      <w:divBdr>
                        <w:top w:val="none" w:sz="0" w:space="0" w:color="auto"/>
                        <w:left w:val="none" w:sz="0" w:space="0" w:color="auto"/>
                        <w:bottom w:val="none" w:sz="0" w:space="0" w:color="auto"/>
                        <w:right w:val="none" w:sz="0" w:space="0" w:color="auto"/>
                      </w:divBdr>
                    </w:div>
                  </w:divsChild>
                </w:div>
                <w:div w:id="990252118">
                  <w:marLeft w:val="0"/>
                  <w:marRight w:val="0"/>
                  <w:marTop w:val="0"/>
                  <w:marBottom w:val="0"/>
                  <w:divBdr>
                    <w:top w:val="none" w:sz="0" w:space="0" w:color="auto"/>
                    <w:left w:val="none" w:sz="0" w:space="0" w:color="auto"/>
                    <w:bottom w:val="none" w:sz="0" w:space="0" w:color="auto"/>
                    <w:right w:val="none" w:sz="0" w:space="0" w:color="auto"/>
                  </w:divBdr>
                  <w:divsChild>
                    <w:div w:id="27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30">
          <w:marLeft w:val="0"/>
          <w:marRight w:val="0"/>
          <w:marTop w:val="0"/>
          <w:marBottom w:val="0"/>
          <w:divBdr>
            <w:top w:val="none" w:sz="0" w:space="0" w:color="auto"/>
            <w:left w:val="none" w:sz="0" w:space="0" w:color="auto"/>
            <w:bottom w:val="none" w:sz="0" w:space="0" w:color="auto"/>
            <w:right w:val="none" w:sz="0" w:space="0" w:color="auto"/>
          </w:divBdr>
        </w:div>
        <w:div w:id="138115466">
          <w:marLeft w:val="0"/>
          <w:marRight w:val="0"/>
          <w:marTop w:val="0"/>
          <w:marBottom w:val="0"/>
          <w:divBdr>
            <w:top w:val="none" w:sz="0" w:space="0" w:color="auto"/>
            <w:left w:val="none" w:sz="0" w:space="0" w:color="auto"/>
            <w:bottom w:val="none" w:sz="0" w:space="0" w:color="auto"/>
            <w:right w:val="none" w:sz="0" w:space="0" w:color="auto"/>
          </w:divBdr>
        </w:div>
        <w:div w:id="143284370">
          <w:marLeft w:val="0"/>
          <w:marRight w:val="0"/>
          <w:marTop w:val="0"/>
          <w:marBottom w:val="0"/>
          <w:divBdr>
            <w:top w:val="none" w:sz="0" w:space="0" w:color="auto"/>
            <w:left w:val="none" w:sz="0" w:space="0" w:color="auto"/>
            <w:bottom w:val="none" w:sz="0" w:space="0" w:color="auto"/>
            <w:right w:val="none" w:sz="0" w:space="0" w:color="auto"/>
          </w:divBdr>
          <w:divsChild>
            <w:div w:id="283271193">
              <w:marLeft w:val="0"/>
              <w:marRight w:val="0"/>
              <w:marTop w:val="0"/>
              <w:marBottom w:val="0"/>
              <w:divBdr>
                <w:top w:val="none" w:sz="0" w:space="0" w:color="auto"/>
                <w:left w:val="none" w:sz="0" w:space="0" w:color="auto"/>
                <w:bottom w:val="none" w:sz="0" w:space="0" w:color="auto"/>
                <w:right w:val="none" w:sz="0" w:space="0" w:color="auto"/>
              </w:divBdr>
            </w:div>
            <w:div w:id="567301169">
              <w:marLeft w:val="0"/>
              <w:marRight w:val="0"/>
              <w:marTop w:val="0"/>
              <w:marBottom w:val="0"/>
              <w:divBdr>
                <w:top w:val="none" w:sz="0" w:space="0" w:color="auto"/>
                <w:left w:val="none" w:sz="0" w:space="0" w:color="auto"/>
                <w:bottom w:val="none" w:sz="0" w:space="0" w:color="auto"/>
                <w:right w:val="none" w:sz="0" w:space="0" w:color="auto"/>
              </w:divBdr>
            </w:div>
            <w:div w:id="1143347813">
              <w:marLeft w:val="0"/>
              <w:marRight w:val="0"/>
              <w:marTop w:val="0"/>
              <w:marBottom w:val="0"/>
              <w:divBdr>
                <w:top w:val="none" w:sz="0" w:space="0" w:color="auto"/>
                <w:left w:val="none" w:sz="0" w:space="0" w:color="auto"/>
                <w:bottom w:val="none" w:sz="0" w:space="0" w:color="auto"/>
                <w:right w:val="none" w:sz="0" w:space="0" w:color="auto"/>
              </w:divBdr>
            </w:div>
            <w:div w:id="1729955921">
              <w:marLeft w:val="0"/>
              <w:marRight w:val="0"/>
              <w:marTop w:val="0"/>
              <w:marBottom w:val="0"/>
              <w:divBdr>
                <w:top w:val="none" w:sz="0" w:space="0" w:color="auto"/>
                <w:left w:val="none" w:sz="0" w:space="0" w:color="auto"/>
                <w:bottom w:val="none" w:sz="0" w:space="0" w:color="auto"/>
                <w:right w:val="none" w:sz="0" w:space="0" w:color="auto"/>
              </w:divBdr>
            </w:div>
            <w:div w:id="2084838066">
              <w:marLeft w:val="0"/>
              <w:marRight w:val="0"/>
              <w:marTop w:val="0"/>
              <w:marBottom w:val="0"/>
              <w:divBdr>
                <w:top w:val="none" w:sz="0" w:space="0" w:color="auto"/>
                <w:left w:val="none" w:sz="0" w:space="0" w:color="auto"/>
                <w:bottom w:val="none" w:sz="0" w:space="0" w:color="auto"/>
                <w:right w:val="none" w:sz="0" w:space="0" w:color="auto"/>
              </w:divBdr>
            </w:div>
          </w:divsChild>
        </w:div>
        <w:div w:id="174001662">
          <w:marLeft w:val="0"/>
          <w:marRight w:val="0"/>
          <w:marTop w:val="0"/>
          <w:marBottom w:val="0"/>
          <w:divBdr>
            <w:top w:val="none" w:sz="0" w:space="0" w:color="auto"/>
            <w:left w:val="none" w:sz="0" w:space="0" w:color="auto"/>
            <w:bottom w:val="none" w:sz="0" w:space="0" w:color="auto"/>
            <w:right w:val="none" w:sz="0" w:space="0" w:color="auto"/>
          </w:divBdr>
          <w:divsChild>
            <w:div w:id="169684084">
              <w:marLeft w:val="0"/>
              <w:marRight w:val="0"/>
              <w:marTop w:val="0"/>
              <w:marBottom w:val="0"/>
              <w:divBdr>
                <w:top w:val="none" w:sz="0" w:space="0" w:color="auto"/>
                <w:left w:val="none" w:sz="0" w:space="0" w:color="auto"/>
                <w:bottom w:val="none" w:sz="0" w:space="0" w:color="auto"/>
                <w:right w:val="none" w:sz="0" w:space="0" w:color="auto"/>
              </w:divBdr>
            </w:div>
            <w:div w:id="867261686">
              <w:marLeft w:val="0"/>
              <w:marRight w:val="0"/>
              <w:marTop w:val="0"/>
              <w:marBottom w:val="0"/>
              <w:divBdr>
                <w:top w:val="none" w:sz="0" w:space="0" w:color="auto"/>
                <w:left w:val="none" w:sz="0" w:space="0" w:color="auto"/>
                <w:bottom w:val="none" w:sz="0" w:space="0" w:color="auto"/>
                <w:right w:val="none" w:sz="0" w:space="0" w:color="auto"/>
              </w:divBdr>
            </w:div>
            <w:div w:id="1112626218">
              <w:marLeft w:val="0"/>
              <w:marRight w:val="0"/>
              <w:marTop w:val="0"/>
              <w:marBottom w:val="0"/>
              <w:divBdr>
                <w:top w:val="none" w:sz="0" w:space="0" w:color="auto"/>
                <w:left w:val="none" w:sz="0" w:space="0" w:color="auto"/>
                <w:bottom w:val="none" w:sz="0" w:space="0" w:color="auto"/>
                <w:right w:val="none" w:sz="0" w:space="0" w:color="auto"/>
              </w:divBdr>
            </w:div>
            <w:div w:id="1671104656">
              <w:marLeft w:val="0"/>
              <w:marRight w:val="0"/>
              <w:marTop w:val="0"/>
              <w:marBottom w:val="0"/>
              <w:divBdr>
                <w:top w:val="none" w:sz="0" w:space="0" w:color="auto"/>
                <w:left w:val="none" w:sz="0" w:space="0" w:color="auto"/>
                <w:bottom w:val="none" w:sz="0" w:space="0" w:color="auto"/>
                <w:right w:val="none" w:sz="0" w:space="0" w:color="auto"/>
              </w:divBdr>
            </w:div>
            <w:div w:id="1933582530">
              <w:marLeft w:val="0"/>
              <w:marRight w:val="0"/>
              <w:marTop w:val="0"/>
              <w:marBottom w:val="0"/>
              <w:divBdr>
                <w:top w:val="none" w:sz="0" w:space="0" w:color="auto"/>
                <w:left w:val="none" w:sz="0" w:space="0" w:color="auto"/>
                <w:bottom w:val="none" w:sz="0" w:space="0" w:color="auto"/>
                <w:right w:val="none" w:sz="0" w:space="0" w:color="auto"/>
              </w:divBdr>
            </w:div>
          </w:divsChild>
        </w:div>
        <w:div w:id="225990725">
          <w:marLeft w:val="0"/>
          <w:marRight w:val="0"/>
          <w:marTop w:val="0"/>
          <w:marBottom w:val="0"/>
          <w:divBdr>
            <w:top w:val="none" w:sz="0" w:space="0" w:color="auto"/>
            <w:left w:val="none" w:sz="0" w:space="0" w:color="auto"/>
            <w:bottom w:val="none" w:sz="0" w:space="0" w:color="auto"/>
            <w:right w:val="none" w:sz="0" w:space="0" w:color="auto"/>
          </w:divBdr>
        </w:div>
        <w:div w:id="259990436">
          <w:marLeft w:val="0"/>
          <w:marRight w:val="0"/>
          <w:marTop w:val="0"/>
          <w:marBottom w:val="0"/>
          <w:divBdr>
            <w:top w:val="none" w:sz="0" w:space="0" w:color="auto"/>
            <w:left w:val="none" w:sz="0" w:space="0" w:color="auto"/>
            <w:bottom w:val="none" w:sz="0" w:space="0" w:color="auto"/>
            <w:right w:val="none" w:sz="0" w:space="0" w:color="auto"/>
          </w:divBdr>
        </w:div>
        <w:div w:id="263074086">
          <w:marLeft w:val="0"/>
          <w:marRight w:val="0"/>
          <w:marTop w:val="0"/>
          <w:marBottom w:val="0"/>
          <w:divBdr>
            <w:top w:val="none" w:sz="0" w:space="0" w:color="auto"/>
            <w:left w:val="none" w:sz="0" w:space="0" w:color="auto"/>
            <w:bottom w:val="none" w:sz="0" w:space="0" w:color="auto"/>
            <w:right w:val="none" w:sz="0" w:space="0" w:color="auto"/>
          </w:divBdr>
          <w:divsChild>
            <w:div w:id="896814770">
              <w:marLeft w:val="0"/>
              <w:marRight w:val="0"/>
              <w:marTop w:val="0"/>
              <w:marBottom w:val="0"/>
              <w:divBdr>
                <w:top w:val="none" w:sz="0" w:space="0" w:color="auto"/>
                <w:left w:val="none" w:sz="0" w:space="0" w:color="auto"/>
                <w:bottom w:val="none" w:sz="0" w:space="0" w:color="auto"/>
                <w:right w:val="none" w:sz="0" w:space="0" w:color="auto"/>
              </w:divBdr>
            </w:div>
            <w:div w:id="1053117243">
              <w:marLeft w:val="0"/>
              <w:marRight w:val="0"/>
              <w:marTop w:val="0"/>
              <w:marBottom w:val="0"/>
              <w:divBdr>
                <w:top w:val="none" w:sz="0" w:space="0" w:color="auto"/>
                <w:left w:val="none" w:sz="0" w:space="0" w:color="auto"/>
                <w:bottom w:val="none" w:sz="0" w:space="0" w:color="auto"/>
                <w:right w:val="none" w:sz="0" w:space="0" w:color="auto"/>
              </w:divBdr>
            </w:div>
            <w:div w:id="1734936364">
              <w:marLeft w:val="0"/>
              <w:marRight w:val="0"/>
              <w:marTop w:val="0"/>
              <w:marBottom w:val="0"/>
              <w:divBdr>
                <w:top w:val="none" w:sz="0" w:space="0" w:color="auto"/>
                <w:left w:val="none" w:sz="0" w:space="0" w:color="auto"/>
                <w:bottom w:val="none" w:sz="0" w:space="0" w:color="auto"/>
                <w:right w:val="none" w:sz="0" w:space="0" w:color="auto"/>
              </w:divBdr>
            </w:div>
          </w:divsChild>
        </w:div>
        <w:div w:id="266155094">
          <w:marLeft w:val="0"/>
          <w:marRight w:val="0"/>
          <w:marTop w:val="0"/>
          <w:marBottom w:val="0"/>
          <w:divBdr>
            <w:top w:val="none" w:sz="0" w:space="0" w:color="auto"/>
            <w:left w:val="none" w:sz="0" w:space="0" w:color="auto"/>
            <w:bottom w:val="none" w:sz="0" w:space="0" w:color="auto"/>
            <w:right w:val="none" w:sz="0" w:space="0" w:color="auto"/>
          </w:divBdr>
        </w:div>
        <w:div w:id="269051637">
          <w:marLeft w:val="0"/>
          <w:marRight w:val="0"/>
          <w:marTop w:val="0"/>
          <w:marBottom w:val="0"/>
          <w:divBdr>
            <w:top w:val="none" w:sz="0" w:space="0" w:color="auto"/>
            <w:left w:val="none" w:sz="0" w:space="0" w:color="auto"/>
            <w:bottom w:val="none" w:sz="0" w:space="0" w:color="auto"/>
            <w:right w:val="none" w:sz="0" w:space="0" w:color="auto"/>
          </w:divBdr>
          <w:divsChild>
            <w:div w:id="1757433728">
              <w:marLeft w:val="0"/>
              <w:marRight w:val="0"/>
              <w:marTop w:val="0"/>
              <w:marBottom w:val="0"/>
              <w:divBdr>
                <w:top w:val="none" w:sz="0" w:space="0" w:color="auto"/>
                <w:left w:val="none" w:sz="0" w:space="0" w:color="auto"/>
                <w:bottom w:val="none" w:sz="0" w:space="0" w:color="auto"/>
                <w:right w:val="none" w:sz="0" w:space="0" w:color="auto"/>
              </w:divBdr>
            </w:div>
            <w:div w:id="1926573660">
              <w:marLeft w:val="0"/>
              <w:marRight w:val="0"/>
              <w:marTop w:val="0"/>
              <w:marBottom w:val="0"/>
              <w:divBdr>
                <w:top w:val="none" w:sz="0" w:space="0" w:color="auto"/>
                <w:left w:val="none" w:sz="0" w:space="0" w:color="auto"/>
                <w:bottom w:val="none" w:sz="0" w:space="0" w:color="auto"/>
                <w:right w:val="none" w:sz="0" w:space="0" w:color="auto"/>
              </w:divBdr>
            </w:div>
          </w:divsChild>
        </w:div>
        <w:div w:id="270015690">
          <w:marLeft w:val="0"/>
          <w:marRight w:val="0"/>
          <w:marTop w:val="0"/>
          <w:marBottom w:val="0"/>
          <w:divBdr>
            <w:top w:val="none" w:sz="0" w:space="0" w:color="auto"/>
            <w:left w:val="none" w:sz="0" w:space="0" w:color="auto"/>
            <w:bottom w:val="none" w:sz="0" w:space="0" w:color="auto"/>
            <w:right w:val="none" w:sz="0" w:space="0" w:color="auto"/>
          </w:divBdr>
        </w:div>
        <w:div w:id="272714327">
          <w:marLeft w:val="0"/>
          <w:marRight w:val="0"/>
          <w:marTop w:val="0"/>
          <w:marBottom w:val="0"/>
          <w:divBdr>
            <w:top w:val="none" w:sz="0" w:space="0" w:color="auto"/>
            <w:left w:val="none" w:sz="0" w:space="0" w:color="auto"/>
            <w:bottom w:val="none" w:sz="0" w:space="0" w:color="auto"/>
            <w:right w:val="none" w:sz="0" w:space="0" w:color="auto"/>
          </w:divBdr>
          <w:divsChild>
            <w:div w:id="1026906675">
              <w:marLeft w:val="0"/>
              <w:marRight w:val="0"/>
              <w:marTop w:val="0"/>
              <w:marBottom w:val="0"/>
              <w:divBdr>
                <w:top w:val="none" w:sz="0" w:space="0" w:color="auto"/>
                <w:left w:val="none" w:sz="0" w:space="0" w:color="auto"/>
                <w:bottom w:val="none" w:sz="0" w:space="0" w:color="auto"/>
                <w:right w:val="none" w:sz="0" w:space="0" w:color="auto"/>
              </w:divBdr>
            </w:div>
            <w:div w:id="1203980200">
              <w:marLeft w:val="0"/>
              <w:marRight w:val="0"/>
              <w:marTop w:val="0"/>
              <w:marBottom w:val="0"/>
              <w:divBdr>
                <w:top w:val="none" w:sz="0" w:space="0" w:color="auto"/>
                <w:left w:val="none" w:sz="0" w:space="0" w:color="auto"/>
                <w:bottom w:val="none" w:sz="0" w:space="0" w:color="auto"/>
                <w:right w:val="none" w:sz="0" w:space="0" w:color="auto"/>
              </w:divBdr>
            </w:div>
            <w:div w:id="1989357546">
              <w:marLeft w:val="0"/>
              <w:marRight w:val="0"/>
              <w:marTop w:val="0"/>
              <w:marBottom w:val="0"/>
              <w:divBdr>
                <w:top w:val="none" w:sz="0" w:space="0" w:color="auto"/>
                <w:left w:val="none" w:sz="0" w:space="0" w:color="auto"/>
                <w:bottom w:val="none" w:sz="0" w:space="0" w:color="auto"/>
                <w:right w:val="none" w:sz="0" w:space="0" w:color="auto"/>
              </w:divBdr>
            </w:div>
          </w:divsChild>
        </w:div>
        <w:div w:id="302778466">
          <w:marLeft w:val="0"/>
          <w:marRight w:val="0"/>
          <w:marTop w:val="0"/>
          <w:marBottom w:val="0"/>
          <w:divBdr>
            <w:top w:val="none" w:sz="0" w:space="0" w:color="auto"/>
            <w:left w:val="none" w:sz="0" w:space="0" w:color="auto"/>
            <w:bottom w:val="none" w:sz="0" w:space="0" w:color="auto"/>
            <w:right w:val="none" w:sz="0" w:space="0" w:color="auto"/>
          </w:divBdr>
        </w:div>
        <w:div w:id="333336553">
          <w:marLeft w:val="0"/>
          <w:marRight w:val="0"/>
          <w:marTop w:val="0"/>
          <w:marBottom w:val="0"/>
          <w:divBdr>
            <w:top w:val="none" w:sz="0" w:space="0" w:color="auto"/>
            <w:left w:val="none" w:sz="0" w:space="0" w:color="auto"/>
            <w:bottom w:val="none" w:sz="0" w:space="0" w:color="auto"/>
            <w:right w:val="none" w:sz="0" w:space="0" w:color="auto"/>
          </w:divBdr>
        </w:div>
        <w:div w:id="349138757">
          <w:marLeft w:val="0"/>
          <w:marRight w:val="0"/>
          <w:marTop w:val="0"/>
          <w:marBottom w:val="0"/>
          <w:divBdr>
            <w:top w:val="none" w:sz="0" w:space="0" w:color="auto"/>
            <w:left w:val="none" w:sz="0" w:space="0" w:color="auto"/>
            <w:bottom w:val="none" w:sz="0" w:space="0" w:color="auto"/>
            <w:right w:val="none" w:sz="0" w:space="0" w:color="auto"/>
          </w:divBdr>
        </w:div>
        <w:div w:id="355153157">
          <w:marLeft w:val="0"/>
          <w:marRight w:val="0"/>
          <w:marTop w:val="0"/>
          <w:marBottom w:val="0"/>
          <w:divBdr>
            <w:top w:val="none" w:sz="0" w:space="0" w:color="auto"/>
            <w:left w:val="none" w:sz="0" w:space="0" w:color="auto"/>
            <w:bottom w:val="none" w:sz="0" w:space="0" w:color="auto"/>
            <w:right w:val="none" w:sz="0" w:space="0" w:color="auto"/>
          </w:divBdr>
        </w:div>
        <w:div w:id="359934234">
          <w:marLeft w:val="0"/>
          <w:marRight w:val="0"/>
          <w:marTop w:val="0"/>
          <w:marBottom w:val="0"/>
          <w:divBdr>
            <w:top w:val="none" w:sz="0" w:space="0" w:color="auto"/>
            <w:left w:val="none" w:sz="0" w:space="0" w:color="auto"/>
            <w:bottom w:val="none" w:sz="0" w:space="0" w:color="auto"/>
            <w:right w:val="none" w:sz="0" w:space="0" w:color="auto"/>
          </w:divBdr>
        </w:div>
        <w:div w:id="391268989">
          <w:marLeft w:val="0"/>
          <w:marRight w:val="0"/>
          <w:marTop w:val="0"/>
          <w:marBottom w:val="0"/>
          <w:divBdr>
            <w:top w:val="none" w:sz="0" w:space="0" w:color="auto"/>
            <w:left w:val="none" w:sz="0" w:space="0" w:color="auto"/>
            <w:bottom w:val="none" w:sz="0" w:space="0" w:color="auto"/>
            <w:right w:val="none" w:sz="0" w:space="0" w:color="auto"/>
          </w:divBdr>
        </w:div>
        <w:div w:id="393741202">
          <w:marLeft w:val="0"/>
          <w:marRight w:val="0"/>
          <w:marTop w:val="0"/>
          <w:marBottom w:val="0"/>
          <w:divBdr>
            <w:top w:val="none" w:sz="0" w:space="0" w:color="auto"/>
            <w:left w:val="none" w:sz="0" w:space="0" w:color="auto"/>
            <w:bottom w:val="none" w:sz="0" w:space="0" w:color="auto"/>
            <w:right w:val="none" w:sz="0" w:space="0" w:color="auto"/>
          </w:divBdr>
        </w:div>
        <w:div w:id="400754914">
          <w:marLeft w:val="0"/>
          <w:marRight w:val="0"/>
          <w:marTop w:val="0"/>
          <w:marBottom w:val="0"/>
          <w:divBdr>
            <w:top w:val="none" w:sz="0" w:space="0" w:color="auto"/>
            <w:left w:val="none" w:sz="0" w:space="0" w:color="auto"/>
            <w:bottom w:val="none" w:sz="0" w:space="0" w:color="auto"/>
            <w:right w:val="none" w:sz="0" w:space="0" w:color="auto"/>
          </w:divBdr>
        </w:div>
        <w:div w:id="416370494">
          <w:marLeft w:val="0"/>
          <w:marRight w:val="0"/>
          <w:marTop w:val="0"/>
          <w:marBottom w:val="0"/>
          <w:divBdr>
            <w:top w:val="none" w:sz="0" w:space="0" w:color="auto"/>
            <w:left w:val="none" w:sz="0" w:space="0" w:color="auto"/>
            <w:bottom w:val="none" w:sz="0" w:space="0" w:color="auto"/>
            <w:right w:val="none" w:sz="0" w:space="0" w:color="auto"/>
          </w:divBdr>
        </w:div>
        <w:div w:id="434911423">
          <w:marLeft w:val="0"/>
          <w:marRight w:val="0"/>
          <w:marTop w:val="0"/>
          <w:marBottom w:val="0"/>
          <w:divBdr>
            <w:top w:val="none" w:sz="0" w:space="0" w:color="auto"/>
            <w:left w:val="none" w:sz="0" w:space="0" w:color="auto"/>
            <w:bottom w:val="none" w:sz="0" w:space="0" w:color="auto"/>
            <w:right w:val="none" w:sz="0" w:space="0" w:color="auto"/>
          </w:divBdr>
        </w:div>
        <w:div w:id="454756632">
          <w:marLeft w:val="0"/>
          <w:marRight w:val="0"/>
          <w:marTop w:val="0"/>
          <w:marBottom w:val="0"/>
          <w:divBdr>
            <w:top w:val="none" w:sz="0" w:space="0" w:color="auto"/>
            <w:left w:val="none" w:sz="0" w:space="0" w:color="auto"/>
            <w:bottom w:val="none" w:sz="0" w:space="0" w:color="auto"/>
            <w:right w:val="none" w:sz="0" w:space="0" w:color="auto"/>
          </w:divBdr>
        </w:div>
        <w:div w:id="459694158">
          <w:marLeft w:val="0"/>
          <w:marRight w:val="0"/>
          <w:marTop w:val="0"/>
          <w:marBottom w:val="0"/>
          <w:divBdr>
            <w:top w:val="none" w:sz="0" w:space="0" w:color="auto"/>
            <w:left w:val="none" w:sz="0" w:space="0" w:color="auto"/>
            <w:bottom w:val="none" w:sz="0" w:space="0" w:color="auto"/>
            <w:right w:val="none" w:sz="0" w:space="0" w:color="auto"/>
          </w:divBdr>
        </w:div>
        <w:div w:id="469056371">
          <w:marLeft w:val="0"/>
          <w:marRight w:val="0"/>
          <w:marTop w:val="0"/>
          <w:marBottom w:val="0"/>
          <w:divBdr>
            <w:top w:val="none" w:sz="0" w:space="0" w:color="auto"/>
            <w:left w:val="none" w:sz="0" w:space="0" w:color="auto"/>
            <w:bottom w:val="none" w:sz="0" w:space="0" w:color="auto"/>
            <w:right w:val="none" w:sz="0" w:space="0" w:color="auto"/>
          </w:divBdr>
        </w:div>
        <w:div w:id="480198478">
          <w:marLeft w:val="0"/>
          <w:marRight w:val="0"/>
          <w:marTop w:val="0"/>
          <w:marBottom w:val="0"/>
          <w:divBdr>
            <w:top w:val="none" w:sz="0" w:space="0" w:color="auto"/>
            <w:left w:val="none" w:sz="0" w:space="0" w:color="auto"/>
            <w:bottom w:val="none" w:sz="0" w:space="0" w:color="auto"/>
            <w:right w:val="none" w:sz="0" w:space="0" w:color="auto"/>
          </w:divBdr>
        </w:div>
        <w:div w:id="481695687">
          <w:marLeft w:val="0"/>
          <w:marRight w:val="0"/>
          <w:marTop w:val="0"/>
          <w:marBottom w:val="0"/>
          <w:divBdr>
            <w:top w:val="none" w:sz="0" w:space="0" w:color="auto"/>
            <w:left w:val="none" w:sz="0" w:space="0" w:color="auto"/>
            <w:bottom w:val="none" w:sz="0" w:space="0" w:color="auto"/>
            <w:right w:val="none" w:sz="0" w:space="0" w:color="auto"/>
          </w:divBdr>
          <w:divsChild>
            <w:div w:id="630020934">
              <w:marLeft w:val="0"/>
              <w:marRight w:val="0"/>
              <w:marTop w:val="0"/>
              <w:marBottom w:val="0"/>
              <w:divBdr>
                <w:top w:val="none" w:sz="0" w:space="0" w:color="auto"/>
                <w:left w:val="none" w:sz="0" w:space="0" w:color="auto"/>
                <w:bottom w:val="none" w:sz="0" w:space="0" w:color="auto"/>
                <w:right w:val="none" w:sz="0" w:space="0" w:color="auto"/>
              </w:divBdr>
            </w:div>
            <w:div w:id="1449818743">
              <w:marLeft w:val="0"/>
              <w:marRight w:val="0"/>
              <w:marTop w:val="0"/>
              <w:marBottom w:val="0"/>
              <w:divBdr>
                <w:top w:val="none" w:sz="0" w:space="0" w:color="auto"/>
                <w:left w:val="none" w:sz="0" w:space="0" w:color="auto"/>
                <w:bottom w:val="none" w:sz="0" w:space="0" w:color="auto"/>
                <w:right w:val="none" w:sz="0" w:space="0" w:color="auto"/>
              </w:divBdr>
            </w:div>
            <w:div w:id="1649701848">
              <w:marLeft w:val="0"/>
              <w:marRight w:val="0"/>
              <w:marTop w:val="0"/>
              <w:marBottom w:val="0"/>
              <w:divBdr>
                <w:top w:val="none" w:sz="0" w:space="0" w:color="auto"/>
                <w:left w:val="none" w:sz="0" w:space="0" w:color="auto"/>
                <w:bottom w:val="none" w:sz="0" w:space="0" w:color="auto"/>
                <w:right w:val="none" w:sz="0" w:space="0" w:color="auto"/>
              </w:divBdr>
            </w:div>
          </w:divsChild>
        </w:div>
        <w:div w:id="509493519">
          <w:marLeft w:val="0"/>
          <w:marRight w:val="0"/>
          <w:marTop w:val="0"/>
          <w:marBottom w:val="0"/>
          <w:divBdr>
            <w:top w:val="none" w:sz="0" w:space="0" w:color="auto"/>
            <w:left w:val="none" w:sz="0" w:space="0" w:color="auto"/>
            <w:bottom w:val="none" w:sz="0" w:space="0" w:color="auto"/>
            <w:right w:val="none" w:sz="0" w:space="0" w:color="auto"/>
          </w:divBdr>
        </w:div>
        <w:div w:id="521479941">
          <w:marLeft w:val="0"/>
          <w:marRight w:val="0"/>
          <w:marTop w:val="0"/>
          <w:marBottom w:val="0"/>
          <w:divBdr>
            <w:top w:val="none" w:sz="0" w:space="0" w:color="auto"/>
            <w:left w:val="none" w:sz="0" w:space="0" w:color="auto"/>
            <w:bottom w:val="none" w:sz="0" w:space="0" w:color="auto"/>
            <w:right w:val="none" w:sz="0" w:space="0" w:color="auto"/>
          </w:divBdr>
        </w:div>
        <w:div w:id="521668973">
          <w:marLeft w:val="0"/>
          <w:marRight w:val="0"/>
          <w:marTop w:val="0"/>
          <w:marBottom w:val="0"/>
          <w:divBdr>
            <w:top w:val="none" w:sz="0" w:space="0" w:color="auto"/>
            <w:left w:val="none" w:sz="0" w:space="0" w:color="auto"/>
            <w:bottom w:val="none" w:sz="0" w:space="0" w:color="auto"/>
            <w:right w:val="none" w:sz="0" w:space="0" w:color="auto"/>
          </w:divBdr>
        </w:div>
        <w:div w:id="549651368">
          <w:marLeft w:val="0"/>
          <w:marRight w:val="0"/>
          <w:marTop w:val="0"/>
          <w:marBottom w:val="0"/>
          <w:divBdr>
            <w:top w:val="none" w:sz="0" w:space="0" w:color="auto"/>
            <w:left w:val="none" w:sz="0" w:space="0" w:color="auto"/>
            <w:bottom w:val="none" w:sz="0" w:space="0" w:color="auto"/>
            <w:right w:val="none" w:sz="0" w:space="0" w:color="auto"/>
          </w:divBdr>
        </w:div>
        <w:div w:id="560364987">
          <w:marLeft w:val="0"/>
          <w:marRight w:val="0"/>
          <w:marTop w:val="0"/>
          <w:marBottom w:val="0"/>
          <w:divBdr>
            <w:top w:val="none" w:sz="0" w:space="0" w:color="auto"/>
            <w:left w:val="none" w:sz="0" w:space="0" w:color="auto"/>
            <w:bottom w:val="none" w:sz="0" w:space="0" w:color="auto"/>
            <w:right w:val="none" w:sz="0" w:space="0" w:color="auto"/>
          </w:divBdr>
        </w:div>
        <w:div w:id="596405527">
          <w:marLeft w:val="0"/>
          <w:marRight w:val="0"/>
          <w:marTop w:val="0"/>
          <w:marBottom w:val="0"/>
          <w:divBdr>
            <w:top w:val="none" w:sz="0" w:space="0" w:color="auto"/>
            <w:left w:val="none" w:sz="0" w:space="0" w:color="auto"/>
            <w:bottom w:val="none" w:sz="0" w:space="0" w:color="auto"/>
            <w:right w:val="none" w:sz="0" w:space="0" w:color="auto"/>
          </w:divBdr>
        </w:div>
        <w:div w:id="599920748">
          <w:marLeft w:val="0"/>
          <w:marRight w:val="0"/>
          <w:marTop w:val="0"/>
          <w:marBottom w:val="0"/>
          <w:divBdr>
            <w:top w:val="none" w:sz="0" w:space="0" w:color="auto"/>
            <w:left w:val="none" w:sz="0" w:space="0" w:color="auto"/>
            <w:bottom w:val="none" w:sz="0" w:space="0" w:color="auto"/>
            <w:right w:val="none" w:sz="0" w:space="0" w:color="auto"/>
          </w:divBdr>
        </w:div>
        <w:div w:id="619260083">
          <w:marLeft w:val="0"/>
          <w:marRight w:val="0"/>
          <w:marTop w:val="0"/>
          <w:marBottom w:val="0"/>
          <w:divBdr>
            <w:top w:val="none" w:sz="0" w:space="0" w:color="auto"/>
            <w:left w:val="none" w:sz="0" w:space="0" w:color="auto"/>
            <w:bottom w:val="none" w:sz="0" w:space="0" w:color="auto"/>
            <w:right w:val="none" w:sz="0" w:space="0" w:color="auto"/>
          </w:divBdr>
        </w:div>
        <w:div w:id="646014350">
          <w:marLeft w:val="0"/>
          <w:marRight w:val="0"/>
          <w:marTop w:val="0"/>
          <w:marBottom w:val="0"/>
          <w:divBdr>
            <w:top w:val="none" w:sz="0" w:space="0" w:color="auto"/>
            <w:left w:val="none" w:sz="0" w:space="0" w:color="auto"/>
            <w:bottom w:val="none" w:sz="0" w:space="0" w:color="auto"/>
            <w:right w:val="none" w:sz="0" w:space="0" w:color="auto"/>
          </w:divBdr>
        </w:div>
        <w:div w:id="646935488">
          <w:marLeft w:val="0"/>
          <w:marRight w:val="0"/>
          <w:marTop w:val="0"/>
          <w:marBottom w:val="0"/>
          <w:divBdr>
            <w:top w:val="none" w:sz="0" w:space="0" w:color="auto"/>
            <w:left w:val="none" w:sz="0" w:space="0" w:color="auto"/>
            <w:bottom w:val="none" w:sz="0" w:space="0" w:color="auto"/>
            <w:right w:val="none" w:sz="0" w:space="0" w:color="auto"/>
          </w:divBdr>
        </w:div>
        <w:div w:id="674069964">
          <w:marLeft w:val="0"/>
          <w:marRight w:val="0"/>
          <w:marTop w:val="0"/>
          <w:marBottom w:val="0"/>
          <w:divBdr>
            <w:top w:val="none" w:sz="0" w:space="0" w:color="auto"/>
            <w:left w:val="none" w:sz="0" w:space="0" w:color="auto"/>
            <w:bottom w:val="none" w:sz="0" w:space="0" w:color="auto"/>
            <w:right w:val="none" w:sz="0" w:space="0" w:color="auto"/>
          </w:divBdr>
        </w:div>
        <w:div w:id="679163630">
          <w:marLeft w:val="0"/>
          <w:marRight w:val="0"/>
          <w:marTop w:val="0"/>
          <w:marBottom w:val="0"/>
          <w:divBdr>
            <w:top w:val="none" w:sz="0" w:space="0" w:color="auto"/>
            <w:left w:val="none" w:sz="0" w:space="0" w:color="auto"/>
            <w:bottom w:val="none" w:sz="0" w:space="0" w:color="auto"/>
            <w:right w:val="none" w:sz="0" w:space="0" w:color="auto"/>
          </w:divBdr>
        </w:div>
        <w:div w:id="711543360">
          <w:marLeft w:val="0"/>
          <w:marRight w:val="0"/>
          <w:marTop w:val="0"/>
          <w:marBottom w:val="0"/>
          <w:divBdr>
            <w:top w:val="none" w:sz="0" w:space="0" w:color="auto"/>
            <w:left w:val="none" w:sz="0" w:space="0" w:color="auto"/>
            <w:bottom w:val="none" w:sz="0" w:space="0" w:color="auto"/>
            <w:right w:val="none" w:sz="0" w:space="0" w:color="auto"/>
          </w:divBdr>
          <w:divsChild>
            <w:div w:id="114838471">
              <w:marLeft w:val="0"/>
              <w:marRight w:val="0"/>
              <w:marTop w:val="0"/>
              <w:marBottom w:val="0"/>
              <w:divBdr>
                <w:top w:val="none" w:sz="0" w:space="0" w:color="auto"/>
                <w:left w:val="none" w:sz="0" w:space="0" w:color="auto"/>
                <w:bottom w:val="none" w:sz="0" w:space="0" w:color="auto"/>
                <w:right w:val="none" w:sz="0" w:space="0" w:color="auto"/>
              </w:divBdr>
            </w:div>
            <w:div w:id="620117307">
              <w:marLeft w:val="0"/>
              <w:marRight w:val="0"/>
              <w:marTop w:val="0"/>
              <w:marBottom w:val="0"/>
              <w:divBdr>
                <w:top w:val="none" w:sz="0" w:space="0" w:color="auto"/>
                <w:left w:val="none" w:sz="0" w:space="0" w:color="auto"/>
                <w:bottom w:val="none" w:sz="0" w:space="0" w:color="auto"/>
                <w:right w:val="none" w:sz="0" w:space="0" w:color="auto"/>
              </w:divBdr>
            </w:div>
            <w:div w:id="1031612133">
              <w:marLeft w:val="0"/>
              <w:marRight w:val="0"/>
              <w:marTop w:val="0"/>
              <w:marBottom w:val="0"/>
              <w:divBdr>
                <w:top w:val="none" w:sz="0" w:space="0" w:color="auto"/>
                <w:left w:val="none" w:sz="0" w:space="0" w:color="auto"/>
                <w:bottom w:val="none" w:sz="0" w:space="0" w:color="auto"/>
                <w:right w:val="none" w:sz="0" w:space="0" w:color="auto"/>
              </w:divBdr>
            </w:div>
            <w:div w:id="2139837526">
              <w:marLeft w:val="0"/>
              <w:marRight w:val="0"/>
              <w:marTop w:val="0"/>
              <w:marBottom w:val="0"/>
              <w:divBdr>
                <w:top w:val="none" w:sz="0" w:space="0" w:color="auto"/>
                <w:left w:val="none" w:sz="0" w:space="0" w:color="auto"/>
                <w:bottom w:val="none" w:sz="0" w:space="0" w:color="auto"/>
                <w:right w:val="none" w:sz="0" w:space="0" w:color="auto"/>
              </w:divBdr>
            </w:div>
          </w:divsChild>
        </w:div>
        <w:div w:id="735515086">
          <w:marLeft w:val="0"/>
          <w:marRight w:val="0"/>
          <w:marTop w:val="0"/>
          <w:marBottom w:val="0"/>
          <w:divBdr>
            <w:top w:val="none" w:sz="0" w:space="0" w:color="auto"/>
            <w:left w:val="none" w:sz="0" w:space="0" w:color="auto"/>
            <w:bottom w:val="none" w:sz="0" w:space="0" w:color="auto"/>
            <w:right w:val="none" w:sz="0" w:space="0" w:color="auto"/>
          </w:divBdr>
          <w:divsChild>
            <w:div w:id="681981290">
              <w:marLeft w:val="-75"/>
              <w:marRight w:val="0"/>
              <w:marTop w:val="30"/>
              <w:marBottom w:val="30"/>
              <w:divBdr>
                <w:top w:val="none" w:sz="0" w:space="0" w:color="auto"/>
                <w:left w:val="none" w:sz="0" w:space="0" w:color="auto"/>
                <w:bottom w:val="none" w:sz="0" w:space="0" w:color="auto"/>
                <w:right w:val="none" w:sz="0" w:space="0" w:color="auto"/>
              </w:divBdr>
              <w:divsChild>
                <w:div w:id="119613414">
                  <w:marLeft w:val="0"/>
                  <w:marRight w:val="0"/>
                  <w:marTop w:val="0"/>
                  <w:marBottom w:val="0"/>
                  <w:divBdr>
                    <w:top w:val="none" w:sz="0" w:space="0" w:color="auto"/>
                    <w:left w:val="none" w:sz="0" w:space="0" w:color="auto"/>
                    <w:bottom w:val="none" w:sz="0" w:space="0" w:color="auto"/>
                    <w:right w:val="none" w:sz="0" w:space="0" w:color="auto"/>
                  </w:divBdr>
                  <w:divsChild>
                    <w:div w:id="1636645011">
                      <w:marLeft w:val="0"/>
                      <w:marRight w:val="0"/>
                      <w:marTop w:val="0"/>
                      <w:marBottom w:val="0"/>
                      <w:divBdr>
                        <w:top w:val="none" w:sz="0" w:space="0" w:color="auto"/>
                        <w:left w:val="none" w:sz="0" w:space="0" w:color="auto"/>
                        <w:bottom w:val="none" w:sz="0" w:space="0" w:color="auto"/>
                        <w:right w:val="none" w:sz="0" w:space="0" w:color="auto"/>
                      </w:divBdr>
                    </w:div>
                  </w:divsChild>
                </w:div>
                <w:div w:id="127359225">
                  <w:marLeft w:val="0"/>
                  <w:marRight w:val="0"/>
                  <w:marTop w:val="0"/>
                  <w:marBottom w:val="0"/>
                  <w:divBdr>
                    <w:top w:val="none" w:sz="0" w:space="0" w:color="auto"/>
                    <w:left w:val="none" w:sz="0" w:space="0" w:color="auto"/>
                    <w:bottom w:val="none" w:sz="0" w:space="0" w:color="auto"/>
                    <w:right w:val="none" w:sz="0" w:space="0" w:color="auto"/>
                  </w:divBdr>
                  <w:divsChild>
                    <w:div w:id="1472481812">
                      <w:marLeft w:val="0"/>
                      <w:marRight w:val="0"/>
                      <w:marTop w:val="0"/>
                      <w:marBottom w:val="0"/>
                      <w:divBdr>
                        <w:top w:val="none" w:sz="0" w:space="0" w:color="auto"/>
                        <w:left w:val="none" w:sz="0" w:space="0" w:color="auto"/>
                        <w:bottom w:val="none" w:sz="0" w:space="0" w:color="auto"/>
                        <w:right w:val="none" w:sz="0" w:space="0" w:color="auto"/>
                      </w:divBdr>
                    </w:div>
                  </w:divsChild>
                </w:div>
                <w:div w:id="510684200">
                  <w:marLeft w:val="0"/>
                  <w:marRight w:val="0"/>
                  <w:marTop w:val="0"/>
                  <w:marBottom w:val="0"/>
                  <w:divBdr>
                    <w:top w:val="none" w:sz="0" w:space="0" w:color="auto"/>
                    <w:left w:val="none" w:sz="0" w:space="0" w:color="auto"/>
                    <w:bottom w:val="none" w:sz="0" w:space="0" w:color="auto"/>
                    <w:right w:val="none" w:sz="0" w:space="0" w:color="auto"/>
                  </w:divBdr>
                  <w:divsChild>
                    <w:div w:id="1223061963">
                      <w:marLeft w:val="0"/>
                      <w:marRight w:val="0"/>
                      <w:marTop w:val="0"/>
                      <w:marBottom w:val="0"/>
                      <w:divBdr>
                        <w:top w:val="none" w:sz="0" w:space="0" w:color="auto"/>
                        <w:left w:val="none" w:sz="0" w:space="0" w:color="auto"/>
                        <w:bottom w:val="none" w:sz="0" w:space="0" w:color="auto"/>
                        <w:right w:val="none" w:sz="0" w:space="0" w:color="auto"/>
                      </w:divBdr>
                    </w:div>
                  </w:divsChild>
                </w:div>
                <w:div w:id="640423486">
                  <w:marLeft w:val="0"/>
                  <w:marRight w:val="0"/>
                  <w:marTop w:val="0"/>
                  <w:marBottom w:val="0"/>
                  <w:divBdr>
                    <w:top w:val="none" w:sz="0" w:space="0" w:color="auto"/>
                    <w:left w:val="none" w:sz="0" w:space="0" w:color="auto"/>
                    <w:bottom w:val="none" w:sz="0" w:space="0" w:color="auto"/>
                    <w:right w:val="none" w:sz="0" w:space="0" w:color="auto"/>
                  </w:divBdr>
                  <w:divsChild>
                    <w:div w:id="509872460">
                      <w:marLeft w:val="0"/>
                      <w:marRight w:val="0"/>
                      <w:marTop w:val="0"/>
                      <w:marBottom w:val="0"/>
                      <w:divBdr>
                        <w:top w:val="none" w:sz="0" w:space="0" w:color="auto"/>
                        <w:left w:val="none" w:sz="0" w:space="0" w:color="auto"/>
                        <w:bottom w:val="none" w:sz="0" w:space="0" w:color="auto"/>
                        <w:right w:val="none" w:sz="0" w:space="0" w:color="auto"/>
                      </w:divBdr>
                    </w:div>
                  </w:divsChild>
                </w:div>
                <w:div w:id="732191782">
                  <w:marLeft w:val="0"/>
                  <w:marRight w:val="0"/>
                  <w:marTop w:val="0"/>
                  <w:marBottom w:val="0"/>
                  <w:divBdr>
                    <w:top w:val="none" w:sz="0" w:space="0" w:color="auto"/>
                    <w:left w:val="none" w:sz="0" w:space="0" w:color="auto"/>
                    <w:bottom w:val="none" w:sz="0" w:space="0" w:color="auto"/>
                    <w:right w:val="none" w:sz="0" w:space="0" w:color="auto"/>
                  </w:divBdr>
                  <w:divsChild>
                    <w:div w:id="91974291">
                      <w:marLeft w:val="0"/>
                      <w:marRight w:val="0"/>
                      <w:marTop w:val="0"/>
                      <w:marBottom w:val="0"/>
                      <w:divBdr>
                        <w:top w:val="none" w:sz="0" w:space="0" w:color="auto"/>
                        <w:left w:val="none" w:sz="0" w:space="0" w:color="auto"/>
                        <w:bottom w:val="none" w:sz="0" w:space="0" w:color="auto"/>
                        <w:right w:val="none" w:sz="0" w:space="0" w:color="auto"/>
                      </w:divBdr>
                    </w:div>
                  </w:divsChild>
                </w:div>
                <w:div w:id="868102697">
                  <w:marLeft w:val="0"/>
                  <w:marRight w:val="0"/>
                  <w:marTop w:val="0"/>
                  <w:marBottom w:val="0"/>
                  <w:divBdr>
                    <w:top w:val="none" w:sz="0" w:space="0" w:color="auto"/>
                    <w:left w:val="none" w:sz="0" w:space="0" w:color="auto"/>
                    <w:bottom w:val="none" w:sz="0" w:space="0" w:color="auto"/>
                    <w:right w:val="none" w:sz="0" w:space="0" w:color="auto"/>
                  </w:divBdr>
                  <w:divsChild>
                    <w:div w:id="601768485">
                      <w:marLeft w:val="0"/>
                      <w:marRight w:val="0"/>
                      <w:marTop w:val="0"/>
                      <w:marBottom w:val="0"/>
                      <w:divBdr>
                        <w:top w:val="none" w:sz="0" w:space="0" w:color="auto"/>
                        <w:left w:val="none" w:sz="0" w:space="0" w:color="auto"/>
                        <w:bottom w:val="none" w:sz="0" w:space="0" w:color="auto"/>
                        <w:right w:val="none" w:sz="0" w:space="0" w:color="auto"/>
                      </w:divBdr>
                    </w:div>
                  </w:divsChild>
                </w:div>
                <w:div w:id="1312055489">
                  <w:marLeft w:val="0"/>
                  <w:marRight w:val="0"/>
                  <w:marTop w:val="0"/>
                  <w:marBottom w:val="0"/>
                  <w:divBdr>
                    <w:top w:val="none" w:sz="0" w:space="0" w:color="auto"/>
                    <w:left w:val="none" w:sz="0" w:space="0" w:color="auto"/>
                    <w:bottom w:val="none" w:sz="0" w:space="0" w:color="auto"/>
                    <w:right w:val="none" w:sz="0" w:space="0" w:color="auto"/>
                  </w:divBdr>
                  <w:divsChild>
                    <w:div w:id="1038630324">
                      <w:marLeft w:val="0"/>
                      <w:marRight w:val="0"/>
                      <w:marTop w:val="0"/>
                      <w:marBottom w:val="0"/>
                      <w:divBdr>
                        <w:top w:val="none" w:sz="0" w:space="0" w:color="auto"/>
                        <w:left w:val="none" w:sz="0" w:space="0" w:color="auto"/>
                        <w:bottom w:val="none" w:sz="0" w:space="0" w:color="auto"/>
                        <w:right w:val="none" w:sz="0" w:space="0" w:color="auto"/>
                      </w:divBdr>
                    </w:div>
                  </w:divsChild>
                </w:div>
                <w:div w:id="1399014194">
                  <w:marLeft w:val="0"/>
                  <w:marRight w:val="0"/>
                  <w:marTop w:val="0"/>
                  <w:marBottom w:val="0"/>
                  <w:divBdr>
                    <w:top w:val="none" w:sz="0" w:space="0" w:color="auto"/>
                    <w:left w:val="none" w:sz="0" w:space="0" w:color="auto"/>
                    <w:bottom w:val="none" w:sz="0" w:space="0" w:color="auto"/>
                    <w:right w:val="none" w:sz="0" w:space="0" w:color="auto"/>
                  </w:divBdr>
                  <w:divsChild>
                    <w:div w:id="465589706">
                      <w:marLeft w:val="0"/>
                      <w:marRight w:val="0"/>
                      <w:marTop w:val="0"/>
                      <w:marBottom w:val="0"/>
                      <w:divBdr>
                        <w:top w:val="none" w:sz="0" w:space="0" w:color="auto"/>
                        <w:left w:val="none" w:sz="0" w:space="0" w:color="auto"/>
                        <w:bottom w:val="none" w:sz="0" w:space="0" w:color="auto"/>
                        <w:right w:val="none" w:sz="0" w:space="0" w:color="auto"/>
                      </w:divBdr>
                    </w:div>
                  </w:divsChild>
                </w:div>
                <w:div w:id="1470591336">
                  <w:marLeft w:val="0"/>
                  <w:marRight w:val="0"/>
                  <w:marTop w:val="0"/>
                  <w:marBottom w:val="0"/>
                  <w:divBdr>
                    <w:top w:val="none" w:sz="0" w:space="0" w:color="auto"/>
                    <w:left w:val="none" w:sz="0" w:space="0" w:color="auto"/>
                    <w:bottom w:val="none" w:sz="0" w:space="0" w:color="auto"/>
                    <w:right w:val="none" w:sz="0" w:space="0" w:color="auto"/>
                  </w:divBdr>
                  <w:divsChild>
                    <w:div w:id="404184333">
                      <w:marLeft w:val="0"/>
                      <w:marRight w:val="0"/>
                      <w:marTop w:val="0"/>
                      <w:marBottom w:val="0"/>
                      <w:divBdr>
                        <w:top w:val="none" w:sz="0" w:space="0" w:color="auto"/>
                        <w:left w:val="none" w:sz="0" w:space="0" w:color="auto"/>
                        <w:bottom w:val="none" w:sz="0" w:space="0" w:color="auto"/>
                        <w:right w:val="none" w:sz="0" w:space="0" w:color="auto"/>
                      </w:divBdr>
                    </w:div>
                  </w:divsChild>
                </w:div>
                <w:div w:id="1481003042">
                  <w:marLeft w:val="0"/>
                  <w:marRight w:val="0"/>
                  <w:marTop w:val="0"/>
                  <w:marBottom w:val="0"/>
                  <w:divBdr>
                    <w:top w:val="none" w:sz="0" w:space="0" w:color="auto"/>
                    <w:left w:val="none" w:sz="0" w:space="0" w:color="auto"/>
                    <w:bottom w:val="none" w:sz="0" w:space="0" w:color="auto"/>
                    <w:right w:val="none" w:sz="0" w:space="0" w:color="auto"/>
                  </w:divBdr>
                  <w:divsChild>
                    <w:div w:id="1406609089">
                      <w:marLeft w:val="0"/>
                      <w:marRight w:val="0"/>
                      <w:marTop w:val="0"/>
                      <w:marBottom w:val="0"/>
                      <w:divBdr>
                        <w:top w:val="none" w:sz="0" w:space="0" w:color="auto"/>
                        <w:left w:val="none" w:sz="0" w:space="0" w:color="auto"/>
                        <w:bottom w:val="none" w:sz="0" w:space="0" w:color="auto"/>
                        <w:right w:val="none" w:sz="0" w:space="0" w:color="auto"/>
                      </w:divBdr>
                    </w:div>
                  </w:divsChild>
                </w:div>
                <w:div w:id="1538546004">
                  <w:marLeft w:val="0"/>
                  <w:marRight w:val="0"/>
                  <w:marTop w:val="0"/>
                  <w:marBottom w:val="0"/>
                  <w:divBdr>
                    <w:top w:val="none" w:sz="0" w:space="0" w:color="auto"/>
                    <w:left w:val="none" w:sz="0" w:space="0" w:color="auto"/>
                    <w:bottom w:val="none" w:sz="0" w:space="0" w:color="auto"/>
                    <w:right w:val="none" w:sz="0" w:space="0" w:color="auto"/>
                  </w:divBdr>
                  <w:divsChild>
                    <w:div w:id="1718968946">
                      <w:marLeft w:val="0"/>
                      <w:marRight w:val="0"/>
                      <w:marTop w:val="0"/>
                      <w:marBottom w:val="0"/>
                      <w:divBdr>
                        <w:top w:val="none" w:sz="0" w:space="0" w:color="auto"/>
                        <w:left w:val="none" w:sz="0" w:space="0" w:color="auto"/>
                        <w:bottom w:val="none" w:sz="0" w:space="0" w:color="auto"/>
                        <w:right w:val="none" w:sz="0" w:space="0" w:color="auto"/>
                      </w:divBdr>
                    </w:div>
                  </w:divsChild>
                </w:div>
                <w:div w:id="1641300160">
                  <w:marLeft w:val="0"/>
                  <w:marRight w:val="0"/>
                  <w:marTop w:val="0"/>
                  <w:marBottom w:val="0"/>
                  <w:divBdr>
                    <w:top w:val="none" w:sz="0" w:space="0" w:color="auto"/>
                    <w:left w:val="none" w:sz="0" w:space="0" w:color="auto"/>
                    <w:bottom w:val="none" w:sz="0" w:space="0" w:color="auto"/>
                    <w:right w:val="none" w:sz="0" w:space="0" w:color="auto"/>
                  </w:divBdr>
                  <w:divsChild>
                    <w:div w:id="1799760071">
                      <w:marLeft w:val="0"/>
                      <w:marRight w:val="0"/>
                      <w:marTop w:val="0"/>
                      <w:marBottom w:val="0"/>
                      <w:divBdr>
                        <w:top w:val="none" w:sz="0" w:space="0" w:color="auto"/>
                        <w:left w:val="none" w:sz="0" w:space="0" w:color="auto"/>
                        <w:bottom w:val="none" w:sz="0" w:space="0" w:color="auto"/>
                        <w:right w:val="none" w:sz="0" w:space="0" w:color="auto"/>
                      </w:divBdr>
                    </w:div>
                  </w:divsChild>
                </w:div>
                <w:div w:id="1698236380">
                  <w:marLeft w:val="0"/>
                  <w:marRight w:val="0"/>
                  <w:marTop w:val="0"/>
                  <w:marBottom w:val="0"/>
                  <w:divBdr>
                    <w:top w:val="none" w:sz="0" w:space="0" w:color="auto"/>
                    <w:left w:val="none" w:sz="0" w:space="0" w:color="auto"/>
                    <w:bottom w:val="none" w:sz="0" w:space="0" w:color="auto"/>
                    <w:right w:val="none" w:sz="0" w:space="0" w:color="auto"/>
                  </w:divBdr>
                  <w:divsChild>
                    <w:div w:id="1866364348">
                      <w:marLeft w:val="0"/>
                      <w:marRight w:val="0"/>
                      <w:marTop w:val="0"/>
                      <w:marBottom w:val="0"/>
                      <w:divBdr>
                        <w:top w:val="none" w:sz="0" w:space="0" w:color="auto"/>
                        <w:left w:val="none" w:sz="0" w:space="0" w:color="auto"/>
                        <w:bottom w:val="none" w:sz="0" w:space="0" w:color="auto"/>
                        <w:right w:val="none" w:sz="0" w:space="0" w:color="auto"/>
                      </w:divBdr>
                    </w:div>
                  </w:divsChild>
                </w:div>
                <w:div w:id="1959407108">
                  <w:marLeft w:val="0"/>
                  <w:marRight w:val="0"/>
                  <w:marTop w:val="0"/>
                  <w:marBottom w:val="0"/>
                  <w:divBdr>
                    <w:top w:val="none" w:sz="0" w:space="0" w:color="auto"/>
                    <w:left w:val="none" w:sz="0" w:space="0" w:color="auto"/>
                    <w:bottom w:val="none" w:sz="0" w:space="0" w:color="auto"/>
                    <w:right w:val="none" w:sz="0" w:space="0" w:color="auto"/>
                  </w:divBdr>
                  <w:divsChild>
                    <w:div w:id="1566716180">
                      <w:marLeft w:val="0"/>
                      <w:marRight w:val="0"/>
                      <w:marTop w:val="0"/>
                      <w:marBottom w:val="0"/>
                      <w:divBdr>
                        <w:top w:val="none" w:sz="0" w:space="0" w:color="auto"/>
                        <w:left w:val="none" w:sz="0" w:space="0" w:color="auto"/>
                        <w:bottom w:val="none" w:sz="0" w:space="0" w:color="auto"/>
                        <w:right w:val="none" w:sz="0" w:space="0" w:color="auto"/>
                      </w:divBdr>
                    </w:div>
                  </w:divsChild>
                </w:div>
                <w:div w:id="1961061844">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 w:id="2012830120">
                  <w:marLeft w:val="0"/>
                  <w:marRight w:val="0"/>
                  <w:marTop w:val="0"/>
                  <w:marBottom w:val="0"/>
                  <w:divBdr>
                    <w:top w:val="none" w:sz="0" w:space="0" w:color="auto"/>
                    <w:left w:val="none" w:sz="0" w:space="0" w:color="auto"/>
                    <w:bottom w:val="none" w:sz="0" w:space="0" w:color="auto"/>
                    <w:right w:val="none" w:sz="0" w:space="0" w:color="auto"/>
                  </w:divBdr>
                  <w:divsChild>
                    <w:div w:id="2015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4776">
          <w:marLeft w:val="0"/>
          <w:marRight w:val="0"/>
          <w:marTop w:val="0"/>
          <w:marBottom w:val="0"/>
          <w:divBdr>
            <w:top w:val="none" w:sz="0" w:space="0" w:color="auto"/>
            <w:left w:val="none" w:sz="0" w:space="0" w:color="auto"/>
            <w:bottom w:val="none" w:sz="0" w:space="0" w:color="auto"/>
            <w:right w:val="none" w:sz="0" w:space="0" w:color="auto"/>
          </w:divBdr>
        </w:div>
        <w:div w:id="761147897">
          <w:marLeft w:val="0"/>
          <w:marRight w:val="0"/>
          <w:marTop w:val="0"/>
          <w:marBottom w:val="0"/>
          <w:divBdr>
            <w:top w:val="none" w:sz="0" w:space="0" w:color="auto"/>
            <w:left w:val="none" w:sz="0" w:space="0" w:color="auto"/>
            <w:bottom w:val="none" w:sz="0" w:space="0" w:color="auto"/>
            <w:right w:val="none" w:sz="0" w:space="0" w:color="auto"/>
          </w:divBdr>
        </w:div>
        <w:div w:id="761222008">
          <w:marLeft w:val="0"/>
          <w:marRight w:val="0"/>
          <w:marTop w:val="0"/>
          <w:marBottom w:val="0"/>
          <w:divBdr>
            <w:top w:val="none" w:sz="0" w:space="0" w:color="auto"/>
            <w:left w:val="none" w:sz="0" w:space="0" w:color="auto"/>
            <w:bottom w:val="none" w:sz="0" w:space="0" w:color="auto"/>
            <w:right w:val="none" w:sz="0" w:space="0" w:color="auto"/>
          </w:divBdr>
        </w:div>
        <w:div w:id="766582181">
          <w:marLeft w:val="0"/>
          <w:marRight w:val="0"/>
          <w:marTop w:val="0"/>
          <w:marBottom w:val="0"/>
          <w:divBdr>
            <w:top w:val="none" w:sz="0" w:space="0" w:color="auto"/>
            <w:left w:val="none" w:sz="0" w:space="0" w:color="auto"/>
            <w:bottom w:val="none" w:sz="0" w:space="0" w:color="auto"/>
            <w:right w:val="none" w:sz="0" w:space="0" w:color="auto"/>
          </w:divBdr>
          <w:divsChild>
            <w:div w:id="1241913023">
              <w:marLeft w:val="-75"/>
              <w:marRight w:val="0"/>
              <w:marTop w:val="30"/>
              <w:marBottom w:val="30"/>
              <w:divBdr>
                <w:top w:val="none" w:sz="0" w:space="0" w:color="auto"/>
                <w:left w:val="none" w:sz="0" w:space="0" w:color="auto"/>
                <w:bottom w:val="none" w:sz="0" w:space="0" w:color="auto"/>
                <w:right w:val="none" w:sz="0" w:space="0" w:color="auto"/>
              </w:divBdr>
              <w:divsChild>
                <w:div w:id="98767236">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
                  </w:divsChild>
                </w:div>
                <w:div w:id="150827961">
                  <w:marLeft w:val="0"/>
                  <w:marRight w:val="0"/>
                  <w:marTop w:val="0"/>
                  <w:marBottom w:val="0"/>
                  <w:divBdr>
                    <w:top w:val="none" w:sz="0" w:space="0" w:color="auto"/>
                    <w:left w:val="none" w:sz="0" w:space="0" w:color="auto"/>
                    <w:bottom w:val="none" w:sz="0" w:space="0" w:color="auto"/>
                    <w:right w:val="none" w:sz="0" w:space="0" w:color="auto"/>
                  </w:divBdr>
                  <w:divsChild>
                    <w:div w:id="1236087251">
                      <w:marLeft w:val="0"/>
                      <w:marRight w:val="0"/>
                      <w:marTop w:val="0"/>
                      <w:marBottom w:val="0"/>
                      <w:divBdr>
                        <w:top w:val="none" w:sz="0" w:space="0" w:color="auto"/>
                        <w:left w:val="none" w:sz="0" w:space="0" w:color="auto"/>
                        <w:bottom w:val="none" w:sz="0" w:space="0" w:color="auto"/>
                        <w:right w:val="none" w:sz="0" w:space="0" w:color="auto"/>
                      </w:divBdr>
                    </w:div>
                    <w:div w:id="1545747530">
                      <w:marLeft w:val="0"/>
                      <w:marRight w:val="0"/>
                      <w:marTop w:val="0"/>
                      <w:marBottom w:val="0"/>
                      <w:divBdr>
                        <w:top w:val="none" w:sz="0" w:space="0" w:color="auto"/>
                        <w:left w:val="none" w:sz="0" w:space="0" w:color="auto"/>
                        <w:bottom w:val="none" w:sz="0" w:space="0" w:color="auto"/>
                        <w:right w:val="none" w:sz="0" w:space="0" w:color="auto"/>
                      </w:divBdr>
                    </w:div>
                  </w:divsChild>
                </w:div>
                <w:div w:id="174541478">
                  <w:marLeft w:val="0"/>
                  <w:marRight w:val="0"/>
                  <w:marTop w:val="0"/>
                  <w:marBottom w:val="0"/>
                  <w:divBdr>
                    <w:top w:val="none" w:sz="0" w:space="0" w:color="auto"/>
                    <w:left w:val="none" w:sz="0" w:space="0" w:color="auto"/>
                    <w:bottom w:val="none" w:sz="0" w:space="0" w:color="auto"/>
                    <w:right w:val="none" w:sz="0" w:space="0" w:color="auto"/>
                  </w:divBdr>
                  <w:divsChild>
                    <w:div w:id="402680156">
                      <w:marLeft w:val="0"/>
                      <w:marRight w:val="0"/>
                      <w:marTop w:val="0"/>
                      <w:marBottom w:val="0"/>
                      <w:divBdr>
                        <w:top w:val="none" w:sz="0" w:space="0" w:color="auto"/>
                        <w:left w:val="none" w:sz="0" w:space="0" w:color="auto"/>
                        <w:bottom w:val="none" w:sz="0" w:space="0" w:color="auto"/>
                        <w:right w:val="none" w:sz="0" w:space="0" w:color="auto"/>
                      </w:divBdr>
                    </w:div>
                  </w:divsChild>
                </w:div>
                <w:div w:id="177740922">
                  <w:marLeft w:val="0"/>
                  <w:marRight w:val="0"/>
                  <w:marTop w:val="0"/>
                  <w:marBottom w:val="0"/>
                  <w:divBdr>
                    <w:top w:val="none" w:sz="0" w:space="0" w:color="auto"/>
                    <w:left w:val="none" w:sz="0" w:space="0" w:color="auto"/>
                    <w:bottom w:val="none" w:sz="0" w:space="0" w:color="auto"/>
                    <w:right w:val="none" w:sz="0" w:space="0" w:color="auto"/>
                  </w:divBdr>
                  <w:divsChild>
                    <w:div w:id="507333621">
                      <w:marLeft w:val="0"/>
                      <w:marRight w:val="0"/>
                      <w:marTop w:val="0"/>
                      <w:marBottom w:val="0"/>
                      <w:divBdr>
                        <w:top w:val="none" w:sz="0" w:space="0" w:color="auto"/>
                        <w:left w:val="none" w:sz="0" w:space="0" w:color="auto"/>
                        <w:bottom w:val="none" w:sz="0" w:space="0" w:color="auto"/>
                        <w:right w:val="none" w:sz="0" w:space="0" w:color="auto"/>
                      </w:divBdr>
                    </w:div>
                  </w:divsChild>
                </w:div>
                <w:div w:id="238175421">
                  <w:marLeft w:val="0"/>
                  <w:marRight w:val="0"/>
                  <w:marTop w:val="0"/>
                  <w:marBottom w:val="0"/>
                  <w:divBdr>
                    <w:top w:val="none" w:sz="0" w:space="0" w:color="auto"/>
                    <w:left w:val="none" w:sz="0" w:space="0" w:color="auto"/>
                    <w:bottom w:val="none" w:sz="0" w:space="0" w:color="auto"/>
                    <w:right w:val="none" w:sz="0" w:space="0" w:color="auto"/>
                  </w:divBdr>
                  <w:divsChild>
                    <w:div w:id="44765840">
                      <w:marLeft w:val="0"/>
                      <w:marRight w:val="0"/>
                      <w:marTop w:val="0"/>
                      <w:marBottom w:val="0"/>
                      <w:divBdr>
                        <w:top w:val="none" w:sz="0" w:space="0" w:color="auto"/>
                        <w:left w:val="none" w:sz="0" w:space="0" w:color="auto"/>
                        <w:bottom w:val="none" w:sz="0" w:space="0" w:color="auto"/>
                        <w:right w:val="none" w:sz="0" w:space="0" w:color="auto"/>
                      </w:divBdr>
                    </w:div>
                    <w:div w:id="599262326">
                      <w:marLeft w:val="0"/>
                      <w:marRight w:val="0"/>
                      <w:marTop w:val="0"/>
                      <w:marBottom w:val="0"/>
                      <w:divBdr>
                        <w:top w:val="none" w:sz="0" w:space="0" w:color="auto"/>
                        <w:left w:val="none" w:sz="0" w:space="0" w:color="auto"/>
                        <w:bottom w:val="none" w:sz="0" w:space="0" w:color="auto"/>
                        <w:right w:val="none" w:sz="0" w:space="0" w:color="auto"/>
                      </w:divBdr>
                    </w:div>
                    <w:div w:id="892429136">
                      <w:marLeft w:val="0"/>
                      <w:marRight w:val="0"/>
                      <w:marTop w:val="0"/>
                      <w:marBottom w:val="0"/>
                      <w:divBdr>
                        <w:top w:val="none" w:sz="0" w:space="0" w:color="auto"/>
                        <w:left w:val="none" w:sz="0" w:space="0" w:color="auto"/>
                        <w:bottom w:val="none" w:sz="0" w:space="0" w:color="auto"/>
                        <w:right w:val="none" w:sz="0" w:space="0" w:color="auto"/>
                      </w:divBdr>
                    </w:div>
                    <w:div w:id="1030455255">
                      <w:marLeft w:val="0"/>
                      <w:marRight w:val="0"/>
                      <w:marTop w:val="0"/>
                      <w:marBottom w:val="0"/>
                      <w:divBdr>
                        <w:top w:val="none" w:sz="0" w:space="0" w:color="auto"/>
                        <w:left w:val="none" w:sz="0" w:space="0" w:color="auto"/>
                        <w:bottom w:val="none" w:sz="0" w:space="0" w:color="auto"/>
                        <w:right w:val="none" w:sz="0" w:space="0" w:color="auto"/>
                      </w:divBdr>
                    </w:div>
                    <w:div w:id="1187328489">
                      <w:marLeft w:val="0"/>
                      <w:marRight w:val="0"/>
                      <w:marTop w:val="0"/>
                      <w:marBottom w:val="0"/>
                      <w:divBdr>
                        <w:top w:val="none" w:sz="0" w:space="0" w:color="auto"/>
                        <w:left w:val="none" w:sz="0" w:space="0" w:color="auto"/>
                        <w:bottom w:val="none" w:sz="0" w:space="0" w:color="auto"/>
                        <w:right w:val="none" w:sz="0" w:space="0" w:color="auto"/>
                      </w:divBdr>
                    </w:div>
                    <w:div w:id="2026394333">
                      <w:marLeft w:val="0"/>
                      <w:marRight w:val="0"/>
                      <w:marTop w:val="0"/>
                      <w:marBottom w:val="0"/>
                      <w:divBdr>
                        <w:top w:val="none" w:sz="0" w:space="0" w:color="auto"/>
                        <w:left w:val="none" w:sz="0" w:space="0" w:color="auto"/>
                        <w:bottom w:val="none" w:sz="0" w:space="0" w:color="auto"/>
                        <w:right w:val="none" w:sz="0" w:space="0" w:color="auto"/>
                      </w:divBdr>
                    </w:div>
                  </w:divsChild>
                </w:div>
                <w:div w:id="405035846">
                  <w:marLeft w:val="0"/>
                  <w:marRight w:val="0"/>
                  <w:marTop w:val="0"/>
                  <w:marBottom w:val="0"/>
                  <w:divBdr>
                    <w:top w:val="none" w:sz="0" w:space="0" w:color="auto"/>
                    <w:left w:val="none" w:sz="0" w:space="0" w:color="auto"/>
                    <w:bottom w:val="none" w:sz="0" w:space="0" w:color="auto"/>
                    <w:right w:val="none" w:sz="0" w:space="0" w:color="auto"/>
                  </w:divBdr>
                  <w:divsChild>
                    <w:div w:id="559948142">
                      <w:marLeft w:val="0"/>
                      <w:marRight w:val="0"/>
                      <w:marTop w:val="0"/>
                      <w:marBottom w:val="0"/>
                      <w:divBdr>
                        <w:top w:val="none" w:sz="0" w:space="0" w:color="auto"/>
                        <w:left w:val="none" w:sz="0" w:space="0" w:color="auto"/>
                        <w:bottom w:val="none" w:sz="0" w:space="0" w:color="auto"/>
                        <w:right w:val="none" w:sz="0" w:space="0" w:color="auto"/>
                      </w:divBdr>
                    </w:div>
                  </w:divsChild>
                </w:div>
                <w:div w:id="463818713">
                  <w:marLeft w:val="0"/>
                  <w:marRight w:val="0"/>
                  <w:marTop w:val="0"/>
                  <w:marBottom w:val="0"/>
                  <w:divBdr>
                    <w:top w:val="none" w:sz="0" w:space="0" w:color="auto"/>
                    <w:left w:val="none" w:sz="0" w:space="0" w:color="auto"/>
                    <w:bottom w:val="none" w:sz="0" w:space="0" w:color="auto"/>
                    <w:right w:val="none" w:sz="0" w:space="0" w:color="auto"/>
                  </w:divBdr>
                  <w:divsChild>
                    <w:div w:id="1298678769">
                      <w:marLeft w:val="0"/>
                      <w:marRight w:val="0"/>
                      <w:marTop w:val="0"/>
                      <w:marBottom w:val="0"/>
                      <w:divBdr>
                        <w:top w:val="none" w:sz="0" w:space="0" w:color="auto"/>
                        <w:left w:val="none" w:sz="0" w:space="0" w:color="auto"/>
                        <w:bottom w:val="none" w:sz="0" w:space="0" w:color="auto"/>
                        <w:right w:val="none" w:sz="0" w:space="0" w:color="auto"/>
                      </w:divBdr>
                    </w:div>
                  </w:divsChild>
                </w:div>
                <w:div w:id="503711637">
                  <w:marLeft w:val="0"/>
                  <w:marRight w:val="0"/>
                  <w:marTop w:val="0"/>
                  <w:marBottom w:val="0"/>
                  <w:divBdr>
                    <w:top w:val="none" w:sz="0" w:space="0" w:color="auto"/>
                    <w:left w:val="none" w:sz="0" w:space="0" w:color="auto"/>
                    <w:bottom w:val="none" w:sz="0" w:space="0" w:color="auto"/>
                    <w:right w:val="none" w:sz="0" w:space="0" w:color="auto"/>
                  </w:divBdr>
                  <w:divsChild>
                    <w:div w:id="275258981">
                      <w:marLeft w:val="0"/>
                      <w:marRight w:val="0"/>
                      <w:marTop w:val="0"/>
                      <w:marBottom w:val="0"/>
                      <w:divBdr>
                        <w:top w:val="none" w:sz="0" w:space="0" w:color="auto"/>
                        <w:left w:val="none" w:sz="0" w:space="0" w:color="auto"/>
                        <w:bottom w:val="none" w:sz="0" w:space="0" w:color="auto"/>
                        <w:right w:val="none" w:sz="0" w:space="0" w:color="auto"/>
                      </w:divBdr>
                    </w:div>
                    <w:div w:id="535237157">
                      <w:marLeft w:val="0"/>
                      <w:marRight w:val="0"/>
                      <w:marTop w:val="0"/>
                      <w:marBottom w:val="0"/>
                      <w:divBdr>
                        <w:top w:val="none" w:sz="0" w:space="0" w:color="auto"/>
                        <w:left w:val="none" w:sz="0" w:space="0" w:color="auto"/>
                        <w:bottom w:val="none" w:sz="0" w:space="0" w:color="auto"/>
                        <w:right w:val="none" w:sz="0" w:space="0" w:color="auto"/>
                      </w:divBdr>
                    </w:div>
                    <w:div w:id="673729829">
                      <w:marLeft w:val="0"/>
                      <w:marRight w:val="0"/>
                      <w:marTop w:val="0"/>
                      <w:marBottom w:val="0"/>
                      <w:divBdr>
                        <w:top w:val="none" w:sz="0" w:space="0" w:color="auto"/>
                        <w:left w:val="none" w:sz="0" w:space="0" w:color="auto"/>
                        <w:bottom w:val="none" w:sz="0" w:space="0" w:color="auto"/>
                        <w:right w:val="none" w:sz="0" w:space="0" w:color="auto"/>
                      </w:divBdr>
                    </w:div>
                    <w:div w:id="802579280">
                      <w:marLeft w:val="0"/>
                      <w:marRight w:val="0"/>
                      <w:marTop w:val="0"/>
                      <w:marBottom w:val="0"/>
                      <w:divBdr>
                        <w:top w:val="none" w:sz="0" w:space="0" w:color="auto"/>
                        <w:left w:val="none" w:sz="0" w:space="0" w:color="auto"/>
                        <w:bottom w:val="none" w:sz="0" w:space="0" w:color="auto"/>
                        <w:right w:val="none" w:sz="0" w:space="0" w:color="auto"/>
                      </w:divBdr>
                    </w:div>
                    <w:div w:id="880290400">
                      <w:marLeft w:val="0"/>
                      <w:marRight w:val="0"/>
                      <w:marTop w:val="0"/>
                      <w:marBottom w:val="0"/>
                      <w:divBdr>
                        <w:top w:val="none" w:sz="0" w:space="0" w:color="auto"/>
                        <w:left w:val="none" w:sz="0" w:space="0" w:color="auto"/>
                        <w:bottom w:val="none" w:sz="0" w:space="0" w:color="auto"/>
                        <w:right w:val="none" w:sz="0" w:space="0" w:color="auto"/>
                      </w:divBdr>
                    </w:div>
                    <w:div w:id="989208201">
                      <w:marLeft w:val="0"/>
                      <w:marRight w:val="0"/>
                      <w:marTop w:val="0"/>
                      <w:marBottom w:val="0"/>
                      <w:divBdr>
                        <w:top w:val="none" w:sz="0" w:space="0" w:color="auto"/>
                        <w:left w:val="none" w:sz="0" w:space="0" w:color="auto"/>
                        <w:bottom w:val="none" w:sz="0" w:space="0" w:color="auto"/>
                        <w:right w:val="none" w:sz="0" w:space="0" w:color="auto"/>
                      </w:divBdr>
                    </w:div>
                    <w:div w:id="1541362169">
                      <w:marLeft w:val="0"/>
                      <w:marRight w:val="0"/>
                      <w:marTop w:val="0"/>
                      <w:marBottom w:val="0"/>
                      <w:divBdr>
                        <w:top w:val="none" w:sz="0" w:space="0" w:color="auto"/>
                        <w:left w:val="none" w:sz="0" w:space="0" w:color="auto"/>
                        <w:bottom w:val="none" w:sz="0" w:space="0" w:color="auto"/>
                        <w:right w:val="none" w:sz="0" w:space="0" w:color="auto"/>
                      </w:divBdr>
                    </w:div>
                    <w:div w:id="1672563155">
                      <w:marLeft w:val="0"/>
                      <w:marRight w:val="0"/>
                      <w:marTop w:val="0"/>
                      <w:marBottom w:val="0"/>
                      <w:divBdr>
                        <w:top w:val="none" w:sz="0" w:space="0" w:color="auto"/>
                        <w:left w:val="none" w:sz="0" w:space="0" w:color="auto"/>
                        <w:bottom w:val="none" w:sz="0" w:space="0" w:color="auto"/>
                        <w:right w:val="none" w:sz="0" w:space="0" w:color="auto"/>
                      </w:divBdr>
                    </w:div>
                  </w:divsChild>
                </w:div>
                <w:div w:id="640890217">
                  <w:marLeft w:val="0"/>
                  <w:marRight w:val="0"/>
                  <w:marTop w:val="0"/>
                  <w:marBottom w:val="0"/>
                  <w:divBdr>
                    <w:top w:val="none" w:sz="0" w:space="0" w:color="auto"/>
                    <w:left w:val="none" w:sz="0" w:space="0" w:color="auto"/>
                    <w:bottom w:val="none" w:sz="0" w:space="0" w:color="auto"/>
                    <w:right w:val="none" w:sz="0" w:space="0" w:color="auto"/>
                  </w:divBdr>
                  <w:divsChild>
                    <w:div w:id="42412307">
                      <w:marLeft w:val="0"/>
                      <w:marRight w:val="0"/>
                      <w:marTop w:val="0"/>
                      <w:marBottom w:val="0"/>
                      <w:divBdr>
                        <w:top w:val="none" w:sz="0" w:space="0" w:color="auto"/>
                        <w:left w:val="none" w:sz="0" w:space="0" w:color="auto"/>
                        <w:bottom w:val="none" w:sz="0" w:space="0" w:color="auto"/>
                        <w:right w:val="none" w:sz="0" w:space="0" w:color="auto"/>
                      </w:divBdr>
                    </w:div>
                    <w:div w:id="511535407">
                      <w:marLeft w:val="0"/>
                      <w:marRight w:val="0"/>
                      <w:marTop w:val="0"/>
                      <w:marBottom w:val="0"/>
                      <w:divBdr>
                        <w:top w:val="none" w:sz="0" w:space="0" w:color="auto"/>
                        <w:left w:val="none" w:sz="0" w:space="0" w:color="auto"/>
                        <w:bottom w:val="none" w:sz="0" w:space="0" w:color="auto"/>
                        <w:right w:val="none" w:sz="0" w:space="0" w:color="auto"/>
                      </w:divBdr>
                    </w:div>
                    <w:div w:id="739905061">
                      <w:marLeft w:val="0"/>
                      <w:marRight w:val="0"/>
                      <w:marTop w:val="0"/>
                      <w:marBottom w:val="0"/>
                      <w:divBdr>
                        <w:top w:val="none" w:sz="0" w:space="0" w:color="auto"/>
                        <w:left w:val="none" w:sz="0" w:space="0" w:color="auto"/>
                        <w:bottom w:val="none" w:sz="0" w:space="0" w:color="auto"/>
                        <w:right w:val="none" w:sz="0" w:space="0" w:color="auto"/>
                      </w:divBdr>
                    </w:div>
                    <w:div w:id="1161118228">
                      <w:marLeft w:val="0"/>
                      <w:marRight w:val="0"/>
                      <w:marTop w:val="0"/>
                      <w:marBottom w:val="0"/>
                      <w:divBdr>
                        <w:top w:val="none" w:sz="0" w:space="0" w:color="auto"/>
                        <w:left w:val="none" w:sz="0" w:space="0" w:color="auto"/>
                        <w:bottom w:val="none" w:sz="0" w:space="0" w:color="auto"/>
                        <w:right w:val="none" w:sz="0" w:space="0" w:color="auto"/>
                      </w:divBdr>
                    </w:div>
                    <w:div w:id="1296839181">
                      <w:marLeft w:val="0"/>
                      <w:marRight w:val="0"/>
                      <w:marTop w:val="0"/>
                      <w:marBottom w:val="0"/>
                      <w:divBdr>
                        <w:top w:val="none" w:sz="0" w:space="0" w:color="auto"/>
                        <w:left w:val="none" w:sz="0" w:space="0" w:color="auto"/>
                        <w:bottom w:val="none" w:sz="0" w:space="0" w:color="auto"/>
                        <w:right w:val="none" w:sz="0" w:space="0" w:color="auto"/>
                      </w:divBdr>
                    </w:div>
                  </w:divsChild>
                </w:div>
                <w:div w:id="684787250">
                  <w:marLeft w:val="0"/>
                  <w:marRight w:val="0"/>
                  <w:marTop w:val="0"/>
                  <w:marBottom w:val="0"/>
                  <w:divBdr>
                    <w:top w:val="none" w:sz="0" w:space="0" w:color="auto"/>
                    <w:left w:val="none" w:sz="0" w:space="0" w:color="auto"/>
                    <w:bottom w:val="none" w:sz="0" w:space="0" w:color="auto"/>
                    <w:right w:val="none" w:sz="0" w:space="0" w:color="auto"/>
                  </w:divBdr>
                  <w:divsChild>
                    <w:div w:id="1944536233">
                      <w:marLeft w:val="0"/>
                      <w:marRight w:val="0"/>
                      <w:marTop w:val="0"/>
                      <w:marBottom w:val="0"/>
                      <w:divBdr>
                        <w:top w:val="none" w:sz="0" w:space="0" w:color="auto"/>
                        <w:left w:val="none" w:sz="0" w:space="0" w:color="auto"/>
                        <w:bottom w:val="none" w:sz="0" w:space="0" w:color="auto"/>
                        <w:right w:val="none" w:sz="0" w:space="0" w:color="auto"/>
                      </w:divBdr>
                    </w:div>
                  </w:divsChild>
                </w:div>
                <w:div w:id="690881823">
                  <w:marLeft w:val="0"/>
                  <w:marRight w:val="0"/>
                  <w:marTop w:val="0"/>
                  <w:marBottom w:val="0"/>
                  <w:divBdr>
                    <w:top w:val="none" w:sz="0" w:space="0" w:color="auto"/>
                    <w:left w:val="none" w:sz="0" w:space="0" w:color="auto"/>
                    <w:bottom w:val="none" w:sz="0" w:space="0" w:color="auto"/>
                    <w:right w:val="none" w:sz="0" w:space="0" w:color="auto"/>
                  </w:divBdr>
                  <w:divsChild>
                    <w:div w:id="861630223">
                      <w:marLeft w:val="0"/>
                      <w:marRight w:val="0"/>
                      <w:marTop w:val="0"/>
                      <w:marBottom w:val="0"/>
                      <w:divBdr>
                        <w:top w:val="none" w:sz="0" w:space="0" w:color="auto"/>
                        <w:left w:val="none" w:sz="0" w:space="0" w:color="auto"/>
                        <w:bottom w:val="none" w:sz="0" w:space="0" w:color="auto"/>
                        <w:right w:val="none" w:sz="0" w:space="0" w:color="auto"/>
                      </w:divBdr>
                    </w:div>
                  </w:divsChild>
                </w:div>
                <w:div w:id="730006295">
                  <w:marLeft w:val="0"/>
                  <w:marRight w:val="0"/>
                  <w:marTop w:val="0"/>
                  <w:marBottom w:val="0"/>
                  <w:divBdr>
                    <w:top w:val="none" w:sz="0" w:space="0" w:color="auto"/>
                    <w:left w:val="none" w:sz="0" w:space="0" w:color="auto"/>
                    <w:bottom w:val="none" w:sz="0" w:space="0" w:color="auto"/>
                    <w:right w:val="none" w:sz="0" w:space="0" w:color="auto"/>
                  </w:divBdr>
                  <w:divsChild>
                    <w:div w:id="924727274">
                      <w:marLeft w:val="0"/>
                      <w:marRight w:val="0"/>
                      <w:marTop w:val="0"/>
                      <w:marBottom w:val="0"/>
                      <w:divBdr>
                        <w:top w:val="none" w:sz="0" w:space="0" w:color="auto"/>
                        <w:left w:val="none" w:sz="0" w:space="0" w:color="auto"/>
                        <w:bottom w:val="none" w:sz="0" w:space="0" w:color="auto"/>
                        <w:right w:val="none" w:sz="0" w:space="0" w:color="auto"/>
                      </w:divBdr>
                    </w:div>
                  </w:divsChild>
                </w:div>
                <w:div w:id="796069301">
                  <w:marLeft w:val="0"/>
                  <w:marRight w:val="0"/>
                  <w:marTop w:val="0"/>
                  <w:marBottom w:val="0"/>
                  <w:divBdr>
                    <w:top w:val="none" w:sz="0" w:space="0" w:color="auto"/>
                    <w:left w:val="none" w:sz="0" w:space="0" w:color="auto"/>
                    <w:bottom w:val="none" w:sz="0" w:space="0" w:color="auto"/>
                    <w:right w:val="none" w:sz="0" w:space="0" w:color="auto"/>
                  </w:divBdr>
                  <w:divsChild>
                    <w:div w:id="326442624">
                      <w:marLeft w:val="0"/>
                      <w:marRight w:val="0"/>
                      <w:marTop w:val="0"/>
                      <w:marBottom w:val="0"/>
                      <w:divBdr>
                        <w:top w:val="none" w:sz="0" w:space="0" w:color="auto"/>
                        <w:left w:val="none" w:sz="0" w:space="0" w:color="auto"/>
                        <w:bottom w:val="none" w:sz="0" w:space="0" w:color="auto"/>
                        <w:right w:val="none" w:sz="0" w:space="0" w:color="auto"/>
                      </w:divBdr>
                    </w:div>
                  </w:divsChild>
                </w:div>
                <w:div w:id="835804341">
                  <w:marLeft w:val="0"/>
                  <w:marRight w:val="0"/>
                  <w:marTop w:val="0"/>
                  <w:marBottom w:val="0"/>
                  <w:divBdr>
                    <w:top w:val="none" w:sz="0" w:space="0" w:color="auto"/>
                    <w:left w:val="none" w:sz="0" w:space="0" w:color="auto"/>
                    <w:bottom w:val="none" w:sz="0" w:space="0" w:color="auto"/>
                    <w:right w:val="none" w:sz="0" w:space="0" w:color="auto"/>
                  </w:divBdr>
                  <w:divsChild>
                    <w:div w:id="1608191462">
                      <w:marLeft w:val="0"/>
                      <w:marRight w:val="0"/>
                      <w:marTop w:val="0"/>
                      <w:marBottom w:val="0"/>
                      <w:divBdr>
                        <w:top w:val="none" w:sz="0" w:space="0" w:color="auto"/>
                        <w:left w:val="none" w:sz="0" w:space="0" w:color="auto"/>
                        <w:bottom w:val="none" w:sz="0" w:space="0" w:color="auto"/>
                        <w:right w:val="none" w:sz="0" w:space="0" w:color="auto"/>
                      </w:divBdr>
                    </w:div>
                  </w:divsChild>
                </w:div>
                <w:div w:id="847712791">
                  <w:marLeft w:val="0"/>
                  <w:marRight w:val="0"/>
                  <w:marTop w:val="0"/>
                  <w:marBottom w:val="0"/>
                  <w:divBdr>
                    <w:top w:val="none" w:sz="0" w:space="0" w:color="auto"/>
                    <w:left w:val="none" w:sz="0" w:space="0" w:color="auto"/>
                    <w:bottom w:val="none" w:sz="0" w:space="0" w:color="auto"/>
                    <w:right w:val="none" w:sz="0" w:space="0" w:color="auto"/>
                  </w:divBdr>
                  <w:divsChild>
                    <w:div w:id="876897545">
                      <w:marLeft w:val="0"/>
                      <w:marRight w:val="0"/>
                      <w:marTop w:val="0"/>
                      <w:marBottom w:val="0"/>
                      <w:divBdr>
                        <w:top w:val="none" w:sz="0" w:space="0" w:color="auto"/>
                        <w:left w:val="none" w:sz="0" w:space="0" w:color="auto"/>
                        <w:bottom w:val="none" w:sz="0" w:space="0" w:color="auto"/>
                        <w:right w:val="none" w:sz="0" w:space="0" w:color="auto"/>
                      </w:divBdr>
                    </w:div>
                    <w:div w:id="1039009940">
                      <w:marLeft w:val="0"/>
                      <w:marRight w:val="0"/>
                      <w:marTop w:val="0"/>
                      <w:marBottom w:val="0"/>
                      <w:divBdr>
                        <w:top w:val="none" w:sz="0" w:space="0" w:color="auto"/>
                        <w:left w:val="none" w:sz="0" w:space="0" w:color="auto"/>
                        <w:bottom w:val="none" w:sz="0" w:space="0" w:color="auto"/>
                        <w:right w:val="none" w:sz="0" w:space="0" w:color="auto"/>
                      </w:divBdr>
                    </w:div>
                    <w:div w:id="1121261928">
                      <w:marLeft w:val="0"/>
                      <w:marRight w:val="0"/>
                      <w:marTop w:val="0"/>
                      <w:marBottom w:val="0"/>
                      <w:divBdr>
                        <w:top w:val="none" w:sz="0" w:space="0" w:color="auto"/>
                        <w:left w:val="none" w:sz="0" w:space="0" w:color="auto"/>
                        <w:bottom w:val="none" w:sz="0" w:space="0" w:color="auto"/>
                        <w:right w:val="none" w:sz="0" w:space="0" w:color="auto"/>
                      </w:divBdr>
                    </w:div>
                  </w:divsChild>
                </w:div>
                <w:div w:id="884946860">
                  <w:marLeft w:val="0"/>
                  <w:marRight w:val="0"/>
                  <w:marTop w:val="0"/>
                  <w:marBottom w:val="0"/>
                  <w:divBdr>
                    <w:top w:val="none" w:sz="0" w:space="0" w:color="auto"/>
                    <w:left w:val="none" w:sz="0" w:space="0" w:color="auto"/>
                    <w:bottom w:val="none" w:sz="0" w:space="0" w:color="auto"/>
                    <w:right w:val="none" w:sz="0" w:space="0" w:color="auto"/>
                  </w:divBdr>
                  <w:divsChild>
                    <w:div w:id="922757531">
                      <w:marLeft w:val="0"/>
                      <w:marRight w:val="0"/>
                      <w:marTop w:val="0"/>
                      <w:marBottom w:val="0"/>
                      <w:divBdr>
                        <w:top w:val="none" w:sz="0" w:space="0" w:color="auto"/>
                        <w:left w:val="none" w:sz="0" w:space="0" w:color="auto"/>
                        <w:bottom w:val="none" w:sz="0" w:space="0" w:color="auto"/>
                        <w:right w:val="none" w:sz="0" w:space="0" w:color="auto"/>
                      </w:divBdr>
                    </w:div>
                  </w:divsChild>
                </w:div>
                <w:div w:id="914559129">
                  <w:marLeft w:val="0"/>
                  <w:marRight w:val="0"/>
                  <w:marTop w:val="0"/>
                  <w:marBottom w:val="0"/>
                  <w:divBdr>
                    <w:top w:val="none" w:sz="0" w:space="0" w:color="auto"/>
                    <w:left w:val="none" w:sz="0" w:space="0" w:color="auto"/>
                    <w:bottom w:val="none" w:sz="0" w:space="0" w:color="auto"/>
                    <w:right w:val="none" w:sz="0" w:space="0" w:color="auto"/>
                  </w:divBdr>
                  <w:divsChild>
                    <w:div w:id="1967735547">
                      <w:marLeft w:val="0"/>
                      <w:marRight w:val="0"/>
                      <w:marTop w:val="0"/>
                      <w:marBottom w:val="0"/>
                      <w:divBdr>
                        <w:top w:val="none" w:sz="0" w:space="0" w:color="auto"/>
                        <w:left w:val="none" w:sz="0" w:space="0" w:color="auto"/>
                        <w:bottom w:val="none" w:sz="0" w:space="0" w:color="auto"/>
                        <w:right w:val="none" w:sz="0" w:space="0" w:color="auto"/>
                      </w:divBdr>
                    </w:div>
                  </w:divsChild>
                </w:div>
                <w:div w:id="1001542046">
                  <w:marLeft w:val="0"/>
                  <w:marRight w:val="0"/>
                  <w:marTop w:val="0"/>
                  <w:marBottom w:val="0"/>
                  <w:divBdr>
                    <w:top w:val="none" w:sz="0" w:space="0" w:color="auto"/>
                    <w:left w:val="none" w:sz="0" w:space="0" w:color="auto"/>
                    <w:bottom w:val="none" w:sz="0" w:space="0" w:color="auto"/>
                    <w:right w:val="none" w:sz="0" w:space="0" w:color="auto"/>
                  </w:divBdr>
                  <w:divsChild>
                    <w:div w:id="1307050112">
                      <w:marLeft w:val="0"/>
                      <w:marRight w:val="0"/>
                      <w:marTop w:val="0"/>
                      <w:marBottom w:val="0"/>
                      <w:divBdr>
                        <w:top w:val="none" w:sz="0" w:space="0" w:color="auto"/>
                        <w:left w:val="none" w:sz="0" w:space="0" w:color="auto"/>
                        <w:bottom w:val="none" w:sz="0" w:space="0" w:color="auto"/>
                        <w:right w:val="none" w:sz="0" w:space="0" w:color="auto"/>
                      </w:divBdr>
                    </w:div>
                  </w:divsChild>
                </w:div>
                <w:div w:id="1039821671">
                  <w:marLeft w:val="0"/>
                  <w:marRight w:val="0"/>
                  <w:marTop w:val="0"/>
                  <w:marBottom w:val="0"/>
                  <w:divBdr>
                    <w:top w:val="none" w:sz="0" w:space="0" w:color="auto"/>
                    <w:left w:val="none" w:sz="0" w:space="0" w:color="auto"/>
                    <w:bottom w:val="none" w:sz="0" w:space="0" w:color="auto"/>
                    <w:right w:val="none" w:sz="0" w:space="0" w:color="auto"/>
                  </w:divBdr>
                  <w:divsChild>
                    <w:div w:id="355540849">
                      <w:marLeft w:val="0"/>
                      <w:marRight w:val="0"/>
                      <w:marTop w:val="0"/>
                      <w:marBottom w:val="0"/>
                      <w:divBdr>
                        <w:top w:val="none" w:sz="0" w:space="0" w:color="auto"/>
                        <w:left w:val="none" w:sz="0" w:space="0" w:color="auto"/>
                        <w:bottom w:val="none" w:sz="0" w:space="0" w:color="auto"/>
                        <w:right w:val="none" w:sz="0" w:space="0" w:color="auto"/>
                      </w:divBdr>
                    </w:div>
                  </w:divsChild>
                </w:div>
                <w:div w:id="1337997217">
                  <w:marLeft w:val="0"/>
                  <w:marRight w:val="0"/>
                  <w:marTop w:val="0"/>
                  <w:marBottom w:val="0"/>
                  <w:divBdr>
                    <w:top w:val="none" w:sz="0" w:space="0" w:color="auto"/>
                    <w:left w:val="none" w:sz="0" w:space="0" w:color="auto"/>
                    <w:bottom w:val="none" w:sz="0" w:space="0" w:color="auto"/>
                    <w:right w:val="none" w:sz="0" w:space="0" w:color="auto"/>
                  </w:divBdr>
                  <w:divsChild>
                    <w:div w:id="378093631">
                      <w:marLeft w:val="0"/>
                      <w:marRight w:val="0"/>
                      <w:marTop w:val="0"/>
                      <w:marBottom w:val="0"/>
                      <w:divBdr>
                        <w:top w:val="none" w:sz="0" w:space="0" w:color="auto"/>
                        <w:left w:val="none" w:sz="0" w:space="0" w:color="auto"/>
                        <w:bottom w:val="none" w:sz="0" w:space="0" w:color="auto"/>
                        <w:right w:val="none" w:sz="0" w:space="0" w:color="auto"/>
                      </w:divBdr>
                    </w:div>
                  </w:divsChild>
                </w:div>
                <w:div w:id="1402482862">
                  <w:marLeft w:val="0"/>
                  <w:marRight w:val="0"/>
                  <w:marTop w:val="0"/>
                  <w:marBottom w:val="0"/>
                  <w:divBdr>
                    <w:top w:val="none" w:sz="0" w:space="0" w:color="auto"/>
                    <w:left w:val="none" w:sz="0" w:space="0" w:color="auto"/>
                    <w:bottom w:val="none" w:sz="0" w:space="0" w:color="auto"/>
                    <w:right w:val="none" w:sz="0" w:space="0" w:color="auto"/>
                  </w:divBdr>
                  <w:divsChild>
                    <w:div w:id="1046492383">
                      <w:marLeft w:val="0"/>
                      <w:marRight w:val="0"/>
                      <w:marTop w:val="0"/>
                      <w:marBottom w:val="0"/>
                      <w:divBdr>
                        <w:top w:val="none" w:sz="0" w:space="0" w:color="auto"/>
                        <w:left w:val="none" w:sz="0" w:space="0" w:color="auto"/>
                        <w:bottom w:val="none" w:sz="0" w:space="0" w:color="auto"/>
                        <w:right w:val="none" w:sz="0" w:space="0" w:color="auto"/>
                      </w:divBdr>
                    </w:div>
                  </w:divsChild>
                </w:div>
                <w:div w:id="1415007191">
                  <w:marLeft w:val="0"/>
                  <w:marRight w:val="0"/>
                  <w:marTop w:val="0"/>
                  <w:marBottom w:val="0"/>
                  <w:divBdr>
                    <w:top w:val="none" w:sz="0" w:space="0" w:color="auto"/>
                    <w:left w:val="none" w:sz="0" w:space="0" w:color="auto"/>
                    <w:bottom w:val="none" w:sz="0" w:space="0" w:color="auto"/>
                    <w:right w:val="none" w:sz="0" w:space="0" w:color="auto"/>
                  </w:divBdr>
                  <w:divsChild>
                    <w:div w:id="500317254">
                      <w:marLeft w:val="0"/>
                      <w:marRight w:val="0"/>
                      <w:marTop w:val="0"/>
                      <w:marBottom w:val="0"/>
                      <w:divBdr>
                        <w:top w:val="none" w:sz="0" w:space="0" w:color="auto"/>
                        <w:left w:val="none" w:sz="0" w:space="0" w:color="auto"/>
                        <w:bottom w:val="none" w:sz="0" w:space="0" w:color="auto"/>
                        <w:right w:val="none" w:sz="0" w:space="0" w:color="auto"/>
                      </w:divBdr>
                    </w:div>
                  </w:divsChild>
                </w:div>
                <w:div w:id="1435708407">
                  <w:marLeft w:val="0"/>
                  <w:marRight w:val="0"/>
                  <w:marTop w:val="0"/>
                  <w:marBottom w:val="0"/>
                  <w:divBdr>
                    <w:top w:val="none" w:sz="0" w:space="0" w:color="auto"/>
                    <w:left w:val="none" w:sz="0" w:space="0" w:color="auto"/>
                    <w:bottom w:val="none" w:sz="0" w:space="0" w:color="auto"/>
                    <w:right w:val="none" w:sz="0" w:space="0" w:color="auto"/>
                  </w:divBdr>
                  <w:divsChild>
                    <w:div w:id="777408289">
                      <w:marLeft w:val="0"/>
                      <w:marRight w:val="0"/>
                      <w:marTop w:val="0"/>
                      <w:marBottom w:val="0"/>
                      <w:divBdr>
                        <w:top w:val="none" w:sz="0" w:space="0" w:color="auto"/>
                        <w:left w:val="none" w:sz="0" w:space="0" w:color="auto"/>
                        <w:bottom w:val="none" w:sz="0" w:space="0" w:color="auto"/>
                        <w:right w:val="none" w:sz="0" w:space="0" w:color="auto"/>
                      </w:divBdr>
                    </w:div>
                  </w:divsChild>
                </w:div>
                <w:div w:id="1438523872">
                  <w:marLeft w:val="0"/>
                  <w:marRight w:val="0"/>
                  <w:marTop w:val="0"/>
                  <w:marBottom w:val="0"/>
                  <w:divBdr>
                    <w:top w:val="none" w:sz="0" w:space="0" w:color="auto"/>
                    <w:left w:val="none" w:sz="0" w:space="0" w:color="auto"/>
                    <w:bottom w:val="none" w:sz="0" w:space="0" w:color="auto"/>
                    <w:right w:val="none" w:sz="0" w:space="0" w:color="auto"/>
                  </w:divBdr>
                  <w:divsChild>
                    <w:div w:id="2080129134">
                      <w:marLeft w:val="0"/>
                      <w:marRight w:val="0"/>
                      <w:marTop w:val="0"/>
                      <w:marBottom w:val="0"/>
                      <w:divBdr>
                        <w:top w:val="none" w:sz="0" w:space="0" w:color="auto"/>
                        <w:left w:val="none" w:sz="0" w:space="0" w:color="auto"/>
                        <w:bottom w:val="none" w:sz="0" w:space="0" w:color="auto"/>
                        <w:right w:val="none" w:sz="0" w:space="0" w:color="auto"/>
                      </w:divBdr>
                    </w:div>
                  </w:divsChild>
                </w:div>
                <w:div w:id="1446391083">
                  <w:marLeft w:val="0"/>
                  <w:marRight w:val="0"/>
                  <w:marTop w:val="0"/>
                  <w:marBottom w:val="0"/>
                  <w:divBdr>
                    <w:top w:val="none" w:sz="0" w:space="0" w:color="auto"/>
                    <w:left w:val="none" w:sz="0" w:space="0" w:color="auto"/>
                    <w:bottom w:val="none" w:sz="0" w:space="0" w:color="auto"/>
                    <w:right w:val="none" w:sz="0" w:space="0" w:color="auto"/>
                  </w:divBdr>
                  <w:divsChild>
                    <w:div w:id="1781610769">
                      <w:marLeft w:val="0"/>
                      <w:marRight w:val="0"/>
                      <w:marTop w:val="0"/>
                      <w:marBottom w:val="0"/>
                      <w:divBdr>
                        <w:top w:val="none" w:sz="0" w:space="0" w:color="auto"/>
                        <w:left w:val="none" w:sz="0" w:space="0" w:color="auto"/>
                        <w:bottom w:val="none" w:sz="0" w:space="0" w:color="auto"/>
                        <w:right w:val="none" w:sz="0" w:space="0" w:color="auto"/>
                      </w:divBdr>
                    </w:div>
                  </w:divsChild>
                </w:div>
                <w:div w:id="1457219941">
                  <w:marLeft w:val="0"/>
                  <w:marRight w:val="0"/>
                  <w:marTop w:val="0"/>
                  <w:marBottom w:val="0"/>
                  <w:divBdr>
                    <w:top w:val="none" w:sz="0" w:space="0" w:color="auto"/>
                    <w:left w:val="none" w:sz="0" w:space="0" w:color="auto"/>
                    <w:bottom w:val="none" w:sz="0" w:space="0" w:color="auto"/>
                    <w:right w:val="none" w:sz="0" w:space="0" w:color="auto"/>
                  </w:divBdr>
                  <w:divsChild>
                    <w:div w:id="1833059128">
                      <w:marLeft w:val="0"/>
                      <w:marRight w:val="0"/>
                      <w:marTop w:val="0"/>
                      <w:marBottom w:val="0"/>
                      <w:divBdr>
                        <w:top w:val="none" w:sz="0" w:space="0" w:color="auto"/>
                        <w:left w:val="none" w:sz="0" w:space="0" w:color="auto"/>
                        <w:bottom w:val="none" w:sz="0" w:space="0" w:color="auto"/>
                        <w:right w:val="none" w:sz="0" w:space="0" w:color="auto"/>
                      </w:divBdr>
                    </w:div>
                  </w:divsChild>
                </w:div>
                <w:div w:id="1494025254">
                  <w:marLeft w:val="0"/>
                  <w:marRight w:val="0"/>
                  <w:marTop w:val="0"/>
                  <w:marBottom w:val="0"/>
                  <w:divBdr>
                    <w:top w:val="none" w:sz="0" w:space="0" w:color="auto"/>
                    <w:left w:val="none" w:sz="0" w:space="0" w:color="auto"/>
                    <w:bottom w:val="none" w:sz="0" w:space="0" w:color="auto"/>
                    <w:right w:val="none" w:sz="0" w:space="0" w:color="auto"/>
                  </w:divBdr>
                  <w:divsChild>
                    <w:div w:id="1038433770">
                      <w:marLeft w:val="0"/>
                      <w:marRight w:val="0"/>
                      <w:marTop w:val="0"/>
                      <w:marBottom w:val="0"/>
                      <w:divBdr>
                        <w:top w:val="none" w:sz="0" w:space="0" w:color="auto"/>
                        <w:left w:val="none" w:sz="0" w:space="0" w:color="auto"/>
                        <w:bottom w:val="none" w:sz="0" w:space="0" w:color="auto"/>
                        <w:right w:val="none" w:sz="0" w:space="0" w:color="auto"/>
                      </w:divBdr>
                    </w:div>
                  </w:divsChild>
                </w:div>
                <w:div w:id="1659385589">
                  <w:marLeft w:val="0"/>
                  <w:marRight w:val="0"/>
                  <w:marTop w:val="0"/>
                  <w:marBottom w:val="0"/>
                  <w:divBdr>
                    <w:top w:val="none" w:sz="0" w:space="0" w:color="auto"/>
                    <w:left w:val="none" w:sz="0" w:space="0" w:color="auto"/>
                    <w:bottom w:val="none" w:sz="0" w:space="0" w:color="auto"/>
                    <w:right w:val="none" w:sz="0" w:space="0" w:color="auto"/>
                  </w:divBdr>
                  <w:divsChild>
                    <w:div w:id="522792358">
                      <w:marLeft w:val="0"/>
                      <w:marRight w:val="0"/>
                      <w:marTop w:val="0"/>
                      <w:marBottom w:val="0"/>
                      <w:divBdr>
                        <w:top w:val="none" w:sz="0" w:space="0" w:color="auto"/>
                        <w:left w:val="none" w:sz="0" w:space="0" w:color="auto"/>
                        <w:bottom w:val="none" w:sz="0" w:space="0" w:color="auto"/>
                        <w:right w:val="none" w:sz="0" w:space="0" w:color="auto"/>
                      </w:divBdr>
                    </w:div>
                    <w:div w:id="1134254305">
                      <w:marLeft w:val="0"/>
                      <w:marRight w:val="0"/>
                      <w:marTop w:val="0"/>
                      <w:marBottom w:val="0"/>
                      <w:divBdr>
                        <w:top w:val="none" w:sz="0" w:space="0" w:color="auto"/>
                        <w:left w:val="none" w:sz="0" w:space="0" w:color="auto"/>
                        <w:bottom w:val="none" w:sz="0" w:space="0" w:color="auto"/>
                        <w:right w:val="none" w:sz="0" w:space="0" w:color="auto"/>
                      </w:divBdr>
                    </w:div>
                    <w:div w:id="1134327151">
                      <w:marLeft w:val="0"/>
                      <w:marRight w:val="0"/>
                      <w:marTop w:val="0"/>
                      <w:marBottom w:val="0"/>
                      <w:divBdr>
                        <w:top w:val="none" w:sz="0" w:space="0" w:color="auto"/>
                        <w:left w:val="none" w:sz="0" w:space="0" w:color="auto"/>
                        <w:bottom w:val="none" w:sz="0" w:space="0" w:color="auto"/>
                        <w:right w:val="none" w:sz="0" w:space="0" w:color="auto"/>
                      </w:divBdr>
                    </w:div>
                    <w:div w:id="1281497105">
                      <w:marLeft w:val="0"/>
                      <w:marRight w:val="0"/>
                      <w:marTop w:val="0"/>
                      <w:marBottom w:val="0"/>
                      <w:divBdr>
                        <w:top w:val="none" w:sz="0" w:space="0" w:color="auto"/>
                        <w:left w:val="none" w:sz="0" w:space="0" w:color="auto"/>
                        <w:bottom w:val="none" w:sz="0" w:space="0" w:color="auto"/>
                        <w:right w:val="none" w:sz="0" w:space="0" w:color="auto"/>
                      </w:divBdr>
                    </w:div>
                    <w:div w:id="1369141961">
                      <w:marLeft w:val="0"/>
                      <w:marRight w:val="0"/>
                      <w:marTop w:val="0"/>
                      <w:marBottom w:val="0"/>
                      <w:divBdr>
                        <w:top w:val="none" w:sz="0" w:space="0" w:color="auto"/>
                        <w:left w:val="none" w:sz="0" w:space="0" w:color="auto"/>
                        <w:bottom w:val="none" w:sz="0" w:space="0" w:color="auto"/>
                        <w:right w:val="none" w:sz="0" w:space="0" w:color="auto"/>
                      </w:divBdr>
                    </w:div>
                    <w:div w:id="1897932977">
                      <w:marLeft w:val="0"/>
                      <w:marRight w:val="0"/>
                      <w:marTop w:val="0"/>
                      <w:marBottom w:val="0"/>
                      <w:divBdr>
                        <w:top w:val="none" w:sz="0" w:space="0" w:color="auto"/>
                        <w:left w:val="none" w:sz="0" w:space="0" w:color="auto"/>
                        <w:bottom w:val="none" w:sz="0" w:space="0" w:color="auto"/>
                        <w:right w:val="none" w:sz="0" w:space="0" w:color="auto"/>
                      </w:divBdr>
                    </w:div>
                  </w:divsChild>
                </w:div>
                <w:div w:id="1663848712">
                  <w:marLeft w:val="0"/>
                  <w:marRight w:val="0"/>
                  <w:marTop w:val="0"/>
                  <w:marBottom w:val="0"/>
                  <w:divBdr>
                    <w:top w:val="none" w:sz="0" w:space="0" w:color="auto"/>
                    <w:left w:val="none" w:sz="0" w:space="0" w:color="auto"/>
                    <w:bottom w:val="none" w:sz="0" w:space="0" w:color="auto"/>
                    <w:right w:val="none" w:sz="0" w:space="0" w:color="auto"/>
                  </w:divBdr>
                  <w:divsChild>
                    <w:div w:id="617689034">
                      <w:marLeft w:val="0"/>
                      <w:marRight w:val="0"/>
                      <w:marTop w:val="0"/>
                      <w:marBottom w:val="0"/>
                      <w:divBdr>
                        <w:top w:val="none" w:sz="0" w:space="0" w:color="auto"/>
                        <w:left w:val="none" w:sz="0" w:space="0" w:color="auto"/>
                        <w:bottom w:val="none" w:sz="0" w:space="0" w:color="auto"/>
                        <w:right w:val="none" w:sz="0" w:space="0" w:color="auto"/>
                      </w:divBdr>
                    </w:div>
                  </w:divsChild>
                </w:div>
                <w:div w:id="1668902484">
                  <w:marLeft w:val="0"/>
                  <w:marRight w:val="0"/>
                  <w:marTop w:val="0"/>
                  <w:marBottom w:val="0"/>
                  <w:divBdr>
                    <w:top w:val="none" w:sz="0" w:space="0" w:color="auto"/>
                    <w:left w:val="none" w:sz="0" w:space="0" w:color="auto"/>
                    <w:bottom w:val="none" w:sz="0" w:space="0" w:color="auto"/>
                    <w:right w:val="none" w:sz="0" w:space="0" w:color="auto"/>
                  </w:divBdr>
                  <w:divsChild>
                    <w:div w:id="708728337">
                      <w:marLeft w:val="0"/>
                      <w:marRight w:val="0"/>
                      <w:marTop w:val="0"/>
                      <w:marBottom w:val="0"/>
                      <w:divBdr>
                        <w:top w:val="none" w:sz="0" w:space="0" w:color="auto"/>
                        <w:left w:val="none" w:sz="0" w:space="0" w:color="auto"/>
                        <w:bottom w:val="none" w:sz="0" w:space="0" w:color="auto"/>
                        <w:right w:val="none" w:sz="0" w:space="0" w:color="auto"/>
                      </w:divBdr>
                    </w:div>
                  </w:divsChild>
                </w:div>
                <w:div w:id="1812019002">
                  <w:marLeft w:val="0"/>
                  <w:marRight w:val="0"/>
                  <w:marTop w:val="0"/>
                  <w:marBottom w:val="0"/>
                  <w:divBdr>
                    <w:top w:val="none" w:sz="0" w:space="0" w:color="auto"/>
                    <w:left w:val="none" w:sz="0" w:space="0" w:color="auto"/>
                    <w:bottom w:val="none" w:sz="0" w:space="0" w:color="auto"/>
                    <w:right w:val="none" w:sz="0" w:space="0" w:color="auto"/>
                  </w:divBdr>
                  <w:divsChild>
                    <w:div w:id="141585472">
                      <w:marLeft w:val="0"/>
                      <w:marRight w:val="0"/>
                      <w:marTop w:val="0"/>
                      <w:marBottom w:val="0"/>
                      <w:divBdr>
                        <w:top w:val="none" w:sz="0" w:space="0" w:color="auto"/>
                        <w:left w:val="none" w:sz="0" w:space="0" w:color="auto"/>
                        <w:bottom w:val="none" w:sz="0" w:space="0" w:color="auto"/>
                        <w:right w:val="none" w:sz="0" w:space="0" w:color="auto"/>
                      </w:divBdr>
                    </w:div>
                  </w:divsChild>
                </w:div>
                <w:div w:id="1832715354">
                  <w:marLeft w:val="0"/>
                  <w:marRight w:val="0"/>
                  <w:marTop w:val="0"/>
                  <w:marBottom w:val="0"/>
                  <w:divBdr>
                    <w:top w:val="none" w:sz="0" w:space="0" w:color="auto"/>
                    <w:left w:val="none" w:sz="0" w:space="0" w:color="auto"/>
                    <w:bottom w:val="none" w:sz="0" w:space="0" w:color="auto"/>
                    <w:right w:val="none" w:sz="0" w:space="0" w:color="auto"/>
                  </w:divBdr>
                  <w:divsChild>
                    <w:div w:id="1484616778">
                      <w:marLeft w:val="0"/>
                      <w:marRight w:val="0"/>
                      <w:marTop w:val="0"/>
                      <w:marBottom w:val="0"/>
                      <w:divBdr>
                        <w:top w:val="none" w:sz="0" w:space="0" w:color="auto"/>
                        <w:left w:val="none" w:sz="0" w:space="0" w:color="auto"/>
                        <w:bottom w:val="none" w:sz="0" w:space="0" w:color="auto"/>
                        <w:right w:val="none" w:sz="0" w:space="0" w:color="auto"/>
                      </w:divBdr>
                    </w:div>
                  </w:divsChild>
                </w:div>
                <w:div w:id="1874928076">
                  <w:marLeft w:val="0"/>
                  <w:marRight w:val="0"/>
                  <w:marTop w:val="0"/>
                  <w:marBottom w:val="0"/>
                  <w:divBdr>
                    <w:top w:val="none" w:sz="0" w:space="0" w:color="auto"/>
                    <w:left w:val="none" w:sz="0" w:space="0" w:color="auto"/>
                    <w:bottom w:val="none" w:sz="0" w:space="0" w:color="auto"/>
                    <w:right w:val="none" w:sz="0" w:space="0" w:color="auto"/>
                  </w:divBdr>
                  <w:divsChild>
                    <w:div w:id="176697350">
                      <w:marLeft w:val="0"/>
                      <w:marRight w:val="0"/>
                      <w:marTop w:val="0"/>
                      <w:marBottom w:val="0"/>
                      <w:divBdr>
                        <w:top w:val="none" w:sz="0" w:space="0" w:color="auto"/>
                        <w:left w:val="none" w:sz="0" w:space="0" w:color="auto"/>
                        <w:bottom w:val="none" w:sz="0" w:space="0" w:color="auto"/>
                        <w:right w:val="none" w:sz="0" w:space="0" w:color="auto"/>
                      </w:divBdr>
                    </w:div>
                    <w:div w:id="517236843">
                      <w:marLeft w:val="0"/>
                      <w:marRight w:val="0"/>
                      <w:marTop w:val="0"/>
                      <w:marBottom w:val="0"/>
                      <w:divBdr>
                        <w:top w:val="none" w:sz="0" w:space="0" w:color="auto"/>
                        <w:left w:val="none" w:sz="0" w:space="0" w:color="auto"/>
                        <w:bottom w:val="none" w:sz="0" w:space="0" w:color="auto"/>
                        <w:right w:val="none" w:sz="0" w:space="0" w:color="auto"/>
                      </w:divBdr>
                    </w:div>
                    <w:div w:id="1334839967">
                      <w:marLeft w:val="0"/>
                      <w:marRight w:val="0"/>
                      <w:marTop w:val="0"/>
                      <w:marBottom w:val="0"/>
                      <w:divBdr>
                        <w:top w:val="none" w:sz="0" w:space="0" w:color="auto"/>
                        <w:left w:val="none" w:sz="0" w:space="0" w:color="auto"/>
                        <w:bottom w:val="none" w:sz="0" w:space="0" w:color="auto"/>
                        <w:right w:val="none" w:sz="0" w:space="0" w:color="auto"/>
                      </w:divBdr>
                    </w:div>
                    <w:div w:id="1689335941">
                      <w:marLeft w:val="0"/>
                      <w:marRight w:val="0"/>
                      <w:marTop w:val="0"/>
                      <w:marBottom w:val="0"/>
                      <w:divBdr>
                        <w:top w:val="none" w:sz="0" w:space="0" w:color="auto"/>
                        <w:left w:val="none" w:sz="0" w:space="0" w:color="auto"/>
                        <w:bottom w:val="none" w:sz="0" w:space="0" w:color="auto"/>
                        <w:right w:val="none" w:sz="0" w:space="0" w:color="auto"/>
                      </w:divBdr>
                    </w:div>
                  </w:divsChild>
                </w:div>
                <w:div w:id="2033602850">
                  <w:marLeft w:val="0"/>
                  <w:marRight w:val="0"/>
                  <w:marTop w:val="0"/>
                  <w:marBottom w:val="0"/>
                  <w:divBdr>
                    <w:top w:val="none" w:sz="0" w:space="0" w:color="auto"/>
                    <w:left w:val="none" w:sz="0" w:space="0" w:color="auto"/>
                    <w:bottom w:val="none" w:sz="0" w:space="0" w:color="auto"/>
                    <w:right w:val="none" w:sz="0" w:space="0" w:color="auto"/>
                  </w:divBdr>
                  <w:divsChild>
                    <w:div w:id="494077533">
                      <w:marLeft w:val="0"/>
                      <w:marRight w:val="0"/>
                      <w:marTop w:val="0"/>
                      <w:marBottom w:val="0"/>
                      <w:divBdr>
                        <w:top w:val="none" w:sz="0" w:space="0" w:color="auto"/>
                        <w:left w:val="none" w:sz="0" w:space="0" w:color="auto"/>
                        <w:bottom w:val="none" w:sz="0" w:space="0" w:color="auto"/>
                        <w:right w:val="none" w:sz="0" w:space="0" w:color="auto"/>
                      </w:divBdr>
                    </w:div>
                    <w:div w:id="736054731">
                      <w:marLeft w:val="0"/>
                      <w:marRight w:val="0"/>
                      <w:marTop w:val="0"/>
                      <w:marBottom w:val="0"/>
                      <w:divBdr>
                        <w:top w:val="none" w:sz="0" w:space="0" w:color="auto"/>
                        <w:left w:val="none" w:sz="0" w:space="0" w:color="auto"/>
                        <w:bottom w:val="none" w:sz="0" w:space="0" w:color="auto"/>
                        <w:right w:val="none" w:sz="0" w:space="0" w:color="auto"/>
                      </w:divBdr>
                    </w:div>
                    <w:div w:id="956372118">
                      <w:marLeft w:val="0"/>
                      <w:marRight w:val="0"/>
                      <w:marTop w:val="0"/>
                      <w:marBottom w:val="0"/>
                      <w:divBdr>
                        <w:top w:val="none" w:sz="0" w:space="0" w:color="auto"/>
                        <w:left w:val="none" w:sz="0" w:space="0" w:color="auto"/>
                        <w:bottom w:val="none" w:sz="0" w:space="0" w:color="auto"/>
                        <w:right w:val="none" w:sz="0" w:space="0" w:color="auto"/>
                      </w:divBdr>
                    </w:div>
                    <w:div w:id="1043794524">
                      <w:marLeft w:val="0"/>
                      <w:marRight w:val="0"/>
                      <w:marTop w:val="0"/>
                      <w:marBottom w:val="0"/>
                      <w:divBdr>
                        <w:top w:val="none" w:sz="0" w:space="0" w:color="auto"/>
                        <w:left w:val="none" w:sz="0" w:space="0" w:color="auto"/>
                        <w:bottom w:val="none" w:sz="0" w:space="0" w:color="auto"/>
                        <w:right w:val="none" w:sz="0" w:space="0" w:color="auto"/>
                      </w:divBdr>
                    </w:div>
                    <w:div w:id="2080200998">
                      <w:marLeft w:val="0"/>
                      <w:marRight w:val="0"/>
                      <w:marTop w:val="0"/>
                      <w:marBottom w:val="0"/>
                      <w:divBdr>
                        <w:top w:val="none" w:sz="0" w:space="0" w:color="auto"/>
                        <w:left w:val="none" w:sz="0" w:space="0" w:color="auto"/>
                        <w:bottom w:val="none" w:sz="0" w:space="0" w:color="auto"/>
                        <w:right w:val="none" w:sz="0" w:space="0" w:color="auto"/>
                      </w:divBdr>
                    </w:div>
                    <w:div w:id="2115593861">
                      <w:marLeft w:val="0"/>
                      <w:marRight w:val="0"/>
                      <w:marTop w:val="0"/>
                      <w:marBottom w:val="0"/>
                      <w:divBdr>
                        <w:top w:val="none" w:sz="0" w:space="0" w:color="auto"/>
                        <w:left w:val="none" w:sz="0" w:space="0" w:color="auto"/>
                        <w:bottom w:val="none" w:sz="0" w:space="0" w:color="auto"/>
                        <w:right w:val="none" w:sz="0" w:space="0" w:color="auto"/>
                      </w:divBdr>
                    </w:div>
                  </w:divsChild>
                </w:div>
                <w:div w:id="2125807576">
                  <w:marLeft w:val="0"/>
                  <w:marRight w:val="0"/>
                  <w:marTop w:val="0"/>
                  <w:marBottom w:val="0"/>
                  <w:divBdr>
                    <w:top w:val="none" w:sz="0" w:space="0" w:color="auto"/>
                    <w:left w:val="none" w:sz="0" w:space="0" w:color="auto"/>
                    <w:bottom w:val="none" w:sz="0" w:space="0" w:color="auto"/>
                    <w:right w:val="none" w:sz="0" w:space="0" w:color="auto"/>
                  </w:divBdr>
                  <w:divsChild>
                    <w:div w:id="1223524297">
                      <w:marLeft w:val="0"/>
                      <w:marRight w:val="0"/>
                      <w:marTop w:val="0"/>
                      <w:marBottom w:val="0"/>
                      <w:divBdr>
                        <w:top w:val="none" w:sz="0" w:space="0" w:color="auto"/>
                        <w:left w:val="none" w:sz="0" w:space="0" w:color="auto"/>
                        <w:bottom w:val="none" w:sz="0" w:space="0" w:color="auto"/>
                        <w:right w:val="none" w:sz="0" w:space="0" w:color="auto"/>
                      </w:divBdr>
                    </w:div>
                  </w:divsChild>
                </w:div>
                <w:div w:id="2132740655">
                  <w:marLeft w:val="0"/>
                  <w:marRight w:val="0"/>
                  <w:marTop w:val="0"/>
                  <w:marBottom w:val="0"/>
                  <w:divBdr>
                    <w:top w:val="none" w:sz="0" w:space="0" w:color="auto"/>
                    <w:left w:val="none" w:sz="0" w:space="0" w:color="auto"/>
                    <w:bottom w:val="none" w:sz="0" w:space="0" w:color="auto"/>
                    <w:right w:val="none" w:sz="0" w:space="0" w:color="auto"/>
                  </w:divBdr>
                  <w:divsChild>
                    <w:div w:id="20559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372">
          <w:marLeft w:val="0"/>
          <w:marRight w:val="0"/>
          <w:marTop w:val="0"/>
          <w:marBottom w:val="0"/>
          <w:divBdr>
            <w:top w:val="none" w:sz="0" w:space="0" w:color="auto"/>
            <w:left w:val="none" w:sz="0" w:space="0" w:color="auto"/>
            <w:bottom w:val="none" w:sz="0" w:space="0" w:color="auto"/>
            <w:right w:val="none" w:sz="0" w:space="0" w:color="auto"/>
          </w:divBdr>
        </w:div>
        <w:div w:id="878397399">
          <w:marLeft w:val="0"/>
          <w:marRight w:val="0"/>
          <w:marTop w:val="0"/>
          <w:marBottom w:val="0"/>
          <w:divBdr>
            <w:top w:val="none" w:sz="0" w:space="0" w:color="auto"/>
            <w:left w:val="none" w:sz="0" w:space="0" w:color="auto"/>
            <w:bottom w:val="none" w:sz="0" w:space="0" w:color="auto"/>
            <w:right w:val="none" w:sz="0" w:space="0" w:color="auto"/>
          </w:divBdr>
        </w:div>
        <w:div w:id="883179773">
          <w:marLeft w:val="0"/>
          <w:marRight w:val="0"/>
          <w:marTop w:val="0"/>
          <w:marBottom w:val="0"/>
          <w:divBdr>
            <w:top w:val="none" w:sz="0" w:space="0" w:color="auto"/>
            <w:left w:val="none" w:sz="0" w:space="0" w:color="auto"/>
            <w:bottom w:val="none" w:sz="0" w:space="0" w:color="auto"/>
            <w:right w:val="none" w:sz="0" w:space="0" w:color="auto"/>
          </w:divBdr>
        </w:div>
        <w:div w:id="887304504">
          <w:marLeft w:val="0"/>
          <w:marRight w:val="0"/>
          <w:marTop w:val="0"/>
          <w:marBottom w:val="0"/>
          <w:divBdr>
            <w:top w:val="none" w:sz="0" w:space="0" w:color="auto"/>
            <w:left w:val="none" w:sz="0" w:space="0" w:color="auto"/>
            <w:bottom w:val="none" w:sz="0" w:space="0" w:color="auto"/>
            <w:right w:val="none" w:sz="0" w:space="0" w:color="auto"/>
          </w:divBdr>
        </w:div>
        <w:div w:id="923807058">
          <w:marLeft w:val="0"/>
          <w:marRight w:val="0"/>
          <w:marTop w:val="0"/>
          <w:marBottom w:val="0"/>
          <w:divBdr>
            <w:top w:val="none" w:sz="0" w:space="0" w:color="auto"/>
            <w:left w:val="none" w:sz="0" w:space="0" w:color="auto"/>
            <w:bottom w:val="none" w:sz="0" w:space="0" w:color="auto"/>
            <w:right w:val="none" w:sz="0" w:space="0" w:color="auto"/>
          </w:divBdr>
        </w:div>
        <w:div w:id="965622413">
          <w:marLeft w:val="0"/>
          <w:marRight w:val="0"/>
          <w:marTop w:val="0"/>
          <w:marBottom w:val="0"/>
          <w:divBdr>
            <w:top w:val="none" w:sz="0" w:space="0" w:color="auto"/>
            <w:left w:val="none" w:sz="0" w:space="0" w:color="auto"/>
            <w:bottom w:val="none" w:sz="0" w:space="0" w:color="auto"/>
            <w:right w:val="none" w:sz="0" w:space="0" w:color="auto"/>
          </w:divBdr>
          <w:divsChild>
            <w:div w:id="133838840">
              <w:marLeft w:val="0"/>
              <w:marRight w:val="0"/>
              <w:marTop w:val="0"/>
              <w:marBottom w:val="0"/>
              <w:divBdr>
                <w:top w:val="none" w:sz="0" w:space="0" w:color="auto"/>
                <w:left w:val="none" w:sz="0" w:space="0" w:color="auto"/>
                <w:bottom w:val="none" w:sz="0" w:space="0" w:color="auto"/>
                <w:right w:val="none" w:sz="0" w:space="0" w:color="auto"/>
              </w:divBdr>
            </w:div>
            <w:div w:id="485048930">
              <w:marLeft w:val="0"/>
              <w:marRight w:val="0"/>
              <w:marTop w:val="0"/>
              <w:marBottom w:val="0"/>
              <w:divBdr>
                <w:top w:val="none" w:sz="0" w:space="0" w:color="auto"/>
                <w:left w:val="none" w:sz="0" w:space="0" w:color="auto"/>
                <w:bottom w:val="none" w:sz="0" w:space="0" w:color="auto"/>
                <w:right w:val="none" w:sz="0" w:space="0" w:color="auto"/>
              </w:divBdr>
            </w:div>
            <w:div w:id="1131172855">
              <w:marLeft w:val="0"/>
              <w:marRight w:val="0"/>
              <w:marTop w:val="0"/>
              <w:marBottom w:val="0"/>
              <w:divBdr>
                <w:top w:val="none" w:sz="0" w:space="0" w:color="auto"/>
                <w:left w:val="none" w:sz="0" w:space="0" w:color="auto"/>
                <w:bottom w:val="none" w:sz="0" w:space="0" w:color="auto"/>
                <w:right w:val="none" w:sz="0" w:space="0" w:color="auto"/>
              </w:divBdr>
            </w:div>
            <w:div w:id="1155488862">
              <w:marLeft w:val="0"/>
              <w:marRight w:val="0"/>
              <w:marTop w:val="0"/>
              <w:marBottom w:val="0"/>
              <w:divBdr>
                <w:top w:val="none" w:sz="0" w:space="0" w:color="auto"/>
                <w:left w:val="none" w:sz="0" w:space="0" w:color="auto"/>
                <w:bottom w:val="none" w:sz="0" w:space="0" w:color="auto"/>
                <w:right w:val="none" w:sz="0" w:space="0" w:color="auto"/>
              </w:divBdr>
            </w:div>
            <w:div w:id="1426457438">
              <w:marLeft w:val="0"/>
              <w:marRight w:val="0"/>
              <w:marTop w:val="0"/>
              <w:marBottom w:val="0"/>
              <w:divBdr>
                <w:top w:val="none" w:sz="0" w:space="0" w:color="auto"/>
                <w:left w:val="none" w:sz="0" w:space="0" w:color="auto"/>
                <w:bottom w:val="none" w:sz="0" w:space="0" w:color="auto"/>
                <w:right w:val="none" w:sz="0" w:space="0" w:color="auto"/>
              </w:divBdr>
            </w:div>
          </w:divsChild>
        </w:div>
        <w:div w:id="977757731">
          <w:marLeft w:val="0"/>
          <w:marRight w:val="0"/>
          <w:marTop w:val="0"/>
          <w:marBottom w:val="0"/>
          <w:divBdr>
            <w:top w:val="none" w:sz="0" w:space="0" w:color="auto"/>
            <w:left w:val="none" w:sz="0" w:space="0" w:color="auto"/>
            <w:bottom w:val="none" w:sz="0" w:space="0" w:color="auto"/>
            <w:right w:val="none" w:sz="0" w:space="0" w:color="auto"/>
          </w:divBdr>
        </w:div>
        <w:div w:id="981733422">
          <w:marLeft w:val="0"/>
          <w:marRight w:val="0"/>
          <w:marTop w:val="0"/>
          <w:marBottom w:val="0"/>
          <w:divBdr>
            <w:top w:val="none" w:sz="0" w:space="0" w:color="auto"/>
            <w:left w:val="none" w:sz="0" w:space="0" w:color="auto"/>
            <w:bottom w:val="none" w:sz="0" w:space="0" w:color="auto"/>
            <w:right w:val="none" w:sz="0" w:space="0" w:color="auto"/>
          </w:divBdr>
        </w:div>
        <w:div w:id="1015035477">
          <w:marLeft w:val="0"/>
          <w:marRight w:val="0"/>
          <w:marTop w:val="0"/>
          <w:marBottom w:val="0"/>
          <w:divBdr>
            <w:top w:val="none" w:sz="0" w:space="0" w:color="auto"/>
            <w:left w:val="none" w:sz="0" w:space="0" w:color="auto"/>
            <w:bottom w:val="none" w:sz="0" w:space="0" w:color="auto"/>
            <w:right w:val="none" w:sz="0" w:space="0" w:color="auto"/>
          </w:divBdr>
        </w:div>
        <w:div w:id="1021129317">
          <w:marLeft w:val="0"/>
          <w:marRight w:val="0"/>
          <w:marTop w:val="0"/>
          <w:marBottom w:val="0"/>
          <w:divBdr>
            <w:top w:val="none" w:sz="0" w:space="0" w:color="auto"/>
            <w:left w:val="none" w:sz="0" w:space="0" w:color="auto"/>
            <w:bottom w:val="none" w:sz="0" w:space="0" w:color="auto"/>
            <w:right w:val="none" w:sz="0" w:space="0" w:color="auto"/>
          </w:divBdr>
        </w:div>
        <w:div w:id="1023824738">
          <w:marLeft w:val="0"/>
          <w:marRight w:val="0"/>
          <w:marTop w:val="0"/>
          <w:marBottom w:val="0"/>
          <w:divBdr>
            <w:top w:val="none" w:sz="0" w:space="0" w:color="auto"/>
            <w:left w:val="none" w:sz="0" w:space="0" w:color="auto"/>
            <w:bottom w:val="none" w:sz="0" w:space="0" w:color="auto"/>
            <w:right w:val="none" w:sz="0" w:space="0" w:color="auto"/>
          </w:divBdr>
        </w:div>
        <w:div w:id="1037004685">
          <w:marLeft w:val="0"/>
          <w:marRight w:val="0"/>
          <w:marTop w:val="0"/>
          <w:marBottom w:val="0"/>
          <w:divBdr>
            <w:top w:val="none" w:sz="0" w:space="0" w:color="auto"/>
            <w:left w:val="none" w:sz="0" w:space="0" w:color="auto"/>
            <w:bottom w:val="none" w:sz="0" w:space="0" w:color="auto"/>
            <w:right w:val="none" w:sz="0" w:space="0" w:color="auto"/>
          </w:divBdr>
        </w:div>
        <w:div w:id="1042634987">
          <w:marLeft w:val="0"/>
          <w:marRight w:val="0"/>
          <w:marTop w:val="0"/>
          <w:marBottom w:val="0"/>
          <w:divBdr>
            <w:top w:val="none" w:sz="0" w:space="0" w:color="auto"/>
            <w:left w:val="none" w:sz="0" w:space="0" w:color="auto"/>
            <w:bottom w:val="none" w:sz="0" w:space="0" w:color="auto"/>
            <w:right w:val="none" w:sz="0" w:space="0" w:color="auto"/>
          </w:divBdr>
        </w:div>
        <w:div w:id="1043942004">
          <w:marLeft w:val="0"/>
          <w:marRight w:val="0"/>
          <w:marTop w:val="0"/>
          <w:marBottom w:val="0"/>
          <w:divBdr>
            <w:top w:val="none" w:sz="0" w:space="0" w:color="auto"/>
            <w:left w:val="none" w:sz="0" w:space="0" w:color="auto"/>
            <w:bottom w:val="none" w:sz="0" w:space="0" w:color="auto"/>
            <w:right w:val="none" w:sz="0" w:space="0" w:color="auto"/>
          </w:divBdr>
          <w:divsChild>
            <w:div w:id="908081798">
              <w:marLeft w:val="-75"/>
              <w:marRight w:val="0"/>
              <w:marTop w:val="30"/>
              <w:marBottom w:val="30"/>
              <w:divBdr>
                <w:top w:val="none" w:sz="0" w:space="0" w:color="auto"/>
                <w:left w:val="none" w:sz="0" w:space="0" w:color="auto"/>
                <w:bottom w:val="none" w:sz="0" w:space="0" w:color="auto"/>
                <w:right w:val="none" w:sz="0" w:space="0" w:color="auto"/>
              </w:divBdr>
              <w:divsChild>
                <w:div w:id="15160444">
                  <w:marLeft w:val="0"/>
                  <w:marRight w:val="0"/>
                  <w:marTop w:val="0"/>
                  <w:marBottom w:val="0"/>
                  <w:divBdr>
                    <w:top w:val="none" w:sz="0" w:space="0" w:color="auto"/>
                    <w:left w:val="none" w:sz="0" w:space="0" w:color="auto"/>
                    <w:bottom w:val="none" w:sz="0" w:space="0" w:color="auto"/>
                    <w:right w:val="none" w:sz="0" w:space="0" w:color="auto"/>
                  </w:divBdr>
                  <w:divsChild>
                    <w:div w:id="710957019">
                      <w:marLeft w:val="0"/>
                      <w:marRight w:val="0"/>
                      <w:marTop w:val="0"/>
                      <w:marBottom w:val="0"/>
                      <w:divBdr>
                        <w:top w:val="none" w:sz="0" w:space="0" w:color="auto"/>
                        <w:left w:val="none" w:sz="0" w:space="0" w:color="auto"/>
                        <w:bottom w:val="none" w:sz="0" w:space="0" w:color="auto"/>
                        <w:right w:val="none" w:sz="0" w:space="0" w:color="auto"/>
                      </w:divBdr>
                    </w:div>
                  </w:divsChild>
                </w:div>
                <w:div w:id="27292815">
                  <w:marLeft w:val="0"/>
                  <w:marRight w:val="0"/>
                  <w:marTop w:val="0"/>
                  <w:marBottom w:val="0"/>
                  <w:divBdr>
                    <w:top w:val="none" w:sz="0" w:space="0" w:color="auto"/>
                    <w:left w:val="none" w:sz="0" w:space="0" w:color="auto"/>
                    <w:bottom w:val="none" w:sz="0" w:space="0" w:color="auto"/>
                    <w:right w:val="none" w:sz="0" w:space="0" w:color="auto"/>
                  </w:divBdr>
                  <w:divsChild>
                    <w:div w:id="392776619">
                      <w:marLeft w:val="0"/>
                      <w:marRight w:val="0"/>
                      <w:marTop w:val="0"/>
                      <w:marBottom w:val="0"/>
                      <w:divBdr>
                        <w:top w:val="none" w:sz="0" w:space="0" w:color="auto"/>
                        <w:left w:val="none" w:sz="0" w:space="0" w:color="auto"/>
                        <w:bottom w:val="none" w:sz="0" w:space="0" w:color="auto"/>
                        <w:right w:val="none" w:sz="0" w:space="0" w:color="auto"/>
                      </w:divBdr>
                    </w:div>
                  </w:divsChild>
                </w:div>
                <w:div w:id="73013315">
                  <w:marLeft w:val="0"/>
                  <w:marRight w:val="0"/>
                  <w:marTop w:val="0"/>
                  <w:marBottom w:val="0"/>
                  <w:divBdr>
                    <w:top w:val="none" w:sz="0" w:space="0" w:color="auto"/>
                    <w:left w:val="none" w:sz="0" w:space="0" w:color="auto"/>
                    <w:bottom w:val="none" w:sz="0" w:space="0" w:color="auto"/>
                    <w:right w:val="none" w:sz="0" w:space="0" w:color="auto"/>
                  </w:divBdr>
                  <w:divsChild>
                    <w:div w:id="46148634">
                      <w:marLeft w:val="0"/>
                      <w:marRight w:val="0"/>
                      <w:marTop w:val="0"/>
                      <w:marBottom w:val="0"/>
                      <w:divBdr>
                        <w:top w:val="none" w:sz="0" w:space="0" w:color="auto"/>
                        <w:left w:val="none" w:sz="0" w:space="0" w:color="auto"/>
                        <w:bottom w:val="none" w:sz="0" w:space="0" w:color="auto"/>
                        <w:right w:val="none" w:sz="0" w:space="0" w:color="auto"/>
                      </w:divBdr>
                    </w:div>
                  </w:divsChild>
                </w:div>
                <w:div w:id="107238620">
                  <w:marLeft w:val="0"/>
                  <w:marRight w:val="0"/>
                  <w:marTop w:val="0"/>
                  <w:marBottom w:val="0"/>
                  <w:divBdr>
                    <w:top w:val="none" w:sz="0" w:space="0" w:color="auto"/>
                    <w:left w:val="none" w:sz="0" w:space="0" w:color="auto"/>
                    <w:bottom w:val="none" w:sz="0" w:space="0" w:color="auto"/>
                    <w:right w:val="none" w:sz="0" w:space="0" w:color="auto"/>
                  </w:divBdr>
                  <w:divsChild>
                    <w:div w:id="1847012178">
                      <w:marLeft w:val="0"/>
                      <w:marRight w:val="0"/>
                      <w:marTop w:val="0"/>
                      <w:marBottom w:val="0"/>
                      <w:divBdr>
                        <w:top w:val="none" w:sz="0" w:space="0" w:color="auto"/>
                        <w:left w:val="none" w:sz="0" w:space="0" w:color="auto"/>
                        <w:bottom w:val="none" w:sz="0" w:space="0" w:color="auto"/>
                        <w:right w:val="none" w:sz="0" w:space="0" w:color="auto"/>
                      </w:divBdr>
                    </w:div>
                  </w:divsChild>
                </w:div>
                <w:div w:id="333076609">
                  <w:marLeft w:val="0"/>
                  <w:marRight w:val="0"/>
                  <w:marTop w:val="0"/>
                  <w:marBottom w:val="0"/>
                  <w:divBdr>
                    <w:top w:val="none" w:sz="0" w:space="0" w:color="auto"/>
                    <w:left w:val="none" w:sz="0" w:space="0" w:color="auto"/>
                    <w:bottom w:val="none" w:sz="0" w:space="0" w:color="auto"/>
                    <w:right w:val="none" w:sz="0" w:space="0" w:color="auto"/>
                  </w:divBdr>
                  <w:divsChild>
                    <w:div w:id="1404329050">
                      <w:marLeft w:val="0"/>
                      <w:marRight w:val="0"/>
                      <w:marTop w:val="0"/>
                      <w:marBottom w:val="0"/>
                      <w:divBdr>
                        <w:top w:val="none" w:sz="0" w:space="0" w:color="auto"/>
                        <w:left w:val="none" w:sz="0" w:space="0" w:color="auto"/>
                        <w:bottom w:val="none" w:sz="0" w:space="0" w:color="auto"/>
                        <w:right w:val="none" w:sz="0" w:space="0" w:color="auto"/>
                      </w:divBdr>
                    </w:div>
                  </w:divsChild>
                </w:div>
                <w:div w:id="349457106">
                  <w:marLeft w:val="0"/>
                  <w:marRight w:val="0"/>
                  <w:marTop w:val="0"/>
                  <w:marBottom w:val="0"/>
                  <w:divBdr>
                    <w:top w:val="none" w:sz="0" w:space="0" w:color="auto"/>
                    <w:left w:val="none" w:sz="0" w:space="0" w:color="auto"/>
                    <w:bottom w:val="none" w:sz="0" w:space="0" w:color="auto"/>
                    <w:right w:val="none" w:sz="0" w:space="0" w:color="auto"/>
                  </w:divBdr>
                  <w:divsChild>
                    <w:div w:id="1074399670">
                      <w:marLeft w:val="0"/>
                      <w:marRight w:val="0"/>
                      <w:marTop w:val="0"/>
                      <w:marBottom w:val="0"/>
                      <w:divBdr>
                        <w:top w:val="none" w:sz="0" w:space="0" w:color="auto"/>
                        <w:left w:val="none" w:sz="0" w:space="0" w:color="auto"/>
                        <w:bottom w:val="none" w:sz="0" w:space="0" w:color="auto"/>
                        <w:right w:val="none" w:sz="0" w:space="0" w:color="auto"/>
                      </w:divBdr>
                    </w:div>
                  </w:divsChild>
                </w:div>
                <w:div w:id="691297390">
                  <w:marLeft w:val="0"/>
                  <w:marRight w:val="0"/>
                  <w:marTop w:val="0"/>
                  <w:marBottom w:val="0"/>
                  <w:divBdr>
                    <w:top w:val="none" w:sz="0" w:space="0" w:color="auto"/>
                    <w:left w:val="none" w:sz="0" w:space="0" w:color="auto"/>
                    <w:bottom w:val="none" w:sz="0" w:space="0" w:color="auto"/>
                    <w:right w:val="none" w:sz="0" w:space="0" w:color="auto"/>
                  </w:divBdr>
                  <w:divsChild>
                    <w:div w:id="1919056992">
                      <w:marLeft w:val="0"/>
                      <w:marRight w:val="0"/>
                      <w:marTop w:val="0"/>
                      <w:marBottom w:val="0"/>
                      <w:divBdr>
                        <w:top w:val="none" w:sz="0" w:space="0" w:color="auto"/>
                        <w:left w:val="none" w:sz="0" w:space="0" w:color="auto"/>
                        <w:bottom w:val="none" w:sz="0" w:space="0" w:color="auto"/>
                        <w:right w:val="none" w:sz="0" w:space="0" w:color="auto"/>
                      </w:divBdr>
                    </w:div>
                  </w:divsChild>
                </w:div>
                <w:div w:id="694382994">
                  <w:marLeft w:val="0"/>
                  <w:marRight w:val="0"/>
                  <w:marTop w:val="0"/>
                  <w:marBottom w:val="0"/>
                  <w:divBdr>
                    <w:top w:val="none" w:sz="0" w:space="0" w:color="auto"/>
                    <w:left w:val="none" w:sz="0" w:space="0" w:color="auto"/>
                    <w:bottom w:val="none" w:sz="0" w:space="0" w:color="auto"/>
                    <w:right w:val="none" w:sz="0" w:space="0" w:color="auto"/>
                  </w:divBdr>
                  <w:divsChild>
                    <w:div w:id="1108693696">
                      <w:marLeft w:val="0"/>
                      <w:marRight w:val="0"/>
                      <w:marTop w:val="0"/>
                      <w:marBottom w:val="0"/>
                      <w:divBdr>
                        <w:top w:val="none" w:sz="0" w:space="0" w:color="auto"/>
                        <w:left w:val="none" w:sz="0" w:space="0" w:color="auto"/>
                        <w:bottom w:val="none" w:sz="0" w:space="0" w:color="auto"/>
                        <w:right w:val="none" w:sz="0" w:space="0" w:color="auto"/>
                      </w:divBdr>
                    </w:div>
                  </w:divsChild>
                </w:div>
                <w:div w:id="718240379">
                  <w:marLeft w:val="0"/>
                  <w:marRight w:val="0"/>
                  <w:marTop w:val="0"/>
                  <w:marBottom w:val="0"/>
                  <w:divBdr>
                    <w:top w:val="none" w:sz="0" w:space="0" w:color="auto"/>
                    <w:left w:val="none" w:sz="0" w:space="0" w:color="auto"/>
                    <w:bottom w:val="none" w:sz="0" w:space="0" w:color="auto"/>
                    <w:right w:val="none" w:sz="0" w:space="0" w:color="auto"/>
                  </w:divBdr>
                  <w:divsChild>
                    <w:div w:id="133372210">
                      <w:marLeft w:val="0"/>
                      <w:marRight w:val="0"/>
                      <w:marTop w:val="0"/>
                      <w:marBottom w:val="0"/>
                      <w:divBdr>
                        <w:top w:val="none" w:sz="0" w:space="0" w:color="auto"/>
                        <w:left w:val="none" w:sz="0" w:space="0" w:color="auto"/>
                        <w:bottom w:val="none" w:sz="0" w:space="0" w:color="auto"/>
                        <w:right w:val="none" w:sz="0" w:space="0" w:color="auto"/>
                      </w:divBdr>
                    </w:div>
                  </w:divsChild>
                </w:div>
                <w:div w:id="795222568">
                  <w:marLeft w:val="0"/>
                  <w:marRight w:val="0"/>
                  <w:marTop w:val="0"/>
                  <w:marBottom w:val="0"/>
                  <w:divBdr>
                    <w:top w:val="none" w:sz="0" w:space="0" w:color="auto"/>
                    <w:left w:val="none" w:sz="0" w:space="0" w:color="auto"/>
                    <w:bottom w:val="none" w:sz="0" w:space="0" w:color="auto"/>
                    <w:right w:val="none" w:sz="0" w:space="0" w:color="auto"/>
                  </w:divBdr>
                  <w:divsChild>
                    <w:div w:id="734937631">
                      <w:marLeft w:val="0"/>
                      <w:marRight w:val="0"/>
                      <w:marTop w:val="0"/>
                      <w:marBottom w:val="0"/>
                      <w:divBdr>
                        <w:top w:val="none" w:sz="0" w:space="0" w:color="auto"/>
                        <w:left w:val="none" w:sz="0" w:space="0" w:color="auto"/>
                        <w:bottom w:val="none" w:sz="0" w:space="0" w:color="auto"/>
                        <w:right w:val="none" w:sz="0" w:space="0" w:color="auto"/>
                      </w:divBdr>
                    </w:div>
                  </w:divsChild>
                </w:div>
                <w:div w:id="949703157">
                  <w:marLeft w:val="0"/>
                  <w:marRight w:val="0"/>
                  <w:marTop w:val="0"/>
                  <w:marBottom w:val="0"/>
                  <w:divBdr>
                    <w:top w:val="none" w:sz="0" w:space="0" w:color="auto"/>
                    <w:left w:val="none" w:sz="0" w:space="0" w:color="auto"/>
                    <w:bottom w:val="none" w:sz="0" w:space="0" w:color="auto"/>
                    <w:right w:val="none" w:sz="0" w:space="0" w:color="auto"/>
                  </w:divBdr>
                  <w:divsChild>
                    <w:div w:id="820928603">
                      <w:marLeft w:val="0"/>
                      <w:marRight w:val="0"/>
                      <w:marTop w:val="0"/>
                      <w:marBottom w:val="0"/>
                      <w:divBdr>
                        <w:top w:val="none" w:sz="0" w:space="0" w:color="auto"/>
                        <w:left w:val="none" w:sz="0" w:space="0" w:color="auto"/>
                        <w:bottom w:val="none" w:sz="0" w:space="0" w:color="auto"/>
                        <w:right w:val="none" w:sz="0" w:space="0" w:color="auto"/>
                      </w:divBdr>
                    </w:div>
                  </w:divsChild>
                </w:div>
                <w:div w:id="986907312">
                  <w:marLeft w:val="0"/>
                  <w:marRight w:val="0"/>
                  <w:marTop w:val="0"/>
                  <w:marBottom w:val="0"/>
                  <w:divBdr>
                    <w:top w:val="none" w:sz="0" w:space="0" w:color="auto"/>
                    <w:left w:val="none" w:sz="0" w:space="0" w:color="auto"/>
                    <w:bottom w:val="none" w:sz="0" w:space="0" w:color="auto"/>
                    <w:right w:val="none" w:sz="0" w:space="0" w:color="auto"/>
                  </w:divBdr>
                  <w:divsChild>
                    <w:div w:id="183134123">
                      <w:marLeft w:val="0"/>
                      <w:marRight w:val="0"/>
                      <w:marTop w:val="0"/>
                      <w:marBottom w:val="0"/>
                      <w:divBdr>
                        <w:top w:val="none" w:sz="0" w:space="0" w:color="auto"/>
                        <w:left w:val="none" w:sz="0" w:space="0" w:color="auto"/>
                        <w:bottom w:val="none" w:sz="0" w:space="0" w:color="auto"/>
                        <w:right w:val="none" w:sz="0" w:space="0" w:color="auto"/>
                      </w:divBdr>
                    </w:div>
                  </w:divsChild>
                </w:div>
                <w:div w:id="1226650518">
                  <w:marLeft w:val="0"/>
                  <w:marRight w:val="0"/>
                  <w:marTop w:val="0"/>
                  <w:marBottom w:val="0"/>
                  <w:divBdr>
                    <w:top w:val="none" w:sz="0" w:space="0" w:color="auto"/>
                    <w:left w:val="none" w:sz="0" w:space="0" w:color="auto"/>
                    <w:bottom w:val="none" w:sz="0" w:space="0" w:color="auto"/>
                    <w:right w:val="none" w:sz="0" w:space="0" w:color="auto"/>
                  </w:divBdr>
                  <w:divsChild>
                    <w:div w:id="708796488">
                      <w:marLeft w:val="0"/>
                      <w:marRight w:val="0"/>
                      <w:marTop w:val="0"/>
                      <w:marBottom w:val="0"/>
                      <w:divBdr>
                        <w:top w:val="none" w:sz="0" w:space="0" w:color="auto"/>
                        <w:left w:val="none" w:sz="0" w:space="0" w:color="auto"/>
                        <w:bottom w:val="none" w:sz="0" w:space="0" w:color="auto"/>
                        <w:right w:val="none" w:sz="0" w:space="0" w:color="auto"/>
                      </w:divBdr>
                    </w:div>
                  </w:divsChild>
                </w:div>
                <w:div w:id="1342657912">
                  <w:marLeft w:val="0"/>
                  <w:marRight w:val="0"/>
                  <w:marTop w:val="0"/>
                  <w:marBottom w:val="0"/>
                  <w:divBdr>
                    <w:top w:val="none" w:sz="0" w:space="0" w:color="auto"/>
                    <w:left w:val="none" w:sz="0" w:space="0" w:color="auto"/>
                    <w:bottom w:val="none" w:sz="0" w:space="0" w:color="auto"/>
                    <w:right w:val="none" w:sz="0" w:space="0" w:color="auto"/>
                  </w:divBdr>
                  <w:divsChild>
                    <w:div w:id="1230925987">
                      <w:marLeft w:val="0"/>
                      <w:marRight w:val="0"/>
                      <w:marTop w:val="0"/>
                      <w:marBottom w:val="0"/>
                      <w:divBdr>
                        <w:top w:val="none" w:sz="0" w:space="0" w:color="auto"/>
                        <w:left w:val="none" w:sz="0" w:space="0" w:color="auto"/>
                        <w:bottom w:val="none" w:sz="0" w:space="0" w:color="auto"/>
                        <w:right w:val="none" w:sz="0" w:space="0" w:color="auto"/>
                      </w:divBdr>
                    </w:div>
                  </w:divsChild>
                </w:div>
                <w:div w:id="1595477051">
                  <w:marLeft w:val="0"/>
                  <w:marRight w:val="0"/>
                  <w:marTop w:val="0"/>
                  <w:marBottom w:val="0"/>
                  <w:divBdr>
                    <w:top w:val="none" w:sz="0" w:space="0" w:color="auto"/>
                    <w:left w:val="none" w:sz="0" w:space="0" w:color="auto"/>
                    <w:bottom w:val="none" w:sz="0" w:space="0" w:color="auto"/>
                    <w:right w:val="none" w:sz="0" w:space="0" w:color="auto"/>
                  </w:divBdr>
                  <w:divsChild>
                    <w:div w:id="109671568">
                      <w:marLeft w:val="0"/>
                      <w:marRight w:val="0"/>
                      <w:marTop w:val="0"/>
                      <w:marBottom w:val="0"/>
                      <w:divBdr>
                        <w:top w:val="none" w:sz="0" w:space="0" w:color="auto"/>
                        <w:left w:val="none" w:sz="0" w:space="0" w:color="auto"/>
                        <w:bottom w:val="none" w:sz="0" w:space="0" w:color="auto"/>
                        <w:right w:val="none" w:sz="0" w:space="0" w:color="auto"/>
                      </w:divBdr>
                    </w:div>
                  </w:divsChild>
                </w:div>
                <w:div w:id="1757484095">
                  <w:marLeft w:val="0"/>
                  <w:marRight w:val="0"/>
                  <w:marTop w:val="0"/>
                  <w:marBottom w:val="0"/>
                  <w:divBdr>
                    <w:top w:val="none" w:sz="0" w:space="0" w:color="auto"/>
                    <w:left w:val="none" w:sz="0" w:space="0" w:color="auto"/>
                    <w:bottom w:val="none" w:sz="0" w:space="0" w:color="auto"/>
                    <w:right w:val="none" w:sz="0" w:space="0" w:color="auto"/>
                  </w:divBdr>
                  <w:divsChild>
                    <w:div w:id="283387115">
                      <w:marLeft w:val="0"/>
                      <w:marRight w:val="0"/>
                      <w:marTop w:val="0"/>
                      <w:marBottom w:val="0"/>
                      <w:divBdr>
                        <w:top w:val="none" w:sz="0" w:space="0" w:color="auto"/>
                        <w:left w:val="none" w:sz="0" w:space="0" w:color="auto"/>
                        <w:bottom w:val="none" w:sz="0" w:space="0" w:color="auto"/>
                        <w:right w:val="none" w:sz="0" w:space="0" w:color="auto"/>
                      </w:divBdr>
                    </w:div>
                  </w:divsChild>
                </w:div>
                <w:div w:id="1814789468">
                  <w:marLeft w:val="0"/>
                  <w:marRight w:val="0"/>
                  <w:marTop w:val="0"/>
                  <w:marBottom w:val="0"/>
                  <w:divBdr>
                    <w:top w:val="none" w:sz="0" w:space="0" w:color="auto"/>
                    <w:left w:val="none" w:sz="0" w:space="0" w:color="auto"/>
                    <w:bottom w:val="none" w:sz="0" w:space="0" w:color="auto"/>
                    <w:right w:val="none" w:sz="0" w:space="0" w:color="auto"/>
                  </w:divBdr>
                  <w:divsChild>
                    <w:div w:id="439688767">
                      <w:marLeft w:val="0"/>
                      <w:marRight w:val="0"/>
                      <w:marTop w:val="0"/>
                      <w:marBottom w:val="0"/>
                      <w:divBdr>
                        <w:top w:val="none" w:sz="0" w:space="0" w:color="auto"/>
                        <w:left w:val="none" w:sz="0" w:space="0" w:color="auto"/>
                        <w:bottom w:val="none" w:sz="0" w:space="0" w:color="auto"/>
                        <w:right w:val="none" w:sz="0" w:space="0" w:color="auto"/>
                      </w:divBdr>
                    </w:div>
                  </w:divsChild>
                </w:div>
                <w:div w:id="1974670298">
                  <w:marLeft w:val="0"/>
                  <w:marRight w:val="0"/>
                  <w:marTop w:val="0"/>
                  <w:marBottom w:val="0"/>
                  <w:divBdr>
                    <w:top w:val="none" w:sz="0" w:space="0" w:color="auto"/>
                    <w:left w:val="none" w:sz="0" w:space="0" w:color="auto"/>
                    <w:bottom w:val="none" w:sz="0" w:space="0" w:color="auto"/>
                    <w:right w:val="none" w:sz="0" w:space="0" w:color="auto"/>
                  </w:divBdr>
                  <w:divsChild>
                    <w:div w:id="1717073888">
                      <w:marLeft w:val="0"/>
                      <w:marRight w:val="0"/>
                      <w:marTop w:val="0"/>
                      <w:marBottom w:val="0"/>
                      <w:divBdr>
                        <w:top w:val="none" w:sz="0" w:space="0" w:color="auto"/>
                        <w:left w:val="none" w:sz="0" w:space="0" w:color="auto"/>
                        <w:bottom w:val="none" w:sz="0" w:space="0" w:color="auto"/>
                        <w:right w:val="none" w:sz="0" w:space="0" w:color="auto"/>
                      </w:divBdr>
                    </w:div>
                  </w:divsChild>
                </w:div>
                <w:div w:id="1981886112">
                  <w:marLeft w:val="0"/>
                  <w:marRight w:val="0"/>
                  <w:marTop w:val="0"/>
                  <w:marBottom w:val="0"/>
                  <w:divBdr>
                    <w:top w:val="none" w:sz="0" w:space="0" w:color="auto"/>
                    <w:left w:val="none" w:sz="0" w:space="0" w:color="auto"/>
                    <w:bottom w:val="none" w:sz="0" w:space="0" w:color="auto"/>
                    <w:right w:val="none" w:sz="0" w:space="0" w:color="auto"/>
                  </w:divBdr>
                  <w:divsChild>
                    <w:div w:id="1590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1008">
          <w:marLeft w:val="0"/>
          <w:marRight w:val="0"/>
          <w:marTop w:val="0"/>
          <w:marBottom w:val="0"/>
          <w:divBdr>
            <w:top w:val="none" w:sz="0" w:space="0" w:color="auto"/>
            <w:left w:val="none" w:sz="0" w:space="0" w:color="auto"/>
            <w:bottom w:val="none" w:sz="0" w:space="0" w:color="auto"/>
            <w:right w:val="none" w:sz="0" w:space="0" w:color="auto"/>
          </w:divBdr>
          <w:divsChild>
            <w:div w:id="735904900">
              <w:marLeft w:val="0"/>
              <w:marRight w:val="0"/>
              <w:marTop w:val="0"/>
              <w:marBottom w:val="0"/>
              <w:divBdr>
                <w:top w:val="none" w:sz="0" w:space="0" w:color="auto"/>
                <w:left w:val="none" w:sz="0" w:space="0" w:color="auto"/>
                <w:bottom w:val="none" w:sz="0" w:space="0" w:color="auto"/>
                <w:right w:val="none" w:sz="0" w:space="0" w:color="auto"/>
              </w:divBdr>
            </w:div>
            <w:div w:id="1356227031">
              <w:marLeft w:val="0"/>
              <w:marRight w:val="0"/>
              <w:marTop w:val="0"/>
              <w:marBottom w:val="0"/>
              <w:divBdr>
                <w:top w:val="none" w:sz="0" w:space="0" w:color="auto"/>
                <w:left w:val="none" w:sz="0" w:space="0" w:color="auto"/>
                <w:bottom w:val="none" w:sz="0" w:space="0" w:color="auto"/>
                <w:right w:val="none" w:sz="0" w:space="0" w:color="auto"/>
              </w:divBdr>
            </w:div>
            <w:div w:id="1978408879">
              <w:marLeft w:val="0"/>
              <w:marRight w:val="0"/>
              <w:marTop w:val="0"/>
              <w:marBottom w:val="0"/>
              <w:divBdr>
                <w:top w:val="none" w:sz="0" w:space="0" w:color="auto"/>
                <w:left w:val="none" w:sz="0" w:space="0" w:color="auto"/>
                <w:bottom w:val="none" w:sz="0" w:space="0" w:color="auto"/>
                <w:right w:val="none" w:sz="0" w:space="0" w:color="auto"/>
              </w:divBdr>
            </w:div>
          </w:divsChild>
        </w:div>
        <w:div w:id="1075281451">
          <w:marLeft w:val="0"/>
          <w:marRight w:val="0"/>
          <w:marTop w:val="0"/>
          <w:marBottom w:val="0"/>
          <w:divBdr>
            <w:top w:val="none" w:sz="0" w:space="0" w:color="auto"/>
            <w:left w:val="none" w:sz="0" w:space="0" w:color="auto"/>
            <w:bottom w:val="none" w:sz="0" w:space="0" w:color="auto"/>
            <w:right w:val="none" w:sz="0" w:space="0" w:color="auto"/>
          </w:divBdr>
        </w:div>
        <w:div w:id="1113285455">
          <w:marLeft w:val="0"/>
          <w:marRight w:val="0"/>
          <w:marTop w:val="0"/>
          <w:marBottom w:val="0"/>
          <w:divBdr>
            <w:top w:val="none" w:sz="0" w:space="0" w:color="auto"/>
            <w:left w:val="none" w:sz="0" w:space="0" w:color="auto"/>
            <w:bottom w:val="none" w:sz="0" w:space="0" w:color="auto"/>
            <w:right w:val="none" w:sz="0" w:space="0" w:color="auto"/>
          </w:divBdr>
          <w:divsChild>
            <w:div w:id="2024897092">
              <w:marLeft w:val="-75"/>
              <w:marRight w:val="0"/>
              <w:marTop w:val="30"/>
              <w:marBottom w:val="30"/>
              <w:divBdr>
                <w:top w:val="none" w:sz="0" w:space="0" w:color="auto"/>
                <w:left w:val="none" w:sz="0" w:space="0" w:color="auto"/>
                <w:bottom w:val="none" w:sz="0" w:space="0" w:color="auto"/>
                <w:right w:val="none" w:sz="0" w:space="0" w:color="auto"/>
              </w:divBdr>
              <w:divsChild>
                <w:div w:id="25756339">
                  <w:marLeft w:val="0"/>
                  <w:marRight w:val="0"/>
                  <w:marTop w:val="0"/>
                  <w:marBottom w:val="0"/>
                  <w:divBdr>
                    <w:top w:val="none" w:sz="0" w:space="0" w:color="auto"/>
                    <w:left w:val="none" w:sz="0" w:space="0" w:color="auto"/>
                    <w:bottom w:val="none" w:sz="0" w:space="0" w:color="auto"/>
                    <w:right w:val="none" w:sz="0" w:space="0" w:color="auto"/>
                  </w:divBdr>
                  <w:divsChild>
                    <w:div w:id="1756590612">
                      <w:marLeft w:val="0"/>
                      <w:marRight w:val="0"/>
                      <w:marTop w:val="0"/>
                      <w:marBottom w:val="0"/>
                      <w:divBdr>
                        <w:top w:val="none" w:sz="0" w:space="0" w:color="auto"/>
                        <w:left w:val="none" w:sz="0" w:space="0" w:color="auto"/>
                        <w:bottom w:val="none" w:sz="0" w:space="0" w:color="auto"/>
                        <w:right w:val="none" w:sz="0" w:space="0" w:color="auto"/>
                      </w:divBdr>
                    </w:div>
                  </w:divsChild>
                </w:div>
                <w:div w:id="208421085">
                  <w:marLeft w:val="0"/>
                  <w:marRight w:val="0"/>
                  <w:marTop w:val="0"/>
                  <w:marBottom w:val="0"/>
                  <w:divBdr>
                    <w:top w:val="none" w:sz="0" w:space="0" w:color="auto"/>
                    <w:left w:val="none" w:sz="0" w:space="0" w:color="auto"/>
                    <w:bottom w:val="none" w:sz="0" w:space="0" w:color="auto"/>
                    <w:right w:val="none" w:sz="0" w:space="0" w:color="auto"/>
                  </w:divBdr>
                  <w:divsChild>
                    <w:div w:id="1445342285">
                      <w:marLeft w:val="0"/>
                      <w:marRight w:val="0"/>
                      <w:marTop w:val="0"/>
                      <w:marBottom w:val="0"/>
                      <w:divBdr>
                        <w:top w:val="none" w:sz="0" w:space="0" w:color="auto"/>
                        <w:left w:val="none" w:sz="0" w:space="0" w:color="auto"/>
                        <w:bottom w:val="none" w:sz="0" w:space="0" w:color="auto"/>
                        <w:right w:val="none" w:sz="0" w:space="0" w:color="auto"/>
                      </w:divBdr>
                    </w:div>
                  </w:divsChild>
                </w:div>
                <w:div w:id="283538735">
                  <w:marLeft w:val="0"/>
                  <w:marRight w:val="0"/>
                  <w:marTop w:val="0"/>
                  <w:marBottom w:val="0"/>
                  <w:divBdr>
                    <w:top w:val="none" w:sz="0" w:space="0" w:color="auto"/>
                    <w:left w:val="none" w:sz="0" w:space="0" w:color="auto"/>
                    <w:bottom w:val="none" w:sz="0" w:space="0" w:color="auto"/>
                    <w:right w:val="none" w:sz="0" w:space="0" w:color="auto"/>
                  </w:divBdr>
                  <w:divsChild>
                    <w:div w:id="120460717">
                      <w:marLeft w:val="0"/>
                      <w:marRight w:val="0"/>
                      <w:marTop w:val="0"/>
                      <w:marBottom w:val="0"/>
                      <w:divBdr>
                        <w:top w:val="none" w:sz="0" w:space="0" w:color="auto"/>
                        <w:left w:val="none" w:sz="0" w:space="0" w:color="auto"/>
                        <w:bottom w:val="none" w:sz="0" w:space="0" w:color="auto"/>
                        <w:right w:val="none" w:sz="0" w:space="0" w:color="auto"/>
                      </w:divBdr>
                    </w:div>
                  </w:divsChild>
                </w:div>
                <w:div w:id="578249507">
                  <w:marLeft w:val="0"/>
                  <w:marRight w:val="0"/>
                  <w:marTop w:val="0"/>
                  <w:marBottom w:val="0"/>
                  <w:divBdr>
                    <w:top w:val="none" w:sz="0" w:space="0" w:color="auto"/>
                    <w:left w:val="none" w:sz="0" w:space="0" w:color="auto"/>
                    <w:bottom w:val="none" w:sz="0" w:space="0" w:color="auto"/>
                    <w:right w:val="none" w:sz="0" w:space="0" w:color="auto"/>
                  </w:divBdr>
                  <w:divsChild>
                    <w:div w:id="173498769">
                      <w:marLeft w:val="0"/>
                      <w:marRight w:val="0"/>
                      <w:marTop w:val="0"/>
                      <w:marBottom w:val="0"/>
                      <w:divBdr>
                        <w:top w:val="none" w:sz="0" w:space="0" w:color="auto"/>
                        <w:left w:val="none" w:sz="0" w:space="0" w:color="auto"/>
                        <w:bottom w:val="none" w:sz="0" w:space="0" w:color="auto"/>
                        <w:right w:val="none" w:sz="0" w:space="0" w:color="auto"/>
                      </w:divBdr>
                    </w:div>
                  </w:divsChild>
                </w:div>
                <w:div w:id="689724723">
                  <w:marLeft w:val="0"/>
                  <w:marRight w:val="0"/>
                  <w:marTop w:val="0"/>
                  <w:marBottom w:val="0"/>
                  <w:divBdr>
                    <w:top w:val="none" w:sz="0" w:space="0" w:color="auto"/>
                    <w:left w:val="none" w:sz="0" w:space="0" w:color="auto"/>
                    <w:bottom w:val="none" w:sz="0" w:space="0" w:color="auto"/>
                    <w:right w:val="none" w:sz="0" w:space="0" w:color="auto"/>
                  </w:divBdr>
                  <w:divsChild>
                    <w:div w:id="38628370">
                      <w:marLeft w:val="0"/>
                      <w:marRight w:val="0"/>
                      <w:marTop w:val="0"/>
                      <w:marBottom w:val="0"/>
                      <w:divBdr>
                        <w:top w:val="none" w:sz="0" w:space="0" w:color="auto"/>
                        <w:left w:val="none" w:sz="0" w:space="0" w:color="auto"/>
                        <w:bottom w:val="none" w:sz="0" w:space="0" w:color="auto"/>
                        <w:right w:val="none" w:sz="0" w:space="0" w:color="auto"/>
                      </w:divBdr>
                    </w:div>
                  </w:divsChild>
                </w:div>
                <w:div w:id="868298931">
                  <w:marLeft w:val="0"/>
                  <w:marRight w:val="0"/>
                  <w:marTop w:val="0"/>
                  <w:marBottom w:val="0"/>
                  <w:divBdr>
                    <w:top w:val="none" w:sz="0" w:space="0" w:color="auto"/>
                    <w:left w:val="none" w:sz="0" w:space="0" w:color="auto"/>
                    <w:bottom w:val="none" w:sz="0" w:space="0" w:color="auto"/>
                    <w:right w:val="none" w:sz="0" w:space="0" w:color="auto"/>
                  </w:divBdr>
                  <w:divsChild>
                    <w:div w:id="598298701">
                      <w:marLeft w:val="0"/>
                      <w:marRight w:val="0"/>
                      <w:marTop w:val="0"/>
                      <w:marBottom w:val="0"/>
                      <w:divBdr>
                        <w:top w:val="none" w:sz="0" w:space="0" w:color="auto"/>
                        <w:left w:val="none" w:sz="0" w:space="0" w:color="auto"/>
                        <w:bottom w:val="none" w:sz="0" w:space="0" w:color="auto"/>
                        <w:right w:val="none" w:sz="0" w:space="0" w:color="auto"/>
                      </w:divBdr>
                    </w:div>
                  </w:divsChild>
                </w:div>
                <w:div w:id="1436093011">
                  <w:marLeft w:val="0"/>
                  <w:marRight w:val="0"/>
                  <w:marTop w:val="0"/>
                  <w:marBottom w:val="0"/>
                  <w:divBdr>
                    <w:top w:val="none" w:sz="0" w:space="0" w:color="auto"/>
                    <w:left w:val="none" w:sz="0" w:space="0" w:color="auto"/>
                    <w:bottom w:val="none" w:sz="0" w:space="0" w:color="auto"/>
                    <w:right w:val="none" w:sz="0" w:space="0" w:color="auto"/>
                  </w:divBdr>
                  <w:divsChild>
                    <w:div w:id="1744064757">
                      <w:marLeft w:val="0"/>
                      <w:marRight w:val="0"/>
                      <w:marTop w:val="0"/>
                      <w:marBottom w:val="0"/>
                      <w:divBdr>
                        <w:top w:val="none" w:sz="0" w:space="0" w:color="auto"/>
                        <w:left w:val="none" w:sz="0" w:space="0" w:color="auto"/>
                        <w:bottom w:val="none" w:sz="0" w:space="0" w:color="auto"/>
                        <w:right w:val="none" w:sz="0" w:space="0" w:color="auto"/>
                      </w:divBdr>
                    </w:div>
                  </w:divsChild>
                </w:div>
                <w:div w:id="1507817534">
                  <w:marLeft w:val="0"/>
                  <w:marRight w:val="0"/>
                  <w:marTop w:val="0"/>
                  <w:marBottom w:val="0"/>
                  <w:divBdr>
                    <w:top w:val="none" w:sz="0" w:space="0" w:color="auto"/>
                    <w:left w:val="none" w:sz="0" w:space="0" w:color="auto"/>
                    <w:bottom w:val="none" w:sz="0" w:space="0" w:color="auto"/>
                    <w:right w:val="none" w:sz="0" w:space="0" w:color="auto"/>
                  </w:divBdr>
                  <w:divsChild>
                    <w:div w:id="1811484121">
                      <w:marLeft w:val="0"/>
                      <w:marRight w:val="0"/>
                      <w:marTop w:val="0"/>
                      <w:marBottom w:val="0"/>
                      <w:divBdr>
                        <w:top w:val="none" w:sz="0" w:space="0" w:color="auto"/>
                        <w:left w:val="none" w:sz="0" w:space="0" w:color="auto"/>
                        <w:bottom w:val="none" w:sz="0" w:space="0" w:color="auto"/>
                        <w:right w:val="none" w:sz="0" w:space="0" w:color="auto"/>
                      </w:divBdr>
                    </w:div>
                  </w:divsChild>
                </w:div>
                <w:div w:id="1874224854">
                  <w:marLeft w:val="0"/>
                  <w:marRight w:val="0"/>
                  <w:marTop w:val="0"/>
                  <w:marBottom w:val="0"/>
                  <w:divBdr>
                    <w:top w:val="none" w:sz="0" w:space="0" w:color="auto"/>
                    <w:left w:val="none" w:sz="0" w:space="0" w:color="auto"/>
                    <w:bottom w:val="none" w:sz="0" w:space="0" w:color="auto"/>
                    <w:right w:val="none" w:sz="0" w:space="0" w:color="auto"/>
                  </w:divBdr>
                  <w:divsChild>
                    <w:div w:id="1071081339">
                      <w:marLeft w:val="0"/>
                      <w:marRight w:val="0"/>
                      <w:marTop w:val="0"/>
                      <w:marBottom w:val="0"/>
                      <w:divBdr>
                        <w:top w:val="none" w:sz="0" w:space="0" w:color="auto"/>
                        <w:left w:val="none" w:sz="0" w:space="0" w:color="auto"/>
                        <w:bottom w:val="none" w:sz="0" w:space="0" w:color="auto"/>
                        <w:right w:val="none" w:sz="0" w:space="0" w:color="auto"/>
                      </w:divBdr>
                    </w:div>
                  </w:divsChild>
                </w:div>
                <w:div w:id="2070109048">
                  <w:marLeft w:val="0"/>
                  <w:marRight w:val="0"/>
                  <w:marTop w:val="0"/>
                  <w:marBottom w:val="0"/>
                  <w:divBdr>
                    <w:top w:val="none" w:sz="0" w:space="0" w:color="auto"/>
                    <w:left w:val="none" w:sz="0" w:space="0" w:color="auto"/>
                    <w:bottom w:val="none" w:sz="0" w:space="0" w:color="auto"/>
                    <w:right w:val="none" w:sz="0" w:space="0" w:color="auto"/>
                  </w:divBdr>
                  <w:divsChild>
                    <w:div w:id="2006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8071">
          <w:marLeft w:val="0"/>
          <w:marRight w:val="0"/>
          <w:marTop w:val="0"/>
          <w:marBottom w:val="0"/>
          <w:divBdr>
            <w:top w:val="none" w:sz="0" w:space="0" w:color="auto"/>
            <w:left w:val="none" w:sz="0" w:space="0" w:color="auto"/>
            <w:bottom w:val="none" w:sz="0" w:space="0" w:color="auto"/>
            <w:right w:val="none" w:sz="0" w:space="0" w:color="auto"/>
          </w:divBdr>
        </w:div>
        <w:div w:id="1170557324">
          <w:marLeft w:val="0"/>
          <w:marRight w:val="0"/>
          <w:marTop w:val="0"/>
          <w:marBottom w:val="0"/>
          <w:divBdr>
            <w:top w:val="none" w:sz="0" w:space="0" w:color="auto"/>
            <w:left w:val="none" w:sz="0" w:space="0" w:color="auto"/>
            <w:bottom w:val="none" w:sz="0" w:space="0" w:color="auto"/>
            <w:right w:val="none" w:sz="0" w:space="0" w:color="auto"/>
          </w:divBdr>
        </w:div>
        <w:div w:id="1182670051">
          <w:marLeft w:val="0"/>
          <w:marRight w:val="0"/>
          <w:marTop w:val="0"/>
          <w:marBottom w:val="0"/>
          <w:divBdr>
            <w:top w:val="none" w:sz="0" w:space="0" w:color="auto"/>
            <w:left w:val="none" w:sz="0" w:space="0" w:color="auto"/>
            <w:bottom w:val="none" w:sz="0" w:space="0" w:color="auto"/>
            <w:right w:val="none" w:sz="0" w:space="0" w:color="auto"/>
          </w:divBdr>
        </w:div>
        <w:div w:id="1184173746">
          <w:marLeft w:val="0"/>
          <w:marRight w:val="0"/>
          <w:marTop w:val="0"/>
          <w:marBottom w:val="0"/>
          <w:divBdr>
            <w:top w:val="none" w:sz="0" w:space="0" w:color="auto"/>
            <w:left w:val="none" w:sz="0" w:space="0" w:color="auto"/>
            <w:bottom w:val="none" w:sz="0" w:space="0" w:color="auto"/>
            <w:right w:val="none" w:sz="0" w:space="0" w:color="auto"/>
          </w:divBdr>
        </w:div>
        <w:div w:id="1222329439">
          <w:marLeft w:val="0"/>
          <w:marRight w:val="0"/>
          <w:marTop w:val="0"/>
          <w:marBottom w:val="0"/>
          <w:divBdr>
            <w:top w:val="none" w:sz="0" w:space="0" w:color="auto"/>
            <w:left w:val="none" w:sz="0" w:space="0" w:color="auto"/>
            <w:bottom w:val="none" w:sz="0" w:space="0" w:color="auto"/>
            <w:right w:val="none" w:sz="0" w:space="0" w:color="auto"/>
          </w:divBdr>
        </w:div>
        <w:div w:id="1231696748">
          <w:marLeft w:val="0"/>
          <w:marRight w:val="0"/>
          <w:marTop w:val="0"/>
          <w:marBottom w:val="0"/>
          <w:divBdr>
            <w:top w:val="none" w:sz="0" w:space="0" w:color="auto"/>
            <w:left w:val="none" w:sz="0" w:space="0" w:color="auto"/>
            <w:bottom w:val="none" w:sz="0" w:space="0" w:color="auto"/>
            <w:right w:val="none" w:sz="0" w:space="0" w:color="auto"/>
          </w:divBdr>
          <w:divsChild>
            <w:div w:id="1251502056">
              <w:marLeft w:val="-75"/>
              <w:marRight w:val="0"/>
              <w:marTop w:val="30"/>
              <w:marBottom w:val="30"/>
              <w:divBdr>
                <w:top w:val="none" w:sz="0" w:space="0" w:color="auto"/>
                <w:left w:val="none" w:sz="0" w:space="0" w:color="auto"/>
                <w:bottom w:val="none" w:sz="0" w:space="0" w:color="auto"/>
                <w:right w:val="none" w:sz="0" w:space="0" w:color="auto"/>
              </w:divBdr>
              <w:divsChild>
                <w:div w:id="22482976">
                  <w:marLeft w:val="0"/>
                  <w:marRight w:val="0"/>
                  <w:marTop w:val="0"/>
                  <w:marBottom w:val="0"/>
                  <w:divBdr>
                    <w:top w:val="none" w:sz="0" w:space="0" w:color="auto"/>
                    <w:left w:val="none" w:sz="0" w:space="0" w:color="auto"/>
                    <w:bottom w:val="none" w:sz="0" w:space="0" w:color="auto"/>
                    <w:right w:val="none" w:sz="0" w:space="0" w:color="auto"/>
                  </w:divBdr>
                  <w:divsChild>
                    <w:div w:id="1638561333">
                      <w:marLeft w:val="0"/>
                      <w:marRight w:val="0"/>
                      <w:marTop w:val="0"/>
                      <w:marBottom w:val="0"/>
                      <w:divBdr>
                        <w:top w:val="none" w:sz="0" w:space="0" w:color="auto"/>
                        <w:left w:val="none" w:sz="0" w:space="0" w:color="auto"/>
                        <w:bottom w:val="none" w:sz="0" w:space="0" w:color="auto"/>
                        <w:right w:val="none" w:sz="0" w:space="0" w:color="auto"/>
                      </w:divBdr>
                    </w:div>
                  </w:divsChild>
                </w:div>
                <w:div w:id="71437062">
                  <w:marLeft w:val="0"/>
                  <w:marRight w:val="0"/>
                  <w:marTop w:val="0"/>
                  <w:marBottom w:val="0"/>
                  <w:divBdr>
                    <w:top w:val="none" w:sz="0" w:space="0" w:color="auto"/>
                    <w:left w:val="none" w:sz="0" w:space="0" w:color="auto"/>
                    <w:bottom w:val="none" w:sz="0" w:space="0" w:color="auto"/>
                    <w:right w:val="none" w:sz="0" w:space="0" w:color="auto"/>
                  </w:divBdr>
                  <w:divsChild>
                    <w:div w:id="216475864">
                      <w:marLeft w:val="0"/>
                      <w:marRight w:val="0"/>
                      <w:marTop w:val="0"/>
                      <w:marBottom w:val="0"/>
                      <w:divBdr>
                        <w:top w:val="none" w:sz="0" w:space="0" w:color="auto"/>
                        <w:left w:val="none" w:sz="0" w:space="0" w:color="auto"/>
                        <w:bottom w:val="none" w:sz="0" w:space="0" w:color="auto"/>
                        <w:right w:val="none" w:sz="0" w:space="0" w:color="auto"/>
                      </w:divBdr>
                    </w:div>
                  </w:divsChild>
                </w:div>
                <w:div w:id="125902866">
                  <w:marLeft w:val="0"/>
                  <w:marRight w:val="0"/>
                  <w:marTop w:val="0"/>
                  <w:marBottom w:val="0"/>
                  <w:divBdr>
                    <w:top w:val="none" w:sz="0" w:space="0" w:color="auto"/>
                    <w:left w:val="none" w:sz="0" w:space="0" w:color="auto"/>
                    <w:bottom w:val="none" w:sz="0" w:space="0" w:color="auto"/>
                    <w:right w:val="none" w:sz="0" w:space="0" w:color="auto"/>
                  </w:divBdr>
                  <w:divsChild>
                    <w:div w:id="1012101899">
                      <w:marLeft w:val="0"/>
                      <w:marRight w:val="0"/>
                      <w:marTop w:val="0"/>
                      <w:marBottom w:val="0"/>
                      <w:divBdr>
                        <w:top w:val="none" w:sz="0" w:space="0" w:color="auto"/>
                        <w:left w:val="none" w:sz="0" w:space="0" w:color="auto"/>
                        <w:bottom w:val="none" w:sz="0" w:space="0" w:color="auto"/>
                        <w:right w:val="none" w:sz="0" w:space="0" w:color="auto"/>
                      </w:divBdr>
                    </w:div>
                  </w:divsChild>
                </w:div>
                <w:div w:id="169756239">
                  <w:marLeft w:val="0"/>
                  <w:marRight w:val="0"/>
                  <w:marTop w:val="0"/>
                  <w:marBottom w:val="0"/>
                  <w:divBdr>
                    <w:top w:val="none" w:sz="0" w:space="0" w:color="auto"/>
                    <w:left w:val="none" w:sz="0" w:space="0" w:color="auto"/>
                    <w:bottom w:val="none" w:sz="0" w:space="0" w:color="auto"/>
                    <w:right w:val="none" w:sz="0" w:space="0" w:color="auto"/>
                  </w:divBdr>
                  <w:divsChild>
                    <w:div w:id="186915745">
                      <w:marLeft w:val="0"/>
                      <w:marRight w:val="0"/>
                      <w:marTop w:val="0"/>
                      <w:marBottom w:val="0"/>
                      <w:divBdr>
                        <w:top w:val="none" w:sz="0" w:space="0" w:color="auto"/>
                        <w:left w:val="none" w:sz="0" w:space="0" w:color="auto"/>
                        <w:bottom w:val="none" w:sz="0" w:space="0" w:color="auto"/>
                        <w:right w:val="none" w:sz="0" w:space="0" w:color="auto"/>
                      </w:divBdr>
                    </w:div>
                  </w:divsChild>
                </w:div>
                <w:div w:id="211189187">
                  <w:marLeft w:val="0"/>
                  <w:marRight w:val="0"/>
                  <w:marTop w:val="0"/>
                  <w:marBottom w:val="0"/>
                  <w:divBdr>
                    <w:top w:val="none" w:sz="0" w:space="0" w:color="auto"/>
                    <w:left w:val="none" w:sz="0" w:space="0" w:color="auto"/>
                    <w:bottom w:val="none" w:sz="0" w:space="0" w:color="auto"/>
                    <w:right w:val="none" w:sz="0" w:space="0" w:color="auto"/>
                  </w:divBdr>
                  <w:divsChild>
                    <w:div w:id="127666447">
                      <w:marLeft w:val="0"/>
                      <w:marRight w:val="0"/>
                      <w:marTop w:val="0"/>
                      <w:marBottom w:val="0"/>
                      <w:divBdr>
                        <w:top w:val="none" w:sz="0" w:space="0" w:color="auto"/>
                        <w:left w:val="none" w:sz="0" w:space="0" w:color="auto"/>
                        <w:bottom w:val="none" w:sz="0" w:space="0" w:color="auto"/>
                        <w:right w:val="none" w:sz="0" w:space="0" w:color="auto"/>
                      </w:divBdr>
                    </w:div>
                  </w:divsChild>
                </w:div>
                <w:div w:id="243997995">
                  <w:marLeft w:val="0"/>
                  <w:marRight w:val="0"/>
                  <w:marTop w:val="0"/>
                  <w:marBottom w:val="0"/>
                  <w:divBdr>
                    <w:top w:val="none" w:sz="0" w:space="0" w:color="auto"/>
                    <w:left w:val="none" w:sz="0" w:space="0" w:color="auto"/>
                    <w:bottom w:val="none" w:sz="0" w:space="0" w:color="auto"/>
                    <w:right w:val="none" w:sz="0" w:space="0" w:color="auto"/>
                  </w:divBdr>
                  <w:divsChild>
                    <w:div w:id="329138045">
                      <w:marLeft w:val="0"/>
                      <w:marRight w:val="0"/>
                      <w:marTop w:val="0"/>
                      <w:marBottom w:val="0"/>
                      <w:divBdr>
                        <w:top w:val="none" w:sz="0" w:space="0" w:color="auto"/>
                        <w:left w:val="none" w:sz="0" w:space="0" w:color="auto"/>
                        <w:bottom w:val="none" w:sz="0" w:space="0" w:color="auto"/>
                        <w:right w:val="none" w:sz="0" w:space="0" w:color="auto"/>
                      </w:divBdr>
                    </w:div>
                    <w:div w:id="403451387">
                      <w:marLeft w:val="0"/>
                      <w:marRight w:val="0"/>
                      <w:marTop w:val="0"/>
                      <w:marBottom w:val="0"/>
                      <w:divBdr>
                        <w:top w:val="none" w:sz="0" w:space="0" w:color="auto"/>
                        <w:left w:val="none" w:sz="0" w:space="0" w:color="auto"/>
                        <w:bottom w:val="none" w:sz="0" w:space="0" w:color="auto"/>
                        <w:right w:val="none" w:sz="0" w:space="0" w:color="auto"/>
                      </w:divBdr>
                    </w:div>
                    <w:div w:id="537084806">
                      <w:marLeft w:val="0"/>
                      <w:marRight w:val="0"/>
                      <w:marTop w:val="0"/>
                      <w:marBottom w:val="0"/>
                      <w:divBdr>
                        <w:top w:val="none" w:sz="0" w:space="0" w:color="auto"/>
                        <w:left w:val="none" w:sz="0" w:space="0" w:color="auto"/>
                        <w:bottom w:val="none" w:sz="0" w:space="0" w:color="auto"/>
                        <w:right w:val="none" w:sz="0" w:space="0" w:color="auto"/>
                      </w:divBdr>
                    </w:div>
                    <w:div w:id="985938921">
                      <w:marLeft w:val="0"/>
                      <w:marRight w:val="0"/>
                      <w:marTop w:val="0"/>
                      <w:marBottom w:val="0"/>
                      <w:divBdr>
                        <w:top w:val="none" w:sz="0" w:space="0" w:color="auto"/>
                        <w:left w:val="none" w:sz="0" w:space="0" w:color="auto"/>
                        <w:bottom w:val="none" w:sz="0" w:space="0" w:color="auto"/>
                        <w:right w:val="none" w:sz="0" w:space="0" w:color="auto"/>
                      </w:divBdr>
                    </w:div>
                    <w:div w:id="1788116144">
                      <w:marLeft w:val="0"/>
                      <w:marRight w:val="0"/>
                      <w:marTop w:val="0"/>
                      <w:marBottom w:val="0"/>
                      <w:divBdr>
                        <w:top w:val="none" w:sz="0" w:space="0" w:color="auto"/>
                        <w:left w:val="none" w:sz="0" w:space="0" w:color="auto"/>
                        <w:bottom w:val="none" w:sz="0" w:space="0" w:color="auto"/>
                        <w:right w:val="none" w:sz="0" w:space="0" w:color="auto"/>
                      </w:divBdr>
                    </w:div>
                    <w:div w:id="1877503745">
                      <w:marLeft w:val="0"/>
                      <w:marRight w:val="0"/>
                      <w:marTop w:val="0"/>
                      <w:marBottom w:val="0"/>
                      <w:divBdr>
                        <w:top w:val="none" w:sz="0" w:space="0" w:color="auto"/>
                        <w:left w:val="none" w:sz="0" w:space="0" w:color="auto"/>
                        <w:bottom w:val="none" w:sz="0" w:space="0" w:color="auto"/>
                        <w:right w:val="none" w:sz="0" w:space="0" w:color="auto"/>
                      </w:divBdr>
                    </w:div>
                    <w:div w:id="2048673981">
                      <w:marLeft w:val="0"/>
                      <w:marRight w:val="0"/>
                      <w:marTop w:val="0"/>
                      <w:marBottom w:val="0"/>
                      <w:divBdr>
                        <w:top w:val="none" w:sz="0" w:space="0" w:color="auto"/>
                        <w:left w:val="none" w:sz="0" w:space="0" w:color="auto"/>
                        <w:bottom w:val="none" w:sz="0" w:space="0" w:color="auto"/>
                        <w:right w:val="none" w:sz="0" w:space="0" w:color="auto"/>
                      </w:divBdr>
                    </w:div>
                  </w:divsChild>
                </w:div>
                <w:div w:id="320433187">
                  <w:marLeft w:val="0"/>
                  <w:marRight w:val="0"/>
                  <w:marTop w:val="0"/>
                  <w:marBottom w:val="0"/>
                  <w:divBdr>
                    <w:top w:val="none" w:sz="0" w:space="0" w:color="auto"/>
                    <w:left w:val="none" w:sz="0" w:space="0" w:color="auto"/>
                    <w:bottom w:val="none" w:sz="0" w:space="0" w:color="auto"/>
                    <w:right w:val="none" w:sz="0" w:space="0" w:color="auto"/>
                  </w:divBdr>
                  <w:divsChild>
                    <w:div w:id="1366753924">
                      <w:marLeft w:val="0"/>
                      <w:marRight w:val="0"/>
                      <w:marTop w:val="0"/>
                      <w:marBottom w:val="0"/>
                      <w:divBdr>
                        <w:top w:val="none" w:sz="0" w:space="0" w:color="auto"/>
                        <w:left w:val="none" w:sz="0" w:space="0" w:color="auto"/>
                        <w:bottom w:val="none" w:sz="0" w:space="0" w:color="auto"/>
                        <w:right w:val="none" w:sz="0" w:space="0" w:color="auto"/>
                      </w:divBdr>
                    </w:div>
                  </w:divsChild>
                </w:div>
                <w:div w:id="360741809">
                  <w:marLeft w:val="0"/>
                  <w:marRight w:val="0"/>
                  <w:marTop w:val="0"/>
                  <w:marBottom w:val="0"/>
                  <w:divBdr>
                    <w:top w:val="none" w:sz="0" w:space="0" w:color="auto"/>
                    <w:left w:val="none" w:sz="0" w:space="0" w:color="auto"/>
                    <w:bottom w:val="none" w:sz="0" w:space="0" w:color="auto"/>
                    <w:right w:val="none" w:sz="0" w:space="0" w:color="auto"/>
                  </w:divBdr>
                  <w:divsChild>
                    <w:div w:id="800925966">
                      <w:marLeft w:val="0"/>
                      <w:marRight w:val="0"/>
                      <w:marTop w:val="0"/>
                      <w:marBottom w:val="0"/>
                      <w:divBdr>
                        <w:top w:val="none" w:sz="0" w:space="0" w:color="auto"/>
                        <w:left w:val="none" w:sz="0" w:space="0" w:color="auto"/>
                        <w:bottom w:val="none" w:sz="0" w:space="0" w:color="auto"/>
                        <w:right w:val="none" w:sz="0" w:space="0" w:color="auto"/>
                      </w:divBdr>
                    </w:div>
                  </w:divsChild>
                </w:div>
                <w:div w:id="517548535">
                  <w:marLeft w:val="0"/>
                  <w:marRight w:val="0"/>
                  <w:marTop w:val="0"/>
                  <w:marBottom w:val="0"/>
                  <w:divBdr>
                    <w:top w:val="none" w:sz="0" w:space="0" w:color="auto"/>
                    <w:left w:val="none" w:sz="0" w:space="0" w:color="auto"/>
                    <w:bottom w:val="none" w:sz="0" w:space="0" w:color="auto"/>
                    <w:right w:val="none" w:sz="0" w:space="0" w:color="auto"/>
                  </w:divBdr>
                  <w:divsChild>
                    <w:div w:id="1401632449">
                      <w:marLeft w:val="0"/>
                      <w:marRight w:val="0"/>
                      <w:marTop w:val="0"/>
                      <w:marBottom w:val="0"/>
                      <w:divBdr>
                        <w:top w:val="none" w:sz="0" w:space="0" w:color="auto"/>
                        <w:left w:val="none" w:sz="0" w:space="0" w:color="auto"/>
                        <w:bottom w:val="none" w:sz="0" w:space="0" w:color="auto"/>
                        <w:right w:val="none" w:sz="0" w:space="0" w:color="auto"/>
                      </w:divBdr>
                    </w:div>
                  </w:divsChild>
                </w:div>
                <w:div w:id="723718004">
                  <w:marLeft w:val="0"/>
                  <w:marRight w:val="0"/>
                  <w:marTop w:val="0"/>
                  <w:marBottom w:val="0"/>
                  <w:divBdr>
                    <w:top w:val="none" w:sz="0" w:space="0" w:color="auto"/>
                    <w:left w:val="none" w:sz="0" w:space="0" w:color="auto"/>
                    <w:bottom w:val="none" w:sz="0" w:space="0" w:color="auto"/>
                    <w:right w:val="none" w:sz="0" w:space="0" w:color="auto"/>
                  </w:divBdr>
                  <w:divsChild>
                    <w:div w:id="853344330">
                      <w:marLeft w:val="0"/>
                      <w:marRight w:val="0"/>
                      <w:marTop w:val="0"/>
                      <w:marBottom w:val="0"/>
                      <w:divBdr>
                        <w:top w:val="none" w:sz="0" w:space="0" w:color="auto"/>
                        <w:left w:val="none" w:sz="0" w:space="0" w:color="auto"/>
                        <w:bottom w:val="none" w:sz="0" w:space="0" w:color="auto"/>
                        <w:right w:val="none" w:sz="0" w:space="0" w:color="auto"/>
                      </w:divBdr>
                    </w:div>
                  </w:divsChild>
                </w:div>
                <w:div w:id="810444416">
                  <w:marLeft w:val="0"/>
                  <w:marRight w:val="0"/>
                  <w:marTop w:val="0"/>
                  <w:marBottom w:val="0"/>
                  <w:divBdr>
                    <w:top w:val="none" w:sz="0" w:space="0" w:color="auto"/>
                    <w:left w:val="none" w:sz="0" w:space="0" w:color="auto"/>
                    <w:bottom w:val="none" w:sz="0" w:space="0" w:color="auto"/>
                    <w:right w:val="none" w:sz="0" w:space="0" w:color="auto"/>
                  </w:divBdr>
                  <w:divsChild>
                    <w:div w:id="762796977">
                      <w:marLeft w:val="0"/>
                      <w:marRight w:val="0"/>
                      <w:marTop w:val="0"/>
                      <w:marBottom w:val="0"/>
                      <w:divBdr>
                        <w:top w:val="none" w:sz="0" w:space="0" w:color="auto"/>
                        <w:left w:val="none" w:sz="0" w:space="0" w:color="auto"/>
                        <w:bottom w:val="none" w:sz="0" w:space="0" w:color="auto"/>
                        <w:right w:val="none" w:sz="0" w:space="0" w:color="auto"/>
                      </w:divBdr>
                    </w:div>
                  </w:divsChild>
                </w:div>
                <w:div w:id="870726847">
                  <w:marLeft w:val="0"/>
                  <w:marRight w:val="0"/>
                  <w:marTop w:val="0"/>
                  <w:marBottom w:val="0"/>
                  <w:divBdr>
                    <w:top w:val="none" w:sz="0" w:space="0" w:color="auto"/>
                    <w:left w:val="none" w:sz="0" w:space="0" w:color="auto"/>
                    <w:bottom w:val="none" w:sz="0" w:space="0" w:color="auto"/>
                    <w:right w:val="none" w:sz="0" w:space="0" w:color="auto"/>
                  </w:divBdr>
                  <w:divsChild>
                    <w:div w:id="1171725115">
                      <w:marLeft w:val="0"/>
                      <w:marRight w:val="0"/>
                      <w:marTop w:val="0"/>
                      <w:marBottom w:val="0"/>
                      <w:divBdr>
                        <w:top w:val="none" w:sz="0" w:space="0" w:color="auto"/>
                        <w:left w:val="none" w:sz="0" w:space="0" w:color="auto"/>
                        <w:bottom w:val="none" w:sz="0" w:space="0" w:color="auto"/>
                        <w:right w:val="none" w:sz="0" w:space="0" w:color="auto"/>
                      </w:divBdr>
                    </w:div>
                  </w:divsChild>
                </w:div>
                <w:div w:id="878473409">
                  <w:marLeft w:val="0"/>
                  <w:marRight w:val="0"/>
                  <w:marTop w:val="0"/>
                  <w:marBottom w:val="0"/>
                  <w:divBdr>
                    <w:top w:val="none" w:sz="0" w:space="0" w:color="auto"/>
                    <w:left w:val="none" w:sz="0" w:space="0" w:color="auto"/>
                    <w:bottom w:val="none" w:sz="0" w:space="0" w:color="auto"/>
                    <w:right w:val="none" w:sz="0" w:space="0" w:color="auto"/>
                  </w:divBdr>
                  <w:divsChild>
                    <w:div w:id="1399980230">
                      <w:marLeft w:val="0"/>
                      <w:marRight w:val="0"/>
                      <w:marTop w:val="0"/>
                      <w:marBottom w:val="0"/>
                      <w:divBdr>
                        <w:top w:val="none" w:sz="0" w:space="0" w:color="auto"/>
                        <w:left w:val="none" w:sz="0" w:space="0" w:color="auto"/>
                        <w:bottom w:val="none" w:sz="0" w:space="0" w:color="auto"/>
                        <w:right w:val="none" w:sz="0" w:space="0" w:color="auto"/>
                      </w:divBdr>
                    </w:div>
                  </w:divsChild>
                </w:div>
                <w:div w:id="887377671">
                  <w:marLeft w:val="0"/>
                  <w:marRight w:val="0"/>
                  <w:marTop w:val="0"/>
                  <w:marBottom w:val="0"/>
                  <w:divBdr>
                    <w:top w:val="none" w:sz="0" w:space="0" w:color="auto"/>
                    <w:left w:val="none" w:sz="0" w:space="0" w:color="auto"/>
                    <w:bottom w:val="none" w:sz="0" w:space="0" w:color="auto"/>
                    <w:right w:val="none" w:sz="0" w:space="0" w:color="auto"/>
                  </w:divBdr>
                  <w:divsChild>
                    <w:div w:id="849217749">
                      <w:marLeft w:val="0"/>
                      <w:marRight w:val="0"/>
                      <w:marTop w:val="0"/>
                      <w:marBottom w:val="0"/>
                      <w:divBdr>
                        <w:top w:val="none" w:sz="0" w:space="0" w:color="auto"/>
                        <w:left w:val="none" w:sz="0" w:space="0" w:color="auto"/>
                        <w:bottom w:val="none" w:sz="0" w:space="0" w:color="auto"/>
                        <w:right w:val="none" w:sz="0" w:space="0" w:color="auto"/>
                      </w:divBdr>
                    </w:div>
                    <w:div w:id="1374429671">
                      <w:marLeft w:val="0"/>
                      <w:marRight w:val="0"/>
                      <w:marTop w:val="0"/>
                      <w:marBottom w:val="0"/>
                      <w:divBdr>
                        <w:top w:val="none" w:sz="0" w:space="0" w:color="auto"/>
                        <w:left w:val="none" w:sz="0" w:space="0" w:color="auto"/>
                        <w:bottom w:val="none" w:sz="0" w:space="0" w:color="auto"/>
                        <w:right w:val="none" w:sz="0" w:space="0" w:color="auto"/>
                      </w:divBdr>
                    </w:div>
                  </w:divsChild>
                </w:div>
                <w:div w:id="947859498">
                  <w:marLeft w:val="0"/>
                  <w:marRight w:val="0"/>
                  <w:marTop w:val="0"/>
                  <w:marBottom w:val="0"/>
                  <w:divBdr>
                    <w:top w:val="none" w:sz="0" w:space="0" w:color="auto"/>
                    <w:left w:val="none" w:sz="0" w:space="0" w:color="auto"/>
                    <w:bottom w:val="none" w:sz="0" w:space="0" w:color="auto"/>
                    <w:right w:val="none" w:sz="0" w:space="0" w:color="auto"/>
                  </w:divBdr>
                  <w:divsChild>
                    <w:div w:id="1637711275">
                      <w:marLeft w:val="0"/>
                      <w:marRight w:val="0"/>
                      <w:marTop w:val="0"/>
                      <w:marBottom w:val="0"/>
                      <w:divBdr>
                        <w:top w:val="none" w:sz="0" w:space="0" w:color="auto"/>
                        <w:left w:val="none" w:sz="0" w:space="0" w:color="auto"/>
                        <w:bottom w:val="none" w:sz="0" w:space="0" w:color="auto"/>
                        <w:right w:val="none" w:sz="0" w:space="0" w:color="auto"/>
                      </w:divBdr>
                    </w:div>
                  </w:divsChild>
                </w:div>
                <w:div w:id="1103766165">
                  <w:marLeft w:val="0"/>
                  <w:marRight w:val="0"/>
                  <w:marTop w:val="0"/>
                  <w:marBottom w:val="0"/>
                  <w:divBdr>
                    <w:top w:val="none" w:sz="0" w:space="0" w:color="auto"/>
                    <w:left w:val="none" w:sz="0" w:space="0" w:color="auto"/>
                    <w:bottom w:val="none" w:sz="0" w:space="0" w:color="auto"/>
                    <w:right w:val="none" w:sz="0" w:space="0" w:color="auto"/>
                  </w:divBdr>
                  <w:divsChild>
                    <w:div w:id="831915090">
                      <w:marLeft w:val="0"/>
                      <w:marRight w:val="0"/>
                      <w:marTop w:val="0"/>
                      <w:marBottom w:val="0"/>
                      <w:divBdr>
                        <w:top w:val="none" w:sz="0" w:space="0" w:color="auto"/>
                        <w:left w:val="none" w:sz="0" w:space="0" w:color="auto"/>
                        <w:bottom w:val="none" w:sz="0" w:space="0" w:color="auto"/>
                        <w:right w:val="none" w:sz="0" w:space="0" w:color="auto"/>
                      </w:divBdr>
                    </w:div>
                  </w:divsChild>
                </w:div>
                <w:div w:id="1333606476">
                  <w:marLeft w:val="0"/>
                  <w:marRight w:val="0"/>
                  <w:marTop w:val="0"/>
                  <w:marBottom w:val="0"/>
                  <w:divBdr>
                    <w:top w:val="none" w:sz="0" w:space="0" w:color="auto"/>
                    <w:left w:val="none" w:sz="0" w:space="0" w:color="auto"/>
                    <w:bottom w:val="none" w:sz="0" w:space="0" w:color="auto"/>
                    <w:right w:val="none" w:sz="0" w:space="0" w:color="auto"/>
                  </w:divBdr>
                  <w:divsChild>
                    <w:div w:id="1424184098">
                      <w:marLeft w:val="0"/>
                      <w:marRight w:val="0"/>
                      <w:marTop w:val="0"/>
                      <w:marBottom w:val="0"/>
                      <w:divBdr>
                        <w:top w:val="none" w:sz="0" w:space="0" w:color="auto"/>
                        <w:left w:val="none" w:sz="0" w:space="0" w:color="auto"/>
                        <w:bottom w:val="none" w:sz="0" w:space="0" w:color="auto"/>
                        <w:right w:val="none" w:sz="0" w:space="0" w:color="auto"/>
                      </w:divBdr>
                    </w:div>
                  </w:divsChild>
                </w:div>
                <w:div w:id="1360929562">
                  <w:marLeft w:val="0"/>
                  <w:marRight w:val="0"/>
                  <w:marTop w:val="0"/>
                  <w:marBottom w:val="0"/>
                  <w:divBdr>
                    <w:top w:val="none" w:sz="0" w:space="0" w:color="auto"/>
                    <w:left w:val="none" w:sz="0" w:space="0" w:color="auto"/>
                    <w:bottom w:val="none" w:sz="0" w:space="0" w:color="auto"/>
                    <w:right w:val="none" w:sz="0" w:space="0" w:color="auto"/>
                  </w:divBdr>
                  <w:divsChild>
                    <w:div w:id="1659378582">
                      <w:marLeft w:val="0"/>
                      <w:marRight w:val="0"/>
                      <w:marTop w:val="0"/>
                      <w:marBottom w:val="0"/>
                      <w:divBdr>
                        <w:top w:val="none" w:sz="0" w:space="0" w:color="auto"/>
                        <w:left w:val="none" w:sz="0" w:space="0" w:color="auto"/>
                        <w:bottom w:val="none" w:sz="0" w:space="0" w:color="auto"/>
                        <w:right w:val="none" w:sz="0" w:space="0" w:color="auto"/>
                      </w:divBdr>
                    </w:div>
                  </w:divsChild>
                </w:div>
                <w:div w:id="1581721160">
                  <w:marLeft w:val="0"/>
                  <w:marRight w:val="0"/>
                  <w:marTop w:val="0"/>
                  <w:marBottom w:val="0"/>
                  <w:divBdr>
                    <w:top w:val="none" w:sz="0" w:space="0" w:color="auto"/>
                    <w:left w:val="none" w:sz="0" w:space="0" w:color="auto"/>
                    <w:bottom w:val="none" w:sz="0" w:space="0" w:color="auto"/>
                    <w:right w:val="none" w:sz="0" w:space="0" w:color="auto"/>
                  </w:divBdr>
                  <w:divsChild>
                    <w:div w:id="14501575">
                      <w:marLeft w:val="0"/>
                      <w:marRight w:val="0"/>
                      <w:marTop w:val="0"/>
                      <w:marBottom w:val="0"/>
                      <w:divBdr>
                        <w:top w:val="none" w:sz="0" w:space="0" w:color="auto"/>
                        <w:left w:val="none" w:sz="0" w:space="0" w:color="auto"/>
                        <w:bottom w:val="none" w:sz="0" w:space="0" w:color="auto"/>
                        <w:right w:val="none" w:sz="0" w:space="0" w:color="auto"/>
                      </w:divBdr>
                    </w:div>
                  </w:divsChild>
                </w:div>
                <w:div w:id="1702002661">
                  <w:marLeft w:val="0"/>
                  <w:marRight w:val="0"/>
                  <w:marTop w:val="0"/>
                  <w:marBottom w:val="0"/>
                  <w:divBdr>
                    <w:top w:val="none" w:sz="0" w:space="0" w:color="auto"/>
                    <w:left w:val="none" w:sz="0" w:space="0" w:color="auto"/>
                    <w:bottom w:val="none" w:sz="0" w:space="0" w:color="auto"/>
                    <w:right w:val="none" w:sz="0" w:space="0" w:color="auto"/>
                  </w:divBdr>
                  <w:divsChild>
                    <w:div w:id="1083330578">
                      <w:marLeft w:val="0"/>
                      <w:marRight w:val="0"/>
                      <w:marTop w:val="0"/>
                      <w:marBottom w:val="0"/>
                      <w:divBdr>
                        <w:top w:val="none" w:sz="0" w:space="0" w:color="auto"/>
                        <w:left w:val="none" w:sz="0" w:space="0" w:color="auto"/>
                        <w:bottom w:val="none" w:sz="0" w:space="0" w:color="auto"/>
                        <w:right w:val="none" w:sz="0" w:space="0" w:color="auto"/>
                      </w:divBdr>
                    </w:div>
                  </w:divsChild>
                </w:div>
                <w:div w:id="1743334272">
                  <w:marLeft w:val="0"/>
                  <w:marRight w:val="0"/>
                  <w:marTop w:val="0"/>
                  <w:marBottom w:val="0"/>
                  <w:divBdr>
                    <w:top w:val="none" w:sz="0" w:space="0" w:color="auto"/>
                    <w:left w:val="none" w:sz="0" w:space="0" w:color="auto"/>
                    <w:bottom w:val="none" w:sz="0" w:space="0" w:color="auto"/>
                    <w:right w:val="none" w:sz="0" w:space="0" w:color="auto"/>
                  </w:divBdr>
                  <w:divsChild>
                    <w:div w:id="1448819679">
                      <w:marLeft w:val="0"/>
                      <w:marRight w:val="0"/>
                      <w:marTop w:val="0"/>
                      <w:marBottom w:val="0"/>
                      <w:divBdr>
                        <w:top w:val="none" w:sz="0" w:space="0" w:color="auto"/>
                        <w:left w:val="none" w:sz="0" w:space="0" w:color="auto"/>
                        <w:bottom w:val="none" w:sz="0" w:space="0" w:color="auto"/>
                        <w:right w:val="none" w:sz="0" w:space="0" w:color="auto"/>
                      </w:divBdr>
                    </w:div>
                  </w:divsChild>
                </w:div>
                <w:div w:id="1949654897">
                  <w:marLeft w:val="0"/>
                  <w:marRight w:val="0"/>
                  <w:marTop w:val="0"/>
                  <w:marBottom w:val="0"/>
                  <w:divBdr>
                    <w:top w:val="none" w:sz="0" w:space="0" w:color="auto"/>
                    <w:left w:val="none" w:sz="0" w:space="0" w:color="auto"/>
                    <w:bottom w:val="none" w:sz="0" w:space="0" w:color="auto"/>
                    <w:right w:val="none" w:sz="0" w:space="0" w:color="auto"/>
                  </w:divBdr>
                  <w:divsChild>
                    <w:div w:id="829835659">
                      <w:marLeft w:val="0"/>
                      <w:marRight w:val="0"/>
                      <w:marTop w:val="0"/>
                      <w:marBottom w:val="0"/>
                      <w:divBdr>
                        <w:top w:val="none" w:sz="0" w:space="0" w:color="auto"/>
                        <w:left w:val="none" w:sz="0" w:space="0" w:color="auto"/>
                        <w:bottom w:val="none" w:sz="0" w:space="0" w:color="auto"/>
                        <w:right w:val="none" w:sz="0" w:space="0" w:color="auto"/>
                      </w:divBdr>
                    </w:div>
                  </w:divsChild>
                </w:div>
                <w:div w:id="2061392958">
                  <w:marLeft w:val="0"/>
                  <w:marRight w:val="0"/>
                  <w:marTop w:val="0"/>
                  <w:marBottom w:val="0"/>
                  <w:divBdr>
                    <w:top w:val="none" w:sz="0" w:space="0" w:color="auto"/>
                    <w:left w:val="none" w:sz="0" w:space="0" w:color="auto"/>
                    <w:bottom w:val="none" w:sz="0" w:space="0" w:color="auto"/>
                    <w:right w:val="none" w:sz="0" w:space="0" w:color="auto"/>
                  </w:divBdr>
                  <w:divsChild>
                    <w:div w:id="1825774410">
                      <w:marLeft w:val="0"/>
                      <w:marRight w:val="0"/>
                      <w:marTop w:val="0"/>
                      <w:marBottom w:val="0"/>
                      <w:divBdr>
                        <w:top w:val="none" w:sz="0" w:space="0" w:color="auto"/>
                        <w:left w:val="none" w:sz="0" w:space="0" w:color="auto"/>
                        <w:bottom w:val="none" w:sz="0" w:space="0" w:color="auto"/>
                        <w:right w:val="none" w:sz="0" w:space="0" w:color="auto"/>
                      </w:divBdr>
                    </w:div>
                  </w:divsChild>
                </w:div>
                <w:div w:id="2094080224">
                  <w:marLeft w:val="0"/>
                  <w:marRight w:val="0"/>
                  <w:marTop w:val="0"/>
                  <w:marBottom w:val="0"/>
                  <w:divBdr>
                    <w:top w:val="none" w:sz="0" w:space="0" w:color="auto"/>
                    <w:left w:val="none" w:sz="0" w:space="0" w:color="auto"/>
                    <w:bottom w:val="none" w:sz="0" w:space="0" w:color="auto"/>
                    <w:right w:val="none" w:sz="0" w:space="0" w:color="auto"/>
                  </w:divBdr>
                  <w:divsChild>
                    <w:div w:id="77410147">
                      <w:marLeft w:val="0"/>
                      <w:marRight w:val="0"/>
                      <w:marTop w:val="0"/>
                      <w:marBottom w:val="0"/>
                      <w:divBdr>
                        <w:top w:val="none" w:sz="0" w:space="0" w:color="auto"/>
                        <w:left w:val="none" w:sz="0" w:space="0" w:color="auto"/>
                        <w:bottom w:val="none" w:sz="0" w:space="0" w:color="auto"/>
                        <w:right w:val="none" w:sz="0" w:space="0" w:color="auto"/>
                      </w:divBdr>
                    </w:div>
                  </w:divsChild>
                </w:div>
                <w:div w:id="2098018432">
                  <w:marLeft w:val="0"/>
                  <w:marRight w:val="0"/>
                  <w:marTop w:val="0"/>
                  <w:marBottom w:val="0"/>
                  <w:divBdr>
                    <w:top w:val="none" w:sz="0" w:space="0" w:color="auto"/>
                    <w:left w:val="none" w:sz="0" w:space="0" w:color="auto"/>
                    <w:bottom w:val="none" w:sz="0" w:space="0" w:color="auto"/>
                    <w:right w:val="none" w:sz="0" w:space="0" w:color="auto"/>
                  </w:divBdr>
                  <w:divsChild>
                    <w:div w:id="1604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179">
          <w:marLeft w:val="0"/>
          <w:marRight w:val="0"/>
          <w:marTop w:val="0"/>
          <w:marBottom w:val="0"/>
          <w:divBdr>
            <w:top w:val="none" w:sz="0" w:space="0" w:color="auto"/>
            <w:left w:val="none" w:sz="0" w:space="0" w:color="auto"/>
            <w:bottom w:val="none" w:sz="0" w:space="0" w:color="auto"/>
            <w:right w:val="none" w:sz="0" w:space="0" w:color="auto"/>
          </w:divBdr>
        </w:div>
        <w:div w:id="1241602632">
          <w:marLeft w:val="0"/>
          <w:marRight w:val="0"/>
          <w:marTop w:val="0"/>
          <w:marBottom w:val="0"/>
          <w:divBdr>
            <w:top w:val="none" w:sz="0" w:space="0" w:color="auto"/>
            <w:left w:val="none" w:sz="0" w:space="0" w:color="auto"/>
            <w:bottom w:val="none" w:sz="0" w:space="0" w:color="auto"/>
            <w:right w:val="none" w:sz="0" w:space="0" w:color="auto"/>
          </w:divBdr>
          <w:divsChild>
            <w:div w:id="519510169">
              <w:marLeft w:val="0"/>
              <w:marRight w:val="0"/>
              <w:marTop w:val="0"/>
              <w:marBottom w:val="0"/>
              <w:divBdr>
                <w:top w:val="none" w:sz="0" w:space="0" w:color="auto"/>
                <w:left w:val="none" w:sz="0" w:space="0" w:color="auto"/>
                <w:bottom w:val="none" w:sz="0" w:space="0" w:color="auto"/>
                <w:right w:val="none" w:sz="0" w:space="0" w:color="auto"/>
              </w:divBdr>
            </w:div>
            <w:div w:id="732315575">
              <w:marLeft w:val="0"/>
              <w:marRight w:val="0"/>
              <w:marTop w:val="0"/>
              <w:marBottom w:val="0"/>
              <w:divBdr>
                <w:top w:val="none" w:sz="0" w:space="0" w:color="auto"/>
                <w:left w:val="none" w:sz="0" w:space="0" w:color="auto"/>
                <w:bottom w:val="none" w:sz="0" w:space="0" w:color="auto"/>
                <w:right w:val="none" w:sz="0" w:space="0" w:color="auto"/>
              </w:divBdr>
            </w:div>
            <w:div w:id="1333558373">
              <w:marLeft w:val="0"/>
              <w:marRight w:val="0"/>
              <w:marTop w:val="0"/>
              <w:marBottom w:val="0"/>
              <w:divBdr>
                <w:top w:val="none" w:sz="0" w:space="0" w:color="auto"/>
                <w:left w:val="none" w:sz="0" w:space="0" w:color="auto"/>
                <w:bottom w:val="none" w:sz="0" w:space="0" w:color="auto"/>
                <w:right w:val="none" w:sz="0" w:space="0" w:color="auto"/>
              </w:divBdr>
            </w:div>
            <w:div w:id="1719236149">
              <w:marLeft w:val="0"/>
              <w:marRight w:val="0"/>
              <w:marTop w:val="0"/>
              <w:marBottom w:val="0"/>
              <w:divBdr>
                <w:top w:val="none" w:sz="0" w:space="0" w:color="auto"/>
                <w:left w:val="none" w:sz="0" w:space="0" w:color="auto"/>
                <w:bottom w:val="none" w:sz="0" w:space="0" w:color="auto"/>
                <w:right w:val="none" w:sz="0" w:space="0" w:color="auto"/>
              </w:divBdr>
            </w:div>
            <w:div w:id="2010868127">
              <w:marLeft w:val="0"/>
              <w:marRight w:val="0"/>
              <w:marTop w:val="0"/>
              <w:marBottom w:val="0"/>
              <w:divBdr>
                <w:top w:val="none" w:sz="0" w:space="0" w:color="auto"/>
                <w:left w:val="none" w:sz="0" w:space="0" w:color="auto"/>
                <w:bottom w:val="none" w:sz="0" w:space="0" w:color="auto"/>
                <w:right w:val="none" w:sz="0" w:space="0" w:color="auto"/>
              </w:divBdr>
            </w:div>
          </w:divsChild>
        </w:div>
        <w:div w:id="1250584494">
          <w:marLeft w:val="0"/>
          <w:marRight w:val="0"/>
          <w:marTop w:val="0"/>
          <w:marBottom w:val="0"/>
          <w:divBdr>
            <w:top w:val="none" w:sz="0" w:space="0" w:color="auto"/>
            <w:left w:val="none" w:sz="0" w:space="0" w:color="auto"/>
            <w:bottom w:val="none" w:sz="0" w:space="0" w:color="auto"/>
            <w:right w:val="none" w:sz="0" w:space="0" w:color="auto"/>
          </w:divBdr>
        </w:div>
        <w:div w:id="1262645520">
          <w:marLeft w:val="0"/>
          <w:marRight w:val="0"/>
          <w:marTop w:val="0"/>
          <w:marBottom w:val="0"/>
          <w:divBdr>
            <w:top w:val="none" w:sz="0" w:space="0" w:color="auto"/>
            <w:left w:val="none" w:sz="0" w:space="0" w:color="auto"/>
            <w:bottom w:val="none" w:sz="0" w:space="0" w:color="auto"/>
            <w:right w:val="none" w:sz="0" w:space="0" w:color="auto"/>
          </w:divBdr>
        </w:div>
        <w:div w:id="1289623411">
          <w:marLeft w:val="0"/>
          <w:marRight w:val="0"/>
          <w:marTop w:val="0"/>
          <w:marBottom w:val="0"/>
          <w:divBdr>
            <w:top w:val="none" w:sz="0" w:space="0" w:color="auto"/>
            <w:left w:val="none" w:sz="0" w:space="0" w:color="auto"/>
            <w:bottom w:val="none" w:sz="0" w:space="0" w:color="auto"/>
            <w:right w:val="none" w:sz="0" w:space="0" w:color="auto"/>
          </w:divBdr>
          <w:divsChild>
            <w:div w:id="485249548">
              <w:marLeft w:val="0"/>
              <w:marRight w:val="0"/>
              <w:marTop w:val="0"/>
              <w:marBottom w:val="0"/>
              <w:divBdr>
                <w:top w:val="none" w:sz="0" w:space="0" w:color="auto"/>
                <w:left w:val="none" w:sz="0" w:space="0" w:color="auto"/>
                <w:bottom w:val="none" w:sz="0" w:space="0" w:color="auto"/>
                <w:right w:val="none" w:sz="0" w:space="0" w:color="auto"/>
              </w:divBdr>
            </w:div>
            <w:div w:id="769665299">
              <w:marLeft w:val="0"/>
              <w:marRight w:val="0"/>
              <w:marTop w:val="0"/>
              <w:marBottom w:val="0"/>
              <w:divBdr>
                <w:top w:val="none" w:sz="0" w:space="0" w:color="auto"/>
                <w:left w:val="none" w:sz="0" w:space="0" w:color="auto"/>
                <w:bottom w:val="none" w:sz="0" w:space="0" w:color="auto"/>
                <w:right w:val="none" w:sz="0" w:space="0" w:color="auto"/>
              </w:divBdr>
            </w:div>
            <w:div w:id="1172062006">
              <w:marLeft w:val="0"/>
              <w:marRight w:val="0"/>
              <w:marTop w:val="0"/>
              <w:marBottom w:val="0"/>
              <w:divBdr>
                <w:top w:val="none" w:sz="0" w:space="0" w:color="auto"/>
                <w:left w:val="none" w:sz="0" w:space="0" w:color="auto"/>
                <w:bottom w:val="none" w:sz="0" w:space="0" w:color="auto"/>
                <w:right w:val="none" w:sz="0" w:space="0" w:color="auto"/>
              </w:divBdr>
            </w:div>
            <w:div w:id="1422094865">
              <w:marLeft w:val="0"/>
              <w:marRight w:val="0"/>
              <w:marTop w:val="0"/>
              <w:marBottom w:val="0"/>
              <w:divBdr>
                <w:top w:val="none" w:sz="0" w:space="0" w:color="auto"/>
                <w:left w:val="none" w:sz="0" w:space="0" w:color="auto"/>
                <w:bottom w:val="none" w:sz="0" w:space="0" w:color="auto"/>
                <w:right w:val="none" w:sz="0" w:space="0" w:color="auto"/>
              </w:divBdr>
            </w:div>
            <w:div w:id="1930849997">
              <w:marLeft w:val="0"/>
              <w:marRight w:val="0"/>
              <w:marTop w:val="0"/>
              <w:marBottom w:val="0"/>
              <w:divBdr>
                <w:top w:val="none" w:sz="0" w:space="0" w:color="auto"/>
                <w:left w:val="none" w:sz="0" w:space="0" w:color="auto"/>
                <w:bottom w:val="none" w:sz="0" w:space="0" w:color="auto"/>
                <w:right w:val="none" w:sz="0" w:space="0" w:color="auto"/>
              </w:divBdr>
            </w:div>
          </w:divsChild>
        </w:div>
        <w:div w:id="1304701822">
          <w:marLeft w:val="0"/>
          <w:marRight w:val="0"/>
          <w:marTop w:val="0"/>
          <w:marBottom w:val="0"/>
          <w:divBdr>
            <w:top w:val="none" w:sz="0" w:space="0" w:color="auto"/>
            <w:left w:val="none" w:sz="0" w:space="0" w:color="auto"/>
            <w:bottom w:val="none" w:sz="0" w:space="0" w:color="auto"/>
            <w:right w:val="none" w:sz="0" w:space="0" w:color="auto"/>
          </w:divBdr>
        </w:div>
        <w:div w:id="1371690879">
          <w:marLeft w:val="0"/>
          <w:marRight w:val="0"/>
          <w:marTop w:val="0"/>
          <w:marBottom w:val="0"/>
          <w:divBdr>
            <w:top w:val="none" w:sz="0" w:space="0" w:color="auto"/>
            <w:left w:val="none" w:sz="0" w:space="0" w:color="auto"/>
            <w:bottom w:val="none" w:sz="0" w:space="0" w:color="auto"/>
            <w:right w:val="none" w:sz="0" w:space="0" w:color="auto"/>
          </w:divBdr>
          <w:divsChild>
            <w:div w:id="339086740">
              <w:marLeft w:val="0"/>
              <w:marRight w:val="0"/>
              <w:marTop w:val="0"/>
              <w:marBottom w:val="0"/>
              <w:divBdr>
                <w:top w:val="none" w:sz="0" w:space="0" w:color="auto"/>
                <w:left w:val="none" w:sz="0" w:space="0" w:color="auto"/>
                <w:bottom w:val="none" w:sz="0" w:space="0" w:color="auto"/>
                <w:right w:val="none" w:sz="0" w:space="0" w:color="auto"/>
              </w:divBdr>
            </w:div>
            <w:div w:id="751006987">
              <w:marLeft w:val="0"/>
              <w:marRight w:val="0"/>
              <w:marTop w:val="0"/>
              <w:marBottom w:val="0"/>
              <w:divBdr>
                <w:top w:val="none" w:sz="0" w:space="0" w:color="auto"/>
                <w:left w:val="none" w:sz="0" w:space="0" w:color="auto"/>
                <w:bottom w:val="none" w:sz="0" w:space="0" w:color="auto"/>
                <w:right w:val="none" w:sz="0" w:space="0" w:color="auto"/>
              </w:divBdr>
            </w:div>
            <w:div w:id="1309896458">
              <w:marLeft w:val="0"/>
              <w:marRight w:val="0"/>
              <w:marTop w:val="0"/>
              <w:marBottom w:val="0"/>
              <w:divBdr>
                <w:top w:val="none" w:sz="0" w:space="0" w:color="auto"/>
                <w:left w:val="none" w:sz="0" w:space="0" w:color="auto"/>
                <w:bottom w:val="none" w:sz="0" w:space="0" w:color="auto"/>
                <w:right w:val="none" w:sz="0" w:space="0" w:color="auto"/>
              </w:divBdr>
            </w:div>
            <w:div w:id="1829512506">
              <w:marLeft w:val="0"/>
              <w:marRight w:val="0"/>
              <w:marTop w:val="0"/>
              <w:marBottom w:val="0"/>
              <w:divBdr>
                <w:top w:val="none" w:sz="0" w:space="0" w:color="auto"/>
                <w:left w:val="none" w:sz="0" w:space="0" w:color="auto"/>
                <w:bottom w:val="none" w:sz="0" w:space="0" w:color="auto"/>
                <w:right w:val="none" w:sz="0" w:space="0" w:color="auto"/>
              </w:divBdr>
            </w:div>
            <w:div w:id="1951080794">
              <w:marLeft w:val="0"/>
              <w:marRight w:val="0"/>
              <w:marTop w:val="0"/>
              <w:marBottom w:val="0"/>
              <w:divBdr>
                <w:top w:val="none" w:sz="0" w:space="0" w:color="auto"/>
                <w:left w:val="none" w:sz="0" w:space="0" w:color="auto"/>
                <w:bottom w:val="none" w:sz="0" w:space="0" w:color="auto"/>
                <w:right w:val="none" w:sz="0" w:space="0" w:color="auto"/>
              </w:divBdr>
            </w:div>
          </w:divsChild>
        </w:div>
        <w:div w:id="1390298742">
          <w:marLeft w:val="0"/>
          <w:marRight w:val="0"/>
          <w:marTop w:val="0"/>
          <w:marBottom w:val="0"/>
          <w:divBdr>
            <w:top w:val="none" w:sz="0" w:space="0" w:color="auto"/>
            <w:left w:val="none" w:sz="0" w:space="0" w:color="auto"/>
            <w:bottom w:val="none" w:sz="0" w:space="0" w:color="auto"/>
            <w:right w:val="none" w:sz="0" w:space="0" w:color="auto"/>
          </w:divBdr>
        </w:div>
        <w:div w:id="1397167422">
          <w:marLeft w:val="0"/>
          <w:marRight w:val="0"/>
          <w:marTop w:val="0"/>
          <w:marBottom w:val="0"/>
          <w:divBdr>
            <w:top w:val="none" w:sz="0" w:space="0" w:color="auto"/>
            <w:left w:val="none" w:sz="0" w:space="0" w:color="auto"/>
            <w:bottom w:val="none" w:sz="0" w:space="0" w:color="auto"/>
            <w:right w:val="none" w:sz="0" w:space="0" w:color="auto"/>
          </w:divBdr>
        </w:div>
        <w:div w:id="1398166125">
          <w:marLeft w:val="0"/>
          <w:marRight w:val="0"/>
          <w:marTop w:val="0"/>
          <w:marBottom w:val="0"/>
          <w:divBdr>
            <w:top w:val="none" w:sz="0" w:space="0" w:color="auto"/>
            <w:left w:val="none" w:sz="0" w:space="0" w:color="auto"/>
            <w:bottom w:val="none" w:sz="0" w:space="0" w:color="auto"/>
            <w:right w:val="none" w:sz="0" w:space="0" w:color="auto"/>
          </w:divBdr>
        </w:div>
        <w:div w:id="1404908361">
          <w:marLeft w:val="0"/>
          <w:marRight w:val="0"/>
          <w:marTop w:val="0"/>
          <w:marBottom w:val="0"/>
          <w:divBdr>
            <w:top w:val="none" w:sz="0" w:space="0" w:color="auto"/>
            <w:left w:val="none" w:sz="0" w:space="0" w:color="auto"/>
            <w:bottom w:val="none" w:sz="0" w:space="0" w:color="auto"/>
            <w:right w:val="none" w:sz="0" w:space="0" w:color="auto"/>
          </w:divBdr>
        </w:div>
        <w:div w:id="1429502307">
          <w:marLeft w:val="0"/>
          <w:marRight w:val="0"/>
          <w:marTop w:val="0"/>
          <w:marBottom w:val="0"/>
          <w:divBdr>
            <w:top w:val="none" w:sz="0" w:space="0" w:color="auto"/>
            <w:left w:val="none" w:sz="0" w:space="0" w:color="auto"/>
            <w:bottom w:val="none" w:sz="0" w:space="0" w:color="auto"/>
            <w:right w:val="none" w:sz="0" w:space="0" w:color="auto"/>
          </w:divBdr>
        </w:div>
        <w:div w:id="1443723727">
          <w:marLeft w:val="0"/>
          <w:marRight w:val="0"/>
          <w:marTop w:val="0"/>
          <w:marBottom w:val="0"/>
          <w:divBdr>
            <w:top w:val="none" w:sz="0" w:space="0" w:color="auto"/>
            <w:left w:val="none" w:sz="0" w:space="0" w:color="auto"/>
            <w:bottom w:val="none" w:sz="0" w:space="0" w:color="auto"/>
            <w:right w:val="none" w:sz="0" w:space="0" w:color="auto"/>
          </w:divBdr>
        </w:div>
        <w:div w:id="1446122611">
          <w:marLeft w:val="0"/>
          <w:marRight w:val="0"/>
          <w:marTop w:val="0"/>
          <w:marBottom w:val="0"/>
          <w:divBdr>
            <w:top w:val="none" w:sz="0" w:space="0" w:color="auto"/>
            <w:left w:val="none" w:sz="0" w:space="0" w:color="auto"/>
            <w:bottom w:val="none" w:sz="0" w:space="0" w:color="auto"/>
            <w:right w:val="none" w:sz="0" w:space="0" w:color="auto"/>
          </w:divBdr>
        </w:div>
        <w:div w:id="1460486948">
          <w:marLeft w:val="0"/>
          <w:marRight w:val="0"/>
          <w:marTop w:val="0"/>
          <w:marBottom w:val="0"/>
          <w:divBdr>
            <w:top w:val="none" w:sz="0" w:space="0" w:color="auto"/>
            <w:left w:val="none" w:sz="0" w:space="0" w:color="auto"/>
            <w:bottom w:val="none" w:sz="0" w:space="0" w:color="auto"/>
            <w:right w:val="none" w:sz="0" w:space="0" w:color="auto"/>
          </w:divBdr>
          <w:divsChild>
            <w:div w:id="409888020">
              <w:marLeft w:val="-75"/>
              <w:marRight w:val="0"/>
              <w:marTop w:val="30"/>
              <w:marBottom w:val="30"/>
              <w:divBdr>
                <w:top w:val="none" w:sz="0" w:space="0" w:color="auto"/>
                <w:left w:val="none" w:sz="0" w:space="0" w:color="auto"/>
                <w:bottom w:val="none" w:sz="0" w:space="0" w:color="auto"/>
                <w:right w:val="none" w:sz="0" w:space="0" w:color="auto"/>
              </w:divBdr>
              <w:divsChild>
                <w:div w:id="119883434">
                  <w:marLeft w:val="0"/>
                  <w:marRight w:val="0"/>
                  <w:marTop w:val="0"/>
                  <w:marBottom w:val="0"/>
                  <w:divBdr>
                    <w:top w:val="none" w:sz="0" w:space="0" w:color="auto"/>
                    <w:left w:val="none" w:sz="0" w:space="0" w:color="auto"/>
                    <w:bottom w:val="none" w:sz="0" w:space="0" w:color="auto"/>
                    <w:right w:val="none" w:sz="0" w:space="0" w:color="auto"/>
                  </w:divBdr>
                  <w:divsChild>
                    <w:div w:id="263853758">
                      <w:marLeft w:val="0"/>
                      <w:marRight w:val="0"/>
                      <w:marTop w:val="0"/>
                      <w:marBottom w:val="0"/>
                      <w:divBdr>
                        <w:top w:val="none" w:sz="0" w:space="0" w:color="auto"/>
                        <w:left w:val="none" w:sz="0" w:space="0" w:color="auto"/>
                        <w:bottom w:val="none" w:sz="0" w:space="0" w:color="auto"/>
                        <w:right w:val="none" w:sz="0" w:space="0" w:color="auto"/>
                      </w:divBdr>
                    </w:div>
                  </w:divsChild>
                </w:div>
                <w:div w:id="291516978">
                  <w:marLeft w:val="0"/>
                  <w:marRight w:val="0"/>
                  <w:marTop w:val="0"/>
                  <w:marBottom w:val="0"/>
                  <w:divBdr>
                    <w:top w:val="none" w:sz="0" w:space="0" w:color="auto"/>
                    <w:left w:val="none" w:sz="0" w:space="0" w:color="auto"/>
                    <w:bottom w:val="none" w:sz="0" w:space="0" w:color="auto"/>
                    <w:right w:val="none" w:sz="0" w:space="0" w:color="auto"/>
                  </w:divBdr>
                  <w:divsChild>
                    <w:div w:id="770904185">
                      <w:marLeft w:val="0"/>
                      <w:marRight w:val="0"/>
                      <w:marTop w:val="0"/>
                      <w:marBottom w:val="0"/>
                      <w:divBdr>
                        <w:top w:val="none" w:sz="0" w:space="0" w:color="auto"/>
                        <w:left w:val="none" w:sz="0" w:space="0" w:color="auto"/>
                        <w:bottom w:val="none" w:sz="0" w:space="0" w:color="auto"/>
                        <w:right w:val="none" w:sz="0" w:space="0" w:color="auto"/>
                      </w:divBdr>
                    </w:div>
                  </w:divsChild>
                </w:div>
                <w:div w:id="358820501">
                  <w:marLeft w:val="0"/>
                  <w:marRight w:val="0"/>
                  <w:marTop w:val="0"/>
                  <w:marBottom w:val="0"/>
                  <w:divBdr>
                    <w:top w:val="none" w:sz="0" w:space="0" w:color="auto"/>
                    <w:left w:val="none" w:sz="0" w:space="0" w:color="auto"/>
                    <w:bottom w:val="none" w:sz="0" w:space="0" w:color="auto"/>
                    <w:right w:val="none" w:sz="0" w:space="0" w:color="auto"/>
                  </w:divBdr>
                  <w:divsChild>
                    <w:div w:id="174612417">
                      <w:marLeft w:val="0"/>
                      <w:marRight w:val="0"/>
                      <w:marTop w:val="0"/>
                      <w:marBottom w:val="0"/>
                      <w:divBdr>
                        <w:top w:val="none" w:sz="0" w:space="0" w:color="auto"/>
                        <w:left w:val="none" w:sz="0" w:space="0" w:color="auto"/>
                        <w:bottom w:val="none" w:sz="0" w:space="0" w:color="auto"/>
                        <w:right w:val="none" w:sz="0" w:space="0" w:color="auto"/>
                      </w:divBdr>
                    </w:div>
                  </w:divsChild>
                </w:div>
                <w:div w:id="403376422">
                  <w:marLeft w:val="0"/>
                  <w:marRight w:val="0"/>
                  <w:marTop w:val="0"/>
                  <w:marBottom w:val="0"/>
                  <w:divBdr>
                    <w:top w:val="none" w:sz="0" w:space="0" w:color="auto"/>
                    <w:left w:val="none" w:sz="0" w:space="0" w:color="auto"/>
                    <w:bottom w:val="none" w:sz="0" w:space="0" w:color="auto"/>
                    <w:right w:val="none" w:sz="0" w:space="0" w:color="auto"/>
                  </w:divBdr>
                  <w:divsChild>
                    <w:div w:id="39519463">
                      <w:marLeft w:val="0"/>
                      <w:marRight w:val="0"/>
                      <w:marTop w:val="0"/>
                      <w:marBottom w:val="0"/>
                      <w:divBdr>
                        <w:top w:val="none" w:sz="0" w:space="0" w:color="auto"/>
                        <w:left w:val="none" w:sz="0" w:space="0" w:color="auto"/>
                        <w:bottom w:val="none" w:sz="0" w:space="0" w:color="auto"/>
                        <w:right w:val="none" w:sz="0" w:space="0" w:color="auto"/>
                      </w:divBdr>
                    </w:div>
                  </w:divsChild>
                </w:div>
                <w:div w:id="519317443">
                  <w:marLeft w:val="0"/>
                  <w:marRight w:val="0"/>
                  <w:marTop w:val="0"/>
                  <w:marBottom w:val="0"/>
                  <w:divBdr>
                    <w:top w:val="none" w:sz="0" w:space="0" w:color="auto"/>
                    <w:left w:val="none" w:sz="0" w:space="0" w:color="auto"/>
                    <w:bottom w:val="none" w:sz="0" w:space="0" w:color="auto"/>
                    <w:right w:val="none" w:sz="0" w:space="0" w:color="auto"/>
                  </w:divBdr>
                  <w:divsChild>
                    <w:div w:id="796753256">
                      <w:marLeft w:val="0"/>
                      <w:marRight w:val="0"/>
                      <w:marTop w:val="0"/>
                      <w:marBottom w:val="0"/>
                      <w:divBdr>
                        <w:top w:val="none" w:sz="0" w:space="0" w:color="auto"/>
                        <w:left w:val="none" w:sz="0" w:space="0" w:color="auto"/>
                        <w:bottom w:val="none" w:sz="0" w:space="0" w:color="auto"/>
                        <w:right w:val="none" w:sz="0" w:space="0" w:color="auto"/>
                      </w:divBdr>
                    </w:div>
                  </w:divsChild>
                </w:div>
                <w:div w:id="601885885">
                  <w:marLeft w:val="0"/>
                  <w:marRight w:val="0"/>
                  <w:marTop w:val="0"/>
                  <w:marBottom w:val="0"/>
                  <w:divBdr>
                    <w:top w:val="none" w:sz="0" w:space="0" w:color="auto"/>
                    <w:left w:val="none" w:sz="0" w:space="0" w:color="auto"/>
                    <w:bottom w:val="none" w:sz="0" w:space="0" w:color="auto"/>
                    <w:right w:val="none" w:sz="0" w:space="0" w:color="auto"/>
                  </w:divBdr>
                  <w:divsChild>
                    <w:div w:id="416948697">
                      <w:marLeft w:val="0"/>
                      <w:marRight w:val="0"/>
                      <w:marTop w:val="0"/>
                      <w:marBottom w:val="0"/>
                      <w:divBdr>
                        <w:top w:val="none" w:sz="0" w:space="0" w:color="auto"/>
                        <w:left w:val="none" w:sz="0" w:space="0" w:color="auto"/>
                        <w:bottom w:val="none" w:sz="0" w:space="0" w:color="auto"/>
                        <w:right w:val="none" w:sz="0" w:space="0" w:color="auto"/>
                      </w:divBdr>
                    </w:div>
                  </w:divsChild>
                </w:div>
                <w:div w:id="746153064">
                  <w:marLeft w:val="0"/>
                  <w:marRight w:val="0"/>
                  <w:marTop w:val="0"/>
                  <w:marBottom w:val="0"/>
                  <w:divBdr>
                    <w:top w:val="none" w:sz="0" w:space="0" w:color="auto"/>
                    <w:left w:val="none" w:sz="0" w:space="0" w:color="auto"/>
                    <w:bottom w:val="none" w:sz="0" w:space="0" w:color="auto"/>
                    <w:right w:val="none" w:sz="0" w:space="0" w:color="auto"/>
                  </w:divBdr>
                  <w:divsChild>
                    <w:div w:id="1001392950">
                      <w:marLeft w:val="0"/>
                      <w:marRight w:val="0"/>
                      <w:marTop w:val="0"/>
                      <w:marBottom w:val="0"/>
                      <w:divBdr>
                        <w:top w:val="none" w:sz="0" w:space="0" w:color="auto"/>
                        <w:left w:val="none" w:sz="0" w:space="0" w:color="auto"/>
                        <w:bottom w:val="none" w:sz="0" w:space="0" w:color="auto"/>
                        <w:right w:val="none" w:sz="0" w:space="0" w:color="auto"/>
                      </w:divBdr>
                    </w:div>
                  </w:divsChild>
                </w:div>
                <w:div w:id="818889212">
                  <w:marLeft w:val="0"/>
                  <w:marRight w:val="0"/>
                  <w:marTop w:val="0"/>
                  <w:marBottom w:val="0"/>
                  <w:divBdr>
                    <w:top w:val="none" w:sz="0" w:space="0" w:color="auto"/>
                    <w:left w:val="none" w:sz="0" w:space="0" w:color="auto"/>
                    <w:bottom w:val="none" w:sz="0" w:space="0" w:color="auto"/>
                    <w:right w:val="none" w:sz="0" w:space="0" w:color="auto"/>
                  </w:divBdr>
                  <w:divsChild>
                    <w:div w:id="137773482">
                      <w:marLeft w:val="0"/>
                      <w:marRight w:val="0"/>
                      <w:marTop w:val="0"/>
                      <w:marBottom w:val="0"/>
                      <w:divBdr>
                        <w:top w:val="none" w:sz="0" w:space="0" w:color="auto"/>
                        <w:left w:val="none" w:sz="0" w:space="0" w:color="auto"/>
                        <w:bottom w:val="none" w:sz="0" w:space="0" w:color="auto"/>
                        <w:right w:val="none" w:sz="0" w:space="0" w:color="auto"/>
                      </w:divBdr>
                    </w:div>
                  </w:divsChild>
                </w:div>
                <w:div w:id="1242329780">
                  <w:marLeft w:val="0"/>
                  <w:marRight w:val="0"/>
                  <w:marTop w:val="0"/>
                  <w:marBottom w:val="0"/>
                  <w:divBdr>
                    <w:top w:val="none" w:sz="0" w:space="0" w:color="auto"/>
                    <w:left w:val="none" w:sz="0" w:space="0" w:color="auto"/>
                    <w:bottom w:val="none" w:sz="0" w:space="0" w:color="auto"/>
                    <w:right w:val="none" w:sz="0" w:space="0" w:color="auto"/>
                  </w:divBdr>
                  <w:divsChild>
                    <w:div w:id="635986873">
                      <w:marLeft w:val="0"/>
                      <w:marRight w:val="0"/>
                      <w:marTop w:val="0"/>
                      <w:marBottom w:val="0"/>
                      <w:divBdr>
                        <w:top w:val="none" w:sz="0" w:space="0" w:color="auto"/>
                        <w:left w:val="none" w:sz="0" w:space="0" w:color="auto"/>
                        <w:bottom w:val="none" w:sz="0" w:space="0" w:color="auto"/>
                        <w:right w:val="none" w:sz="0" w:space="0" w:color="auto"/>
                      </w:divBdr>
                    </w:div>
                  </w:divsChild>
                </w:div>
                <w:div w:id="1361013728">
                  <w:marLeft w:val="0"/>
                  <w:marRight w:val="0"/>
                  <w:marTop w:val="0"/>
                  <w:marBottom w:val="0"/>
                  <w:divBdr>
                    <w:top w:val="none" w:sz="0" w:space="0" w:color="auto"/>
                    <w:left w:val="none" w:sz="0" w:space="0" w:color="auto"/>
                    <w:bottom w:val="none" w:sz="0" w:space="0" w:color="auto"/>
                    <w:right w:val="none" w:sz="0" w:space="0" w:color="auto"/>
                  </w:divBdr>
                  <w:divsChild>
                    <w:div w:id="1336417164">
                      <w:marLeft w:val="0"/>
                      <w:marRight w:val="0"/>
                      <w:marTop w:val="0"/>
                      <w:marBottom w:val="0"/>
                      <w:divBdr>
                        <w:top w:val="none" w:sz="0" w:space="0" w:color="auto"/>
                        <w:left w:val="none" w:sz="0" w:space="0" w:color="auto"/>
                        <w:bottom w:val="none" w:sz="0" w:space="0" w:color="auto"/>
                        <w:right w:val="none" w:sz="0" w:space="0" w:color="auto"/>
                      </w:divBdr>
                    </w:div>
                  </w:divsChild>
                </w:div>
                <w:div w:id="1406225250">
                  <w:marLeft w:val="0"/>
                  <w:marRight w:val="0"/>
                  <w:marTop w:val="0"/>
                  <w:marBottom w:val="0"/>
                  <w:divBdr>
                    <w:top w:val="none" w:sz="0" w:space="0" w:color="auto"/>
                    <w:left w:val="none" w:sz="0" w:space="0" w:color="auto"/>
                    <w:bottom w:val="none" w:sz="0" w:space="0" w:color="auto"/>
                    <w:right w:val="none" w:sz="0" w:space="0" w:color="auto"/>
                  </w:divBdr>
                  <w:divsChild>
                    <w:div w:id="1641114166">
                      <w:marLeft w:val="0"/>
                      <w:marRight w:val="0"/>
                      <w:marTop w:val="0"/>
                      <w:marBottom w:val="0"/>
                      <w:divBdr>
                        <w:top w:val="none" w:sz="0" w:space="0" w:color="auto"/>
                        <w:left w:val="none" w:sz="0" w:space="0" w:color="auto"/>
                        <w:bottom w:val="none" w:sz="0" w:space="0" w:color="auto"/>
                        <w:right w:val="none" w:sz="0" w:space="0" w:color="auto"/>
                      </w:divBdr>
                    </w:div>
                  </w:divsChild>
                </w:div>
                <w:div w:id="1424372437">
                  <w:marLeft w:val="0"/>
                  <w:marRight w:val="0"/>
                  <w:marTop w:val="0"/>
                  <w:marBottom w:val="0"/>
                  <w:divBdr>
                    <w:top w:val="none" w:sz="0" w:space="0" w:color="auto"/>
                    <w:left w:val="none" w:sz="0" w:space="0" w:color="auto"/>
                    <w:bottom w:val="none" w:sz="0" w:space="0" w:color="auto"/>
                    <w:right w:val="none" w:sz="0" w:space="0" w:color="auto"/>
                  </w:divBdr>
                  <w:divsChild>
                    <w:div w:id="1950158417">
                      <w:marLeft w:val="0"/>
                      <w:marRight w:val="0"/>
                      <w:marTop w:val="0"/>
                      <w:marBottom w:val="0"/>
                      <w:divBdr>
                        <w:top w:val="none" w:sz="0" w:space="0" w:color="auto"/>
                        <w:left w:val="none" w:sz="0" w:space="0" w:color="auto"/>
                        <w:bottom w:val="none" w:sz="0" w:space="0" w:color="auto"/>
                        <w:right w:val="none" w:sz="0" w:space="0" w:color="auto"/>
                      </w:divBdr>
                    </w:div>
                  </w:divsChild>
                </w:div>
                <w:div w:id="1436680681">
                  <w:marLeft w:val="0"/>
                  <w:marRight w:val="0"/>
                  <w:marTop w:val="0"/>
                  <w:marBottom w:val="0"/>
                  <w:divBdr>
                    <w:top w:val="none" w:sz="0" w:space="0" w:color="auto"/>
                    <w:left w:val="none" w:sz="0" w:space="0" w:color="auto"/>
                    <w:bottom w:val="none" w:sz="0" w:space="0" w:color="auto"/>
                    <w:right w:val="none" w:sz="0" w:space="0" w:color="auto"/>
                  </w:divBdr>
                  <w:divsChild>
                    <w:div w:id="1970865428">
                      <w:marLeft w:val="0"/>
                      <w:marRight w:val="0"/>
                      <w:marTop w:val="0"/>
                      <w:marBottom w:val="0"/>
                      <w:divBdr>
                        <w:top w:val="none" w:sz="0" w:space="0" w:color="auto"/>
                        <w:left w:val="none" w:sz="0" w:space="0" w:color="auto"/>
                        <w:bottom w:val="none" w:sz="0" w:space="0" w:color="auto"/>
                        <w:right w:val="none" w:sz="0" w:space="0" w:color="auto"/>
                      </w:divBdr>
                    </w:div>
                  </w:divsChild>
                </w:div>
                <w:div w:id="1455635529">
                  <w:marLeft w:val="0"/>
                  <w:marRight w:val="0"/>
                  <w:marTop w:val="0"/>
                  <w:marBottom w:val="0"/>
                  <w:divBdr>
                    <w:top w:val="none" w:sz="0" w:space="0" w:color="auto"/>
                    <w:left w:val="none" w:sz="0" w:space="0" w:color="auto"/>
                    <w:bottom w:val="none" w:sz="0" w:space="0" w:color="auto"/>
                    <w:right w:val="none" w:sz="0" w:space="0" w:color="auto"/>
                  </w:divBdr>
                  <w:divsChild>
                    <w:div w:id="816801204">
                      <w:marLeft w:val="0"/>
                      <w:marRight w:val="0"/>
                      <w:marTop w:val="0"/>
                      <w:marBottom w:val="0"/>
                      <w:divBdr>
                        <w:top w:val="none" w:sz="0" w:space="0" w:color="auto"/>
                        <w:left w:val="none" w:sz="0" w:space="0" w:color="auto"/>
                        <w:bottom w:val="none" w:sz="0" w:space="0" w:color="auto"/>
                        <w:right w:val="none" w:sz="0" w:space="0" w:color="auto"/>
                      </w:divBdr>
                    </w:div>
                  </w:divsChild>
                </w:div>
                <w:div w:id="1477142826">
                  <w:marLeft w:val="0"/>
                  <w:marRight w:val="0"/>
                  <w:marTop w:val="0"/>
                  <w:marBottom w:val="0"/>
                  <w:divBdr>
                    <w:top w:val="none" w:sz="0" w:space="0" w:color="auto"/>
                    <w:left w:val="none" w:sz="0" w:space="0" w:color="auto"/>
                    <w:bottom w:val="none" w:sz="0" w:space="0" w:color="auto"/>
                    <w:right w:val="none" w:sz="0" w:space="0" w:color="auto"/>
                  </w:divBdr>
                  <w:divsChild>
                    <w:div w:id="958951994">
                      <w:marLeft w:val="0"/>
                      <w:marRight w:val="0"/>
                      <w:marTop w:val="0"/>
                      <w:marBottom w:val="0"/>
                      <w:divBdr>
                        <w:top w:val="none" w:sz="0" w:space="0" w:color="auto"/>
                        <w:left w:val="none" w:sz="0" w:space="0" w:color="auto"/>
                        <w:bottom w:val="none" w:sz="0" w:space="0" w:color="auto"/>
                        <w:right w:val="none" w:sz="0" w:space="0" w:color="auto"/>
                      </w:divBdr>
                    </w:div>
                  </w:divsChild>
                </w:div>
                <w:div w:id="1489663012">
                  <w:marLeft w:val="0"/>
                  <w:marRight w:val="0"/>
                  <w:marTop w:val="0"/>
                  <w:marBottom w:val="0"/>
                  <w:divBdr>
                    <w:top w:val="none" w:sz="0" w:space="0" w:color="auto"/>
                    <w:left w:val="none" w:sz="0" w:space="0" w:color="auto"/>
                    <w:bottom w:val="none" w:sz="0" w:space="0" w:color="auto"/>
                    <w:right w:val="none" w:sz="0" w:space="0" w:color="auto"/>
                  </w:divBdr>
                  <w:divsChild>
                    <w:div w:id="2128232318">
                      <w:marLeft w:val="0"/>
                      <w:marRight w:val="0"/>
                      <w:marTop w:val="0"/>
                      <w:marBottom w:val="0"/>
                      <w:divBdr>
                        <w:top w:val="none" w:sz="0" w:space="0" w:color="auto"/>
                        <w:left w:val="none" w:sz="0" w:space="0" w:color="auto"/>
                        <w:bottom w:val="none" w:sz="0" w:space="0" w:color="auto"/>
                        <w:right w:val="none" w:sz="0" w:space="0" w:color="auto"/>
                      </w:divBdr>
                    </w:div>
                  </w:divsChild>
                </w:div>
                <w:div w:id="1515455803">
                  <w:marLeft w:val="0"/>
                  <w:marRight w:val="0"/>
                  <w:marTop w:val="0"/>
                  <w:marBottom w:val="0"/>
                  <w:divBdr>
                    <w:top w:val="none" w:sz="0" w:space="0" w:color="auto"/>
                    <w:left w:val="none" w:sz="0" w:space="0" w:color="auto"/>
                    <w:bottom w:val="none" w:sz="0" w:space="0" w:color="auto"/>
                    <w:right w:val="none" w:sz="0" w:space="0" w:color="auto"/>
                  </w:divBdr>
                  <w:divsChild>
                    <w:div w:id="868906875">
                      <w:marLeft w:val="0"/>
                      <w:marRight w:val="0"/>
                      <w:marTop w:val="0"/>
                      <w:marBottom w:val="0"/>
                      <w:divBdr>
                        <w:top w:val="none" w:sz="0" w:space="0" w:color="auto"/>
                        <w:left w:val="none" w:sz="0" w:space="0" w:color="auto"/>
                        <w:bottom w:val="none" w:sz="0" w:space="0" w:color="auto"/>
                        <w:right w:val="none" w:sz="0" w:space="0" w:color="auto"/>
                      </w:divBdr>
                    </w:div>
                  </w:divsChild>
                </w:div>
                <w:div w:id="1596131505">
                  <w:marLeft w:val="0"/>
                  <w:marRight w:val="0"/>
                  <w:marTop w:val="0"/>
                  <w:marBottom w:val="0"/>
                  <w:divBdr>
                    <w:top w:val="none" w:sz="0" w:space="0" w:color="auto"/>
                    <w:left w:val="none" w:sz="0" w:space="0" w:color="auto"/>
                    <w:bottom w:val="none" w:sz="0" w:space="0" w:color="auto"/>
                    <w:right w:val="none" w:sz="0" w:space="0" w:color="auto"/>
                  </w:divBdr>
                  <w:divsChild>
                    <w:div w:id="231669916">
                      <w:marLeft w:val="0"/>
                      <w:marRight w:val="0"/>
                      <w:marTop w:val="0"/>
                      <w:marBottom w:val="0"/>
                      <w:divBdr>
                        <w:top w:val="none" w:sz="0" w:space="0" w:color="auto"/>
                        <w:left w:val="none" w:sz="0" w:space="0" w:color="auto"/>
                        <w:bottom w:val="none" w:sz="0" w:space="0" w:color="auto"/>
                        <w:right w:val="none" w:sz="0" w:space="0" w:color="auto"/>
                      </w:divBdr>
                    </w:div>
                  </w:divsChild>
                </w:div>
                <w:div w:id="1819034382">
                  <w:marLeft w:val="0"/>
                  <w:marRight w:val="0"/>
                  <w:marTop w:val="0"/>
                  <w:marBottom w:val="0"/>
                  <w:divBdr>
                    <w:top w:val="none" w:sz="0" w:space="0" w:color="auto"/>
                    <w:left w:val="none" w:sz="0" w:space="0" w:color="auto"/>
                    <w:bottom w:val="none" w:sz="0" w:space="0" w:color="auto"/>
                    <w:right w:val="none" w:sz="0" w:space="0" w:color="auto"/>
                  </w:divBdr>
                  <w:divsChild>
                    <w:div w:id="128594356">
                      <w:marLeft w:val="0"/>
                      <w:marRight w:val="0"/>
                      <w:marTop w:val="0"/>
                      <w:marBottom w:val="0"/>
                      <w:divBdr>
                        <w:top w:val="none" w:sz="0" w:space="0" w:color="auto"/>
                        <w:left w:val="none" w:sz="0" w:space="0" w:color="auto"/>
                        <w:bottom w:val="none" w:sz="0" w:space="0" w:color="auto"/>
                        <w:right w:val="none" w:sz="0" w:space="0" w:color="auto"/>
                      </w:divBdr>
                    </w:div>
                  </w:divsChild>
                </w:div>
                <w:div w:id="1863131847">
                  <w:marLeft w:val="0"/>
                  <w:marRight w:val="0"/>
                  <w:marTop w:val="0"/>
                  <w:marBottom w:val="0"/>
                  <w:divBdr>
                    <w:top w:val="none" w:sz="0" w:space="0" w:color="auto"/>
                    <w:left w:val="none" w:sz="0" w:space="0" w:color="auto"/>
                    <w:bottom w:val="none" w:sz="0" w:space="0" w:color="auto"/>
                    <w:right w:val="none" w:sz="0" w:space="0" w:color="auto"/>
                  </w:divBdr>
                  <w:divsChild>
                    <w:div w:id="1191257720">
                      <w:marLeft w:val="0"/>
                      <w:marRight w:val="0"/>
                      <w:marTop w:val="0"/>
                      <w:marBottom w:val="0"/>
                      <w:divBdr>
                        <w:top w:val="none" w:sz="0" w:space="0" w:color="auto"/>
                        <w:left w:val="none" w:sz="0" w:space="0" w:color="auto"/>
                        <w:bottom w:val="none" w:sz="0" w:space="0" w:color="auto"/>
                        <w:right w:val="none" w:sz="0" w:space="0" w:color="auto"/>
                      </w:divBdr>
                    </w:div>
                  </w:divsChild>
                </w:div>
                <w:div w:id="1903246758">
                  <w:marLeft w:val="0"/>
                  <w:marRight w:val="0"/>
                  <w:marTop w:val="0"/>
                  <w:marBottom w:val="0"/>
                  <w:divBdr>
                    <w:top w:val="none" w:sz="0" w:space="0" w:color="auto"/>
                    <w:left w:val="none" w:sz="0" w:space="0" w:color="auto"/>
                    <w:bottom w:val="none" w:sz="0" w:space="0" w:color="auto"/>
                    <w:right w:val="none" w:sz="0" w:space="0" w:color="auto"/>
                  </w:divBdr>
                  <w:divsChild>
                    <w:div w:id="741634152">
                      <w:marLeft w:val="0"/>
                      <w:marRight w:val="0"/>
                      <w:marTop w:val="0"/>
                      <w:marBottom w:val="0"/>
                      <w:divBdr>
                        <w:top w:val="none" w:sz="0" w:space="0" w:color="auto"/>
                        <w:left w:val="none" w:sz="0" w:space="0" w:color="auto"/>
                        <w:bottom w:val="none" w:sz="0" w:space="0" w:color="auto"/>
                        <w:right w:val="none" w:sz="0" w:space="0" w:color="auto"/>
                      </w:divBdr>
                    </w:div>
                  </w:divsChild>
                </w:div>
                <w:div w:id="1903515581">
                  <w:marLeft w:val="0"/>
                  <w:marRight w:val="0"/>
                  <w:marTop w:val="0"/>
                  <w:marBottom w:val="0"/>
                  <w:divBdr>
                    <w:top w:val="none" w:sz="0" w:space="0" w:color="auto"/>
                    <w:left w:val="none" w:sz="0" w:space="0" w:color="auto"/>
                    <w:bottom w:val="none" w:sz="0" w:space="0" w:color="auto"/>
                    <w:right w:val="none" w:sz="0" w:space="0" w:color="auto"/>
                  </w:divBdr>
                  <w:divsChild>
                    <w:div w:id="840316951">
                      <w:marLeft w:val="0"/>
                      <w:marRight w:val="0"/>
                      <w:marTop w:val="0"/>
                      <w:marBottom w:val="0"/>
                      <w:divBdr>
                        <w:top w:val="none" w:sz="0" w:space="0" w:color="auto"/>
                        <w:left w:val="none" w:sz="0" w:space="0" w:color="auto"/>
                        <w:bottom w:val="none" w:sz="0" w:space="0" w:color="auto"/>
                        <w:right w:val="none" w:sz="0" w:space="0" w:color="auto"/>
                      </w:divBdr>
                    </w:div>
                  </w:divsChild>
                </w:div>
                <w:div w:id="2011717748">
                  <w:marLeft w:val="0"/>
                  <w:marRight w:val="0"/>
                  <w:marTop w:val="0"/>
                  <w:marBottom w:val="0"/>
                  <w:divBdr>
                    <w:top w:val="none" w:sz="0" w:space="0" w:color="auto"/>
                    <w:left w:val="none" w:sz="0" w:space="0" w:color="auto"/>
                    <w:bottom w:val="none" w:sz="0" w:space="0" w:color="auto"/>
                    <w:right w:val="none" w:sz="0" w:space="0" w:color="auto"/>
                  </w:divBdr>
                  <w:divsChild>
                    <w:div w:id="1839464978">
                      <w:marLeft w:val="0"/>
                      <w:marRight w:val="0"/>
                      <w:marTop w:val="0"/>
                      <w:marBottom w:val="0"/>
                      <w:divBdr>
                        <w:top w:val="none" w:sz="0" w:space="0" w:color="auto"/>
                        <w:left w:val="none" w:sz="0" w:space="0" w:color="auto"/>
                        <w:bottom w:val="none" w:sz="0" w:space="0" w:color="auto"/>
                        <w:right w:val="none" w:sz="0" w:space="0" w:color="auto"/>
                      </w:divBdr>
                    </w:div>
                  </w:divsChild>
                </w:div>
                <w:div w:id="2017146592">
                  <w:marLeft w:val="0"/>
                  <w:marRight w:val="0"/>
                  <w:marTop w:val="0"/>
                  <w:marBottom w:val="0"/>
                  <w:divBdr>
                    <w:top w:val="none" w:sz="0" w:space="0" w:color="auto"/>
                    <w:left w:val="none" w:sz="0" w:space="0" w:color="auto"/>
                    <w:bottom w:val="none" w:sz="0" w:space="0" w:color="auto"/>
                    <w:right w:val="none" w:sz="0" w:space="0" w:color="auto"/>
                  </w:divBdr>
                  <w:divsChild>
                    <w:div w:id="656374115">
                      <w:marLeft w:val="0"/>
                      <w:marRight w:val="0"/>
                      <w:marTop w:val="0"/>
                      <w:marBottom w:val="0"/>
                      <w:divBdr>
                        <w:top w:val="none" w:sz="0" w:space="0" w:color="auto"/>
                        <w:left w:val="none" w:sz="0" w:space="0" w:color="auto"/>
                        <w:bottom w:val="none" w:sz="0" w:space="0" w:color="auto"/>
                        <w:right w:val="none" w:sz="0" w:space="0" w:color="auto"/>
                      </w:divBdr>
                    </w:div>
                  </w:divsChild>
                </w:div>
                <w:div w:id="2028676152">
                  <w:marLeft w:val="0"/>
                  <w:marRight w:val="0"/>
                  <w:marTop w:val="0"/>
                  <w:marBottom w:val="0"/>
                  <w:divBdr>
                    <w:top w:val="none" w:sz="0" w:space="0" w:color="auto"/>
                    <w:left w:val="none" w:sz="0" w:space="0" w:color="auto"/>
                    <w:bottom w:val="none" w:sz="0" w:space="0" w:color="auto"/>
                    <w:right w:val="none" w:sz="0" w:space="0" w:color="auto"/>
                  </w:divBdr>
                  <w:divsChild>
                    <w:div w:id="1206798354">
                      <w:marLeft w:val="0"/>
                      <w:marRight w:val="0"/>
                      <w:marTop w:val="0"/>
                      <w:marBottom w:val="0"/>
                      <w:divBdr>
                        <w:top w:val="none" w:sz="0" w:space="0" w:color="auto"/>
                        <w:left w:val="none" w:sz="0" w:space="0" w:color="auto"/>
                        <w:bottom w:val="none" w:sz="0" w:space="0" w:color="auto"/>
                        <w:right w:val="none" w:sz="0" w:space="0" w:color="auto"/>
                      </w:divBdr>
                    </w:div>
                  </w:divsChild>
                </w:div>
                <w:div w:id="2030333747">
                  <w:marLeft w:val="0"/>
                  <w:marRight w:val="0"/>
                  <w:marTop w:val="0"/>
                  <w:marBottom w:val="0"/>
                  <w:divBdr>
                    <w:top w:val="none" w:sz="0" w:space="0" w:color="auto"/>
                    <w:left w:val="none" w:sz="0" w:space="0" w:color="auto"/>
                    <w:bottom w:val="none" w:sz="0" w:space="0" w:color="auto"/>
                    <w:right w:val="none" w:sz="0" w:space="0" w:color="auto"/>
                  </w:divBdr>
                  <w:divsChild>
                    <w:div w:id="4209978">
                      <w:marLeft w:val="0"/>
                      <w:marRight w:val="0"/>
                      <w:marTop w:val="0"/>
                      <w:marBottom w:val="0"/>
                      <w:divBdr>
                        <w:top w:val="none" w:sz="0" w:space="0" w:color="auto"/>
                        <w:left w:val="none" w:sz="0" w:space="0" w:color="auto"/>
                        <w:bottom w:val="none" w:sz="0" w:space="0" w:color="auto"/>
                        <w:right w:val="none" w:sz="0" w:space="0" w:color="auto"/>
                      </w:divBdr>
                    </w:div>
                    <w:div w:id="1885866671">
                      <w:marLeft w:val="0"/>
                      <w:marRight w:val="0"/>
                      <w:marTop w:val="0"/>
                      <w:marBottom w:val="0"/>
                      <w:divBdr>
                        <w:top w:val="none" w:sz="0" w:space="0" w:color="auto"/>
                        <w:left w:val="none" w:sz="0" w:space="0" w:color="auto"/>
                        <w:bottom w:val="none" w:sz="0" w:space="0" w:color="auto"/>
                        <w:right w:val="none" w:sz="0" w:space="0" w:color="auto"/>
                      </w:divBdr>
                    </w:div>
                  </w:divsChild>
                </w:div>
                <w:div w:id="2060279699">
                  <w:marLeft w:val="0"/>
                  <w:marRight w:val="0"/>
                  <w:marTop w:val="0"/>
                  <w:marBottom w:val="0"/>
                  <w:divBdr>
                    <w:top w:val="none" w:sz="0" w:space="0" w:color="auto"/>
                    <w:left w:val="none" w:sz="0" w:space="0" w:color="auto"/>
                    <w:bottom w:val="none" w:sz="0" w:space="0" w:color="auto"/>
                    <w:right w:val="none" w:sz="0" w:space="0" w:color="auto"/>
                  </w:divBdr>
                  <w:divsChild>
                    <w:div w:id="807744322">
                      <w:marLeft w:val="0"/>
                      <w:marRight w:val="0"/>
                      <w:marTop w:val="0"/>
                      <w:marBottom w:val="0"/>
                      <w:divBdr>
                        <w:top w:val="none" w:sz="0" w:space="0" w:color="auto"/>
                        <w:left w:val="none" w:sz="0" w:space="0" w:color="auto"/>
                        <w:bottom w:val="none" w:sz="0" w:space="0" w:color="auto"/>
                        <w:right w:val="none" w:sz="0" w:space="0" w:color="auto"/>
                      </w:divBdr>
                    </w:div>
                  </w:divsChild>
                </w:div>
                <w:div w:id="2092776347">
                  <w:marLeft w:val="0"/>
                  <w:marRight w:val="0"/>
                  <w:marTop w:val="0"/>
                  <w:marBottom w:val="0"/>
                  <w:divBdr>
                    <w:top w:val="none" w:sz="0" w:space="0" w:color="auto"/>
                    <w:left w:val="none" w:sz="0" w:space="0" w:color="auto"/>
                    <w:bottom w:val="none" w:sz="0" w:space="0" w:color="auto"/>
                    <w:right w:val="none" w:sz="0" w:space="0" w:color="auto"/>
                  </w:divBdr>
                  <w:divsChild>
                    <w:div w:id="2141216975">
                      <w:marLeft w:val="0"/>
                      <w:marRight w:val="0"/>
                      <w:marTop w:val="0"/>
                      <w:marBottom w:val="0"/>
                      <w:divBdr>
                        <w:top w:val="none" w:sz="0" w:space="0" w:color="auto"/>
                        <w:left w:val="none" w:sz="0" w:space="0" w:color="auto"/>
                        <w:bottom w:val="none" w:sz="0" w:space="0" w:color="auto"/>
                        <w:right w:val="none" w:sz="0" w:space="0" w:color="auto"/>
                      </w:divBdr>
                    </w:div>
                  </w:divsChild>
                </w:div>
                <w:div w:id="2111972324">
                  <w:marLeft w:val="0"/>
                  <w:marRight w:val="0"/>
                  <w:marTop w:val="0"/>
                  <w:marBottom w:val="0"/>
                  <w:divBdr>
                    <w:top w:val="none" w:sz="0" w:space="0" w:color="auto"/>
                    <w:left w:val="none" w:sz="0" w:space="0" w:color="auto"/>
                    <w:bottom w:val="none" w:sz="0" w:space="0" w:color="auto"/>
                    <w:right w:val="none" w:sz="0" w:space="0" w:color="auto"/>
                  </w:divBdr>
                  <w:divsChild>
                    <w:div w:id="1174881458">
                      <w:marLeft w:val="0"/>
                      <w:marRight w:val="0"/>
                      <w:marTop w:val="0"/>
                      <w:marBottom w:val="0"/>
                      <w:divBdr>
                        <w:top w:val="none" w:sz="0" w:space="0" w:color="auto"/>
                        <w:left w:val="none" w:sz="0" w:space="0" w:color="auto"/>
                        <w:bottom w:val="none" w:sz="0" w:space="0" w:color="auto"/>
                        <w:right w:val="none" w:sz="0" w:space="0" w:color="auto"/>
                      </w:divBdr>
                    </w:div>
                  </w:divsChild>
                </w:div>
                <w:div w:id="2139293237">
                  <w:marLeft w:val="0"/>
                  <w:marRight w:val="0"/>
                  <w:marTop w:val="0"/>
                  <w:marBottom w:val="0"/>
                  <w:divBdr>
                    <w:top w:val="none" w:sz="0" w:space="0" w:color="auto"/>
                    <w:left w:val="none" w:sz="0" w:space="0" w:color="auto"/>
                    <w:bottom w:val="none" w:sz="0" w:space="0" w:color="auto"/>
                    <w:right w:val="none" w:sz="0" w:space="0" w:color="auto"/>
                  </w:divBdr>
                  <w:divsChild>
                    <w:div w:id="1775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912">
          <w:marLeft w:val="0"/>
          <w:marRight w:val="0"/>
          <w:marTop w:val="0"/>
          <w:marBottom w:val="0"/>
          <w:divBdr>
            <w:top w:val="none" w:sz="0" w:space="0" w:color="auto"/>
            <w:left w:val="none" w:sz="0" w:space="0" w:color="auto"/>
            <w:bottom w:val="none" w:sz="0" w:space="0" w:color="auto"/>
            <w:right w:val="none" w:sz="0" w:space="0" w:color="auto"/>
          </w:divBdr>
          <w:divsChild>
            <w:div w:id="1045715600">
              <w:marLeft w:val="-75"/>
              <w:marRight w:val="0"/>
              <w:marTop w:val="30"/>
              <w:marBottom w:val="30"/>
              <w:divBdr>
                <w:top w:val="none" w:sz="0" w:space="0" w:color="auto"/>
                <w:left w:val="none" w:sz="0" w:space="0" w:color="auto"/>
                <w:bottom w:val="none" w:sz="0" w:space="0" w:color="auto"/>
                <w:right w:val="none" w:sz="0" w:space="0" w:color="auto"/>
              </w:divBdr>
              <w:divsChild>
                <w:div w:id="500968412">
                  <w:marLeft w:val="0"/>
                  <w:marRight w:val="0"/>
                  <w:marTop w:val="0"/>
                  <w:marBottom w:val="0"/>
                  <w:divBdr>
                    <w:top w:val="none" w:sz="0" w:space="0" w:color="auto"/>
                    <w:left w:val="none" w:sz="0" w:space="0" w:color="auto"/>
                    <w:bottom w:val="none" w:sz="0" w:space="0" w:color="auto"/>
                    <w:right w:val="none" w:sz="0" w:space="0" w:color="auto"/>
                  </w:divBdr>
                  <w:divsChild>
                    <w:div w:id="1200896759">
                      <w:marLeft w:val="0"/>
                      <w:marRight w:val="0"/>
                      <w:marTop w:val="0"/>
                      <w:marBottom w:val="0"/>
                      <w:divBdr>
                        <w:top w:val="none" w:sz="0" w:space="0" w:color="auto"/>
                        <w:left w:val="none" w:sz="0" w:space="0" w:color="auto"/>
                        <w:bottom w:val="none" w:sz="0" w:space="0" w:color="auto"/>
                        <w:right w:val="none" w:sz="0" w:space="0" w:color="auto"/>
                      </w:divBdr>
                    </w:div>
                  </w:divsChild>
                </w:div>
                <w:div w:id="624048906">
                  <w:marLeft w:val="0"/>
                  <w:marRight w:val="0"/>
                  <w:marTop w:val="0"/>
                  <w:marBottom w:val="0"/>
                  <w:divBdr>
                    <w:top w:val="none" w:sz="0" w:space="0" w:color="auto"/>
                    <w:left w:val="none" w:sz="0" w:space="0" w:color="auto"/>
                    <w:bottom w:val="none" w:sz="0" w:space="0" w:color="auto"/>
                    <w:right w:val="none" w:sz="0" w:space="0" w:color="auto"/>
                  </w:divBdr>
                  <w:divsChild>
                    <w:div w:id="1319310061">
                      <w:marLeft w:val="0"/>
                      <w:marRight w:val="0"/>
                      <w:marTop w:val="0"/>
                      <w:marBottom w:val="0"/>
                      <w:divBdr>
                        <w:top w:val="none" w:sz="0" w:space="0" w:color="auto"/>
                        <w:left w:val="none" w:sz="0" w:space="0" w:color="auto"/>
                        <w:bottom w:val="none" w:sz="0" w:space="0" w:color="auto"/>
                        <w:right w:val="none" w:sz="0" w:space="0" w:color="auto"/>
                      </w:divBdr>
                    </w:div>
                  </w:divsChild>
                </w:div>
                <w:div w:id="665400177">
                  <w:marLeft w:val="0"/>
                  <w:marRight w:val="0"/>
                  <w:marTop w:val="0"/>
                  <w:marBottom w:val="0"/>
                  <w:divBdr>
                    <w:top w:val="none" w:sz="0" w:space="0" w:color="auto"/>
                    <w:left w:val="none" w:sz="0" w:space="0" w:color="auto"/>
                    <w:bottom w:val="none" w:sz="0" w:space="0" w:color="auto"/>
                    <w:right w:val="none" w:sz="0" w:space="0" w:color="auto"/>
                  </w:divBdr>
                  <w:divsChild>
                    <w:div w:id="1401365024">
                      <w:marLeft w:val="0"/>
                      <w:marRight w:val="0"/>
                      <w:marTop w:val="0"/>
                      <w:marBottom w:val="0"/>
                      <w:divBdr>
                        <w:top w:val="none" w:sz="0" w:space="0" w:color="auto"/>
                        <w:left w:val="none" w:sz="0" w:space="0" w:color="auto"/>
                        <w:bottom w:val="none" w:sz="0" w:space="0" w:color="auto"/>
                        <w:right w:val="none" w:sz="0" w:space="0" w:color="auto"/>
                      </w:divBdr>
                    </w:div>
                  </w:divsChild>
                </w:div>
                <w:div w:id="783698549">
                  <w:marLeft w:val="0"/>
                  <w:marRight w:val="0"/>
                  <w:marTop w:val="0"/>
                  <w:marBottom w:val="0"/>
                  <w:divBdr>
                    <w:top w:val="none" w:sz="0" w:space="0" w:color="auto"/>
                    <w:left w:val="none" w:sz="0" w:space="0" w:color="auto"/>
                    <w:bottom w:val="none" w:sz="0" w:space="0" w:color="auto"/>
                    <w:right w:val="none" w:sz="0" w:space="0" w:color="auto"/>
                  </w:divBdr>
                  <w:divsChild>
                    <w:div w:id="321541003">
                      <w:marLeft w:val="0"/>
                      <w:marRight w:val="0"/>
                      <w:marTop w:val="0"/>
                      <w:marBottom w:val="0"/>
                      <w:divBdr>
                        <w:top w:val="none" w:sz="0" w:space="0" w:color="auto"/>
                        <w:left w:val="none" w:sz="0" w:space="0" w:color="auto"/>
                        <w:bottom w:val="none" w:sz="0" w:space="0" w:color="auto"/>
                        <w:right w:val="none" w:sz="0" w:space="0" w:color="auto"/>
                      </w:divBdr>
                    </w:div>
                  </w:divsChild>
                </w:div>
                <w:div w:id="1054547373">
                  <w:marLeft w:val="0"/>
                  <w:marRight w:val="0"/>
                  <w:marTop w:val="0"/>
                  <w:marBottom w:val="0"/>
                  <w:divBdr>
                    <w:top w:val="none" w:sz="0" w:space="0" w:color="auto"/>
                    <w:left w:val="none" w:sz="0" w:space="0" w:color="auto"/>
                    <w:bottom w:val="none" w:sz="0" w:space="0" w:color="auto"/>
                    <w:right w:val="none" w:sz="0" w:space="0" w:color="auto"/>
                  </w:divBdr>
                  <w:divsChild>
                    <w:div w:id="81033746">
                      <w:marLeft w:val="0"/>
                      <w:marRight w:val="0"/>
                      <w:marTop w:val="0"/>
                      <w:marBottom w:val="0"/>
                      <w:divBdr>
                        <w:top w:val="none" w:sz="0" w:space="0" w:color="auto"/>
                        <w:left w:val="none" w:sz="0" w:space="0" w:color="auto"/>
                        <w:bottom w:val="none" w:sz="0" w:space="0" w:color="auto"/>
                        <w:right w:val="none" w:sz="0" w:space="0" w:color="auto"/>
                      </w:divBdr>
                    </w:div>
                  </w:divsChild>
                </w:div>
                <w:div w:id="1119370593">
                  <w:marLeft w:val="0"/>
                  <w:marRight w:val="0"/>
                  <w:marTop w:val="0"/>
                  <w:marBottom w:val="0"/>
                  <w:divBdr>
                    <w:top w:val="none" w:sz="0" w:space="0" w:color="auto"/>
                    <w:left w:val="none" w:sz="0" w:space="0" w:color="auto"/>
                    <w:bottom w:val="none" w:sz="0" w:space="0" w:color="auto"/>
                    <w:right w:val="none" w:sz="0" w:space="0" w:color="auto"/>
                  </w:divBdr>
                  <w:divsChild>
                    <w:div w:id="437607866">
                      <w:marLeft w:val="0"/>
                      <w:marRight w:val="0"/>
                      <w:marTop w:val="0"/>
                      <w:marBottom w:val="0"/>
                      <w:divBdr>
                        <w:top w:val="none" w:sz="0" w:space="0" w:color="auto"/>
                        <w:left w:val="none" w:sz="0" w:space="0" w:color="auto"/>
                        <w:bottom w:val="none" w:sz="0" w:space="0" w:color="auto"/>
                        <w:right w:val="none" w:sz="0" w:space="0" w:color="auto"/>
                      </w:divBdr>
                    </w:div>
                  </w:divsChild>
                </w:div>
                <w:div w:id="1376080011">
                  <w:marLeft w:val="0"/>
                  <w:marRight w:val="0"/>
                  <w:marTop w:val="0"/>
                  <w:marBottom w:val="0"/>
                  <w:divBdr>
                    <w:top w:val="none" w:sz="0" w:space="0" w:color="auto"/>
                    <w:left w:val="none" w:sz="0" w:space="0" w:color="auto"/>
                    <w:bottom w:val="none" w:sz="0" w:space="0" w:color="auto"/>
                    <w:right w:val="none" w:sz="0" w:space="0" w:color="auto"/>
                  </w:divBdr>
                  <w:divsChild>
                    <w:div w:id="593444697">
                      <w:marLeft w:val="0"/>
                      <w:marRight w:val="0"/>
                      <w:marTop w:val="0"/>
                      <w:marBottom w:val="0"/>
                      <w:divBdr>
                        <w:top w:val="none" w:sz="0" w:space="0" w:color="auto"/>
                        <w:left w:val="none" w:sz="0" w:space="0" w:color="auto"/>
                        <w:bottom w:val="none" w:sz="0" w:space="0" w:color="auto"/>
                        <w:right w:val="none" w:sz="0" w:space="0" w:color="auto"/>
                      </w:divBdr>
                    </w:div>
                  </w:divsChild>
                </w:div>
                <w:div w:id="1454784971">
                  <w:marLeft w:val="0"/>
                  <w:marRight w:val="0"/>
                  <w:marTop w:val="0"/>
                  <w:marBottom w:val="0"/>
                  <w:divBdr>
                    <w:top w:val="none" w:sz="0" w:space="0" w:color="auto"/>
                    <w:left w:val="none" w:sz="0" w:space="0" w:color="auto"/>
                    <w:bottom w:val="none" w:sz="0" w:space="0" w:color="auto"/>
                    <w:right w:val="none" w:sz="0" w:space="0" w:color="auto"/>
                  </w:divBdr>
                  <w:divsChild>
                    <w:div w:id="899678510">
                      <w:marLeft w:val="0"/>
                      <w:marRight w:val="0"/>
                      <w:marTop w:val="0"/>
                      <w:marBottom w:val="0"/>
                      <w:divBdr>
                        <w:top w:val="none" w:sz="0" w:space="0" w:color="auto"/>
                        <w:left w:val="none" w:sz="0" w:space="0" w:color="auto"/>
                        <w:bottom w:val="none" w:sz="0" w:space="0" w:color="auto"/>
                        <w:right w:val="none" w:sz="0" w:space="0" w:color="auto"/>
                      </w:divBdr>
                    </w:div>
                  </w:divsChild>
                </w:div>
                <w:div w:id="1647466870">
                  <w:marLeft w:val="0"/>
                  <w:marRight w:val="0"/>
                  <w:marTop w:val="0"/>
                  <w:marBottom w:val="0"/>
                  <w:divBdr>
                    <w:top w:val="none" w:sz="0" w:space="0" w:color="auto"/>
                    <w:left w:val="none" w:sz="0" w:space="0" w:color="auto"/>
                    <w:bottom w:val="none" w:sz="0" w:space="0" w:color="auto"/>
                    <w:right w:val="none" w:sz="0" w:space="0" w:color="auto"/>
                  </w:divBdr>
                  <w:divsChild>
                    <w:div w:id="365568168">
                      <w:marLeft w:val="0"/>
                      <w:marRight w:val="0"/>
                      <w:marTop w:val="0"/>
                      <w:marBottom w:val="0"/>
                      <w:divBdr>
                        <w:top w:val="none" w:sz="0" w:space="0" w:color="auto"/>
                        <w:left w:val="none" w:sz="0" w:space="0" w:color="auto"/>
                        <w:bottom w:val="none" w:sz="0" w:space="0" w:color="auto"/>
                        <w:right w:val="none" w:sz="0" w:space="0" w:color="auto"/>
                      </w:divBdr>
                    </w:div>
                  </w:divsChild>
                </w:div>
                <w:div w:id="1878346566">
                  <w:marLeft w:val="0"/>
                  <w:marRight w:val="0"/>
                  <w:marTop w:val="0"/>
                  <w:marBottom w:val="0"/>
                  <w:divBdr>
                    <w:top w:val="none" w:sz="0" w:space="0" w:color="auto"/>
                    <w:left w:val="none" w:sz="0" w:space="0" w:color="auto"/>
                    <w:bottom w:val="none" w:sz="0" w:space="0" w:color="auto"/>
                    <w:right w:val="none" w:sz="0" w:space="0" w:color="auto"/>
                  </w:divBdr>
                  <w:divsChild>
                    <w:div w:id="426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977">
          <w:marLeft w:val="0"/>
          <w:marRight w:val="0"/>
          <w:marTop w:val="0"/>
          <w:marBottom w:val="0"/>
          <w:divBdr>
            <w:top w:val="none" w:sz="0" w:space="0" w:color="auto"/>
            <w:left w:val="none" w:sz="0" w:space="0" w:color="auto"/>
            <w:bottom w:val="none" w:sz="0" w:space="0" w:color="auto"/>
            <w:right w:val="none" w:sz="0" w:space="0" w:color="auto"/>
          </w:divBdr>
        </w:div>
        <w:div w:id="1529103840">
          <w:marLeft w:val="0"/>
          <w:marRight w:val="0"/>
          <w:marTop w:val="0"/>
          <w:marBottom w:val="0"/>
          <w:divBdr>
            <w:top w:val="none" w:sz="0" w:space="0" w:color="auto"/>
            <w:left w:val="none" w:sz="0" w:space="0" w:color="auto"/>
            <w:bottom w:val="none" w:sz="0" w:space="0" w:color="auto"/>
            <w:right w:val="none" w:sz="0" w:space="0" w:color="auto"/>
          </w:divBdr>
        </w:div>
        <w:div w:id="1542207293">
          <w:marLeft w:val="0"/>
          <w:marRight w:val="0"/>
          <w:marTop w:val="0"/>
          <w:marBottom w:val="0"/>
          <w:divBdr>
            <w:top w:val="none" w:sz="0" w:space="0" w:color="auto"/>
            <w:left w:val="none" w:sz="0" w:space="0" w:color="auto"/>
            <w:bottom w:val="none" w:sz="0" w:space="0" w:color="auto"/>
            <w:right w:val="none" w:sz="0" w:space="0" w:color="auto"/>
          </w:divBdr>
        </w:div>
        <w:div w:id="1569413089">
          <w:marLeft w:val="0"/>
          <w:marRight w:val="0"/>
          <w:marTop w:val="0"/>
          <w:marBottom w:val="0"/>
          <w:divBdr>
            <w:top w:val="none" w:sz="0" w:space="0" w:color="auto"/>
            <w:left w:val="none" w:sz="0" w:space="0" w:color="auto"/>
            <w:bottom w:val="none" w:sz="0" w:space="0" w:color="auto"/>
            <w:right w:val="none" w:sz="0" w:space="0" w:color="auto"/>
          </w:divBdr>
        </w:div>
        <w:div w:id="1619216676">
          <w:marLeft w:val="0"/>
          <w:marRight w:val="0"/>
          <w:marTop w:val="0"/>
          <w:marBottom w:val="0"/>
          <w:divBdr>
            <w:top w:val="none" w:sz="0" w:space="0" w:color="auto"/>
            <w:left w:val="none" w:sz="0" w:space="0" w:color="auto"/>
            <w:bottom w:val="none" w:sz="0" w:space="0" w:color="auto"/>
            <w:right w:val="none" w:sz="0" w:space="0" w:color="auto"/>
          </w:divBdr>
        </w:div>
        <w:div w:id="1636447602">
          <w:marLeft w:val="0"/>
          <w:marRight w:val="0"/>
          <w:marTop w:val="0"/>
          <w:marBottom w:val="0"/>
          <w:divBdr>
            <w:top w:val="none" w:sz="0" w:space="0" w:color="auto"/>
            <w:left w:val="none" w:sz="0" w:space="0" w:color="auto"/>
            <w:bottom w:val="none" w:sz="0" w:space="0" w:color="auto"/>
            <w:right w:val="none" w:sz="0" w:space="0" w:color="auto"/>
          </w:divBdr>
        </w:div>
        <w:div w:id="1671786767">
          <w:marLeft w:val="0"/>
          <w:marRight w:val="0"/>
          <w:marTop w:val="0"/>
          <w:marBottom w:val="0"/>
          <w:divBdr>
            <w:top w:val="none" w:sz="0" w:space="0" w:color="auto"/>
            <w:left w:val="none" w:sz="0" w:space="0" w:color="auto"/>
            <w:bottom w:val="none" w:sz="0" w:space="0" w:color="auto"/>
            <w:right w:val="none" w:sz="0" w:space="0" w:color="auto"/>
          </w:divBdr>
        </w:div>
        <w:div w:id="1676571155">
          <w:marLeft w:val="0"/>
          <w:marRight w:val="0"/>
          <w:marTop w:val="0"/>
          <w:marBottom w:val="0"/>
          <w:divBdr>
            <w:top w:val="none" w:sz="0" w:space="0" w:color="auto"/>
            <w:left w:val="none" w:sz="0" w:space="0" w:color="auto"/>
            <w:bottom w:val="none" w:sz="0" w:space="0" w:color="auto"/>
            <w:right w:val="none" w:sz="0" w:space="0" w:color="auto"/>
          </w:divBdr>
          <w:divsChild>
            <w:div w:id="23286792">
              <w:marLeft w:val="-75"/>
              <w:marRight w:val="0"/>
              <w:marTop w:val="30"/>
              <w:marBottom w:val="30"/>
              <w:divBdr>
                <w:top w:val="none" w:sz="0" w:space="0" w:color="auto"/>
                <w:left w:val="none" w:sz="0" w:space="0" w:color="auto"/>
                <w:bottom w:val="none" w:sz="0" w:space="0" w:color="auto"/>
                <w:right w:val="none" w:sz="0" w:space="0" w:color="auto"/>
              </w:divBdr>
              <w:divsChild>
                <w:div w:id="224682559">
                  <w:marLeft w:val="0"/>
                  <w:marRight w:val="0"/>
                  <w:marTop w:val="0"/>
                  <w:marBottom w:val="0"/>
                  <w:divBdr>
                    <w:top w:val="none" w:sz="0" w:space="0" w:color="auto"/>
                    <w:left w:val="none" w:sz="0" w:space="0" w:color="auto"/>
                    <w:bottom w:val="none" w:sz="0" w:space="0" w:color="auto"/>
                    <w:right w:val="none" w:sz="0" w:space="0" w:color="auto"/>
                  </w:divBdr>
                  <w:divsChild>
                    <w:div w:id="996887231">
                      <w:marLeft w:val="0"/>
                      <w:marRight w:val="0"/>
                      <w:marTop w:val="0"/>
                      <w:marBottom w:val="0"/>
                      <w:divBdr>
                        <w:top w:val="none" w:sz="0" w:space="0" w:color="auto"/>
                        <w:left w:val="none" w:sz="0" w:space="0" w:color="auto"/>
                        <w:bottom w:val="none" w:sz="0" w:space="0" w:color="auto"/>
                        <w:right w:val="none" w:sz="0" w:space="0" w:color="auto"/>
                      </w:divBdr>
                    </w:div>
                  </w:divsChild>
                </w:div>
                <w:div w:id="316570666">
                  <w:marLeft w:val="0"/>
                  <w:marRight w:val="0"/>
                  <w:marTop w:val="0"/>
                  <w:marBottom w:val="0"/>
                  <w:divBdr>
                    <w:top w:val="none" w:sz="0" w:space="0" w:color="auto"/>
                    <w:left w:val="none" w:sz="0" w:space="0" w:color="auto"/>
                    <w:bottom w:val="none" w:sz="0" w:space="0" w:color="auto"/>
                    <w:right w:val="none" w:sz="0" w:space="0" w:color="auto"/>
                  </w:divBdr>
                  <w:divsChild>
                    <w:div w:id="799611256">
                      <w:marLeft w:val="0"/>
                      <w:marRight w:val="0"/>
                      <w:marTop w:val="0"/>
                      <w:marBottom w:val="0"/>
                      <w:divBdr>
                        <w:top w:val="none" w:sz="0" w:space="0" w:color="auto"/>
                        <w:left w:val="none" w:sz="0" w:space="0" w:color="auto"/>
                        <w:bottom w:val="none" w:sz="0" w:space="0" w:color="auto"/>
                        <w:right w:val="none" w:sz="0" w:space="0" w:color="auto"/>
                      </w:divBdr>
                    </w:div>
                  </w:divsChild>
                </w:div>
                <w:div w:id="332533188">
                  <w:marLeft w:val="0"/>
                  <w:marRight w:val="0"/>
                  <w:marTop w:val="0"/>
                  <w:marBottom w:val="0"/>
                  <w:divBdr>
                    <w:top w:val="none" w:sz="0" w:space="0" w:color="auto"/>
                    <w:left w:val="none" w:sz="0" w:space="0" w:color="auto"/>
                    <w:bottom w:val="none" w:sz="0" w:space="0" w:color="auto"/>
                    <w:right w:val="none" w:sz="0" w:space="0" w:color="auto"/>
                  </w:divBdr>
                  <w:divsChild>
                    <w:div w:id="510804270">
                      <w:marLeft w:val="0"/>
                      <w:marRight w:val="0"/>
                      <w:marTop w:val="0"/>
                      <w:marBottom w:val="0"/>
                      <w:divBdr>
                        <w:top w:val="none" w:sz="0" w:space="0" w:color="auto"/>
                        <w:left w:val="none" w:sz="0" w:space="0" w:color="auto"/>
                        <w:bottom w:val="none" w:sz="0" w:space="0" w:color="auto"/>
                        <w:right w:val="none" w:sz="0" w:space="0" w:color="auto"/>
                      </w:divBdr>
                    </w:div>
                  </w:divsChild>
                </w:div>
                <w:div w:id="537016046">
                  <w:marLeft w:val="0"/>
                  <w:marRight w:val="0"/>
                  <w:marTop w:val="0"/>
                  <w:marBottom w:val="0"/>
                  <w:divBdr>
                    <w:top w:val="none" w:sz="0" w:space="0" w:color="auto"/>
                    <w:left w:val="none" w:sz="0" w:space="0" w:color="auto"/>
                    <w:bottom w:val="none" w:sz="0" w:space="0" w:color="auto"/>
                    <w:right w:val="none" w:sz="0" w:space="0" w:color="auto"/>
                  </w:divBdr>
                  <w:divsChild>
                    <w:div w:id="747725201">
                      <w:marLeft w:val="0"/>
                      <w:marRight w:val="0"/>
                      <w:marTop w:val="0"/>
                      <w:marBottom w:val="0"/>
                      <w:divBdr>
                        <w:top w:val="none" w:sz="0" w:space="0" w:color="auto"/>
                        <w:left w:val="none" w:sz="0" w:space="0" w:color="auto"/>
                        <w:bottom w:val="none" w:sz="0" w:space="0" w:color="auto"/>
                        <w:right w:val="none" w:sz="0" w:space="0" w:color="auto"/>
                      </w:divBdr>
                    </w:div>
                  </w:divsChild>
                </w:div>
                <w:div w:id="566183570">
                  <w:marLeft w:val="0"/>
                  <w:marRight w:val="0"/>
                  <w:marTop w:val="0"/>
                  <w:marBottom w:val="0"/>
                  <w:divBdr>
                    <w:top w:val="none" w:sz="0" w:space="0" w:color="auto"/>
                    <w:left w:val="none" w:sz="0" w:space="0" w:color="auto"/>
                    <w:bottom w:val="none" w:sz="0" w:space="0" w:color="auto"/>
                    <w:right w:val="none" w:sz="0" w:space="0" w:color="auto"/>
                  </w:divBdr>
                  <w:divsChild>
                    <w:div w:id="1324815055">
                      <w:marLeft w:val="0"/>
                      <w:marRight w:val="0"/>
                      <w:marTop w:val="0"/>
                      <w:marBottom w:val="0"/>
                      <w:divBdr>
                        <w:top w:val="none" w:sz="0" w:space="0" w:color="auto"/>
                        <w:left w:val="none" w:sz="0" w:space="0" w:color="auto"/>
                        <w:bottom w:val="none" w:sz="0" w:space="0" w:color="auto"/>
                        <w:right w:val="none" w:sz="0" w:space="0" w:color="auto"/>
                      </w:divBdr>
                    </w:div>
                  </w:divsChild>
                </w:div>
                <w:div w:id="753670432">
                  <w:marLeft w:val="0"/>
                  <w:marRight w:val="0"/>
                  <w:marTop w:val="0"/>
                  <w:marBottom w:val="0"/>
                  <w:divBdr>
                    <w:top w:val="none" w:sz="0" w:space="0" w:color="auto"/>
                    <w:left w:val="none" w:sz="0" w:space="0" w:color="auto"/>
                    <w:bottom w:val="none" w:sz="0" w:space="0" w:color="auto"/>
                    <w:right w:val="none" w:sz="0" w:space="0" w:color="auto"/>
                  </w:divBdr>
                  <w:divsChild>
                    <w:div w:id="695934002">
                      <w:marLeft w:val="0"/>
                      <w:marRight w:val="0"/>
                      <w:marTop w:val="0"/>
                      <w:marBottom w:val="0"/>
                      <w:divBdr>
                        <w:top w:val="none" w:sz="0" w:space="0" w:color="auto"/>
                        <w:left w:val="none" w:sz="0" w:space="0" w:color="auto"/>
                        <w:bottom w:val="none" w:sz="0" w:space="0" w:color="auto"/>
                        <w:right w:val="none" w:sz="0" w:space="0" w:color="auto"/>
                      </w:divBdr>
                    </w:div>
                  </w:divsChild>
                </w:div>
                <w:div w:id="844443826">
                  <w:marLeft w:val="0"/>
                  <w:marRight w:val="0"/>
                  <w:marTop w:val="0"/>
                  <w:marBottom w:val="0"/>
                  <w:divBdr>
                    <w:top w:val="none" w:sz="0" w:space="0" w:color="auto"/>
                    <w:left w:val="none" w:sz="0" w:space="0" w:color="auto"/>
                    <w:bottom w:val="none" w:sz="0" w:space="0" w:color="auto"/>
                    <w:right w:val="none" w:sz="0" w:space="0" w:color="auto"/>
                  </w:divBdr>
                  <w:divsChild>
                    <w:div w:id="1615400652">
                      <w:marLeft w:val="0"/>
                      <w:marRight w:val="0"/>
                      <w:marTop w:val="0"/>
                      <w:marBottom w:val="0"/>
                      <w:divBdr>
                        <w:top w:val="none" w:sz="0" w:space="0" w:color="auto"/>
                        <w:left w:val="none" w:sz="0" w:space="0" w:color="auto"/>
                        <w:bottom w:val="none" w:sz="0" w:space="0" w:color="auto"/>
                        <w:right w:val="none" w:sz="0" w:space="0" w:color="auto"/>
                      </w:divBdr>
                    </w:div>
                  </w:divsChild>
                </w:div>
                <w:div w:id="1072895664">
                  <w:marLeft w:val="0"/>
                  <w:marRight w:val="0"/>
                  <w:marTop w:val="0"/>
                  <w:marBottom w:val="0"/>
                  <w:divBdr>
                    <w:top w:val="none" w:sz="0" w:space="0" w:color="auto"/>
                    <w:left w:val="none" w:sz="0" w:space="0" w:color="auto"/>
                    <w:bottom w:val="none" w:sz="0" w:space="0" w:color="auto"/>
                    <w:right w:val="none" w:sz="0" w:space="0" w:color="auto"/>
                  </w:divBdr>
                  <w:divsChild>
                    <w:div w:id="1053969718">
                      <w:marLeft w:val="0"/>
                      <w:marRight w:val="0"/>
                      <w:marTop w:val="0"/>
                      <w:marBottom w:val="0"/>
                      <w:divBdr>
                        <w:top w:val="none" w:sz="0" w:space="0" w:color="auto"/>
                        <w:left w:val="none" w:sz="0" w:space="0" w:color="auto"/>
                        <w:bottom w:val="none" w:sz="0" w:space="0" w:color="auto"/>
                        <w:right w:val="none" w:sz="0" w:space="0" w:color="auto"/>
                      </w:divBdr>
                    </w:div>
                  </w:divsChild>
                </w:div>
                <w:div w:id="1108239027">
                  <w:marLeft w:val="0"/>
                  <w:marRight w:val="0"/>
                  <w:marTop w:val="0"/>
                  <w:marBottom w:val="0"/>
                  <w:divBdr>
                    <w:top w:val="none" w:sz="0" w:space="0" w:color="auto"/>
                    <w:left w:val="none" w:sz="0" w:space="0" w:color="auto"/>
                    <w:bottom w:val="none" w:sz="0" w:space="0" w:color="auto"/>
                    <w:right w:val="none" w:sz="0" w:space="0" w:color="auto"/>
                  </w:divBdr>
                  <w:divsChild>
                    <w:div w:id="1891071429">
                      <w:marLeft w:val="0"/>
                      <w:marRight w:val="0"/>
                      <w:marTop w:val="0"/>
                      <w:marBottom w:val="0"/>
                      <w:divBdr>
                        <w:top w:val="none" w:sz="0" w:space="0" w:color="auto"/>
                        <w:left w:val="none" w:sz="0" w:space="0" w:color="auto"/>
                        <w:bottom w:val="none" w:sz="0" w:space="0" w:color="auto"/>
                        <w:right w:val="none" w:sz="0" w:space="0" w:color="auto"/>
                      </w:divBdr>
                    </w:div>
                  </w:divsChild>
                </w:div>
                <w:div w:id="1151362669">
                  <w:marLeft w:val="0"/>
                  <w:marRight w:val="0"/>
                  <w:marTop w:val="0"/>
                  <w:marBottom w:val="0"/>
                  <w:divBdr>
                    <w:top w:val="none" w:sz="0" w:space="0" w:color="auto"/>
                    <w:left w:val="none" w:sz="0" w:space="0" w:color="auto"/>
                    <w:bottom w:val="none" w:sz="0" w:space="0" w:color="auto"/>
                    <w:right w:val="none" w:sz="0" w:space="0" w:color="auto"/>
                  </w:divBdr>
                  <w:divsChild>
                    <w:div w:id="753670438">
                      <w:marLeft w:val="0"/>
                      <w:marRight w:val="0"/>
                      <w:marTop w:val="0"/>
                      <w:marBottom w:val="0"/>
                      <w:divBdr>
                        <w:top w:val="none" w:sz="0" w:space="0" w:color="auto"/>
                        <w:left w:val="none" w:sz="0" w:space="0" w:color="auto"/>
                        <w:bottom w:val="none" w:sz="0" w:space="0" w:color="auto"/>
                        <w:right w:val="none" w:sz="0" w:space="0" w:color="auto"/>
                      </w:divBdr>
                    </w:div>
                  </w:divsChild>
                </w:div>
                <w:div w:id="1270160958">
                  <w:marLeft w:val="0"/>
                  <w:marRight w:val="0"/>
                  <w:marTop w:val="0"/>
                  <w:marBottom w:val="0"/>
                  <w:divBdr>
                    <w:top w:val="none" w:sz="0" w:space="0" w:color="auto"/>
                    <w:left w:val="none" w:sz="0" w:space="0" w:color="auto"/>
                    <w:bottom w:val="none" w:sz="0" w:space="0" w:color="auto"/>
                    <w:right w:val="none" w:sz="0" w:space="0" w:color="auto"/>
                  </w:divBdr>
                  <w:divsChild>
                    <w:div w:id="353965093">
                      <w:marLeft w:val="0"/>
                      <w:marRight w:val="0"/>
                      <w:marTop w:val="0"/>
                      <w:marBottom w:val="0"/>
                      <w:divBdr>
                        <w:top w:val="none" w:sz="0" w:space="0" w:color="auto"/>
                        <w:left w:val="none" w:sz="0" w:space="0" w:color="auto"/>
                        <w:bottom w:val="none" w:sz="0" w:space="0" w:color="auto"/>
                        <w:right w:val="none" w:sz="0" w:space="0" w:color="auto"/>
                      </w:divBdr>
                    </w:div>
                  </w:divsChild>
                </w:div>
                <w:div w:id="1410350250">
                  <w:marLeft w:val="0"/>
                  <w:marRight w:val="0"/>
                  <w:marTop w:val="0"/>
                  <w:marBottom w:val="0"/>
                  <w:divBdr>
                    <w:top w:val="none" w:sz="0" w:space="0" w:color="auto"/>
                    <w:left w:val="none" w:sz="0" w:space="0" w:color="auto"/>
                    <w:bottom w:val="none" w:sz="0" w:space="0" w:color="auto"/>
                    <w:right w:val="none" w:sz="0" w:space="0" w:color="auto"/>
                  </w:divBdr>
                  <w:divsChild>
                    <w:div w:id="1899436810">
                      <w:marLeft w:val="0"/>
                      <w:marRight w:val="0"/>
                      <w:marTop w:val="0"/>
                      <w:marBottom w:val="0"/>
                      <w:divBdr>
                        <w:top w:val="none" w:sz="0" w:space="0" w:color="auto"/>
                        <w:left w:val="none" w:sz="0" w:space="0" w:color="auto"/>
                        <w:bottom w:val="none" w:sz="0" w:space="0" w:color="auto"/>
                        <w:right w:val="none" w:sz="0" w:space="0" w:color="auto"/>
                      </w:divBdr>
                    </w:div>
                  </w:divsChild>
                </w:div>
                <w:div w:id="1508014446">
                  <w:marLeft w:val="0"/>
                  <w:marRight w:val="0"/>
                  <w:marTop w:val="0"/>
                  <w:marBottom w:val="0"/>
                  <w:divBdr>
                    <w:top w:val="none" w:sz="0" w:space="0" w:color="auto"/>
                    <w:left w:val="none" w:sz="0" w:space="0" w:color="auto"/>
                    <w:bottom w:val="none" w:sz="0" w:space="0" w:color="auto"/>
                    <w:right w:val="none" w:sz="0" w:space="0" w:color="auto"/>
                  </w:divBdr>
                  <w:divsChild>
                    <w:div w:id="105196546">
                      <w:marLeft w:val="0"/>
                      <w:marRight w:val="0"/>
                      <w:marTop w:val="0"/>
                      <w:marBottom w:val="0"/>
                      <w:divBdr>
                        <w:top w:val="none" w:sz="0" w:space="0" w:color="auto"/>
                        <w:left w:val="none" w:sz="0" w:space="0" w:color="auto"/>
                        <w:bottom w:val="none" w:sz="0" w:space="0" w:color="auto"/>
                        <w:right w:val="none" w:sz="0" w:space="0" w:color="auto"/>
                      </w:divBdr>
                    </w:div>
                  </w:divsChild>
                </w:div>
                <w:div w:id="1573855128">
                  <w:marLeft w:val="0"/>
                  <w:marRight w:val="0"/>
                  <w:marTop w:val="0"/>
                  <w:marBottom w:val="0"/>
                  <w:divBdr>
                    <w:top w:val="none" w:sz="0" w:space="0" w:color="auto"/>
                    <w:left w:val="none" w:sz="0" w:space="0" w:color="auto"/>
                    <w:bottom w:val="none" w:sz="0" w:space="0" w:color="auto"/>
                    <w:right w:val="none" w:sz="0" w:space="0" w:color="auto"/>
                  </w:divBdr>
                  <w:divsChild>
                    <w:div w:id="484853751">
                      <w:marLeft w:val="0"/>
                      <w:marRight w:val="0"/>
                      <w:marTop w:val="0"/>
                      <w:marBottom w:val="0"/>
                      <w:divBdr>
                        <w:top w:val="none" w:sz="0" w:space="0" w:color="auto"/>
                        <w:left w:val="none" w:sz="0" w:space="0" w:color="auto"/>
                        <w:bottom w:val="none" w:sz="0" w:space="0" w:color="auto"/>
                        <w:right w:val="none" w:sz="0" w:space="0" w:color="auto"/>
                      </w:divBdr>
                    </w:div>
                  </w:divsChild>
                </w:div>
                <w:div w:id="1785150713">
                  <w:marLeft w:val="0"/>
                  <w:marRight w:val="0"/>
                  <w:marTop w:val="0"/>
                  <w:marBottom w:val="0"/>
                  <w:divBdr>
                    <w:top w:val="none" w:sz="0" w:space="0" w:color="auto"/>
                    <w:left w:val="none" w:sz="0" w:space="0" w:color="auto"/>
                    <w:bottom w:val="none" w:sz="0" w:space="0" w:color="auto"/>
                    <w:right w:val="none" w:sz="0" w:space="0" w:color="auto"/>
                  </w:divBdr>
                  <w:divsChild>
                    <w:div w:id="1589266506">
                      <w:marLeft w:val="0"/>
                      <w:marRight w:val="0"/>
                      <w:marTop w:val="0"/>
                      <w:marBottom w:val="0"/>
                      <w:divBdr>
                        <w:top w:val="none" w:sz="0" w:space="0" w:color="auto"/>
                        <w:left w:val="none" w:sz="0" w:space="0" w:color="auto"/>
                        <w:bottom w:val="none" w:sz="0" w:space="0" w:color="auto"/>
                        <w:right w:val="none" w:sz="0" w:space="0" w:color="auto"/>
                      </w:divBdr>
                    </w:div>
                  </w:divsChild>
                </w:div>
                <w:div w:id="1800294654">
                  <w:marLeft w:val="0"/>
                  <w:marRight w:val="0"/>
                  <w:marTop w:val="0"/>
                  <w:marBottom w:val="0"/>
                  <w:divBdr>
                    <w:top w:val="none" w:sz="0" w:space="0" w:color="auto"/>
                    <w:left w:val="none" w:sz="0" w:space="0" w:color="auto"/>
                    <w:bottom w:val="none" w:sz="0" w:space="0" w:color="auto"/>
                    <w:right w:val="none" w:sz="0" w:space="0" w:color="auto"/>
                  </w:divBdr>
                  <w:divsChild>
                    <w:div w:id="535460558">
                      <w:marLeft w:val="0"/>
                      <w:marRight w:val="0"/>
                      <w:marTop w:val="0"/>
                      <w:marBottom w:val="0"/>
                      <w:divBdr>
                        <w:top w:val="none" w:sz="0" w:space="0" w:color="auto"/>
                        <w:left w:val="none" w:sz="0" w:space="0" w:color="auto"/>
                        <w:bottom w:val="none" w:sz="0" w:space="0" w:color="auto"/>
                        <w:right w:val="none" w:sz="0" w:space="0" w:color="auto"/>
                      </w:divBdr>
                    </w:div>
                  </w:divsChild>
                </w:div>
                <w:div w:id="1858931971">
                  <w:marLeft w:val="0"/>
                  <w:marRight w:val="0"/>
                  <w:marTop w:val="0"/>
                  <w:marBottom w:val="0"/>
                  <w:divBdr>
                    <w:top w:val="none" w:sz="0" w:space="0" w:color="auto"/>
                    <w:left w:val="none" w:sz="0" w:space="0" w:color="auto"/>
                    <w:bottom w:val="none" w:sz="0" w:space="0" w:color="auto"/>
                    <w:right w:val="none" w:sz="0" w:space="0" w:color="auto"/>
                  </w:divBdr>
                  <w:divsChild>
                    <w:div w:id="1716277343">
                      <w:marLeft w:val="0"/>
                      <w:marRight w:val="0"/>
                      <w:marTop w:val="0"/>
                      <w:marBottom w:val="0"/>
                      <w:divBdr>
                        <w:top w:val="none" w:sz="0" w:space="0" w:color="auto"/>
                        <w:left w:val="none" w:sz="0" w:space="0" w:color="auto"/>
                        <w:bottom w:val="none" w:sz="0" w:space="0" w:color="auto"/>
                        <w:right w:val="none" w:sz="0" w:space="0" w:color="auto"/>
                      </w:divBdr>
                    </w:div>
                  </w:divsChild>
                </w:div>
                <w:div w:id="2009599653">
                  <w:marLeft w:val="0"/>
                  <w:marRight w:val="0"/>
                  <w:marTop w:val="0"/>
                  <w:marBottom w:val="0"/>
                  <w:divBdr>
                    <w:top w:val="none" w:sz="0" w:space="0" w:color="auto"/>
                    <w:left w:val="none" w:sz="0" w:space="0" w:color="auto"/>
                    <w:bottom w:val="none" w:sz="0" w:space="0" w:color="auto"/>
                    <w:right w:val="none" w:sz="0" w:space="0" w:color="auto"/>
                  </w:divBdr>
                  <w:divsChild>
                    <w:div w:id="444154924">
                      <w:marLeft w:val="0"/>
                      <w:marRight w:val="0"/>
                      <w:marTop w:val="0"/>
                      <w:marBottom w:val="0"/>
                      <w:divBdr>
                        <w:top w:val="none" w:sz="0" w:space="0" w:color="auto"/>
                        <w:left w:val="none" w:sz="0" w:space="0" w:color="auto"/>
                        <w:bottom w:val="none" w:sz="0" w:space="0" w:color="auto"/>
                        <w:right w:val="none" w:sz="0" w:space="0" w:color="auto"/>
                      </w:divBdr>
                    </w:div>
                  </w:divsChild>
                </w:div>
                <w:div w:id="2101366804">
                  <w:marLeft w:val="0"/>
                  <w:marRight w:val="0"/>
                  <w:marTop w:val="0"/>
                  <w:marBottom w:val="0"/>
                  <w:divBdr>
                    <w:top w:val="none" w:sz="0" w:space="0" w:color="auto"/>
                    <w:left w:val="none" w:sz="0" w:space="0" w:color="auto"/>
                    <w:bottom w:val="none" w:sz="0" w:space="0" w:color="auto"/>
                    <w:right w:val="none" w:sz="0" w:space="0" w:color="auto"/>
                  </w:divBdr>
                  <w:divsChild>
                    <w:div w:id="1569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311">
          <w:marLeft w:val="0"/>
          <w:marRight w:val="0"/>
          <w:marTop w:val="0"/>
          <w:marBottom w:val="0"/>
          <w:divBdr>
            <w:top w:val="none" w:sz="0" w:space="0" w:color="auto"/>
            <w:left w:val="none" w:sz="0" w:space="0" w:color="auto"/>
            <w:bottom w:val="none" w:sz="0" w:space="0" w:color="auto"/>
            <w:right w:val="none" w:sz="0" w:space="0" w:color="auto"/>
          </w:divBdr>
          <w:divsChild>
            <w:div w:id="652219976">
              <w:marLeft w:val="-75"/>
              <w:marRight w:val="0"/>
              <w:marTop w:val="30"/>
              <w:marBottom w:val="30"/>
              <w:divBdr>
                <w:top w:val="none" w:sz="0" w:space="0" w:color="auto"/>
                <w:left w:val="none" w:sz="0" w:space="0" w:color="auto"/>
                <w:bottom w:val="none" w:sz="0" w:space="0" w:color="auto"/>
                <w:right w:val="none" w:sz="0" w:space="0" w:color="auto"/>
              </w:divBdr>
              <w:divsChild>
                <w:div w:id="73556602">
                  <w:marLeft w:val="0"/>
                  <w:marRight w:val="0"/>
                  <w:marTop w:val="0"/>
                  <w:marBottom w:val="0"/>
                  <w:divBdr>
                    <w:top w:val="none" w:sz="0" w:space="0" w:color="auto"/>
                    <w:left w:val="none" w:sz="0" w:space="0" w:color="auto"/>
                    <w:bottom w:val="none" w:sz="0" w:space="0" w:color="auto"/>
                    <w:right w:val="none" w:sz="0" w:space="0" w:color="auto"/>
                  </w:divBdr>
                  <w:divsChild>
                    <w:div w:id="521090315">
                      <w:marLeft w:val="0"/>
                      <w:marRight w:val="0"/>
                      <w:marTop w:val="0"/>
                      <w:marBottom w:val="0"/>
                      <w:divBdr>
                        <w:top w:val="none" w:sz="0" w:space="0" w:color="auto"/>
                        <w:left w:val="none" w:sz="0" w:space="0" w:color="auto"/>
                        <w:bottom w:val="none" w:sz="0" w:space="0" w:color="auto"/>
                        <w:right w:val="none" w:sz="0" w:space="0" w:color="auto"/>
                      </w:divBdr>
                    </w:div>
                  </w:divsChild>
                </w:div>
                <w:div w:id="258025387">
                  <w:marLeft w:val="0"/>
                  <w:marRight w:val="0"/>
                  <w:marTop w:val="0"/>
                  <w:marBottom w:val="0"/>
                  <w:divBdr>
                    <w:top w:val="none" w:sz="0" w:space="0" w:color="auto"/>
                    <w:left w:val="none" w:sz="0" w:space="0" w:color="auto"/>
                    <w:bottom w:val="none" w:sz="0" w:space="0" w:color="auto"/>
                    <w:right w:val="none" w:sz="0" w:space="0" w:color="auto"/>
                  </w:divBdr>
                  <w:divsChild>
                    <w:div w:id="401756666">
                      <w:marLeft w:val="0"/>
                      <w:marRight w:val="0"/>
                      <w:marTop w:val="0"/>
                      <w:marBottom w:val="0"/>
                      <w:divBdr>
                        <w:top w:val="none" w:sz="0" w:space="0" w:color="auto"/>
                        <w:left w:val="none" w:sz="0" w:space="0" w:color="auto"/>
                        <w:bottom w:val="none" w:sz="0" w:space="0" w:color="auto"/>
                        <w:right w:val="none" w:sz="0" w:space="0" w:color="auto"/>
                      </w:divBdr>
                    </w:div>
                  </w:divsChild>
                </w:div>
                <w:div w:id="402456834">
                  <w:marLeft w:val="0"/>
                  <w:marRight w:val="0"/>
                  <w:marTop w:val="0"/>
                  <w:marBottom w:val="0"/>
                  <w:divBdr>
                    <w:top w:val="none" w:sz="0" w:space="0" w:color="auto"/>
                    <w:left w:val="none" w:sz="0" w:space="0" w:color="auto"/>
                    <w:bottom w:val="none" w:sz="0" w:space="0" w:color="auto"/>
                    <w:right w:val="none" w:sz="0" w:space="0" w:color="auto"/>
                  </w:divBdr>
                  <w:divsChild>
                    <w:div w:id="395133887">
                      <w:marLeft w:val="0"/>
                      <w:marRight w:val="0"/>
                      <w:marTop w:val="0"/>
                      <w:marBottom w:val="0"/>
                      <w:divBdr>
                        <w:top w:val="none" w:sz="0" w:space="0" w:color="auto"/>
                        <w:left w:val="none" w:sz="0" w:space="0" w:color="auto"/>
                        <w:bottom w:val="none" w:sz="0" w:space="0" w:color="auto"/>
                        <w:right w:val="none" w:sz="0" w:space="0" w:color="auto"/>
                      </w:divBdr>
                    </w:div>
                  </w:divsChild>
                </w:div>
                <w:div w:id="730883131">
                  <w:marLeft w:val="0"/>
                  <w:marRight w:val="0"/>
                  <w:marTop w:val="0"/>
                  <w:marBottom w:val="0"/>
                  <w:divBdr>
                    <w:top w:val="none" w:sz="0" w:space="0" w:color="auto"/>
                    <w:left w:val="none" w:sz="0" w:space="0" w:color="auto"/>
                    <w:bottom w:val="none" w:sz="0" w:space="0" w:color="auto"/>
                    <w:right w:val="none" w:sz="0" w:space="0" w:color="auto"/>
                  </w:divBdr>
                  <w:divsChild>
                    <w:div w:id="1139879483">
                      <w:marLeft w:val="0"/>
                      <w:marRight w:val="0"/>
                      <w:marTop w:val="0"/>
                      <w:marBottom w:val="0"/>
                      <w:divBdr>
                        <w:top w:val="none" w:sz="0" w:space="0" w:color="auto"/>
                        <w:left w:val="none" w:sz="0" w:space="0" w:color="auto"/>
                        <w:bottom w:val="none" w:sz="0" w:space="0" w:color="auto"/>
                        <w:right w:val="none" w:sz="0" w:space="0" w:color="auto"/>
                      </w:divBdr>
                    </w:div>
                  </w:divsChild>
                </w:div>
                <w:div w:id="732041304">
                  <w:marLeft w:val="0"/>
                  <w:marRight w:val="0"/>
                  <w:marTop w:val="0"/>
                  <w:marBottom w:val="0"/>
                  <w:divBdr>
                    <w:top w:val="none" w:sz="0" w:space="0" w:color="auto"/>
                    <w:left w:val="none" w:sz="0" w:space="0" w:color="auto"/>
                    <w:bottom w:val="none" w:sz="0" w:space="0" w:color="auto"/>
                    <w:right w:val="none" w:sz="0" w:space="0" w:color="auto"/>
                  </w:divBdr>
                  <w:divsChild>
                    <w:div w:id="854808403">
                      <w:marLeft w:val="0"/>
                      <w:marRight w:val="0"/>
                      <w:marTop w:val="0"/>
                      <w:marBottom w:val="0"/>
                      <w:divBdr>
                        <w:top w:val="none" w:sz="0" w:space="0" w:color="auto"/>
                        <w:left w:val="none" w:sz="0" w:space="0" w:color="auto"/>
                        <w:bottom w:val="none" w:sz="0" w:space="0" w:color="auto"/>
                        <w:right w:val="none" w:sz="0" w:space="0" w:color="auto"/>
                      </w:divBdr>
                    </w:div>
                  </w:divsChild>
                </w:div>
                <w:div w:id="763382037">
                  <w:marLeft w:val="0"/>
                  <w:marRight w:val="0"/>
                  <w:marTop w:val="0"/>
                  <w:marBottom w:val="0"/>
                  <w:divBdr>
                    <w:top w:val="none" w:sz="0" w:space="0" w:color="auto"/>
                    <w:left w:val="none" w:sz="0" w:space="0" w:color="auto"/>
                    <w:bottom w:val="none" w:sz="0" w:space="0" w:color="auto"/>
                    <w:right w:val="none" w:sz="0" w:space="0" w:color="auto"/>
                  </w:divBdr>
                  <w:divsChild>
                    <w:div w:id="755248035">
                      <w:marLeft w:val="0"/>
                      <w:marRight w:val="0"/>
                      <w:marTop w:val="0"/>
                      <w:marBottom w:val="0"/>
                      <w:divBdr>
                        <w:top w:val="none" w:sz="0" w:space="0" w:color="auto"/>
                        <w:left w:val="none" w:sz="0" w:space="0" w:color="auto"/>
                        <w:bottom w:val="none" w:sz="0" w:space="0" w:color="auto"/>
                        <w:right w:val="none" w:sz="0" w:space="0" w:color="auto"/>
                      </w:divBdr>
                    </w:div>
                  </w:divsChild>
                </w:div>
                <w:div w:id="973608076">
                  <w:marLeft w:val="0"/>
                  <w:marRight w:val="0"/>
                  <w:marTop w:val="0"/>
                  <w:marBottom w:val="0"/>
                  <w:divBdr>
                    <w:top w:val="none" w:sz="0" w:space="0" w:color="auto"/>
                    <w:left w:val="none" w:sz="0" w:space="0" w:color="auto"/>
                    <w:bottom w:val="none" w:sz="0" w:space="0" w:color="auto"/>
                    <w:right w:val="none" w:sz="0" w:space="0" w:color="auto"/>
                  </w:divBdr>
                  <w:divsChild>
                    <w:div w:id="890271123">
                      <w:marLeft w:val="0"/>
                      <w:marRight w:val="0"/>
                      <w:marTop w:val="0"/>
                      <w:marBottom w:val="0"/>
                      <w:divBdr>
                        <w:top w:val="none" w:sz="0" w:space="0" w:color="auto"/>
                        <w:left w:val="none" w:sz="0" w:space="0" w:color="auto"/>
                        <w:bottom w:val="none" w:sz="0" w:space="0" w:color="auto"/>
                        <w:right w:val="none" w:sz="0" w:space="0" w:color="auto"/>
                      </w:divBdr>
                    </w:div>
                  </w:divsChild>
                </w:div>
                <w:div w:id="1111510252">
                  <w:marLeft w:val="0"/>
                  <w:marRight w:val="0"/>
                  <w:marTop w:val="0"/>
                  <w:marBottom w:val="0"/>
                  <w:divBdr>
                    <w:top w:val="none" w:sz="0" w:space="0" w:color="auto"/>
                    <w:left w:val="none" w:sz="0" w:space="0" w:color="auto"/>
                    <w:bottom w:val="none" w:sz="0" w:space="0" w:color="auto"/>
                    <w:right w:val="none" w:sz="0" w:space="0" w:color="auto"/>
                  </w:divBdr>
                  <w:divsChild>
                    <w:div w:id="1050425817">
                      <w:marLeft w:val="0"/>
                      <w:marRight w:val="0"/>
                      <w:marTop w:val="0"/>
                      <w:marBottom w:val="0"/>
                      <w:divBdr>
                        <w:top w:val="none" w:sz="0" w:space="0" w:color="auto"/>
                        <w:left w:val="none" w:sz="0" w:space="0" w:color="auto"/>
                        <w:bottom w:val="none" w:sz="0" w:space="0" w:color="auto"/>
                        <w:right w:val="none" w:sz="0" w:space="0" w:color="auto"/>
                      </w:divBdr>
                    </w:div>
                  </w:divsChild>
                </w:div>
                <w:div w:id="1167476731">
                  <w:marLeft w:val="0"/>
                  <w:marRight w:val="0"/>
                  <w:marTop w:val="0"/>
                  <w:marBottom w:val="0"/>
                  <w:divBdr>
                    <w:top w:val="none" w:sz="0" w:space="0" w:color="auto"/>
                    <w:left w:val="none" w:sz="0" w:space="0" w:color="auto"/>
                    <w:bottom w:val="none" w:sz="0" w:space="0" w:color="auto"/>
                    <w:right w:val="none" w:sz="0" w:space="0" w:color="auto"/>
                  </w:divBdr>
                  <w:divsChild>
                    <w:div w:id="1629553229">
                      <w:marLeft w:val="0"/>
                      <w:marRight w:val="0"/>
                      <w:marTop w:val="0"/>
                      <w:marBottom w:val="0"/>
                      <w:divBdr>
                        <w:top w:val="none" w:sz="0" w:space="0" w:color="auto"/>
                        <w:left w:val="none" w:sz="0" w:space="0" w:color="auto"/>
                        <w:bottom w:val="none" w:sz="0" w:space="0" w:color="auto"/>
                        <w:right w:val="none" w:sz="0" w:space="0" w:color="auto"/>
                      </w:divBdr>
                    </w:div>
                  </w:divsChild>
                </w:div>
                <w:div w:id="1246956468">
                  <w:marLeft w:val="0"/>
                  <w:marRight w:val="0"/>
                  <w:marTop w:val="0"/>
                  <w:marBottom w:val="0"/>
                  <w:divBdr>
                    <w:top w:val="none" w:sz="0" w:space="0" w:color="auto"/>
                    <w:left w:val="none" w:sz="0" w:space="0" w:color="auto"/>
                    <w:bottom w:val="none" w:sz="0" w:space="0" w:color="auto"/>
                    <w:right w:val="none" w:sz="0" w:space="0" w:color="auto"/>
                  </w:divBdr>
                  <w:divsChild>
                    <w:div w:id="265384056">
                      <w:marLeft w:val="0"/>
                      <w:marRight w:val="0"/>
                      <w:marTop w:val="0"/>
                      <w:marBottom w:val="0"/>
                      <w:divBdr>
                        <w:top w:val="none" w:sz="0" w:space="0" w:color="auto"/>
                        <w:left w:val="none" w:sz="0" w:space="0" w:color="auto"/>
                        <w:bottom w:val="none" w:sz="0" w:space="0" w:color="auto"/>
                        <w:right w:val="none" w:sz="0" w:space="0" w:color="auto"/>
                      </w:divBdr>
                    </w:div>
                  </w:divsChild>
                </w:div>
                <w:div w:id="1342701800">
                  <w:marLeft w:val="0"/>
                  <w:marRight w:val="0"/>
                  <w:marTop w:val="0"/>
                  <w:marBottom w:val="0"/>
                  <w:divBdr>
                    <w:top w:val="none" w:sz="0" w:space="0" w:color="auto"/>
                    <w:left w:val="none" w:sz="0" w:space="0" w:color="auto"/>
                    <w:bottom w:val="none" w:sz="0" w:space="0" w:color="auto"/>
                    <w:right w:val="none" w:sz="0" w:space="0" w:color="auto"/>
                  </w:divBdr>
                  <w:divsChild>
                    <w:div w:id="2117748723">
                      <w:marLeft w:val="0"/>
                      <w:marRight w:val="0"/>
                      <w:marTop w:val="0"/>
                      <w:marBottom w:val="0"/>
                      <w:divBdr>
                        <w:top w:val="none" w:sz="0" w:space="0" w:color="auto"/>
                        <w:left w:val="none" w:sz="0" w:space="0" w:color="auto"/>
                        <w:bottom w:val="none" w:sz="0" w:space="0" w:color="auto"/>
                        <w:right w:val="none" w:sz="0" w:space="0" w:color="auto"/>
                      </w:divBdr>
                    </w:div>
                  </w:divsChild>
                </w:div>
                <w:div w:id="1376808729">
                  <w:marLeft w:val="0"/>
                  <w:marRight w:val="0"/>
                  <w:marTop w:val="0"/>
                  <w:marBottom w:val="0"/>
                  <w:divBdr>
                    <w:top w:val="none" w:sz="0" w:space="0" w:color="auto"/>
                    <w:left w:val="none" w:sz="0" w:space="0" w:color="auto"/>
                    <w:bottom w:val="none" w:sz="0" w:space="0" w:color="auto"/>
                    <w:right w:val="none" w:sz="0" w:space="0" w:color="auto"/>
                  </w:divBdr>
                  <w:divsChild>
                    <w:div w:id="1585262477">
                      <w:marLeft w:val="0"/>
                      <w:marRight w:val="0"/>
                      <w:marTop w:val="0"/>
                      <w:marBottom w:val="0"/>
                      <w:divBdr>
                        <w:top w:val="none" w:sz="0" w:space="0" w:color="auto"/>
                        <w:left w:val="none" w:sz="0" w:space="0" w:color="auto"/>
                        <w:bottom w:val="none" w:sz="0" w:space="0" w:color="auto"/>
                        <w:right w:val="none" w:sz="0" w:space="0" w:color="auto"/>
                      </w:divBdr>
                    </w:div>
                  </w:divsChild>
                </w:div>
                <w:div w:id="1678146089">
                  <w:marLeft w:val="0"/>
                  <w:marRight w:val="0"/>
                  <w:marTop w:val="0"/>
                  <w:marBottom w:val="0"/>
                  <w:divBdr>
                    <w:top w:val="none" w:sz="0" w:space="0" w:color="auto"/>
                    <w:left w:val="none" w:sz="0" w:space="0" w:color="auto"/>
                    <w:bottom w:val="none" w:sz="0" w:space="0" w:color="auto"/>
                    <w:right w:val="none" w:sz="0" w:space="0" w:color="auto"/>
                  </w:divBdr>
                  <w:divsChild>
                    <w:div w:id="675691593">
                      <w:marLeft w:val="0"/>
                      <w:marRight w:val="0"/>
                      <w:marTop w:val="0"/>
                      <w:marBottom w:val="0"/>
                      <w:divBdr>
                        <w:top w:val="none" w:sz="0" w:space="0" w:color="auto"/>
                        <w:left w:val="none" w:sz="0" w:space="0" w:color="auto"/>
                        <w:bottom w:val="none" w:sz="0" w:space="0" w:color="auto"/>
                        <w:right w:val="none" w:sz="0" w:space="0" w:color="auto"/>
                      </w:divBdr>
                    </w:div>
                  </w:divsChild>
                </w:div>
                <w:div w:id="1686009976">
                  <w:marLeft w:val="0"/>
                  <w:marRight w:val="0"/>
                  <w:marTop w:val="0"/>
                  <w:marBottom w:val="0"/>
                  <w:divBdr>
                    <w:top w:val="none" w:sz="0" w:space="0" w:color="auto"/>
                    <w:left w:val="none" w:sz="0" w:space="0" w:color="auto"/>
                    <w:bottom w:val="none" w:sz="0" w:space="0" w:color="auto"/>
                    <w:right w:val="none" w:sz="0" w:space="0" w:color="auto"/>
                  </w:divBdr>
                  <w:divsChild>
                    <w:div w:id="1121921426">
                      <w:marLeft w:val="0"/>
                      <w:marRight w:val="0"/>
                      <w:marTop w:val="0"/>
                      <w:marBottom w:val="0"/>
                      <w:divBdr>
                        <w:top w:val="none" w:sz="0" w:space="0" w:color="auto"/>
                        <w:left w:val="none" w:sz="0" w:space="0" w:color="auto"/>
                        <w:bottom w:val="none" w:sz="0" w:space="0" w:color="auto"/>
                        <w:right w:val="none" w:sz="0" w:space="0" w:color="auto"/>
                      </w:divBdr>
                    </w:div>
                  </w:divsChild>
                </w:div>
                <w:div w:id="1835217532">
                  <w:marLeft w:val="0"/>
                  <w:marRight w:val="0"/>
                  <w:marTop w:val="0"/>
                  <w:marBottom w:val="0"/>
                  <w:divBdr>
                    <w:top w:val="none" w:sz="0" w:space="0" w:color="auto"/>
                    <w:left w:val="none" w:sz="0" w:space="0" w:color="auto"/>
                    <w:bottom w:val="none" w:sz="0" w:space="0" w:color="auto"/>
                    <w:right w:val="none" w:sz="0" w:space="0" w:color="auto"/>
                  </w:divBdr>
                  <w:divsChild>
                    <w:div w:id="1094937854">
                      <w:marLeft w:val="0"/>
                      <w:marRight w:val="0"/>
                      <w:marTop w:val="0"/>
                      <w:marBottom w:val="0"/>
                      <w:divBdr>
                        <w:top w:val="none" w:sz="0" w:space="0" w:color="auto"/>
                        <w:left w:val="none" w:sz="0" w:space="0" w:color="auto"/>
                        <w:bottom w:val="none" w:sz="0" w:space="0" w:color="auto"/>
                        <w:right w:val="none" w:sz="0" w:space="0" w:color="auto"/>
                      </w:divBdr>
                    </w:div>
                  </w:divsChild>
                </w:div>
                <w:div w:id="1848133820">
                  <w:marLeft w:val="0"/>
                  <w:marRight w:val="0"/>
                  <w:marTop w:val="0"/>
                  <w:marBottom w:val="0"/>
                  <w:divBdr>
                    <w:top w:val="none" w:sz="0" w:space="0" w:color="auto"/>
                    <w:left w:val="none" w:sz="0" w:space="0" w:color="auto"/>
                    <w:bottom w:val="none" w:sz="0" w:space="0" w:color="auto"/>
                    <w:right w:val="none" w:sz="0" w:space="0" w:color="auto"/>
                  </w:divBdr>
                  <w:divsChild>
                    <w:div w:id="2138067253">
                      <w:marLeft w:val="0"/>
                      <w:marRight w:val="0"/>
                      <w:marTop w:val="0"/>
                      <w:marBottom w:val="0"/>
                      <w:divBdr>
                        <w:top w:val="none" w:sz="0" w:space="0" w:color="auto"/>
                        <w:left w:val="none" w:sz="0" w:space="0" w:color="auto"/>
                        <w:bottom w:val="none" w:sz="0" w:space="0" w:color="auto"/>
                        <w:right w:val="none" w:sz="0" w:space="0" w:color="auto"/>
                      </w:divBdr>
                    </w:div>
                  </w:divsChild>
                </w:div>
                <w:div w:id="1868328027">
                  <w:marLeft w:val="0"/>
                  <w:marRight w:val="0"/>
                  <w:marTop w:val="0"/>
                  <w:marBottom w:val="0"/>
                  <w:divBdr>
                    <w:top w:val="none" w:sz="0" w:space="0" w:color="auto"/>
                    <w:left w:val="none" w:sz="0" w:space="0" w:color="auto"/>
                    <w:bottom w:val="none" w:sz="0" w:space="0" w:color="auto"/>
                    <w:right w:val="none" w:sz="0" w:space="0" w:color="auto"/>
                  </w:divBdr>
                  <w:divsChild>
                    <w:div w:id="1517691869">
                      <w:marLeft w:val="0"/>
                      <w:marRight w:val="0"/>
                      <w:marTop w:val="0"/>
                      <w:marBottom w:val="0"/>
                      <w:divBdr>
                        <w:top w:val="none" w:sz="0" w:space="0" w:color="auto"/>
                        <w:left w:val="none" w:sz="0" w:space="0" w:color="auto"/>
                        <w:bottom w:val="none" w:sz="0" w:space="0" w:color="auto"/>
                        <w:right w:val="none" w:sz="0" w:space="0" w:color="auto"/>
                      </w:divBdr>
                    </w:div>
                  </w:divsChild>
                </w:div>
                <w:div w:id="1991664729">
                  <w:marLeft w:val="0"/>
                  <w:marRight w:val="0"/>
                  <w:marTop w:val="0"/>
                  <w:marBottom w:val="0"/>
                  <w:divBdr>
                    <w:top w:val="none" w:sz="0" w:space="0" w:color="auto"/>
                    <w:left w:val="none" w:sz="0" w:space="0" w:color="auto"/>
                    <w:bottom w:val="none" w:sz="0" w:space="0" w:color="auto"/>
                    <w:right w:val="none" w:sz="0" w:space="0" w:color="auto"/>
                  </w:divBdr>
                  <w:divsChild>
                    <w:div w:id="20496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853">
          <w:marLeft w:val="0"/>
          <w:marRight w:val="0"/>
          <w:marTop w:val="0"/>
          <w:marBottom w:val="0"/>
          <w:divBdr>
            <w:top w:val="none" w:sz="0" w:space="0" w:color="auto"/>
            <w:left w:val="none" w:sz="0" w:space="0" w:color="auto"/>
            <w:bottom w:val="none" w:sz="0" w:space="0" w:color="auto"/>
            <w:right w:val="none" w:sz="0" w:space="0" w:color="auto"/>
          </w:divBdr>
        </w:div>
        <w:div w:id="1700622235">
          <w:marLeft w:val="0"/>
          <w:marRight w:val="0"/>
          <w:marTop w:val="0"/>
          <w:marBottom w:val="0"/>
          <w:divBdr>
            <w:top w:val="none" w:sz="0" w:space="0" w:color="auto"/>
            <w:left w:val="none" w:sz="0" w:space="0" w:color="auto"/>
            <w:bottom w:val="none" w:sz="0" w:space="0" w:color="auto"/>
            <w:right w:val="none" w:sz="0" w:space="0" w:color="auto"/>
          </w:divBdr>
          <w:divsChild>
            <w:div w:id="1864324048">
              <w:marLeft w:val="-75"/>
              <w:marRight w:val="0"/>
              <w:marTop w:val="30"/>
              <w:marBottom w:val="30"/>
              <w:divBdr>
                <w:top w:val="none" w:sz="0" w:space="0" w:color="auto"/>
                <w:left w:val="none" w:sz="0" w:space="0" w:color="auto"/>
                <w:bottom w:val="none" w:sz="0" w:space="0" w:color="auto"/>
                <w:right w:val="none" w:sz="0" w:space="0" w:color="auto"/>
              </w:divBdr>
              <w:divsChild>
                <w:div w:id="134103844">
                  <w:marLeft w:val="0"/>
                  <w:marRight w:val="0"/>
                  <w:marTop w:val="0"/>
                  <w:marBottom w:val="0"/>
                  <w:divBdr>
                    <w:top w:val="none" w:sz="0" w:space="0" w:color="auto"/>
                    <w:left w:val="none" w:sz="0" w:space="0" w:color="auto"/>
                    <w:bottom w:val="none" w:sz="0" w:space="0" w:color="auto"/>
                    <w:right w:val="none" w:sz="0" w:space="0" w:color="auto"/>
                  </w:divBdr>
                  <w:divsChild>
                    <w:div w:id="2002266939">
                      <w:marLeft w:val="0"/>
                      <w:marRight w:val="0"/>
                      <w:marTop w:val="0"/>
                      <w:marBottom w:val="0"/>
                      <w:divBdr>
                        <w:top w:val="none" w:sz="0" w:space="0" w:color="auto"/>
                        <w:left w:val="none" w:sz="0" w:space="0" w:color="auto"/>
                        <w:bottom w:val="none" w:sz="0" w:space="0" w:color="auto"/>
                        <w:right w:val="none" w:sz="0" w:space="0" w:color="auto"/>
                      </w:divBdr>
                    </w:div>
                  </w:divsChild>
                </w:div>
                <w:div w:id="186331217">
                  <w:marLeft w:val="0"/>
                  <w:marRight w:val="0"/>
                  <w:marTop w:val="0"/>
                  <w:marBottom w:val="0"/>
                  <w:divBdr>
                    <w:top w:val="none" w:sz="0" w:space="0" w:color="auto"/>
                    <w:left w:val="none" w:sz="0" w:space="0" w:color="auto"/>
                    <w:bottom w:val="none" w:sz="0" w:space="0" w:color="auto"/>
                    <w:right w:val="none" w:sz="0" w:space="0" w:color="auto"/>
                  </w:divBdr>
                  <w:divsChild>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775439471">
                  <w:marLeft w:val="0"/>
                  <w:marRight w:val="0"/>
                  <w:marTop w:val="0"/>
                  <w:marBottom w:val="0"/>
                  <w:divBdr>
                    <w:top w:val="none" w:sz="0" w:space="0" w:color="auto"/>
                    <w:left w:val="none" w:sz="0" w:space="0" w:color="auto"/>
                    <w:bottom w:val="none" w:sz="0" w:space="0" w:color="auto"/>
                    <w:right w:val="none" w:sz="0" w:space="0" w:color="auto"/>
                  </w:divBdr>
                  <w:divsChild>
                    <w:div w:id="1886092878">
                      <w:marLeft w:val="0"/>
                      <w:marRight w:val="0"/>
                      <w:marTop w:val="0"/>
                      <w:marBottom w:val="0"/>
                      <w:divBdr>
                        <w:top w:val="none" w:sz="0" w:space="0" w:color="auto"/>
                        <w:left w:val="none" w:sz="0" w:space="0" w:color="auto"/>
                        <w:bottom w:val="none" w:sz="0" w:space="0" w:color="auto"/>
                        <w:right w:val="none" w:sz="0" w:space="0" w:color="auto"/>
                      </w:divBdr>
                    </w:div>
                  </w:divsChild>
                </w:div>
                <w:div w:id="1320186966">
                  <w:marLeft w:val="0"/>
                  <w:marRight w:val="0"/>
                  <w:marTop w:val="0"/>
                  <w:marBottom w:val="0"/>
                  <w:divBdr>
                    <w:top w:val="none" w:sz="0" w:space="0" w:color="auto"/>
                    <w:left w:val="none" w:sz="0" w:space="0" w:color="auto"/>
                    <w:bottom w:val="none" w:sz="0" w:space="0" w:color="auto"/>
                    <w:right w:val="none" w:sz="0" w:space="0" w:color="auto"/>
                  </w:divBdr>
                  <w:divsChild>
                    <w:div w:id="261886269">
                      <w:marLeft w:val="0"/>
                      <w:marRight w:val="0"/>
                      <w:marTop w:val="0"/>
                      <w:marBottom w:val="0"/>
                      <w:divBdr>
                        <w:top w:val="none" w:sz="0" w:space="0" w:color="auto"/>
                        <w:left w:val="none" w:sz="0" w:space="0" w:color="auto"/>
                        <w:bottom w:val="none" w:sz="0" w:space="0" w:color="auto"/>
                        <w:right w:val="none" w:sz="0" w:space="0" w:color="auto"/>
                      </w:divBdr>
                    </w:div>
                  </w:divsChild>
                </w:div>
                <w:div w:id="1360468143">
                  <w:marLeft w:val="0"/>
                  <w:marRight w:val="0"/>
                  <w:marTop w:val="0"/>
                  <w:marBottom w:val="0"/>
                  <w:divBdr>
                    <w:top w:val="none" w:sz="0" w:space="0" w:color="auto"/>
                    <w:left w:val="none" w:sz="0" w:space="0" w:color="auto"/>
                    <w:bottom w:val="none" w:sz="0" w:space="0" w:color="auto"/>
                    <w:right w:val="none" w:sz="0" w:space="0" w:color="auto"/>
                  </w:divBdr>
                  <w:divsChild>
                    <w:div w:id="636567141">
                      <w:marLeft w:val="0"/>
                      <w:marRight w:val="0"/>
                      <w:marTop w:val="0"/>
                      <w:marBottom w:val="0"/>
                      <w:divBdr>
                        <w:top w:val="none" w:sz="0" w:space="0" w:color="auto"/>
                        <w:left w:val="none" w:sz="0" w:space="0" w:color="auto"/>
                        <w:bottom w:val="none" w:sz="0" w:space="0" w:color="auto"/>
                        <w:right w:val="none" w:sz="0" w:space="0" w:color="auto"/>
                      </w:divBdr>
                    </w:div>
                  </w:divsChild>
                </w:div>
                <w:div w:id="1521508952">
                  <w:marLeft w:val="0"/>
                  <w:marRight w:val="0"/>
                  <w:marTop w:val="0"/>
                  <w:marBottom w:val="0"/>
                  <w:divBdr>
                    <w:top w:val="none" w:sz="0" w:space="0" w:color="auto"/>
                    <w:left w:val="none" w:sz="0" w:space="0" w:color="auto"/>
                    <w:bottom w:val="none" w:sz="0" w:space="0" w:color="auto"/>
                    <w:right w:val="none" w:sz="0" w:space="0" w:color="auto"/>
                  </w:divBdr>
                  <w:divsChild>
                    <w:div w:id="1451701834">
                      <w:marLeft w:val="0"/>
                      <w:marRight w:val="0"/>
                      <w:marTop w:val="0"/>
                      <w:marBottom w:val="0"/>
                      <w:divBdr>
                        <w:top w:val="none" w:sz="0" w:space="0" w:color="auto"/>
                        <w:left w:val="none" w:sz="0" w:space="0" w:color="auto"/>
                        <w:bottom w:val="none" w:sz="0" w:space="0" w:color="auto"/>
                        <w:right w:val="none" w:sz="0" w:space="0" w:color="auto"/>
                      </w:divBdr>
                    </w:div>
                  </w:divsChild>
                </w:div>
                <w:div w:id="1616332614">
                  <w:marLeft w:val="0"/>
                  <w:marRight w:val="0"/>
                  <w:marTop w:val="0"/>
                  <w:marBottom w:val="0"/>
                  <w:divBdr>
                    <w:top w:val="none" w:sz="0" w:space="0" w:color="auto"/>
                    <w:left w:val="none" w:sz="0" w:space="0" w:color="auto"/>
                    <w:bottom w:val="none" w:sz="0" w:space="0" w:color="auto"/>
                    <w:right w:val="none" w:sz="0" w:space="0" w:color="auto"/>
                  </w:divBdr>
                  <w:divsChild>
                    <w:div w:id="2137020074">
                      <w:marLeft w:val="0"/>
                      <w:marRight w:val="0"/>
                      <w:marTop w:val="0"/>
                      <w:marBottom w:val="0"/>
                      <w:divBdr>
                        <w:top w:val="none" w:sz="0" w:space="0" w:color="auto"/>
                        <w:left w:val="none" w:sz="0" w:space="0" w:color="auto"/>
                        <w:bottom w:val="none" w:sz="0" w:space="0" w:color="auto"/>
                        <w:right w:val="none" w:sz="0" w:space="0" w:color="auto"/>
                      </w:divBdr>
                    </w:div>
                  </w:divsChild>
                </w:div>
                <w:div w:id="1646472784">
                  <w:marLeft w:val="0"/>
                  <w:marRight w:val="0"/>
                  <w:marTop w:val="0"/>
                  <w:marBottom w:val="0"/>
                  <w:divBdr>
                    <w:top w:val="none" w:sz="0" w:space="0" w:color="auto"/>
                    <w:left w:val="none" w:sz="0" w:space="0" w:color="auto"/>
                    <w:bottom w:val="none" w:sz="0" w:space="0" w:color="auto"/>
                    <w:right w:val="none" w:sz="0" w:space="0" w:color="auto"/>
                  </w:divBdr>
                  <w:divsChild>
                    <w:div w:id="1972902719">
                      <w:marLeft w:val="0"/>
                      <w:marRight w:val="0"/>
                      <w:marTop w:val="0"/>
                      <w:marBottom w:val="0"/>
                      <w:divBdr>
                        <w:top w:val="none" w:sz="0" w:space="0" w:color="auto"/>
                        <w:left w:val="none" w:sz="0" w:space="0" w:color="auto"/>
                        <w:bottom w:val="none" w:sz="0" w:space="0" w:color="auto"/>
                        <w:right w:val="none" w:sz="0" w:space="0" w:color="auto"/>
                      </w:divBdr>
                    </w:div>
                  </w:divsChild>
                </w:div>
                <w:div w:id="1710252752">
                  <w:marLeft w:val="0"/>
                  <w:marRight w:val="0"/>
                  <w:marTop w:val="0"/>
                  <w:marBottom w:val="0"/>
                  <w:divBdr>
                    <w:top w:val="none" w:sz="0" w:space="0" w:color="auto"/>
                    <w:left w:val="none" w:sz="0" w:space="0" w:color="auto"/>
                    <w:bottom w:val="none" w:sz="0" w:space="0" w:color="auto"/>
                    <w:right w:val="none" w:sz="0" w:space="0" w:color="auto"/>
                  </w:divBdr>
                  <w:divsChild>
                    <w:div w:id="315453817">
                      <w:marLeft w:val="0"/>
                      <w:marRight w:val="0"/>
                      <w:marTop w:val="0"/>
                      <w:marBottom w:val="0"/>
                      <w:divBdr>
                        <w:top w:val="none" w:sz="0" w:space="0" w:color="auto"/>
                        <w:left w:val="none" w:sz="0" w:space="0" w:color="auto"/>
                        <w:bottom w:val="none" w:sz="0" w:space="0" w:color="auto"/>
                        <w:right w:val="none" w:sz="0" w:space="0" w:color="auto"/>
                      </w:divBdr>
                    </w:div>
                  </w:divsChild>
                </w:div>
                <w:div w:id="1810124723">
                  <w:marLeft w:val="0"/>
                  <w:marRight w:val="0"/>
                  <w:marTop w:val="0"/>
                  <w:marBottom w:val="0"/>
                  <w:divBdr>
                    <w:top w:val="none" w:sz="0" w:space="0" w:color="auto"/>
                    <w:left w:val="none" w:sz="0" w:space="0" w:color="auto"/>
                    <w:bottom w:val="none" w:sz="0" w:space="0" w:color="auto"/>
                    <w:right w:val="none" w:sz="0" w:space="0" w:color="auto"/>
                  </w:divBdr>
                  <w:divsChild>
                    <w:div w:id="358628662">
                      <w:marLeft w:val="0"/>
                      <w:marRight w:val="0"/>
                      <w:marTop w:val="0"/>
                      <w:marBottom w:val="0"/>
                      <w:divBdr>
                        <w:top w:val="none" w:sz="0" w:space="0" w:color="auto"/>
                        <w:left w:val="none" w:sz="0" w:space="0" w:color="auto"/>
                        <w:bottom w:val="none" w:sz="0" w:space="0" w:color="auto"/>
                        <w:right w:val="none" w:sz="0" w:space="0" w:color="auto"/>
                      </w:divBdr>
                    </w:div>
                    <w:div w:id="1093166204">
                      <w:marLeft w:val="0"/>
                      <w:marRight w:val="0"/>
                      <w:marTop w:val="0"/>
                      <w:marBottom w:val="0"/>
                      <w:divBdr>
                        <w:top w:val="none" w:sz="0" w:space="0" w:color="auto"/>
                        <w:left w:val="none" w:sz="0" w:space="0" w:color="auto"/>
                        <w:bottom w:val="none" w:sz="0" w:space="0" w:color="auto"/>
                        <w:right w:val="none" w:sz="0" w:space="0" w:color="auto"/>
                      </w:divBdr>
                    </w:div>
                    <w:div w:id="15935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378">
          <w:marLeft w:val="0"/>
          <w:marRight w:val="0"/>
          <w:marTop w:val="0"/>
          <w:marBottom w:val="0"/>
          <w:divBdr>
            <w:top w:val="none" w:sz="0" w:space="0" w:color="auto"/>
            <w:left w:val="none" w:sz="0" w:space="0" w:color="auto"/>
            <w:bottom w:val="none" w:sz="0" w:space="0" w:color="auto"/>
            <w:right w:val="none" w:sz="0" w:space="0" w:color="auto"/>
          </w:divBdr>
          <w:divsChild>
            <w:div w:id="67003832">
              <w:marLeft w:val="0"/>
              <w:marRight w:val="0"/>
              <w:marTop w:val="0"/>
              <w:marBottom w:val="0"/>
              <w:divBdr>
                <w:top w:val="none" w:sz="0" w:space="0" w:color="auto"/>
                <w:left w:val="none" w:sz="0" w:space="0" w:color="auto"/>
                <w:bottom w:val="none" w:sz="0" w:space="0" w:color="auto"/>
                <w:right w:val="none" w:sz="0" w:space="0" w:color="auto"/>
              </w:divBdr>
            </w:div>
            <w:div w:id="513110244">
              <w:marLeft w:val="0"/>
              <w:marRight w:val="0"/>
              <w:marTop w:val="0"/>
              <w:marBottom w:val="0"/>
              <w:divBdr>
                <w:top w:val="none" w:sz="0" w:space="0" w:color="auto"/>
                <w:left w:val="none" w:sz="0" w:space="0" w:color="auto"/>
                <w:bottom w:val="none" w:sz="0" w:space="0" w:color="auto"/>
                <w:right w:val="none" w:sz="0" w:space="0" w:color="auto"/>
              </w:divBdr>
            </w:div>
            <w:div w:id="561065780">
              <w:marLeft w:val="0"/>
              <w:marRight w:val="0"/>
              <w:marTop w:val="0"/>
              <w:marBottom w:val="0"/>
              <w:divBdr>
                <w:top w:val="none" w:sz="0" w:space="0" w:color="auto"/>
                <w:left w:val="none" w:sz="0" w:space="0" w:color="auto"/>
                <w:bottom w:val="none" w:sz="0" w:space="0" w:color="auto"/>
                <w:right w:val="none" w:sz="0" w:space="0" w:color="auto"/>
              </w:divBdr>
            </w:div>
          </w:divsChild>
        </w:div>
        <w:div w:id="1710061810">
          <w:marLeft w:val="0"/>
          <w:marRight w:val="0"/>
          <w:marTop w:val="0"/>
          <w:marBottom w:val="0"/>
          <w:divBdr>
            <w:top w:val="none" w:sz="0" w:space="0" w:color="auto"/>
            <w:left w:val="none" w:sz="0" w:space="0" w:color="auto"/>
            <w:bottom w:val="none" w:sz="0" w:space="0" w:color="auto"/>
            <w:right w:val="none" w:sz="0" w:space="0" w:color="auto"/>
          </w:divBdr>
        </w:div>
        <w:div w:id="1721048316">
          <w:marLeft w:val="0"/>
          <w:marRight w:val="0"/>
          <w:marTop w:val="0"/>
          <w:marBottom w:val="0"/>
          <w:divBdr>
            <w:top w:val="none" w:sz="0" w:space="0" w:color="auto"/>
            <w:left w:val="none" w:sz="0" w:space="0" w:color="auto"/>
            <w:bottom w:val="none" w:sz="0" w:space="0" w:color="auto"/>
            <w:right w:val="none" w:sz="0" w:space="0" w:color="auto"/>
          </w:divBdr>
          <w:divsChild>
            <w:div w:id="1953048608">
              <w:marLeft w:val="-75"/>
              <w:marRight w:val="0"/>
              <w:marTop w:val="30"/>
              <w:marBottom w:val="30"/>
              <w:divBdr>
                <w:top w:val="none" w:sz="0" w:space="0" w:color="auto"/>
                <w:left w:val="none" w:sz="0" w:space="0" w:color="auto"/>
                <w:bottom w:val="none" w:sz="0" w:space="0" w:color="auto"/>
                <w:right w:val="none" w:sz="0" w:space="0" w:color="auto"/>
              </w:divBdr>
              <w:divsChild>
                <w:div w:id="62800439">
                  <w:marLeft w:val="0"/>
                  <w:marRight w:val="0"/>
                  <w:marTop w:val="0"/>
                  <w:marBottom w:val="0"/>
                  <w:divBdr>
                    <w:top w:val="none" w:sz="0" w:space="0" w:color="auto"/>
                    <w:left w:val="none" w:sz="0" w:space="0" w:color="auto"/>
                    <w:bottom w:val="none" w:sz="0" w:space="0" w:color="auto"/>
                    <w:right w:val="none" w:sz="0" w:space="0" w:color="auto"/>
                  </w:divBdr>
                  <w:divsChild>
                    <w:div w:id="1878152812">
                      <w:marLeft w:val="0"/>
                      <w:marRight w:val="0"/>
                      <w:marTop w:val="0"/>
                      <w:marBottom w:val="0"/>
                      <w:divBdr>
                        <w:top w:val="none" w:sz="0" w:space="0" w:color="auto"/>
                        <w:left w:val="none" w:sz="0" w:space="0" w:color="auto"/>
                        <w:bottom w:val="none" w:sz="0" w:space="0" w:color="auto"/>
                        <w:right w:val="none" w:sz="0" w:space="0" w:color="auto"/>
                      </w:divBdr>
                    </w:div>
                  </w:divsChild>
                </w:div>
                <w:div w:id="222445600">
                  <w:marLeft w:val="0"/>
                  <w:marRight w:val="0"/>
                  <w:marTop w:val="0"/>
                  <w:marBottom w:val="0"/>
                  <w:divBdr>
                    <w:top w:val="none" w:sz="0" w:space="0" w:color="auto"/>
                    <w:left w:val="none" w:sz="0" w:space="0" w:color="auto"/>
                    <w:bottom w:val="none" w:sz="0" w:space="0" w:color="auto"/>
                    <w:right w:val="none" w:sz="0" w:space="0" w:color="auto"/>
                  </w:divBdr>
                  <w:divsChild>
                    <w:div w:id="1331375808">
                      <w:marLeft w:val="0"/>
                      <w:marRight w:val="0"/>
                      <w:marTop w:val="0"/>
                      <w:marBottom w:val="0"/>
                      <w:divBdr>
                        <w:top w:val="none" w:sz="0" w:space="0" w:color="auto"/>
                        <w:left w:val="none" w:sz="0" w:space="0" w:color="auto"/>
                        <w:bottom w:val="none" w:sz="0" w:space="0" w:color="auto"/>
                        <w:right w:val="none" w:sz="0" w:space="0" w:color="auto"/>
                      </w:divBdr>
                    </w:div>
                  </w:divsChild>
                </w:div>
                <w:div w:id="291787785">
                  <w:marLeft w:val="0"/>
                  <w:marRight w:val="0"/>
                  <w:marTop w:val="0"/>
                  <w:marBottom w:val="0"/>
                  <w:divBdr>
                    <w:top w:val="none" w:sz="0" w:space="0" w:color="auto"/>
                    <w:left w:val="none" w:sz="0" w:space="0" w:color="auto"/>
                    <w:bottom w:val="none" w:sz="0" w:space="0" w:color="auto"/>
                    <w:right w:val="none" w:sz="0" w:space="0" w:color="auto"/>
                  </w:divBdr>
                  <w:divsChild>
                    <w:div w:id="1288514220">
                      <w:marLeft w:val="0"/>
                      <w:marRight w:val="0"/>
                      <w:marTop w:val="0"/>
                      <w:marBottom w:val="0"/>
                      <w:divBdr>
                        <w:top w:val="none" w:sz="0" w:space="0" w:color="auto"/>
                        <w:left w:val="none" w:sz="0" w:space="0" w:color="auto"/>
                        <w:bottom w:val="none" w:sz="0" w:space="0" w:color="auto"/>
                        <w:right w:val="none" w:sz="0" w:space="0" w:color="auto"/>
                      </w:divBdr>
                    </w:div>
                  </w:divsChild>
                </w:div>
                <w:div w:id="482504360">
                  <w:marLeft w:val="0"/>
                  <w:marRight w:val="0"/>
                  <w:marTop w:val="0"/>
                  <w:marBottom w:val="0"/>
                  <w:divBdr>
                    <w:top w:val="none" w:sz="0" w:space="0" w:color="auto"/>
                    <w:left w:val="none" w:sz="0" w:space="0" w:color="auto"/>
                    <w:bottom w:val="none" w:sz="0" w:space="0" w:color="auto"/>
                    <w:right w:val="none" w:sz="0" w:space="0" w:color="auto"/>
                  </w:divBdr>
                  <w:divsChild>
                    <w:div w:id="307712797">
                      <w:marLeft w:val="0"/>
                      <w:marRight w:val="0"/>
                      <w:marTop w:val="0"/>
                      <w:marBottom w:val="0"/>
                      <w:divBdr>
                        <w:top w:val="none" w:sz="0" w:space="0" w:color="auto"/>
                        <w:left w:val="none" w:sz="0" w:space="0" w:color="auto"/>
                        <w:bottom w:val="none" w:sz="0" w:space="0" w:color="auto"/>
                        <w:right w:val="none" w:sz="0" w:space="0" w:color="auto"/>
                      </w:divBdr>
                    </w:div>
                  </w:divsChild>
                </w:div>
                <w:div w:id="766391440">
                  <w:marLeft w:val="0"/>
                  <w:marRight w:val="0"/>
                  <w:marTop w:val="0"/>
                  <w:marBottom w:val="0"/>
                  <w:divBdr>
                    <w:top w:val="none" w:sz="0" w:space="0" w:color="auto"/>
                    <w:left w:val="none" w:sz="0" w:space="0" w:color="auto"/>
                    <w:bottom w:val="none" w:sz="0" w:space="0" w:color="auto"/>
                    <w:right w:val="none" w:sz="0" w:space="0" w:color="auto"/>
                  </w:divBdr>
                  <w:divsChild>
                    <w:div w:id="1812096625">
                      <w:marLeft w:val="0"/>
                      <w:marRight w:val="0"/>
                      <w:marTop w:val="0"/>
                      <w:marBottom w:val="0"/>
                      <w:divBdr>
                        <w:top w:val="none" w:sz="0" w:space="0" w:color="auto"/>
                        <w:left w:val="none" w:sz="0" w:space="0" w:color="auto"/>
                        <w:bottom w:val="none" w:sz="0" w:space="0" w:color="auto"/>
                        <w:right w:val="none" w:sz="0" w:space="0" w:color="auto"/>
                      </w:divBdr>
                    </w:div>
                  </w:divsChild>
                </w:div>
                <w:div w:id="982393023">
                  <w:marLeft w:val="0"/>
                  <w:marRight w:val="0"/>
                  <w:marTop w:val="0"/>
                  <w:marBottom w:val="0"/>
                  <w:divBdr>
                    <w:top w:val="none" w:sz="0" w:space="0" w:color="auto"/>
                    <w:left w:val="none" w:sz="0" w:space="0" w:color="auto"/>
                    <w:bottom w:val="none" w:sz="0" w:space="0" w:color="auto"/>
                    <w:right w:val="none" w:sz="0" w:space="0" w:color="auto"/>
                  </w:divBdr>
                  <w:divsChild>
                    <w:div w:id="1104038608">
                      <w:marLeft w:val="0"/>
                      <w:marRight w:val="0"/>
                      <w:marTop w:val="0"/>
                      <w:marBottom w:val="0"/>
                      <w:divBdr>
                        <w:top w:val="none" w:sz="0" w:space="0" w:color="auto"/>
                        <w:left w:val="none" w:sz="0" w:space="0" w:color="auto"/>
                        <w:bottom w:val="none" w:sz="0" w:space="0" w:color="auto"/>
                        <w:right w:val="none" w:sz="0" w:space="0" w:color="auto"/>
                      </w:divBdr>
                    </w:div>
                  </w:divsChild>
                </w:div>
                <w:div w:id="1219438961">
                  <w:marLeft w:val="0"/>
                  <w:marRight w:val="0"/>
                  <w:marTop w:val="0"/>
                  <w:marBottom w:val="0"/>
                  <w:divBdr>
                    <w:top w:val="none" w:sz="0" w:space="0" w:color="auto"/>
                    <w:left w:val="none" w:sz="0" w:space="0" w:color="auto"/>
                    <w:bottom w:val="none" w:sz="0" w:space="0" w:color="auto"/>
                    <w:right w:val="none" w:sz="0" w:space="0" w:color="auto"/>
                  </w:divBdr>
                  <w:divsChild>
                    <w:div w:id="1824925317">
                      <w:marLeft w:val="0"/>
                      <w:marRight w:val="0"/>
                      <w:marTop w:val="0"/>
                      <w:marBottom w:val="0"/>
                      <w:divBdr>
                        <w:top w:val="none" w:sz="0" w:space="0" w:color="auto"/>
                        <w:left w:val="none" w:sz="0" w:space="0" w:color="auto"/>
                        <w:bottom w:val="none" w:sz="0" w:space="0" w:color="auto"/>
                        <w:right w:val="none" w:sz="0" w:space="0" w:color="auto"/>
                      </w:divBdr>
                    </w:div>
                  </w:divsChild>
                </w:div>
                <w:div w:id="1285890553">
                  <w:marLeft w:val="0"/>
                  <w:marRight w:val="0"/>
                  <w:marTop w:val="0"/>
                  <w:marBottom w:val="0"/>
                  <w:divBdr>
                    <w:top w:val="none" w:sz="0" w:space="0" w:color="auto"/>
                    <w:left w:val="none" w:sz="0" w:space="0" w:color="auto"/>
                    <w:bottom w:val="none" w:sz="0" w:space="0" w:color="auto"/>
                    <w:right w:val="none" w:sz="0" w:space="0" w:color="auto"/>
                  </w:divBdr>
                  <w:divsChild>
                    <w:div w:id="116728746">
                      <w:marLeft w:val="0"/>
                      <w:marRight w:val="0"/>
                      <w:marTop w:val="0"/>
                      <w:marBottom w:val="0"/>
                      <w:divBdr>
                        <w:top w:val="none" w:sz="0" w:space="0" w:color="auto"/>
                        <w:left w:val="none" w:sz="0" w:space="0" w:color="auto"/>
                        <w:bottom w:val="none" w:sz="0" w:space="0" w:color="auto"/>
                        <w:right w:val="none" w:sz="0" w:space="0" w:color="auto"/>
                      </w:divBdr>
                    </w:div>
                  </w:divsChild>
                </w:div>
                <w:div w:id="1299265115">
                  <w:marLeft w:val="0"/>
                  <w:marRight w:val="0"/>
                  <w:marTop w:val="0"/>
                  <w:marBottom w:val="0"/>
                  <w:divBdr>
                    <w:top w:val="none" w:sz="0" w:space="0" w:color="auto"/>
                    <w:left w:val="none" w:sz="0" w:space="0" w:color="auto"/>
                    <w:bottom w:val="none" w:sz="0" w:space="0" w:color="auto"/>
                    <w:right w:val="none" w:sz="0" w:space="0" w:color="auto"/>
                  </w:divBdr>
                  <w:divsChild>
                    <w:div w:id="877357032">
                      <w:marLeft w:val="0"/>
                      <w:marRight w:val="0"/>
                      <w:marTop w:val="0"/>
                      <w:marBottom w:val="0"/>
                      <w:divBdr>
                        <w:top w:val="none" w:sz="0" w:space="0" w:color="auto"/>
                        <w:left w:val="none" w:sz="0" w:space="0" w:color="auto"/>
                        <w:bottom w:val="none" w:sz="0" w:space="0" w:color="auto"/>
                        <w:right w:val="none" w:sz="0" w:space="0" w:color="auto"/>
                      </w:divBdr>
                    </w:div>
                  </w:divsChild>
                </w:div>
                <w:div w:id="1330212992">
                  <w:marLeft w:val="0"/>
                  <w:marRight w:val="0"/>
                  <w:marTop w:val="0"/>
                  <w:marBottom w:val="0"/>
                  <w:divBdr>
                    <w:top w:val="none" w:sz="0" w:space="0" w:color="auto"/>
                    <w:left w:val="none" w:sz="0" w:space="0" w:color="auto"/>
                    <w:bottom w:val="none" w:sz="0" w:space="0" w:color="auto"/>
                    <w:right w:val="none" w:sz="0" w:space="0" w:color="auto"/>
                  </w:divBdr>
                  <w:divsChild>
                    <w:div w:id="1590769119">
                      <w:marLeft w:val="0"/>
                      <w:marRight w:val="0"/>
                      <w:marTop w:val="0"/>
                      <w:marBottom w:val="0"/>
                      <w:divBdr>
                        <w:top w:val="none" w:sz="0" w:space="0" w:color="auto"/>
                        <w:left w:val="none" w:sz="0" w:space="0" w:color="auto"/>
                        <w:bottom w:val="none" w:sz="0" w:space="0" w:color="auto"/>
                        <w:right w:val="none" w:sz="0" w:space="0" w:color="auto"/>
                      </w:divBdr>
                    </w:div>
                  </w:divsChild>
                </w:div>
                <w:div w:id="1437365378">
                  <w:marLeft w:val="0"/>
                  <w:marRight w:val="0"/>
                  <w:marTop w:val="0"/>
                  <w:marBottom w:val="0"/>
                  <w:divBdr>
                    <w:top w:val="none" w:sz="0" w:space="0" w:color="auto"/>
                    <w:left w:val="none" w:sz="0" w:space="0" w:color="auto"/>
                    <w:bottom w:val="none" w:sz="0" w:space="0" w:color="auto"/>
                    <w:right w:val="none" w:sz="0" w:space="0" w:color="auto"/>
                  </w:divBdr>
                  <w:divsChild>
                    <w:div w:id="950359585">
                      <w:marLeft w:val="0"/>
                      <w:marRight w:val="0"/>
                      <w:marTop w:val="0"/>
                      <w:marBottom w:val="0"/>
                      <w:divBdr>
                        <w:top w:val="none" w:sz="0" w:space="0" w:color="auto"/>
                        <w:left w:val="none" w:sz="0" w:space="0" w:color="auto"/>
                        <w:bottom w:val="none" w:sz="0" w:space="0" w:color="auto"/>
                        <w:right w:val="none" w:sz="0" w:space="0" w:color="auto"/>
                      </w:divBdr>
                    </w:div>
                  </w:divsChild>
                </w:div>
                <w:div w:id="1551454623">
                  <w:marLeft w:val="0"/>
                  <w:marRight w:val="0"/>
                  <w:marTop w:val="0"/>
                  <w:marBottom w:val="0"/>
                  <w:divBdr>
                    <w:top w:val="none" w:sz="0" w:space="0" w:color="auto"/>
                    <w:left w:val="none" w:sz="0" w:space="0" w:color="auto"/>
                    <w:bottom w:val="none" w:sz="0" w:space="0" w:color="auto"/>
                    <w:right w:val="none" w:sz="0" w:space="0" w:color="auto"/>
                  </w:divBdr>
                  <w:divsChild>
                    <w:div w:id="1360812691">
                      <w:marLeft w:val="0"/>
                      <w:marRight w:val="0"/>
                      <w:marTop w:val="0"/>
                      <w:marBottom w:val="0"/>
                      <w:divBdr>
                        <w:top w:val="none" w:sz="0" w:space="0" w:color="auto"/>
                        <w:left w:val="none" w:sz="0" w:space="0" w:color="auto"/>
                        <w:bottom w:val="none" w:sz="0" w:space="0" w:color="auto"/>
                        <w:right w:val="none" w:sz="0" w:space="0" w:color="auto"/>
                      </w:divBdr>
                    </w:div>
                  </w:divsChild>
                </w:div>
                <w:div w:id="1605383050">
                  <w:marLeft w:val="0"/>
                  <w:marRight w:val="0"/>
                  <w:marTop w:val="0"/>
                  <w:marBottom w:val="0"/>
                  <w:divBdr>
                    <w:top w:val="none" w:sz="0" w:space="0" w:color="auto"/>
                    <w:left w:val="none" w:sz="0" w:space="0" w:color="auto"/>
                    <w:bottom w:val="none" w:sz="0" w:space="0" w:color="auto"/>
                    <w:right w:val="none" w:sz="0" w:space="0" w:color="auto"/>
                  </w:divBdr>
                  <w:divsChild>
                    <w:div w:id="1936591872">
                      <w:marLeft w:val="0"/>
                      <w:marRight w:val="0"/>
                      <w:marTop w:val="0"/>
                      <w:marBottom w:val="0"/>
                      <w:divBdr>
                        <w:top w:val="none" w:sz="0" w:space="0" w:color="auto"/>
                        <w:left w:val="none" w:sz="0" w:space="0" w:color="auto"/>
                        <w:bottom w:val="none" w:sz="0" w:space="0" w:color="auto"/>
                        <w:right w:val="none" w:sz="0" w:space="0" w:color="auto"/>
                      </w:divBdr>
                    </w:div>
                  </w:divsChild>
                </w:div>
                <w:div w:id="1630895794">
                  <w:marLeft w:val="0"/>
                  <w:marRight w:val="0"/>
                  <w:marTop w:val="0"/>
                  <w:marBottom w:val="0"/>
                  <w:divBdr>
                    <w:top w:val="none" w:sz="0" w:space="0" w:color="auto"/>
                    <w:left w:val="none" w:sz="0" w:space="0" w:color="auto"/>
                    <w:bottom w:val="none" w:sz="0" w:space="0" w:color="auto"/>
                    <w:right w:val="none" w:sz="0" w:space="0" w:color="auto"/>
                  </w:divBdr>
                  <w:divsChild>
                    <w:div w:id="1896349822">
                      <w:marLeft w:val="0"/>
                      <w:marRight w:val="0"/>
                      <w:marTop w:val="0"/>
                      <w:marBottom w:val="0"/>
                      <w:divBdr>
                        <w:top w:val="none" w:sz="0" w:space="0" w:color="auto"/>
                        <w:left w:val="none" w:sz="0" w:space="0" w:color="auto"/>
                        <w:bottom w:val="none" w:sz="0" w:space="0" w:color="auto"/>
                        <w:right w:val="none" w:sz="0" w:space="0" w:color="auto"/>
                      </w:divBdr>
                    </w:div>
                  </w:divsChild>
                </w:div>
                <w:div w:id="1788961274">
                  <w:marLeft w:val="0"/>
                  <w:marRight w:val="0"/>
                  <w:marTop w:val="0"/>
                  <w:marBottom w:val="0"/>
                  <w:divBdr>
                    <w:top w:val="none" w:sz="0" w:space="0" w:color="auto"/>
                    <w:left w:val="none" w:sz="0" w:space="0" w:color="auto"/>
                    <w:bottom w:val="none" w:sz="0" w:space="0" w:color="auto"/>
                    <w:right w:val="none" w:sz="0" w:space="0" w:color="auto"/>
                  </w:divBdr>
                  <w:divsChild>
                    <w:div w:id="36861643">
                      <w:marLeft w:val="0"/>
                      <w:marRight w:val="0"/>
                      <w:marTop w:val="0"/>
                      <w:marBottom w:val="0"/>
                      <w:divBdr>
                        <w:top w:val="none" w:sz="0" w:space="0" w:color="auto"/>
                        <w:left w:val="none" w:sz="0" w:space="0" w:color="auto"/>
                        <w:bottom w:val="none" w:sz="0" w:space="0" w:color="auto"/>
                        <w:right w:val="none" w:sz="0" w:space="0" w:color="auto"/>
                      </w:divBdr>
                    </w:div>
                  </w:divsChild>
                </w:div>
                <w:div w:id="1849098704">
                  <w:marLeft w:val="0"/>
                  <w:marRight w:val="0"/>
                  <w:marTop w:val="0"/>
                  <w:marBottom w:val="0"/>
                  <w:divBdr>
                    <w:top w:val="none" w:sz="0" w:space="0" w:color="auto"/>
                    <w:left w:val="none" w:sz="0" w:space="0" w:color="auto"/>
                    <w:bottom w:val="none" w:sz="0" w:space="0" w:color="auto"/>
                    <w:right w:val="none" w:sz="0" w:space="0" w:color="auto"/>
                  </w:divBdr>
                  <w:divsChild>
                    <w:div w:id="948901625">
                      <w:marLeft w:val="0"/>
                      <w:marRight w:val="0"/>
                      <w:marTop w:val="0"/>
                      <w:marBottom w:val="0"/>
                      <w:divBdr>
                        <w:top w:val="none" w:sz="0" w:space="0" w:color="auto"/>
                        <w:left w:val="none" w:sz="0" w:space="0" w:color="auto"/>
                        <w:bottom w:val="none" w:sz="0" w:space="0" w:color="auto"/>
                        <w:right w:val="none" w:sz="0" w:space="0" w:color="auto"/>
                      </w:divBdr>
                    </w:div>
                  </w:divsChild>
                </w:div>
                <w:div w:id="1925407644">
                  <w:marLeft w:val="0"/>
                  <w:marRight w:val="0"/>
                  <w:marTop w:val="0"/>
                  <w:marBottom w:val="0"/>
                  <w:divBdr>
                    <w:top w:val="none" w:sz="0" w:space="0" w:color="auto"/>
                    <w:left w:val="none" w:sz="0" w:space="0" w:color="auto"/>
                    <w:bottom w:val="none" w:sz="0" w:space="0" w:color="auto"/>
                    <w:right w:val="none" w:sz="0" w:space="0" w:color="auto"/>
                  </w:divBdr>
                  <w:divsChild>
                    <w:div w:id="1650355654">
                      <w:marLeft w:val="0"/>
                      <w:marRight w:val="0"/>
                      <w:marTop w:val="0"/>
                      <w:marBottom w:val="0"/>
                      <w:divBdr>
                        <w:top w:val="none" w:sz="0" w:space="0" w:color="auto"/>
                        <w:left w:val="none" w:sz="0" w:space="0" w:color="auto"/>
                        <w:bottom w:val="none" w:sz="0" w:space="0" w:color="auto"/>
                        <w:right w:val="none" w:sz="0" w:space="0" w:color="auto"/>
                      </w:divBdr>
                    </w:div>
                  </w:divsChild>
                </w:div>
                <w:div w:id="2113820146">
                  <w:marLeft w:val="0"/>
                  <w:marRight w:val="0"/>
                  <w:marTop w:val="0"/>
                  <w:marBottom w:val="0"/>
                  <w:divBdr>
                    <w:top w:val="none" w:sz="0" w:space="0" w:color="auto"/>
                    <w:left w:val="none" w:sz="0" w:space="0" w:color="auto"/>
                    <w:bottom w:val="none" w:sz="0" w:space="0" w:color="auto"/>
                    <w:right w:val="none" w:sz="0" w:space="0" w:color="auto"/>
                  </w:divBdr>
                  <w:divsChild>
                    <w:div w:id="1783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791">
          <w:marLeft w:val="0"/>
          <w:marRight w:val="0"/>
          <w:marTop w:val="0"/>
          <w:marBottom w:val="0"/>
          <w:divBdr>
            <w:top w:val="none" w:sz="0" w:space="0" w:color="auto"/>
            <w:left w:val="none" w:sz="0" w:space="0" w:color="auto"/>
            <w:bottom w:val="none" w:sz="0" w:space="0" w:color="auto"/>
            <w:right w:val="none" w:sz="0" w:space="0" w:color="auto"/>
          </w:divBdr>
        </w:div>
        <w:div w:id="1750543540">
          <w:marLeft w:val="0"/>
          <w:marRight w:val="0"/>
          <w:marTop w:val="0"/>
          <w:marBottom w:val="0"/>
          <w:divBdr>
            <w:top w:val="none" w:sz="0" w:space="0" w:color="auto"/>
            <w:left w:val="none" w:sz="0" w:space="0" w:color="auto"/>
            <w:bottom w:val="none" w:sz="0" w:space="0" w:color="auto"/>
            <w:right w:val="none" w:sz="0" w:space="0" w:color="auto"/>
          </w:divBdr>
        </w:div>
        <w:div w:id="1811828435">
          <w:marLeft w:val="0"/>
          <w:marRight w:val="0"/>
          <w:marTop w:val="0"/>
          <w:marBottom w:val="0"/>
          <w:divBdr>
            <w:top w:val="none" w:sz="0" w:space="0" w:color="auto"/>
            <w:left w:val="none" w:sz="0" w:space="0" w:color="auto"/>
            <w:bottom w:val="none" w:sz="0" w:space="0" w:color="auto"/>
            <w:right w:val="none" w:sz="0" w:space="0" w:color="auto"/>
          </w:divBdr>
        </w:div>
        <w:div w:id="1860774614">
          <w:marLeft w:val="0"/>
          <w:marRight w:val="0"/>
          <w:marTop w:val="0"/>
          <w:marBottom w:val="0"/>
          <w:divBdr>
            <w:top w:val="none" w:sz="0" w:space="0" w:color="auto"/>
            <w:left w:val="none" w:sz="0" w:space="0" w:color="auto"/>
            <w:bottom w:val="none" w:sz="0" w:space="0" w:color="auto"/>
            <w:right w:val="none" w:sz="0" w:space="0" w:color="auto"/>
          </w:divBdr>
        </w:div>
        <w:div w:id="1863277972">
          <w:marLeft w:val="0"/>
          <w:marRight w:val="0"/>
          <w:marTop w:val="0"/>
          <w:marBottom w:val="0"/>
          <w:divBdr>
            <w:top w:val="none" w:sz="0" w:space="0" w:color="auto"/>
            <w:left w:val="none" w:sz="0" w:space="0" w:color="auto"/>
            <w:bottom w:val="none" w:sz="0" w:space="0" w:color="auto"/>
            <w:right w:val="none" w:sz="0" w:space="0" w:color="auto"/>
          </w:divBdr>
        </w:div>
        <w:div w:id="1873419291">
          <w:marLeft w:val="0"/>
          <w:marRight w:val="0"/>
          <w:marTop w:val="0"/>
          <w:marBottom w:val="0"/>
          <w:divBdr>
            <w:top w:val="none" w:sz="0" w:space="0" w:color="auto"/>
            <w:left w:val="none" w:sz="0" w:space="0" w:color="auto"/>
            <w:bottom w:val="none" w:sz="0" w:space="0" w:color="auto"/>
            <w:right w:val="none" w:sz="0" w:space="0" w:color="auto"/>
          </w:divBdr>
        </w:div>
        <w:div w:id="1903714011">
          <w:marLeft w:val="0"/>
          <w:marRight w:val="0"/>
          <w:marTop w:val="0"/>
          <w:marBottom w:val="0"/>
          <w:divBdr>
            <w:top w:val="none" w:sz="0" w:space="0" w:color="auto"/>
            <w:left w:val="none" w:sz="0" w:space="0" w:color="auto"/>
            <w:bottom w:val="none" w:sz="0" w:space="0" w:color="auto"/>
            <w:right w:val="none" w:sz="0" w:space="0" w:color="auto"/>
          </w:divBdr>
        </w:div>
        <w:div w:id="1903982559">
          <w:marLeft w:val="0"/>
          <w:marRight w:val="0"/>
          <w:marTop w:val="0"/>
          <w:marBottom w:val="0"/>
          <w:divBdr>
            <w:top w:val="none" w:sz="0" w:space="0" w:color="auto"/>
            <w:left w:val="none" w:sz="0" w:space="0" w:color="auto"/>
            <w:bottom w:val="none" w:sz="0" w:space="0" w:color="auto"/>
            <w:right w:val="none" w:sz="0" w:space="0" w:color="auto"/>
          </w:divBdr>
        </w:div>
        <w:div w:id="1907910882">
          <w:marLeft w:val="0"/>
          <w:marRight w:val="0"/>
          <w:marTop w:val="0"/>
          <w:marBottom w:val="0"/>
          <w:divBdr>
            <w:top w:val="none" w:sz="0" w:space="0" w:color="auto"/>
            <w:left w:val="none" w:sz="0" w:space="0" w:color="auto"/>
            <w:bottom w:val="none" w:sz="0" w:space="0" w:color="auto"/>
            <w:right w:val="none" w:sz="0" w:space="0" w:color="auto"/>
          </w:divBdr>
        </w:div>
        <w:div w:id="1916207852">
          <w:marLeft w:val="0"/>
          <w:marRight w:val="0"/>
          <w:marTop w:val="0"/>
          <w:marBottom w:val="0"/>
          <w:divBdr>
            <w:top w:val="none" w:sz="0" w:space="0" w:color="auto"/>
            <w:left w:val="none" w:sz="0" w:space="0" w:color="auto"/>
            <w:bottom w:val="none" w:sz="0" w:space="0" w:color="auto"/>
            <w:right w:val="none" w:sz="0" w:space="0" w:color="auto"/>
          </w:divBdr>
          <w:divsChild>
            <w:div w:id="210768421">
              <w:marLeft w:val="0"/>
              <w:marRight w:val="0"/>
              <w:marTop w:val="0"/>
              <w:marBottom w:val="0"/>
              <w:divBdr>
                <w:top w:val="none" w:sz="0" w:space="0" w:color="auto"/>
                <w:left w:val="none" w:sz="0" w:space="0" w:color="auto"/>
                <w:bottom w:val="none" w:sz="0" w:space="0" w:color="auto"/>
                <w:right w:val="none" w:sz="0" w:space="0" w:color="auto"/>
              </w:divBdr>
            </w:div>
            <w:div w:id="793061922">
              <w:marLeft w:val="0"/>
              <w:marRight w:val="0"/>
              <w:marTop w:val="0"/>
              <w:marBottom w:val="0"/>
              <w:divBdr>
                <w:top w:val="none" w:sz="0" w:space="0" w:color="auto"/>
                <w:left w:val="none" w:sz="0" w:space="0" w:color="auto"/>
                <w:bottom w:val="none" w:sz="0" w:space="0" w:color="auto"/>
                <w:right w:val="none" w:sz="0" w:space="0" w:color="auto"/>
              </w:divBdr>
            </w:div>
            <w:div w:id="1445081131">
              <w:marLeft w:val="0"/>
              <w:marRight w:val="0"/>
              <w:marTop w:val="0"/>
              <w:marBottom w:val="0"/>
              <w:divBdr>
                <w:top w:val="none" w:sz="0" w:space="0" w:color="auto"/>
                <w:left w:val="none" w:sz="0" w:space="0" w:color="auto"/>
                <w:bottom w:val="none" w:sz="0" w:space="0" w:color="auto"/>
                <w:right w:val="none" w:sz="0" w:space="0" w:color="auto"/>
              </w:divBdr>
            </w:div>
            <w:div w:id="1680427152">
              <w:marLeft w:val="0"/>
              <w:marRight w:val="0"/>
              <w:marTop w:val="0"/>
              <w:marBottom w:val="0"/>
              <w:divBdr>
                <w:top w:val="none" w:sz="0" w:space="0" w:color="auto"/>
                <w:left w:val="none" w:sz="0" w:space="0" w:color="auto"/>
                <w:bottom w:val="none" w:sz="0" w:space="0" w:color="auto"/>
                <w:right w:val="none" w:sz="0" w:space="0" w:color="auto"/>
              </w:divBdr>
            </w:div>
            <w:div w:id="1927153135">
              <w:marLeft w:val="0"/>
              <w:marRight w:val="0"/>
              <w:marTop w:val="0"/>
              <w:marBottom w:val="0"/>
              <w:divBdr>
                <w:top w:val="none" w:sz="0" w:space="0" w:color="auto"/>
                <w:left w:val="none" w:sz="0" w:space="0" w:color="auto"/>
                <w:bottom w:val="none" w:sz="0" w:space="0" w:color="auto"/>
                <w:right w:val="none" w:sz="0" w:space="0" w:color="auto"/>
              </w:divBdr>
            </w:div>
          </w:divsChild>
        </w:div>
        <w:div w:id="1916501865">
          <w:marLeft w:val="0"/>
          <w:marRight w:val="0"/>
          <w:marTop w:val="0"/>
          <w:marBottom w:val="0"/>
          <w:divBdr>
            <w:top w:val="none" w:sz="0" w:space="0" w:color="auto"/>
            <w:left w:val="none" w:sz="0" w:space="0" w:color="auto"/>
            <w:bottom w:val="none" w:sz="0" w:space="0" w:color="auto"/>
            <w:right w:val="none" w:sz="0" w:space="0" w:color="auto"/>
          </w:divBdr>
        </w:div>
        <w:div w:id="1918897719">
          <w:marLeft w:val="0"/>
          <w:marRight w:val="0"/>
          <w:marTop w:val="0"/>
          <w:marBottom w:val="0"/>
          <w:divBdr>
            <w:top w:val="none" w:sz="0" w:space="0" w:color="auto"/>
            <w:left w:val="none" w:sz="0" w:space="0" w:color="auto"/>
            <w:bottom w:val="none" w:sz="0" w:space="0" w:color="auto"/>
            <w:right w:val="none" w:sz="0" w:space="0" w:color="auto"/>
          </w:divBdr>
        </w:div>
        <w:div w:id="1939676843">
          <w:marLeft w:val="0"/>
          <w:marRight w:val="0"/>
          <w:marTop w:val="0"/>
          <w:marBottom w:val="0"/>
          <w:divBdr>
            <w:top w:val="none" w:sz="0" w:space="0" w:color="auto"/>
            <w:left w:val="none" w:sz="0" w:space="0" w:color="auto"/>
            <w:bottom w:val="none" w:sz="0" w:space="0" w:color="auto"/>
            <w:right w:val="none" w:sz="0" w:space="0" w:color="auto"/>
          </w:divBdr>
        </w:div>
        <w:div w:id="1942637734">
          <w:marLeft w:val="0"/>
          <w:marRight w:val="0"/>
          <w:marTop w:val="0"/>
          <w:marBottom w:val="0"/>
          <w:divBdr>
            <w:top w:val="none" w:sz="0" w:space="0" w:color="auto"/>
            <w:left w:val="none" w:sz="0" w:space="0" w:color="auto"/>
            <w:bottom w:val="none" w:sz="0" w:space="0" w:color="auto"/>
            <w:right w:val="none" w:sz="0" w:space="0" w:color="auto"/>
          </w:divBdr>
          <w:divsChild>
            <w:div w:id="16929747">
              <w:marLeft w:val="-75"/>
              <w:marRight w:val="0"/>
              <w:marTop w:val="30"/>
              <w:marBottom w:val="30"/>
              <w:divBdr>
                <w:top w:val="none" w:sz="0" w:space="0" w:color="auto"/>
                <w:left w:val="none" w:sz="0" w:space="0" w:color="auto"/>
                <w:bottom w:val="none" w:sz="0" w:space="0" w:color="auto"/>
                <w:right w:val="none" w:sz="0" w:space="0" w:color="auto"/>
              </w:divBdr>
              <w:divsChild>
                <w:div w:id="357319885">
                  <w:marLeft w:val="0"/>
                  <w:marRight w:val="0"/>
                  <w:marTop w:val="0"/>
                  <w:marBottom w:val="0"/>
                  <w:divBdr>
                    <w:top w:val="none" w:sz="0" w:space="0" w:color="auto"/>
                    <w:left w:val="none" w:sz="0" w:space="0" w:color="auto"/>
                    <w:bottom w:val="none" w:sz="0" w:space="0" w:color="auto"/>
                    <w:right w:val="none" w:sz="0" w:space="0" w:color="auto"/>
                  </w:divBdr>
                  <w:divsChild>
                    <w:div w:id="1121221668">
                      <w:marLeft w:val="0"/>
                      <w:marRight w:val="0"/>
                      <w:marTop w:val="0"/>
                      <w:marBottom w:val="0"/>
                      <w:divBdr>
                        <w:top w:val="none" w:sz="0" w:space="0" w:color="auto"/>
                        <w:left w:val="none" w:sz="0" w:space="0" w:color="auto"/>
                        <w:bottom w:val="none" w:sz="0" w:space="0" w:color="auto"/>
                        <w:right w:val="none" w:sz="0" w:space="0" w:color="auto"/>
                      </w:divBdr>
                    </w:div>
                  </w:divsChild>
                </w:div>
                <w:div w:id="363018843">
                  <w:marLeft w:val="0"/>
                  <w:marRight w:val="0"/>
                  <w:marTop w:val="0"/>
                  <w:marBottom w:val="0"/>
                  <w:divBdr>
                    <w:top w:val="none" w:sz="0" w:space="0" w:color="auto"/>
                    <w:left w:val="none" w:sz="0" w:space="0" w:color="auto"/>
                    <w:bottom w:val="none" w:sz="0" w:space="0" w:color="auto"/>
                    <w:right w:val="none" w:sz="0" w:space="0" w:color="auto"/>
                  </w:divBdr>
                  <w:divsChild>
                    <w:div w:id="884758461">
                      <w:marLeft w:val="0"/>
                      <w:marRight w:val="0"/>
                      <w:marTop w:val="0"/>
                      <w:marBottom w:val="0"/>
                      <w:divBdr>
                        <w:top w:val="none" w:sz="0" w:space="0" w:color="auto"/>
                        <w:left w:val="none" w:sz="0" w:space="0" w:color="auto"/>
                        <w:bottom w:val="none" w:sz="0" w:space="0" w:color="auto"/>
                        <w:right w:val="none" w:sz="0" w:space="0" w:color="auto"/>
                      </w:divBdr>
                    </w:div>
                  </w:divsChild>
                </w:div>
                <w:div w:id="40391572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428936793">
                  <w:marLeft w:val="0"/>
                  <w:marRight w:val="0"/>
                  <w:marTop w:val="0"/>
                  <w:marBottom w:val="0"/>
                  <w:divBdr>
                    <w:top w:val="none" w:sz="0" w:space="0" w:color="auto"/>
                    <w:left w:val="none" w:sz="0" w:space="0" w:color="auto"/>
                    <w:bottom w:val="none" w:sz="0" w:space="0" w:color="auto"/>
                    <w:right w:val="none" w:sz="0" w:space="0" w:color="auto"/>
                  </w:divBdr>
                  <w:divsChild>
                    <w:div w:id="2010866692">
                      <w:marLeft w:val="0"/>
                      <w:marRight w:val="0"/>
                      <w:marTop w:val="0"/>
                      <w:marBottom w:val="0"/>
                      <w:divBdr>
                        <w:top w:val="none" w:sz="0" w:space="0" w:color="auto"/>
                        <w:left w:val="none" w:sz="0" w:space="0" w:color="auto"/>
                        <w:bottom w:val="none" w:sz="0" w:space="0" w:color="auto"/>
                        <w:right w:val="none" w:sz="0" w:space="0" w:color="auto"/>
                      </w:divBdr>
                    </w:div>
                  </w:divsChild>
                </w:div>
                <w:div w:id="868488595">
                  <w:marLeft w:val="0"/>
                  <w:marRight w:val="0"/>
                  <w:marTop w:val="0"/>
                  <w:marBottom w:val="0"/>
                  <w:divBdr>
                    <w:top w:val="none" w:sz="0" w:space="0" w:color="auto"/>
                    <w:left w:val="none" w:sz="0" w:space="0" w:color="auto"/>
                    <w:bottom w:val="none" w:sz="0" w:space="0" w:color="auto"/>
                    <w:right w:val="none" w:sz="0" w:space="0" w:color="auto"/>
                  </w:divBdr>
                  <w:divsChild>
                    <w:div w:id="1521239233">
                      <w:marLeft w:val="0"/>
                      <w:marRight w:val="0"/>
                      <w:marTop w:val="0"/>
                      <w:marBottom w:val="0"/>
                      <w:divBdr>
                        <w:top w:val="none" w:sz="0" w:space="0" w:color="auto"/>
                        <w:left w:val="none" w:sz="0" w:space="0" w:color="auto"/>
                        <w:bottom w:val="none" w:sz="0" w:space="0" w:color="auto"/>
                        <w:right w:val="none" w:sz="0" w:space="0" w:color="auto"/>
                      </w:divBdr>
                    </w:div>
                  </w:divsChild>
                </w:div>
                <w:div w:id="1340154589">
                  <w:marLeft w:val="0"/>
                  <w:marRight w:val="0"/>
                  <w:marTop w:val="0"/>
                  <w:marBottom w:val="0"/>
                  <w:divBdr>
                    <w:top w:val="none" w:sz="0" w:space="0" w:color="auto"/>
                    <w:left w:val="none" w:sz="0" w:space="0" w:color="auto"/>
                    <w:bottom w:val="none" w:sz="0" w:space="0" w:color="auto"/>
                    <w:right w:val="none" w:sz="0" w:space="0" w:color="auto"/>
                  </w:divBdr>
                  <w:divsChild>
                    <w:div w:id="131219439">
                      <w:marLeft w:val="0"/>
                      <w:marRight w:val="0"/>
                      <w:marTop w:val="0"/>
                      <w:marBottom w:val="0"/>
                      <w:divBdr>
                        <w:top w:val="none" w:sz="0" w:space="0" w:color="auto"/>
                        <w:left w:val="none" w:sz="0" w:space="0" w:color="auto"/>
                        <w:bottom w:val="none" w:sz="0" w:space="0" w:color="auto"/>
                        <w:right w:val="none" w:sz="0" w:space="0" w:color="auto"/>
                      </w:divBdr>
                    </w:div>
                  </w:divsChild>
                </w:div>
                <w:div w:id="1794866188">
                  <w:marLeft w:val="0"/>
                  <w:marRight w:val="0"/>
                  <w:marTop w:val="0"/>
                  <w:marBottom w:val="0"/>
                  <w:divBdr>
                    <w:top w:val="none" w:sz="0" w:space="0" w:color="auto"/>
                    <w:left w:val="none" w:sz="0" w:space="0" w:color="auto"/>
                    <w:bottom w:val="none" w:sz="0" w:space="0" w:color="auto"/>
                    <w:right w:val="none" w:sz="0" w:space="0" w:color="auto"/>
                  </w:divBdr>
                  <w:divsChild>
                    <w:div w:id="35543216">
                      <w:marLeft w:val="0"/>
                      <w:marRight w:val="0"/>
                      <w:marTop w:val="0"/>
                      <w:marBottom w:val="0"/>
                      <w:divBdr>
                        <w:top w:val="none" w:sz="0" w:space="0" w:color="auto"/>
                        <w:left w:val="none" w:sz="0" w:space="0" w:color="auto"/>
                        <w:bottom w:val="none" w:sz="0" w:space="0" w:color="auto"/>
                        <w:right w:val="none" w:sz="0" w:space="0" w:color="auto"/>
                      </w:divBdr>
                    </w:div>
                  </w:divsChild>
                </w:div>
                <w:div w:id="1915436174">
                  <w:marLeft w:val="0"/>
                  <w:marRight w:val="0"/>
                  <w:marTop w:val="0"/>
                  <w:marBottom w:val="0"/>
                  <w:divBdr>
                    <w:top w:val="none" w:sz="0" w:space="0" w:color="auto"/>
                    <w:left w:val="none" w:sz="0" w:space="0" w:color="auto"/>
                    <w:bottom w:val="none" w:sz="0" w:space="0" w:color="auto"/>
                    <w:right w:val="none" w:sz="0" w:space="0" w:color="auto"/>
                  </w:divBdr>
                  <w:divsChild>
                    <w:div w:id="413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815">
          <w:marLeft w:val="0"/>
          <w:marRight w:val="0"/>
          <w:marTop w:val="0"/>
          <w:marBottom w:val="0"/>
          <w:divBdr>
            <w:top w:val="none" w:sz="0" w:space="0" w:color="auto"/>
            <w:left w:val="none" w:sz="0" w:space="0" w:color="auto"/>
            <w:bottom w:val="none" w:sz="0" w:space="0" w:color="auto"/>
            <w:right w:val="none" w:sz="0" w:space="0" w:color="auto"/>
          </w:divBdr>
        </w:div>
        <w:div w:id="1946039061">
          <w:marLeft w:val="0"/>
          <w:marRight w:val="0"/>
          <w:marTop w:val="0"/>
          <w:marBottom w:val="0"/>
          <w:divBdr>
            <w:top w:val="none" w:sz="0" w:space="0" w:color="auto"/>
            <w:left w:val="none" w:sz="0" w:space="0" w:color="auto"/>
            <w:bottom w:val="none" w:sz="0" w:space="0" w:color="auto"/>
            <w:right w:val="none" w:sz="0" w:space="0" w:color="auto"/>
          </w:divBdr>
          <w:divsChild>
            <w:div w:id="1512524188">
              <w:marLeft w:val="-75"/>
              <w:marRight w:val="0"/>
              <w:marTop w:val="30"/>
              <w:marBottom w:val="30"/>
              <w:divBdr>
                <w:top w:val="none" w:sz="0" w:space="0" w:color="auto"/>
                <w:left w:val="none" w:sz="0" w:space="0" w:color="auto"/>
                <w:bottom w:val="none" w:sz="0" w:space="0" w:color="auto"/>
                <w:right w:val="none" w:sz="0" w:space="0" w:color="auto"/>
              </w:divBdr>
              <w:divsChild>
                <w:div w:id="11735230">
                  <w:marLeft w:val="0"/>
                  <w:marRight w:val="0"/>
                  <w:marTop w:val="0"/>
                  <w:marBottom w:val="0"/>
                  <w:divBdr>
                    <w:top w:val="none" w:sz="0" w:space="0" w:color="auto"/>
                    <w:left w:val="none" w:sz="0" w:space="0" w:color="auto"/>
                    <w:bottom w:val="none" w:sz="0" w:space="0" w:color="auto"/>
                    <w:right w:val="none" w:sz="0" w:space="0" w:color="auto"/>
                  </w:divBdr>
                  <w:divsChild>
                    <w:div w:id="971978546">
                      <w:marLeft w:val="0"/>
                      <w:marRight w:val="0"/>
                      <w:marTop w:val="0"/>
                      <w:marBottom w:val="0"/>
                      <w:divBdr>
                        <w:top w:val="none" w:sz="0" w:space="0" w:color="auto"/>
                        <w:left w:val="none" w:sz="0" w:space="0" w:color="auto"/>
                        <w:bottom w:val="none" w:sz="0" w:space="0" w:color="auto"/>
                        <w:right w:val="none" w:sz="0" w:space="0" w:color="auto"/>
                      </w:divBdr>
                    </w:div>
                  </w:divsChild>
                </w:div>
                <w:div w:id="47538386">
                  <w:marLeft w:val="0"/>
                  <w:marRight w:val="0"/>
                  <w:marTop w:val="0"/>
                  <w:marBottom w:val="0"/>
                  <w:divBdr>
                    <w:top w:val="none" w:sz="0" w:space="0" w:color="auto"/>
                    <w:left w:val="none" w:sz="0" w:space="0" w:color="auto"/>
                    <w:bottom w:val="none" w:sz="0" w:space="0" w:color="auto"/>
                    <w:right w:val="none" w:sz="0" w:space="0" w:color="auto"/>
                  </w:divBdr>
                  <w:divsChild>
                    <w:div w:id="314142074">
                      <w:marLeft w:val="0"/>
                      <w:marRight w:val="0"/>
                      <w:marTop w:val="0"/>
                      <w:marBottom w:val="0"/>
                      <w:divBdr>
                        <w:top w:val="none" w:sz="0" w:space="0" w:color="auto"/>
                        <w:left w:val="none" w:sz="0" w:space="0" w:color="auto"/>
                        <w:bottom w:val="none" w:sz="0" w:space="0" w:color="auto"/>
                        <w:right w:val="none" w:sz="0" w:space="0" w:color="auto"/>
                      </w:divBdr>
                    </w:div>
                  </w:divsChild>
                </w:div>
                <w:div w:id="259487877">
                  <w:marLeft w:val="0"/>
                  <w:marRight w:val="0"/>
                  <w:marTop w:val="0"/>
                  <w:marBottom w:val="0"/>
                  <w:divBdr>
                    <w:top w:val="none" w:sz="0" w:space="0" w:color="auto"/>
                    <w:left w:val="none" w:sz="0" w:space="0" w:color="auto"/>
                    <w:bottom w:val="none" w:sz="0" w:space="0" w:color="auto"/>
                    <w:right w:val="none" w:sz="0" w:space="0" w:color="auto"/>
                  </w:divBdr>
                  <w:divsChild>
                    <w:div w:id="1968391754">
                      <w:marLeft w:val="0"/>
                      <w:marRight w:val="0"/>
                      <w:marTop w:val="0"/>
                      <w:marBottom w:val="0"/>
                      <w:divBdr>
                        <w:top w:val="none" w:sz="0" w:space="0" w:color="auto"/>
                        <w:left w:val="none" w:sz="0" w:space="0" w:color="auto"/>
                        <w:bottom w:val="none" w:sz="0" w:space="0" w:color="auto"/>
                        <w:right w:val="none" w:sz="0" w:space="0" w:color="auto"/>
                      </w:divBdr>
                    </w:div>
                  </w:divsChild>
                </w:div>
                <w:div w:id="340473964">
                  <w:marLeft w:val="0"/>
                  <w:marRight w:val="0"/>
                  <w:marTop w:val="0"/>
                  <w:marBottom w:val="0"/>
                  <w:divBdr>
                    <w:top w:val="none" w:sz="0" w:space="0" w:color="auto"/>
                    <w:left w:val="none" w:sz="0" w:space="0" w:color="auto"/>
                    <w:bottom w:val="none" w:sz="0" w:space="0" w:color="auto"/>
                    <w:right w:val="none" w:sz="0" w:space="0" w:color="auto"/>
                  </w:divBdr>
                  <w:divsChild>
                    <w:div w:id="1012534153">
                      <w:marLeft w:val="0"/>
                      <w:marRight w:val="0"/>
                      <w:marTop w:val="0"/>
                      <w:marBottom w:val="0"/>
                      <w:divBdr>
                        <w:top w:val="none" w:sz="0" w:space="0" w:color="auto"/>
                        <w:left w:val="none" w:sz="0" w:space="0" w:color="auto"/>
                        <w:bottom w:val="none" w:sz="0" w:space="0" w:color="auto"/>
                        <w:right w:val="none" w:sz="0" w:space="0" w:color="auto"/>
                      </w:divBdr>
                    </w:div>
                  </w:divsChild>
                </w:div>
                <w:div w:id="400830295">
                  <w:marLeft w:val="0"/>
                  <w:marRight w:val="0"/>
                  <w:marTop w:val="0"/>
                  <w:marBottom w:val="0"/>
                  <w:divBdr>
                    <w:top w:val="none" w:sz="0" w:space="0" w:color="auto"/>
                    <w:left w:val="none" w:sz="0" w:space="0" w:color="auto"/>
                    <w:bottom w:val="none" w:sz="0" w:space="0" w:color="auto"/>
                    <w:right w:val="none" w:sz="0" w:space="0" w:color="auto"/>
                  </w:divBdr>
                  <w:divsChild>
                    <w:div w:id="150799991">
                      <w:marLeft w:val="0"/>
                      <w:marRight w:val="0"/>
                      <w:marTop w:val="0"/>
                      <w:marBottom w:val="0"/>
                      <w:divBdr>
                        <w:top w:val="none" w:sz="0" w:space="0" w:color="auto"/>
                        <w:left w:val="none" w:sz="0" w:space="0" w:color="auto"/>
                        <w:bottom w:val="none" w:sz="0" w:space="0" w:color="auto"/>
                        <w:right w:val="none" w:sz="0" w:space="0" w:color="auto"/>
                      </w:divBdr>
                    </w:div>
                  </w:divsChild>
                </w:div>
                <w:div w:id="497573592">
                  <w:marLeft w:val="0"/>
                  <w:marRight w:val="0"/>
                  <w:marTop w:val="0"/>
                  <w:marBottom w:val="0"/>
                  <w:divBdr>
                    <w:top w:val="none" w:sz="0" w:space="0" w:color="auto"/>
                    <w:left w:val="none" w:sz="0" w:space="0" w:color="auto"/>
                    <w:bottom w:val="none" w:sz="0" w:space="0" w:color="auto"/>
                    <w:right w:val="none" w:sz="0" w:space="0" w:color="auto"/>
                  </w:divBdr>
                  <w:divsChild>
                    <w:div w:id="942298722">
                      <w:marLeft w:val="0"/>
                      <w:marRight w:val="0"/>
                      <w:marTop w:val="0"/>
                      <w:marBottom w:val="0"/>
                      <w:divBdr>
                        <w:top w:val="none" w:sz="0" w:space="0" w:color="auto"/>
                        <w:left w:val="none" w:sz="0" w:space="0" w:color="auto"/>
                        <w:bottom w:val="none" w:sz="0" w:space="0" w:color="auto"/>
                        <w:right w:val="none" w:sz="0" w:space="0" w:color="auto"/>
                      </w:divBdr>
                    </w:div>
                  </w:divsChild>
                </w:div>
                <w:div w:id="813529818">
                  <w:marLeft w:val="0"/>
                  <w:marRight w:val="0"/>
                  <w:marTop w:val="0"/>
                  <w:marBottom w:val="0"/>
                  <w:divBdr>
                    <w:top w:val="none" w:sz="0" w:space="0" w:color="auto"/>
                    <w:left w:val="none" w:sz="0" w:space="0" w:color="auto"/>
                    <w:bottom w:val="none" w:sz="0" w:space="0" w:color="auto"/>
                    <w:right w:val="none" w:sz="0" w:space="0" w:color="auto"/>
                  </w:divBdr>
                  <w:divsChild>
                    <w:div w:id="815100964">
                      <w:marLeft w:val="0"/>
                      <w:marRight w:val="0"/>
                      <w:marTop w:val="0"/>
                      <w:marBottom w:val="0"/>
                      <w:divBdr>
                        <w:top w:val="none" w:sz="0" w:space="0" w:color="auto"/>
                        <w:left w:val="none" w:sz="0" w:space="0" w:color="auto"/>
                        <w:bottom w:val="none" w:sz="0" w:space="0" w:color="auto"/>
                        <w:right w:val="none" w:sz="0" w:space="0" w:color="auto"/>
                      </w:divBdr>
                    </w:div>
                  </w:divsChild>
                </w:div>
                <w:div w:id="1136726526">
                  <w:marLeft w:val="0"/>
                  <w:marRight w:val="0"/>
                  <w:marTop w:val="0"/>
                  <w:marBottom w:val="0"/>
                  <w:divBdr>
                    <w:top w:val="none" w:sz="0" w:space="0" w:color="auto"/>
                    <w:left w:val="none" w:sz="0" w:space="0" w:color="auto"/>
                    <w:bottom w:val="none" w:sz="0" w:space="0" w:color="auto"/>
                    <w:right w:val="none" w:sz="0" w:space="0" w:color="auto"/>
                  </w:divBdr>
                  <w:divsChild>
                    <w:div w:id="1925334276">
                      <w:marLeft w:val="0"/>
                      <w:marRight w:val="0"/>
                      <w:marTop w:val="0"/>
                      <w:marBottom w:val="0"/>
                      <w:divBdr>
                        <w:top w:val="none" w:sz="0" w:space="0" w:color="auto"/>
                        <w:left w:val="none" w:sz="0" w:space="0" w:color="auto"/>
                        <w:bottom w:val="none" w:sz="0" w:space="0" w:color="auto"/>
                        <w:right w:val="none" w:sz="0" w:space="0" w:color="auto"/>
                      </w:divBdr>
                    </w:div>
                  </w:divsChild>
                </w:div>
                <w:div w:id="1197043068">
                  <w:marLeft w:val="0"/>
                  <w:marRight w:val="0"/>
                  <w:marTop w:val="0"/>
                  <w:marBottom w:val="0"/>
                  <w:divBdr>
                    <w:top w:val="none" w:sz="0" w:space="0" w:color="auto"/>
                    <w:left w:val="none" w:sz="0" w:space="0" w:color="auto"/>
                    <w:bottom w:val="none" w:sz="0" w:space="0" w:color="auto"/>
                    <w:right w:val="none" w:sz="0" w:space="0" w:color="auto"/>
                  </w:divBdr>
                  <w:divsChild>
                    <w:div w:id="1357736032">
                      <w:marLeft w:val="0"/>
                      <w:marRight w:val="0"/>
                      <w:marTop w:val="0"/>
                      <w:marBottom w:val="0"/>
                      <w:divBdr>
                        <w:top w:val="none" w:sz="0" w:space="0" w:color="auto"/>
                        <w:left w:val="none" w:sz="0" w:space="0" w:color="auto"/>
                        <w:bottom w:val="none" w:sz="0" w:space="0" w:color="auto"/>
                        <w:right w:val="none" w:sz="0" w:space="0" w:color="auto"/>
                      </w:divBdr>
                    </w:div>
                  </w:divsChild>
                </w:div>
                <w:div w:id="1306157850">
                  <w:marLeft w:val="0"/>
                  <w:marRight w:val="0"/>
                  <w:marTop w:val="0"/>
                  <w:marBottom w:val="0"/>
                  <w:divBdr>
                    <w:top w:val="none" w:sz="0" w:space="0" w:color="auto"/>
                    <w:left w:val="none" w:sz="0" w:space="0" w:color="auto"/>
                    <w:bottom w:val="none" w:sz="0" w:space="0" w:color="auto"/>
                    <w:right w:val="none" w:sz="0" w:space="0" w:color="auto"/>
                  </w:divBdr>
                  <w:divsChild>
                    <w:div w:id="1558666495">
                      <w:marLeft w:val="0"/>
                      <w:marRight w:val="0"/>
                      <w:marTop w:val="0"/>
                      <w:marBottom w:val="0"/>
                      <w:divBdr>
                        <w:top w:val="none" w:sz="0" w:space="0" w:color="auto"/>
                        <w:left w:val="none" w:sz="0" w:space="0" w:color="auto"/>
                        <w:bottom w:val="none" w:sz="0" w:space="0" w:color="auto"/>
                        <w:right w:val="none" w:sz="0" w:space="0" w:color="auto"/>
                      </w:divBdr>
                    </w:div>
                  </w:divsChild>
                </w:div>
                <w:div w:id="1365788272">
                  <w:marLeft w:val="0"/>
                  <w:marRight w:val="0"/>
                  <w:marTop w:val="0"/>
                  <w:marBottom w:val="0"/>
                  <w:divBdr>
                    <w:top w:val="none" w:sz="0" w:space="0" w:color="auto"/>
                    <w:left w:val="none" w:sz="0" w:space="0" w:color="auto"/>
                    <w:bottom w:val="none" w:sz="0" w:space="0" w:color="auto"/>
                    <w:right w:val="none" w:sz="0" w:space="0" w:color="auto"/>
                  </w:divBdr>
                  <w:divsChild>
                    <w:div w:id="491411691">
                      <w:marLeft w:val="0"/>
                      <w:marRight w:val="0"/>
                      <w:marTop w:val="0"/>
                      <w:marBottom w:val="0"/>
                      <w:divBdr>
                        <w:top w:val="none" w:sz="0" w:space="0" w:color="auto"/>
                        <w:left w:val="none" w:sz="0" w:space="0" w:color="auto"/>
                        <w:bottom w:val="none" w:sz="0" w:space="0" w:color="auto"/>
                        <w:right w:val="none" w:sz="0" w:space="0" w:color="auto"/>
                      </w:divBdr>
                    </w:div>
                  </w:divsChild>
                </w:div>
                <w:div w:id="2109962849">
                  <w:marLeft w:val="0"/>
                  <w:marRight w:val="0"/>
                  <w:marTop w:val="0"/>
                  <w:marBottom w:val="0"/>
                  <w:divBdr>
                    <w:top w:val="none" w:sz="0" w:space="0" w:color="auto"/>
                    <w:left w:val="none" w:sz="0" w:space="0" w:color="auto"/>
                    <w:bottom w:val="none" w:sz="0" w:space="0" w:color="auto"/>
                    <w:right w:val="none" w:sz="0" w:space="0" w:color="auto"/>
                  </w:divBdr>
                  <w:divsChild>
                    <w:div w:id="126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8">
          <w:marLeft w:val="0"/>
          <w:marRight w:val="0"/>
          <w:marTop w:val="0"/>
          <w:marBottom w:val="0"/>
          <w:divBdr>
            <w:top w:val="none" w:sz="0" w:space="0" w:color="auto"/>
            <w:left w:val="none" w:sz="0" w:space="0" w:color="auto"/>
            <w:bottom w:val="none" w:sz="0" w:space="0" w:color="auto"/>
            <w:right w:val="none" w:sz="0" w:space="0" w:color="auto"/>
          </w:divBdr>
          <w:divsChild>
            <w:div w:id="71436139">
              <w:marLeft w:val="0"/>
              <w:marRight w:val="0"/>
              <w:marTop w:val="0"/>
              <w:marBottom w:val="0"/>
              <w:divBdr>
                <w:top w:val="none" w:sz="0" w:space="0" w:color="auto"/>
                <w:left w:val="none" w:sz="0" w:space="0" w:color="auto"/>
                <w:bottom w:val="none" w:sz="0" w:space="0" w:color="auto"/>
                <w:right w:val="none" w:sz="0" w:space="0" w:color="auto"/>
              </w:divBdr>
            </w:div>
            <w:div w:id="96484910">
              <w:marLeft w:val="0"/>
              <w:marRight w:val="0"/>
              <w:marTop w:val="0"/>
              <w:marBottom w:val="0"/>
              <w:divBdr>
                <w:top w:val="none" w:sz="0" w:space="0" w:color="auto"/>
                <w:left w:val="none" w:sz="0" w:space="0" w:color="auto"/>
                <w:bottom w:val="none" w:sz="0" w:space="0" w:color="auto"/>
                <w:right w:val="none" w:sz="0" w:space="0" w:color="auto"/>
              </w:divBdr>
            </w:div>
            <w:div w:id="260996865">
              <w:marLeft w:val="0"/>
              <w:marRight w:val="0"/>
              <w:marTop w:val="0"/>
              <w:marBottom w:val="0"/>
              <w:divBdr>
                <w:top w:val="none" w:sz="0" w:space="0" w:color="auto"/>
                <w:left w:val="none" w:sz="0" w:space="0" w:color="auto"/>
                <w:bottom w:val="none" w:sz="0" w:space="0" w:color="auto"/>
                <w:right w:val="none" w:sz="0" w:space="0" w:color="auto"/>
              </w:divBdr>
            </w:div>
            <w:div w:id="688679246">
              <w:marLeft w:val="0"/>
              <w:marRight w:val="0"/>
              <w:marTop w:val="0"/>
              <w:marBottom w:val="0"/>
              <w:divBdr>
                <w:top w:val="none" w:sz="0" w:space="0" w:color="auto"/>
                <w:left w:val="none" w:sz="0" w:space="0" w:color="auto"/>
                <w:bottom w:val="none" w:sz="0" w:space="0" w:color="auto"/>
                <w:right w:val="none" w:sz="0" w:space="0" w:color="auto"/>
              </w:divBdr>
            </w:div>
          </w:divsChild>
        </w:div>
        <w:div w:id="1965576364">
          <w:marLeft w:val="0"/>
          <w:marRight w:val="0"/>
          <w:marTop w:val="0"/>
          <w:marBottom w:val="0"/>
          <w:divBdr>
            <w:top w:val="none" w:sz="0" w:space="0" w:color="auto"/>
            <w:left w:val="none" w:sz="0" w:space="0" w:color="auto"/>
            <w:bottom w:val="none" w:sz="0" w:space="0" w:color="auto"/>
            <w:right w:val="none" w:sz="0" w:space="0" w:color="auto"/>
          </w:divBdr>
        </w:div>
        <w:div w:id="1976375200">
          <w:marLeft w:val="0"/>
          <w:marRight w:val="0"/>
          <w:marTop w:val="0"/>
          <w:marBottom w:val="0"/>
          <w:divBdr>
            <w:top w:val="none" w:sz="0" w:space="0" w:color="auto"/>
            <w:left w:val="none" w:sz="0" w:space="0" w:color="auto"/>
            <w:bottom w:val="none" w:sz="0" w:space="0" w:color="auto"/>
            <w:right w:val="none" w:sz="0" w:space="0" w:color="auto"/>
          </w:divBdr>
        </w:div>
        <w:div w:id="2022395215">
          <w:marLeft w:val="0"/>
          <w:marRight w:val="0"/>
          <w:marTop w:val="0"/>
          <w:marBottom w:val="0"/>
          <w:divBdr>
            <w:top w:val="none" w:sz="0" w:space="0" w:color="auto"/>
            <w:left w:val="none" w:sz="0" w:space="0" w:color="auto"/>
            <w:bottom w:val="none" w:sz="0" w:space="0" w:color="auto"/>
            <w:right w:val="none" w:sz="0" w:space="0" w:color="auto"/>
          </w:divBdr>
        </w:div>
        <w:div w:id="2076509098">
          <w:marLeft w:val="0"/>
          <w:marRight w:val="0"/>
          <w:marTop w:val="0"/>
          <w:marBottom w:val="0"/>
          <w:divBdr>
            <w:top w:val="none" w:sz="0" w:space="0" w:color="auto"/>
            <w:left w:val="none" w:sz="0" w:space="0" w:color="auto"/>
            <w:bottom w:val="none" w:sz="0" w:space="0" w:color="auto"/>
            <w:right w:val="none" w:sz="0" w:space="0" w:color="auto"/>
          </w:divBdr>
        </w:div>
        <w:div w:id="2086947552">
          <w:marLeft w:val="0"/>
          <w:marRight w:val="0"/>
          <w:marTop w:val="0"/>
          <w:marBottom w:val="0"/>
          <w:divBdr>
            <w:top w:val="none" w:sz="0" w:space="0" w:color="auto"/>
            <w:left w:val="none" w:sz="0" w:space="0" w:color="auto"/>
            <w:bottom w:val="none" w:sz="0" w:space="0" w:color="auto"/>
            <w:right w:val="none" w:sz="0" w:space="0" w:color="auto"/>
          </w:divBdr>
        </w:div>
        <w:div w:id="2098018945">
          <w:marLeft w:val="0"/>
          <w:marRight w:val="0"/>
          <w:marTop w:val="0"/>
          <w:marBottom w:val="0"/>
          <w:divBdr>
            <w:top w:val="none" w:sz="0" w:space="0" w:color="auto"/>
            <w:left w:val="none" w:sz="0" w:space="0" w:color="auto"/>
            <w:bottom w:val="none" w:sz="0" w:space="0" w:color="auto"/>
            <w:right w:val="none" w:sz="0" w:space="0" w:color="auto"/>
          </w:divBdr>
          <w:divsChild>
            <w:div w:id="352615159">
              <w:marLeft w:val="-75"/>
              <w:marRight w:val="0"/>
              <w:marTop w:val="30"/>
              <w:marBottom w:val="30"/>
              <w:divBdr>
                <w:top w:val="none" w:sz="0" w:space="0" w:color="auto"/>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384379113">
                      <w:marLeft w:val="0"/>
                      <w:marRight w:val="0"/>
                      <w:marTop w:val="0"/>
                      <w:marBottom w:val="0"/>
                      <w:divBdr>
                        <w:top w:val="none" w:sz="0" w:space="0" w:color="auto"/>
                        <w:left w:val="none" w:sz="0" w:space="0" w:color="auto"/>
                        <w:bottom w:val="none" w:sz="0" w:space="0" w:color="auto"/>
                        <w:right w:val="none" w:sz="0" w:space="0" w:color="auto"/>
                      </w:divBdr>
                    </w:div>
                  </w:divsChild>
                </w:div>
                <w:div w:id="46343400">
                  <w:marLeft w:val="0"/>
                  <w:marRight w:val="0"/>
                  <w:marTop w:val="0"/>
                  <w:marBottom w:val="0"/>
                  <w:divBdr>
                    <w:top w:val="none" w:sz="0" w:space="0" w:color="auto"/>
                    <w:left w:val="none" w:sz="0" w:space="0" w:color="auto"/>
                    <w:bottom w:val="none" w:sz="0" w:space="0" w:color="auto"/>
                    <w:right w:val="none" w:sz="0" w:space="0" w:color="auto"/>
                  </w:divBdr>
                  <w:divsChild>
                    <w:div w:id="906494622">
                      <w:marLeft w:val="0"/>
                      <w:marRight w:val="0"/>
                      <w:marTop w:val="0"/>
                      <w:marBottom w:val="0"/>
                      <w:divBdr>
                        <w:top w:val="none" w:sz="0" w:space="0" w:color="auto"/>
                        <w:left w:val="none" w:sz="0" w:space="0" w:color="auto"/>
                        <w:bottom w:val="none" w:sz="0" w:space="0" w:color="auto"/>
                        <w:right w:val="none" w:sz="0" w:space="0" w:color="auto"/>
                      </w:divBdr>
                    </w:div>
                  </w:divsChild>
                </w:div>
                <w:div w:id="106658739">
                  <w:marLeft w:val="0"/>
                  <w:marRight w:val="0"/>
                  <w:marTop w:val="0"/>
                  <w:marBottom w:val="0"/>
                  <w:divBdr>
                    <w:top w:val="none" w:sz="0" w:space="0" w:color="auto"/>
                    <w:left w:val="none" w:sz="0" w:space="0" w:color="auto"/>
                    <w:bottom w:val="none" w:sz="0" w:space="0" w:color="auto"/>
                    <w:right w:val="none" w:sz="0" w:space="0" w:color="auto"/>
                  </w:divBdr>
                  <w:divsChild>
                    <w:div w:id="1681813078">
                      <w:marLeft w:val="0"/>
                      <w:marRight w:val="0"/>
                      <w:marTop w:val="0"/>
                      <w:marBottom w:val="0"/>
                      <w:divBdr>
                        <w:top w:val="none" w:sz="0" w:space="0" w:color="auto"/>
                        <w:left w:val="none" w:sz="0" w:space="0" w:color="auto"/>
                        <w:bottom w:val="none" w:sz="0" w:space="0" w:color="auto"/>
                        <w:right w:val="none" w:sz="0" w:space="0" w:color="auto"/>
                      </w:divBdr>
                    </w:div>
                  </w:divsChild>
                </w:div>
                <w:div w:id="125514980">
                  <w:marLeft w:val="0"/>
                  <w:marRight w:val="0"/>
                  <w:marTop w:val="0"/>
                  <w:marBottom w:val="0"/>
                  <w:divBdr>
                    <w:top w:val="none" w:sz="0" w:space="0" w:color="auto"/>
                    <w:left w:val="none" w:sz="0" w:space="0" w:color="auto"/>
                    <w:bottom w:val="none" w:sz="0" w:space="0" w:color="auto"/>
                    <w:right w:val="none" w:sz="0" w:space="0" w:color="auto"/>
                  </w:divBdr>
                  <w:divsChild>
                    <w:div w:id="1502348779">
                      <w:marLeft w:val="0"/>
                      <w:marRight w:val="0"/>
                      <w:marTop w:val="0"/>
                      <w:marBottom w:val="0"/>
                      <w:divBdr>
                        <w:top w:val="none" w:sz="0" w:space="0" w:color="auto"/>
                        <w:left w:val="none" w:sz="0" w:space="0" w:color="auto"/>
                        <w:bottom w:val="none" w:sz="0" w:space="0" w:color="auto"/>
                        <w:right w:val="none" w:sz="0" w:space="0" w:color="auto"/>
                      </w:divBdr>
                    </w:div>
                  </w:divsChild>
                </w:div>
                <w:div w:id="229461456">
                  <w:marLeft w:val="0"/>
                  <w:marRight w:val="0"/>
                  <w:marTop w:val="0"/>
                  <w:marBottom w:val="0"/>
                  <w:divBdr>
                    <w:top w:val="none" w:sz="0" w:space="0" w:color="auto"/>
                    <w:left w:val="none" w:sz="0" w:space="0" w:color="auto"/>
                    <w:bottom w:val="none" w:sz="0" w:space="0" w:color="auto"/>
                    <w:right w:val="none" w:sz="0" w:space="0" w:color="auto"/>
                  </w:divBdr>
                  <w:divsChild>
                    <w:div w:id="1692143320">
                      <w:marLeft w:val="0"/>
                      <w:marRight w:val="0"/>
                      <w:marTop w:val="0"/>
                      <w:marBottom w:val="0"/>
                      <w:divBdr>
                        <w:top w:val="none" w:sz="0" w:space="0" w:color="auto"/>
                        <w:left w:val="none" w:sz="0" w:space="0" w:color="auto"/>
                        <w:bottom w:val="none" w:sz="0" w:space="0" w:color="auto"/>
                        <w:right w:val="none" w:sz="0" w:space="0" w:color="auto"/>
                      </w:divBdr>
                    </w:div>
                  </w:divsChild>
                </w:div>
                <w:div w:id="330642572">
                  <w:marLeft w:val="0"/>
                  <w:marRight w:val="0"/>
                  <w:marTop w:val="0"/>
                  <w:marBottom w:val="0"/>
                  <w:divBdr>
                    <w:top w:val="none" w:sz="0" w:space="0" w:color="auto"/>
                    <w:left w:val="none" w:sz="0" w:space="0" w:color="auto"/>
                    <w:bottom w:val="none" w:sz="0" w:space="0" w:color="auto"/>
                    <w:right w:val="none" w:sz="0" w:space="0" w:color="auto"/>
                  </w:divBdr>
                  <w:divsChild>
                    <w:div w:id="875235369">
                      <w:marLeft w:val="0"/>
                      <w:marRight w:val="0"/>
                      <w:marTop w:val="0"/>
                      <w:marBottom w:val="0"/>
                      <w:divBdr>
                        <w:top w:val="none" w:sz="0" w:space="0" w:color="auto"/>
                        <w:left w:val="none" w:sz="0" w:space="0" w:color="auto"/>
                        <w:bottom w:val="none" w:sz="0" w:space="0" w:color="auto"/>
                        <w:right w:val="none" w:sz="0" w:space="0" w:color="auto"/>
                      </w:divBdr>
                    </w:div>
                  </w:divsChild>
                </w:div>
                <w:div w:id="386488186">
                  <w:marLeft w:val="0"/>
                  <w:marRight w:val="0"/>
                  <w:marTop w:val="0"/>
                  <w:marBottom w:val="0"/>
                  <w:divBdr>
                    <w:top w:val="none" w:sz="0" w:space="0" w:color="auto"/>
                    <w:left w:val="none" w:sz="0" w:space="0" w:color="auto"/>
                    <w:bottom w:val="none" w:sz="0" w:space="0" w:color="auto"/>
                    <w:right w:val="none" w:sz="0" w:space="0" w:color="auto"/>
                  </w:divBdr>
                  <w:divsChild>
                    <w:div w:id="197740496">
                      <w:marLeft w:val="0"/>
                      <w:marRight w:val="0"/>
                      <w:marTop w:val="0"/>
                      <w:marBottom w:val="0"/>
                      <w:divBdr>
                        <w:top w:val="none" w:sz="0" w:space="0" w:color="auto"/>
                        <w:left w:val="none" w:sz="0" w:space="0" w:color="auto"/>
                        <w:bottom w:val="none" w:sz="0" w:space="0" w:color="auto"/>
                        <w:right w:val="none" w:sz="0" w:space="0" w:color="auto"/>
                      </w:divBdr>
                    </w:div>
                  </w:divsChild>
                </w:div>
                <w:div w:id="428964696">
                  <w:marLeft w:val="0"/>
                  <w:marRight w:val="0"/>
                  <w:marTop w:val="0"/>
                  <w:marBottom w:val="0"/>
                  <w:divBdr>
                    <w:top w:val="none" w:sz="0" w:space="0" w:color="auto"/>
                    <w:left w:val="none" w:sz="0" w:space="0" w:color="auto"/>
                    <w:bottom w:val="none" w:sz="0" w:space="0" w:color="auto"/>
                    <w:right w:val="none" w:sz="0" w:space="0" w:color="auto"/>
                  </w:divBdr>
                  <w:divsChild>
                    <w:div w:id="1407848907">
                      <w:marLeft w:val="0"/>
                      <w:marRight w:val="0"/>
                      <w:marTop w:val="0"/>
                      <w:marBottom w:val="0"/>
                      <w:divBdr>
                        <w:top w:val="none" w:sz="0" w:space="0" w:color="auto"/>
                        <w:left w:val="none" w:sz="0" w:space="0" w:color="auto"/>
                        <w:bottom w:val="none" w:sz="0" w:space="0" w:color="auto"/>
                        <w:right w:val="none" w:sz="0" w:space="0" w:color="auto"/>
                      </w:divBdr>
                    </w:div>
                  </w:divsChild>
                </w:div>
                <w:div w:id="445735605">
                  <w:marLeft w:val="0"/>
                  <w:marRight w:val="0"/>
                  <w:marTop w:val="0"/>
                  <w:marBottom w:val="0"/>
                  <w:divBdr>
                    <w:top w:val="none" w:sz="0" w:space="0" w:color="auto"/>
                    <w:left w:val="none" w:sz="0" w:space="0" w:color="auto"/>
                    <w:bottom w:val="none" w:sz="0" w:space="0" w:color="auto"/>
                    <w:right w:val="none" w:sz="0" w:space="0" w:color="auto"/>
                  </w:divBdr>
                  <w:divsChild>
                    <w:div w:id="2089422693">
                      <w:marLeft w:val="0"/>
                      <w:marRight w:val="0"/>
                      <w:marTop w:val="0"/>
                      <w:marBottom w:val="0"/>
                      <w:divBdr>
                        <w:top w:val="none" w:sz="0" w:space="0" w:color="auto"/>
                        <w:left w:val="none" w:sz="0" w:space="0" w:color="auto"/>
                        <w:bottom w:val="none" w:sz="0" w:space="0" w:color="auto"/>
                        <w:right w:val="none" w:sz="0" w:space="0" w:color="auto"/>
                      </w:divBdr>
                    </w:div>
                  </w:divsChild>
                </w:div>
                <w:div w:id="542644985">
                  <w:marLeft w:val="0"/>
                  <w:marRight w:val="0"/>
                  <w:marTop w:val="0"/>
                  <w:marBottom w:val="0"/>
                  <w:divBdr>
                    <w:top w:val="none" w:sz="0" w:space="0" w:color="auto"/>
                    <w:left w:val="none" w:sz="0" w:space="0" w:color="auto"/>
                    <w:bottom w:val="none" w:sz="0" w:space="0" w:color="auto"/>
                    <w:right w:val="none" w:sz="0" w:space="0" w:color="auto"/>
                  </w:divBdr>
                  <w:divsChild>
                    <w:div w:id="104662491">
                      <w:marLeft w:val="0"/>
                      <w:marRight w:val="0"/>
                      <w:marTop w:val="0"/>
                      <w:marBottom w:val="0"/>
                      <w:divBdr>
                        <w:top w:val="none" w:sz="0" w:space="0" w:color="auto"/>
                        <w:left w:val="none" w:sz="0" w:space="0" w:color="auto"/>
                        <w:bottom w:val="none" w:sz="0" w:space="0" w:color="auto"/>
                        <w:right w:val="none" w:sz="0" w:space="0" w:color="auto"/>
                      </w:divBdr>
                    </w:div>
                  </w:divsChild>
                </w:div>
                <w:div w:id="568000668">
                  <w:marLeft w:val="0"/>
                  <w:marRight w:val="0"/>
                  <w:marTop w:val="0"/>
                  <w:marBottom w:val="0"/>
                  <w:divBdr>
                    <w:top w:val="none" w:sz="0" w:space="0" w:color="auto"/>
                    <w:left w:val="none" w:sz="0" w:space="0" w:color="auto"/>
                    <w:bottom w:val="none" w:sz="0" w:space="0" w:color="auto"/>
                    <w:right w:val="none" w:sz="0" w:space="0" w:color="auto"/>
                  </w:divBdr>
                  <w:divsChild>
                    <w:div w:id="695233004">
                      <w:marLeft w:val="0"/>
                      <w:marRight w:val="0"/>
                      <w:marTop w:val="0"/>
                      <w:marBottom w:val="0"/>
                      <w:divBdr>
                        <w:top w:val="none" w:sz="0" w:space="0" w:color="auto"/>
                        <w:left w:val="none" w:sz="0" w:space="0" w:color="auto"/>
                        <w:bottom w:val="none" w:sz="0" w:space="0" w:color="auto"/>
                        <w:right w:val="none" w:sz="0" w:space="0" w:color="auto"/>
                      </w:divBdr>
                    </w:div>
                  </w:divsChild>
                </w:div>
                <w:div w:id="583757499">
                  <w:marLeft w:val="0"/>
                  <w:marRight w:val="0"/>
                  <w:marTop w:val="0"/>
                  <w:marBottom w:val="0"/>
                  <w:divBdr>
                    <w:top w:val="none" w:sz="0" w:space="0" w:color="auto"/>
                    <w:left w:val="none" w:sz="0" w:space="0" w:color="auto"/>
                    <w:bottom w:val="none" w:sz="0" w:space="0" w:color="auto"/>
                    <w:right w:val="none" w:sz="0" w:space="0" w:color="auto"/>
                  </w:divBdr>
                  <w:divsChild>
                    <w:div w:id="1702589979">
                      <w:marLeft w:val="0"/>
                      <w:marRight w:val="0"/>
                      <w:marTop w:val="0"/>
                      <w:marBottom w:val="0"/>
                      <w:divBdr>
                        <w:top w:val="none" w:sz="0" w:space="0" w:color="auto"/>
                        <w:left w:val="none" w:sz="0" w:space="0" w:color="auto"/>
                        <w:bottom w:val="none" w:sz="0" w:space="0" w:color="auto"/>
                        <w:right w:val="none" w:sz="0" w:space="0" w:color="auto"/>
                      </w:divBdr>
                    </w:div>
                  </w:divsChild>
                </w:div>
                <w:div w:id="688986328">
                  <w:marLeft w:val="0"/>
                  <w:marRight w:val="0"/>
                  <w:marTop w:val="0"/>
                  <w:marBottom w:val="0"/>
                  <w:divBdr>
                    <w:top w:val="none" w:sz="0" w:space="0" w:color="auto"/>
                    <w:left w:val="none" w:sz="0" w:space="0" w:color="auto"/>
                    <w:bottom w:val="none" w:sz="0" w:space="0" w:color="auto"/>
                    <w:right w:val="none" w:sz="0" w:space="0" w:color="auto"/>
                  </w:divBdr>
                  <w:divsChild>
                    <w:div w:id="696079173">
                      <w:marLeft w:val="0"/>
                      <w:marRight w:val="0"/>
                      <w:marTop w:val="0"/>
                      <w:marBottom w:val="0"/>
                      <w:divBdr>
                        <w:top w:val="none" w:sz="0" w:space="0" w:color="auto"/>
                        <w:left w:val="none" w:sz="0" w:space="0" w:color="auto"/>
                        <w:bottom w:val="none" w:sz="0" w:space="0" w:color="auto"/>
                        <w:right w:val="none" w:sz="0" w:space="0" w:color="auto"/>
                      </w:divBdr>
                    </w:div>
                  </w:divsChild>
                </w:div>
                <w:div w:id="719983097">
                  <w:marLeft w:val="0"/>
                  <w:marRight w:val="0"/>
                  <w:marTop w:val="0"/>
                  <w:marBottom w:val="0"/>
                  <w:divBdr>
                    <w:top w:val="none" w:sz="0" w:space="0" w:color="auto"/>
                    <w:left w:val="none" w:sz="0" w:space="0" w:color="auto"/>
                    <w:bottom w:val="none" w:sz="0" w:space="0" w:color="auto"/>
                    <w:right w:val="none" w:sz="0" w:space="0" w:color="auto"/>
                  </w:divBdr>
                  <w:divsChild>
                    <w:div w:id="11498358">
                      <w:marLeft w:val="0"/>
                      <w:marRight w:val="0"/>
                      <w:marTop w:val="0"/>
                      <w:marBottom w:val="0"/>
                      <w:divBdr>
                        <w:top w:val="none" w:sz="0" w:space="0" w:color="auto"/>
                        <w:left w:val="none" w:sz="0" w:space="0" w:color="auto"/>
                        <w:bottom w:val="none" w:sz="0" w:space="0" w:color="auto"/>
                        <w:right w:val="none" w:sz="0" w:space="0" w:color="auto"/>
                      </w:divBdr>
                    </w:div>
                  </w:divsChild>
                </w:div>
                <w:div w:id="868493262">
                  <w:marLeft w:val="0"/>
                  <w:marRight w:val="0"/>
                  <w:marTop w:val="0"/>
                  <w:marBottom w:val="0"/>
                  <w:divBdr>
                    <w:top w:val="none" w:sz="0" w:space="0" w:color="auto"/>
                    <w:left w:val="none" w:sz="0" w:space="0" w:color="auto"/>
                    <w:bottom w:val="none" w:sz="0" w:space="0" w:color="auto"/>
                    <w:right w:val="none" w:sz="0" w:space="0" w:color="auto"/>
                  </w:divBdr>
                  <w:divsChild>
                    <w:div w:id="736637069">
                      <w:marLeft w:val="0"/>
                      <w:marRight w:val="0"/>
                      <w:marTop w:val="0"/>
                      <w:marBottom w:val="0"/>
                      <w:divBdr>
                        <w:top w:val="none" w:sz="0" w:space="0" w:color="auto"/>
                        <w:left w:val="none" w:sz="0" w:space="0" w:color="auto"/>
                        <w:bottom w:val="none" w:sz="0" w:space="0" w:color="auto"/>
                        <w:right w:val="none" w:sz="0" w:space="0" w:color="auto"/>
                      </w:divBdr>
                    </w:div>
                  </w:divsChild>
                </w:div>
                <w:div w:id="944313377">
                  <w:marLeft w:val="0"/>
                  <w:marRight w:val="0"/>
                  <w:marTop w:val="0"/>
                  <w:marBottom w:val="0"/>
                  <w:divBdr>
                    <w:top w:val="none" w:sz="0" w:space="0" w:color="auto"/>
                    <w:left w:val="none" w:sz="0" w:space="0" w:color="auto"/>
                    <w:bottom w:val="none" w:sz="0" w:space="0" w:color="auto"/>
                    <w:right w:val="none" w:sz="0" w:space="0" w:color="auto"/>
                  </w:divBdr>
                  <w:divsChild>
                    <w:div w:id="1341929511">
                      <w:marLeft w:val="0"/>
                      <w:marRight w:val="0"/>
                      <w:marTop w:val="0"/>
                      <w:marBottom w:val="0"/>
                      <w:divBdr>
                        <w:top w:val="none" w:sz="0" w:space="0" w:color="auto"/>
                        <w:left w:val="none" w:sz="0" w:space="0" w:color="auto"/>
                        <w:bottom w:val="none" w:sz="0" w:space="0" w:color="auto"/>
                        <w:right w:val="none" w:sz="0" w:space="0" w:color="auto"/>
                      </w:divBdr>
                    </w:div>
                  </w:divsChild>
                </w:div>
                <w:div w:id="971716186">
                  <w:marLeft w:val="0"/>
                  <w:marRight w:val="0"/>
                  <w:marTop w:val="0"/>
                  <w:marBottom w:val="0"/>
                  <w:divBdr>
                    <w:top w:val="none" w:sz="0" w:space="0" w:color="auto"/>
                    <w:left w:val="none" w:sz="0" w:space="0" w:color="auto"/>
                    <w:bottom w:val="none" w:sz="0" w:space="0" w:color="auto"/>
                    <w:right w:val="none" w:sz="0" w:space="0" w:color="auto"/>
                  </w:divBdr>
                  <w:divsChild>
                    <w:div w:id="912130103">
                      <w:marLeft w:val="0"/>
                      <w:marRight w:val="0"/>
                      <w:marTop w:val="0"/>
                      <w:marBottom w:val="0"/>
                      <w:divBdr>
                        <w:top w:val="none" w:sz="0" w:space="0" w:color="auto"/>
                        <w:left w:val="none" w:sz="0" w:space="0" w:color="auto"/>
                        <w:bottom w:val="none" w:sz="0" w:space="0" w:color="auto"/>
                        <w:right w:val="none" w:sz="0" w:space="0" w:color="auto"/>
                      </w:divBdr>
                    </w:div>
                  </w:divsChild>
                </w:div>
                <w:div w:id="1139104190">
                  <w:marLeft w:val="0"/>
                  <w:marRight w:val="0"/>
                  <w:marTop w:val="0"/>
                  <w:marBottom w:val="0"/>
                  <w:divBdr>
                    <w:top w:val="none" w:sz="0" w:space="0" w:color="auto"/>
                    <w:left w:val="none" w:sz="0" w:space="0" w:color="auto"/>
                    <w:bottom w:val="none" w:sz="0" w:space="0" w:color="auto"/>
                    <w:right w:val="none" w:sz="0" w:space="0" w:color="auto"/>
                  </w:divBdr>
                  <w:divsChild>
                    <w:div w:id="918561012">
                      <w:marLeft w:val="0"/>
                      <w:marRight w:val="0"/>
                      <w:marTop w:val="0"/>
                      <w:marBottom w:val="0"/>
                      <w:divBdr>
                        <w:top w:val="none" w:sz="0" w:space="0" w:color="auto"/>
                        <w:left w:val="none" w:sz="0" w:space="0" w:color="auto"/>
                        <w:bottom w:val="none" w:sz="0" w:space="0" w:color="auto"/>
                        <w:right w:val="none" w:sz="0" w:space="0" w:color="auto"/>
                      </w:divBdr>
                    </w:div>
                  </w:divsChild>
                </w:div>
                <w:div w:id="1293634031">
                  <w:marLeft w:val="0"/>
                  <w:marRight w:val="0"/>
                  <w:marTop w:val="0"/>
                  <w:marBottom w:val="0"/>
                  <w:divBdr>
                    <w:top w:val="none" w:sz="0" w:space="0" w:color="auto"/>
                    <w:left w:val="none" w:sz="0" w:space="0" w:color="auto"/>
                    <w:bottom w:val="none" w:sz="0" w:space="0" w:color="auto"/>
                    <w:right w:val="none" w:sz="0" w:space="0" w:color="auto"/>
                  </w:divBdr>
                  <w:divsChild>
                    <w:div w:id="1910267919">
                      <w:marLeft w:val="0"/>
                      <w:marRight w:val="0"/>
                      <w:marTop w:val="0"/>
                      <w:marBottom w:val="0"/>
                      <w:divBdr>
                        <w:top w:val="none" w:sz="0" w:space="0" w:color="auto"/>
                        <w:left w:val="none" w:sz="0" w:space="0" w:color="auto"/>
                        <w:bottom w:val="none" w:sz="0" w:space="0" w:color="auto"/>
                        <w:right w:val="none" w:sz="0" w:space="0" w:color="auto"/>
                      </w:divBdr>
                    </w:div>
                  </w:divsChild>
                </w:div>
                <w:div w:id="1323241594">
                  <w:marLeft w:val="0"/>
                  <w:marRight w:val="0"/>
                  <w:marTop w:val="0"/>
                  <w:marBottom w:val="0"/>
                  <w:divBdr>
                    <w:top w:val="none" w:sz="0" w:space="0" w:color="auto"/>
                    <w:left w:val="none" w:sz="0" w:space="0" w:color="auto"/>
                    <w:bottom w:val="none" w:sz="0" w:space="0" w:color="auto"/>
                    <w:right w:val="none" w:sz="0" w:space="0" w:color="auto"/>
                  </w:divBdr>
                  <w:divsChild>
                    <w:div w:id="2081095789">
                      <w:marLeft w:val="0"/>
                      <w:marRight w:val="0"/>
                      <w:marTop w:val="0"/>
                      <w:marBottom w:val="0"/>
                      <w:divBdr>
                        <w:top w:val="none" w:sz="0" w:space="0" w:color="auto"/>
                        <w:left w:val="none" w:sz="0" w:space="0" w:color="auto"/>
                        <w:bottom w:val="none" w:sz="0" w:space="0" w:color="auto"/>
                        <w:right w:val="none" w:sz="0" w:space="0" w:color="auto"/>
                      </w:divBdr>
                    </w:div>
                  </w:divsChild>
                </w:div>
                <w:div w:id="1393042132">
                  <w:marLeft w:val="0"/>
                  <w:marRight w:val="0"/>
                  <w:marTop w:val="0"/>
                  <w:marBottom w:val="0"/>
                  <w:divBdr>
                    <w:top w:val="none" w:sz="0" w:space="0" w:color="auto"/>
                    <w:left w:val="none" w:sz="0" w:space="0" w:color="auto"/>
                    <w:bottom w:val="none" w:sz="0" w:space="0" w:color="auto"/>
                    <w:right w:val="none" w:sz="0" w:space="0" w:color="auto"/>
                  </w:divBdr>
                  <w:divsChild>
                    <w:div w:id="1963725380">
                      <w:marLeft w:val="0"/>
                      <w:marRight w:val="0"/>
                      <w:marTop w:val="0"/>
                      <w:marBottom w:val="0"/>
                      <w:divBdr>
                        <w:top w:val="none" w:sz="0" w:space="0" w:color="auto"/>
                        <w:left w:val="none" w:sz="0" w:space="0" w:color="auto"/>
                        <w:bottom w:val="none" w:sz="0" w:space="0" w:color="auto"/>
                        <w:right w:val="none" w:sz="0" w:space="0" w:color="auto"/>
                      </w:divBdr>
                    </w:div>
                  </w:divsChild>
                </w:div>
                <w:div w:id="1481923149">
                  <w:marLeft w:val="0"/>
                  <w:marRight w:val="0"/>
                  <w:marTop w:val="0"/>
                  <w:marBottom w:val="0"/>
                  <w:divBdr>
                    <w:top w:val="none" w:sz="0" w:space="0" w:color="auto"/>
                    <w:left w:val="none" w:sz="0" w:space="0" w:color="auto"/>
                    <w:bottom w:val="none" w:sz="0" w:space="0" w:color="auto"/>
                    <w:right w:val="none" w:sz="0" w:space="0" w:color="auto"/>
                  </w:divBdr>
                  <w:divsChild>
                    <w:div w:id="1158419953">
                      <w:marLeft w:val="0"/>
                      <w:marRight w:val="0"/>
                      <w:marTop w:val="0"/>
                      <w:marBottom w:val="0"/>
                      <w:divBdr>
                        <w:top w:val="none" w:sz="0" w:space="0" w:color="auto"/>
                        <w:left w:val="none" w:sz="0" w:space="0" w:color="auto"/>
                        <w:bottom w:val="none" w:sz="0" w:space="0" w:color="auto"/>
                        <w:right w:val="none" w:sz="0" w:space="0" w:color="auto"/>
                      </w:divBdr>
                    </w:div>
                  </w:divsChild>
                </w:div>
                <w:div w:id="1559515330">
                  <w:marLeft w:val="0"/>
                  <w:marRight w:val="0"/>
                  <w:marTop w:val="0"/>
                  <w:marBottom w:val="0"/>
                  <w:divBdr>
                    <w:top w:val="none" w:sz="0" w:space="0" w:color="auto"/>
                    <w:left w:val="none" w:sz="0" w:space="0" w:color="auto"/>
                    <w:bottom w:val="none" w:sz="0" w:space="0" w:color="auto"/>
                    <w:right w:val="none" w:sz="0" w:space="0" w:color="auto"/>
                  </w:divBdr>
                  <w:divsChild>
                    <w:div w:id="151483456">
                      <w:marLeft w:val="0"/>
                      <w:marRight w:val="0"/>
                      <w:marTop w:val="0"/>
                      <w:marBottom w:val="0"/>
                      <w:divBdr>
                        <w:top w:val="none" w:sz="0" w:space="0" w:color="auto"/>
                        <w:left w:val="none" w:sz="0" w:space="0" w:color="auto"/>
                        <w:bottom w:val="none" w:sz="0" w:space="0" w:color="auto"/>
                        <w:right w:val="none" w:sz="0" w:space="0" w:color="auto"/>
                      </w:divBdr>
                    </w:div>
                  </w:divsChild>
                </w:div>
                <w:div w:id="1612932799">
                  <w:marLeft w:val="0"/>
                  <w:marRight w:val="0"/>
                  <w:marTop w:val="0"/>
                  <w:marBottom w:val="0"/>
                  <w:divBdr>
                    <w:top w:val="none" w:sz="0" w:space="0" w:color="auto"/>
                    <w:left w:val="none" w:sz="0" w:space="0" w:color="auto"/>
                    <w:bottom w:val="none" w:sz="0" w:space="0" w:color="auto"/>
                    <w:right w:val="none" w:sz="0" w:space="0" w:color="auto"/>
                  </w:divBdr>
                  <w:divsChild>
                    <w:div w:id="406146146">
                      <w:marLeft w:val="0"/>
                      <w:marRight w:val="0"/>
                      <w:marTop w:val="0"/>
                      <w:marBottom w:val="0"/>
                      <w:divBdr>
                        <w:top w:val="none" w:sz="0" w:space="0" w:color="auto"/>
                        <w:left w:val="none" w:sz="0" w:space="0" w:color="auto"/>
                        <w:bottom w:val="none" w:sz="0" w:space="0" w:color="auto"/>
                        <w:right w:val="none" w:sz="0" w:space="0" w:color="auto"/>
                      </w:divBdr>
                    </w:div>
                  </w:divsChild>
                </w:div>
                <w:div w:id="1685552756">
                  <w:marLeft w:val="0"/>
                  <w:marRight w:val="0"/>
                  <w:marTop w:val="0"/>
                  <w:marBottom w:val="0"/>
                  <w:divBdr>
                    <w:top w:val="none" w:sz="0" w:space="0" w:color="auto"/>
                    <w:left w:val="none" w:sz="0" w:space="0" w:color="auto"/>
                    <w:bottom w:val="none" w:sz="0" w:space="0" w:color="auto"/>
                    <w:right w:val="none" w:sz="0" w:space="0" w:color="auto"/>
                  </w:divBdr>
                  <w:divsChild>
                    <w:div w:id="224993321">
                      <w:marLeft w:val="0"/>
                      <w:marRight w:val="0"/>
                      <w:marTop w:val="0"/>
                      <w:marBottom w:val="0"/>
                      <w:divBdr>
                        <w:top w:val="none" w:sz="0" w:space="0" w:color="auto"/>
                        <w:left w:val="none" w:sz="0" w:space="0" w:color="auto"/>
                        <w:bottom w:val="none" w:sz="0" w:space="0" w:color="auto"/>
                        <w:right w:val="none" w:sz="0" w:space="0" w:color="auto"/>
                      </w:divBdr>
                    </w:div>
                  </w:divsChild>
                </w:div>
                <w:div w:id="1809200693">
                  <w:marLeft w:val="0"/>
                  <w:marRight w:val="0"/>
                  <w:marTop w:val="0"/>
                  <w:marBottom w:val="0"/>
                  <w:divBdr>
                    <w:top w:val="none" w:sz="0" w:space="0" w:color="auto"/>
                    <w:left w:val="none" w:sz="0" w:space="0" w:color="auto"/>
                    <w:bottom w:val="none" w:sz="0" w:space="0" w:color="auto"/>
                    <w:right w:val="none" w:sz="0" w:space="0" w:color="auto"/>
                  </w:divBdr>
                  <w:divsChild>
                    <w:div w:id="1248539517">
                      <w:marLeft w:val="0"/>
                      <w:marRight w:val="0"/>
                      <w:marTop w:val="0"/>
                      <w:marBottom w:val="0"/>
                      <w:divBdr>
                        <w:top w:val="none" w:sz="0" w:space="0" w:color="auto"/>
                        <w:left w:val="none" w:sz="0" w:space="0" w:color="auto"/>
                        <w:bottom w:val="none" w:sz="0" w:space="0" w:color="auto"/>
                        <w:right w:val="none" w:sz="0" w:space="0" w:color="auto"/>
                      </w:divBdr>
                    </w:div>
                  </w:divsChild>
                </w:div>
                <w:div w:id="1823505857">
                  <w:marLeft w:val="0"/>
                  <w:marRight w:val="0"/>
                  <w:marTop w:val="0"/>
                  <w:marBottom w:val="0"/>
                  <w:divBdr>
                    <w:top w:val="none" w:sz="0" w:space="0" w:color="auto"/>
                    <w:left w:val="none" w:sz="0" w:space="0" w:color="auto"/>
                    <w:bottom w:val="none" w:sz="0" w:space="0" w:color="auto"/>
                    <w:right w:val="none" w:sz="0" w:space="0" w:color="auto"/>
                  </w:divBdr>
                  <w:divsChild>
                    <w:div w:id="659894215">
                      <w:marLeft w:val="0"/>
                      <w:marRight w:val="0"/>
                      <w:marTop w:val="0"/>
                      <w:marBottom w:val="0"/>
                      <w:divBdr>
                        <w:top w:val="none" w:sz="0" w:space="0" w:color="auto"/>
                        <w:left w:val="none" w:sz="0" w:space="0" w:color="auto"/>
                        <w:bottom w:val="none" w:sz="0" w:space="0" w:color="auto"/>
                        <w:right w:val="none" w:sz="0" w:space="0" w:color="auto"/>
                      </w:divBdr>
                    </w:div>
                  </w:divsChild>
                </w:div>
                <w:div w:id="1888687820">
                  <w:marLeft w:val="0"/>
                  <w:marRight w:val="0"/>
                  <w:marTop w:val="0"/>
                  <w:marBottom w:val="0"/>
                  <w:divBdr>
                    <w:top w:val="none" w:sz="0" w:space="0" w:color="auto"/>
                    <w:left w:val="none" w:sz="0" w:space="0" w:color="auto"/>
                    <w:bottom w:val="none" w:sz="0" w:space="0" w:color="auto"/>
                    <w:right w:val="none" w:sz="0" w:space="0" w:color="auto"/>
                  </w:divBdr>
                  <w:divsChild>
                    <w:div w:id="984361529">
                      <w:marLeft w:val="0"/>
                      <w:marRight w:val="0"/>
                      <w:marTop w:val="0"/>
                      <w:marBottom w:val="0"/>
                      <w:divBdr>
                        <w:top w:val="none" w:sz="0" w:space="0" w:color="auto"/>
                        <w:left w:val="none" w:sz="0" w:space="0" w:color="auto"/>
                        <w:bottom w:val="none" w:sz="0" w:space="0" w:color="auto"/>
                        <w:right w:val="none" w:sz="0" w:space="0" w:color="auto"/>
                      </w:divBdr>
                    </w:div>
                  </w:divsChild>
                </w:div>
                <w:div w:id="2077893087">
                  <w:marLeft w:val="0"/>
                  <w:marRight w:val="0"/>
                  <w:marTop w:val="0"/>
                  <w:marBottom w:val="0"/>
                  <w:divBdr>
                    <w:top w:val="none" w:sz="0" w:space="0" w:color="auto"/>
                    <w:left w:val="none" w:sz="0" w:space="0" w:color="auto"/>
                    <w:bottom w:val="none" w:sz="0" w:space="0" w:color="auto"/>
                    <w:right w:val="none" w:sz="0" w:space="0" w:color="auto"/>
                  </w:divBdr>
                  <w:divsChild>
                    <w:div w:id="1820919224">
                      <w:marLeft w:val="0"/>
                      <w:marRight w:val="0"/>
                      <w:marTop w:val="0"/>
                      <w:marBottom w:val="0"/>
                      <w:divBdr>
                        <w:top w:val="none" w:sz="0" w:space="0" w:color="auto"/>
                        <w:left w:val="none" w:sz="0" w:space="0" w:color="auto"/>
                        <w:bottom w:val="none" w:sz="0" w:space="0" w:color="auto"/>
                        <w:right w:val="none" w:sz="0" w:space="0" w:color="auto"/>
                      </w:divBdr>
                    </w:div>
                  </w:divsChild>
                </w:div>
                <w:div w:id="2117943174">
                  <w:marLeft w:val="0"/>
                  <w:marRight w:val="0"/>
                  <w:marTop w:val="0"/>
                  <w:marBottom w:val="0"/>
                  <w:divBdr>
                    <w:top w:val="none" w:sz="0" w:space="0" w:color="auto"/>
                    <w:left w:val="none" w:sz="0" w:space="0" w:color="auto"/>
                    <w:bottom w:val="none" w:sz="0" w:space="0" w:color="auto"/>
                    <w:right w:val="none" w:sz="0" w:space="0" w:color="auto"/>
                  </w:divBdr>
                  <w:divsChild>
                    <w:div w:id="7830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107">
          <w:marLeft w:val="0"/>
          <w:marRight w:val="0"/>
          <w:marTop w:val="0"/>
          <w:marBottom w:val="0"/>
          <w:divBdr>
            <w:top w:val="none" w:sz="0" w:space="0" w:color="auto"/>
            <w:left w:val="none" w:sz="0" w:space="0" w:color="auto"/>
            <w:bottom w:val="none" w:sz="0" w:space="0" w:color="auto"/>
            <w:right w:val="none" w:sz="0" w:space="0" w:color="auto"/>
          </w:divBdr>
        </w:div>
        <w:div w:id="2112118008">
          <w:marLeft w:val="0"/>
          <w:marRight w:val="0"/>
          <w:marTop w:val="0"/>
          <w:marBottom w:val="0"/>
          <w:divBdr>
            <w:top w:val="none" w:sz="0" w:space="0" w:color="auto"/>
            <w:left w:val="none" w:sz="0" w:space="0" w:color="auto"/>
            <w:bottom w:val="none" w:sz="0" w:space="0" w:color="auto"/>
            <w:right w:val="none" w:sz="0" w:space="0" w:color="auto"/>
          </w:divBdr>
        </w:div>
        <w:div w:id="2119138546">
          <w:marLeft w:val="0"/>
          <w:marRight w:val="0"/>
          <w:marTop w:val="0"/>
          <w:marBottom w:val="0"/>
          <w:divBdr>
            <w:top w:val="none" w:sz="0" w:space="0" w:color="auto"/>
            <w:left w:val="none" w:sz="0" w:space="0" w:color="auto"/>
            <w:bottom w:val="none" w:sz="0" w:space="0" w:color="auto"/>
            <w:right w:val="none" w:sz="0" w:space="0" w:color="auto"/>
          </w:divBdr>
        </w:div>
        <w:div w:id="2135368100">
          <w:marLeft w:val="0"/>
          <w:marRight w:val="0"/>
          <w:marTop w:val="0"/>
          <w:marBottom w:val="0"/>
          <w:divBdr>
            <w:top w:val="none" w:sz="0" w:space="0" w:color="auto"/>
            <w:left w:val="none" w:sz="0" w:space="0" w:color="auto"/>
            <w:bottom w:val="none" w:sz="0" w:space="0" w:color="auto"/>
            <w:right w:val="none" w:sz="0" w:space="0" w:color="auto"/>
          </w:divBdr>
        </w:div>
        <w:div w:id="214442340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vicmap.help@delwp.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nd.vic.gov.au/maps-and-spatial/spatial-data/updates-to-vicmap/vicmap-change-notices%0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elwp.vic.gov.au"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mailto:vicmap@delwp.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www.relayservice.com.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cid:image001.png@01D71027.86B4BE00" TargetMode="External"/><Relationship Id="rId1" Type="http://schemas.openxmlformats.org/officeDocument/2006/relationships/image" Target="media/image6.png"/><Relationship Id="rId4" Type="http://schemas.openxmlformats.org/officeDocument/2006/relationships/image" Target="media/image8.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Change_270_VMTRANSPORT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DOCID403-1467807719-810</_dlc_DocId>
    <_dlc_DocIdUrl xmlns="a5f32de4-e402-4188-b034-e71ca7d22e54">
      <Url>https://delwpvicgovau.sharepoint.com/sites/ecm_403/_layouts/15/DocIdRedir.aspx?ID=DOCID403-1467807719-810</Url>
      <Description>DOCID403-1467807719-810</Description>
    </_dlc_DocIdUrl>
    <Category xmlns="796bf7dc-ad35-46ef-9dab-c8e393d128cb">Vicmap change notices</Category>
    <Review_x0020_Date xmlns="a5f32de4-e402-4188-b034-e71ca7d22e54" xsi:nil="true"/>
    <_Flow_SignoffStatus xmlns="796bf7dc-ad35-46ef-9dab-c8e393d128cb">Approved</_Flow_SignoffStatus>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11" PreviousValue="false"/>
</file>

<file path=customXml/itemProps1.xml><?xml version="1.0" encoding="utf-8"?>
<ds:datastoreItem xmlns:ds="http://schemas.openxmlformats.org/officeDocument/2006/customXml" ds:itemID="{D1724AD2-E321-498A-9149-13373B6F17EF}">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96bf7dc-ad35-46ef-9dab-c8e393d128c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3.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4.xml><?xml version="1.0" encoding="utf-8"?>
<ds:datastoreItem xmlns:ds="http://schemas.openxmlformats.org/officeDocument/2006/customXml" ds:itemID="{3724B7F0-ECE8-4AC2-B7E6-852882A1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6.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7.xml><?xml version="1.0" encoding="utf-8"?>
<ds:datastoreItem xmlns:ds="http://schemas.openxmlformats.org/officeDocument/2006/customXml" ds:itemID="{5E56D7E0-B655-4A01-B5BD-4D6F050282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Change_270_VMTRANSPORT</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Change_270_VMTRANSPORT</dc:title>
  <dc:subject/>
  <dc:creator>Jacqeline Le Lievre</dc:creator>
  <cp:keywords/>
  <dc:description/>
  <cp:lastModifiedBy>Penelope Vallentine (DELWP)</cp:lastModifiedBy>
  <cp:revision>2</cp:revision>
  <cp:lastPrinted>2017-10-10T12:33:00Z</cp:lastPrinted>
  <dcterms:created xsi:type="dcterms:W3CDTF">2021-06-15T01:31:00Z</dcterms:created>
  <dcterms:modified xsi:type="dcterms:W3CDTF">2021-06-15T01:31:00Z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4ed18a4b-d411-4a7c-9ae2-6f5da600ab37</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(DELWP);#911;#Jessica M Pietsch (DELWP);#25;#Jacqueline L LeLievre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ies>
</file>