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5670" w:rightFromText="5670" w:bottomFromText="284"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975ED3" w:rsidRPr="00975ED3" w14:paraId="6B19F69F" w14:textId="77777777" w:rsidTr="367E962C">
        <w:trPr>
          <w:trHeight w:hRule="exact" w:val="1418"/>
        </w:trPr>
        <w:tc>
          <w:tcPr>
            <w:tcW w:w="7761" w:type="dxa"/>
            <w:vAlign w:val="center"/>
          </w:tcPr>
          <w:p w14:paraId="4DA1297E" w14:textId="3D288CBD" w:rsidR="009B1003" w:rsidRPr="009B1003" w:rsidRDefault="367E962C" w:rsidP="009B1003">
            <w:pPr>
              <w:pStyle w:val="Title"/>
            </w:pPr>
            <w:r>
              <w:t>Vicmap</w:t>
            </w:r>
            <w:r w:rsidRPr="367E962C">
              <w:t>™</w:t>
            </w:r>
            <w:r w:rsidR="00B87FEF">
              <w:t xml:space="preserve"> </w:t>
            </w:r>
            <w:r>
              <w:t xml:space="preserve">Product Development </w:t>
            </w:r>
          </w:p>
        </w:tc>
      </w:tr>
      <w:tr w:rsidR="0031727C" w14:paraId="4D4E8EA4" w14:textId="77777777" w:rsidTr="367E962C">
        <w:trPr>
          <w:trHeight w:val="1247"/>
        </w:trPr>
        <w:tc>
          <w:tcPr>
            <w:tcW w:w="7761" w:type="dxa"/>
            <w:vAlign w:val="center"/>
          </w:tcPr>
          <w:p w14:paraId="01CBA52F" w14:textId="3DDE6584" w:rsidR="0031727C" w:rsidRPr="007F5217" w:rsidRDefault="527DF478" w:rsidP="1264A6BE">
            <w:pPr>
              <w:pStyle w:val="Subtitle"/>
            </w:pPr>
            <w:r>
              <w:t xml:space="preserve">Change Notice # </w:t>
            </w:r>
            <w:r w:rsidR="00B5446C">
              <w:t>273</w:t>
            </w:r>
            <w:r>
              <w:t xml:space="preserve"> Advisory Notice</w:t>
            </w:r>
          </w:p>
        </w:tc>
      </w:tr>
    </w:tbl>
    <w:p w14:paraId="672A6659" w14:textId="77777777" w:rsidR="00806AB6" w:rsidRDefault="0031727C" w:rsidP="0031727C">
      <w:pPr>
        <w:pStyle w:val="BodyText"/>
        <w:ind w:left="-426"/>
        <w:sectPr w:rsidR="00806AB6" w:rsidSect="0033793B">
          <w:headerReference w:type="even" r:id="rId14"/>
          <w:headerReference w:type="default" r:id="rId15"/>
          <w:footerReference w:type="even" r:id="rId16"/>
          <w:footerReference w:type="default" r:id="rId17"/>
          <w:headerReference w:type="first" r:id="rId18"/>
          <w:footerReference w:type="first" r:id="rId19"/>
          <w:pgSz w:w="11907" w:h="16840" w:code="9"/>
          <w:pgMar w:top="2211" w:right="737" w:bottom="1758" w:left="851" w:header="284" w:footer="284" w:gutter="0"/>
          <w:cols w:space="284"/>
          <w:titlePg/>
          <w:docGrid w:linePitch="360"/>
        </w:sectPr>
      </w:pPr>
      <w:r>
        <w:rPr>
          <w:noProof/>
        </w:rPr>
        <w:drawing>
          <wp:inline distT="0" distB="0" distL="0" distR="0" wp14:anchorId="5A2527F3" wp14:editId="07777777">
            <wp:extent cx="6983357" cy="196659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icmaptopo_Image_12.jpg"/>
                    <pic:cNvPicPr/>
                  </pic:nvPicPr>
                  <pic:blipFill rotWithShape="1">
                    <a:blip r:embed="rId20">
                      <a:extLst>
                        <a:ext uri="{28A0092B-C50C-407E-A947-70E740481C1C}">
                          <a14:useLocalDpi xmlns:a14="http://schemas.microsoft.com/office/drawing/2010/main" val="0"/>
                        </a:ext>
                      </a:extLst>
                    </a:blip>
                    <a:srcRect t="50452"/>
                    <a:stretch/>
                  </pic:blipFill>
                  <pic:spPr bwMode="auto">
                    <a:xfrm>
                      <a:off x="0" y="0"/>
                      <a:ext cx="7023614" cy="1977932"/>
                    </a:xfrm>
                    <a:prstGeom prst="rect">
                      <a:avLst/>
                    </a:prstGeom>
                    <a:ln>
                      <a:noFill/>
                    </a:ln>
                    <a:extLst>
                      <a:ext uri="{53640926-AAD7-44D8-BBD7-CCE9431645EC}">
                        <a14:shadowObscured xmlns:a14="http://schemas.microsoft.com/office/drawing/2010/main"/>
                      </a:ext>
                    </a:extLst>
                  </pic:spPr>
                </pic:pic>
              </a:graphicData>
            </a:graphic>
          </wp:inline>
        </w:drawing>
      </w:r>
    </w:p>
    <w:p w14:paraId="0F563E2D" w14:textId="7D188946" w:rsidR="0031727C" w:rsidRPr="00050253" w:rsidRDefault="78DC8E0A" w:rsidP="6ACDFFDA">
      <w:pPr>
        <w:pStyle w:val="BodyText"/>
        <w:rPr>
          <w:rFonts w:ascii="Arial" w:hAnsi="Arial"/>
        </w:rPr>
      </w:pPr>
      <w:r w:rsidRPr="6ACDFFDA">
        <w:rPr>
          <w:rStyle w:val="normaltextrun"/>
          <w:color w:val="B3272F" w:themeColor="accent2"/>
          <w:sz w:val="28"/>
          <w:szCs w:val="28"/>
          <w:lang w:val="en-US"/>
        </w:rPr>
        <w:t>Vicmap Features of Interest</w:t>
      </w:r>
      <w:r w:rsidRPr="6ACDFFDA">
        <w:rPr>
          <w:rFonts w:ascii="Arial" w:eastAsia="Arial" w:hAnsi="Arial" w:cs="Arial"/>
          <w:color w:val="B3272D"/>
          <w:sz w:val="32"/>
          <w:szCs w:val="32"/>
        </w:rPr>
        <w:t xml:space="preserve"> – </w:t>
      </w:r>
      <w:r w:rsidRPr="6ACDFFDA">
        <w:rPr>
          <w:rStyle w:val="normaltextrun"/>
          <w:color w:val="B3272F" w:themeColor="accent2"/>
          <w:sz w:val="28"/>
          <w:szCs w:val="28"/>
          <w:lang w:val="en-US"/>
        </w:rPr>
        <w:t>Renewable Features - New and modified features</w:t>
      </w:r>
    </w:p>
    <w:p w14:paraId="3D61F469" w14:textId="77777777" w:rsidR="0031727C" w:rsidRPr="00612B88" w:rsidRDefault="1264A6BE" w:rsidP="1264A6BE">
      <w:pPr>
        <w:pStyle w:val="Heading2"/>
        <w:rPr>
          <w:rFonts w:eastAsia="Calibri" w:cstheme="minorBidi"/>
        </w:rPr>
      </w:pPr>
      <w:r w:rsidRPr="6ACDFFDA">
        <w:rPr>
          <w:rFonts w:cstheme="minorBidi"/>
        </w:rPr>
        <w:t>What is happening</w:t>
      </w:r>
    </w:p>
    <w:p w14:paraId="46E26E45" w14:textId="206D096D" w:rsidR="6F096EAF" w:rsidRDefault="6F096EAF" w:rsidP="5F71925D">
      <w:pPr>
        <w:rPr>
          <w:rFonts w:ascii="Arial" w:eastAsia="Arial" w:hAnsi="Arial"/>
          <w:color w:val="000000"/>
        </w:rPr>
      </w:pPr>
      <w:r w:rsidRPr="6ACDFFDA">
        <w:rPr>
          <w:rFonts w:ascii="Arial" w:eastAsia="Arial" w:hAnsi="Arial"/>
          <w:color w:val="000000"/>
          <w:lang w:val="en-US"/>
        </w:rPr>
        <w:t xml:space="preserve">Improvements to feature ‘power facility’ feature subtypes are being made within Vicmap Features of Interest, refer to Table 1 below: </w:t>
      </w:r>
    </w:p>
    <w:tbl>
      <w:tblPr>
        <w:tblStyle w:val="TableGrid"/>
        <w:tblW w:w="0" w:type="auto"/>
        <w:tblLayout w:type="fixed"/>
        <w:tblLook w:val="04A0" w:firstRow="1" w:lastRow="0" w:firstColumn="1" w:lastColumn="0" w:noHBand="0" w:noVBand="1"/>
      </w:tblPr>
      <w:tblGrid>
        <w:gridCol w:w="1710"/>
        <w:gridCol w:w="1755"/>
        <w:gridCol w:w="1380"/>
        <w:gridCol w:w="5220"/>
      </w:tblGrid>
      <w:tr w:rsidR="6ACDFFDA" w14:paraId="0C5F891E" w14:textId="77777777" w:rsidTr="000168CE">
        <w:trPr>
          <w:cnfStyle w:val="100000000000" w:firstRow="1" w:lastRow="0" w:firstColumn="0" w:lastColumn="0" w:oddVBand="0" w:evenVBand="0" w:oddHBand="0" w:evenHBand="0" w:firstRowFirstColumn="0" w:firstRowLastColumn="0" w:lastRowFirstColumn="0" w:lastRowLastColumn="0"/>
          <w:trHeight w:val="315"/>
        </w:trPr>
        <w:tc>
          <w:tcPr>
            <w:cnfStyle w:val="000000000100" w:firstRow="0" w:lastRow="0" w:firstColumn="0" w:lastColumn="0" w:oddVBand="0" w:evenVBand="0" w:oddHBand="0" w:evenHBand="0" w:firstRowFirstColumn="1" w:firstRowLastColumn="0" w:lastRowFirstColumn="0" w:lastRowLastColumn="0"/>
            <w:tcW w:w="1710" w:type="dxa"/>
            <w:tcBorders>
              <w:top w:val="nil"/>
              <w:left w:val="nil"/>
              <w:bottom w:val="nil"/>
              <w:right w:val="nil"/>
            </w:tcBorders>
            <w:shd w:val="clear" w:color="auto" w:fill="C00000"/>
          </w:tcPr>
          <w:p w14:paraId="194B419D" w14:textId="28239D0B" w:rsidR="6ACDFFDA" w:rsidRDefault="6ACDFFDA" w:rsidP="6ACDFFDA">
            <w:pPr>
              <w:rPr>
                <w:rFonts w:ascii="Arial" w:eastAsia="Arial" w:hAnsi="Arial" w:cs="Arial"/>
                <w:szCs w:val="18"/>
              </w:rPr>
            </w:pPr>
            <w:r w:rsidRPr="6ACDFFDA">
              <w:rPr>
                <w:rFonts w:ascii="Arial" w:eastAsia="Arial" w:hAnsi="Arial" w:cs="Arial"/>
                <w:b/>
                <w:bCs/>
                <w:color w:val="FFFFFF" w:themeColor="background1"/>
                <w:szCs w:val="18"/>
                <w:lang w:val="en-US"/>
              </w:rPr>
              <w:t>feature</w:t>
            </w:r>
          </w:p>
        </w:tc>
        <w:tc>
          <w:tcPr>
            <w:tcW w:w="1755" w:type="dxa"/>
            <w:tcBorders>
              <w:top w:val="nil"/>
              <w:left w:val="nil"/>
              <w:bottom w:val="nil"/>
              <w:right w:val="nil"/>
            </w:tcBorders>
            <w:shd w:val="clear" w:color="auto" w:fill="C00000"/>
          </w:tcPr>
          <w:p w14:paraId="0FB126D5" w14:textId="79427355" w:rsidR="6ACDFFDA" w:rsidRDefault="6ACDFFDA" w:rsidP="6ACDFFDA">
            <w:pPr>
              <w:cnfStyle w:val="100000000000" w:firstRow="1" w:lastRow="0" w:firstColumn="0" w:lastColumn="0" w:oddVBand="0" w:evenVBand="0" w:oddHBand="0" w:evenHBand="0" w:firstRowFirstColumn="0" w:firstRowLastColumn="0" w:lastRowFirstColumn="0" w:lastRowLastColumn="0"/>
              <w:rPr>
                <w:rFonts w:ascii="Arial" w:eastAsia="Arial" w:hAnsi="Arial" w:cs="Arial"/>
                <w:szCs w:val="18"/>
              </w:rPr>
            </w:pPr>
            <w:r w:rsidRPr="6ACDFFDA">
              <w:rPr>
                <w:rFonts w:ascii="Arial" w:eastAsia="Arial" w:hAnsi="Arial" w:cs="Arial"/>
                <w:b/>
                <w:bCs/>
                <w:color w:val="FFFFFF" w:themeColor="background1"/>
                <w:szCs w:val="18"/>
                <w:lang w:val="en-US"/>
              </w:rPr>
              <w:t>feature subtype</w:t>
            </w:r>
          </w:p>
        </w:tc>
        <w:tc>
          <w:tcPr>
            <w:tcW w:w="1380" w:type="dxa"/>
            <w:tcBorders>
              <w:top w:val="nil"/>
              <w:left w:val="nil"/>
              <w:bottom w:val="nil"/>
              <w:right w:val="nil"/>
            </w:tcBorders>
            <w:shd w:val="clear" w:color="auto" w:fill="C00000"/>
          </w:tcPr>
          <w:p w14:paraId="4AF1FFC1" w14:textId="5E164FF3" w:rsidR="6ACDFFDA" w:rsidRDefault="6ACDFFDA" w:rsidP="6ACDFFDA">
            <w:pPr>
              <w:cnfStyle w:val="100000000000" w:firstRow="1" w:lastRow="0" w:firstColumn="0" w:lastColumn="0" w:oddVBand="0" w:evenVBand="0" w:oddHBand="0" w:evenHBand="0" w:firstRowFirstColumn="0" w:firstRowLastColumn="0" w:lastRowFirstColumn="0" w:lastRowLastColumn="0"/>
              <w:rPr>
                <w:rFonts w:ascii="Arial" w:eastAsia="Arial" w:hAnsi="Arial" w:cs="Arial"/>
                <w:szCs w:val="18"/>
              </w:rPr>
            </w:pPr>
            <w:r w:rsidRPr="6ACDFFDA">
              <w:rPr>
                <w:rFonts w:ascii="Arial" w:eastAsia="Arial" w:hAnsi="Arial" w:cs="Arial"/>
                <w:b/>
                <w:bCs/>
                <w:color w:val="FFFFFF" w:themeColor="background1"/>
                <w:szCs w:val="18"/>
                <w:lang w:val="en-US"/>
              </w:rPr>
              <w:t>Change type</w:t>
            </w:r>
          </w:p>
        </w:tc>
        <w:tc>
          <w:tcPr>
            <w:tcW w:w="5220" w:type="dxa"/>
            <w:tcBorders>
              <w:top w:val="nil"/>
              <w:left w:val="nil"/>
              <w:bottom w:val="nil"/>
              <w:right w:val="nil"/>
            </w:tcBorders>
            <w:shd w:val="clear" w:color="auto" w:fill="C00000"/>
          </w:tcPr>
          <w:p w14:paraId="19D19573" w14:textId="68ACC358" w:rsidR="6ACDFFDA" w:rsidRDefault="6ACDFFDA" w:rsidP="6ACDFFDA">
            <w:pPr>
              <w:cnfStyle w:val="100000000000" w:firstRow="1" w:lastRow="0" w:firstColumn="0" w:lastColumn="0" w:oddVBand="0" w:evenVBand="0" w:oddHBand="0" w:evenHBand="0" w:firstRowFirstColumn="0" w:firstRowLastColumn="0" w:lastRowFirstColumn="0" w:lastRowLastColumn="0"/>
              <w:rPr>
                <w:rFonts w:ascii="Arial" w:eastAsia="Arial" w:hAnsi="Arial" w:cs="Arial"/>
                <w:szCs w:val="18"/>
              </w:rPr>
            </w:pPr>
            <w:r w:rsidRPr="6ACDFFDA">
              <w:rPr>
                <w:rFonts w:ascii="Arial" w:eastAsia="Arial" w:hAnsi="Arial" w:cs="Arial"/>
                <w:b/>
                <w:bCs/>
                <w:color w:val="FFFFFF" w:themeColor="background1"/>
                <w:szCs w:val="18"/>
                <w:lang w:val="en-US"/>
              </w:rPr>
              <w:t>What is happening</w:t>
            </w:r>
          </w:p>
        </w:tc>
      </w:tr>
      <w:tr w:rsidR="6ACDFFDA" w14:paraId="53ABD5FF" w14:textId="77777777" w:rsidTr="000168CE">
        <w:trPr>
          <w:trHeight w:val="315"/>
        </w:trPr>
        <w:tc>
          <w:tcPr>
            <w:tcW w:w="1710" w:type="dxa"/>
            <w:tcBorders>
              <w:top w:val="nil"/>
              <w:left w:val="nil"/>
              <w:bottom w:val="single" w:sz="6" w:space="0" w:color="auto"/>
              <w:right w:val="nil"/>
            </w:tcBorders>
          </w:tcPr>
          <w:p w14:paraId="5B668739" w14:textId="7E010927" w:rsidR="6ACDFFDA" w:rsidRDefault="6ACDFFDA" w:rsidP="6ACDFFDA">
            <w:pPr>
              <w:rPr>
                <w:rFonts w:ascii="Arial" w:eastAsia="Arial" w:hAnsi="Arial" w:cs="Arial"/>
                <w:szCs w:val="18"/>
              </w:rPr>
            </w:pPr>
            <w:r w:rsidRPr="6ACDFFDA">
              <w:rPr>
                <w:rFonts w:ascii="Arial" w:eastAsia="Arial" w:hAnsi="Arial" w:cs="Arial"/>
                <w:szCs w:val="18"/>
                <w:lang w:val="en-US"/>
              </w:rPr>
              <w:t>power facility</w:t>
            </w:r>
          </w:p>
        </w:tc>
        <w:tc>
          <w:tcPr>
            <w:tcW w:w="1755" w:type="dxa"/>
            <w:tcBorders>
              <w:top w:val="nil"/>
              <w:left w:val="nil"/>
              <w:bottom w:val="single" w:sz="6" w:space="0" w:color="auto"/>
              <w:right w:val="nil"/>
            </w:tcBorders>
          </w:tcPr>
          <w:p w14:paraId="793EBBF0" w14:textId="4B916D0B" w:rsidR="6ACDFFDA" w:rsidRDefault="6ACDFFDA" w:rsidP="6ACDFFDA">
            <w:pPr>
              <w:rPr>
                <w:rFonts w:ascii="Arial" w:eastAsia="Arial" w:hAnsi="Arial" w:cs="Arial"/>
                <w:szCs w:val="18"/>
              </w:rPr>
            </w:pPr>
            <w:r w:rsidRPr="6ACDFFDA">
              <w:rPr>
                <w:rFonts w:ascii="Arial" w:eastAsia="Arial" w:hAnsi="Arial" w:cs="Arial"/>
                <w:szCs w:val="18"/>
                <w:lang w:val="en-US"/>
              </w:rPr>
              <w:t>wind farm</w:t>
            </w:r>
          </w:p>
        </w:tc>
        <w:tc>
          <w:tcPr>
            <w:tcW w:w="1380" w:type="dxa"/>
            <w:tcBorders>
              <w:top w:val="nil"/>
              <w:left w:val="nil"/>
              <w:bottom w:val="single" w:sz="6" w:space="0" w:color="auto"/>
              <w:right w:val="nil"/>
            </w:tcBorders>
          </w:tcPr>
          <w:p w14:paraId="3933274D" w14:textId="2A670057" w:rsidR="6ACDFFDA" w:rsidRDefault="6ACDFFDA" w:rsidP="6ACDFFDA">
            <w:pPr>
              <w:rPr>
                <w:rFonts w:ascii="Arial" w:eastAsia="Arial" w:hAnsi="Arial" w:cs="Arial"/>
                <w:szCs w:val="18"/>
              </w:rPr>
            </w:pPr>
            <w:r w:rsidRPr="6ACDFFDA">
              <w:rPr>
                <w:rFonts w:ascii="Arial" w:eastAsia="Arial" w:hAnsi="Arial" w:cs="Arial"/>
                <w:szCs w:val="18"/>
                <w:lang w:val="en-US"/>
              </w:rPr>
              <w:t>Modify – spatial representation</w:t>
            </w:r>
          </w:p>
        </w:tc>
        <w:tc>
          <w:tcPr>
            <w:tcW w:w="5220" w:type="dxa"/>
            <w:tcBorders>
              <w:top w:val="nil"/>
              <w:left w:val="nil"/>
              <w:bottom w:val="single" w:sz="6" w:space="0" w:color="auto"/>
              <w:right w:val="nil"/>
            </w:tcBorders>
          </w:tcPr>
          <w:p w14:paraId="67ABBEF7" w14:textId="3649E201" w:rsidR="6ACDFFDA" w:rsidRDefault="6ACDFFDA" w:rsidP="6ACDFFDA">
            <w:pPr>
              <w:rPr>
                <w:rFonts w:ascii="Arial" w:eastAsia="Arial" w:hAnsi="Arial" w:cs="Arial"/>
                <w:szCs w:val="18"/>
              </w:rPr>
            </w:pPr>
            <w:r w:rsidRPr="6ACDFFDA">
              <w:rPr>
                <w:rFonts w:ascii="Arial" w:eastAsia="Arial" w:hAnsi="Arial" w:cs="Arial"/>
                <w:szCs w:val="18"/>
                <w:lang w:val="en-US"/>
              </w:rPr>
              <w:t>The current multi point record will be modified to a single point. The single point will be located at the main depot of the wind farm operation</w:t>
            </w:r>
          </w:p>
        </w:tc>
      </w:tr>
      <w:tr w:rsidR="6ACDFFDA" w14:paraId="2CFDFAE6" w14:textId="77777777" w:rsidTr="000168CE">
        <w:trPr>
          <w:trHeight w:val="315"/>
        </w:trPr>
        <w:tc>
          <w:tcPr>
            <w:tcW w:w="1710" w:type="dxa"/>
            <w:tcBorders>
              <w:top w:val="single" w:sz="6" w:space="0" w:color="auto"/>
              <w:left w:val="nil"/>
              <w:bottom w:val="single" w:sz="6" w:space="0" w:color="auto"/>
              <w:right w:val="nil"/>
            </w:tcBorders>
          </w:tcPr>
          <w:p w14:paraId="0DDCC983" w14:textId="7330DD88" w:rsidR="6ACDFFDA" w:rsidRDefault="6ACDFFDA" w:rsidP="6ACDFFDA">
            <w:pPr>
              <w:rPr>
                <w:rFonts w:ascii="Arial" w:eastAsia="Arial" w:hAnsi="Arial" w:cs="Arial"/>
                <w:szCs w:val="18"/>
              </w:rPr>
            </w:pPr>
            <w:r w:rsidRPr="6ACDFFDA">
              <w:rPr>
                <w:rFonts w:ascii="Arial" w:eastAsia="Arial" w:hAnsi="Arial" w:cs="Arial"/>
                <w:szCs w:val="18"/>
                <w:lang w:val="en-US"/>
              </w:rPr>
              <w:t>power facility</w:t>
            </w:r>
          </w:p>
        </w:tc>
        <w:tc>
          <w:tcPr>
            <w:tcW w:w="1755" w:type="dxa"/>
            <w:tcBorders>
              <w:top w:val="single" w:sz="6" w:space="0" w:color="auto"/>
              <w:left w:val="nil"/>
              <w:bottom w:val="single" w:sz="6" w:space="0" w:color="auto"/>
              <w:right w:val="nil"/>
            </w:tcBorders>
          </w:tcPr>
          <w:p w14:paraId="7C91DC46" w14:textId="523CAED8" w:rsidR="6ACDFFDA" w:rsidRDefault="6ACDFFDA" w:rsidP="6ACDFFDA">
            <w:pPr>
              <w:rPr>
                <w:rFonts w:ascii="Arial" w:eastAsia="Arial" w:hAnsi="Arial" w:cs="Arial"/>
                <w:szCs w:val="18"/>
              </w:rPr>
            </w:pPr>
            <w:r w:rsidRPr="6ACDFFDA">
              <w:rPr>
                <w:rFonts w:ascii="Arial" w:eastAsia="Arial" w:hAnsi="Arial" w:cs="Arial"/>
                <w:szCs w:val="18"/>
                <w:lang w:val="en-US"/>
              </w:rPr>
              <w:t>solar array</w:t>
            </w:r>
          </w:p>
        </w:tc>
        <w:tc>
          <w:tcPr>
            <w:tcW w:w="1380" w:type="dxa"/>
            <w:tcBorders>
              <w:top w:val="single" w:sz="6" w:space="0" w:color="auto"/>
              <w:left w:val="nil"/>
              <w:bottom w:val="single" w:sz="6" w:space="0" w:color="auto"/>
              <w:right w:val="nil"/>
            </w:tcBorders>
          </w:tcPr>
          <w:p w14:paraId="22D56BFE" w14:textId="4ED89D37" w:rsidR="6ACDFFDA" w:rsidRDefault="6ACDFFDA" w:rsidP="6ACDFFDA">
            <w:pPr>
              <w:rPr>
                <w:rFonts w:ascii="Arial" w:eastAsia="Arial" w:hAnsi="Arial" w:cs="Arial"/>
                <w:szCs w:val="18"/>
              </w:rPr>
            </w:pPr>
            <w:r w:rsidRPr="6ACDFFDA">
              <w:rPr>
                <w:rFonts w:ascii="Arial" w:eastAsia="Arial" w:hAnsi="Arial" w:cs="Arial"/>
                <w:szCs w:val="18"/>
                <w:lang w:val="en-US"/>
              </w:rPr>
              <w:t>Add</w:t>
            </w:r>
          </w:p>
        </w:tc>
        <w:tc>
          <w:tcPr>
            <w:tcW w:w="5220" w:type="dxa"/>
            <w:tcBorders>
              <w:top w:val="single" w:sz="6" w:space="0" w:color="auto"/>
              <w:left w:val="nil"/>
              <w:bottom w:val="single" w:sz="6" w:space="0" w:color="auto"/>
              <w:right w:val="nil"/>
            </w:tcBorders>
          </w:tcPr>
          <w:p w14:paraId="4C546366" w14:textId="1048BDBA" w:rsidR="6ACDFFDA" w:rsidRDefault="6ACDFFDA" w:rsidP="6ACDFFDA">
            <w:pPr>
              <w:rPr>
                <w:rFonts w:ascii="Arial" w:eastAsia="Arial" w:hAnsi="Arial" w:cs="Arial"/>
                <w:szCs w:val="18"/>
              </w:rPr>
            </w:pPr>
            <w:r w:rsidRPr="6ACDFFDA">
              <w:rPr>
                <w:rFonts w:ascii="Arial" w:eastAsia="Arial" w:hAnsi="Arial" w:cs="Arial"/>
                <w:szCs w:val="18"/>
                <w:lang w:val="en-US"/>
              </w:rPr>
              <w:t>Polygon representing the extent of the feature</w:t>
            </w:r>
          </w:p>
        </w:tc>
      </w:tr>
      <w:tr w:rsidR="6ACDFFDA" w14:paraId="107C2BDF" w14:textId="77777777" w:rsidTr="000168CE">
        <w:trPr>
          <w:trHeight w:val="315"/>
        </w:trPr>
        <w:tc>
          <w:tcPr>
            <w:tcW w:w="1710" w:type="dxa"/>
            <w:tcBorders>
              <w:top w:val="single" w:sz="6" w:space="0" w:color="auto"/>
              <w:left w:val="nil"/>
              <w:bottom w:val="single" w:sz="6" w:space="0" w:color="auto"/>
              <w:right w:val="nil"/>
            </w:tcBorders>
          </w:tcPr>
          <w:p w14:paraId="09D3C984" w14:textId="35C32A4A" w:rsidR="6ACDFFDA" w:rsidRDefault="6ACDFFDA" w:rsidP="6ACDFFDA">
            <w:pPr>
              <w:rPr>
                <w:rFonts w:ascii="Arial" w:eastAsia="Arial" w:hAnsi="Arial" w:cs="Arial"/>
                <w:szCs w:val="18"/>
              </w:rPr>
            </w:pPr>
            <w:r w:rsidRPr="6ACDFFDA">
              <w:rPr>
                <w:rFonts w:ascii="Arial" w:eastAsia="Arial" w:hAnsi="Arial" w:cs="Arial"/>
                <w:szCs w:val="18"/>
                <w:lang w:val="en-US"/>
              </w:rPr>
              <w:t>power facility</w:t>
            </w:r>
          </w:p>
        </w:tc>
        <w:tc>
          <w:tcPr>
            <w:tcW w:w="1755" w:type="dxa"/>
            <w:tcBorders>
              <w:top w:val="single" w:sz="6" w:space="0" w:color="auto"/>
              <w:left w:val="nil"/>
              <w:bottom w:val="single" w:sz="6" w:space="0" w:color="auto"/>
              <w:right w:val="nil"/>
            </w:tcBorders>
          </w:tcPr>
          <w:p w14:paraId="666E475B" w14:textId="5BCC0DA2" w:rsidR="6ACDFFDA" w:rsidRDefault="6ACDFFDA" w:rsidP="6ACDFFDA">
            <w:pPr>
              <w:rPr>
                <w:rFonts w:ascii="Arial" w:eastAsia="Arial" w:hAnsi="Arial" w:cs="Arial"/>
                <w:szCs w:val="18"/>
              </w:rPr>
            </w:pPr>
            <w:r w:rsidRPr="6ACDFFDA">
              <w:rPr>
                <w:rFonts w:ascii="Arial" w:eastAsia="Arial" w:hAnsi="Arial" w:cs="Arial"/>
                <w:szCs w:val="18"/>
                <w:lang w:val="en-US"/>
              </w:rPr>
              <w:t>battery bank</w:t>
            </w:r>
          </w:p>
        </w:tc>
        <w:tc>
          <w:tcPr>
            <w:tcW w:w="1380" w:type="dxa"/>
            <w:tcBorders>
              <w:top w:val="single" w:sz="6" w:space="0" w:color="auto"/>
              <w:left w:val="nil"/>
              <w:bottom w:val="single" w:sz="6" w:space="0" w:color="auto"/>
              <w:right w:val="nil"/>
            </w:tcBorders>
          </w:tcPr>
          <w:p w14:paraId="62CC2F2F" w14:textId="5453336F" w:rsidR="6ACDFFDA" w:rsidRDefault="6ACDFFDA" w:rsidP="6ACDFFDA">
            <w:pPr>
              <w:rPr>
                <w:rFonts w:ascii="Arial" w:eastAsia="Arial" w:hAnsi="Arial" w:cs="Arial"/>
                <w:szCs w:val="18"/>
              </w:rPr>
            </w:pPr>
            <w:r w:rsidRPr="6ACDFFDA">
              <w:rPr>
                <w:rFonts w:ascii="Arial" w:eastAsia="Arial" w:hAnsi="Arial" w:cs="Arial"/>
                <w:szCs w:val="18"/>
                <w:lang w:val="en-US"/>
              </w:rPr>
              <w:t>Add</w:t>
            </w:r>
          </w:p>
        </w:tc>
        <w:tc>
          <w:tcPr>
            <w:tcW w:w="5220" w:type="dxa"/>
            <w:tcBorders>
              <w:top w:val="single" w:sz="6" w:space="0" w:color="auto"/>
              <w:left w:val="nil"/>
              <w:bottom w:val="single" w:sz="6" w:space="0" w:color="auto"/>
              <w:right w:val="nil"/>
            </w:tcBorders>
          </w:tcPr>
          <w:p w14:paraId="50AF4BE5" w14:textId="40F41490" w:rsidR="6ACDFFDA" w:rsidRDefault="6ACDFFDA" w:rsidP="6ACDFFDA">
            <w:pPr>
              <w:rPr>
                <w:rFonts w:ascii="Arial" w:eastAsia="Arial" w:hAnsi="Arial" w:cs="Arial"/>
                <w:szCs w:val="18"/>
              </w:rPr>
            </w:pPr>
            <w:r w:rsidRPr="6ACDFFDA">
              <w:rPr>
                <w:rFonts w:ascii="Arial" w:eastAsia="Arial" w:hAnsi="Arial" w:cs="Arial"/>
                <w:szCs w:val="18"/>
                <w:lang w:val="en-US"/>
              </w:rPr>
              <w:t>Polygon representing the extent of the feature</w:t>
            </w:r>
          </w:p>
        </w:tc>
      </w:tr>
    </w:tbl>
    <w:p w14:paraId="2C5E63E4" w14:textId="362E06DF" w:rsidR="6F096EAF" w:rsidRDefault="6F096EAF" w:rsidP="6ACDFFDA">
      <w:pPr>
        <w:jc w:val="center"/>
        <w:rPr>
          <w:rFonts w:ascii="Arial" w:eastAsia="Arial" w:hAnsi="Arial"/>
          <w:color w:val="000000"/>
          <w:sz w:val="18"/>
          <w:szCs w:val="18"/>
        </w:rPr>
      </w:pPr>
      <w:r w:rsidRPr="6ACDFFDA">
        <w:rPr>
          <w:rFonts w:ascii="Arial" w:eastAsia="Arial" w:hAnsi="Arial"/>
          <w:b/>
          <w:bCs/>
          <w:color w:val="000000"/>
          <w:sz w:val="18"/>
          <w:szCs w:val="18"/>
          <w:lang w:val="en-US"/>
        </w:rPr>
        <w:t>Table 1: Changes to the spatial representation of feature subtypes in Vicmap Features of Interest.</w:t>
      </w:r>
    </w:p>
    <w:p w14:paraId="41182502" w14:textId="77777777" w:rsidR="0004746E" w:rsidRPr="00612B88" w:rsidRDefault="1264A6BE" w:rsidP="1264A6BE">
      <w:pPr>
        <w:pStyle w:val="Heading2"/>
        <w:rPr>
          <w:rFonts w:eastAsia="Calibri" w:cstheme="minorBidi"/>
        </w:rPr>
      </w:pPr>
      <w:r w:rsidRPr="6ACDFFDA">
        <w:rPr>
          <w:rFonts w:cstheme="minorBidi"/>
        </w:rPr>
        <w:t>Why this change is occurring</w:t>
      </w:r>
    </w:p>
    <w:p w14:paraId="162849B2" w14:textId="27DCBAC1" w:rsidR="4B8B975E" w:rsidRDefault="4B8B975E" w:rsidP="5F71925D">
      <w:r w:rsidRPr="6ACDFFDA">
        <w:rPr>
          <w:rFonts w:ascii="Arial" w:eastAsia="Arial" w:hAnsi="Arial"/>
          <w:color w:val="000000"/>
          <w:lang w:val="en-US"/>
        </w:rPr>
        <w:t>The improvements to feature ‘power facility’ feature subtypes will improve the visualisation of the data and support new and current renewable facilities.</w:t>
      </w:r>
    </w:p>
    <w:p w14:paraId="70D8364E" w14:textId="77777777" w:rsidR="0004746E" w:rsidRPr="00612B88" w:rsidRDefault="1264A6BE" w:rsidP="1264A6BE">
      <w:pPr>
        <w:pStyle w:val="Heading2"/>
        <w:rPr>
          <w:rFonts w:eastAsia="Calibri" w:cstheme="minorBidi"/>
        </w:rPr>
      </w:pPr>
      <w:r w:rsidRPr="6ACDFFDA">
        <w:rPr>
          <w:rFonts w:cstheme="minorBidi"/>
        </w:rPr>
        <w:t>Who will it affect</w:t>
      </w:r>
    </w:p>
    <w:p w14:paraId="52F3167F" w14:textId="67CC87A8" w:rsidR="671FF7CC" w:rsidRDefault="671FF7CC" w:rsidP="5F71925D">
      <w:r w:rsidRPr="6ACDFFDA">
        <w:rPr>
          <w:rFonts w:ascii="Arial" w:eastAsia="Arial" w:hAnsi="Arial"/>
          <w:color w:val="000000"/>
          <w:lang w:val="en-US"/>
        </w:rPr>
        <w:t>Vicmap Features of Interest, VMREFTAB.FEATURE_CATALOGUE and Geomark.</w:t>
      </w:r>
    </w:p>
    <w:p w14:paraId="739A343D" w14:textId="0AA274D4" w:rsidR="0004746E" w:rsidRPr="00612B88" w:rsidRDefault="1264A6BE" w:rsidP="1264A6BE">
      <w:pPr>
        <w:pStyle w:val="Heading2"/>
        <w:rPr>
          <w:rFonts w:eastAsia="Calibri" w:cstheme="minorBidi"/>
        </w:rPr>
      </w:pPr>
      <w:r w:rsidRPr="6ACDFFDA">
        <w:rPr>
          <w:rFonts w:cstheme="minorBidi"/>
        </w:rPr>
        <w:t xml:space="preserve">When the change will occur </w:t>
      </w:r>
    </w:p>
    <w:p w14:paraId="02EB378F" w14:textId="557CDCD1" w:rsidR="00DA4A09" w:rsidRPr="000168CE" w:rsidRDefault="3B6503B4" w:rsidP="5F71925D">
      <w:pPr>
        <w:pStyle w:val="Body"/>
        <w:rPr>
          <w:b/>
          <w:bCs/>
          <w:color w:val="FF0000"/>
        </w:rPr>
      </w:pPr>
      <w:r w:rsidRPr="415D3E22">
        <w:rPr>
          <w:color w:val="000000"/>
          <w:szCs w:val="22"/>
          <w:lang w:val="en-US"/>
        </w:rPr>
        <w:t>C</w:t>
      </w:r>
      <w:r w:rsidRPr="415D3E22">
        <w:rPr>
          <w:rFonts w:ascii="Arial" w:eastAsia="Arial" w:hAnsi="Arial"/>
          <w:color w:val="000000"/>
          <w:sz w:val="20"/>
          <w:szCs w:val="20"/>
          <w:lang w:val="en-US"/>
        </w:rPr>
        <w:t xml:space="preserve">hanges will be reflected in the data from the </w:t>
      </w:r>
      <w:r w:rsidR="42EF96FE" w:rsidRPr="000168CE">
        <w:rPr>
          <w:rFonts w:ascii="Arial" w:eastAsia="Arial" w:hAnsi="Arial"/>
          <w:b/>
          <w:bCs/>
          <w:color w:val="FF0000"/>
          <w:sz w:val="20"/>
          <w:szCs w:val="20"/>
          <w:lang w:val="en-US"/>
        </w:rPr>
        <w:t>10</w:t>
      </w:r>
      <w:r w:rsidRPr="000168CE">
        <w:rPr>
          <w:rFonts w:ascii="Arial" w:eastAsia="Arial" w:hAnsi="Arial"/>
          <w:b/>
          <w:bCs/>
          <w:color w:val="FF0000"/>
          <w:sz w:val="20"/>
          <w:szCs w:val="20"/>
          <w:lang w:val="en-US"/>
        </w:rPr>
        <w:t>/</w:t>
      </w:r>
      <w:r w:rsidR="691811C6" w:rsidRPr="000168CE">
        <w:rPr>
          <w:rFonts w:ascii="Arial" w:eastAsia="Arial" w:hAnsi="Arial"/>
          <w:b/>
          <w:bCs/>
          <w:color w:val="FF0000"/>
          <w:sz w:val="20"/>
          <w:szCs w:val="20"/>
          <w:lang w:val="en-US"/>
        </w:rPr>
        <w:t>8</w:t>
      </w:r>
      <w:r w:rsidRPr="000168CE">
        <w:rPr>
          <w:rFonts w:ascii="Arial" w:eastAsia="Arial" w:hAnsi="Arial"/>
          <w:b/>
          <w:bCs/>
          <w:color w:val="FF0000"/>
          <w:sz w:val="20"/>
          <w:szCs w:val="20"/>
          <w:lang w:val="en-US"/>
        </w:rPr>
        <w:t xml:space="preserve">/2021. </w:t>
      </w:r>
      <w:r w:rsidRPr="000168CE">
        <w:rPr>
          <w:b/>
          <w:bCs/>
          <w:color w:val="FF0000"/>
        </w:rPr>
        <w:t xml:space="preserve"> </w:t>
      </w:r>
    </w:p>
    <w:p w14:paraId="1332A151" w14:textId="7DA532A3" w:rsidR="000168CE" w:rsidRDefault="000168CE" w:rsidP="5F71925D">
      <w:pPr>
        <w:pStyle w:val="Body"/>
      </w:pPr>
      <w:r>
        <w:rPr>
          <w:rStyle w:val="normaltextrun"/>
          <w:rFonts w:ascii="Arial" w:hAnsi="Arial"/>
          <w:sz w:val="20"/>
          <w:szCs w:val="20"/>
          <w:shd w:val="clear" w:color="auto" w:fill="FFFFFF"/>
        </w:rPr>
        <w:t>For Vicmap Product change notices and updates, visit </w:t>
      </w:r>
      <w:hyperlink r:id="rId21" w:tgtFrame="_blank" w:history="1">
        <w:r>
          <w:rPr>
            <w:rStyle w:val="normaltextrun"/>
            <w:rFonts w:ascii="Arial" w:hAnsi="Arial"/>
            <w:sz w:val="20"/>
            <w:szCs w:val="20"/>
            <w:u w:val="single"/>
            <w:shd w:val="clear" w:color="auto" w:fill="FFFFFF"/>
          </w:rPr>
          <w:t>Vicmap change notices (land.vic.gov.au)</w:t>
        </w:r>
      </w:hyperlink>
      <w:r>
        <w:rPr>
          <w:rStyle w:val="normaltextrun"/>
          <w:rFonts w:ascii="Arial" w:hAnsi="Arial"/>
          <w:sz w:val="20"/>
          <w:szCs w:val="20"/>
          <w:shd w:val="clear" w:color="auto" w:fill="FFFFFF"/>
        </w:rPr>
        <w:t>. For further information &amp; feedback please email </w:t>
      </w:r>
      <w:hyperlink r:id="rId22" w:tgtFrame="_blank" w:history="1">
        <w:r>
          <w:rPr>
            <w:rStyle w:val="normaltextrun"/>
            <w:rFonts w:ascii="Arial" w:hAnsi="Arial"/>
            <w:sz w:val="20"/>
            <w:szCs w:val="20"/>
            <w:u w:val="single"/>
            <w:shd w:val="clear" w:color="auto" w:fill="FFFFFF"/>
          </w:rPr>
          <w:t>vicmap.help@delwp.vic.gov.au</w:t>
        </w:r>
      </w:hyperlink>
      <w:r>
        <w:rPr>
          <w:rStyle w:val="eop"/>
          <w:rFonts w:ascii="Arial" w:hAnsi="Arial"/>
          <w:sz w:val="20"/>
          <w:szCs w:val="20"/>
          <w:shd w:val="clear" w:color="auto" w:fill="FFFFFF"/>
        </w:rPr>
        <w:t> </w:t>
      </w:r>
    </w:p>
    <w:p w14:paraId="6A05A809" w14:textId="77777777" w:rsidR="00DA4A09" w:rsidRDefault="00DA4A09" w:rsidP="0004746E">
      <w:pPr>
        <w:pStyle w:val="Body"/>
        <w:rPr>
          <w:rFonts w:eastAsia="Calibri"/>
          <w:b/>
          <w:color w:val="FF0000"/>
        </w:rPr>
      </w:pPr>
    </w:p>
    <w:p w14:paraId="5A39BBE3" w14:textId="77777777" w:rsidR="00DA4A09" w:rsidRDefault="00DA4A09" w:rsidP="0004746E">
      <w:pPr>
        <w:pStyle w:val="Body"/>
        <w:rPr>
          <w:rFonts w:eastAsia="Calibri"/>
          <w:b/>
          <w:color w:val="FF0000"/>
        </w:rPr>
      </w:pPr>
    </w:p>
    <w:p w14:paraId="41C8F396" w14:textId="77777777" w:rsidR="00DA4A09" w:rsidRDefault="00DA4A09" w:rsidP="0004746E">
      <w:pPr>
        <w:pStyle w:val="Body"/>
        <w:rPr>
          <w:rFonts w:eastAsia="Calibri"/>
          <w:b/>
          <w:color w:val="FF0000"/>
        </w:rPr>
      </w:pPr>
    </w:p>
    <w:p w14:paraId="72A3D3EC" w14:textId="77777777" w:rsidR="00254A01" w:rsidRDefault="00254A01" w:rsidP="00254A01">
      <w:pPr>
        <w:pStyle w:val="BodyText"/>
      </w:pPr>
    </w:p>
    <w:p w14:paraId="0D0B940D" w14:textId="77777777" w:rsidR="00DA4A09" w:rsidRDefault="00DA4A09" w:rsidP="00254A01">
      <w:pPr>
        <w:pStyle w:val="BodyText"/>
      </w:pPr>
    </w:p>
    <w:p w14:paraId="0E27B00A" w14:textId="77777777" w:rsidR="00DA4A09" w:rsidRDefault="00DA4A09" w:rsidP="00254A01">
      <w:pPr>
        <w:pStyle w:val="BodyText"/>
      </w:pPr>
    </w:p>
    <w:tbl>
      <w:tblPr>
        <w:tblpPr w:leftFromText="181" w:rightFromText="181" w:topFromText="113" w:vertAnchor="page" w:horzAnchor="page" w:tblpX="852" w:tblpY="12985"/>
        <w:tblOverlap w:val="never"/>
        <w:tblW w:w="10205" w:type="dxa"/>
        <w:tblBorders>
          <w:top w:val="single" w:sz="2" w:space="0" w:color="00B2A9"/>
        </w:tblBorders>
        <w:tblLayout w:type="fixed"/>
        <w:tblCellMar>
          <w:top w:w="170" w:type="dxa"/>
          <w:left w:w="0" w:type="dxa"/>
          <w:right w:w="0" w:type="dxa"/>
        </w:tblCellMar>
        <w:tblLook w:val="01E0" w:firstRow="1" w:lastRow="1" w:firstColumn="1" w:lastColumn="1" w:noHBand="0" w:noVBand="0"/>
      </w:tblPr>
      <w:tblGrid>
        <w:gridCol w:w="5216"/>
        <w:gridCol w:w="4989"/>
      </w:tblGrid>
      <w:tr w:rsidR="00254A01" w14:paraId="5D4992A4" w14:textId="77777777" w:rsidTr="067D32B7">
        <w:trPr>
          <w:trHeight w:val="2608"/>
        </w:trPr>
        <w:tc>
          <w:tcPr>
            <w:tcW w:w="5216" w:type="dxa"/>
            <w:shd w:val="clear" w:color="auto" w:fill="auto"/>
          </w:tcPr>
          <w:p w14:paraId="55060DD8" w14:textId="1A999124" w:rsidR="00254A01" w:rsidRDefault="00254A01" w:rsidP="00B23612">
            <w:pPr>
              <w:pStyle w:val="SmallBodyText"/>
            </w:pPr>
            <w:r>
              <w:t xml:space="preserve">© </w:t>
            </w:r>
            <w:r w:rsidRPr="00405DE3">
              <w:t xml:space="preserve">The State of Victoria Department of Environment, Land, </w:t>
            </w:r>
            <w:r w:rsidRPr="00C255C2">
              <w:t>Water</w:t>
            </w:r>
            <w:r w:rsidRPr="00405DE3">
              <w:t xml:space="preserve"> and Planning </w:t>
            </w:r>
            <w:r>
              <w:fldChar w:fldCharType="begin"/>
            </w:r>
            <w:r>
              <w:instrText xml:space="preserve"> DATE  \@ "yyyy" \* MERGEFORMAT </w:instrText>
            </w:r>
            <w:r>
              <w:fldChar w:fldCharType="separate"/>
            </w:r>
            <w:r w:rsidR="00710C6C">
              <w:rPr>
                <w:noProof/>
              </w:rPr>
              <w:t>2021</w:t>
            </w:r>
            <w:r>
              <w:fldChar w:fldCharType="end"/>
            </w:r>
          </w:p>
          <w:p w14:paraId="211A92E9" w14:textId="77777777" w:rsidR="00254A01" w:rsidRDefault="00254A01" w:rsidP="00B23612">
            <w:pPr>
              <w:pStyle w:val="SmallBodyText"/>
            </w:pPr>
            <w:r>
              <w:rPr>
                <w:noProof/>
              </w:rPr>
              <w:drawing>
                <wp:anchor distT="0" distB="0" distL="114300" distR="36195" simplePos="0" relativeHeight="251658240" behindDoc="0" locked="1" layoutInCell="1" allowOverlap="1" wp14:anchorId="26289B87" wp14:editId="7EE35066">
                  <wp:simplePos x="0" y="0"/>
                  <wp:positionH relativeFrom="column">
                    <wp:posOffset>0</wp:posOffset>
                  </wp:positionH>
                  <wp:positionV relativeFrom="paragraph">
                    <wp:posOffset>28575</wp:posOffset>
                  </wp:positionV>
                  <wp:extent cx="658800" cy="237600"/>
                  <wp:effectExtent l="0" t="0" r="8255" b="0"/>
                  <wp:wrapSquare wrapText="bothSides"/>
                  <wp:docPr id="3" name="Picture 3"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23">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14:sizeRelH relativeFrom="page">
                    <wp14:pctWidth>0</wp14:pctWidth>
                  </wp14:sizeRelH>
                  <wp14:sizeRelV relativeFrom="page">
                    <wp14:pctHeight>0</wp14:pctHeight>
                  </wp14:sizeRelV>
                </wp:anchor>
              </w:drawing>
            </w:r>
            <w:bookmarkStart w:id="0" w:name="_ImprintPageOne"/>
            <w:bookmarkEnd w:id="0"/>
            <w:r w:rsidRPr="00405DE3">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w:t>
            </w:r>
            <w:r w:rsidRPr="00C255C2">
              <w:t>copy</w:t>
            </w:r>
            <w:r w:rsidRPr="00405DE3">
              <w:t xml:space="preserve"> of this licence, visit http://creativecommons.org/licenses/by/4.0/ </w:t>
            </w:r>
          </w:p>
          <w:p w14:paraId="13436AE0" w14:textId="77777777" w:rsidR="00254A01" w:rsidRPr="008F559C" w:rsidRDefault="1264A6BE" w:rsidP="00B23612">
            <w:pPr>
              <w:pStyle w:val="SmallHeading"/>
            </w:pPr>
            <w:r>
              <w:t>Disclaimer</w:t>
            </w:r>
          </w:p>
          <w:p w14:paraId="0C48AB7E" w14:textId="38FDE111" w:rsidR="00254A01" w:rsidRDefault="1264A6BE" w:rsidP="00B23612">
            <w:pPr>
              <w:pStyle w:val="SmallBodyText"/>
            </w:pPr>
            <w: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14:paraId="7EB01D51" w14:textId="64E87606" w:rsidR="00A20B14" w:rsidRPr="008D6CE8" w:rsidRDefault="008D6CE8" w:rsidP="00B23612">
            <w:pPr>
              <w:pStyle w:val="SmallBodyText"/>
              <w:rPr>
                <w:b/>
                <w:bCs/>
              </w:rPr>
            </w:pPr>
            <w:r w:rsidRPr="008D6CE8">
              <w:rPr>
                <w:b/>
                <w:bCs/>
              </w:rPr>
              <w:t>DELWP spatial disclaimer</w:t>
            </w:r>
            <w:r w:rsidR="00A20B14" w:rsidRPr="008D6CE8">
              <w:rPr>
                <w:b/>
                <w:bCs/>
              </w:rPr>
              <w:t xml:space="preserve"> </w:t>
            </w:r>
          </w:p>
          <w:p w14:paraId="59BA40A4" w14:textId="77777777" w:rsidR="00A20B14" w:rsidRPr="00A20B14" w:rsidRDefault="00A20B14" w:rsidP="00A20B14">
            <w:pPr>
              <w:pStyle w:val="SmallBodyText"/>
            </w:pPr>
            <w:r w:rsidRPr="00A20B14">
              <w:t>The State of Victoria:</w:t>
            </w:r>
          </w:p>
          <w:p w14:paraId="3C8D5A74" w14:textId="77777777" w:rsidR="00A20B14" w:rsidRPr="00A20B14" w:rsidRDefault="00A20B14" w:rsidP="00136E78">
            <w:pPr>
              <w:pStyle w:val="SmallBodyText"/>
              <w:numPr>
                <w:ilvl w:val="0"/>
                <w:numId w:val="16"/>
              </w:numPr>
            </w:pPr>
            <w:r w:rsidRPr="00A20B14">
              <w:t>does not give any representation or warranty as to the accuracy or completeness of DELWP spatial data, Vicmap data (including metadata) or Vicmap product specifications or the fitness of such data or products for any particular purpose;</w:t>
            </w:r>
          </w:p>
          <w:p w14:paraId="221925A4" w14:textId="606A6C8B" w:rsidR="00A20B14" w:rsidRPr="00A20B14" w:rsidRDefault="00A20B14" w:rsidP="00136E78">
            <w:pPr>
              <w:pStyle w:val="SmallBodyText"/>
              <w:numPr>
                <w:ilvl w:val="0"/>
                <w:numId w:val="16"/>
              </w:numPr>
            </w:pPr>
            <w:r w:rsidRPr="00A20B14">
              <w:t>disclaims all responsibility and liability whatsoever for any errors, faults, defects or omissions in such data or products.</w:t>
            </w:r>
          </w:p>
          <w:p w14:paraId="39C5C8FD" w14:textId="77777777" w:rsidR="00A20B14" w:rsidRPr="00A20B14" w:rsidRDefault="00A20B14" w:rsidP="00A20B14">
            <w:pPr>
              <w:pStyle w:val="SmallBodyText"/>
            </w:pPr>
            <w:r w:rsidRPr="00A20B14">
              <w:t>Any person using or relying upon such data or products must make an independent assessment of them and their fitness for particular purposes and requirements.</w:t>
            </w:r>
          </w:p>
          <w:p w14:paraId="7C9EEAB4" w14:textId="77777777" w:rsidR="00A20B14" w:rsidRDefault="00A20B14" w:rsidP="00A20B14">
            <w:pPr>
              <w:tabs>
                <w:tab w:val="left" w:pos="1131"/>
              </w:tabs>
            </w:pPr>
            <w:r>
              <w:tab/>
            </w:r>
          </w:p>
          <w:p w14:paraId="52093AAD" w14:textId="4A716E3D" w:rsidR="00A20B14" w:rsidRPr="00A20B14" w:rsidRDefault="00A20B14" w:rsidP="00A20B14">
            <w:pPr>
              <w:tabs>
                <w:tab w:val="left" w:pos="1131"/>
              </w:tabs>
            </w:pPr>
          </w:p>
        </w:tc>
        <w:tc>
          <w:tcPr>
            <w:tcW w:w="4989" w:type="dxa"/>
            <w:shd w:val="clear" w:color="auto" w:fill="auto"/>
          </w:tcPr>
          <w:p w14:paraId="69EB895C" w14:textId="77777777" w:rsidR="00254A01" w:rsidRPr="00E97294" w:rsidRDefault="1264A6BE" w:rsidP="00B23612">
            <w:pPr>
              <w:pStyle w:val="xAccessibilityHeading"/>
            </w:pPr>
            <w:bookmarkStart w:id="1" w:name="_Accessibility"/>
            <w:bookmarkEnd w:id="1"/>
            <w:r>
              <w:t>Accessibility</w:t>
            </w:r>
          </w:p>
          <w:p w14:paraId="64385204" w14:textId="77777777" w:rsidR="00254A01" w:rsidRDefault="1264A6BE" w:rsidP="00B23612">
            <w:pPr>
              <w:pStyle w:val="xAccessibilityText"/>
            </w:pPr>
            <w:r>
              <w:t>If you would like to receive this publication in an alternative format, please telephone the DELWP Customer Service Centre on 136186, email </w:t>
            </w:r>
            <w:hyperlink r:id="rId24">
              <w:r>
                <w:t>customer.service@delwp.vic.gov.au</w:t>
              </w:r>
            </w:hyperlink>
            <w:r>
              <w:t xml:space="preserve">, or via the National Relay Service on 133 677 </w:t>
            </w:r>
            <w:hyperlink r:id="rId25">
              <w:r>
                <w:t>www.relayservice.com.au</w:t>
              </w:r>
            </w:hyperlink>
            <w:r>
              <w:t xml:space="preserve">. This document is also available on the internet at </w:t>
            </w:r>
            <w:hyperlink r:id="rId26">
              <w:r>
                <w:t>www.delwp.vic.gov.au</w:t>
              </w:r>
            </w:hyperlink>
            <w:r>
              <w:t xml:space="preserve">. </w:t>
            </w:r>
          </w:p>
          <w:p w14:paraId="60061E4C" w14:textId="77777777" w:rsidR="00254A01" w:rsidRDefault="00254A01" w:rsidP="00B23612">
            <w:pPr>
              <w:pStyle w:val="SmallBodyText"/>
            </w:pPr>
          </w:p>
        </w:tc>
      </w:tr>
    </w:tbl>
    <w:p w14:paraId="44EAFD9C" w14:textId="77777777" w:rsidR="00DA4A09" w:rsidRDefault="00DA4A09" w:rsidP="00254A01">
      <w:pPr>
        <w:pStyle w:val="SmallBodyText"/>
        <w:rPr>
          <w:rStyle w:val="HiddenText"/>
        </w:rPr>
      </w:pPr>
    </w:p>
    <w:p w14:paraId="4B94D5A5" w14:textId="77777777" w:rsidR="00DA4A09" w:rsidRDefault="00DA4A09" w:rsidP="00254A01">
      <w:pPr>
        <w:pStyle w:val="SmallBodyText"/>
        <w:rPr>
          <w:rStyle w:val="HiddenText"/>
        </w:rPr>
      </w:pPr>
    </w:p>
    <w:p w14:paraId="3DEEC669" w14:textId="77777777" w:rsidR="00DA4A09" w:rsidRDefault="00DA4A09" w:rsidP="00254A01">
      <w:pPr>
        <w:pStyle w:val="SmallBodyText"/>
        <w:rPr>
          <w:rStyle w:val="HiddenText"/>
        </w:rPr>
      </w:pPr>
    </w:p>
    <w:p w14:paraId="3656B9AB" w14:textId="77777777" w:rsidR="00DA4A09" w:rsidRDefault="00DA4A09" w:rsidP="00254A01">
      <w:pPr>
        <w:pStyle w:val="SmallBodyText"/>
        <w:rPr>
          <w:rStyle w:val="HiddenText"/>
        </w:rPr>
      </w:pPr>
    </w:p>
    <w:p w14:paraId="45FB0818" w14:textId="77777777" w:rsidR="00DA4A09" w:rsidRDefault="00DA4A09" w:rsidP="00254A01">
      <w:pPr>
        <w:pStyle w:val="SmallBodyText"/>
        <w:rPr>
          <w:rStyle w:val="HiddenText"/>
        </w:rPr>
      </w:pPr>
    </w:p>
    <w:p w14:paraId="049F31CB" w14:textId="77777777" w:rsidR="00DA4A09" w:rsidRDefault="00DA4A09" w:rsidP="00254A01">
      <w:pPr>
        <w:pStyle w:val="SmallBodyText"/>
        <w:rPr>
          <w:rStyle w:val="HiddenText"/>
        </w:rPr>
      </w:pPr>
    </w:p>
    <w:p w14:paraId="53128261" w14:textId="77777777" w:rsidR="00DA4A09" w:rsidRDefault="00DA4A09" w:rsidP="00254A01">
      <w:pPr>
        <w:pStyle w:val="SmallBodyText"/>
        <w:rPr>
          <w:rStyle w:val="HiddenText"/>
        </w:rPr>
      </w:pPr>
    </w:p>
    <w:p w14:paraId="62486C05" w14:textId="77777777" w:rsidR="00DA4A09" w:rsidRDefault="00DA4A09" w:rsidP="00254A01">
      <w:pPr>
        <w:pStyle w:val="SmallBodyText"/>
        <w:rPr>
          <w:rStyle w:val="HiddenText"/>
        </w:rPr>
      </w:pPr>
    </w:p>
    <w:p w14:paraId="4101652C" w14:textId="77777777" w:rsidR="00DA4A09" w:rsidRDefault="00DA4A09" w:rsidP="00254A01">
      <w:pPr>
        <w:pStyle w:val="SmallBodyText"/>
        <w:rPr>
          <w:rStyle w:val="HiddenText"/>
        </w:rPr>
      </w:pPr>
    </w:p>
    <w:p w14:paraId="4B99056E" w14:textId="77777777" w:rsidR="00DA4A09" w:rsidRDefault="00DA4A09" w:rsidP="00254A01">
      <w:pPr>
        <w:pStyle w:val="SmallBodyText"/>
        <w:rPr>
          <w:rStyle w:val="HiddenText"/>
        </w:rPr>
      </w:pPr>
    </w:p>
    <w:p w14:paraId="1299C43A" w14:textId="77777777" w:rsidR="00DA4A09" w:rsidRDefault="00DA4A09" w:rsidP="00254A01">
      <w:pPr>
        <w:pStyle w:val="SmallBodyText"/>
        <w:rPr>
          <w:rStyle w:val="HiddenText"/>
        </w:rPr>
      </w:pPr>
    </w:p>
    <w:p w14:paraId="4DDBEF00" w14:textId="77777777" w:rsidR="00DA4A09" w:rsidRDefault="00DA4A09" w:rsidP="00254A01">
      <w:pPr>
        <w:pStyle w:val="SmallBodyText"/>
        <w:rPr>
          <w:rStyle w:val="HiddenText"/>
        </w:rPr>
      </w:pPr>
    </w:p>
    <w:p w14:paraId="3461D779" w14:textId="77777777" w:rsidR="00DA4A09" w:rsidRDefault="00DA4A09" w:rsidP="00254A01">
      <w:pPr>
        <w:pStyle w:val="SmallBodyText"/>
        <w:rPr>
          <w:rStyle w:val="HiddenText"/>
        </w:rPr>
      </w:pPr>
    </w:p>
    <w:p w14:paraId="3CF2D8B6" w14:textId="77777777" w:rsidR="00DA4A09" w:rsidRDefault="00DA4A09" w:rsidP="00254A01">
      <w:pPr>
        <w:pStyle w:val="SmallBodyText"/>
        <w:rPr>
          <w:rStyle w:val="HiddenText"/>
        </w:rPr>
      </w:pPr>
    </w:p>
    <w:p w14:paraId="0FB78278" w14:textId="77777777" w:rsidR="00DA4A09" w:rsidRDefault="00DA4A09" w:rsidP="00254A01">
      <w:pPr>
        <w:pStyle w:val="SmallBodyText"/>
        <w:rPr>
          <w:rStyle w:val="HiddenText"/>
        </w:rPr>
      </w:pPr>
    </w:p>
    <w:p w14:paraId="1FC39945" w14:textId="77777777" w:rsidR="00DA4A09" w:rsidRDefault="00DA4A09" w:rsidP="00254A01">
      <w:pPr>
        <w:pStyle w:val="SmallBodyText"/>
        <w:rPr>
          <w:rStyle w:val="HiddenText"/>
        </w:rPr>
      </w:pPr>
    </w:p>
    <w:p w14:paraId="0562CB0E" w14:textId="77777777" w:rsidR="00DA4A09" w:rsidRDefault="00DA4A09" w:rsidP="00254A01">
      <w:pPr>
        <w:pStyle w:val="SmallBodyText"/>
        <w:rPr>
          <w:rStyle w:val="HiddenText"/>
        </w:rPr>
      </w:pPr>
    </w:p>
    <w:p w14:paraId="34CE0A41" w14:textId="77777777" w:rsidR="00DA4A09" w:rsidRDefault="00DA4A09" w:rsidP="00254A01">
      <w:pPr>
        <w:pStyle w:val="SmallBodyText"/>
        <w:rPr>
          <w:rStyle w:val="HiddenText"/>
        </w:rPr>
      </w:pPr>
    </w:p>
    <w:p w14:paraId="62EBF3C5" w14:textId="77777777" w:rsidR="00DA4A09" w:rsidRDefault="00DA4A09" w:rsidP="00254A01">
      <w:pPr>
        <w:pStyle w:val="SmallBodyText"/>
        <w:rPr>
          <w:rStyle w:val="HiddenText"/>
        </w:rPr>
      </w:pPr>
    </w:p>
    <w:p w14:paraId="6D98A12B" w14:textId="77777777" w:rsidR="00DA4A09" w:rsidRDefault="00DA4A09" w:rsidP="00254A01">
      <w:pPr>
        <w:pStyle w:val="SmallBodyText"/>
        <w:rPr>
          <w:rStyle w:val="HiddenText"/>
        </w:rPr>
      </w:pPr>
    </w:p>
    <w:p w14:paraId="2946DB82" w14:textId="77777777" w:rsidR="00DA4A09" w:rsidRDefault="00DA4A09" w:rsidP="00254A01">
      <w:pPr>
        <w:pStyle w:val="SmallBodyText"/>
        <w:rPr>
          <w:rStyle w:val="HiddenText"/>
        </w:rPr>
      </w:pPr>
    </w:p>
    <w:p w14:paraId="5997CC1D" w14:textId="77777777" w:rsidR="00DA4A09" w:rsidRDefault="00DA4A09" w:rsidP="00254A01">
      <w:pPr>
        <w:pStyle w:val="SmallBodyText"/>
        <w:rPr>
          <w:rStyle w:val="HiddenText"/>
        </w:rPr>
      </w:pPr>
    </w:p>
    <w:p w14:paraId="1F72F646" w14:textId="77777777" w:rsidR="006E1C8D" w:rsidRDefault="006E1C8D" w:rsidP="005D0B1C">
      <w:pPr>
        <w:pStyle w:val="BodyText"/>
      </w:pPr>
    </w:p>
    <w:p w14:paraId="08CE6F91" w14:textId="77777777" w:rsidR="00DA4A09" w:rsidRDefault="00DA4A09" w:rsidP="005D0B1C">
      <w:pPr>
        <w:pStyle w:val="BodyText"/>
      </w:pPr>
    </w:p>
    <w:p w14:paraId="61CDCEAD" w14:textId="77777777" w:rsidR="00DA4A09" w:rsidRDefault="00DA4A09" w:rsidP="005D17FF">
      <w:pPr>
        <w:pStyle w:val="BodyText"/>
        <w:ind w:left="720"/>
      </w:pPr>
    </w:p>
    <w:sectPr w:rsidR="00DA4A09" w:rsidSect="0031727C">
      <w:type w:val="continuous"/>
      <w:pgSz w:w="11907" w:h="16840" w:code="9"/>
      <w:pgMar w:top="2211" w:right="851" w:bottom="1758" w:left="851" w:header="284" w:footer="28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27A8EF" w14:textId="77777777" w:rsidR="006F2B28" w:rsidRDefault="006F2B28">
      <w:r>
        <w:separator/>
      </w:r>
    </w:p>
    <w:p w14:paraId="4B88AEC4" w14:textId="77777777" w:rsidR="006F2B28" w:rsidRDefault="006F2B28"/>
    <w:p w14:paraId="55A57C27" w14:textId="77777777" w:rsidR="006F2B28" w:rsidRDefault="006F2B28"/>
  </w:endnote>
  <w:endnote w:type="continuationSeparator" w:id="0">
    <w:p w14:paraId="2A0B3E61" w14:textId="77777777" w:rsidR="006F2B28" w:rsidRDefault="006F2B28">
      <w:r>
        <w:continuationSeparator/>
      </w:r>
    </w:p>
    <w:p w14:paraId="0C64D24D" w14:textId="77777777" w:rsidR="006F2B28" w:rsidRDefault="006F2B28"/>
    <w:p w14:paraId="12E49D41" w14:textId="77777777" w:rsidR="006F2B28" w:rsidRDefault="006F2B28"/>
  </w:endnote>
  <w:endnote w:type="continuationNotice" w:id="1">
    <w:p w14:paraId="0B1A2B5A" w14:textId="77777777" w:rsidR="006F2B28" w:rsidRDefault="006F2B2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A2290" w14:textId="219092B6" w:rsidR="006F2B28" w:rsidRPr="00B5221E" w:rsidRDefault="006F2B28" w:rsidP="00E97294">
    <w:pPr>
      <w:pStyle w:val="FooterEven"/>
    </w:pPr>
    <w:r>
      <w:rPr>
        <w:noProof/>
      </w:rPr>
      <mc:AlternateContent>
        <mc:Choice Requires="wps">
          <w:drawing>
            <wp:anchor distT="0" distB="0" distL="114300" distR="114300" simplePos="0" relativeHeight="251658258" behindDoc="0" locked="0" layoutInCell="0" allowOverlap="1" wp14:anchorId="425914C0" wp14:editId="243CBDB4">
              <wp:simplePos x="0" y="0"/>
              <wp:positionH relativeFrom="page">
                <wp:posOffset>0</wp:posOffset>
              </wp:positionH>
              <wp:positionV relativeFrom="page">
                <wp:posOffset>10229215</wp:posOffset>
              </wp:positionV>
              <wp:extent cx="7560945" cy="273050"/>
              <wp:effectExtent l="0" t="0" r="0" b="12700"/>
              <wp:wrapNone/>
              <wp:docPr id="18" name="MSIPCMea9e4049b28989dcdab01193" descr="{&quot;HashCode&quot;:-1264680268,&quot;Height&quot;:842.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CED0F35" w14:textId="1CD2267F" w:rsidR="006F2B28" w:rsidRPr="00E7304F" w:rsidRDefault="006F2B28" w:rsidP="00E7304F">
                          <w:pPr>
                            <w:jc w:val="center"/>
                            <w:rPr>
                              <w:rFonts w:ascii="Calibri" w:hAnsi="Calibri" w:cs="Calibri"/>
                              <w:color w:val="000000"/>
                              <w:sz w:val="24"/>
                            </w:rPr>
                          </w:pPr>
                          <w:r w:rsidRPr="00E7304F">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25914C0" id="_x0000_t202" coordsize="21600,21600" o:spt="202" path="m,l,21600r21600,l21600,xe">
              <v:stroke joinstyle="miter"/>
              <v:path gradientshapeok="t" o:connecttype="rect"/>
            </v:shapetype>
            <v:shape id="MSIPCMea9e4049b28989dcdab01193" o:spid="_x0000_s1026" type="#_x0000_t202" alt="{&quot;HashCode&quot;:-1264680268,&quot;Height&quot;:842.0,&quot;Width&quot;:595.0,&quot;Placement&quot;:&quot;Footer&quot;,&quot;Index&quot;:&quot;OddAndEven&quot;,&quot;Section&quot;:1,&quot;Top&quot;:0.0,&quot;Left&quot;:0.0}" style="position:absolute;margin-left:0;margin-top:805.45pt;width:595.35pt;height:21.5pt;z-index:25165825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" o:allowincell="f" filled="f" stroked="f" strokeweight=".5pt">
              <v:textbox inset=",0,,0">
                <w:txbxContent>
                  <w:p w14:paraId="1CED0F35" w14:textId="1CD2267F" w:rsidR="006F2B28" w:rsidRPr="00E7304F" w:rsidRDefault="006F2B28" w:rsidP="00E7304F">
                    <w:pPr>
                      <w:jc w:val="center"/>
                      <w:rPr>
                        <w:rFonts w:ascii="Calibri" w:hAnsi="Calibri" w:cs="Calibri"/>
                        <w:color w:val="000000"/>
                        <w:sz w:val="24"/>
                      </w:rPr>
                    </w:pPr>
                    <w:r w:rsidRPr="00E7304F">
                      <w:rPr>
                        <w:rFonts w:ascii="Calibri" w:hAnsi="Calibri" w:cs="Calibri"/>
                        <w:color w:val="000000"/>
                        <w:sz w:val="24"/>
                      </w:rPr>
                      <w:t>OFFICIAL</w:t>
                    </w:r>
                  </w:p>
                </w:txbxContent>
              </v:textbox>
              <w10:wrap anchorx="page" anchory="page"/>
            </v:shape>
          </w:pict>
        </mc:Fallback>
      </mc:AlternateContent>
    </w:r>
    <w:r w:rsidRPr="00D55628">
      <w:rPr>
        <w:noProof/>
      </w:rPr>
      <mc:AlternateContent>
        <mc:Choice Requires="wps">
          <w:drawing>
            <wp:anchor distT="0" distB="0" distL="114300" distR="114300" simplePos="0" relativeHeight="251658240" behindDoc="1" locked="1" layoutInCell="1" allowOverlap="1" wp14:anchorId="121BB204" wp14:editId="4B88EBFD">
              <wp:simplePos x="0" y="0"/>
              <wp:positionH relativeFrom="page">
                <wp:align>center</wp:align>
              </wp:positionH>
              <wp:positionV relativeFrom="page">
                <wp:align>center</wp:align>
              </wp:positionV>
              <wp:extent cx="7560000" cy="1796400"/>
              <wp:effectExtent l="0" t="0" r="0" b="0"/>
              <wp:wrapNone/>
              <wp:docPr id="6"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BF05CC" w14:textId="77777777" w:rsidR="006F2B28" w:rsidRPr="0001226A" w:rsidRDefault="006F2B28"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1BB204" id="Text Box 224" o:spid="_x0000_s1027" type="#_x0000_t202" alt="Title: Background Watermark Image" style="position:absolute;margin-left:0;margin-top:0;width:595.3pt;height:141.45pt;z-index:-25165824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" filled="f" stroked="f">
              <v:textbox>
                <w:txbxContent>
                  <w:p w14:paraId="27BF05CC" w14:textId="77777777" w:rsidR="006F2B28" w:rsidRPr="0001226A" w:rsidRDefault="006F2B28"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5CD603" w14:textId="382C4631" w:rsidR="006F2B28" w:rsidRDefault="006F2B28" w:rsidP="00213C82">
    <w:pPr>
      <w:pStyle w:val="Footer"/>
    </w:pPr>
    <w:r>
      <w:rPr>
        <w:noProof/>
      </w:rPr>
      <mc:AlternateContent>
        <mc:Choice Requires="wps">
          <w:drawing>
            <wp:anchor distT="0" distB="0" distL="114300" distR="114300" simplePos="1" relativeHeight="251658256" behindDoc="0" locked="0" layoutInCell="0" allowOverlap="1" wp14:anchorId="158D8E8F" wp14:editId="3655BFF1">
              <wp:simplePos x="0" y="10229453"/>
              <wp:positionH relativeFrom="page">
                <wp:posOffset>0</wp:posOffset>
              </wp:positionH>
              <wp:positionV relativeFrom="page">
                <wp:posOffset>10229215</wp:posOffset>
              </wp:positionV>
              <wp:extent cx="7560945" cy="273050"/>
              <wp:effectExtent l="0" t="0" r="0" b="12700"/>
              <wp:wrapNone/>
              <wp:docPr id="15" name="MSIPCMbe4943a1a75748a31f374706" descr="{&quot;HashCode&quot;:-1264680268,&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57F96B5" w14:textId="7C59FCF6" w:rsidR="006F2B28" w:rsidRPr="00E7304F" w:rsidRDefault="006F2B28" w:rsidP="00E7304F">
                          <w:pPr>
                            <w:jc w:val="center"/>
                            <w:rPr>
                              <w:rFonts w:ascii="Calibri" w:hAnsi="Calibri" w:cs="Calibri"/>
                              <w:color w:val="000000"/>
                              <w:sz w:val="24"/>
                            </w:rPr>
                          </w:pPr>
                          <w:r w:rsidRPr="00E7304F">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58D8E8F" id="_x0000_t202" coordsize="21600,21600" o:spt="202" path="m,l,21600r21600,l21600,xe">
              <v:stroke joinstyle="miter"/>
              <v:path gradientshapeok="t" o:connecttype="rect"/>
            </v:shapetype>
            <v:shape id="MSIPCMbe4943a1a75748a31f374706" o:spid="_x0000_s1028" type="#_x0000_t202" alt="{&quot;HashCode&quot;:-1264680268,&quot;Height&quot;:842.0,&quot;Width&quot;:595.0,&quot;Placement&quot;:&quot;Footer&quot;,&quot;Index&quot;:&quot;Primary&quot;,&quot;Section&quot;:1,&quot;Top&quot;:0.0,&quot;Left&quot;:0.0}" style="position:absolute;margin-left:0;margin-top:805.45pt;width:595.35pt;height:21.5pt;z-index:25165825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" o:allowincell="f" filled="f" stroked="f" strokeweight=".5pt">
              <v:textbox inset=",0,,0">
                <w:txbxContent>
                  <w:p w14:paraId="157F96B5" w14:textId="7C59FCF6" w:rsidR="006F2B28" w:rsidRPr="00E7304F" w:rsidRDefault="006F2B28" w:rsidP="00E7304F">
                    <w:pPr>
                      <w:jc w:val="center"/>
                      <w:rPr>
                        <w:rFonts w:ascii="Calibri" w:hAnsi="Calibri" w:cs="Calibri"/>
                        <w:color w:val="000000"/>
                        <w:sz w:val="24"/>
                      </w:rPr>
                    </w:pPr>
                    <w:r w:rsidRPr="00E7304F">
                      <w:rPr>
                        <w:rFonts w:ascii="Calibri" w:hAnsi="Calibri" w:cs="Calibri"/>
                        <w:color w:val="000000"/>
                        <w:sz w:val="24"/>
                      </w:rPr>
                      <w:t>OFFICIAL</w:t>
                    </w:r>
                  </w:p>
                </w:txbxContent>
              </v:textbox>
              <w10:wrap anchorx="page" anchory="page"/>
            </v:shape>
          </w:pict>
        </mc:Fallback>
      </mc:AlternateContent>
    </w:r>
    <w:r w:rsidRPr="00D55628">
      <w:rPr>
        <w:noProof/>
      </w:rPr>
      <mc:AlternateContent>
        <mc:Choice Requires="wps">
          <w:drawing>
            <wp:anchor distT="0" distB="0" distL="114300" distR="114300" simplePos="0" relativeHeight="251658241" behindDoc="1" locked="1" layoutInCell="1" allowOverlap="1" wp14:anchorId="5ED22D03" wp14:editId="4015BFB4">
              <wp:simplePos x="0" y="0"/>
              <wp:positionH relativeFrom="page">
                <wp:align>center</wp:align>
              </wp:positionH>
              <wp:positionV relativeFrom="page">
                <wp:align>center</wp:align>
              </wp:positionV>
              <wp:extent cx="7560000" cy="1796400"/>
              <wp:effectExtent l="0" t="0" r="0" b="0"/>
              <wp:wrapNone/>
              <wp:docPr id="7"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0676B1" w14:textId="77777777" w:rsidR="006F2B28" w:rsidRPr="0001226A" w:rsidRDefault="006F2B28"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D22D03" id="_x0000_s1029" type="#_x0000_t202" alt="Title: Background Watermark Image" style="position:absolute;margin-left:0;margin-top:0;width:595.3pt;height:141.45pt;z-index:-251658239;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" filled="f" stroked="f">
              <v:textbox>
                <w:txbxContent>
                  <w:p w14:paraId="270676B1" w14:textId="77777777" w:rsidR="006F2B28" w:rsidRPr="0001226A" w:rsidRDefault="006F2B28"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D5F0B" w14:textId="22E51390" w:rsidR="006F2B28" w:rsidRDefault="006F2B28" w:rsidP="00BF3066">
    <w:pPr>
      <w:pStyle w:val="Footer"/>
      <w:spacing w:before="1600"/>
    </w:pPr>
    <w:r>
      <w:rPr>
        <w:noProof/>
        <w:sz w:val="18"/>
      </w:rPr>
      <mc:AlternateContent>
        <mc:Choice Requires="wps">
          <w:drawing>
            <wp:anchor distT="0" distB="0" distL="114300" distR="114300" simplePos="0" relativeHeight="251658257" behindDoc="0" locked="0" layoutInCell="0" allowOverlap="1" wp14:anchorId="492C49FD" wp14:editId="329A0E02">
              <wp:simplePos x="0" y="0"/>
              <wp:positionH relativeFrom="page">
                <wp:posOffset>0</wp:posOffset>
              </wp:positionH>
              <wp:positionV relativeFrom="page">
                <wp:posOffset>10229215</wp:posOffset>
              </wp:positionV>
              <wp:extent cx="7560945" cy="273050"/>
              <wp:effectExtent l="0" t="0" r="0" b="12700"/>
              <wp:wrapNone/>
              <wp:docPr id="16" name="MSIPCMda3b4b898dba915efa7a9f1d" descr="{&quot;HashCode&quot;:-1264680268,&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7C760D9" w14:textId="70E298E4" w:rsidR="006F2B28" w:rsidRPr="00E7304F" w:rsidRDefault="006F2B28" w:rsidP="00E7304F">
                          <w:pPr>
                            <w:jc w:val="center"/>
                            <w:rPr>
                              <w:rFonts w:ascii="Calibri" w:hAnsi="Calibri" w:cs="Calibri"/>
                              <w:color w:val="000000"/>
                              <w:sz w:val="24"/>
                            </w:rPr>
                          </w:pPr>
                          <w:r w:rsidRPr="00E7304F">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92C49FD" id="_x0000_t202" coordsize="21600,21600" o:spt="202" path="m,l,21600r21600,l21600,xe">
              <v:stroke joinstyle="miter"/>
              <v:path gradientshapeok="t" o:connecttype="rect"/>
            </v:shapetype>
            <v:shape id="MSIPCMda3b4b898dba915efa7a9f1d" o:spid="_x0000_s1030" type="#_x0000_t202" alt="{&quot;HashCode&quot;:-1264680268,&quot;Height&quot;:842.0,&quot;Width&quot;:595.0,&quot;Placement&quot;:&quot;Footer&quot;,&quot;Index&quot;:&quot;FirstPage&quot;,&quot;Section&quot;:1,&quot;Top&quot;:0.0,&quot;Left&quot;:0.0}" style="position:absolute;margin-left:0;margin-top:805.45pt;width:595.35pt;height:21.5pt;z-index:251658257;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" o:allowincell="f" filled="f" stroked="f" strokeweight=".5pt">
              <v:textbox inset=",0,,0">
                <w:txbxContent>
                  <w:p w14:paraId="07C760D9" w14:textId="70E298E4" w:rsidR="006F2B28" w:rsidRPr="00E7304F" w:rsidRDefault="006F2B28" w:rsidP="00E7304F">
                    <w:pPr>
                      <w:jc w:val="center"/>
                      <w:rPr>
                        <w:rFonts w:ascii="Calibri" w:hAnsi="Calibri" w:cs="Calibri"/>
                        <w:color w:val="000000"/>
                        <w:sz w:val="24"/>
                      </w:rPr>
                    </w:pPr>
                    <w:r w:rsidRPr="00E7304F">
                      <w:rPr>
                        <w:rFonts w:ascii="Calibri" w:hAnsi="Calibri" w:cs="Calibri"/>
                        <w:color w:val="000000"/>
                        <w:sz w:val="24"/>
                      </w:rPr>
                      <w:t>OFFICIAL</w:t>
                    </w:r>
                  </w:p>
                </w:txbxContent>
              </v:textbox>
              <w10:wrap anchorx="page" anchory="page"/>
            </v:shape>
          </w:pict>
        </mc:Fallback>
      </mc:AlternateContent>
    </w:r>
    <w:r w:rsidRPr="005C07A1">
      <w:rPr>
        <w:noProof/>
        <w:sz w:val="18"/>
      </w:rPr>
      <mc:AlternateContent>
        <mc:Choice Requires="wps">
          <w:drawing>
            <wp:anchor distT="0" distB="0" distL="114300" distR="114300" simplePos="0" relativeHeight="251658255" behindDoc="0" locked="1" layoutInCell="1" allowOverlap="1" wp14:anchorId="16328709" wp14:editId="24DFE5E0">
              <wp:simplePos x="0" y="0"/>
              <wp:positionH relativeFrom="page">
                <wp:posOffset>0</wp:posOffset>
              </wp:positionH>
              <wp:positionV relativeFrom="page">
                <wp:posOffset>9368155</wp:posOffset>
              </wp:positionV>
              <wp:extent cx="4715510" cy="1115695"/>
              <wp:effectExtent l="0" t="0" r="0" b="0"/>
              <wp:wrapNone/>
              <wp:docPr id="17" name="CoverCoBranded" title="CoBranding Logos"/>
              <wp:cNvGraphicFramePr/>
              <a:graphic xmlns:a="http://schemas.openxmlformats.org/drawingml/2006/main">
                <a:graphicData uri="http://schemas.microsoft.com/office/word/2010/wordprocessingShape">
                  <wps:wsp>
                    <wps:cNvSpPr txBox="1"/>
                    <wps:spPr>
                      <a:xfrm>
                        <a:off x="0" y="0"/>
                        <a:ext cx="4715510" cy="11156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LogoPlaceholder"/>
                            <w:tblOverlap w:val="never"/>
                            <w:tblW w:w="0" w:type="auto"/>
                            <w:tblCellSpacing w:w="71" w:type="dxa"/>
                            <w:tblLayout w:type="fixed"/>
                            <w:tblLook w:val="04A0" w:firstRow="1" w:lastRow="0" w:firstColumn="1" w:lastColumn="0" w:noHBand="0" w:noVBand="1"/>
                          </w:tblPr>
                          <w:tblGrid>
                            <w:gridCol w:w="1417"/>
                            <w:gridCol w:w="3969"/>
                          </w:tblGrid>
                          <w:tr w:rsidR="006F2B28" w:rsidRPr="00AB780B" w14:paraId="23DE523C" w14:textId="77777777" w:rsidTr="00B23612">
                            <w:trPr>
                              <w:trHeight w:hRule="exact" w:val="964"/>
                              <w:tblCellSpacing w:w="71" w:type="dxa"/>
                            </w:trPr>
                            <w:tc>
                              <w:tcPr>
                                <w:tcW w:w="1204" w:type="dxa"/>
                                <w:vAlign w:val="bottom"/>
                              </w:tcPr>
                              <w:p w14:paraId="52E56223" w14:textId="32A091AD" w:rsidR="006F2B28" w:rsidRPr="00AB780B" w:rsidRDefault="006F2B28" w:rsidP="00B23612">
                                <w:pPr>
                                  <w:suppressOverlap/>
                                </w:pPr>
                                <w:r>
                                  <w:rPr>
                                    <w:noProof/>
                                  </w:rPr>
                                  <w:drawing>
                                    <wp:inline distT="0" distB="0" distL="0" distR="0" wp14:anchorId="071A2011" wp14:editId="1B41BBB5">
                                      <wp:extent cx="914400" cy="93575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18902" cy="940362"/>
                                              </a:xfrm>
                                              <a:prstGeom prst="rect">
                                                <a:avLst/>
                                              </a:prstGeom>
                                              <a:noFill/>
                                              <a:ln>
                                                <a:noFill/>
                                              </a:ln>
                                            </pic:spPr>
                                          </pic:pic>
                                        </a:graphicData>
                                      </a:graphic>
                                    </wp:inline>
                                  </w:drawing>
                                </w:r>
                              </w:p>
                            </w:tc>
                            <w:tc>
                              <w:tcPr>
                                <w:tcW w:w="3756" w:type="dxa"/>
                                <w:vAlign w:val="bottom"/>
                              </w:tcPr>
                              <w:p w14:paraId="07547A01" w14:textId="77777777" w:rsidR="006F2B28" w:rsidRPr="00AB780B" w:rsidRDefault="006F2B28" w:rsidP="00B23612">
                                <w:pPr>
                                  <w:suppressOverlap/>
                                  <w:jc w:val="center"/>
                                </w:pPr>
                              </w:p>
                            </w:tc>
                          </w:tr>
                        </w:tbl>
                        <w:p w14:paraId="5043CB0F" w14:textId="77777777" w:rsidR="006F2B28" w:rsidRDefault="006F2B28" w:rsidP="00B23612"/>
                      </w:txbxContent>
                    </wps:txbx>
                    <wps:bodyPr rot="0" spcFirstLastPara="0" vertOverflow="overflow" horzOverflow="overflow" vert="horz" wrap="square" lIns="540000" tIns="0" rIns="91440" bIns="10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328709" id="CoverCoBranded" o:spid="_x0000_s1031" type="#_x0000_t202" alt="Title: CoBranding Logos" style="position:absolute;margin-left:0;margin-top:737.65pt;width:371.3pt;height:87.85pt;z-index:25165825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" filled="f" stroked="f" strokeweight=".5pt">
              <v:textbox inset="15mm,0,,3mm">
                <w:txbxContent>
                  <w:tbl>
                    <w:tblPr>
                      <w:tblStyle w:val="LogoPlaceholder"/>
                      <w:tblOverlap w:val="never"/>
                      <w:tblW w:w="0" w:type="auto"/>
                      <w:tblCellSpacing w:w="71" w:type="dxa"/>
                      <w:tblLayout w:type="fixed"/>
                      <w:tblLook w:val="04A0" w:firstRow="1" w:lastRow="0" w:firstColumn="1" w:lastColumn="0" w:noHBand="0" w:noVBand="1"/>
                    </w:tblPr>
                    <w:tblGrid>
                      <w:gridCol w:w="1417"/>
                      <w:gridCol w:w="3969"/>
                    </w:tblGrid>
                    <w:tr w:rsidR="006F2B28" w:rsidRPr="00AB780B" w14:paraId="23DE523C" w14:textId="77777777" w:rsidTr="00B23612">
                      <w:trPr>
                        <w:trHeight w:hRule="exact" w:val="964"/>
                        <w:tblCellSpacing w:w="71" w:type="dxa"/>
                      </w:trPr>
                      <w:tc>
                        <w:tcPr>
                          <w:tcW w:w="1204" w:type="dxa"/>
                          <w:vAlign w:val="bottom"/>
                        </w:tcPr>
                        <w:p w14:paraId="52E56223" w14:textId="32A091AD" w:rsidR="006F2B28" w:rsidRPr="00AB780B" w:rsidRDefault="006F2B28" w:rsidP="00B23612">
                          <w:pPr>
                            <w:suppressOverlap/>
                          </w:pPr>
                          <w:r>
                            <w:rPr>
                              <w:noProof/>
                            </w:rPr>
                            <w:drawing>
                              <wp:inline distT="0" distB="0" distL="0" distR="0" wp14:anchorId="071A2011" wp14:editId="1B41BBB5">
                                <wp:extent cx="914400" cy="93575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18902" cy="940362"/>
                                        </a:xfrm>
                                        <a:prstGeom prst="rect">
                                          <a:avLst/>
                                        </a:prstGeom>
                                        <a:noFill/>
                                        <a:ln>
                                          <a:noFill/>
                                        </a:ln>
                                      </pic:spPr>
                                    </pic:pic>
                                  </a:graphicData>
                                </a:graphic>
                              </wp:inline>
                            </w:drawing>
                          </w:r>
                        </w:p>
                      </w:tc>
                      <w:tc>
                        <w:tcPr>
                          <w:tcW w:w="3756" w:type="dxa"/>
                          <w:vAlign w:val="bottom"/>
                        </w:tcPr>
                        <w:p w14:paraId="07547A01" w14:textId="77777777" w:rsidR="006F2B28" w:rsidRPr="00AB780B" w:rsidRDefault="006F2B28" w:rsidP="00B23612">
                          <w:pPr>
                            <w:suppressOverlap/>
                            <w:jc w:val="center"/>
                          </w:pPr>
                        </w:p>
                      </w:tc>
                    </w:tr>
                  </w:tbl>
                  <w:p w14:paraId="5043CB0F" w14:textId="77777777" w:rsidR="006F2B28" w:rsidRDefault="006F2B28" w:rsidP="00B23612"/>
                </w:txbxContent>
              </v:textbox>
              <w10:wrap anchorx="page" anchory="page"/>
              <w10:anchorlock/>
            </v:shape>
          </w:pict>
        </mc:Fallback>
      </mc:AlternateContent>
    </w:r>
    <w:r>
      <w:rPr>
        <w:noProof/>
      </w:rPr>
      <w:drawing>
        <wp:anchor distT="0" distB="0" distL="114300" distR="114300" simplePos="0" relativeHeight="251658254" behindDoc="1" locked="1" layoutInCell="1" allowOverlap="1" wp14:anchorId="2E7968C8" wp14:editId="02B58705">
          <wp:simplePos x="0" y="0"/>
          <wp:positionH relativeFrom="page">
            <wp:align>right</wp:align>
          </wp:positionH>
          <wp:positionV relativeFrom="page">
            <wp:align>bottom</wp:align>
          </wp:positionV>
          <wp:extent cx="2408753" cy="1085850"/>
          <wp:effectExtent l="0" t="0" r="0" b="0"/>
          <wp:wrapNone/>
          <wp:docPr id="21" name="LogoMono" hidden="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3">
                    <a:extLst>
                      <a:ext uri="{28A0092B-C50C-407E-A947-70E740481C1C}">
                        <a14:useLocalDpi xmlns:a14="http://schemas.microsoft.com/office/drawing/2010/main" val="0"/>
                      </a:ext>
                    </a:extLst>
                  </a:blip>
                  <a:srcRect r="-9649" b="-19403"/>
                  <a:stretch>
                    <a:fillRect/>
                  </a:stretch>
                </pic:blipFill>
                <pic:spPr bwMode="auto">
                  <a:xfrm>
                    <a:off x="0" y="0"/>
                    <a:ext cx="2408753"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18"/>
      </w:rPr>
      <mc:AlternateContent>
        <mc:Choice Requires="wps">
          <w:drawing>
            <wp:anchor distT="0" distB="0" distL="114300" distR="114300" simplePos="0" relativeHeight="251658253" behindDoc="0" locked="1" layoutInCell="1" allowOverlap="1" wp14:anchorId="144A6D6E" wp14:editId="0654DD92">
              <wp:simplePos x="0" y="0"/>
              <wp:positionH relativeFrom="page">
                <wp:align>left</wp:align>
              </wp:positionH>
              <wp:positionV relativeFrom="page">
                <wp:align>bottom</wp:align>
              </wp:positionV>
              <wp:extent cx="3848400" cy="720000"/>
              <wp:effectExtent l="0" t="0" r="0" b="0"/>
              <wp:wrapNone/>
              <wp:docPr id="1" name="WebAddress" hidden="1"/>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1BB91" w14:textId="77777777" w:rsidR="006F2B28" w:rsidRPr="009F69FA" w:rsidRDefault="006F2B28"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4A6D6E" id="WebAddress" o:spid="_x0000_s1032" type="#_x0000_t202" style="position:absolute;margin-left:0;margin-top:0;width:303pt;height:56.7pt;z-index:251658253;visibility:hidden;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" filled="f" stroked="f" strokeweight=".5pt">
              <v:textbox inset="15mm">
                <w:txbxContent>
                  <w:p w14:paraId="0121BB91" w14:textId="77777777" w:rsidR="006F2B28" w:rsidRPr="009F69FA" w:rsidRDefault="006F2B28" w:rsidP="00213C82">
                    <w:pPr>
                      <w:pStyle w:val="xWeb"/>
                    </w:pPr>
                    <w:r w:rsidRPr="009F69FA">
                      <w:t>de</w:t>
                    </w:r>
                    <w:r>
                      <w:t>lwp</w:t>
                    </w:r>
                    <w:r w:rsidRPr="009F69FA">
                      <w:t>.vic.gov.au</w:t>
                    </w:r>
                  </w:p>
                </w:txbxContent>
              </v:textbox>
              <w10:wrap anchorx="page" anchory="page"/>
              <w10:anchorlock/>
            </v:shape>
          </w:pict>
        </mc:Fallback>
      </mc:AlternateContent>
    </w:r>
    <w:r>
      <w:rPr>
        <w:noProof/>
        <w:sz w:val="18"/>
      </w:rPr>
      <w:drawing>
        <wp:anchor distT="0" distB="0" distL="114300" distR="114300" simplePos="0" relativeHeight="251658251" behindDoc="1" locked="1" layoutInCell="1" allowOverlap="1" wp14:anchorId="00C4DDE5" wp14:editId="1B8141FB">
          <wp:simplePos x="0" y="0"/>
          <wp:positionH relativeFrom="page">
            <wp:align>right</wp:align>
          </wp:positionH>
          <wp:positionV relativeFrom="page">
            <wp:align>bottom</wp:align>
          </wp:positionV>
          <wp:extent cx="2422800" cy="1083600"/>
          <wp:effectExtent l="0" t="0" r="0" b="0"/>
          <wp:wrapNone/>
          <wp:docPr id="22"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4">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DC01C7" w14:textId="77777777" w:rsidR="006F2B28" w:rsidRPr="008F5280" w:rsidRDefault="006F2B28" w:rsidP="008F5280">
      <w:pPr>
        <w:pStyle w:val="FootnoteSeparator"/>
      </w:pPr>
    </w:p>
    <w:p w14:paraId="4B3CF294" w14:textId="77777777" w:rsidR="006F2B28" w:rsidRDefault="006F2B28"/>
  </w:footnote>
  <w:footnote w:type="continuationSeparator" w:id="0">
    <w:p w14:paraId="4A12517B" w14:textId="77777777" w:rsidR="006F2B28" w:rsidRDefault="006F2B28" w:rsidP="008F5280">
      <w:pPr>
        <w:pStyle w:val="FootnoteSeparator"/>
      </w:pPr>
    </w:p>
    <w:p w14:paraId="3BCCAC3B" w14:textId="77777777" w:rsidR="006F2B28" w:rsidRDefault="006F2B28"/>
    <w:p w14:paraId="35F83764" w14:textId="77777777" w:rsidR="006F2B28" w:rsidRDefault="006F2B28"/>
  </w:footnote>
  <w:footnote w:type="continuationNotice" w:id="1">
    <w:p w14:paraId="3B789E13" w14:textId="77777777" w:rsidR="006F2B28" w:rsidRDefault="006F2B28" w:rsidP="00D55628"/>
    <w:p w14:paraId="1D551958" w14:textId="77777777" w:rsidR="006F2B28" w:rsidRDefault="006F2B28"/>
    <w:p w14:paraId="64BA01A9" w14:textId="77777777" w:rsidR="006F2B28" w:rsidRDefault="006F2B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6F2B28" w:rsidRPr="00975ED3" w14:paraId="0E746958" w14:textId="77777777" w:rsidTr="00B23612">
      <w:trPr>
        <w:trHeight w:hRule="exact" w:val="1418"/>
      </w:trPr>
      <w:tc>
        <w:tcPr>
          <w:tcW w:w="7761" w:type="dxa"/>
          <w:vAlign w:val="center"/>
        </w:tcPr>
        <w:p w14:paraId="4E3736C0" w14:textId="52E7A366" w:rsidR="006F2B28" w:rsidRPr="00975ED3" w:rsidRDefault="006F2B28" w:rsidP="00B23612">
          <w:pPr>
            <w:pStyle w:val="Header"/>
          </w:pPr>
          <w:r>
            <w:rPr>
              <w:noProof/>
            </w:rPr>
            <w:fldChar w:fldCharType="begin"/>
          </w:r>
          <w:r>
            <w:rPr>
              <w:noProof/>
            </w:rPr>
            <w:instrText xml:space="preserve"> STYLEREF  Title  \* MERGEFORMAT </w:instrText>
          </w:r>
          <w:r>
            <w:rPr>
              <w:noProof/>
            </w:rPr>
            <w:fldChar w:fldCharType="separate"/>
          </w:r>
          <w:r w:rsidR="00710C6C">
            <w:rPr>
              <w:noProof/>
            </w:rPr>
            <w:t>Vicmap™ Product Development</w:t>
          </w:r>
          <w:r>
            <w:rPr>
              <w:noProof/>
            </w:rPr>
            <w:fldChar w:fldCharType="end"/>
          </w:r>
        </w:p>
      </w:tc>
    </w:tr>
  </w:tbl>
  <w:p w14:paraId="5016277B" w14:textId="77777777" w:rsidR="006F2B28" w:rsidRDefault="006F2B28" w:rsidP="00254A01">
    <w:pPr>
      <w:pStyle w:val="Header"/>
    </w:pPr>
    <w:r w:rsidRPr="00806AB6">
      <w:rPr>
        <w:noProof/>
      </w:rPr>
      <mc:AlternateContent>
        <mc:Choice Requires="wps">
          <w:drawing>
            <wp:anchor distT="0" distB="0" distL="114300" distR="114300" simplePos="0" relativeHeight="251658247" behindDoc="1" locked="0" layoutInCell="1" allowOverlap="1" wp14:anchorId="5B8A1413" wp14:editId="5B311576">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256B71" id="TriangleRight" o:spid="_x0000_s1026" style="position:absolute;margin-left:56.7pt;margin-top:22.7pt;width:68.05pt;height:70.85pt;z-index:-25165823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1nvWhc8CAADe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45" behindDoc="1" locked="0" layoutInCell="1" allowOverlap="1" wp14:anchorId="051133AD" wp14:editId="7FF82539">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08B14E" id="TriangleLeft" o:spid="_x0000_s1026" style="position:absolute;margin-left:22.7pt;margin-top:22.7pt;width:68.05pt;height:70.85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Ajem1CzAIAAMcGAAAOAAAAAAAAAAAAAAAAAC4CAABkcnMvZTJvRG9jLnht&#10;bFBLAQItABQABgAIAAAAIQDcEL5X3wAAAAkBAAAPAAAAAAAAAAAAAAAAACYFAABkcnMvZG93bnJl&#10;di54bWxQSwUGAAAAAAQABADzAAAAMgY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4" behindDoc="1" locked="0" layoutInCell="1" allowOverlap="1" wp14:anchorId="6DB8F071" wp14:editId="6AED1F1A">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B4E12B6" id="Rectangle" o:spid="_x0000_s1026" style="position:absolute;margin-left:22.7pt;margin-top:22.7pt;width:552.75pt;height:70.8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BV1QQfsBAADdAwAADgAAAAAAAAAAAAAA&#10;AAAuAgAAZHJzL2Uyb0RvYy54bWxQSwECLQAUAAYACAAAACEANmlxLt8AAAAKAQAADwAAAAAAAAAA&#10;AAAAAABVBAAAZHJzL2Rvd25yZXYueG1sUEsFBgAAAAAEAAQA8wAAAGEFAAAAAA==&#10;" fillcolor="#00b2a9 [3204]" stroked="f">
              <w10:wrap anchorx="page" anchory="page"/>
            </v:rect>
          </w:pict>
        </mc:Fallback>
      </mc:AlternateContent>
    </w:r>
  </w:p>
  <w:p w14:paraId="6BB9E253" w14:textId="77777777" w:rsidR="006F2B28" w:rsidRPr="00254A01" w:rsidRDefault="006F2B28" w:rsidP="00254A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6F2B28" w:rsidRPr="00975ED3" w14:paraId="18E9E5AC" w14:textId="77777777" w:rsidTr="00B23612">
      <w:trPr>
        <w:trHeight w:hRule="exact" w:val="1418"/>
      </w:trPr>
      <w:tc>
        <w:tcPr>
          <w:tcW w:w="7761" w:type="dxa"/>
          <w:vAlign w:val="center"/>
        </w:tcPr>
        <w:p w14:paraId="7024F687" w14:textId="77777777" w:rsidR="006F2B28" w:rsidRPr="00975ED3" w:rsidRDefault="006F2B28" w:rsidP="00B23612">
          <w:pPr>
            <w:pStyle w:val="Header"/>
          </w:pPr>
          <w:r>
            <w:rPr>
              <w:noProof/>
            </w:rPr>
            <w:fldChar w:fldCharType="begin"/>
          </w:r>
          <w:r>
            <w:rPr>
              <w:noProof/>
            </w:rPr>
            <w:instrText xml:space="preserve"> STYLEREF  Title  \* MERGEFORMAT </w:instrText>
          </w:r>
          <w:r>
            <w:rPr>
              <w:noProof/>
            </w:rPr>
            <w:fldChar w:fldCharType="separate"/>
          </w:r>
          <w:r>
            <w:rPr>
              <w:noProof/>
            </w:rPr>
            <w:t>Vicmap Product Development</w:t>
          </w:r>
          <w:r>
            <w:rPr>
              <w:noProof/>
            </w:rPr>
            <w:fldChar w:fldCharType="end"/>
          </w:r>
        </w:p>
      </w:tc>
    </w:tr>
  </w:tbl>
  <w:p w14:paraId="71FB2F7A" w14:textId="77777777" w:rsidR="006F2B28" w:rsidRDefault="006F2B28" w:rsidP="00254A01">
    <w:pPr>
      <w:pStyle w:val="Header"/>
    </w:pPr>
    <w:r w:rsidRPr="00806AB6">
      <w:rPr>
        <w:noProof/>
      </w:rPr>
      <mc:AlternateContent>
        <mc:Choice Requires="wps">
          <w:drawing>
            <wp:anchor distT="0" distB="0" distL="114300" distR="114300" simplePos="0" relativeHeight="251658252" behindDoc="1" locked="0" layoutInCell="1" allowOverlap="1" wp14:anchorId="58D82B39" wp14:editId="77FF1095">
              <wp:simplePos x="0" y="0"/>
              <wp:positionH relativeFrom="page">
                <wp:posOffset>720090</wp:posOffset>
              </wp:positionH>
              <wp:positionV relativeFrom="page">
                <wp:posOffset>288290</wp:posOffset>
              </wp:positionV>
              <wp:extent cx="864000" cy="900000"/>
              <wp:effectExtent l="0" t="0" r="0" b="0"/>
              <wp:wrapNone/>
              <wp:docPr id="5"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C13F93" id="TriangleRight" o:spid="_x0000_s1026" style="position:absolute;margin-left:56.7pt;margin-top:22.7pt;width:68.05pt;height:70.85pt;z-index:-2516582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50" behindDoc="1" locked="0" layoutInCell="1" allowOverlap="1" wp14:anchorId="0F2C0D08" wp14:editId="27FCAAC6">
              <wp:simplePos x="0" y="0"/>
              <wp:positionH relativeFrom="page">
                <wp:posOffset>288290</wp:posOffset>
              </wp:positionH>
              <wp:positionV relativeFrom="page">
                <wp:posOffset>288290</wp:posOffset>
              </wp:positionV>
              <wp:extent cx="864000" cy="900000"/>
              <wp:effectExtent l="0" t="0" r="0" b="0"/>
              <wp:wrapNone/>
              <wp:docPr id="11"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D722A9" id="TriangleLeft" o:spid="_x0000_s1026" style="position:absolute;margin-left:22.7pt;margin-top:22.7pt;width:68.05pt;height:70.85pt;z-index:-25165823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BDYkKTzAIAAMcGAAAOAAAAAAAAAAAAAAAAAC4CAABkcnMvZTJvRG9jLnht&#10;bFBLAQItABQABgAIAAAAIQDcEL5X3wAAAAkBAAAPAAAAAAAAAAAAAAAAACYFAABkcnMvZG93bnJl&#10;di54bWxQSwUGAAAAAAQABADzAAAAMgY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8" behindDoc="1" locked="0" layoutInCell="1" allowOverlap="1" wp14:anchorId="2330309E" wp14:editId="0AC5EA34">
              <wp:simplePos x="0" y="0"/>
              <wp:positionH relativeFrom="page">
                <wp:posOffset>288290</wp:posOffset>
              </wp:positionH>
              <wp:positionV relativeFrom="page">
                <wp:posOffset>288290</wp:posOffset>
              </wp:positionV>
              <wp:extent cx="7020000" cy="900000"/>
              <wp:effectExtent l="0" t="0" r="9525" b="0"/>
              <wp:wrapNone/>
              <wp:docPr id="1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72D4241" id="Rectangle" o:spid="_x0000_s1026" style="position:absolute;margin-left:22.7pt;margin-top:22.7pt;width:552.75pt;height:70.85pt;z-index:-251658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" fillcolor="#00b2a9 [3204]" stroked="f">
              <w10:wrap anchorx="page" anchory="page"/>
            </v:rect>
          </w:pict>
        </mc:Fallback>
      </mc:AlternateContent>
    </w:r>
  </w:p>
  <w:p w14:paraId="6B62F1B3" w14:textId="77777777" w:rsidR="006F2B28" w:rsidRDefault="006F2B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B8D82" w14:textId="77777777" w:rsidR="006F2B28" w:rsidRPr="00E97294" w:rsidRDefault="006F2B28" w:rsidP="00E97294">
    <w:pPr>
      <w:pStyle w:val="Header"/>
    </w:pPr>
    <w:r w:rsidRPr="00806AB6">
      <w:rPr>
        <w:noProof/>
      </w:rPr>
      <mc:AlternateContent>
        <mc:Choice Requires="wps">
          <w:drawing>
            <wp:anchor distT="0" distB="0" distL="114300" distR="114300" simplePos="0" relativeHeight="251658246" behindDoc="1" locked="0" layoutInCell="1" allowOverlap="1" wp14:anchorId="1D6840A6" wp14:editId="4384D521">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CDDEBB" id="TriangleRight" o:spid="_x0000_s1026" style="position:absolute;margin-left:56.7pt;margin-top:22.7pt;width:68.05pt;height:70.85pt;z-index:-25165823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a+JwZM8CAADe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49" behindDoc="1" locked="0" layoutInCell="1" allowOverlap="1" wp14:anchorId="59F12F00" wp14:editId="14A4EEF1">
              <wp:simplePos x="0" y="0"/>
              <wp:positionH relativeFrom="page">
                <wp:posOffset>720090</wp:posOffset>
              </wp:positionH>
              <wp:positionV relativeFrom="page">
                <wp:posOffset>1188085</wp:posOffset>
              </wp:positionV>
              <wp:extent cx="864000" cy="900000"/>
              <wp:effectExtent l="0" t="0" r="0" b="0"/>
              <wp:wrapNone/>
              <wp:docPr id="39" name="TriangleBotto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81952D" id="TriangleBottom" o:spid="_x0000_s1026" style="position:absolute;margin-left:56.7pt;margin-top:93.55pt;width:68.05pt;height:70.85pt;z-index:-25165823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" path="m,l669,1415,1339,,,xe" fillcolor="#e1a9ac [3208]" stroked="f">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3" behindDoc="1" locked="0" layoutInCell="1" allowOverlap="1" wp14:anchorId="166F4229" wp14:editId="4549D19F">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23303A" id="TriangleLeft" o:spid="_x0000_s1026" style="position:absolute;margin-left:22.7pt;margin-top:22.7pt;width:68.05pt;height:70.8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X0upfRSwkQVd9KQLcMszJ5HnYtHKBka&#10;q7T/qt3Fvwn33F/tdhasdPaCa250O00x/REU2vympMEkTan9tWFGUCK/Koyq62QygRgXFpPp5QgL&#10;M8yshhmmOKhS6igOog/vXDuuN7Up1wV2SkKTlP6E8ZKXfgyE+tqqugWmZbCmm+x+HA/XAXX4/1n8&#10;AQ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D72h+QzAIAAMcGAAAOAAAAAAAAAAAAAAAAAC4CAABkcnMvZTJvRG9jLnht&#10;bFBLAQItABQABgAIAAAAIQDcEL5X3wAAAAkBAAAPAAAAAAAAAAAAAAAAACYFAABkcnMvZG93bnJl&#10;di54bWxQSwUGAAAAAAQABADzAAAAMgY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2" behindDoc="1" locked="0" layoutInCell="1" allowOverlap="1" wp14:anchorId="3BFB997A" wp14:editId="3E3BB98F">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504F463" id="Rectangle" o:spid="_x0000_s1026" style="position:absolute;margin-left:22.7pt;margin-top:22.7pt;width:552.75pt;height:70.8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3aUxrfsBAADdAwAADgAAAAAAAAAAAAAA&#10;AAAuAgAAZHJzL2Uyb0RvYy54bWxQSwECLQAUAAYACAAAACEANmlxLt8AAAAKAQAADwAAAAAAAAAA&#10;AAAAAABVBAAAZHJzL2Rvd25yZXYueG1sUEsFBgAAAAAEAAQA8wAAAGEFAAAAAA==&#10;" fillcolor="#00b2a9 [3204]"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 w15:restartNumberingAfterBreak="0">
    <w:nsid w:val="081956F9"/>
    <w:multiLevelType w:val="hybridMultilevel"/>
    <w:tmpl w:val="DBB2C87A"/>
    <w:lvl w:ilvl="0" w:tplc="E244F3CE">
      <w:start w:val="1"/>
      <w:numFmt w:val="bullet"/>
      <w:pStyle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B3272F"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3"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4" w15:restartNumberingAfterBreak="0">
    <w:nsid w:val="194A695C"/>
    <w:multiLevelType w:val="hybridMultilevel"/>
    <w:tmpl w:val="75CA4D72"/>
    <w:name w:val="DEPITableBullets"/>
    <w:lvl w:ilvl="0" w:tplc="DC9259C8">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tplc="B366DCB0">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tplc="F8B26994">
      <w:start w:val="1"/>
      <w:numFmt w:val="bullet"/>
      <w:pStyle w:val="TableTextBullet3"/>
      <w:lvlText w:val=""/>
      <w:lvlJc w:val="left"/>
      <w:pPr>
        <w:tabs>
          <w:tab w:val="num" w:pos="624"/>
        </w:tabs>
        <w:ind w:left="624" w:hanging="170"/>
      </w:pPr>
      <w:rPr>
        <w:rFonts w:ascii="Symbol" w:hAnsi="Symbol" w:hint="default"/>
        <w:position w:val="3"/>
        <w:sz w:val="18"/>
      </w:rPr>
    </w:lvl>
    <w:lvl w:ilvl="3" w:tplc="ABA6AD50">
      <w:start w:val="1"/>
      <w:numFmt w:val="none"/>
      <w:lvlText w:val=""/>
      <w:lvlJc w:val="left"/>
      <w:pPr>
        <w:ind w:left="2767" w:hanging="360"/>
      </w:pPr>
      <w:rPr>
        <w:rFonts w:hint="default"/>
      </w:rPr>
    </w:lvl>
    <w:lvl w:ilvl="4" w:tplc="81DE925A">
      <w:start w:val="1"/>
      <w:numFmt w:val="none"/>
      <w:lvlText w:val=""/>
      <w:lvlJc w:val="left"/>
      <w:pPr>
        <w:ind w:left="3487" w:hanging="360"/>
      </w:pPr>
      <w:rPr>
        <w:rFonts w:hint="default"/>
      </w:rPr>
    </w:lvl>
    <w:lvl w:ilvl="5" w:tplc="059C8726">
      <w:start w:val="1"/>
      <w:numFmt w:val="none"/>
      <w:lvlText w:val=""/>
      <w:lvlJc w:val="left"/>
      <w:pPr>
        <w:ind w:left="4207" w:hanging="360"/>
      </w:pPr>
      <w:rPr>
        <w:rFonts w:hint="default"/>
      </w:rPr>
    </w:lvl>
    <w:lvl w:ilvl="6" w:tplc="3678EC22">
      <w:start w:val="1"/>
      <w:numFmt w:val="none"/>
      <w:lvlText w:val=""/>
      <w:lvlJc w:val="left"/>
      <w:pPr>
        <w:ind w:left="4927" w:hanging="360"/>
      </w:pPr>
      <w:rPr>
        <w:rFonts w:hint="default"/>
      </w:rPr>
    </w:lvl>
    <w:lvl w:ilvl="7" w:tplc="89727A9E">
      <w:start w:val="1"/>
      <w:numFmt w:val="none"/>
      <w:lvlText w:val=""/>
      <w:lvlJc w:val="left"/>
      <w:pPr>
        <w:ind w:left="5647" w:hanging="360"/>
      </w:pPr>
      <w:rPr>
        <w:rFonts w:hint="default"/>
      </w:rPr>
    </w:lvl>
    <w:lvl w:ilvl="8" w:tplc="85D49DB2">
      <w:start w:val="1"/>
      <w:numFmt w:val="none"/>
      <w:lvlText w:val=""/>
      <w:lvlJc w:val="left"/>
      <w:pPr>
        <w:ind w:left="6367" w:hanging="360"/>
      </w:pPr>
      <w:rPr>
        <w:rFonts w:hint="default"/>
      </w:rPr>
    </w:lvl>
  </w:abstractNum>
  <w:abstractNum w:abstractNumId="5"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6"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7"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8"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D545EC4"/>
    <w:multiLevelType w:val="multilevel"/>
    <w:tmpl w:val="17546516"/>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12"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13"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14" w15:restartNumberingAfterBreak="0">
    <w:nsid w:val="53A77F59"/>
    <w:multiLevelType w:val="hybridMultilevel"/>
    <w:tmpl w:val="77C8D302"/>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16" w15:restartNumberingAfterBreak="0">
    <w:nsid w:val="63A869DF"/>
    <w:multiLevelType w:val="multilevel"/>
    <w:tmpl w:val="09FC46CE"/>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17"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8"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B3272F"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19"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9"/>
  </w:num>
  <w:num w:numId="2">
    <w:abstractNumId w:val="17"/>
  </w:num>
  <w:num w:numId="3">
    <w:abstractNumId w:val="15"/>
  </w:num>
  <w:num w:numId="4">
    <w:abstractNumId w:val="19"/>
  </w:num>
  <w:num w:numId="5">
    <w:abstractNumId w:val="6"/>
  </w:num>
  <w:num w:numId="6">
    <w:abstractNumId w:val="3"/>
  </w:num>
  <w:num w:numId="7">
    <w:abstractNumId w:val="2"/>
  </w:num>
  <w:num w:numId="8">
    <w:abstractNumId w:val="0"/>
  </w:num>
  <w:num w:numId="9">
    <w:abstractNumId w:val="18"/>
  </w:num>
  <w:num w:numId="10">
    <w:abstractNumId w:val="4"/>
  </w:num>
  <w:num w:numId="11">
    <w:abstractNumId w:val="7"/>
  </w:num>
  <w:num w:numId="12">
    <w:abstractNumId w:val="5"/>
  </w:num>
  <w:num w:numId="13">
    <w:abstractNumId w:val="10"/>
  </w:num>
  <w:num w:numId="14">
    <w:abstractNumId w:val="11"/>
  </w:num>
  <w:num w:numId="15">
    <w:abstractNumId w:val="1"/>
  </w:num>
  <w:num w:numId="16">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1"/>
  <w:activeWritingStyle w:appName="MSWord" w:lang="en-AU" w:vendorID="64" w:dllVersion="6" w:nlCheck="1" w:checkStyle="1"/>
  <w:activeWritingStyle w:appName="MSWord" w:lang="en-AU" w:vendorID="64" w:dllVersion="0" w:nlCheck="1" w:checkStyle="0"/>
  <w:activeWritingStyle w:appName="MSWord" w:lang="en-US" w:vendorID="64" w:dllVersion="0" w:nlCheck="1" w:checkStyle="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10241" style="mso-position-horizontal-relative:page;mso-position-vertical-relative:page" stroke="f">
      <v:stroke on="f"/>
      <o:colormru v:ext="edit" colors="white"/>
    </o:shapedefaults>
  </w:hdrShapeDefaults>
  <w:footnotePr>
    <w:footnote w:id="-1"/>
    <w:footnote w:id="0"/>
    <w:footnote w:id="1"/>
  </w:footnotePr>
  <w:endnotePr>
    <w:endnote w:id="-1"/>
    <w:endnote w:id="0"/>
    <w:endnote w:id="1"/>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4Landscape" w:val="False"/>
    <w:docVar w:name="A4Portrait" w:val="True"/>
    <w:docVar w:name="AppendixName" w:val="Appendix"/>
    <w:docVar w:name="CoBrandNumber" w:val="0"/>
    <w:docVar w:name="CoverCoBranded" w:val="Tru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LocalInfrastructure"/>
    <w:docVar w:name="TOC" w:val="True"/>
    <w:docVar w:name="TOCNew" w:val="True"/>
    <w:docVar w:name="Version" w:val="1"/>
    <w:docVar w:name="WebAddress" w:val="False"/>
  </w:docVars>
  <w:rsids>
    <w:rsidRoot w:val="0031727C"/>
    <w:rsid w:val="0000017F"/>
    <w:rsid w:val="00000279"/>
    <w:rsid w:val="000004BD"/>
    <w:rsid w:val="00000B7A"/>
    <w:rsid w:val="00000C89"/>
    <w:rsid w:val="00000FEB"/>
    <w:rsid w:val="000012BE"/>
    <w:rsid w:val="00001BD3"/>
    <w:rsid w:val="00001E86"/>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68CE"/>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2E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0D63"/>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8C7"/>
    <w:rsid w:val="00046EE3"/>
    <w:rsid w:val="000473A1"/>
    <w:rsid w:val="0004746E"/>
    <w:rsid w:val="0004761D"/>
    <w:rsid w:val="00047C72"/>
    <w:rsid w:val="00047CE9"/>
    <w:rsid w:val="000501F1"/>
    <w:rsid w:val="00050257"/>
    <w:rsid w:val="00050487"/>
    <w:rsid w:val="000504A5"/>
    <w:rsid w:val="000507C3"/>
    <w:rsid w:val="00052234"/>
    <w:rsid w:val="00052630"/>
    <w:rsid w:val="00052825"/>
    <w:rsid w:val="00052C61"/>
    <w:rsid w:val="00053244"/>
    <w:rsid w:val="000534E2"/>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3CA"/>
    <w:rsid w:val="000626EE"/>
    <w:rsid w:val="00062985"/>
    <w:rsid w:val="00063E71"/>
    <w:rsid w:val="000640A9"/>
    <w:rsid w:val="0006422E"/>
    <w:rsid w:val="00064489"/>
    <w:rsid w:val="00065584"/>
    <w:rsid w:val="000655FD"/>
    <w:rsid w:val="00065A52"/>
    <w:rsid w:val="00065B63"/>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582"/>
    <w:rsid w:val="00074A1F"/>
    <w:rsid w:val="00074C2B"/>
    <w:rsid w:val="000752FC"/>
    <w:rsid w:val="000758E3"/>
    <w:rsid w:val="00076B41"/>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745F"/>
    <w:rsid w:val="000908D6"/>
    <w:rsid w:val="0009125C"/>
    <w:rsid w:val="000913AD"/>
    <w:rsid w:val="00091F49"/>
    <w:rsid w:val="0009214D"/>
    <w:rsid w:val="00093051"/>
    <w:rsid w:val="000935F8"/>
    <w:rsid w:val="000938C5"/>
    <w:rsid w:val="0009397F"/>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27FF"/>
    <w:rsid w:val="000C2888"/>
    <w:rsid w:val="000C2CCC"/>
    <w:rsid w:val="000C2CD8"/>
    <w:rsid w:val="000C2DE3"/>
    <w:rsid w:val="000C33EB"/>
    <w:rsid w:val="000C3B79"/>
    <w:rsid w:val="000C3C38"/>
    <w:rsid w:val="000C3F67"/>
    <w:rsid w:val="000C41E0"/>
    <w:rsid w:val="000C41F9"/>
    <w:rsid w:val="000C4231"/>
    <w:rsid w:val="000C436A"/>
    <w:rsid w:val="000C47AE"/>
    <w:rsid w:val="000C4E6D"/>
    <w:rsid w:val="000C55BE"/>
    <w:rsid w:val="000C57F2"/>
    <w:rsid w:val="000C59E2"/>
    <w:rsid w:val="000C6231"/>
    <w:rsid w:val="000C6818"/>
    <w:rsid w:val="000C707C"/>
    <w:rsid w:val="000C7611"/>
    <w:rsid w:val="000D050A"/>
    <w:rsid w:val="000D0526"/>
    <w:rsid w:val="000D06EA"/>
    <w:rsid w:val="000D0CA4"/>
    <w:rsid w:val="000D1A7B"/>
    <w:rsid w:val="000D1E7B"/>
    <w:rsid w:val="000D1F73"/>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3C5"/>
    <w:rsid w:val="000F147D"/>
    <w:rsid w:val="000F1A3A"/>
    <w:rsid w:val="000F1A53"/>
    <w:rsid w:val="000F1A5A"/>
    <w:rsid w:val="000F1D45"/>
    <w:rsid w:val="000F1FA4"/>
    <w:rsid w:val="000F2014"/>
    <w:rsid w:val="000F2194"/>
    <w:rsid w:val="000F24B2"/>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1435"/>
    <w:rsid w:val="00101451"/>
    <w:rsid w:val="0010306F"/>
    <w:rsid w:val="001031FC"/>
    <w:rsid w:val="0010379B"/>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105CD"/>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CE3"/>
    <w:rsid w:val="00136D91"/>
    <w:rsid w:val="00136E78"/>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673"/>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5A0"/>
    <w:rsid w:val="001A4BB8"/>
    <w:rsid w:val="001A50A5"/>
    <w:rsid w:val="001A548E"/>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8FF"/>
    <w:rsid w:val="001C591F"/>
    <w:rsid w:val="001C63D2"/>
    <w:rsid w:val="001C6526"/>
    <w:rsid w:val="001C6A87"/>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1AA"/>
    <w:rsid w:val="001E4751"/>
    <w:rsid w:val="001E4938"/>
    <w:rsid w:val="001E4CD8"/>
    <w:rsid w:val="001E4FB6"/>
    <w:rsid w:val="001E53A9"/>
    <w:rsid w:val="001E55D5"/>
    <w:rsid w:val="001E589C"/>
    <w:rsid w:val="001E6920"/>
    <w:rsid w:val="001E693A"/>
    <w:rsid w:val="001E6EC8"/>
    <w:rsid w:val="001E74C1"/>
    <w:rsid w:val="001E7905"/>
    <w:rsid w:val="001E7A8B"/>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36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B32"/>
    <w:rsid w:val="0023007D"/>
    <w:rsid w:val="002302F5"/>
    <w:rsid w:val="00230478"/>
    <w:rsid w:val="0023084B"/>
    <w:rsid w:val="00231311"/>
    <w:rsid w:val="0023151E"/>
    <w:rsid w:val="0023219B"/>
    <w:rsid w:val="0023282F"/>
    <w:rsid w:val="00232E2E"/>
    <w:rsid w:val="00232E42"/>
    <w:rsid w:val="0023348A"/>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568"/>
    <w:rsid w:val="002507C7"/>
    <w:rsid w:val="002511AF"/>
    <w:rsid w:val="00251AF9"/>
    <w:rsid w:val="00251BF4"/>
    <w:rsid w:val="00252146"/>
    <w:rsid w:val="002525B9"/>
    <w:rsid w:val="00252B3D"/>
    <w:rsid w:val="00252BA5"/>
    <w:rsid w:val="00253077"/>
    <w:rsid w:val="00253368"/>
    <w:rsid w:val="00253752"/>
    <w:rsid w:val="00253DF7"/>
    <w:rsid w:val="002544FC"/>
    <w:rsid w:val="00254624"/>
    <w:rsid w:val="00254A01"/>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C6D"/>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531"/>
    <w:rsid w:val="002D47E6"/>
    <w:rsid w:val="002D4B67"/>
    <w:rsid w:val="002D5353"/>
    <w:rsid w:val="002D5398"/>
    <w:rsid w:val="002D5584"/>
    <w:rsid w:val="002D5767"/>
    <w:rsid w:val="002D65F7"/>
    <w:rsid w:val="002D66F5"/>
    <w:rsid w:val="002D6A84"/>
    <w:rsid w:val="002D6B9C"/>
    <w:rsid w:val="002D6C05"/>
    <w:rsid w:val="002D70B7"/>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BC"/>
    <w:rsid w:val="002E49CB"/>
    <w:rsid w:val="002E4E56"/>
    <w:rsid w:val="002E52CC"/>
    <w:rsid w:val="002E5808"/>
    <w:rsid w:val="002E584F"/>
    <w:rsid w:val="002E58C5"/>
    <w:rsid w:val="002E5B9E"/>
    <w:rsid w:val="002E6B7A"/>
    <w:rsid w:val="002E6DC0"/>
    <w:rsid w:val="002E7001"/>
    <w:rsid w:val="002E7991"/>
    <w:rsid w:val="002E7A32"/>
    <w:rsid w:val="002E7EE9"/>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27C"/>
    <w:rsid w:val="003173D3"/>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3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12D"/>
    <w:rsid w:val="00354216"/>
    <w:rsid w:val="00354841"/>
    <w:rsid w:val="00354EFD"/>
    <w:rsid w:val="00354F38"/>
    <w:rsid w:val="00354F4F"/>
    <w:rsid w:val="003555CC"/>
    <w:rsid w:val="003561B4"/>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617"/>
    <w:rsid w:val="00370901"/>
    <w:rsid w:val="003709D8"/>
    <w:rsid w:val="00370D02"/>
    <w:rsid w:val="00371C1B"/>
    <w:rsid w:val="00371D63"/>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0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022"/>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CC"/>
    <w:rsid w:val="003C091E"/>
    <w:rsid w:val="003C09E7"/>
    <w:rsid w:val="003C0BED"/>
    <w:rsid w:val="003C16C4"/>
    <w:rsid w:val="003C18AD"/>
    <w:rsid w:val="003C1EA3"/>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93E"/>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3984"/>
    <w:rsid w:val="003F44F5"/>
    <w:rsid w:val="003F46E9"/>
    <w:rsid w:val="003F4A93"/>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48"/>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47DC3"/>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109E"/>
    <w:rsid w:val="004610CD"/>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438"/>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21"/>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1FD"/>
    <w:rsid w:val="00485533"/>
    <w:rsid w:val="0048558F"/>
    <w:rsid w:val="00485759"/>
    <w:rsid w:val="00485BCA"/>
    <w:rsid w:val="00485D2C"/>
    <w:rsid w:val="00485DBF"/>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61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55D"/>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18BE"/>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6D1"/>
    <w:rsid w:val="004D68F5"/>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4F1"/>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238"/>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433"/>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3DDC"/>
    <w:rsid w:val="0052438E"/>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0C1A"/>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662"/>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41D4"/>
    <w:rsid w:val="00554A10"/>
    <w:rsid w:val="005550AC"/>
    <w:rsid w:val="005565AB"/>
    <w:rsid w:val="00556A21"/>
    <w:rsid w:val="00556E29"/>
    <w:rsid w:val="00556EE7"/>
    <w:rsid w:val="00557A63"/>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0C1D"/>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67AE"/>
    <w:rsid w:val="005868CB"/>
    <w:rsid w:val="00586AFC"/>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5AB"/>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1C"/>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0B1C"/>
    <w:rsid w:val="005D1075"/>
    <w:rsid w:val="005D1248"/>
    <w:rsid w:val="005D1255"/>
    <w:rsid w:val="005D12C4"/>
    <w:rsid w:val="005D141F"/>
    <w:rsid w:val="005D1494"/>
    <w:rsid w:val="005D17FF"/>
    <w:rsid w:val="005D2102"/>
    <w:rsid w:val="005D2885"/>
    <w:rsid w:val="005D395A"/>
    <w:rsid w:val="005D48A2"/>
    <w:rsid w:val="005D497A"/>
    <w:rsid w:val="005D4AA8"/>
    <w:rsid w:val="005D62B3"/>
    <w:rsid w:val="005D6CC9"/>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F36"/>
    <w:rsid w:val="005F618D"/>
    <w:rsid w:val="005F6F53"/>
    <w:rsid w:val="005F70DA"/>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07C80"/>
    <w:rsid w:val="00610620"/>
    <w:rsid w:val="0061110A"/>
    <w:rsid w:val="006112CD"/>
    <w:rsid w:val="00611A84"/>
    <w:rsid w:val="00611AEA"/>
    <w:rsid w:val="00611B10"/>
    <w:rsid w:val="00611D72"/>
    <w:rsid w:val="00611ED0"/>
    <w:rsid w:val="0061201A"/>
    <w:rsid w:val="006120DB"/>
    <w:rsid w:val="00612230"/>
    <w:rsid w:val="00612B88"/>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25C"/>
    <w:rsid w:val="00622B92"/>
    <w:rsid w:val="00622CC0"/>
    <w:rsid w:val="00622E33"/>
    <w:rsid w:val="00622FC5"/>
    <w:rsid w:val="0062371C"/>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B26"/>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502"/>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4A3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B28"/>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0C6C"/>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1"/>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0640"/>
    <w:rsid w:val="007312FD"/>
    <w:rsid w:val="00731798"/>
    <w:rsid w:val="007322F9"/>
    <w:rsid w:val="00732B3E"/>
    <w:rsid w:val="00732B4D"/>
    <w:rsid w:val="0073302E"/>
    <w:rsid w:val="007334AC"/>
    <w:rsid w:val="00733737"/>
    <w:rsid w:val="00733881"/>
    <w:rsid w:val="00733AA2"/>
    <w:rsid w:val="00733BAD"/>
    <w:rsid w:val="00733CAD"/>
    <w:rsid w:val="00733DB9"/>
    <w:rsid w:val="00733DE8"/>
    <w:rsid w:val="00733FAF"/>
    <w:rsid w:val="00734617"/>
    <w:rsid w:val="007346AC"/>
    <w:rsid w:val="007347E0"/>
    <w:rsid w:val="00734B53"/>
    <w:rsid w:val="00734FEE"/>
    <w:rsid w:val="007354D4"/>
    <w:rsid w:val="00735711"/>
    <w:rsid w:val="007359DA"/>
    <w:rsid w:val="00735B6D"/>
    <w:rsid w:val="00735C7A"/>
    <w:rsid w:val="00735CBD"/>
    <w:rsid w:val="007362BC"/>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0BB"/>
    <w:rsid w:val="007474E3"/>
    <w:rsid w:val="007477CB"/>
    <w:rsid w:val="0075075D"/>
    <w:rsid w:val="00750760"/>
    <w:rsid w:val="00750D2B"/>
    <w:rsid w:val="00750DDB"/>
    <w:rsid w:val="00750FCA"/>
    <w:rsid w:val="007516B7"/>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85B"/>
    <w:rsid w:val="007809CB"/>
    <w:rsid w:val="00780E0F"/>
    <w:rsid w:val="007812DE"/>
    <w:rsid w:val="00781566"/>
    <w:rsid w:val="00781795"/>
    <w:rsid w:val="0078185C"/>
    <w:rsid w:val="00781A63"/>
    <w:rsid w:val="00781D40"/>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6DE"/>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48B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68BD"/>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09E"/>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D38"/>
    <w:rsid w:val="007D1D3B"/>
    <w:rsid w:val="007D2187"/>
    <w:rsid w:val="007D229D"/>
    <w:rsid w:val="007D25BC"/>
    <w:rsid w:val="007D29CE"/>
    <w:rsid w:val="007D2F8D"/>
    <w:rsid w:val="007D3BCA"/>
    <w:rsid w:val="007D45FF"/>
    <w:rsid w:val="007D4AB6"/>
    <w:rsid w:val="007D4B22"/>
    <w:rsid w:val="007D4E91"/>
    <w:rsid w:val="007D50FD"/>
    <w:rsid w:val="007D5363"/>
    <w:rsid w:val="007D5449"/>
    <w:rsid w:val="007D5534"/>
    <w:rsid w:val="007D5758"/>
    <w:rsid w:val="007D5923"/>
    <w:rsid w:val="007D5C33"/>
    <w:rsid w:val="007D605B"/>
    <w:rsid w:val="007D619F"/>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F77"/>
    <w:rsid w:val="007E7B22"/>
    <w:rsid w:val="007E7E4B"/>
    <w:rsid w:val="007E7F34"/>
    <w:rsid w:val="007F1A6B"/>
    <w:rsid w:val="007F1D7C"/>
    <w:rsid w:val="007F2545"/>
    <w:rsid w:val="007F26D5"/>
    <w:rsid w:val="007F297D"/>
    <w:rsid w:val="007F2BA6"/>
    <w:rsid w:val="007F3088"/>
    <w:rsid w:val="007F32C9"/>
    <w:rsid w:val="007F35A0"/>
    <w:rsid w:val="007F4249"/>
    <w:rsid w:val="007F4643"/>
    <w:rsid w:val="007F52F1"/>
    <w:rsid w:val="007F5B9D"/>
    <w:rsid w:val="007F5E2A"/>
    <w:rsid w:val="007F66D7"/>
    <w:rsid w:val="007F68B8"/>
    <w:rsid w:val="007F6F7A"/>
    <w:rsid w:val="007F7420"/>
    <w:rsid w:val="007F756E"/>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95E"/>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830"/>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A0D"/>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B42"/>
    <w:rsid w:val="00874D8C"/>
    <w:rsid w:val="008759AC"/>
    <w:rsid w:val="00875CD3"/>
    <w:rsid w:val="00876BC7"/>
    <w:rsid w:val="00876EAC"/>
    <w:rsid w:val="00877975"/>
    <w:rsid w:val="00880672"/>
    <w:rsid w:val="00880758"/>
    <w:rsid w:val="008811B0"/>
    <w:rsid w:val="00881251"/>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240"/>
    <w:rsid w:val="00891463"/>
    <w:rsid w:val="00891CB9"/>
    <w:rsid w:val="00891CBC"/>
    <w:rsid w:val="00891FB0"/>
    <w:rsid w:val="0089215E"/>
    <w:rsid w:val="008924C4"/>
    <w:rsid w:val="0089267F"/>
    <w:rsid w:val="0089285A"/>
    <w:rsid w:val="00892864"/>
    <w:rsid w:val="00892A95"/>
    <w:rsid w:val="00892CFD"/>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AD"/>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CE8"/>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6FA"/>
    <w:rsid w:val="008E55E1"/>
    <w:rsid w:val="008E5BC6"/>
    <w:rsid w:val="008E6A3D"/>
    <w:rsid w:val="008E6D8A"/>
    <w:rsid w:val="008E77A1"/>
    <w:rsid w:val="008E78E9"/>
    <w:rsid w:val="008E7C9D"/>
    <w:rsid w:val="008F0554"/>
    <w:rsid w:val="008F06A2"/>
    <w:rsid w:val="008F0B33"/>
    <w:rsid w:val="008F0CD7"/>
    <w:rsid w:val="008F0D5D"/>
    <w:rsid w:val="008F10CE"/>
    <w:rsid w:val="008F15EA"/>
    <w:rsid w:val="008F16D5"/>
    <w:rsid w:val="008F1C48"/>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031"/>
    <w:rsid w:val="00901348"/>
    <w:rsid w:val="0090177D"/>
    <w:rsid w:val="00901A42"/>
    <w:rsid w:val="00901CD1"/>
    <w:rsid w:val="00901D90"/>
    <w:rsid w:val="009026C9"/>
    <w:rsid w:val="00902DB3"/>
    <w:rsid w:val="009031E8"/>
    <w:rsid w:val="00903B1A"/>
    <w:rsid w:val="00903CEC"/>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22B"/>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9AA"/>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61B"/>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2956"/>
    <w:rsid w:val="00972B1E"/>
    <w:rsid w:val="00972B93"/>
    <w:rsid w:val="00972C5B"/>
    <w:rsid w:val="00972F49"/>
    <w:rsid w:val="00973700"/>
    <w:rsid w:val="00973960"/>
    <w:rsid w:val="00973C50"/>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7D2"/>
    <w:rsid w:val="00983984"/>
    <w:rsid w:val="00983BA8"/>
    <w:rsid w:val="00983C3B"/>
    <w:rsid w:val="00984DFF"/>
    <w:rsid w:val="0098555E"/>
    <w:rsid w:val="009856E1"/>
    <w:rsid w:val="009857FB"/>
    <w:rsid w:val="00986423"/>
    <w:rsid w:val="009866B2"/>
    <w:rsid w:val="00986D0E"/>
    <w:rsid w:val="00986E15"/>
    <w:rsid w:val="009871C5"/>
    <w:rsid w:val="0098742C"/>
    <w:rsid w:val="0098765F"/>
    <w:rsid w:val="00987688"/>
    <w:rsid w:val="00987804"/>
    <w:rsid w:val="00987A47"/>
    <w:rsid w:val="00987DFA"/>
    <w:rsid w:val="009900E6"/>
    <w:rsid w:val="00990B6D"/>
    <w:rsid w:val="00990DDE"/>
    <w:rsid w:val="00991123"/>
    <w:rsid w:val="0099117B"/>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4F39"/>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003"/>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209"/>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CC4"/>
    <w:rsid w:val="009F6F55"/>
    <w:rsid w:val="009F71DE"/>
    <w:rsid w:val="009F7316"/>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DC0"/>
    <w:rsid w:val="00A05F57"/>
    <w:rsid w:val="00A06A21"/>
    <w:rsid w:val="00A06AB1"/>
    <w:rsid w:val="00A07034"/>
    <w:rsid w:val="00A07207"/>
    <w:rsid w:val="00A07F76"/>
    <w:rsid w:val="00A10084"/>
    <w:rsid w:val="00A10090"/>
    <w:rsid w:val="00A10656"/>
    <w:rsid w:val="00A10897"/>
    <w:rsid w:val="00A10C8A"/>
    <w:rsid w:val="00A11C70"/>
    <w:rsid w:val="00A11F87"/>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B1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79F"/>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31E"/>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14B9"/>
    <w:rsid w:val="00AB225D"/>
    <w:rsid w:val="00AB2526"/>
    <w:rsid w:val="00AB2532"/>
    <w:rsid w:val="00AB275F"/>
    <w:rsid w:val="00AB27EA"/>
    <w:rsid w:val="00AB2EB2"/>
    <w:rsid w:val="00AB311B"/>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1D21"/>
    <w:rsid w:val="00AE2C29"/>
    <w:rsid w:val="00AE2FBA"/>
    <w:rsid w:val="00AE3242"/>
    <w:rsid w:val="00AE3298"/>
    <w:rsid w:val="00AE36B4"/>
    <w:rsid w:val="00AE382A"/>
    <w:rsid w:val="00AE38F7"/>
    <w:rsid w:val="00AE3CF0"/>
    <w:rsid w:val="00AE4098"/>
    <w:rsid w:val="00AE4226"/>
    <w:rsid w:val="00AE4CD3"/>
    <w:rsid w:val="00AE4F2B"/>
    <w:rsid w:val="00AE53B1"/>
    <w:rsid w:val="00AE57C0"/>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6F87"/>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612"/>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4DB0"/>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46C"/>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87FEF"/>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F14"/>
    <w:rsid w:val="00BC2134"/>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C7F04"/>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11A"/>
    <w:rsid w:val="00C162AA"/>
    <w:rsid w:val="00C162BC"/>
    <w:rsid w:val="00C16533"/>
    <w:rsid w:val="00C165B7"/>
    <w:rsid w:val="00C1677A"/>
    <w:rsid w:val="00C167F8"/>
    <w:rsid w:val="00C170C0"/>
    <w:rsid w:val="00C17627"/>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C3"/>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77"/>
    <w:rsid w:val="00C455E7"/>
    <w:rsid w:val="00C4577D"/>
    <w:rsid w:val="00C45EDF"/>
    <w:rsid w:val="00C46590"/>
    <w:rsid w:val="00C46DE1"/>
    <w:rsid w:val="00C46F79"/>
    <w:rsid w:val="00C46FC9"/>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8AF"/>
    <w:rsid w:val="00C61968"/>
    <w:rsid w:val="00C61B60"/>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3B22"/>
    <w:rsid w:val="00C845B7"/>
    <w:rsid w:val="00C858A1"/>
    <w:rsid w:val="00C85E79"/>
    <w:rsid w:val="00C8600E"/>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653"/>
    <w:rsid w:val="00CA6CF5"/>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504"/>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BC2"/>
    <w:rsid w:val="00CD2E4B"/>
    <w:rsid w:val="00CD3CE5"/>
    <w:rsid w:val="00CD3CEB"/>
    <w:rsid w:val="00CD420A"/>
    <w:rsid w:val="00CD42BB"/>
    <w:rsid w:val="00CD42D7"/>
    <w:rsid w:val="00CD44F1"/>
    <w:rsid w:val="00CD490E"/>
    <w:rsid w:val="00CD4A1D"/>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3E4E"/>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494"/>
    <w:rsid w:val="00D20BB8"/>
    <w:rsid w:val="00D214E7"/>
    <w:rsid w:val="00D21CA0"/>
    <w:rsid w:val="00D21CD3"/>
    <w:rsid w:val="00D21E8A"/>
    <w:rsid w:val="00D2221E"/>
    <w:rsid w:val="00D2267C"/>
    <w:rsid w:val="00D226A7"/>
    <w:rsid w:val="00D22895"/>
    <w:rsid w:val="00D23005"/>
    <w:rsid w:val="00D2333E"/>
    <w:rsid w:val="00D23D0E"/>
    <w:rsid w:val="00D24D9F"/>
    <w:rsid w:val="00D25604"/>
    <w:rsid w:val="00D25B8C"/>
    <w:rsid w:val="00D26FC2"/>
    <w:rsid w:val="00D270B3"/>
    <w:rsid w:val="00D27135"/>
    <w:rsid w:val="00D2725B"/>
    <w:rsid w:val="00D30DF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69D5"/>
    <w:rsid w:val="00D472AF"/>
    <w:rsid w:val="00D4761C"/>
    <w:rsid w:val="00D47C8E"/>
    <w:rsid w:val="00D47FF7"/>
    <w:rsid w:val="00D500BD"/>
    <w:rsid w:val="00D503C0"/>
    <w:rsid w:val="00D50917"/>
    <w:rsid w:val="00D51001"/>
    <w:rsid w:val="00D5101B"/>
    <w:rsid w:val="00D519BB"/>
    <w:rsid w:val="00D51DD0"/>
    <w:rsid w:val="00D5273C"/>
    <w:rsid w:val="00D53636"/>
    <w:rsid w:val="00D536EF"/>
    <w:rsid w:val="00D538D4"/>
    <w:rsid w:val="00D538D8"/>
    <w:rsid w:val="00D54DB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1C"/>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9DF"/>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01"/>
    <w:rsid w:val="00D94F7E"/>
    <w:rsid w:val="00D9517F"/>
    <w:rsid w:val="00D95B90"/>
    <w:rsid w:val="00D972DF"/>
    <w:rsid w:val="00D9746A"/>
    <w:rsid w:val="00D97B01"/>
    <w:rsid w:val="00D97C41"/>
    <w:rsid w:val="00DA0680"/>
    <w:rsid w:val="00DA09FE"/>
    <w:rsid w:val="00DA0D82"/>
    <w:rsid w:val="00DA1542"/>
    <w:rsid w:val="00DA172A"/>
    <w:rsid w:val="00DA1753"/>
    <w:rsid w:val="00DA1F6B"/>
    <w:rsid w:val="00DA1F8E"/>
    <w:rsid w:val="00DA2A2F"/>
    <w:rsid w:val="00DA2BA1"/>
    <w:rsid w:val="00DA41DF"/>
    <w:rsid w:val="00DA42A8"/>
    <w:rsid w:val="00DA49C5"/>
    <w:rsid w:val="00DA4A09"/>
    <w:rsid w:val="00DA4A20"/>
    <w:rsid w:val="00DA4F0F"/>
    <w:rsid w:val="00DA5902"/>
    <w:rsid w:val="00DA6459"/>
    <w:rsid w:val="00DA64FC"/>
    <w:rsid w:val="00DA6961"/>
    <w:rsid w:val="00DA6A1D"/>
    <w:rsid w:val="00DA6F2A"/>
    <w:rsid w:val="00DA70A2"/>
    <w:rsid w:val="00DA75D8"/>
    <w:rsid w:val="00DA7A4B"/>
    <w:rsid w:val="00DA7ACC"/>
    <w:rsid w:val="00DB0F9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7E6"/>
    <w:rsid w:val="00DB690A"/>
    <w:rsid w:val="00DB6E34"/>
    <w:rsid w:val="00DB768E"/>
    <w:rsid w:val="00DB79E5"/>
    <w:rsid w:val="00DB7B81"/>
    <w:rsid w:val="00DB7BC4"/>
    <w:rsid w:val="00DC02B2"/>
    <w:rsid w:val="00DC04E1"/>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126"/>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786"/>
    <w:rsid w:val="00DF07EB"/>
    <w:rsid w:val="00DF0B12"/>
    <w:rsid w:val="00DF0BEF"/>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2965"/>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795"/>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D0B"/>
    <w:rsid w:val="00E72054"/>
    <w:rsid w:val="00E7246B"/>
    <w:rsid w:val="00E72FBA"/>
    <w:rsid w:val="00E7304F"/>
    <w:rsid w:val="00E73199"/>
    <w:rsid w:val="00E73266"/>
    <w:rsid w:val="00E7362F"/>
    <w:rsid w:val="00E739B0"/>
    <w:rsid w:val="00E74013"/>
    <w:rsid w:val="00E741AB"/>
    <w:rsid w:val="00E743A9"/>
    <w:rsid w:val="00E74A3E"/>
    <w:rsid w:val="00E74CBF"/>
    <w:rsid w:val="00E74FC7"/>
    <w:rsid w:val="00E75FFA"/>
    <w:rsid w:val="00E76018"/>
    <w:rsid w:val="00E764C6"/>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2AA"/>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107"/>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3226"/>
    <w:rsid w:val="00EB3564"/>
    <w:rsid w:val="00EB38F4"/>
    <w:rsid w:val="00EB3C84"/>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1C1"/>
    <w:rsid w:val="00EC7292"/>
    <w:rsid w:val="00EC729A"/>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2EFB"/>
    <w:rsid w:val="00ED34F6"/>
    <w:rsid w:val="00ED35C0"/>
    <w:rsid w:val="00ED3911"/>
    <w:rsid w:val="00ED3DA0"/>
    <w:rsid w:val="00ED42F0"/>
    <w:rsid w:val="00ED477D"/>
    <w:rsid w:val="00ED47B6"/>
    <w:rsid w:val="00ED4CAD"/>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2531"/>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4FE"/>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4ED"/>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A03"/>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5CD"/>
    <w:rsid w:val="00F658E4"/>
    <w:rsid w:val="00F65936"/>
    <w:rsid w:val="00F65C86"/>
    <w:rsid w:val="00F66384"/>
    <w:rsid w:val="00F663C4"/>
    <w:rsid w:val="00F6666A"/>
    <w:rsid w:val="00F667EF"/>
    <w:rsid w:val="00F67155"/>
    <w:rsid w:val="00F672D7"/>
    <w:rsid w:val="00F674E3"/>
    <w:rsid w:val="00F67C55"/>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5E33"/>
    <w:rsid w:val="00F97540"/>
    <w:rsid w:val="00F9777B"/>
    <w:rsid w:val="00F979B0"/>
    <w:rsid w:val="00F97FB0"/>
    <w:rsid w:val="00FA0BCC"/>
    <w:rsid w:val="00FA0FB6"/>
    <w:rsid w:val="00FA1070"/>
    <w:rsid w:val="00FA164F"/>
    <w:rsid w:val="00FA165E"/>
    <w:rsid w:val="00FA1ACB"/>
    <w:rsid w:val="00FA1BB5"/>
    <w:rsid w:val="00FA1FDF"/>
    <w:rsid w:val="00FA21F4"/>
    <w:rsid w:val="00FA2F3A"/>
    <w:rsid w:val="00FA304B"/>
    <w:rsid w:val="00FA3214"/>
    <w:rsid w:val="00FA397C"/>
    <w:rsid w:val="00FA3D5B"/>
    <w:rsid w:val="00FA421A"/>
    <w:rsid w:val="00FA4736"/>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7BD"/>
    <w:rsid w:val="00FB18B5"/>
    <w:rsid w:val="00FB197F"/>
    <w:rsid w:val="00FB23DD"/>
    <w:rsid w:val="00FB2830"/>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C0142"/>
    <w:rsid w:val="00FC03A1"/>
    <w:rsid w:val="00FC0623"/>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A25"/>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3A0"/>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8A7"/>
    <w:rsid w:val="00FF6263"/>
    <w:rsid w:val="00FF6A50"/>
    <w:rsid w:val="00FF6D0F"/>
    <w:rsid w:val="00FF74EF"/>
    <w:rsid w:val="00FF75FD"/>
    <w:rsid w:val="00FF786F"/>
    <w:rsid w:val="0479CB14"/>
    <w:rsid w:val="067D32B7"/>
    <w:rsid w:val="1264A6BE"/>
    <w:rsid w:val="367E962C"/>
    <w:rsid w:val="3B6503B4"/>
    <w:rsid w:val="415D3E22"/>
    <w:rsid w:val="42EF96FE"/>
    <w:rsid w:val="4B8B975E"/>
    <w:rsid w:val="527DF478"/>
    <w:rsid w:val="5315D9F6"/>
    <w:rsid w:val="53459500"/>
    <w:rsid w:val="5C6CD4CE"/>
    <w:rsid w:val="5E08A52F"/>
    <w:rsid w:val="5F71925D"/>
    <w:rsid w:val="671FF7CC"/>
    <w:rsid w:val="691811C6"/>
    <w:rsid w:val="6ACDFFDA"/>
    <w:rsid w:val="6F096EAF"/>
    <w:rsid w:val="78DC8E0A"/>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style="mso-position-horizontal-relative:page;mso-position-vertical-relative:page" stroke="f">
      <v:stroke on="f"/>
      <o:colormru v:ext="edit" colors="white"/>
    </o:shapedefaults>
    <o:shapelayout v:ext="edit">
      <o:idmap v:ext="edit" data="1"/>
    </o:shapelayout>
  </w:shapeDefaults>
  <w:decimalSymbol w:val="."/>
  <w:listSeparator w:val=","/>
  <w14:docId w14:val="6E309498"/>
  <w15:docId w15:val="{597A75B9-1BD7-4497-89CA-A88A0899D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7A25"/>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B3272F" w:themeColor="text2"/>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B3272F" w:themeColor="text2"/>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B3272F"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B3272F"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B3272F"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B3272F" w:themeColor="text2"/>
        <w:bottom w:val="single" w:sz="8" w:space="0" w:color="B3272F" w:themeColor="text2"/>
        <w:insideH w:val="single" w:sz="8" w:space="0" w:color="B3272F"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B3272F" w:themeFill="text2"/>
      </w:tcPr>
    </w:tblStylePr>
    <w:tblStylePr w:type="lastRow">
      <w:rPr>
        <w:b w:val="0"/>
      </w:rPr>
    </w:tblStylePr>
    <w:tblStylePr w:type="lastCol">
      <w:pPr>
        <w:jc w:val="left"/>
      </w:pPr>
    </w:tblStylePr>
    <w:tblStylePr w:type="band1Vert">
      <w:tblPr/>
      <w:tcPr>
        <w:shd w:val="clear" w:color="auto" w:fill="F7E9EA"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nhideWhenUsed/>
    <w:rsid w:val="00502E1D"/>
    <w:rPr>
      <w:color w:val="auto"/>
      <w:u w:val="single"/>
    </w:rPr>
  </w:style>
  <w:style w:type="paragraph" w:styleId="ListParagraph">
    <w:name w:val="List Paragraph"/>
    <w:basedOn w:val="Normal"/>
    <w:uiPriority w:val="34"/>
    <w:qFormat/>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B3272F"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B3272F"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B3272F"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B3272F"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B3272F"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B3272F"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B3272F"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B3272F"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B3272F"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B3272F"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B3272F"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7E9EA"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7E9EA"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B3272F"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B3272F" w:themeColor="text2"/>
        <w:left w:val="single" w:sz="4" w:space="0" w:color="B3272F" w:themeColor="text2"/>
        <w:bottom w:val="single" w:sz="4" w:space="0" w:color="B3272F" w:themeColor="text2"/>
        <w:right w:val="single" w:sz="4" w:space="0" w:color="B3272F"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B3272F"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B3272F"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31727C"/>
    <w:pPr>
      <w:spacing w:line="240" w:lineRule="auto"/>
    </w:pPr>
    <w:rPr>
      <w:color w:val="FFFFFF"/>
      <w:sz w:val="24"/>
    </w:rPr>
    <w:tblPr>
      <w:tblCellMar>
        <w:top w:w="227" w:type="dxa"/>
        <w:left w:w="0" w:type="dxa"/>
        <w:bottom w:w="227" w:type="dxa"/>
        <w:right w:w="0" w:type="dxa"/>
      </w:tblCellMar>
    </w:tblPr>
    <w:tcPr>
      <w:shd w:val="clear" w:color="auto" w:fill="B3272F"/>
    </w:tcPr>
  </w:style>
  <w:style w:type="paragraph" w:customStyle="1" w:styleId="BodyText100ThemeColour">
    <w:name w:val="Body Text 100% Theme Colour"/>
    <w:basedOn w:val="BodyText"/>
    <w:qFormat/>
    <w:rsid w:val="00096B2D"/>
    <w:rPr>
      <w:color w:val="B3272F"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2"/>
      </w:numPr>
      <w:spacing w:before="120" w:after="120"/>
    </w:pPr>
  </w:style>
  <w:style w:type="paragraph" w:customStyle="1" w:styleId="ListAlpha2">
    <w:name w:val="List Alpha 2"/>
    <w:basedOn w:val="Normal"/>
    <w:qFormat/>
    <w:rsid w:val="00893106"/>
    <w:pPr>
      <w:numPr>
        <w:ilvl w:val="1"/>
        <w:numId w:val="12"/>
      </w:numPr>
      <w:spacing w:before="120" w:after="120"/>
    </w:pPr>
  </w:style>
  <w:style w:type="paragraph" w:customStyle="1" w:styleId="ListAlpha3">
    <w:name w:val="List Alpha 3"/>
    <w:basedOn w:val="Normal"/>
    <w:qFormat/>
    <w:rsid w:val="00893106"/>
    <w:pPr>
      <w:numPr>
        <w:ilvl w:val="2"/>
        <w:numId w:val="12"/>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14"/>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13"/>
      </w:numPr>
    </w:pPr>
  </w:style>
  <w:style w:type="paragraph" w:customStyle="1" w:styleId="SmallHeading">
    <w:name w:val="Small Heading"/>
    <w:basedOn w:val="xDisclaimerHeading"/>
    <w:next w:val="SmallBodyTex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qFormat/>
    <w:rsid w:val="007362BC"/>
    <w:rPr>
      <w:vanish/>
      <w:color w:val="FF0000"/>
      <w:sz w:val="16"/>
      <w:u w:val="dotted"/>
    </w:rPr>
  </w:style>
  <w:style w:type="character" w:customStyle="1" w:styleId="Heading1Char">
    <w:name w:val="Heading 1 Char"/>
    <w:basedOn w:val="DefaultParagraphFont"/>
    <w:link w:val="Heading1"/>
    <w:rsid w:val="00A209C4"/>
    <w:rPr>
      <w:b/>
      <w:bCs/>
      <w:color w:val="B3272F" w:themeColor="text2"/>
      <w:kern w:val="32"/>
      <w:sz w:val="40"/>
      <w:szCs w:val="32"/>
    </w:rPr>
  </w:style>
  <w:style w:type="character" w:customStyle="1" w:styleId="Heading2Char">
    <w:name w:val="Heading 2 Char"/>
    <w:basedOn w:val="DefaultParagraphFont"/>
    <w:link w:val="Heading2"/>
    <w:rsid w:val="001306D2"/>
    <w:rPr>
      <w:b/>
      <w:bCs/>
      <w:iCs/>
      <w:color w:val="B3272F" w:themeColor="text2"/>
      <w:kern w:val="20"/>
      <w:sz w:val="22"/>
      <w:szCs w:val="28"/>
    </w:rPr>
  </w:style>
  <w:style w:type="character" w:customStyle="1" w:styleId="Heading3Char">
    <w:name w:val="Heading 3 Char"/>
    <w:basedOn w:val="DefaultParagraphFont"/>
    <w:link w:val="Heading3"/>
    <w:rsid w:val="001306D2"/>
    <w:rPr>
      <w:b/>
      <w:color w:val="494847"/>
    </w:rPr>
  </w:style>
  <w:style w:type="paragraph" w:customStyle="1" w:styleId="HB">
    <w:name w:val="_HB"/>
    <w:next w:val="Normal"/>
    <w:uiPriority w:val="2"/>
    <w:qFormat/>
    <w:rsid w:val="0004746E"/>
    <w:pPr>
      <w:spacing w:before="180" w:after="113" w:line="300" w:lineRule="atLeast"/>
      <w:outlineLvl w:val="0"/>
    </w:pPr>
    <w:rPr>
      <w:rFonts w:ascii="Calibri" w:hAnsi="Calibri"/>
      <w:b/>
      <w:color w:val="228591"/>
      <w:sz w:val="28"/>
      <w:szCs w:val="24"/>
      <w:lang w:eastAsia="en-US"/>
    </w:rPr>
  </w:style>
  <w:style w:type="paragraph" w:customStyle="1" w:styleId="Body">
    <w:name w:val="_Body"/>
    <w:qFormat/>
    <w:rsid w:val="0004746E"/>
    <w:pPr>
      <w:spacing w:after="113"/>
    </w:pPr>
    <w:rPr>
      <w:rFonts w:ascii="Calibri" w:hAnsi="Calibri"/>
      <w:color w:val="auto"/>
      <w:sz w:val="22"/>
      <w:szCs w:val="24"/>
      <w:lang w:eastAsia="en-US"/>
    </w:rPr>
  </w:style>
  <w:style w:type="paragraph" w:customStyle="1" w:styleId="Bullet">
    <w:name w:val="_Bullet"/>
    <w:link w:val="BulletChar"/>
    <w:qFormat/>
    <w:rsid w:val="0004746E"/>
    <w:pPr>
      <w:numPr>
        <w:numId w:val="15"/>
      </w:numPr>
      <w:tabs>
        <w:tab w:val="clear" w:pos="720"/>
        <w:tab w:val="num" w:pos="0"/>
      </w:tabs>
      <w:spacing w:after="113" w:line="220" w:lineRule="atLeast"/>
    </w:pPr>
    <w:rPr>
      <w:rFonts w:ascii="Calibri" w:hAnsi="Calibri"/>
      <w:color w:val="auto"/>
      <w:sz w:val="22"/>
      <w:szCs w:val="24"/>
      <w:lang w:eastAsia="en-US"/>
    </w:rPr>
  </w:style>
  <w:style w:type="character" w:customStyle="1" w:styleId="BulletChar">
    <w:name w:val="_Bullet Char"/>
    <w:link w:val="Bullet"/>
    <w:rsid w:val="0004746E"/>
    <w:rPr>
      <w:rFonts w:ascii="Calibri" w:hAnsi="Calibri"/>
      <w:color w:val="auto"/>
      <w:sz w:val="22"/>
      <w:szCs w:val="24"/>
      <w:lang w:eastAsia="en-US"/>
    </w:rPr>
  </w:style>
  <w:style w:type="character" w:styleId="UnresolvedMention">
    <w:name w:val="Unresolved Mention"/>
    <w:basedOn w:val="DefaultParagraphFont"/>
    <w:uiPriority w:val="99"/>
    <w:semiHidden/>
    <w:unhideWhenUsed/>
    <w:rsid w:val="007D619F"/>
    <w:rPr>
      <w:color w:val="605E5C"/>
      <w:shd w:val="clear" w:color="auto" w:fill="E1DFDD"/>
    </w:rPr>
  </w:style>
  <w:style w:type="character" w:customStyle="1" w:styleId="normaltextrun">
    <w:name w:val="normaltextrun"/>
    <w:basedOn w:val="DefaultParagraphFont"/>
    <w:rsid w:val="6ACDFFDA"/>
  </w:style>
  <w:style w:type="character" w:customStyle="1" w:styleId="eop">
    <w:name w:val="eop"/>
    <w:basedOn w:val="DefaultParagraphFont"/>
    <w:rsid w:val="000168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hyperlink" Target="http://www.delwp.vic.gov.au" TargetMode="External"/><Relationship Id="rId3" Type="http://schemas.openxmlformats.org/officeDocument/2006/relationships/customXml" Target="../customXml/item3.xml"/><Relationship Id="rId21" Type="http://schemas.openxmlformats.org/officeDocument/2006/relationships/hyperlink" Target="https://www.land.vic.gov.au/maps-and-spatial/spatial-data/updates-to-vicmap/vicmap-change-notices"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yperlink" Target="http://www.relayservice.com.au"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4.jp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mailto:customer.service@delwp.vic.gov.au" TargetMode="Externa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image" Target="media/image5.emf"/><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yperlink" Target="mailto:vicmap.help@delwp.vic.gov.au" TargetMode="Externa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cid:image001.png@01D71027.86B4BE00" TargetMode="External"/><Relationship Id="rId1" Type="http://schemas.openxmlformats.org/officeDocument/2006/relationships/image" Target="media/image1.png"/><Relationship Id="rId4" Type="http://schemas.openxmlformats.org/officeDocument/2006/relationships/image" Target="media/image3.emf"/></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B3272F"/>
      </a:dk2>
      <a:lt2>
        <a:srgbClr val="F7E9EA"/>
      </a:lt2>
      <a:accent1>
        <a:srgbClr val="00B2A9"/>
      </a:accent1>
      <a:accent2>
        <a:srgbClr val="B3272F"/>
      </a:accent2>
      <a:accent3>
        <a:srgbClr val="201547"/>
      </a:accent3>
      <a:accent4>
        <a:srgbClr val="99E0DD"/>
      </a:accent4>
      <a:accent5>
        <a:srgbClr val="E1A9AC"/>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True</openByDefault>
  <xsnScope>/sites/contentTypeHub</xsnScope>
</customXsn>
</file>

<file path=customXml/item2.xml><?xml version="1.0" encoding="utf-8"?>
<?mso-contentType ?>
<SharedContentType xmlns="Microsoft.SharePoint.Taxonomy.ContentTypeSync" SourceId="797aeec6-0273-40f2-ab3e-beee73212332" ContentTypeId="0x0101002517F445A0F35E449C98AAD631F2B03811" PreviousValue="false"/>
</file>

<file path=customXml/item3.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xCatchAll xmlns="9fd47c19-1c4a-4d7d-b342-c10cef269344">
      <Value>15</Value>
      <Value>12</Value>
      <Value>6</Value>
      <Value>4</Value>
      <Value>3</Value>
      <Value>1</Value>
    </TaxCatchAll>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k1bd994a94c2413797db3bab8f123f6f xmlns="9fd47c19-1c4a-4d7d-b342-c10cef269344">
      <Terms xmlns="http://schemas.microsoft.com/office/infopath/2007/PartnerControls">
        <TermInfo xmlns="http://schemas.microsoft.com/office/infopath/2007/PartnerControls">
          <TermName xmlns="http://schemas.microsoft.com/office/infopath/2007/PartnerControls">Land Information ＆ Spatial Services</TermName>
          <TermId xmlns="http://schemas.microsoft.com/office/infopath/2007/PartnerControls">477e3324-5efb-455d-857b-76bcd3658ea0</TermId>
        </TermInfo>
      </Terms>
    </k1bd994a94c2413797db3bab8f123f6f>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Land Use Victoria</TermName>
          <TermId xmlns="http://schemas.microsoft.com/office/infopath/2007/PartnerControls">df55b370-7608-494b-9fb4-f51a3f958028</TermId>
        </TermInfo>
      </Terms>
    </n771d69a070c4babbf278c67c8a2b859>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Strategic Land Assessment ＆ Information</TermName>
          <TermId xmlns="http://schemas.microsoft.com/office/infopath/2007/PartnerControls">ad29ee36-035b-4ab7-a607-3c59838bbb5c</TermId>
        </TermInfo>
      </Terms>
    </mfe9accc5a0b4653a7b513b67ffd122d>
    <fb3179c379644f499d7166d0c985669b xmlns="9fd47c19-1c4a-4d7d-b342-c10cef269344">
      <Terms xmlns="http://schemas.microsoft.com/office/infopath/2007/PartnerControls"/>
    </fb3179c379644f499d7166d0c985669b>
    <RoutingRuleDescription xmlns="http://schemas.microsoft.com/sharepoint/v3">Vicmap Change Notice advice to stakeholders</RoutingRuleDescription>
    <a25c4e3633654d669cbaa09ae6b70789 xmlns="9fd47c19-1c4a-4d7d-b342-c10cef269344">
      <Terms xmlns="http://schemas.microsoft.com/office/infopath/2007/PartnerControls"/>
    </a25c4e3633654d669cbaa09ae6b70789>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Local Infrastructure</TermName>
          <TermId xmlns="http://schemas.microsoft.com/office/infopath/2007/PartnerControls">35232ce7-1039-46ab-a331-4c8e969be43f</TermId>
        </TermInfo>
      </Terms>
    </ic50d0a05a8e4d9791dac67f8a1e716c>
    <Stream xmlns="796bf7dc-ad35-46ef-9dab-c8e393d128cb">Vicmap change management</Stream>
    <_dlc_DocId xmlns="a5f32de4-e402-4188-b034-e71ca7d22e54">DOCID403-1467807719-819</_dlc_DocId>
    <_dlc_DocIdUrl xmlns="a5f32de4-e402-4188-b034-e71ca7d22e54">
      <Url>https://delwpvicgovau.sharepoint.com/sites/ecm_403/_layouts/15/DocIdRedir.aspx?ID=DOCID403-1467807719-819</Url>
      <Description>DOCID403-1467807719-819</Description>
    </_dlc_DocIdUrl>
    <Category xmlns="796bf7dc-ad35-46ef-9dab-c8e393d128cb">Vicmap change notices</Category>
    <Review_x0020_Date xmlns="a5f32de4-e402-4188-b034-e71ca7d22e54" xsi:nil="true"/>
    <_Flow_SignoffStatus xmlns="796bf7dc-ad35-46ef-9dab-c8e393d128cb"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Specification" ma:contentTypeID="0x0101002517F445A0F35E449C98AAD631F2B038110026D25E963442E0478CCD70F8B9CF0923" ma:contentTypeVersion="34" ma:contentTypeDescription="Includes process mapping, design, business and functional requirements, systems specifications etc - DEPI" ma:contentTypeScope="" ma:versionID="fb1c720af9571e03280e44c88f3594f9">
  <xsd:schema xmlns:xsd="http://www.w3.org/2001/XMLSchema" xmlns:xs="http://www.w3.org/2001/XMLSchema" xmlns:p="http://schemas.microsoft.com/office/2006/metadata/properties" xmlns:ns1="http://schemas.microsoft.com/sharepoint/v3" xmlns:ns2="a5f32de4-e402-4188-b034-e71ca7d22e54" xmlns:ns3="9fd47c19-1c4a-4d7d-b342-c10cef269344" xmlns:ns4="796bf7dc-ad35-46ef-9dab-c8e393d128cb" targetNamespace="http://schemas.microsoft.com/office/2006/metadata/properties" ma:root="true" ma:fieldsID="56c3a74f9387d6a46d2ac1016f90282b" ns1:_="" ns2:_="" ns3:_="" ns4:_="">
    <xsd:import namespace="http://schemas.microsoft.com/sharepoint/v3"/>
    <xsd:import namespace="a5f32de4-e402-4188-b034-e71ca7d22e54"/>
    <xsd:import namespace="9fd47c19-1c4a-4d7d-b342-c10cef269344"/>
    <xsd:import namespace="796bf7dc-ad35-46ef-9dab-c8e393d128cb"/>
    <xsd:element name="properties">
      <xsd:complexType>
        <xsd:sequence>
          <xsd:element name="documentManagement">
            <xsd:complexType>
              <xsd:all>
                <xsd:element ref="ns1:RoutingRuleDescription" minOccurs="0"/>
                <xsd:element ref="ns1:Language" minOccurs="0"/>
                <xsd:element ref="ns2:_dlc_DocIdUrl" minOccurs="0"/>
                <xsd:element ref="ns2:_dlc_DocId" minOccurs="0"/>
                <xsd:element ref="ns3:k1bd994a94c2413797db3bab8f123f6f" minOccurs="0"/>
                <xsd:element ref="ns3:a25c4e3633654d669cbaa09ae6b70789" minOccurs="0"/>
                <xsd:element ref="ns3:mfe9accc5a0b4653a7b513b67ffd122d" minOccurs="0"/>
                <xsd:element ref="ns2:_dlc_DocIdPersistId" minOccurs="0"/>
                <xsd:element ref="ns3:pd01c257034b4e86b1f58279a3bd54c6" minOccurs="0"/>
                <xsd:element ref="ns3:fb3179c379644f499d7166d0c985669b" minOccurs="0"/>
                <xsd:element ref="ns3:TaxCatchAll" minOccurs="0"/>
                <xsd:element ref="ns3:TaxCatchAllLabel" minOccurs="0"/>
                <xsd:element ref="ns3:ece32f50ba964e1fbf627a9d83fe6c01" minOccurs="0"/>
                <xsd:element ref="ns3:ic50d0a05a8e4d9791dac67f8a1e716c" minOccurs="0"/>
                <xsd:element ref="ns3:n771d69a070c4babbf278c67c8a2b859" minOccurs="0"/>
                <xsd:element ref="ns4:MediaServiceGenerationTime" minOccurs="0"/>
                <xsd:element ref="ns4:Stream" minOccurs="0"/>
                <xsd:element ref="ns2:Review_x0020_Date" minOccurs="0"/>
                <xsd:element ref="ns4:Category" minOccurs="0"/>
                <xsd:element ref="ns4:MediaServiceKeyPoints" minOccurs="0"/>
                <xsd:element ref="ns4:MediaServiceEventHashCode" minOccurs="0"/>
                <xsd:element ref="ns4:MediaServiceAutoKeyPoints" minOccurs="0"/>
                <xsd:element ref="ns4: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Language" ma:index="11" nillable="true"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9" nillable="true" ma:displayName="Persist ID" ma:description="Keep ID on add." ma:hidden="true" ma:internalName="_dlc_DocIdPersistId" ma:readOnly="true">
      <xsd:simpleType>
        <xsd:restriction base="dms:Boolean"/>
      </xsd:simpleType>
    </xsd:element>
    <xsd:element name="Review_x0020_Date" ma:index="33" nillable="true" ma:displayName="Review Date" ma:description="This is the date that you will be alerted to review your object." ma:format="DateOnly" ma:internalName="Review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k1bd994a94c2413797db3bab8f123f6f" ma:index="14" nillable="true" ma:taxonomy="true" ma:internalName="k1bd994a94c2413797db3bab8f123f6f" ma:taxonomyFieldName="Section" ma:displayName="Section" ma:default="15;#Land Information ＆ Spatial Services|477e3324-5efb-455d-857b-76bcd3658ea0"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16" nillable="true" ma:taxonomy="true" ma:internalName="a25c4e3633654d669cbaa09ae6b70789" ma:taxonomyFieldName="Sub_x002d_Section" ma:displayName="Sub-Section"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18" ma:taxonomy="true" ma:internalName="mfe9accc5a0b4653a7b513b67ffd122d" ma:taxonomyFieldName="Branch" ma:displayName="Branch" ma:default="12;#Strategic Land Assessment ＆ Information|ad29ee36-035b-4ab7-a607-3c59838bbb5c"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pd01c257034b4e86b1f58279a3bd54c6" ma:index="20" ma:taxonomy="true" ma:internalName="pd01c257034b4e86b1f58279a3bd54c6" ma:taxonomyFieldName="Security_x0020_Classification" ma:displayName="Security Classification"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21" nillable="true" ma:taxonomy="true" ma:internalName="fb3179c379644f499d7166d0c985669b" ma:taxonomyFieldName="Dissemination_x0020_Limiting_x0020_Marker" ma:displayName="Dissemination Limiting Marker" ma:readOnly="false"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45d61241-c5e3-4e0d-9c2e-72b22199b579}" ma:internalName="TaxCatchAll" ma:showField="CatchAllData" ma:web="26eb6f62-1bd8-4031-829f-355bd964d392">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45d61241-c5e3-4e0d-9c2e-72b22199b579}" ma:internalName="TaxCatchAllLabel" ma:readOnly="true" ma:showField="CatchAllDataLabel" ma:web="26eb6f62-1bd8-4031-829f-355bd964d392">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5" ma:taxonomy="true" ma:internalName="ece32f50ba964e1fbf627a9d83fe6c01" ma:taxonomyFieldName="Agency" ma:displayName="Agency"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7" ma:taxonomy="true" ma:internalName="ic50d0a05a8e4d9791dac67f8a1e716c" ma:taxonomyFieldName="Group1" ma:displayName="Group" ma:default="6;#Local Infrastructure|35232ce7-1039-46ab-a331-4c8e969be43f"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9" ma:taxonomy="true" ma:internalName="n771d69a070c4babbf278c67c8a2b859" ma:taxonomyFieldName="Division" ma:displayName="Division" ma:default="4;#Land Use Victoria|df55b370-7608-494b-9fb4-f51a3f958028"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96bf7dc-ad35-46ef-9dab-c8e393d128cb" elementFormDefault="qualified">
    <xsd:import namespace="http://schemas.microsoft.com/office/2006/documentManagement/types"/>
    <xsd:import namespace="http://schemas.microsoft.com/office/infopath/2007/PartnerControls"/>
    <xsd:element name="MediaServiceGenerationTime" ma:index="31" nillable="true" ma:displayName="MediaServiceGenerationTime" ma:hidden="true" ma:internalName="MediaServiceGenerationTime" ma:readOnly="true">
      <xsd:simpleType>
        <xsd:restriction base="dms:Text"/>
      </xsd:simpleType>
    </xsd:element>
    <xsd:element name="Stream" ma:index="32" nillable="true" ma:displayName="Stream" ma:format="Dropdown" ma:internalName="Stream">
      <xsd:simpleType>
        <xsd:restriction base="dms:Choice">
          <xsd:enumeration value="LUV Custodianship Framework"/>
          <xsd:enumeration value="Vicmap Prioritisation Framework"/>
          <xsd:enumeration value="Workflows"/>
          <xsd:enumeration value="Vicmap change management"/>
          <xsd:enumeration value="Vicmap support and helpdesk"/>
          <xsd:enumeration value="Quality testing and auditing"/>
          <xsd:enumeration value="VDS Manual"/>
        </xsd:restriction>
      </xsd:simpleType>
    </xsd:element>
    <xsd:element name="Category" ma:index="34" nillable="true" ma:displayName="Category" ma:format="Dropdown" ma:internalName="Category">
      <xsd:simpleType>
        <xsd:restriction base="dms:Choice">
          <xsd:enumeration value="Vicmap"/>
          <xsd:enumeration value="PIQA"/>
          <xsd:enumeration value="Maintainer QA audit"/>
          <xsd:enumeration value="M1 &amp; auditing"/>
          <xsd:enumeration value="Vicmap change notices"/>
          <xsd:enumeration value="Vicmap Product Development Request"/>
          <xsd:enumeration value="Register"/>
          <xsd:enumeration value="Data Licence"/>
          <xsd:enumeration value="Business rules"/>
        </xsd:restriction>
      </xsd:simpleType>
    </xsd:element>
    <xsd:element name="MediaServiceKeyPoints" ma:index="35" nillable="true" ma:displayName="KeyPoints" ma:internalName="MediaServiceKeyPoints" ma:readOnly="true">
      <xsd:simpleType>
        <xsd:restriction base="dms:Note">
          <xsd:maxLength value="255"/>
        </xsd:restriction>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AutoKeyPoints" ma:index="37" nillable="true" ma:displayName="MediaServiceAutoKeyPoints" ma:hidden="true" ma:internalName="MediaServiceAutoKeyPoints" ma:readOnly="true">
      <xsd:simpleType>
        <xsd:restriction base="dms:Note"/>
      </xsd:simpleType>
    </xsd:element>
    <xsd:element name="_Flow_SignoffStatus" ma:index="38"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6A36716-54CE-46FE-B122-A11257BF017A}">
  <ds:schemaRefs>
    <ds:schemaRef ds:uri="http://schemas.microsoft.com/office/2006/metadata/customXsn"/>
  </ds:schemaRefs>
</ds:datastoreItem>
</file>

<file path=customXml/itemProps2.xml><?xml version="1.0" encoding="utf-8"?>
<ds:datastoreItem xmlns:ds="http://schemas.openxmlformats.org/officeDocument/2006/customXml" ds:itemID="{A75528D5-E59F-4626-AEB7-FB65D0B9DA29}">
  <ds:schemaRefs>
    <ds:schemaRef ds:uri="Microsoft.SharePoint.Taxonomy.ContentTypeSync"/>
  </ds:schemaRefs>
</ds:datastoreItem>
</file>

<file path=customXml/itemProps3.xml><?xml version="1.0" encoding="utf-8"?>
<ds:datastoreItem xmlns:ds="http://schemas.openxmlformats.org/officeDocument/2006/customXml" ds:itemID="{D1724AD2-E321-498A-9149-13373B6F17EF}">
  <ds:schemaRefs>
    <ds:schemaRef ds:uri="http://purl.org/dc/dcmitype/"/>
    <ds:schemaRef ds:uri="http://schemas.microsoft.com/office/2006/documentManagement/types"/>
    <ds:schemaRef ds:uri="http://purl.org/dc/elements/1.1/"/>
    <ds:schemaRef ds:uri="9fd47c19-1c4a-4d7d-b342-c10cef269344"/>
    <ds:schemaRef ds:uri="http://schemas.microsoft.com/office/2006/metadata/properties"/>
    <ds:schemaRef ds:uri="http://schemas.microsoft.com/office/infopath/2007/PartnerControls"/>
    <ds:schemaRef ds:uri="http://schemas.openxmlformats.org/package/2006/metadata/core-properties"/>
    <ds:schemaRef ds:uri="http://schemas.microsoft.com/sharepoint/v3"/>
    <ds:schemaRef ds:uri="http://purl.org/dc/terms/"/>
    <ds:schemaRef ds:uri="796bf7dc-ad35-46ef-9dab-c8e393d128cb"/>
    <ds:schemaRef ds:uri="a5f32de4-e402-4188-b034-e71ca7d22e54"/>
    <ds:schemaRef ds:uri="http://www.w3.org/XML/1998/namespace"/>
  </ds:schemaRefs>
</ds:datastoreItem>
</file>

<file path=customXml/itemProps4.xml><?xml version="1.0" encoding="utf-8"?>
<ds:datastoreItem xmlns:ds="http://schemas.openxmlformats.org/officeDocument/2006/customXml" ds:itemID="{C6798FBA-B783-4353-8F7D-000994FC99A8}">
  <ds:schemaRefs>
    <ds:schemaRef ds:uri="http://schemas.microsoft.com/sharepoint/v3/contenttype/forms"/>
  </ds:schemaRefs>
</ds:datastoreItem>
</file>

<file path=customXml/itemProps5.xml><?xml version="1.0" encoding="utf-8"?>
<ds:datastoreItem xmlns:ds="http://schemas.openxmlformats.org/officeDocument/2006/customXml" ds:itemID="{73727B56-69FF-4E3B-AF19-42E3D55B2CFE}">
  <ds:schemaRefs>
    <ds:schemaRef ds:uri="http://schemas.openxmlformats.org/officeDocument/2006/bibliography"/>
  </ds:schemaRefs>
</ds:datastoreItem>
</file>

<file path=customXml/itemProps6.xml><?xml version="1.0" encoding="utf-8"?>
<ds:datastoreItem xmlns:ds="http://schemas.openxmlformats.org/officeDocument/2006/customXml" ds:itemID="{9C9F8EF3-4037-4F6B-9E25-157D47FB0D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f32de4-e402-4188-b034-e71ca7d22e54"/>
    <ds:schemaRef ds:uri="9fd47c19-1c4a-4d7d-b342-c10cef269344"/>
    <ds:schemaRef ds:uri="796bf7dc-ad35-46ef-9dab-c8e393d128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C5153322-1116-4CA4-86FC-92496336599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539</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Change 273_Vicmap FOI</vt:lpstr>
    </vt:vector>
  </TitlesOfParts>
  <Company/>
  <LinksUpToDate>false</LinksUpToDate>
  <CharactersWithSpaces>3610</CharactersWithSpaces>
  <SharedDoc>false</SharedDoc>
  <HLinks>
    <vt:vector size="30" baseType="variant">
      <vt:variant>
        <vt:i4>1638431</vt:i4>
      </vt:variant>
      <vt:variant>
        <vt:i4>15</vt:i4>
      </vt:variant>
      <vt:variant>
        <vt:i4>0</vt:i4>
      </vt:variant>
      <vt:variant>
        <vt:i4>5</vt:i4>
      </vt:variant>
      <vt:variant>
        <vt:lpwstr>http://www.delwp.vic.gov.au/</vt:lpwstr>
      </vt:variant>
      <vt:variant>
        <vt:lpwstr/>
      </vt:variant>
      <vt:variant>
        <vt:i4>2490422</vt:i4>
      </vt:variant>
      <vt:variant>
        <vt:i4>12</vt:i4>
      </vt:variant>
      <vt:variant>
        <vt:i4>0</vt:i4>
      </vt:variant>
      <vt:variant>
        <vt:i4>5</vt:i4>
      </vt:variant>
      <vt:variant>
        <vt:lpwstr>http://www.relayservice.com.au/</vt:lpwstr>
      </vt:variant>
      <vt:variant>
        <vt:lpwstr/>
      </vt:variant>
      <vt:variant>
        <vt:i4>2687044</vt:i4>
      </vt:variant>
      <vt:variant>
        <vt:i4>9</vt:i4>
      </vt:variant>
      <vt:variant>
        <vt:i4>0</vt:i4>
      </vt:variant>
      <vt:variant>
        <vt:i4>5</vt:i4>
      </vt:variant>
      <vt:variant>
        <vt:lpwstr>mailto:customer.service@delwp.vic.gov.au</vt:lpwstr>
      </vt:variant>
      <vt:variant>
        <vt:lpwstr/>
      </vt:variant>
      <vt:variant>
        <vt:i4>3145792</vt:i4>
      </vt:variant>
      <vt:variant>
        <vt:i4>3</vt:i4>
      </vt:variant>
      <vt:variant>
        <vt:i4>0</vt:i4>
      </vt:variant>
      <vt:variant>
        <vt:i4>5</vt:i4>
      </vt:variant>
      <vt:variant>
        <vt:lpwstr>mailto:vicmap.help@delwp.vic.gov.au</vt:lpwstr>
      </vt:variant>
      <vt:variant>
        <vt:lpwstr/>
      </vt:variant>
      <vt:variant>
        <vt:i4>1900566</vt:i4>
      </vt:variant>
      <vt:variant>
        <vt:i4>0</vt:i4>
      </vt:variant>
      <vt:variant>
        <vt:i4>0</vt:i4>
      </vt:variant>
      <vt:variant>
        <vt:i4>5</vt:i4>
      </vt:variant>
      <vt:variant>
        <vt:lpwstr>https://www.land.vic.gov.au/maps-and-spatial/spatial-data/updates-to-vicmap/vicmap-change-notices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273_Vicmap FOI</dc:title>
  <dc:subject/>
  <dc:creator>Jacqeline Le Lievre</dc:creator>
  <cp:keywords/>
  <dc:description/>
  <cp:lastModifiedBy>Penelope Vallentine (DELWP)</cp:lastModifiedBy>
  <cp:revision>2</cp:revision>
  <cp:lastPrinted>2017-10-09T00:33:00Z</cp:lastPrinted>
  <dcterms:created xsi:type="dcterms:W3CDTF">2021-08-20T02:04:00Z</dcterms:created>
  <dcterms:modified xsi:type="dcterms:W3CDTF">2021-08-20T02:04:00Z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ContentTypeId">
    <vt:lpwstr>0x0101002517F445A0F35E449C98AAD631F2B038110026D25E963442E0478CCD70F8B9CF0923</vt:lpwstr>
  </property>
  <property fmtid="{D5CDD505-2E9C-101B-9397-08002B2CF9AE}" pid="19" name="_dlc_DocIdItemGuid">
    <vt:lpwstr>35b8abad-6499-489f-8368-747938a879d8</vt:lpwstr>
  </property>
  <property fmtid="{D5CDD505-2E9C-101B-9397-08002B2CF9AE}" pid="20" name="Sub-Section">
    <vt:lpwstr/>
  </property>
  <property fmtid="{D5CDD505-2E9C-101B-9397-08002B2CF9AE}" pid="21" name="Agency">
    <vt:lpwstr>1;#Department of Environment, Land, Water and Planning|607a3f87-1228-4cd9-82a5-076aa8776274</vt:lpwstr>
  </property>
  <property fmtid="{D5CDD505-2E9C-101B-9397-08002B2CF9AE}" pid="22" name="o85941e134754762b9719660a258a6e6">
    <vt:lpwstr/>
  </property>
  <property fmtid="{D5CDD505-2E9C-101B-9397-08002B2CF9AE}" pid="23" name="Reference Type">
    <vt:lpwstr/>
  </property>
  <property fmtid="{D5CDD505-2E9C-101B-9397-08002B2CF9AE}" pid="24" name="Copyright Licence Name">
    <vt:lpwstr/>
  </property>
  <property fmtid="{D5CDD505-2E9C-101B-9397-08002B2CF9AE}" pid="25" name="Copyright License Type">
    <vt:lpwstr/>
  </property>
  <property fmtid="{D5CDD505-2E9C-101B-9397-08002B2CF9AE}" pid="26" name="df723ab3fe1c4eb7a0b151674e7ac40d">
    <vt:lpwstr/>
  </property>
  <property fmtid="{D5CDD505-2E9C-101B-9397-08002B2CF9AE}" pid="27" name="Group1">
    <vt:lpwstr>6;#Local Infrastructure|35232ce7-1039-46ab-a331-4c8e969be43f</vt:lpwstr>
  </property>
  <property fmtid="{D5CDD505-2E9C-101B-9397-08002B2CF9AE}" pid="28" name="Security Classification">
    <vt:lpwstr>3;#Unclassified|7fa379f4-4aba-4692-ab80-7d39d3a23cf4</vt:lpwstr>
  </property>
  <property fmtid="{D5CDD505-2E9C-101B-9397-08002B2CF9AE}" pid="29" name="ld508a88e6264ce89693af80a72862cb">
    <vt:lpwstr/>
  </property>
  <property fmtid="{D5CDD505-2E9C-101B-9397-08002B2CF9AE}" pid="30" name="Order">
    <vt:r8>1700</vt:r8>
  </property>
  <property fmtid="{D5CDD505-2E9C-101B-9397-08002B2CF9AE}" pid="31" name="MSIP_Label_4257e2ab-f512-40e2-9c9a-c64247360765_Enabled">
    <vt:lpwstr>true</vt:lpwstr>
  </property>
  <property fmtid="{D5CDD505-2E9C-101B-9397-08002B2CF9AE}" pid="32" name="MSIP_Label_4257e2ab-f512-40e2-9c9a-c64247360765_SetDate">
    <vt:lpwstr>2021-03-05T01:14:51Z</vt:lpwstr>
  </property>
  <property fmtid="{D5CDD505-2E9C-101B-9397-08002B2CF9AE}" pid="33" name="MSIP_Label_4257e2ab-f512-40e2-9c9a-c64247360765_Method">
    <vt:lpwstr>Privileged</vt:lpwstr>
  </property>
  <property fmtid="{D5CDD505-2E9C-101B-9397-08002B2CF9AE}" pid="34" name="MSIP_Label_4257e2ab-f512-40e2-9c9a-c64247360765_Name">
    <vt:lpwstr>OFFICIAL</vt:lpwstr>
  </property>
  <property fmtid="{D5CDD505-2E9C-101B-9397-08002B2CF9AE}" pid="35" name="MSIP_Label_4257e2ab-f512-40e2-9c9a-c64247360765_SiteId">
    <vt:lpwstr>e8bdd6f7-fc18-4e48-a554-7f547927223b</vt:lpwstr>
  </property>
  <property fmtid="{D5CDD505-2E9C-101B-9397-08002B2CF9AE}" pid="36" name="MSIP_Label_4257e2ab-f512-40e2-9c9a-c64247360765_ActionId">
    <vt:lpwstr>c54f322f-7b04-457e-a57b-47680f6d2084</vt:lpwstr>
  </property>
  <property fmtid="{D5CDD505-2E9C-101B-9397-08002B2CF9AE}" pid="37" name="MSIP_Label_4257e2ab-f512-40e2-9c9a-c64247360765_ContentBits">
    <vt:lpwstr>2</vt:lpwstr>
  </property>
  <property fmtid="{D5CDD505-2E9C-101B-9397-08002B2CF9AE}" pid="38" name="LastSaved">
    <vt:filetime>2020-02-27T00:00:00Z</vt:filetime>
  </property>
  <property fmtid="{D5CDD505-2E9C-101B-9397-08002B2CF9AE}" pid="39" name="Creator">
    <vt:lpwstr>Microsoft Word</vt:lpwstr>
  </property>
  <property fmtid="{D5CDD505-2E9C-101B-9397-08002B2CF9AE}" pid="40" name="Created">
    <vt:filetime>2020-02-12T00:00:00Z</vt:filetime>
  </property>
  <property fmtid="{D5CDD505-2E9C-101B-9397-08002B2CF9AE}" pid="41" name="Division">
    <vt:lpwstr>4;#Land Use Victoria|df55b370-7608-494b-9fb4-f51a3f958028</vt:lpwstr>
  </property>
  <property fmtid="{D5CDD505-2E9C-101B-9397-08002B2CF9AE}" pid="42" name="SharedWithUsers">
    <vt:lpwstr>128;#Peter Debicki (DELWP);#1186;#Leonie J Saric (DELWP);#859;#Penelope Vallentine (DELWP)</vt:lpwstr>
  </property>
  <property fmtid="{D5CDD505-2E9C-101B-9397-08002B2CF9AE}" pid="43" name="Branch">
    <vt:lpwstr>12;#Strategic Land Assessment ＆ Information|ad29ee36-035b-4ab7-a607-3c59838bbb5c</vt:lpwstr>
  </property>
  <property fmtid="{D5CDD505-2E9C-101B-9397-08002B2CF9AE}" pid="44" name="Section">
    <vt:lpwstr>15;#Land Information ＆ Spatial Services|477e3324-5efb-455d-857b-76bcd3658ea0</vt:lpwstr>
  </property>
  <property fmtid="{D5CDD505-2E9C-101B-9397-08002B2CF9AE}" pid="45" name="Dissemination Limiting Marker">
    <vt:lpwstr/>
  </property>
</Properties>
</file>