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13DC3FAA" w14:textId="77777777" w:rsidTr="003F46E9">
        <w:trPr>
          <w:trHeight w:hRule="exact" w:val="1418"/>
        </w:trPr>
        <w:tc>
          <w:tcPr>
            <w:tcW w:w="7761" w:type="dxa"/>
            <w:vAlign w:val="center"/>
          </w:tcPr>
          <w:p w14:paraId="13DC3FA9" w14:textId="3066A965" w:rsidR="00975ED3" w:rsidRPr="00975ED3" w:rsidRDefault="00AA29CD" w:rsidP="00D076A6">
            <w:pPr>
              <w:pStyle w:val="Title"/>
            </w:pPr>
            <w:r w:rsidRPr="00AA29CD">
              <w:t>MyProfile</w:t>
            </w:r>
            <w:r>
              <w:t xml:space="preserve">: </w:t>
            </w:r>
            <w:r w:rsidRPr="00AA29CD">
              <w:t>Register a</w:t>
            </w:r>
            <w:r w:rsidR="00D076A6">
              <w:t xml:space="preserve"> User</w:t>
            </w:r>
            <w:r>
              <w:t xml:space="preserve"> </w:t>
            </w:r>
          </w:p>
        </w:tc>
      </w:tr>
      <w:tr w:rsidR="00975ED3" w14:paraId="13DC3FAC" w14:textId="77777777" w:rsidTr="003F46E9">
        <w:trPr>
          <w:trHeight w:val="1247"/>
        </w:trPr>
        <w:tc>
          <w:tcPr>
            <w:tcW w:w="7761" w:type="dxa"/>
            <w:vAlign w:val="center"/>
          </w:tcPr>
          <w:p w14:paraId="13DC3FAB" w14:textId="66E894F6" w:rsidR="00975ED3" w:rsidRDefault="004434FA" w:rsidP="00AA29CD">
            <w:pPr>
              <w:pStyle w:val="Subtitle"/>
            </w:pPr>
            <w:r>
              <w:t>November</w:t>
            </w:r>
            <w:r w:rsidR="00AA29CD">
              <w:t xml:space="preserve"> 201</w:t>
            </w:r>
            <w:r>
              <w:t>7</w:t>
            </w:r>
          </w:p>
        </w:tc>
      </w:tr>
    </w:tbl>
    <w:p w14:paraId="13DC3FAD" w14:textId="77777777" w:rsidR="00806AB6" w:rsidRDefault="00806AB6" w:rsidP="00307C36"/>
    <w:p w14:paraId="13DC3FAE" w14:textId="77777777" w:rsidR="00806AB6" w:rsidRDefault="00806AB6" w:rsidP="00806AB6">
      <w:pPr>
        <w:pStyle w:val="BodyText"/>
        <w:sectPr w:rsidR="00806AB6" w:rsidSect="00E97294">
          <w:headerReference w:type="even" r:id="rId14"/>
          <w:footerReference w:type="even" r:id="rId15"/>
          <w:footerReference w:type="default" r:id="rId16"/>
          <w:headerReference w:type="first" r:id="rId17"/>
          <w:footerReference w:type="first" r:id="rId18"/>
          <w:pgSz w:w="11907" w:h="16840" w:code="9"/>
          <w:pgMar w:top="2211" w:right="737" w:bottom="794" w:left="851" w:header="284" w:footer="284" w:gutter="0"/>
          <w:cols w:space="284"/>
          <w:titlePg/>
          <w:docGrid w:linePitch="360"/>
        </w:sectPr>
      </w:pPr>
    </w:p>
    <w:p w14:paraId="13DC3FAF" w14:textId="77777777" w:rsidR="00AA29CD" w:rsidRDefault="00AA29CD" w:rsidP="00AA29CD">
      <w:pPr>
        <w:pStyle w:val="Heading1"/>
        <w:numPr>
          <w:ilvl w:val="0"/>
          <w:numId w:val="0"/>
        </w:numPr>
      </w:pPr>
      <w:r>
        <w:t>Introduction</w:t>
      </w:r>
    </w:p>
    <w:p w14:paraId="13DC3FB0" w14:textId="77777777" w:rsidR="00AA29CD" w:rsidRDefault="00AA29CD" w:rsidP="00AA29CD">
      <w:pPr>
        <w:pStyle w:val="BodyText"/>
      </w:pPr>
      <w:r>
        <w:t>Access to the on-line services provided by Information Services Division, DELWP, requires user registration and authorisation. This information sheet describes the process of registering as an authorised user of these services.</w:t>
      </w:r>
    </w:p>
    <w:p w14:paraId="13DC3FB1" w14:textId="77777777" w:rsidR="00AA29CD" w:rsidRDefault="00AA29CD" w:rsidP="00AA29CD">
      <w:pPr>
        <w:pStyle w:val="Heading2"/>
      </w:pPr>
      <w:r>
        <w:t>User Registration</w:t>
      </w:r>
    </w:p>
    <w:p w14:paraId="13DC3FB2" w14:textId="77777777" w:rsidR="00AA29CD" w:rsidRDefault="00AA29CD" w:rsidP="00AA29CD">
      <w:pPr>
        <w:pStyle w:val="BodyText"/>
      </w:pPr>
      <w:r>
        <w:t>a.</w:t>
      </w:r>
      <w:r>
        <w:tab/>
        <w:t>Go to</w:t>
      </w:r>
      <w:r w:rsidR="002119BA">
        <w:t xml:space="preserve"> </w:t>
      </w:r>
      <w:hyperlink r:id="rId19" w:history="1">
        <w:r w:rsidR="002119BA">
          <w:rPr>
            <w:rStyle w:val="Hyperlink"/>
          </w:rPr>
          <w:t>http://services.land.vic.gov.au/MyProfile</w:t>
        </w:r>
      </w:hyperlink>
      <w:r>
        <w:t xml:space="preserve"> to register as a new user in My Profile</w:t>
      </w:r>
    </w:p>
    <w:p w14:paraId="13DC3FB3" w14:textId="77777777" w:rsidR="00AA29CD" w:rsidRDefault="00AA29CD" w:rsidP="00AA29CD">
      <w:pPr>
        <w:pStyle w:val="BodyText"/>
      </w:pPr>
      <w:r>
        <w:t>b.</w:t>
      </w:r>
      <w:r>
        <w:tab/>
        <w:t>Select the Register button on the left hand side of the page, enter in all your details and then click the button at the bottom of the page (regrettably also called Register).</w:t>
      </w:r>
    </w:p>
    <w:p w14:paraId="13DC3FB4" w14:textId="77777777" w:rsidR="00AA29CD" w:rsidRDefault="00AA29CD" w:rsidP="00AA29CD">
      <w:pPr>
        <w:pStyle w:val="BodyText"/>
      </w:pPr>
      <w:r>
        <w:t xml:space="preserve">Keep the User Name simple e.g. use your existing SOEid if practical. Or your first initial and surname e.g. jsmith. Note: duplicate names are not allowed. </w:t>
      </w:r>
    </w:p>
    <w:p w14:paraId="13DC3FB5" w14:textId="77777777" w:rsidR="00AA29CD" w:rsidRDefault="00AA29CD" w:rsidP="00AA29CD">
      <w:pPr>
        <w:pStyle w:val="BodyText"/>
      </w:pPr>
      <w:r>
        <w:rPr>
          <w:noProof/>
          <w:lang w:eastAsia="en-AU"/>
        </w:rPr>
        <w:drawing>
          <wp:inline distT="0" distB="0" distL="0" distR="0" wp14:anchorId="13DC3FD5" wp14:editId="13DC3FD6">
            <wp:extent cx="2902408" cy="3638550"/>
            <wp:effectExtent l="0" t="0" r="0" b="0"/>
            <wp:docPr id="4" name="Picture 4" descr="screencapture of MyProfile Register User form" title="screencapture of MyProfile Register User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909554" cy="3647509"/>
                    </a:xfrm>
                    <a:prstGeom prst="rect">
                      <a:avLst/>
                    </a:prstGeom>
                  </pic:spPr>
                </pic:pic>
              </a:graphicData>
            </a:graphic>
          </wp:inline>
        </w:drawing>
      </w:r>
      <w:r>
        <w:t xml:space="preserve">   </w:t>
      </w:r>
    </w:p>
    <w:p w14:paraId="13DC3FB6" w14:textId="77777777" w:rsidR="00AA29CD" w:rsidRDefault="00AA29CD" w:rsidP="00AA29CD">
      <w:pPr>
        <w:pStyle w:val="BodyText"/>
      </w:pPr>
      <w:r>
        <w:t>c.</w:t>
      </w:r>
      <w:r>
        <w:tab/>
        <w:t>Selecting the “Register” button at the bottom of the page brings you to “Request Access to Application”.</w:t>
      </w:r>
    </w:p>
    <w:p w14:paraId="13DC3FB7" w14:textId="77777777" w:rsidR="00AA29CD" w:rsidRDefault="00AA29CD" w:rsidP="00AA29CD">
      <w:pPr>
        <w:pStyle w:val="BodyText"/>
      </w:pPr>
      <w:r>
        <w:rPr>
          <w:noProof/>
          <w:lang w:eastAsia="en-AU"/>
        </w:rPr>
        <w:drawing>
          <wp:inline distT="0" distB="0" distL="0" distR="0" wp14:anchorId="13DC3FD7" wp14:editId="13DC3FD8">
            <wp:extent cx="2944678" cy="1087942"/>
            <wp:effectExtent l="0" t="0" r="8255" b="0"/>
            <wp:docPr id="5" name="Picture 5" descr="RequestAccessToAppli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questAccessToApplication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7622" cy="1114892"/>
                    </a:xfrm>
                    <a:prstGeom prst="rect">
                      <a:avLst/>
                    </a:prstGeom>
                    <a:noFill/>
                    <a:ln>
                      <a:noFill/>
                    </a:ln>
                  </pic:spPr>
                </pic:pic>
              </a:graphicData>
            </a:graphic>
          </wp:inline>
        </w:drawing>
      </w:r>
    </w:p>
    <w:p w14:paraId="13DC3FB8" w14:textId="03A783D4" w:rsidR="00AA29CD" w:rsidRDefault="00AA29CD" w:rsidP="00AA29CD">
      <w:pPr>
        <w:pStyle w:val="BodyText"/>
      </w:pPr>
      <w:r>
        <w:t>NOTE: Do not Request Access to applications via the resulting drop-down list. Do not select the Save button. Access to applications is controlled by Organisation so you do not need to perform this step.</w:t>
      </w:r>
    </w:p>
    <w:p w14:paraId="4C79030E" w14:textId="7DDD100C" w:rsidR="004434FA" w:rsidRDefault="004434FA" w:rsidP="004434FA">
      <w:pPr>
        <w:pStyle w:val="Heading2"/>
      </w:pPr>
      <w:r>
        <w:t>Request for User Membership of Organisation</w:t>
      </w:r>
    </w:p>
    <w:p w14:paraId="13DC3FB9" w14:textId="77777777" w:rsidR="00AA29CD" w:rsidRDefault="00AA29CD" w:rsidP="006A65A2">
      <w:pPr>
        <w:pStyle w:val="ListAlpha"/>
      </w:pPr>
      <w:r>
        <w:t>Click on “View My Details” in the left hand menu.</w:t>
      </w:r>
    </w:p>
    <w:p w14:paraId="13DC3FBA" w14:textId="77777777" w:rsidR="00AA29CD" w:rsidRDefault="00AA29CD" w:rsidP="006A65A2">
      <w:pPr>
        <w:pStyle w:val="ListAlpha"/>
      </w:pPr>
      <w:r>
        <w:t>You should now see your profile. From here you can modify your Details, view the Applications you have access to, view your Organisation membership and any Requests you have made.</w:t>
      </w:r>
    </w:p>
    <w:p w14:paraId="13DC3FBB" w14:textId="77777777" w:rsidR="00AA29CD" w:rsidRDefault="00AA29CD" w:rsidP="00AA29CD">
      <w:pPr>
        <w:pStyle w:val="BodyText2"/>
        <w:jc w:val="center"/>
      </w:pPr>
      <w:r>
        <w:rPr>
          <w:noProof/>
        </w:rPr>
        <w:drawing>
          <wp:inline distT="0" distB="0" distL="0" distR="0" wp14:anchorId="13DC3FD9" wp14:editId="13DC3FDA">
            <wp:extent cx="3079258" cy="1381125"/>
            <wp:effectExtent l="0" t="0" r="6985" b="0"/>
            <wp:docPr id="11" name="Picture 11" descr="MyProfi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Profile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77667" cy="1380412"/>
                    </a:xfrm>
                    <a:prstGeom prst="rect">
                      <a:avLst/>
                    </a:prstGeom>
                    <a:noFill/>
                    <a:ln>
                      <a:noFill/>
                    </a:ln>
                  </pic:spPr>
                </pic:pic>
              </a:graphicData>
            </a:graphic>
          </wp:inline>
        </w:drawing>
      </w:r>
    </w:p>
    <w:p w14:paraId="13DC3FBC" w14:textId="77777777" w:rsidR="00AA29CD" w:rsidRDefault="00AA29CD" w:rsidP="006A65A2">
      <w:pPr>
        <w:pStyle w:val="ListAlpha"/>
      </w:pPr>
      <w:r>
        <w:t xml:space="preserve">From the “Organisations” Menu bar select “Request Access”. </w:t>
      </w:r>
    </w:p>
    <w:p w14:paraId="13DC3FBE" w14:textId="7B18CD96" w:rsidR="00AA29CD" w:rsidRPr="0094751D" w:rsidRDefault="00AA29CD" w:rsidP="006A65A2">
      <w:pPr>
        <w:pStyle w:val="ListAlpha"/>
        <w:rPr>
          <w:sz w:val="16"/>
          <w:szCs w:val="16"/>
        </w:rPr>
      </w:pPr>
      <w:r>
        <w:rPr>
          <w:noProof/>
        </w:rPr>
        <w:drawing>
          <wp:anchor distT="0" distB="71755" distL="114300" distR="114300" simplePos="0" relativeHeight="251659264" behindDoc="0" locked="0" layoutInCell="1" allowOverlap="1" wp14:anchorId="07A34DE1" wp14:editId="62C365CD">
            <wp:simplePos x="0" y="0"/>
            <wp:positionH relativeFrom="column">
              <wp:posOffset>1459</wp:posOffset>
            </wp:positionH>
            <wp:positionV relativeFrom="paragraph">
              <wp:posOffset>-292</wp:posOffset>
            </wp:positionV>
            <wp:extent cx="3193200" cy="428400"/>
            <wp:effectExtent l="0" t="0" r="0" b="0"/>
            <wp:wrapTopAndBottom/>
            <wp:docPr id="2" name="Picture 2" descr="clickRequestAccessToOrga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RequestAccessToOrgani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3200" cy="428400"/>
                    </a:xfrm>
                    <a:prstGeom prst="rect">
                      <a:avLst/>
                    </a:prstGeom>
                    <a:noFill/>
                    <a:ln>
                      <a:noFill/>
                    </a:ln>
                  </pic:spPr>
                </pic:pic>
              </a:graphicData>
            </a:graphic>
            <wp14:sizeRelH relativeFrom="margin">
              <wp14:pctWidth>0</wp14:pctWidth>
            </wp14:sizeRelH>
            <wp14:sizeRelV relativeFrom="margin">
              <wp14:pctHeight>0</wp14:pctHeight>
            </wp14:sizeRelV>
          </wp:anchor>
        </w:drawing>
      </w:r>
      <w:r>
        <w:t>On the “Request f</w:t>
      </w:r>
      <w:r w:rsidR="006A65A2">
        <w:t>or U</w:t>
      </w:r>
      <w:r>
        <w:t xml:space="preserve">ser Membership of Organisation” screen, enter the </w:t>
      </w:r>
      <w:r>
        <w:rPr>
          <w:bCs/>
        </w:rPr>
        <w:t xml:space="preserve">name of your </w:t>
      </w:r>
      <w:r w:rsidRPr="00187A1C">
        <w:rPr>
          <w:bCs/>
        </w:rPr>
        <w:t xml:space="preserve">organisation </w:t>
      </w:r>
      <w:r>
        <w:t xml:space="preserve">exactly as registered. If required please contact </w:t>
      </w:r>
      <w:hyperlink r:id="rId24" w:history="1">
        <w:r w:rsidR="000D62BE" w:rsidRPr="008B6120">
          <w:rPr>
            <w:rStyle w:val="Hyperlink"/>
            <w:rFonts w:cs="Times New Roman"/>
            <w:lang w:eastAsia="en-US"/>
          </w:rPr>
          <w:t>GIS.Helpdesk@delwp.vic.gov.au</w:t>
        </w:r>
      </w:hyperlink>
      <w:r>
        <w:t xml:space="preserve"> to confirm your organisation name. Press the select button</w:t>
      </w:r>
    </w:p>
    <w:p w14:paraId="13DC3FC1" w14:textId="41E9A817" w:rsidR="00AA29CD" w:rsidRPr="009C474E" w:rsidRDefault="0094751D" w:rsidP="004434FA">
      <w:pPr>
        <w:pStyle w:val="BodyText"/>
      </w:pPr>
      <w:r>
        <w:rPr>
          <w:noProof/>
        </w:rPr>
        <w:lastRenderedPageBreak/>
        <w:drawing>
          <wp:anchor distT="0" distB="71755" distL="114300" distR="114300" simplePos="0" relativeHeight="251658240" behindDoc="0" locked="0" layoutInCell="1" allowOverlap="1" wp14:anchorId="13DC3FDD" wp14:editId="08FDE570">
            <wp:simplePos x="0" y="0"/>
            <wp:positionH relativeFrom="column">
              <wp:posOffset>52705</wp:posOffset>
            </wp:positionH>
            <wp:positionV relativeFrom="paragraph">
              <wp:posOffset>-53340</wp:posOffset>
            </wp:positionV>
            <wp:extent cx="3369310" cy="1331595"/>
            <wp:effectExtent l="0" t="0" r="2540" b="1905"/>
            <wp:wrapTopAndBottom/>
            <wp:docPr id="12" name="Picture 12" descr="screen capture showing the request for user membership of a MyProfile organisation" title="Request for User Membership of Organisaton 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69310" cy="1331595"/>
                    </a:xfrm>
                    <a:prstGeom prst="rect">
                      <a:avLst/>
                    </a:prstGeom>
                  </pic:spPr>
                </pic:pic>
              </a:graphicData>
            </a:graphic>
            <wp14:sizeRelH relativeFrom="margin">
              <wp14:pctWidth>0</wp14:pctWidth>
            </wp14:sizeRelH>
            <wp14:sizeRelV relativeFrom="margin">
              <wp14:pctHeight>0</wp14:pctHeight>
            </wp14:sizeRelV>
          </wp:anchor>
        </w:drawing>
      </w:r>
      <w:r w:rsidR="00AA29CD" w:rsidRPr="009C474E">
        <w:t>Your MyProfile Organisation Admin</w:t>
      </w:r>
      <w:bookmarkStart w:id="2" w:name="_GoBack"/>
      <w:bookmarkEnd w:id="2"/>
      <w:r w:rsidR="00AA29CD" w:rsidRPr="009C474E">
        <w:t xml:space="preserve">istrator will now process your request for membership. </w:t>
      </w:r>
    </w:p>
    <w:p w14:paraId="13DC3FC2" w14:textId="77777777" w:rsidR="00AA29CD" w:rsidRDefault="00AA29CD" w:rsidP="009C474E">
      <w:pPr>
        <w:pStyle w:val="BodyText"/>
      </w:pPr>
      <w:r w:rsidRPr="009C474E">
        <w:t>Once this has been approved you will have access to applications assigned to your organisation.</w:t>
      </w:r>
    </w:p>
    <w:p w14:paraId="13DC3FC4" w14:textId="77777777" w:rsidR="00AA29CD" w:rsidRDefault="00AA29CD" w:rsidP="00AA29CD">
      <w:pPr>
        <w:pStyle w:val="Heading2"/>
      </w:pPr>
      <w:r>
        <w:t>Forgotten Your Password?</w:t>
      </w:r>
    </w:p>
    <w:p w14:paraId="13DC3FC5" w14:textId="77777777" w:rsidR="00AA29CD" w:rsidRDefault="00AA29CD" w:rsidP="00AA29CD">
      <w:pPr>
        <w:pStyle w:val="BodyText2"/>
        <w:spacing w:after="60"/>
        <w:ind w:left="284"/>
      </w:pPr>
      <w:r>
        <w:t xml:space="preserve">Click here to </w:t>
      </w:r>
      <w:hyperlink r:id="rId26" w:history="1">
        <w:r w:rsidRPr="007B6518">
          <w:rPr>
            <w:rStyle w:val="Hyperlink"/>
          </w:rPr>
          <w:t>reset y</w:t>
        </w:r>
        <w:r w:rsidRPr="007B6518">
          <w:rPr>
            <w:rStyle w:val="Hyperlink"/>
          </w:rPr>
          <w:t>o</w:t>
        </w:r>
        <w:r w:rsidRPr="007B6518">
          <w:rPr>
            <w:rStyle w:val="Hyperlink"/>
          </w:rPr>
          <w:t>ur password</w:t>
        </w:r>
      </w:hyperlink>
      <w:r>
        <w:t xml:space="preserve"> </w:t>
      </w:r>
    </w:p>
    <w:p w14:paraId="13DC3FC6" w14:textId="77777777" w:rsidR="00AA29CD" w:rsidRDefault="009C474E" w:rsidP="009C474E">
      <w:pPr>
        <w:pStyle w:val="Heading2"/>
      </w:pPr>
      <w:r>
        <w:t xml:space="preserve">Need Help ? </w:t>
      </w:r>
    </w:p>
    <w:p w14:paraId="13DC3FC7" w14:textId="77777777" w:rsidR="00AA29CD" w:rsidRDefault="009C474E" w:rsidP="009C474E">
      <w:pPr>
        <w:pStyle w:val="BodyText"/>
      </w:pPr>
      <w:r w:rsidRPr="009C474E">
        <w:t xml:space="preserve">Please </w:t>
      </w:r>
      <w:r w:rsidR="00991D4D">
        <w:t>email</w:t>
      </w:r>
      <w:r w:rsidRPr="009C474E">
        <w:t xml:space="preserve"> any feedback or queries to </w:t>
      </w:r>
      <w:r>
        <w:t>gis.helpdesk@delwp</w:t>
      </w:r>
      <w:r w:rsidRPr="009C474E">
        <w:t>.vic.gov.au</w:t>
      </w:r>
    </w:p>
    <w:p w14:paraId="13DC3FC8" w14:textId="77777777" w:rsidR="006E1C8D" w:rsidRDefault="006E1C8D"/>
    <w:p w14:paraId="13DC3FC9" w14:textId="77777777"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14:paraId="13DC3FD2" w14:textId="77777777" w:rsidTr="009E3FD3">
        <w:trPr>
          <w:trHeight w:val="2608"/>
        </w:trPr>
        <w:tc>
          <w:tcPr>
            <w:tcW w:w="5216" w:type="dxa"/>
            <w:shd w:val="clear" w:color="auto" w:fill="auto"/>
          </w:tcPr>
          <w:p w14:paraId="13DC3FCA" w14:textId="7B626FE0"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434FA">
              <w:rPr>
                <w:noProof/>
              </w:rPr>
              <w:t>2017</w:t>
            </w:r>
            <w:r>
              <w:fldChar w:fldCharType="end"/>
            </w:r>
          </w:p>
          <w:p w14:paraId="13DC3FCB" w14:textId="77777777" w:rsidR="00001E86" w:rsidRDefault="00001E86" w:rsidP="00C255C2">
            <w:pPr>
              <w:pStyle w:val="SmallBodyText"/>
            </w:pPr>
            <w:r>
              <w:rPr>
                <w:noProof/>
              </w:rPr>
              <w:drawing>
                <wp:anchor distT="0" distB="0" distL="114300" distR="36195" simplePos="0" relativeHeight="251656192" behindDoc="0" locked="1" layoutInCell="1" allowOverlap="1" wp14:anchorId="13DC3FDF" wp14:editId="13DC3FE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3DC3FCC" w14:textId="77777777" w:rsidR="00E97294" w:rsidRPr="008F559C" w:rsidRDefault="00E97294" w:rsidP="00C255C2">
            <w:pPr>
              <w:pStyle w:val="SmallHeading"/>
            </w:pPr>
            <w:r w:rsidRPr="00C255C2">
              <w:t>Disclaimer</w:t>
            </w:r>
          </w:p>
          <w:p w14:paraId="13DC3FCD" w14:textId="77777777"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p w14:paraId="13DC3FCE" w14:textId="77777777" w:rsidR="0094751D" w:rsidRDefault="0094751D" w:rsidP="00C255C2">
            <w:pPr>
              <w:pStyle w:val="SmallBodyText"/>
            </w:pPr>
          </w:p>
        </w:tc>
        <w:tc>
          <w:tcPr>
            <w:tcW w:w="4989" w:type="dxa"/>
            <w:shd w:val="clear" w:color="auto" w:fill="auto"/>
          </w:tcPr>
          <w:p w14:paraId="13DC3FCF" w14:textId="77777777" w:rsidR="00001E86" w:rsidRPr="00E97294" w:rsidRDefault="00001E86" w:rsidP="00C255C2">
            <w:pPr>
              <w:pStyle w:val="xAccessibilityHeading"/>
            </w:pPr>
            <w:bookmarkStart w:id="4" w:name="_Accessibility"/>
            <w:bookmarkEnd w:id="4"/>
            <w:r w:rsidRPr="00E97294">
              <w:t>Accessibility</w:t>
            </w:r>
          </w:p>
          <w:p w14:paraId="13DC3FD0" w14:textId="77777777" w:rsidR="00001E86" w:rsidRDefault="00001E86" w:rsidP="00C255C2">
            <w:pPr>
              <w:pStyle w:val="xAccessibilityText"/>
            </w:pPr>
            <w:r>
              <w:t>If you would like to receive this publication in an alternative format, please telephone the DELWP Customer Service Centre on 136186, email </w:t>
            </w:r>
            <w:hyperlink r:id="rId28" w:history="1">
              <w:r w:rsidRPr="003C5C56">
                <w:t>customer.service@delwp.vic.gov.au</w:t>
              </w:r>
            </w:hyperlink>
            <w:r>
              <w:t xml:space="preserve">, or via the National Relay Service on 133 677 </w:t>
            </w:r>
            <w:hyperlink r:id="rId29" w:history="1">
              <w:r w:rsidRPr="00AE3298">
                <w:t>www.relayservice.com.au</w:t>
              </w:r>
            </w:hyperlink>
            <w:r>
              <w:t xml:space="preserve">. This document is also available on the internet at </w:t>
            </w:r>
            <w:hyperlink r:id="rId30" w:history="1">
              <w:r w:rsidRPr="00AE3298">
                <w:t>www.delwp.vic.gov.au</w:t>
              </w:r>
            </w:hyperlink>
            <w:r>
              <w:t xml:space="preserve">. </w:t>
            </w:r>
          </w:p>
          <w:p w14:paraId="13DC3FD1" w14:textId="77777777" w:rsidR="00001E86" w:rsidRDefault="00001E86" w:rsidP="00C255C2">
            <w:pPr>
              <w:pStyle w:val="SmallBodyText"/>
            </w:pPr>
          </w:p>
        </w:tc>
      </w:tr>
    </w:tbl>
    <w:p w14:paraId="13DC3FD3" w14:textId="77777777" w:rsidR="004C6213" w:rsidRDefault="004C6213" w:rsidP="004C6213">
      <w:pPr>
        <w:pStyle w:val="SmallBodyText"/>
      </w:pPr>
    </w:p>
    <w:p w14:paraId="13DC3FD4" w14:textId="77777777" w:rsidR="00001E86" w:rsidRPr="00806AB6" w:rsidRDefault="00001E86" w:rsidP="004C6213"/>
    <w:sectPr w:rsidR="00001E86" w:rsidRPr="00806AB6"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C3FE9" w14:textId="77777777" w:rsidR="00DE178A" w:rsidRDefault="00DE178A">
      <w:r>
        <w:separator/>
      </w:r>
    </w:p>
    <w:p w14:paraId="13DC3FEA" w14:textId="77777777" w:rsidR="00DE178A" w:rsidRDefault="00DE178A"/>
    <w:p w14:paraId="13DC3FEB" w14:textId="77777777" w:rsidR="00DE178A" w:rsidRDefault="00DE178A"/>
  </w:endnote>
  <w:endnote w:type="continuationSeparator" w:id="0">
    <w:p w14:paraId="13DC3FEC" w14:textId="77777777" w:rsidR="00DE178A" w:rsidRDefault="00DE178A">
      <w:r>
        <w:continuationSeparator/>
      </w:r>
    </w:p>
    <w:p w14:paraId="13DC3FED" w14:textId="77777777" w:rsidR="00DE178A" w:rsidRDefault="00DE178A"/>
    <w:p w14:paraId="13DC3FEE" w14:textId="77777777" w:rsidR="00DE178A" w:rsidRDefault="00DE1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C3FF3" w14:textId="7402A8E4"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13DC3FFD" wp14:editId="13DC3FFE">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C400D"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C3FFD"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13DC400D"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r w:rsidR="0094751D">
      <w:t xml:space="preserve">ECM File name: </w:t>
    </w:r>
    <w:fldSimple w:instr=" FILENAME   \* MERGEFORMAT ">
      <w:r w:rsidR="00EF3784">
        <w:rPr>
          <w:noProof/>
        </w:rPr>
        <w:t>IWS 4.2f User Registration.docx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C3FF4" w14:textId="77777777"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13DC3FFF" wp14:editId="13DC4000">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C400E"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C3FFF"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13DC400E"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C3FF6"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13DC4009" wp14:editId="13DC400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C400F" w14:textId="77777777"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C4009"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13DC400F" w14:textId="77777777"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13DC400B" wp14:editId="13DC400C">
          <wp:simplePos x="0" y="0"/>
          <wp:positionH relativeFrom="page">
            <wp:align>right</wp:align>
          </wp:positionH>
          <wp:positionV relativeFrom="page">
            <wp:align>bottom</wp:align>
          </wp:positionV>
          <wp:extent cx="2422800" cy="1083600"/>
          <wp:effectExtent l="0" t="0" r="0" b="0"/>
          <wp:wrapNone/>
          <wp:docPr id="53" name="Picture 53" descr="DELWP logo" title="DEL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C3FE1" w14:textId="77777777" w:rsidR="00DE178A" w:rsidRPr="008F5280" w:rsidRDefault="00DE178A" w:rsidP="008F5280">
      <w:pPr>
        <w:pStyle w:val="FootnoteSeparator"/>
      </w:pPr>
    </w:p>
    <w:p w14:paraId="13DC3FE2" w14:textId="77777777" w:rsidR="00DE178A" w:rsidRDefault="00DE178A"/>
  </w:footnote>
  <w:footnote w:type="continuationSeparator" w:id="0">
    <w:p w14:paraId="13DC3FE3" w14:textId="77777777" w:rsidR="00DE178A" w:rsidRDefault="00DE178A" w:rsidP="008F5280">
      <w:pPr>
        <w:pStyle w:val="FootnoteSeparator"/>
      </w:pPr>
    </w:p>
    <w:p w14:paraId="13DC3FE4" w14:textId="77777777" w:rsidR="00DE178A" w:rsidRDefault="00DE178A"/>
    <w:p w14:paraId="13DC3FE5" w14:textId="77777777" w:rsidR="00DE178A" w:rsidRDefault="00DE178A"/>
  </w:footnote>
  <w:footnote w:type="continuationNotice" w:id="1">
    <w:p w14:paraId="13DC3FE6" w14:textId="77777777" w:rsidR="00DE178A" w:rsidRDefault="00DE178A" w:rsidP="00D55628"/>
    <w:p w14:paraId="13DC3FE7" w14:textId="77777777" w:rsidR="00DE178A" w:rsidRDefault="00DE178A"/>
    <w:p w14:paraId="13DC3FE8" w14:textId="77777777" w:rsidR="00DE178A" w:rsidRDefault="00DE17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13DC3FF0" w14:textId="77777777" w:rsidTr="00920652">
      <w:trPr>
        <w:trHeight w:hRule="exact" w:val="1418"/>
      </w:trPr>
      <w:tc>
        <w:tcPr>
          <w:tcW w:w="7761" w:type="dxa"/>
          <w:vAlign w:val="center"/>
        </w:tcPr>
        <w:p w14:paraId="13DC3FEF" w14:textId="1830FE79" w:rsidR="00A209C4" w:rsidRPr="00975ED3" w:rsidRDefault="000D62BE" w:rsidP="00920652">
          <w:pPr>
            <w:pStyle w:val="Header"/>
          </w:pPr>
          <w:fldSimple w:instr=" STYLEREF  Title  \* MERGEFORMAT ">
            <w:r w:rsidR="00510215">
              <w:rPr>
                <w:noProof/>
              </w:rPr>
              <w:t>MyProfile: Register a User</w:t>
            </w:r>
          </w:fldSimple>
        </w:p>
      </w:tc>
    </w:tr>
  </w:tbl>
  <w:p w14:paraId="13DC3FF1"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13DC3FF7" wp14:editId="13DC3FF8">
              <wp:simplePos x="0" y="0"/>
              <wp:positionH relativeFrom="page">
                <wp:posOffset>720090</wp:posOffset>
              </wp:positionH>
              <wp:positionV relativeFrom="page">
                <wp:posOffset>288290</wp:posOffset>
              </wp:positionV>
              <wp:extent cx="864000" cy="900000"/>
              <wp:effectExtent l="0" t="0" r="0" b="0"/>
              <wp:wrapNone/>
              <wp:docPr id="56" name="TriangleRight" descr="DELWP Corporate ID graphic" title="DELWP Corporate ID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4EA8D" id="TriangleRight" o:spid="_x0000_s1026" alt="Title: DELWP Corporate ID graphic - Description: DELWP Corporate ID graphic"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13DC3FF9" wp14:editId="13DC3FFA">
              <wp:simplePos x="0" y="0"/>
              <wp:positionH relativeFrom="page">
                <wp:posOffset>288290</wp:posOffset>
              </wp:positionH>
              <wp:positionV relativeFrom="page">
                <wp:posOffset>288290</wp:posOffset>
              </wp:positionV>
              <wp:extent cx="864000" cy="900000"/>
              <wp:effectExtent l="0" t="0" r="0" b="0"/>
              <wp:wrapNone/>
              <wp:docPr id="58" name="TriangleLeft" descr="DELWP Corporate ID graphic" title="DELWP Corporate ID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E0EB7" id="TriangleLeft" o:spid="_x0000_s1026" alt="Title: DELWP Corporate ID graphic - Description: DELWP Corporate ID graphic"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13DC3FFB" wp14:editId="13DC3FFC">
              <wp:simplePos x="0" y="0"/>
              <wp:positionH relativeFrom="page">
                <wp:posOffset>288290</wp:posOffset>
              </wp:positionH>
              <wp:positionV relativeFrom="page">
                <wp:posOffset>288290</wp:posOffset>
              </wp:positionV>
              <wp:extent cx="7020000" cy="900000"/>
              <wp:effectExtent l="0" t="0" r="9525" b="0"/>
              <wp:wrapNone/>
              <wp:docPr id="59" name="Rectangle" descr="DELWP Corporate ID graphic" title="DELWP Corporate ID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9ABD6E" id="Rectangle" o:spid="_x0000_s1026" alt="Title: DELWP Corporate ID graphic - Description: DELWP Corporate ID graphic"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" fillcolor="#00b2a9 [3204]" stroked="f">
              <w10:wrap anchorx="page" anchory="page"/>
            </v:rect>
          </w:pict>
        </mc:Fallback>
      </mc:AlternateContent>
    </w:r>
  </w:p>
  <w:p w14:paraId="13DC3FF2"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C3FF5"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13DC4001" wp14:editId="13DC4002">
              <wp:simplePos x="0" y="0"/>
              <wp:positionH relativeFrom="page">
                <wp:posOffset>720090</wp:posOffset>
              </wp:positionH>
              <wp:positionV relativeFrom="page">
                <wp:posOffset>288290</wp:posOffset>
              </wp:positionV>
              <wp:extent cx="864000" cy="900000"/>
              <wp:effectExtent l="0" t="0" r="0" b="0"/>
              <wp:wrapNone/>
              <wp:docPr id="38" name="TriangleRight" descr="DELWP Corporate ID graphic" title="DELWP Corporate ID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A2CB8" id="TriangleRight" o:spid="_x0000_s1026" alt="Title: DELWP Corporate ID graphic - Description: DELWP Corporate ID graphic"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13DC4003" wp14:editId="13DC4004">
              <wp:simplePos x="0" y="0"/>
              <wp:positionH relativeFrom="page">
                <wp:posOffset>720090</wp:posOffset>
              </wp:positionH>
              <wp:positionV relativeFrom="page">
                <wp:posOffset>1188085</wp:posOffset>
              </wp:positionV>
              <wp:extent cx="864000" cy="900000"/>
              <wp:effectExtent l="0" t="0" r="0" b="0"/>
              <wp:wrapNone/>
              <wp:docPr id="39" name="TriangleBottom" descr="DELWP Corporate ID graphic" title="DELWP Corporate ID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5DC1E" id="TriangleBottom" o:spid="_x0000_s1026" alt="Title: DELWP Corporate ID graphic - Description: DELWP Corporate ID graphic"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3DC4005" wp14:editId="13DC4006">
              <wp:simplePos x="0" y="0"/>
              <wp:positionH relativeFrom="page">
                <wp:posOffset>288290</wp:posOffset>
              </wp:positionH>
              <wp:positionV relativeFrom="page">
                <wp:posOffset>288290</wp:posOffset>
              </wp:positionV>
              <wp:extent cx="864000" cy="900000"/>
              <wp:effectExtent l="0" t="0" r="0" b="0"/>
              <wp:wrapNone/>
              <wp:docPr id="34" name="TriangleLeft" descr="DELWP Corporate ID graphic" title="DELWP Corporate ID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03E34F" id="TriangleLeft" o:spid="_x0000_s1026" alt="Title: DELWP Corporate ID graphic - Description: DELWP Corporate ID graphic"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13DC4007" wp14:editId="13DC4008">
              <wp:simplePos x="0" y="0"/>
              <wp:positionH relativeFrom="page">
                <wp:posOffset>288290</wp:posOffset>
              </wp:positionH>
              <wp:positionV relativeFrom="page">
                <wp:posOffset>288290</wp:posOffset>
              </wp:positionV>
              <wp:extent cx="7020000" cy="900000"/>
              <wp:effectExtent l="0" t="0" r="9525" b="0"/>
              <wp:wrapNone/>
              <wp:docPr id="33" name="Rectangle" descr="DELWP Corporate ID graphic" title="DELWP Corporate ID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B0DC89" id="Rectangle" o:spid="_x0000_s1026" alt="Title: DELWP Corporate ID graphic - Description: DELWP Corporate ID graphic"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3FE1A3C"/>
    <w:multiLevelType w:val="hybridMultilevel"/>
    <w:tmpl w:val="C5446CF4"/>
    <w:lvl w:ilvl="0" w:tplc="4E6015EE">
      <w:start w:val="4"/>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B204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FF70173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9"/>
  </w:num>
  <w:num w:numId="3">
    <w:abstractNumId w:val="26"/>
  </w:num>
  <w:num w:numId="4">
    <w:abstractNumId w:val="33"/>
  </w:num>
  <w:num w:numId="5">
    <w:abstractNumId w:val="16"/>
  </w:num>
  <w:num w:numId="6">
    <w:abstractNumId w:val="12"/>
  </w:num>
  <w:num w:numId="7">
    <w:abstractNumId w:val="11"/>
  </w:num>
  <w:num w:numId="8">
    <w:abstractNumId w:val="10"/>
  </w:num>
  <w:num w:numId="9">
    <w:abstractNumId w:val="30"/>
  </w:num>
  <w:num w:numId="10">
    <w:abstractNumId w:val="14"/>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1"/>
  </w:num>
  <w:num w:numId="30">
    <w:abstractNumId w:val="31"/>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0"/>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AA29CD"/>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37"/>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2BE"/>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30C"/>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9BA"/>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4FA"/>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2A8"/>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B7B"/>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15"/>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D7"/>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5A2"/>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5F4B"/>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4F8C"/>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29E4"/>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7BE"/>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51D"/>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BA0"/>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1D4D"/>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74E"/>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C49"/>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4B9B"/>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9CD"/>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86E"/>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07A"/>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6A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1EB"/>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78A"/>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784"/>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CA8"/>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13DC3FA9"/>
  <w15:docId w15:val="{6D8E9260-D454-4304-9D8F-5570E28F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BodyText2">
    <w:name w:val="Body Text 2"/>
    <w:basedOn w:val="Normal"/>
    <w:link w:val="BodyText2Char"/>
    <w:unhideWhenUsed/>
    <w:rsid w:val="00AA29CD"/>
    <w:pPr>
      <w:spacing w:after="120" w:line="480" w:lineRule="auto"/>
    </w:pPr>
  </w:style>
  <w:style w:type="character" w:customStyle="1" w:styleId="BodyText2Char">
    <w:name w:val="Body Text 2 Char"/>
    <w:basedOn w:val="DefaultParagraphFont"/>
    <w:link w:val="BodyText2"/>
    <w:rsid w:val="00AA29CD"/>
  </w:style>
  <w:style w:type="character" w:styleId="Mention">
    <w:name w:val="Mention"/>
    <w:basedOn w:val="DefaultParagraphFont"/>
    <w:uiPriority w:val="99"/>
    <w:semiHidden/>
    <w:unhideWhenUsed/>
    <w:rsid w:val="000D62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services.land.vic.gov.au/MyProfile/forgotPassword.html?method=edit"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GIS.Helpdesk@delwp.vic.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hyperlink" Target="mailto:customer.service@delwp.vic.gov.au" TargetMode="External"/><Relationship Id="rId10" Type="http://schemas.openxmlformats.org/officeDocument/2006/relationships/settings" Target="settings.xml"/><Relationship Id="rId19" Type="http://schemas.openxmlformats.org/officeDocument/2006/relationships/hyperlink" Target="http://services.land.vic.gov.au/MyProfil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7.emf"/><Relationship Id="rId30"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39\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Date xmlns="a5f32de4-e402-4188-b034-e71ca7d22e54" xsi:nil="true"/>
    <RoutingRuleDescription xmlns="http://schemas.microsoft.com/sharepoint/v3">MyProfile Image Web Server</RoutingRuleDescription>
    <Language xmlns="http://schemas.microsoft.com/sharepoint/v3">English</Language>
    <URL xmlns="http://schemas.microsoft.com/sharepoint/v3">
      <Url xsi:nil="true"/>
      <Description xsi:nil="true"/>
    </UR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25c4e3633654d669cbaa09ae6b70789 xmlns="9fd47c19-1c4a-4d7d-b342-c10cef269344">
      <Terms xmlns="http://schemas.microsoft.com/office/infopath/2007/PartnerControls"/>
    </a25c4e3633654d669cbaa09ae6b70789>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 xmlns="a5f32de4-e402-4188-b034-e71ca7d22e54">YX65XMNKSDRY-3-95</_dlc_DocId>
    <TaxCatchAll xmlns="9fd47c19-1c4a-4d7d-b342-c10cef269344">
      <Value>8</Value>
      <Value>7</Value>
      <Value>6</Value>
      <Value>5</Value>
      <Value>3</Value>
      <Value>2</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583021de-5b88-4fc0-9d26-f0e13a42b826</TermId>
        </TermInfo>
      </Terms>
    </ic50d0a05a8e4d9791dac67f8a1e716c>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Data Services</TermName>
          <TermId xmlns="http://schemas.microsoft.com/office/infopath/2007/PartnerControls">39ae16d2-c86b-4abc-abfd-45d1cfe8ed91</TermId>
        </TermInfo>
      </Terms>
    </k1bd994a94c2413797db3bab8f123f6f>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ICT Delivery</TermName>
          <TermId xmlns="http://schemas.microsoft.com/office/infopath/2007/PartnerControls">39c43e7b-1891-4972-b83d-63d93da1e734</TermId>
        </TermInfo>
      </Terms>
    </mfe9accc5a0b4653a7b513b67ffd122d>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Information Services</TermName>
          <TermId xmlns="http://schemas.microsoft.com/office/infopath/2007/PartnerControls">30448c83-753c-4662-9f56-9cde52d6c172</TermId>
        </TermInfo>
      </Terms>
    </n771d69a070c4babbf278c67c8a2b859>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https://delwpvicgovau.sharepoint.com/sites/ecm_4/_layouts/15/DocIdRedir.aspx?ID=YX65XMNKSDRY-3-95</Url>
      <Description>YX65XMNKSDRY-3-95</Description>
    </_dlc_DocIdUrl>
    <_dlc_DocIdPersistId xmlns="a5f32de4-e402-4188-b034-e71ca7d22e54" xsi:nil="true"/>
  </documentManagement>
</p:properties>
</file>

<file path=customXml/item3.xml><?xml version="1.0" encoding="utf-8"?>
<?mso-contentType ?>
<customXsn xmlns="http://schemas.microsoft.com/office/2006/metadata/customXsn">
  <xsnLocation/>
  <cached>True</cached>
  <openByDefault>True</openByDefault>
  <xsnScope>/sites/ecm_4/Data Support</xsnScope>
</customXsn>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52d580-73c1-4b2b-acb3-3600a17877a9" ContentTypeId="0x0101002517F445A0F35E449C98AAD631F2B038440B" PreviousValue="false"/>
</file>

<file path=customXml/item6.xml><?xml version="1.0" encoding="utf-8"?>
<ct:contentTypeSchema xmlns:ct="http://schemas.microsoft.com/office/2006/metadata/contentType" xmlns:ma="http://schemas.microsoft.com/office/2006/metadata/properties/metaAttributes" ct:_="" ma:_="" ma:contentTypeName="Fact Sheet" ma:contentTypeID="0x0101002517F445A0F35E449C98AAD631F2B038440B005A22D3D49207EF4C9C2A563A065D9AC9" ma:contentTypeVersion="127" ma:contentTypeDescription="" ma:contentTypeScope="" ma:versionID="e78e806663238a53584be78df24645f2">
  <xsd:schema xmlns:xsd="http://www.w3.org/2001/XMLSchema" xmlns:xs="http://www.w3.org/2001/XMLSchema" xmlns:p="http://schemas.microsoft.com/office/2006/metadata/properties" xmlns:ns1="a5f32de4-e402-4188-b034-e71ca7d22e54" xmlns:ns2="http://schemas.microsoft.com/sharepoint/v3" xmlns:ns3="9fd47c19-1c4a-4d7d-b342-c10cef269344" targetNamespace="http://schemas.microsoft.com/office/2006/metadata/properties" ma:root="true" ma:fieldsID="3d0a3abfe2e93c47add16745f30925d9" ns1:_="" ns2:_="" ns3:_="">
    <xsd:import namespace="a5f32de4-e402-4188-b034-e71ca7d22e54"/>
    <xsd:import namespace="http://schemas.microsoft.com/sharepoint/v3"/>
    <xsd:import namespace="9fd47c19-1c4a-4d7d-b342-c10cef269344"/>
    <xsd:element name="properties">
      <xsd:complexType>
        <xsd:sequence>
          <xsd:element name="documentManagement">
            <xsd:complexType>
              <xsd:all>
                <xsd:element ref="ns1:_dlc_DocIdUrl" minOccurs="0"/>
                <xsd:element ref="ns1:_dlc_DocId" minOccurs="0"/>
                <xsd:element ref="ns2:RoutingRuleDescription" minOccurs="0"/>
                <xsd:element ref="ns1:Review_x0020_Date" minOccurs="0"/>
                <xsd:element ref="ns2:URL" minOccurs="0"/>
                <xsd:element ref="ns2:Language"/>
                <xsd:element ref="ns3:mfe9accc5a0b4653a7b513b67ffd122d" minOccurs="0"/>
                <xsd:element ref="ns3:k1bd994a94c2413797db3bab8f123f6f" minOccurs="0"/>
                <xsd:element ref="ns3:a25c4e3633654d669cbaa09ae6b70789" minOccurs="0"/>
                <xsd:element ref="ns3:TaxCatchAll" minOccurs="0"/>
                <xsd:element ref="ns3:fb3179c379644f499d7166d0c985669b" minOccurs="0"/>
                <xsd:element ref="ns1:_dlc_DocIdPersistId" minOccurs="0"/>
                <xsd:element ref="ns3:pd01c257034b4e86b1f58279a3bd54c6" minOccurs="0"/>
                <xsd:element ref="ns3:n771d69a070c4babbf278c67c8a2b859" minOccurs="0"/>
                <xsd:element ref="ns3:TaxCatchAllLabel" minOccurs="0"/>
                <xsd:element ref="ns3:ece32f50ba964e1fbf627a9d83fe6c01" minOccurs="0"/>
                <xsd:element ref="ns3:ic50d0a05a8e4d9791dac67f8a1e716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view_x0020_Date" ma:index="5" nillable="true" ma:displayName="Review Date" ma:description="This is the date that you will be alerted to review your object." ma:format="DateOnly" ma:internalName="Review_x0020_Date">
      <xsd:simpleType>
        <xsd:restriction base="dms:DateTime"/>
      </xsd:simple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URL" ma:index="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5"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mfe9accc5a0b4653a7b513b67ffd122d" ma:index="16" ma:taxonomy="true" ma:internalName="mfe9accc5a0b4653a7b513b67ffd122d" ma:taxonomyFieldName="Branch" ma:displayName="Branch" ma:readOnly="false" ma:default="11;#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19"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0"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9897a00b-4a9f-426e-9a2b-b5494aecd68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23"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pd01c257034b4e86b1f58279a3bd54c6" ma:index="25"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n771d69a070c4babbf278c67c8a2b859" ma:index="26" ma:taxonomy="true" ma:internalName="n771d69a070c4babbf278c67c8a2b859" ma:taxonomyFieldName="Division" ma:displayName="Division" ma:readOnly="false" ma:default="6;#Information Services|30448c83-753c-4662-9f56-9cde52d6c172"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TaxCatchAllLabel" ma:index="28" nillable="true" ma:displayName="Taxonomy Catch All Column1" ma:description="" ma:hidden="true" ma:list="{9897a00b-4a9f-426e-9a2b-b5494aecd68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9"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31" ma:taxonomy="true" ma:internalName="ic50d0a05a8e4d9791dac67f8a1e716c" ma:taxonomyFieldName="Group1" ma:displayName="Group" ma:readOnly="false" ma:default="5;#Corporate Services|583021de-5b88-4fc0-9d26-f0e13a42b82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16C8-71B9-4C92-B389-6552319C8CAF}">
  <ds:schemaRefs>
    <ds:schemaRef ds:uri="http://schemas.microsoft.com/sharepoint/v3/contenttype/forms"/>
  </ds:schemaRefs>
</ds:datastoreItem>
</file>

<file path=customXml/itemProps2.xml><?xml version="1.0" encoding="utf-8"?>
<ds:datastoreItem xmlns:ds="http://schemas.openxmlformats.org/officeDocument/2006/customXml" ds:itemID="{7FC036EB-16AA-4A74-840A-39A235B45414}">
  <ds:schemaRef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9fd47c19-1c4a-4d7d-b342-c10cef269344"/>
    <ds:schemaRef ds:uri="http://schemas.microsoft.com/sharepoint/v3"/>
    <ds:schemaRef ds:uri="a5f32de4-e402-4188-b034-e71ca7d22e54"/>
  </ds:schemaRefs>
</ds:datastoreItem>
</file>

<file path=customXml/itemProps3.xml><?xml version="1.0" encoding="utf-8"?>
<ds:datastoreItem xmlns:ds="http://schemas.openxmlformats.org/officeDocument/2006/customXml" ds:itemID="{817F564F-9C9B-41B6-BDF8-ADBFC148D5F7}">
  <ds:schemaRefs>
    <ds:schemaRef ds:uri="http://schemas.microsoft.com/office/2006/metadata/customXsn"/>
  </ds:schemaRefs>
</ds:datastoreItem>
</file>

<file path=customXml/itemProps4.xml><?xml version="1.0" encoding="utf-8"?>
<ds:datastoreItem xmlns:ds="http://schemas.openxmlformats.org/officeDocument/2006/customXml" ds:itemID="{64AF3944-204C-41D7-B797-DF82644F1760}">
  <ds:schemaRefs>
    <ds:schemaRef ds:uri="http://schemas.microsoft.com/sharepoint/events"/>
    <ds:schemaRef ds:uri=""/>
  </ds:schemaRefs>
</ds:datastoreItem>
</file>

<file path=customXml/itemProps5.xml><?xml version="1.0" encoding="utf-8"?>
<ds:datastoreItem xmlns:ds="http://schemas.openxmlformats.org/officeDocument/2006/customXml" ds:itemID="{9870DA21-D3B0-488E-833E-69AC4D97BF3F}">
  <ds:schemaRefs>
    <ds:schemaRef ds:uri="Microsoft.SharePoint.Taxonomy.ContentTypeSync"/>
  </ds:schemaRefs>
</ds:datastoreItem>
</file>

<file path=customXml/itemProps6.xml><?xml version="1.0" encoding="utf-8"?>
<ds:datastoreItem xmlns:ds="http://schemas.openxmlformats.org/officeDocument/2006/customXml" ds:itemID="{D1F949E0-D242-428B-A406-7122F5B7F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5DB2ACE-E9AF-47B7-BBAF-2316160E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IWS 4.2f User Registration</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IWS 4.2f User Registration</dc:title>
  <dc:creator>Richard Stewart</dc:creator>
  <cp:lastModifiedBy>Richard Stewart (DELWP)</cp:lastModifiedBy>
  <cp:revision>2</cp:revision>
  <cp:lastPrinted>2016-11-30T05:14:00Z</cp:lastPrinted>
  <dcterms:created xsi:type="dcterms:W3CDTF">2017-11-09T04:47:00Z</dcterms:created>
  <dcterms:modified xsi:type="dcterms:W3CDTF">2017-11-09T04:47:00Z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8;#Data Services|39ae16d2-c86b-4abc-abfd-45d1cfe8ed91</vt:lpwstr>
  </property>
  <property fmtid="{D5CDD505-2E9C-101B-9397-08002B2CF9AE}" pid="19" name="Agency">
    <vt:lpwstr>1;#Department of Environment, Land, Water and Planning|607a3f87-1228-4cd9-82a5-076aa8776274</vt:lpwstr>
  </property>
  <property fmtid="{D5CDD505-2E9C-101B-9397-08002B2CF9AE}" pid="20" name="Branch">
    <vt:lpwstr>7;#Production Services|8fc251c8-969e-4f07-ad34-2a4d840a523e</vt:lpwstr>
  </property>
  <property fmtid="{D5CDD505-2E9C-101B-9397-08002B2CF9AE}" pid="21" name="o85941e134754762b9719660a258a6e6">
    <vt:lpwstr/>
  </property>
  <property fmtid="{D5CDD505-2E9C-101B-9397-08002B2CF9AE}" pid="22" name="ContentTypeId">
    <vt:lpwstr>0x0101002517F445A0F35E449C98AAD631F2B038440B005A22D3D49207EF4C9C2A563A065D9AC9</vt:lpwstr>
  </property>
  <property fmtid="{D5CDD505-2E9C-101B-9397-08002B2CF9AE}" pid="23" name="Reference_x0020_Type">
    <vt:lpwstr/>
  </property>
  <property fmtid="{D5CDD505-2E9C-101B-9397-08002B2CF9AE}" pid="24" name="Location_x0020_Type">
    <vt:lpwstr/>
  </property>
  <property fmtid="{D5CDD505-2E9C-101B-9397-08002B2CF9AE}" pid="25" name="Copyright_x0020_Licence_x0020_Name">
    <vt:lpwstr/>
  </property>
  <property fmtid="{D5CDD505-2E9C-101B-9397-08002B2CF9AE}" pid="26" name="df723ab3fe1c4eb7a0b151674e7ac40d">
    <vt:lpwstr/>
  </property>
  <property fmtid="{D5CDD505-2E9C-101B-9397-08002B2CF9AE}" pid="27" name="_dlc_DocIdItemGuid">
    <vt:lpwstr>94c8eb1b-6bd7-4f1f-8a90-f7f98028c8fa</vt:lpwstr>
  </property>
  <property fmtid="{D5CDD505-2E9C-101B-9397-08002B2CF9AE}" pid="28" name="Copyright_x0020_License_x0020_Type">
    <vt:lpwstr/>
  </property>
  <property fmtid="{D5CDD505-2E9C-101B-9397-08002B2CF9AE}" pid="29" name="Division">
    <vt:lpwstr>6;#Information Services|30448c83-753c-4662-9f56-9cde52d6c172</vt:lpwstr>
  </property>
  <property fmtid="{D5CDD505-2E9C-101B-9397-08002B2CF9AE}" pid="30" name="Dissemination Limiting Marker">
    <vt:lpwstr>2;#FOUO|955eb6fc-b35a-4808-8aa5-31e514fa3f26</vt:lpwstr>
  </property>
  <property fmtid="{D5CDD505-2E9C-101B-9397-08002B2CF9AE}" pid="31" name="Sub_x002d_Section">
    <vt:lpwstr/>
  </property>
  <property fmtid="{D5CDD505-2E9C-101B-9397-08002B2CF9AE}" pid="32" name="Group1">
    <vt:lpwstr>5;#Corporate Services|583021de-5b88-4fc0-9d26-f0e13a42b826</vt:lpwstr>
  </property>
  <property fmtid="{D5CDD505-2E9C-101B-9397-08002B2CF9AE}" pid="33" name="Security Classification">
    <vt:lpwstr>3;#Unclassified|7fa379f4-4aba-4692-ab80-7d39d3a23cf4</vt:lpwstr>
  </property>
  <property fmtid="{D5CDD505-2E9C-101B-9397-08002B2CF9AE}" pid="34" name="o2e611f6ba3e4c8f9a895dfb7980639e">
    <vt:lpwstr/>
  </property>
  <property fmtid="{D5CDD505-2E9C-101B-9397-08002B2CF9AE}" pid="35" name="ld508a88e6264ce89693af80a72862cb">
    <vt:lpwstr/>
  </property>
  <property fmtid="{D5CDD505-2E9C-101B-9397-08002B2CF9AE}" pid="36" name="Sub-Section">
    <vt:lpwstr/>
  </property>
  <property fmtid="{D5CDD505-2E9C-101B-9397-08002B2CF9AE}" pid="37" name="Copyright License Type">
    <vt:lpwstr/>
  </property>
  <property fmtid="{D5CDD505-2E9C-101B-9397-08002B2CF9AE}" pid="38" name="Reference Type">
    <vt:lpwstr/>
  </property>
  <property fmtid="{D5CDD505-2E9C-101B-9397-08002B2CF9AE}" pid="39" name="Copyright Licence Name">
    <vt:lpwstr/>
  </property>
  <property fmtid="{D5CDD505-2E9C-101B-9397-08002B2CF9AE}" pid="40" name="Location Type">
    <vt:lpwstr/>
  </property>
  <property fmtid="{D5CDD505-2E9C-101B-9397-08002B2CF9AE}" pid="41" name="Order">
    <vt:r8>9500</vt:r8>
  </property>
  <property fmtid="{D5CDD505-2E9C-101B-9397-08002B2CF9AE}" pid="42" name="xd_ProgID">
    <vt:lpwstr/>
  </property>
  <property fmtid="{D5CDD505-2E9C-101B-9397-08002B2CF9AE}" pid="43" name="ComplianceAssetId">
    <vt:lpwstr/>
  </property>
  <property fmtid="{D5CDD505-2E9C-101B-9397-08002B2CF9AE}" pid="44" name="TemplateUrl">
    <vt:lpwstr/>
  </property>
  <property fmtid="{D5CDD505-2E9C-101B-9397-08002B2CF9AE}" pid="45" name="Reference Number">
    <vt:lpwstr/>
  </property>
  <property fmtid="{D5CDD505-2E9C-101B-9397-08002B2CF9AE}" pid="46" name="Location Value">
    <vt:lpwstr/>
  </property>
  <property fmtid="{D5CDD505-2E9C-101B-9397-08002B2CF9AE}" pid="47" name="Originating Author">
    <vt:lpwstr/>
  </property>
  <property fmtid="{D5CDD505-2E9C-101B-9397-08002B2CF9AE}" pid="48" name="Event Name">
    <vt:lpwstr/>
  </property>
  <property fmtid="{D5CDD505-2E9C-101B-9397-08002B2CF9AE}" pid="49" name="wic_System_Copyright">
    <vt:lpwstr/>
  </property>
</Properties>
</file>