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2881" w:tblpY="601"/>
        <w:tblOverlap w:val="never"/>
        <w:tblW w:w="0" w:type="auto"/>
        <w:tblLayout w:type="fixed"/>
        <w:tblCellMar>
          <w:left w:w="0" w:type="dxa"/>
          <w:right w:w="0" w:type="dxa"/>
        </w:tblCellMar>
        <w:tblLook w:val="04A0" w:firstRow="1" w:lastRow="0" w:firstColumn="1" w:lastColumn="0" w:noHBand="0" w:noVBand="1"/>
      </w:tblPr>
      <w:tblGrid>
        <w:gridCol w:w="8332"/>
      </w:tblGrid>
      <w:tr w:rsidR="00975ED3" w:rsidRPr="00975ED3" w14:paraId="27802322" w14:textId="77777777" w:rsidTr="22169B87">
        <w:trPr>
          <w:trHeight w:hRule="exact" w:val="1490"/>
        </w:trPr>
        <w:tc>
          <w:tcPr>
            <w:tcW w:w="8332" w:type="dxa"/>
            <w:vAlign w:val="center"/>
          </w:tcPr>
          <w:p w14:paraId="1E6BC563" w14:textId="589AC439" w:rsidR="009B1003" w:rsidRPr="009B1003" w:rsidRDefault="004C777C" w:rsidP="00BC4C16">
            <w:pPr>
              <w:pStyle w:val="Title"/>
              <w:jc w:val="left"/>
            </w:pPr>
            <w:r>
              <w:t xml:space="preserve">Adverse </w:t>
            </w:r>
            <w:r w:rsidR="0047402A">
              <w:t>P</w:t>
            </w:r>
            <w:r>
              <w:t>ossessio</w:t>
            </w:r>
            <w:r w:rsidR="00926A9F">
              <w:t>n</w:t>
            </w:r>
            <w:r w:rsidR="00BC4C16">
              <w:t xml:space="preserve"> </w:t>
            </w:r>
            <w:r>
              <w:t>Section 60 Checklist</w:t>
            </w:r>
          </w:p>
        </w:tc>
      </w:tr>
      <w:tr w:rsidR="00975ED3" w14:paraId="5425B7EA" w14:textId="77777777" w:rsidTr="22169B87">
        <w:trPr>
          <w:trHeight w:val="1310"/>
        </w:trPr>
        <w:tc>
          <w:tcPr>
            <w:tcW w:w="8332" w:type="dxa"/>
            <w:vAlign w:val="center"/>
          </w:tcPr>
          <w:p w14:paraId="79D0A3B8" w14:textId="1BA5D3C2" w:rsidR="009B1003" w:rsidRPr="009B1003" w:rsidRDefault="004C777C" w:rsidP="22169B87">
            <w:pPr>
              <w:pStyle w:val="Subtitle"/>
              <w:jc w:val="left"/>
            </w:pPr>
            <w:r w:rsidRPr="22169B87">
              <w:rPr>
                <w:i/>
              </w:rPr>
              <w:t>Section 60</w:t>
            </w:r>
            <w:r>
              <w:t xml:space="preserve"> </w:t>
            </w:r>
            <w:r w:rsidRPr="22169B87">
              <w:rPr>
                <w:i/>
              </w:rPr>
              <w:t xml:space="preserve">Transfer of Land Act </w:t>
            </w:r>
            <w:r w:rsidRPr="12370FC5">
              <w:rPr>
                <w:i/>
              </w:rPr>
              <w:t>1958</w:t>
            </w:r>
          </w:p>
        </w:tc>
      </w:tr>
    </w:tbl>
    <w:p w14:paraId="460D5F67" w14:textId="77777777" w:rsidR="004C777C" w:rsidRDefault="004C777C" w:rsidP="00307C36">
      <w:pPr>
        <w:sectPr w:rsidR="004C777C" w:rsidSect="0033793B">
          <w:headerReference w:type="even" r:id="rId13"/>
          <w:headerReference w:type="default" r:id="rId14"/>
          <w:footerReference w:type="even" r:id="rId15"/>
          <w:footerReference w:type="default" r:id="rId16"/>
          <w:headerReference w:type="first" r:id="rId17"/>
          <w:footerReference w:type="first" r:id="rId18"/>
          <w:pgSz w:w="11907" w:h="16840" w:code="9"/>
          <w:pgMar w:top="2211" w:right="737" w:bottom="1758" w:left="851" w:header="284" w:footer="284" w:gutter="0"/>
          <w:cols w:space="284"/>
          <w:titlePg/>
          <w:docGrid w:linePitch="360"/>
        </w:sectPr>
      </w:pPr>
    </w:p>
    <w:p w14:paraId="283EC5DA" w14:textId="32C6E495" w:rsidR="00926A9F" w:rsidRDefault="006D598F" w:rsidP="008355AD">
      <w:pPr>
        <w:pStyle w:val="BodyText"/>
      </w:pPr>
      <w:r>
        <w:t xml:space="preserve">This checklist must be completed, signed and produced at lodgement. The signed checklist indicates to Land </w:t>
      </w:r>
      <w:r w:rsidR="00926A9F">
        <w:t xml:space="preserve">Use </w:t>
      </w:r>
      <w:r>
        <w:t xml:space="preserve">Victoria that the lodging party has taken responsibility for providing all required documents. If the examination process reveals significant deficiencies in the lodgement, the application </w:t>
      </w:r>
      <w:r w:rsidR="00E50C52">
        <w:t xml:space="preserve">will </w:t>
      </w:r>
      <w:r>
        <w:t>be rejected and fees forfeited</w:t>
      </w:r>
      <w:r w:rsidRPr="00FC072F">
        <w:t>.</w:t>
      </w:r>
      <w:r>
        <w:t xml:space="preserve"> </w:t>
      </w:r>
    </w:p>
    <w:p w14:paraId="0A11D2A1" w14:textId="47B178CC" w:rsidR="006D598F" w:rsidRPr="006D598F" w:rsidRDefault="00926A9F" w:rsidP="008355AD">
      <w:pPr>
        <w:pStyle w:val="BodyText"/>
        <w:rPr>
          <w:bCs/>
        </w:rPr>
      </w:pPr>
      <w:r>
        <w:t>Land Use Victoria recommends e</w:t>
      </w:r>
      <w:r w:rsidRPr="00FC072F">
        <w:rPr>
          <w:bCs/>
        </w:rPr>
        <w:t>ngaging a legal practitioner</w:t>
      </w:r>
      <w:r>
        <w:rPr>
          <w:bCs/>
        </w:rPr>
        <w:t xml:space="preserve"> to assist with the completion of these applications</w:t>
      </w:r>
      <w:r w:rsidRPr="00FC072F">
        <w:rPr>
          <w:bCs/>
        </w:rPr>
        <w:t>.</w:t>
      </w:r>
      <w:r>
        <w:t xml:space="preserve"> </w:t>
      </w:r>
      <w:r w:rsidR="006D598F">
        <w:t xml:space="preserve">For further information </w:t>
      </w:r>
      <w:r>
        <w:t>refer to</w:t>
      </w:r>
      <w:r w:rsidR="00903570">
        <w:t xml:space="preserve"> </w:t>
      </w:r>
      <w:r w:rsidR="006D598F" w:rsidRPr="008B0510">
        <w:t xml:space="preserve">the Guide to adverse possession on the </w:t>
      </w:r>
      <w:hyperlink r:id="rId19" w:history="1">
        <w:r w:rsidR="009B62AB" w:rsidRPr="009B62AB">
          <w:rPr>
            <w:rStyle w:val="Hyperlink"/>
          </w:rPr>
          <w:t xml:space="preserve">Forms, guides and fees </w:t>
        </w:r>
        <w:r w:rsidR="006D598F" w:rsidRPr="009B62AB">
          <w:rPr>
            <w:rStyle w:val="Hyperlink"/>
          </w:rPr>
          <w:t>page</w:t>
        </w:r>
        <w:r w:rsidR="009B62AB" w:rsidRPr="009B62AB">
          <w:rPr>
            <w:rStyle w:val="Hyperlink"/>
          </w:rPr>
          <w:t>.</w:t>
        </w:r>
        <w:r w:rsidR="006D598F" w:rsidRPr="009B62AB">
          <w:rPr>
            <w:rStyle w:val="Hyperlink"/>
          </w:rPr>
          <w:t xml:space="preserve"> </w:t>
        </w:r>
      </w:hyperlink>
    </w:p>
    <w:p w14:paraId="68CA26A7" w14:textId="77777777" w:rsidR="006D598F" w:rsidRDefault="006D598F" w:rsidP="008355AD">
      <w:pPr>
        <w:pStyle w:val="BodyText"/>
        <w:rPr>
          <w:rFonts w:ascii="MS UI Gothic" w:eastAsia="MS UI Gothic" w:hAnsi="MS UI Gothic" w:cs="MS UI Gothic"/>
          <w:color w:val="273D49"/>
        </w:rPr>
      </w:pPr>
      <w:r w:rsidRPr="00052FC4">
        <w:rPr>
          <w:i/>
          <w:noProof/>
          <w:lang w:eastAsia="en-AU"/>
        </w:rPr>
        <mc:AlternateContent>
          <mc:Choice Requires="wps">
            <w:drawing>
              <wp:anchor distT="0" distB="0" distL="114300" distR="114300" simplePos="0" relativeHeight="251658245" behindDoc="0" locked="0" layoutInCell="1" allowOverlap="1" wp14:anchorId="6E17C3B4" wp14:editId="20BBD2EB">
                <wp:simplePos x="0" y="0"/>
                <wp:positionH relativeFrom="column">
                  <wp:posOffset>-19050</wp:posOffset>
                </wp:positionH>
                <wp:positionV relativeFrom="paragraph">
                  <wp:posOffset>244475</wp:posOffset>
                </wp:positionV>
                <wp:extent cx="148590" cy="140970"/>
                <wp:effectExtent l="0" t="0" r="22860" b="11430"/>
                <wp:wrapNone/>
                <wp:docPr id="83" name="Flowchart: Connector 83" descr="It is showing how any circle symbols below must be fill out, if the description beside it is applicable." title="A Tick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E47F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83" o:spid="_x0000_s1026" type="#_x0000_t120" alt="Title: A Tick with a Circle symbol surrounding it. - Description: It is showing how any circle symbols below must be fill out, if the description beside it is applicable." style="position:absolute;margin-left:-1.5pt;margin-top:19.25pt;width:11.7pt;height:11.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" filled="f" strokecolor="windowText" strokeweight=".25pt">
                <v:path arrowok="t"/>
              </v:shape>
            </w:pict>
          </mc:Fallback>
        </mc:AlternateContent>
      </w:r>
    </w:p>
    <w:p w14:paraId="2E39CF67" w14:textId="77777777" w:rsidR="008355AD" w:rsidRDefault="006347DC" w:rsidP="008355AD">
      <w:pPr>
        <w:pStyle w:val="BodyText"/>
        <w:rPr>
          <w:sz w:val="16"/>
          <w:szCs w:val="16"/>
        </w:rPr>
      </w:pPr>
      <w:r w:rsidRPr="00052FC4">
        <w:rPr>
          <w:i/>
          <w:noProof/>
        </w:rPr>
        <mc:AlternateContent>
          <mc:Choice Requires="wps">
            <w:drawing>
              <wp:anchor distT="0" distB="0" distL="114300" distR="114300" simplePos="0" relativeHeight="251658250" behindDoc="0" locked="0" layoutInCell="1" allowOverlap="1" wp14:anchorId="60974508" wp14:editId="26401E92">
                <wp:simplePos x="0" y="0"/>
                <wp:positionH relativeFrom="column">
                  <wp:posOffset>2133600</wp:posOffset>
                </wp:positionH>
                <wp:positionV relativeFrom="paragraph">
                  <wp:posOffset>13335</wp:posOffset>
                </wp:positionV>
                <wp:extent cx="148590" cy="140970"/>
                <wp:effectExtent l="0" t="0" r="22860" b="11430"/>
                <wp:wrapNone/>
                <wp:docPr id="80" name="Flowchart: Connector 80" descr="&#10;It is showing how any circle symbols below must be fill out, if the description beside it is not applicable." title="A Cross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6C7B6" id="Flowchart: Connector 80" o:spid="_x0000_s1026" type="#_x0000_t120" alt="Title: A Cross with a Circle symbol surrounding it. - Description: &#10;It is showing how any circle symbols below must be fill out, if the description beside it is not applicable." style="position:absolute;margin-left:168pt;margin-top:1.05pt;width:11.7pt;height:11.1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" filled="f" strokecolor="windowText" strokeweight=".25pt">
                <v:path arrowok="t"/>
              </v:shape>
            </w:pict>
          </mc:Fallback>
        </mc:AlternateContent>
      </w:r>
      <w:r w:rsidR="006D598F">
        <w:rPr>
          <w:noProof/>
          <w:lang w:eastAsia="en-AU"/>
        </w:rPr>
        <mc:AlternateContent>
          <mc:Choice Requires="wps">
            <w:drawing>
              <wp:anchor distT="0" distB="0" distL="114300" distR="114300" simplePos="0" relativeHeight="251658244" behindDoc="0" locked="0" layoutInCell="1" allowOverlap="1" wp14:anchorId="04E198A4" wp14:editId="5DA977A2">
                <wp:simplePos x="0" y="0"/>
                <wp:positionH relativeFrom="column">
                  <wp:posOffset>-161925</wp:posOffset>
                </wp:positionH>
                <wp:positionV relativeFrom="paragraph">
                  <wp:posOffset>206375</wp:posOffset>
                </wp:positionV>
                <wp:extent cx="6939280" cy="48895"/>
                <wp:effectExtent l="0" t="0" r="0" b="0"/>
                <wp:wrapNone/>
                <wp:docPr id="82" name="Freeform: Shape 82" descr="It is showing how any circle symbols below must be fill out, if the description beside it is not applicable.&#10;" title="A Cross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9280" cy="4889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85D28" id="Freeform: Shape 82" o:spid="_x0000_s1026" alt="Title: A Cross with a Circle symbol surrounding it. - Description: It is showing how any circle symbols below must be fill out, if the description beside it is not applicable.&#10;" style="position:absolute;margin-left:-12.75pt;margin-top:16.25pt;width:546.4pt;height:3.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" path="m,l10941,e" filled="f" strokeweight=".5pt">
                <v:path arrowok="t" o:connecttype="custom" o:connectlocs="0,0;6938646,0" o:connectangles="0,0"/>
              </v:shape>
            </w:pict>
          </mc:Fallback>
        </mc:AlternateContent>
      </w:r>
      <w:r w:rsidR="008355AD" w:rsidRPr="00164FCF">
        <w:rPr>
          <w:rFonts w:ascii="MS UI Gothic" w:eastAsia="MS UI Gothic" w:hAnsi="MS UI Gothic" w:cs="MS UI Gothic" w:hint="eastAsia"/>
          <w:color w:val="273D49"/>
        </w:rPr>
        <w:t>✓</w:t>
      </w:r>
      <w:r w:rsidR="008355AD">
        <w:rPr>
          <w:rFonts w:eastAsia="MS Mincho"/>
          <w:color w:val="273D49"/>
        </w:rPr>
        <w:t xml:space="preserve">   </w:t>
      </w:r>
      <w:r w:rsidR="008355AD" w:rsidRPr="00C35382">
        <w:t>TICK WHERE APPLICABLE   or</w:t>
      </w:r>
      <w:r w:rsidR="008355AD">
        <w:rPr>
          <w:sz w:val="16"/>
          <w:szCs w:val="16"/>
        </w:rPr>
        <w:t xml:space="preserve">    X    </w:t>
      </w:r>
      <w:r w:rsidR="008355AD" w:rsidRPr="00C35382">
        <w:t>CROSS WHERE NOT APPLICABLE</w:t>
      </w:r>
    </w:p>
    <w:p w14:paraId="7AD66A1F" w14:textId="77777777" w:rsidR="008355AD" w:rsidRPr="007964D5" w:rsidRDefault="008355AD" w:rsidP="008355AD">
      <w:pPr>
        <w:pStyle w:val="Heading3"/>
      </w:pPr>
      <w:r w:rsidRPr="007964D5">
        <w:rPr>
          <w:highlight w:val="lightGray"/>
        </w:rPr>
        <w:t>Application</w:t>
      </w:r>
      <w:r w:rsidR="000E4383">
        <w:br/>
      </w:r>
    </w:p>
    <w:p w14:paraId="0EB220F3" w14:textId="7E740270" w:rsidR="008355AD" w:rsidRPr="00C35382" w:rsidRDefault="008355AD" w:rsidP="008355AD">
      <w:pPr>
        <w:pStyle w:val="BodyText"/>
        <w:ind w:left="567" w:firstLine="567"/>
      </w:pPr>
      <w:r w:rsidRPr="00C35382">
        <w:rPr>
          <w:noProof/>
          <w:lang w:eastAsia="en-AU"/>
        </w:rPr>
        <mc:AlternateContent>
          <mc:Choice Requires="wps">
            <w:drawing>
              <wp:anchor distT="0" distB="0" distL="114300" distR="114300" simplePos="0" relativeHeight="251658246" behindDoc="0" locked="0" layoutInCell="1" allowOverlap="1" wp14:anchorId="495F7A90" wp14:editId="6EEDB1B0">
                <wp:simplePos x="0" y="0"/>
                <wp:positionH relativeFrom="column">
                  <wp:posOffset>189230</wp:posOffset>
                </wp:positionH>
                <wp:positionV relativeFrom="paragraph">
                  <wp:posOffset>225425</wp:posOffset>
                </wp:positionV>
                <wp:extent cx="148590" cy="140970"/>
                <wp:effectExtent l="0" t="0" r="22860" b="11430"/>
                <wp:wrapNone/>
                <wp:docPr id="92" name="Flowchart: Connector 92"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6761E" id="Flowchart: Connector 92" o:spid="_x0000_s1026" type="#_x0000_t120" alt="Title: Circular symbol - Description: A cross or a tick needs to be placed within the circular symbol depending on whether the description beside it is applicable or not applicable." style="position:absolute;margin-left:14.9pt;margin-top:17.75pt;width:11.7pt;height:11.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" filled="f" strokecolor="windowText" strokeweight=".25pt">
                <v:path arrowok="t"/>
              </v:shape>
            </w:pict>
          </mc:Fallback>
        </mc:AlternateContent>
      </w:r>
      <w:r w:rsidRPr="00C35382">
        <w:rPr>
          <w:noProof/>
          <w:lang w:eastAsia="en-AU"/>
        </w:rPr>
        <mc:AlternateContent>
          <mc:Choice Requires="wps">
            <w:drawing>
              <wp:anchor distT="0" distB="0" distL="114300" distR="114300" simplePos="0" relativeHeight="251658241" behindDoc="0" locked="0" layoutInCell="1" allowOverlap="1" wp14:anchorId="2FC6A2CD" wp14:editId="726061AB">
                <wp:simplePos x="0" y="0"/>
                <wp:positionH relativeFrom="column">
                  <wp:posOffset>194945</wp:posOffset>
                </wp:positionH>
                <wp:positionV relativeFrom="paragraph">
                  <wp:posOffset>6350</wp:posOffset>
                </wp:positionV>
                <wp:extent cx="148590" cy="140970"/>
                <wp:effectExtent l="0" t="0" r="22860" b="11430"/>
                <wp:wrapNone/>
                <wp:docPr id="79" name="Flowchart: Connector 79"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77271" id="Flowchart: Connector 79" o:spid="_x0000_s1026" type="#_x0000_t120" alt="Title: Circular symbol - Description: A cross or a tick needs to be placed within the circular symbol depending on whether the description beside it is applicable or not applicable." style="position:absolute;margin-left:15.35pt;margin-top:.5pt;width:11.7pt;height:11.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" filled="f" strokecolor="windowText" strokeweight=".25pt">
                <v:path arrowok="t"/>
              </v:shape>
            </w:pict>
          </mc:Fallback>
        </mc:AlternateContent>
      </w:r>
      <w:r w:rsidRPr="00C35382">
        <w:t>Form TLA</w:t>
      </w:r>
      <w:r>
        <w:t>60</w:t>
      </w:r>
      <w:r w:rsidRPr="00C35382">
        <w:t xml:space="preserve"> – </w:t>
      </w:r>
      <w:r>
        <w:t>Adverse possession</w:t>
      </w:r>
      <w:r w:rsidR="00531423">
        <w:t xml:space="preserve"> (paper) or SPEAR application form</w:t>
      </w:r>
      <w:r w:rsidR="009B62AB">
        <w:t xml:space="preserve"> (electronic lodgement)</w:t>
      </w:r>
    </w:p>
    <w:p w14:paraId="62A6BD27" w14:textId="3735C305" w:rsidR="008355AD" w:rsidRDefault="008355AD" w:rsidP="008355AD">
      <w:pPr>
        <w:pStyle w:val="BodyText"/>
        <w:ind w:left="1134"/>
        <w:rPr>
          <w:rFonts w:eastAsia="Calibri"/>
        </w:rPr>
      </w:pPr>
      <w:r>
        <w:rPr>
          <w:rFonts w:eastAsia="Calibri"/>
        </w:rPr>
        <w:t>Form identifies claimed land by reference to Plan of Survey</w:t>
      </w:r>
      <w:r w:rsidR="005D16F4">
        <w:rPr>
          <w:rFonts w:eastAsia="Calibri"/>
        </w:rPr>
        <w:t xml:space="preserve"> (</w:t>
      </w:r>
      <w:r w:rsidR="005773ED">
        <w:rPr>
          <w:rFonts w:eastAsia="Calibri"/>
        </w:rPr>
        <w:t>i</w:t>
      </w:r>
      <w:r w:rsidR="005D16F4">
        <w:rPr>
          <w:rFonts w:eastAsia="Calibri"/>
        </w:rPr>
        <w:t xml:space="preserve">f applicable) and </w:t>
      </w:r>
      <w:r w:rsidR="00903570">
        <w:rPr>
          <w:rFonts w:eastAsia="Calibri"/>
        </w:rPr>
        <w:t>f</w:t>
      </w:r>
      <w:r w:rsidR="005D16F4">
        <w:rPr>
          <w:rFonts w:eastAsia="Calibri"/>
        </w:rPr>
        <w:t xml:space="preserve">olio reference of affected </w:t>
      </w:r>
      <w:r w:rsidR="00903570">
        <w:rPr>
          <w:rFonts w:eastAsia="Calibri"/>
        </w:rPr>
        <w:t>folio</w:t>
      </w:r>
      <w:r>
        <w:rPr>
          <w:rFonts w:eastAsia="Calibri"/>
        </w:rPr>
        <w:t>(s),</w:t>
      </w:r>
      <w:r w:rsidR="005773ED">
        <w:rPr>
          <w:rFonts w:eastAsia="Calibri"/>
        </w:rPr>
        <w:t xml:space="preserve"> </w:t>
      </w:r>
    </w:p>
    <w:p w14:paraId="31B367D2" w14:textId="77777777" w:rsidR="008355AD" w:rsidRDefault="008355AD" w:rsidP="008355AD">
      <w:pPr>
        <w:pStyle w:val="BodyText"/>
        <w:ind w:left="567" w:firstLine="567"/>
        <w:rPr>
          <w:rFonts w:eastAsia="Calibri"/>
        </w:rPr>
      </w:pPr>
      <w:r w:rsidRPr="00C35382">
        <w:rPr>
          <w:noProof/>
          <w:lang w:eastAsia="en-AU"/>
        </w:rPr>
        <mc:AlternateContent>
          <mc:Choice Requires="wps">
            <w:drawing>
              <wp:anchor distT="0" distB="0" distL="114300" distR="114300" simplePos="0" relativeHeight="251658249" behindDoc="0" locked="0" layoutInCell="1" allowOverlap="1" wp14:anchorId="768FDD18" wp14:editId="0821EB37">
                <wp:simplePos x="0" y="0"/>
                <wp:positionH relativeFrom="column">
                  <wp:posOffset>189230</wp:posOffset>
                </wp:positionH>
                <wp:positionV relativeFrom="paragraph">
                  <wp:posOffset>6350</wp:posOffset>
                </wp:positionV>
                <wp:extent cx="148590" cy="140970"/>
                <wp:effectExtent l="0" t="0" r="22860" b="11430"/>
                <wp:wrapNone/>
                <wp:docPr id="42" name="Flowchart: Connector 42"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6CDD4" id="Flowchart: Connector 42" o:spid="_x0000_s1026" type="#_x0000_t120" alt="Title: Circular symbol - Description: A cross or a tick needs to be placed within the circular symbol depending on whether the description beside it is applicable or not applicable." style="position:absolute;margin-left:14.9pt;margin-top:.5pt;width:11.7pt;height:11.1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" filled="f" strokecolor="windowText" strokeweight=".25pt">
                <v:path arrowok="t"/>
              </v:shape>
            </w:pict>
          </mc:Fallback>
        </mc:AlternateContent>
      </w:r>
      <w:r w:rsidRPr="002726F5">
        <w:rPr>
          <w:rFonts w:eastAsia="Calibri"/>
        </w:rPr>
        <w:t>Full name and address of applicant(s), including postcode.</w:t>
      </w:r>
    </w:p>
    <w:p w14:paraId="4AA2B749" w14:textId="2F5A899D" w:rsidR="008355AD" w:rsidRDefault="00FD57EA" w:rsidP="008355AD">
      <w:pPr>
        <w:pStyle w:val="BodyText"/>
        <w:ind w:left="1134"/>
        <w:rPr>
          <w:rFonts w:eastAsia="Calibri"/>
        </w:rPr>
      </w:pPr>
      <w:r>
        <w:rPr>
          <w:rFonts w:eastAsia="Calibri"/>
        </w:rPr>
        <w:t>Sections 7, 7A, 7B, 7AB and 7C</w:t>
      </w:r>
      <w:r w:rsidRPr="00407FC2">
        <w:rPr>
          <w:i/>
          <w:noProof/>
          <w:lang w:eastAsia="en-AU"/>
        </w:rPr>
        <w:t xml:space="preserve"> </w:t>
      </w:r>
      <w:r w:rsidR="008355AD" w:rsidRPr="00407FC2">
        <w:rPr>
          <w:i/>
          <w:noProof/>
          <w:lang w:eastAsia="en-AU"/>
        </w:rPr>
        <mc:AlternateContent>
          <mc:Choice Requires="wps">
            <w:drawing>
              <wp:anchor distT="0" distB="0" distL="114300" distR="114300" simplePos="0" relativeHeight="251658247" behindDoc="0" locked="0" layoutInCell="1" allowOverlap="1" wp14:anchorId="18495C73" wp14:editId="516C557C">
                <wp:simplePos x="0" y="0"/>
                <wp:positionH relativeFrom="column">
                  <wp:posOffset>189230</wp:posOffset>
                </wp:positionH>
                <wp:positionV relativeFrom="paragraph">
                  <wp:posOffset>6350</wp:posOffset>
                </wp:positionV>
                <wp:extent cx="148590" cy="140970"/>
                <wp:effectExtent l="0" t="0" r="22860" b="11430"/>
                <wp:wrapNone/>
                <wp:docPr id="4" name="Flowchart: Connector 4"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93FD5" id="Flowchart: Connector 4" o:spid="_x0000_s1026" type="#_x0000_t120" alt="Title: Circular symbol - Description: A cross or a tick needs to be placed within the circular symbol depending on whether the description beside it is applicable or not applicable." style="position:absolute;margin-left:14.9pt;margin-top:.5pt;width:11.7pt;height:11.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" filled="f" strokecolor="windowText" strokeweight=".25pt">
                <v:path arrowok="t"/>
              </v:shape>
            </w:pict>
          </mc:Fallback>
        </mc:AlternateContent>
      </w:r>
      <w:r w:rsidR="00407FC2" w:rsidRPr="00407FC2">
        <w:rPr>
          <w:rFonts w:eastAsia="Calibri"/>
          <w:i/>
        </w:rPr>
        <w:t xml:space="preserve">Limitations of </w:t>
      </w:r>
      <w:r w:rsidR="008A7062">
        <w:rPr>
          <w:rFonts w:eastAsia="Calibri"/>
          <w:i/>
        </w:rPr>
        <w:t>A</w:t>
      </w:r>
      <w:r w:rsidR="00407FC2" w:rsidRPr="00407FC2">
        <w:rPr>
          <w:rFonts w:eastAsia="Calibri"/>
          <w:i/>
        </w:rPr>
        <w:t>ctions Act 1958</w:t>
      </w:r>
      <w:r w:rsidR="00407FC2">
        <w:rPr>
          <w:rFonts w:eastAsia="Calibri"/>
        </w:rPr>
        <w:t xml:space="preserve"> </w:t>
      </w:r>
      <w:r w:rsidR="00EB6DAD">
        <w:rPr>
          <w:rFonts w:eastAsia="Calibri"/>
        </w:rPr>
        <w:t>does not apply</w:t>
      </w:r>
      <w:r w:rsidR="00151FD3">
        <w:rPr>
          <w:rFonts w:eastAsia="Calibri"/>
        </w:rPr>
        <w:t>.</w:t>
      </w:r>
      <w:r w:rsidR="008355AD" w:rsidRPr="0083561D">
        <w:rPr>
          <w:rFonts w:eastAsia="Calibri"/>
        </w:rPr>
        <w:t>.</w:t>
      </w:r>
    </w:p>
    <w:p w14:paraId="5F5E36BF" w14:textId="133D0C89" w:rsidR="00407FC2" w:rsidRDefault="00407FC2" w:rsidP="00407FC2">
      <w:pPr>
        <w:pStyle w:val="BodyText"/>
        <w:ind w:left="1134"/>
        <w:rPr>
          <w:rFonts w:eastAsia="Calibri"/>
        </w:rPr>
      </w:pPr>
      <w:r w:rsidRPr="002726F5">
        <w:rPr>
          <w:noProof/>
        </w:rPr>
        <mc:AlternateContent>
          <mc:Choice Requires="wps">
            <w:drawing>
              <wp:anchor distT="0" distB="0" distL="114300" distR="114300" simplePos="0" relativeHeight="251658274" behindDoc="0" locked="0" layoutInCell="1" allowOverlap="1" wp14:anchorId="4418483E" wp14:editId="72985653">
                <wp:simplePos x="0" y="0"/>
                <wp:positionH relativeFrom="column">
                  <wp:posOffset>194945</wp:posOffset>
                </wp:positionH>
                <wp:positionV relativeFrom="paragraph">
                  <wp:posOffset>6350</wp:posOffset>
                </wp:positionV>
                <wp:extent cx="148590" cy="140970"/>
                <wp:effectExtent l="0" t="0" r="22860" b="11430"/>
                <wp:wrapNone/>
                <wp:docPr id="15" name="Flowchart: Connector 15"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68388" id="Flowchart: Connector 15" o:spid="_x0000_s1026" type="#_x0000_t120" alt="Title: Circular symbol - Description: A cross or a tick needs to be placed within the circular symbol depending on whether the description beside it is applicable or not applicable." style="position:absolute;margin-left:15.35pt;margin-top:.5pt;width:11.7pt;height:11.1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" filled="f" strokecolor="windowText" strokeweight=".25pt">
                <v:path arrowok="t"/>
              </v:shape>
            </w:pict>
          </mc:Fallback>
        </mc:AlternateContent>
      </w:r>
      <w:r>
        <w:rPr>
          <w:rFonts w:eastAsia="Calibri"/>
        </w:rPr>
        <w:t>The registered proprietor o</w:t>
      </w:r>
      <w:r w:rsidR="009600AE">
        <w:rPr>
          <w:rFonts w:eastAsia="Calibri"/>
        </w:rPr>
        <w:t>f the affected land is not</w:t>
      </w:r>
      <w:r w:rsidR="00344AA1">
        <w:rPr>
          <w:rFonts w:eastAsia="Calibri"/>
        </w:rPr>
        <w:t xml:space="preserve">; </w:t>
      </w:r>
      <w:r w:rsidR="009600AE">
        <w:rPr>
          <w:rFonts w:eastAsia="Calibri"/>
        </w:rPr>
        <w:t>R</w:t>
      </w:r>
      <w:r>
        <w:rPr>
          <w:rFonts w:eastAsia="Calibri"/>
        </w:rPr>
        <w:t>oads Corporation, Vic</w:t>
      </w:r>
      <w:r w:rsidR="00D51A4B">
        <w:rPr>
          <w:rFonts w:eastAsia="Calibri"/>
        </w:rPr>
        <w:t>Track</w:t>
      </w:r>
      <w:r>
        <w:rPr>
          <w:rFonts w:eastAsia="Calibri"/>
        </w:rPr>
        <w:t xml:space="preserve">, </w:t>
      </w:r>
      <w:r w:rsidR="00C55076">
        <w:rPr>
          <w:rFonts w:eastAsia="Calibri"/>
        </w:rPr>
        <w:t xml:space="preserve">a Municipal Authority, </w:t>
      </w:r>
      <w:r>
        <w:rPr>
          <w:rFonts w:eastAsia="Calibri"/>
        </w:rPr>
        <w:t>or any of their predecessors</w:t>
      </w:r>
      <w:r w:rsidR="00151FD3">
        <w:rPr>
          <w:rFonts w:eastAsia="Calibri"/>
        </w:rPr>
        <w:t xml:space="preserve"> or successors</w:t>
      </w:r>
      <w:r>
        <w:rPr>
          <w:rFonts w:eastAsia="Calibri"/>
        </w:rPr>
        <w:t>.</w:t>
      </w:r>
    </w:p>
    <w:p w14:paraId="3C672550" w14:textId="208016DB" w:rsidR="00407FC2" w:rsidRDefault="00407FC2" w:rsidP="00407FC2">
      <w:pPr>
        <w:pStyle w:val="BodyText"/>
        <w:ind w:left="1134"/>
        <w:rPr>
          <w:rFonts w:eastAsia="Calibri"/>
        </w:rPr>
      </w:pPr>
      <w:r w:rsidRPr="002726F5">
        <w:rPr>
          <w:noProof/>
        </w:rPr>
        <mc:AlternateContent>
          <mc:Choice Requires="wps">
            <w:drawing>
              <wp:anchor distT="0" distB="0" distL="114300" distR="114300" simplePos="0" relativeHeight="251658275" behindDoc="0" locked="0" layoutInCell="1" allowOverlap="1" wp14:anchorId="5934AC41" wp14:editId="54C12E6D">
                <wp:simplePos x="0" y="0"/>
                <wp:positionH relativeFrom="column">
                  <wp:posOffset>194945</wp:posOffset>
                </wp:positionH>
                <wp:positionV relativeFrom="paragraph">
                  <wp:posOffset>6350</wp:posOffset>
                </wp:positionV>
                <wp:extent cx="148590" cy="140970"/>
                <wp:effectExtent l="0" t="0" r="22860" b="11430"/>
                <wp:wrapNone/>
                <wp:docPr id="16" name="Flowchart: Connector 16"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F4B26" id="Flowchart: Connector 16" o:spid="_x0000_s1026" type="#_x0000_t120" alt="Title: Circular symbol - Description: A cross or a tick needs to be placed within the circular symbol depending on whether the description beside it is applicable or not applicable." style="position:absolute;margin-left:15.35pt;margin-top:.5pt;width:11.7pt;height:11.1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" filled="f" strokecolor="windowText" strokeweight=".25pt">
                <v:path arrowok="t"/>
              </v:shape>
            </w:pict>
          </mc:Fallback>
        </mc:AlternateContent>
      </w:r>
      <w:r>
        <w:rPr>
          <w:rFonts w:eastAsia="Calibri"/>
        </w:rPr>
        <w:t xml:space="preserve">The applicant has specified </w:t>
      </w:r>
      <w:r w:rsidR="00123163">
        <w:rPr>
          <w:rFonts w:eastAsia="Calibri"/>
        </w:rPr>
        <w:t xml:space="preserve">in the </w:t>
      </w:r>
      <w:r w:rsidR="00DF51A6">
        <w:rPr>
          <w:rFonts w:eastAsia="Calibri"/>
        </w:rPr>
        <w:t>application form</w:t>
      </w:r>
      <w:r>
        <w:rPr>
          <w:rFonts w:eastAsia="Calibri"/>
        </w:rPr>
        <w:t xml:space="preserve"> if the </w:t>
      </w:r>
      <w:r w:rsidR="00123163">
        <w:rPr>
          <w:rFonts w:eastAsia="Calibri"/>
        </w:rPr>
        <w:t xml:space="preserve">subject </w:t>
      </w:r>
      <w:r>
        <w:rPr>
          <w:rFonts w:eastAsia="Calibri"/>
        </w:rPr>
        <w:t xml:space="preserve">land </w:t>
      </w:r>
      <w:r w:rsidR="00926A9F">
        <w:rPr>
          <w:rFonts w:eastAsia="Calibri"/>
        </w:rPr>
        <w:t>is</w:t>
      </w:r>
      <w:r>
        <w:rPr>
          <w:rFonts w:eastAsia="Calibri"/>
        </w:rPr>
        <w:t xml:space="preserve"> free of encumbrances and/or subject to existing encumbrances </w:t>
      </w:r>
    </w:p>
    <w:p w14:paraId="5C0F456D" w14:textId="77777777" w:rsidR="008355AD" w:rsidRPr="00B66B55" w:rsidRDefault="008355AD" w:rsidP="008355AD">
      <w:pPr>
        <w:pStyle w:val="BodyText"/>
        <w:ind w:left="1134"/>
        <w:rPr>
          <w:spacing w:val="-3"/>
          <w:w w:val="105"/>
        </w:rPr>
      </w:pPr>
      <w:r w:rsidRPr="00C35382">
        <w:rPr>
          <w:noProof/>
          <w:lang w:eastAsia="en-AU"/>
        </w:rPr>
        <mc:AlternateContent>
          <mc:Choice Requires="wps">
            <w:drawing>
              <wp:anchor distT="0" distB="0" distL="114300" distR="114300" simplePos="0" relativeHeight="251658248" behindDoc="0" locked="0" layoutInCell="1" allowOverlap="1" wp14:anchorId="121EEC42" wp14:editId="475A5F97">
                <wp:simplePos x="0" y="0"/>
                <wp:positionH relativeFrom="column">
                  <wp:posOffset>193040</wp:posOffset>
                </wp:positionH>
                <wp:positionV relativeFrom="paragraph">
                  <wp:posOffset>12065</wp:posOffset>
                </wp:positionV>
                <wp:extent cx="148590" cy="140970"/>
                <wp:effectExtent l="0" t="0" r="22860" b="11430"/>
                <wp:wrapNone/>
                <wp:docPr id="2" name="Flowchart: Connector 2"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99714" id="Flowchart: Connector 2" o:spid="_x0000_s1026" type="#_x0000_t120" alt="Title: Circular symbol - Description: A cross or a tick needs to be placed within the circular symbol depending on whether the description beside it is applicable or not applicable." style="position:absolute;margin-left:15.2pt;margin-top:.95pt;width:11.7pt;height:11.1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" filled="f" strokecolor="windowText" strokeweight=".25pt">
                <v:path arrowok="t"/>
              </v:shape>
            </w:pict>
          </mc:Fallback>
        </mc:AlternateContent>
      </w:r>
      <w:r>
        <w:rPr>
          <w:spacing w:val="-3"/>
          <w:w w:val="105"/>
        </w:rPr>
        <w:t>SPEAR reference (</w:t>
      </w:r>
      <w:r w:rsidRPr="00AF7B36">
        <w:rPr>
          <w:spacing w:val="-3"/>
          <w:w w:val="105"/>
        </w:rPr>
        <w:t>for digital lodgement of survey documents</w:t>
      </w:r>
      <w:r w:rsidR="00F92A5F">
        <w:rPr>
          <w:spacing w:val="-3"/>
          <w:w w:val="105"/>
        </w:rPr>
        <w:t>) is shown on the TLA60</w:t>
      </w:r>
      <w:r>
        <w:rPr>
          <w:spacing w:val="-3"/>
          <w:w w:val="105"/>
        </w:rPr>
        <w:t xml:space="preserve"> form </w:t>
      </w:r>
      <w:r>
        <w:rPr>
          <w:spacing w:val="-3"/>
          <w:w w:val="105"/>
        </w:rPr>
        <w:tab/>
        <w:t xml:space="preserve">       </w:t>
      </w:r>
      <w:r w:rsidR="00407FC2">
        <w:rPr>
          <w:spacing w:val="-3"/>
          <w:w w:val="105"/>
        </w:rPr>
        <w:t xml:space="preserve">  </w:t>
      </w:r>
      <w:r>
        <w:rPr>
          <w:spacing w:val="-3"/>
          <w:w w:val="105"/>
        </w:rPr>
        <w:t xml:space="preserve"> </w:t>
      </w:r>
      <w:r w:rsidRPr="00AF7B36">
        <w:rPr>
          <w:i/>
          <w:spacing w:val="-3"/>
          <w:w w:val="105"/>
        </w:rPr>
        <w:t>(if applicable)</w:t>
      </w:r>
      <w:r>
        <w:rPr>
          <w:spacing w:val="-3"/>
          <w:w w:val="105"/>
        </w:rPr>
        <w:t>.</w:t>
      </w:r>
    </w:p>
    <w:p w14:paraId="50E75EDB" w14:textId="77777777" w:rsidR="008355AD" w:rsidRPr="002726F5" w:rsidRDefault="008355AD" w:rsidP="008355AD">
      <w:pPr>
        <w:pStyle w:val="BodyText"/>
        <w:ind w:left="567" w:firstLine="567"/>
        <w:rPr>
          <w:rFonts w:eastAsia="Calibri"/>
        </w:rPr>
      </w:pPr>
      <w:r w:rsidRPr="002726F5">
        <w:rPr>
          <w:noProof/>
        </w:rPr>
        <mc:AlternateContent>
          <mc:Choice Requires="wps">
            <w:drawing>
              <wp:anchor distT="0" distB="0" distL="114300" distR="114300" simplePos="0" relativeHeight="251658242" behindDoc="0" locked="0" layoutInCell="1" allowOverlap="1" wp14:anchorId="711205DC" wp14:editId="5B77B93D">
                <wp:simplePos x="0" y="0"/>
                <wp:positionH relativeFrom="column">
                  <wp:posOffset>194945</wp:posOffset>
                </wp:positionH>
                <wp:positionV relativeFrom="paragraph">
                  <wp:posOffset>6350</wp:posOffset>
                </wp:positionV>
                <wp:extent cx="148590" cy="140970"/>
                <wp:effectExtent l="0" t="0" r="22860" b="11430"/>
                <wp:wrapNone/>
                <wp:docPr id="94" name="Flowchart: Connector 94"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6BD75" id="Flowchart: Connector 94" o:spid="_x0000_s1026" type="#_x0000_t120" alt="Title: Circular symbol - Description: A cross or a tick needs to be placed within the circular symbol depending on whether the description beside it is applicable or not applicable." style="position:absolute;margin-left:15.35pt;margin-top:.5pt;width:11.7pt;height:11.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" filled="f" strokecolor="windowText" strokeweight=".25pt">
                <v:path arrowok="t"/>
              </v:shape>
            </w:pict>
          </mc:Fallback>
        </mc:AlternateContent>
      </w:r>
      <w:r w:rsidRPr="002726F5">
        <w:rPr>
          <w:rFonts w:eastAsia="Calibri"/>
        </w:rPr>
        <w:t>Signed and dated by applicant</w:t>
      </w:r>
      <w:r w:rsidR="001D2176">
        <w:rPr>
          <w:rFonts w:eastAsia="Calibri"/>
        </w:rPr>
        <w:t>(s)</w:t>
      </w:r>
      <w:r w:rsidRPr="002726F5">
        <w:rPr>
          <w:rFonts w:eastAsia="Calibri"/>
        </w:rPr>
        <w:t>, agent or Australian Legal Practitioner.</w:t>
      </w:r>
    </w:p>
    <w:p w14:paraId="572EE5DA" w14:textId="77777777" w:rsidR="005C5C7E" w:rsidRPr="00AD1FFB" w:rsidRDefault="008355AD" w:rsidP="00F92A5F">
      <w:pPr>
        <w:pStyle w:val="Heading3"/>
      </w:pPr>
      <w:r>
        <w:rPr>
          <w:rFonts w:eastAsia="Calibri" w:cs="Tahoma"/>
          <w:noProof/>
        </w:rPr>
        <mc:AlternateContent>
          <mc:Choice Requires="wps">
            <w:drawing>
              <wp:anchor distT="0" distB="0" distL="114300" distR="114300" simplePos="0" relativeHeight="251658243" behindDoc="0" locked="0" layoutInCell="1" allowOverlap="1" wp14:anchorId="1B0A3DCB" wp14:editId="72F1460C">
                <wp:simplePos x="0" y="0"/>
                <wp:positionH relativeFrom="column">
                  <wp:posOffset>-161925</wp:posOffset>
                </wp:positionH>
                <wp:positionV relativeFrom="paragraph">
                  <wp:posOffset>81280</wp:posOffset>
                </wp:positionV>
                <wp:extent cx="6939280" cy="48895"/>
                <wp:effectExtent l="0" t="0" r="0" b="0"/>
                <wp:wrapNone/>
                <wp:docPr id="73" name="Freeform: Shape 73"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9280" cy="4889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4AD79" id="Freeform: Shape 73" o:spid="_x0000_s1026" alt="Title: Line symbol - Description: Separating text fields" style="position:absolute;margin-left:-12.75pt;margin-top:6.4pt;width:546.4pt;height:3.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" path="m,l10941,e" filled="f" strokeweight=".5pt">
                <v:path arrowok="t" o:connecttype="custom" o:connectlocs="0,0;6938646,0" o:connectangles="0,0"/>
              </v:shape>
            </w:pict>
          </mc:Fallback>
        </mc:AlternateContent>
      </w:r>
      <w:r>
        <w:rPr>
          <w:rFonts w:eastAsia="Calibri" w:cs="Tahoma"/>
        </w:rPr>
        <w:br/>
      </w:r>
      <w:r w:rsidR="005C5C7E" w:rsidRPr="007964D5">
        <w:rPr>
          <w:highlight w:val="lightGray"/>
        </w:rPr>
        <w:t>Survey</w:t>
      </w:r>
      <w:r w:rsidR="005C5C7E">
        <w:rPr>
          <w:highlight w:val="lightGray"/>
        </w:rPr>
        <w:t xml:space="preserve"> information</w:t>
      </w:r>
      <w:r w:rsidR="000E4383">
        <w:br/>
      </w:r>
    </w:p>
    <w:p w14:paraId="3D34C46C" w14:textId="6CF9A221" w:rsidR="005C5C7E" w:rsidRPr="007964D5" w:rsidRDefault="000E4383" w:rsidP="000E4383">
      <w:pPr>
        <w:widowControl w:val="0"/>
        <w:tabs>
          <w:tab w:val="left" w:pos="2978"/>
        </w:tabs>
        <w:kinsoku w:val="0"/>
        <w:overflowPunct w:val="0"/>
        <w:autoSpaceDE w:val="0"/>
        <w:autoSpaceDN w:val="0"/>
        <w:adjustRightInd w:val="0"/>
        <w:spacing w:after="120"/>
        <w:ind w:left="1134"/>
        <w:rPr>
          <w:w w:val="105"/>
          <w:sz w:val="19"/>
          <w:szCs w:val="19"/>
        </w:rPr>
      </w:pPr>
      <w:r w:rsidRPr="00C35382">
        <w:rPr>
          <w:noProof/>
        </w:rPr>
        <mc:AlternateContent>
          <mc:Choice Requires="wps">
            <w:drawing>
              <wp:anchor distT="0" distB="0" distL="114300" distR="114300" simplePos="0" relativeHeight="251658251" behindDoc="0" locked="0" layoutInCell="1" allowOverlap="1" wp14:anchorId="2D192821" wp14:editId="392557E0">
                <wp:simplePos x="0" y="0"/>
                <wp:positionH relativeFrom="column">
                  <wp:posOffset>194310</wp:posOffset>
                </wp:positionH>
                <wp:positionV relativeFrom="paragraph">
                  <wp:posOffset>18415</wp:posOffset>
                </wp:positionV>
                <wp:extent cx="148590" cy="140970"/>
                <wp:effectExtent l="0" t="0" r="22860" b="11430"/>
                <wp:wrapNone/>
                <wp:docPr id="100" name="Flowchart: Connector 100"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237A2" id="Flowchart: Connector 100" o:spid="_x0000_s1026" type="#_x0000_t120" alt="Title: Circular symbol - Description: A cross or a tick needs to be placed within the circular symbol depending on whether the description beside it is applicable or not applicable." style="position:absolute;margin-left:15.3pt;margin-top:1.45pt;width:11.7pt;height:11.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" filled="f" strokecolor="windowText" strokeweight=".25pt">
                <v:path arrowok="t"/>
              </v:shape>
            </w:pict>
          </mc:Fallback>
        </mc:AlternateContent>
      </w:r>
      <w:r w:rsidR="005C5C7E">
        <w:rPr>
          <w:w w:val="105"/>
        </w:rPr>
        <w:t xml:space="preserve">Plan of </w:t>
      </w:r>
      <w:r w:rsidR="000E1808">
        <w:rPr>
          <w:w w:val="105"/>
        </w:rPr>
        <w:t>S</w:t>
      </w:r>
      <w:r w:rsidR="005C5C7E">
        <w:rPr>
          <w:w w:val="105"/>
        </w:rPr>
        <w:t xml:space="preserve">urvey signed and dated by </w:t>
      </w:r>
      <w:r w:rsidR="001F7A97">
        <w:rPr>
          <w:w w:val="105"/>
        </w:rPr>
        <w:t>L</w:t>
      </w:r>
      <w:r w:rsidR="005C5C7E">
        <w:rPr>
          <w:w w:val="105"/>
        </w:rPr>
        <w:t xml:space="preserve">icensed </w:t>
      </w:r>
      <w:r w:rsidR="001F7A97">
        <w:rPr>
          <w:w w:val="105"/>
        </w:rPr>
        <w:t>S</w:t>
      </w:r>
      <w:r w:rsidR="005C5C7E">
        <w:rPr>
          <w:w w:val="105"/>
        </w:rPr>
        <w:t>urveyor</w:t>
      </w:r>
      <w:r w:rsidR="00D41E37">
        <w:rPr>
          <w:w w:val="105"/>
        </w:rPr>
        <w:t xml:space="preserve">, with </w:t>
      </w:r>
      <w:r w:rsidR="00B25689">
        <w:rPr>
          <w:w w:val="105"/>
        </w:rPr>
        <w:t xml:space="preserve">subject </w:t>
      </w:r>
      <w:r w:rsidR="00D41E37">
        <w:rPr>
          <w:w w:val="105"/>
        </w:rPr>
        <w:t>land separately identified by thick continuous lines</w:t>
      </w:r>
      <w:r w:rsidR="005C5C7E">
        <w:rPr>
          <w:w w:val="105"/>
        </w:rPr>
        <w:t>.</w:t>
      </w:r>
    </w:p>
    <w:p w14:paraId="2C60301D" w14:textId="77777777" w:rsidR="005C5C7E" w:rsidRDefault="005C5C7E" w:rsidP="005C5C7E">
      <w:pPr>
        <w:pStyle w:val="BodyText"/>
        <w:ind w:left="567" w:firstLine="567"/>
        <w:rPr>
          <w:w w:val="105"/>
        </w:rPr>
      </w:pPr>
      <w:r w:rsidRPr="00C35382">
        <w:rPr>
          <w:noProof/>
          <w:lang w:eastAsia="en-AU"/>
        </w:rPr>
        <mc:AlternateContent>
          <mc:Choice Requires="wps">
            <w:drawing>
              <wp:anchor distT="0" distB="0" distL="114300" distR="114300" simplePos="0" relativeHeight="251658253" behindDoc="0" locked="0" layoutInCell="1" allowOverlap="1" wp14:anchorId="68A8F6B4" wp14:editId="350D386C">
                <wp:simplePos x="0" y="0"/>
                <wp:positionH relativeFrom="column">
                  <wp:posOffset>193040</wp:posOffset>
                </wp:positionH>
                <wp:positionV relativeFrom="paragraph">
                  <wp:posOffset>231140</wp:posOffset>
                </wp:positionV>
                <wp:extent cx="148590" cy="140970"/>
                <wp:effectExtent l="0" t="0" r="22860" b="11430"/>
                <wp:wrapNone/>
                <wp:docPr id="32" name="Flowchart: Connector 32"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C63EE" id="Flowchart: Connector 32" o:spid="_x0000_s1026" type="#_x0000_t120" alt="Title: Circular symbol - Description: A cross or a tick needs to be placed within the circular symbol depending on whether the description beside it is applicable or not applicable." style="position:absolute;margin-left:15.2pt;margin-top:18.2pt;width:11.7pt;height:11.1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" filled="f" strokecolor="windowText" strokeweight=".25pt">
                <v:path arrowok="t"/>
              </v:shape>
            </w:pict>
          </mc:Fallback>
        </mc:AlternateContent>
      </w:r>
      <w:r w:rsidRPr="00C35382">
        <w:rPr>
          <w:noProof/>
          <w:lang w:eastAsia="en-AU"/>
        </w:rPr>
        <mc:AlternateContent>
          <mc:Choice Requires="wps">
            <w:drawing>
              <wp:anchor distT="0" distB="0" distL="114300" distR="114300" simplePos="0" relativeHeight="251658252" behindDoc="0" locked="0" layoutInCell="1" allowOverlap="1" wp14:anchorId="573A69B0" wp14:editId="76F578B3">
                <wp:simplePos x="0" y="0"/>
                <wp:positionH relativeFrom="column">
                  <wp:posOffset>193040</wp:posOffset>
                </wp:positionH>
                <wp:positionV relativeFrom="paragraph">
                  <wp:posOffset>12065</wp:posOffset>
                </wp:positionV>
                <wp:extent cx="148590" cy="140970"/>
                <wp:effectExtent l="0" t="0" r="22860" b="11430"/>
                <wp:wrapNone/>
                <wp:docPr id="101" name="Flowchart: Connector 101"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5105F" id="Flowchart: Connector 101" o:spid="_x0000_s1026" type="#_x0000_t120" alt="Title: Circular symbol - Description: A cross or a tick needs to be placed within the circular symbol depending on whether the description beside it is applicable or not applicable." style="position:absolute;margin-left:15.2pt;margin-top:.95pt;width:11.7pt;height:11.1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" filled="f" strokecolor="windowText" strokeweight=".25pt">
                <v:path arrowok="t"/>
              </v:shape>
            </w:pict>
          </mc:Fallback>
        </mc:AlternateContent>
      </w:r>
      <w:r>
        <w:rPr>
          <w:w w:val="105"/>
        </w:rPr>
        <w:t xml:space="preserve">Abstract of </w:t>
      </w:r>
      <w:r w:rsidR="007A786B">
        <w:rPr>
          <w:w w:val="105"/>
        </w:rPr>
        <w:t>F</w:t>
      </w:r>
      <w:r>
        <w:rPr>
          <w:w w:val="105"/>
        </w:rPr>
        <w:t xml:space="preserve">ield </w:t>
      </w:r>
      <w:r w:rsidR="007A786B">
        <w:rPr>
          <w:w w:val="105"/>
        </w:rPr>
        <w:t>R</w:t>
      </w:r>
      <w:r>
        <w:rPr>
          <w:w w:val="105"/>
        </w:rPr>
        <w:t xml:space="preserve">ecords, each sheet signed and dated by a </w:t>
      </w:r>
      <w:r w:rsidR="007A786B">
        <w:rPr>
          <w:w w:val="105"/>
        </w:rPr>
        <w:t>L</w:t>
      </w:r>
      <w:r>
        <w:rPr>
          <w:w w:val="105"/>
        </w:rPr>
        <w:t xml:space="preserve">icensed </w:t>
      </w:r>
      <w:r w:rsidR="007A786B">
        <w:rPr>
          <w:w w:val="105"/>
        </w:rPr>
        <w:t>S</w:t>
      </w:r>
      <w:r>
        <w:rPr>
          <w:w w:val="105"/>
        </w:rPr>
        <w:t>urveyor.</w:t>
      </w:r>
    </w:p>
    <w:p w14:paraId="26DF443E" w14:textId="36274A24" w:rsidR="0000131E" w:rsidRDefault="00840A3A" w:rsidP="00B25689">
      <w:pPr>
        <w:pStyle w:val="BodyText"/>
        <w:ind w:left="1134"/>
        <w:rPr>
          <w:w w:val="105"/>
        </w:rPr>
      </w:pPr>
      <w:r>
        <w:rPr>
          <w:w w:val="105"/>
        </w:rPr>
        <w:t>Abst</w:t>
      </w:r>
      <w:r w:rsidR="005013E3">
        <w:rPr>
          <w:w w:val="105"/>
        </w:rPr>
        <w:t>ract of Field Records</w:t>
      </w:r>
      <w:r w:rsidR="00D76855">
        <w:rPr>
          <w:w w:val="105"/>
        </w:rPr>
        <w:t xml:space="preserve"> is</w:t>
      </w:r>
      <w:r w:rsidR="005013E3">
        <w:rPr>
          <w:w w:val="105"/>
        </w:rPr>
        <w:t xml:space="preserve"> based on a survey completed no more than two years prior to lodgement of application.</w:t>
      </w:r>
    </w:p>
    <w:p w14:paraId="530D408C" w14:textId="4AE4F2E2" w:rsidR="00840A3A" w:rsidRDefault="00F92A5F" w:rsidP="00840A3A">
      <w:pPr>
        <w:pStyle w:val="BodyText"/>
        <w:ind w:left="567" w:firstLine="567"/>
        <w:rPr>
          <w:w w:val="105"/>
        </w:rPr>
      </w:pPr>
      <w:r>
        <w:rPr>
          <w:rFonts w:eastAsia="Calibri" w:cs="Tahoma"/>
          <w:noProof/>
        </w:rPr>
        <mc:AlternateContent>
          <mc:Choice Requires="wps">
            <w:drawing>
              <wp:anchor distT="0" distB="0" distL="114300" distR="114300" simplePos="0" relativeHeight="251658264" behindDoc="0" locked="0" layoutInCell="1" allowOverlap="1" wp14:anchorId="42245D38" wp14:editId="0819004B">
                <wp:simplePos x="0" y="0"/>
                <wp:positionH relativeFrom="column">
                  <wp:posOffset>-161925</wp:posOffset>
                </wp:positionH>
                <wp:positionV relativeFrom="paragraph">
                  <wp:posOffset>290830</wp:posOffset>
                </wp:positionV>
                <wp:extent cx="6939280" cy="48895"/>
                <wp:effectExtent l="0" t="0" r="0" b="0"/>
                <wp:wrapNone/>
                <wp:docPr id="17" name="Freeform: Shape 17"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9280" cy="4889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DD8CB" id="Freeform: Shape 17" o:spid="_x0000_s1026" alt="Title: Line symbol - Description: Separating text fields" style="position:absolute;margin-left:-12.75pt;margin-top:22.9pt;width:546.4pt;height:3.8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" path="m,l10941,e" filled="f" strokeweight=".5pt">
                <v:path arrowok="t" o:connecttype="custom" o:connectlocs="0,0;6938646,0" o:connectangles="0,0"/>
              </v:shape>
            </w:pict>
          </mc:Fallback>
        </mc:AlternateContent>
      </w:r>
      <w:r w:rsidR="005C5C7E" w:rsidRPr="00C35382">
        <w:rPr>
          <w:noProof/>
          <w:lang w:eastAsia="en-AU"/>
        </w:rPr>
        <mc:AlternateContent>
          <mc:Choice Requires="wps">
            <w:drawing>
              <wp:anchor distT="0" distB="0" distL="114300" distR="114300" simplePos="0" relativeHeight="251658262" behindDoc="0" locked="0" layoutInCell="1" allowOverlap="1" wp14:anchorId="422CF3A5" wp14:editId="518BD5D6">
                <wp:simplePos x="0" y="0"/>
                <wp:positionH relativeFrom="column">
                  <wp:posOffset>193040</wp:posOffset>
                </wp:positionH>
                <wp:positionV relativeFrom="paragraph">
                  <wp:posOffset>21590</wp:posOffset>
                </wp:positionV>
                <wp:extent cx="148590" cy="140970"/>
                <wp:effectExtent l="0" t="0" r="22860" b="11430"/>
                <wp:wrapNone/>
                <wp:docPr id="105" name="Flowchart: Connector 105"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F2BC8" id="Flowchart: Connector 105" o:spid="_x0000_s1026" type="#_x0000_t120" alt="Title: Circular symbol - Description: A cross or a tick needs to be placed within the circular symbol depending on whether the description beside it is applicable or not applicable." style="position:absolute;margin-left:15.2pt;margin-top:1.7pt;width:11.7pt;height:11.1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" filled="f" strokecolor="windowText" strokeweight=".25pt">
                <v:path arrowok="t"/>
              </v:shape>
            </w:pict>
          </mc:Fallback>
        </mc:AlternateContent>
      </w:r>
      <w:r w:rsidR="00840A3A">
        <w:rPr>
          <w:w w:val="105"/>
        </w:rPr>
        <w:t xml:space="preserve">Surveyor’s Report signed and dated by Licensed Surveyor. </w:t>
      </w:r>
    </w:p>
    <w:p w14:paraId="2512F8B6" w14:textId="7719BD81" w:rsidR="005C5C7E" w:rsidRDefault="005C5C7E" w:rsidP="005C5C7E">
      <w:pPr>
        <w:pStyle w:val="BodyText"/>
        <w:ind w:left="567" w:firstLine="567"/>
        <w:rPr>
          <w:spacing w:val="-3"/>
          <w:w w:val="105"/>
        </w:rPr>
      </w:pPr>
    </w:p>
    <w:p w14:paraId="63DC11E4" w14:textId="77777777" w:rsidR="006D598F" w:rsidRDefault="006D598F" w:rsidP="005C5C7E">
      <w:pPr>
        <w:pStyle w:val="BodyText"/>
        <w:ind w:left="567" w:firstLine="567"/>
        <w:rPr>
          <w:spacing w:val="-3"/>
          <w:w w:val="105"/>
        </w:rPr>
      </w:pPr>
    </w:p>
    <w:p w14:paraId="0CA750E1" w14:textId="77777777" w:rsidR="006D598F" w:rsidRDefault="006D598F" w:rsidP="005C5C7E">
      <w:pPr>
        <w:pStyle w:val="BodyText"/>
        <w:ind w:left="567" w:firstLine="567"/>
        <w:rPr>
          <w:spacing w:val="-3"/>
          <w:w w:val="105"/>
        </w:rPr>
      </w:pPr>
    </w:p>
    <w:p w14:paraId="09D678E5" w14:textId="77777777" w:rsidR="006D598F" w:rsidRDefault="006D598F" w:rsidP="005C5C7E">
      <w:pPr>
        <w:pStyle w:val="BodyText"/>
        <w:ind w:left="567" w:firstLine="567"/>
        <w:rPr>
          <w:spacing w:val="-3"/>
          <w:w w:val="105"/>
        </w:rPr>
      </w:pPr>
    </w:p>
    <w:p w14:paraId="03E8A2AA" w14:textId="77777777" w:rsidR="006D598F" w:rsidRDefault="006D598F" w:rsidP="005C5C7E">
      <w:pPr>
        <w:pStyle w:val="BodyText"/>
        <w:ind w:left="567" w:firstLine="567"/>
        <w:rPr>
          <w:spacing w:val="-3"/>
          <w:w w:val="105"/>
        </w:rPr>
      </w:pPr>
    </w:p>
    <w:p w14:paraId="0EB51373" w14:textId="77777777" w:rsidR="006D598F" w:rsidRDefault="006D598F" w:rsidP="005C5C7E">
      <w:pPr>
        <w:pStyle w:val="BodyText"/>
        <w:ind w:left="567" w:firstLine="567"/>
        <w:rPr>
          <w:spacing w:val="-3"/>
          <w:w w:val="105"/>
        </w:rPr>
      </w:pPr>
      <w:r w:rsidRPr="00052FC4">
        <w:rPr>
          <w:i/>
          <w:noProof/>
          <w:lang w:eastAsia="en-AU"/>
        </w:rPr>
        <mc:AlternateContent>
          <mc:Choice Requires="wps">
            <w:drawing>
              <wp:anchor distT="0" distB="0" distL="114300" distR="114300" simplePos="0" relativeHeight="251658261" behindDoc="0" locked="0" layoutInCell="1" allowOverlap="1" wp14:anchorId="7C9744DC" wp14:editId="5239AF1F">
                <wp:simplePos x="0" y="0"/>
                <wp:positionH relativeFrom="column">
                  <wp:posOffset>-19050</wp:posOffset>
                </wp:positionH>
                <wp:positionV relativeFrom="paragraph">
                  <wp:posOffset>238125</wp:posOffset>
                </wp:positionV>
                <wp:extent cx="148590" cy="140970"/>
                <wp:effectExtent l="0" t="0" r="22860" b="11430"/>
                <wp:wrapNone/>
                <wp:docPr id="30" name="Flowchart: Connector 30" descr="It is showing how any circle symbols below must be fill out, if the description beside it is applicable." title="A Tick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5FA26" id="Flowchart: Connector 30" o:spid="_x0000_s1026" type="#_x0000_t120" alt="Title: A Tick with a Circle symbol surrounding it. - Description: It is showing how any circle symbols below must be fill out, if the description beside it is applicable." style="position:absolute;margin-left:-1.5pt;margin-top:18.75pt;width:11.7pt;height:11.1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" filled="f" strokecolor="windowText" strokeweight=".25pt">
                <v:path arrowok="t"/>
              </v:shape>
            </w:pict>
          </mc:Fallback>
        </mc:AlternateContent>
      </w:r>
    </w:p>
    <w:p w14:paraId="53B7E563" w14:textId="77777777" w:rsidR="006D598F" w:rsidRPr="006D598F" w:rsidRDefault="006D598F" w:rsidP="006D598F">
      <w:pPr>
        <w:pStyle w:val="BodyText"/>
        <w:rPr>
          <w:sz w:val="16"/>
          <w:szCs w:val="16"/>
        </w:rPr>
      </w:pPr>
      <w:r>
        <w:rPr>
          <w:noProof/>
          <w:lang w:eastAsia="en-AU"/>
        </w:rPr>
        <mc:AlternateContent>
          <mc:Choice Requires="wps">
            <w:drawing>
              <wp:anchor distT="0" distB="0" distL="114300" distR="114300" simplePos="0" relativeHeight="251658259" behindDoc="0" locked="0" layoutInCell="1" allowOverlap="1" wp14:anchorId="0A001434" wp14:editId="4013BD7F">
                <wp:simplePos x="0" y="0"/>
                <wp:positionH relativeFrom="column">
                  <wp:posOffset>-161925</wp:posOffset>
                </wp:positionH>
                <wp:positionV relativeFrom="paragraph">
                  <wp:posOffset>225425</wp:posOffset>
                </wp:positionV>
                <wp:extent cx="6939280" cy="48895"/>
                <wp:effectExtent l="0" t="0" r="0" b="0"/>
                <wp:wrapNone/>
                <wp:docPr id="29" name="Freeform: Shape 29" descr="It is showing how any circle symbols below must be fill out, if the description beside it is not applicable.&#10;" title="A Cross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9280" cy="4889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835A" id="Freeform: Shape 29" o:spid="_x0000_s1026" alt="Title: A Cross with a Circle symbol surrounding it. - Description: It is showing how any circle symbols below must be fill out, if the description beside it is not applicable.&#10;" style="position:absolute;margin-left:-12.75pt;margin-top:17.75pt;width:546.4pt;height:3.8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" path="m,l10941,e" filled="f" strokeweight=".5pt">
                <v:path arrowok="t" o:connecttype="custom" o:connectlocs="0,0;6938646,0" o:connectangles="0,0"/>
              </v:shape>
            </w:pict>
          </mc:Fallback>
        </mc:AlternateContent>
      </w:r>
      <w:r w:rsidRPr="00052FC4">
        <w:rPr>
          <w:i/>
          <w:noProof/>
        </w:rPr>
        <mc:AlternateContent>
          <mc:Choice Requires="wps">
            <w:drawing>
              <wp:anchor distT="0" distB="0" distL="114300" distR="114300" simplePos="0" relativeHeight="251658260" behindDoc="0" locked="0" layoutInCell="1" allowOverlap="1" wp14:anchorId="50598A3A" wp14:editId="1618ABCA">
                <wp:simplePos x="0" y="0"/>
                <wp:positionH relativeFrom="column">
                  <wp:posOffset>2133600</wp:posOffset>
                </wp:positionH>
                <wp:positionV relativeFrom="paragraph">
                  <wp:posOffset>13335</wp:posOffset>
                </wp:positionV>
                <wp:extent cx="148590" cy="140970"/>
                <wp:effectExtent l="0" t="0" r="22860" b="11430"/>
                <wp:wrapNone/>
                <wp:docPr id="28" name="Flowchart: Connector 28" descr="&#10;It is showing how any circle symbols below must be fill out, if the description beside it is not applicable." title="A Cross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3CCD2" id="Flowchart: Connector 28" o:spid="_x0000_s1026" type="#_x0000_t120" alt="Title: A Cross with a Circle symbol surrounding it. - Description: &#10;It is showing how any circle symbols below must be fill out, if the description beside it is not applicable." style="position:absolute;margin-left:168pt;margin-top:1.05pt;width:11.7pt;height:11.1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" filled="f" strokecolor="windowText" strokeweight=".25pt">
                <v:path arrowok="t"/>
              </v:shape>
            </w:pict>
          </mc:Fallback>
        </mc:AlternateContent>
      </w:r>
      <w:r w:rsidRPr="00164FCF">
        <w:rPr>
          <w:rFonts w:ascii="MS UI Gothic" w:eastAsia="MS UI Gothic" w:hAnsi="MS UI Gothic" w:cs="MS UI Gothic" w:hint="eastAsia"/>
          <w:color w:val="273D49"/>
        </w:rPr>
        <w:t>✓</w:t>
      </w:r>
      <w:r>
        <w:rPr>
          <w:rFonts w:eastAsia="MS Mincho"/>
          <w:color w:val="273D49"/>
        </w:rPr>
        <w:t xml:space="preserve">   </w:t>
      </w:r>
      <w:r w:rsidRPr="00C35382">
        <w:t>TICK WHERE APPLICABLE   or</w:t>
      </w:r>
      <w:r>
        <w:rPr>
          <w:sz w:val="16"/>
          <w:szCs w:val="16"/>
        </w:rPr>
        <w:t xml:space="preserve">    X    </w:t>
      </w:r>
      <w:r w:rsidRPr="00C35382">
        <w:t>CROSS WHERE NOT APPLICABLE</w:t>
      </w:r>
    </w:p>
    <w:p w14:paraId="50E7F329" w14:textId="77777777" w:rsidR="00F92A5F" w:rsidRDefault="00F92A5F" w:rsidP="00F92A5F">
      <w:pPr>
        <w:pStyle w:val="Heading3"/>
      </w:pPr>
      <w:r w:rsidRPr="00F92A5F">
        <w:rPr>
          <w:highlight w:val="lightGray"/>
        </w:rPr>
        <w:t>Not based on survey</w:t>
      </w:r>
      <w:r w:rsidR="000E4383">
        <w:br/>
      </w:r>
    </w:p>
    <w:p w14:paraId="6D6850D2" w14:textId="77777777" w:rsidR="00F92A5F" w:rsidRDefault="00F92A5F" w:rsidP="00F92A5F">
      <w:pPr>
        <w:pStyle w:val="BodyText"/>
      </w:pPr>
      <w:r w:rsidRPr="00421C88">
        <w:t>The subject land is a whole, separately transferable parcel</w:t>
      </w:r>
      <w:r w:rsidRPr="007A786B">
        <w:rPr>
          <w:sz w:val="24"/>
          <w:szCs w:val="24"/>
        </w:rPr>
        <w:t>*</w:t>
      </w:r>
      <w:r w:rsidRPr="00421C88">
        <w:t>:</w:t>
      </w:r>
    </w:p>
    <w:p w14:paraId="55F17BD4" w14:textId="2D02D969" w:rsidR="00F92A5F" w:rsidRPr="00421C88" w:rsidRDefault="00F92A5F" w:rsidP="00F92A5F">
      <w:pPr>
        <w:pStyle w:val="BodyText"/>
        <w:ind w:left="1134"/>
      </w:pPr>
      <w:r w:rsidRPr="00C35382">
        <w:rPr>
          <w:noProof/>
        </w:rPr>
        <mc:AlternateContent>
          <mc:Choice Requires="wps">
            <w:drawing>
              <wp:anchor distT="0" distB="0" distL="114300" distR="114300" simplePos="0" relativeHeight="251658254" behindDoc="0" locked="0" layoutInCell="1" allowOverlap="1" wp14:anchorId="4B831A42" wp14:editId="7F932074">
                <wp:simplePos x="0" y="0"/>
                <wp:positionH relativeFrom="column">
                  <wp:posOffset>190500</wp:posOffset>
                </wp:positionH>
                <wp:positionV relativeFrom="paragraph">
                  <wp:posOffset>38100</wp:posOffset>
                </wp:positionV>
                <wp:extent cx="148590" cy="140970"/>
                <wp:effectExtent l="0" t="0" r="22860" b="11430"/>
                <wp:wrapNone/>
                <wp:docPr id="21" name="Flowchart: Connector 21"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7BF75" id="Flowchart: Connector 21" o:spid="_x0000_s1026" type="#_x0000_t120" alt="Title: Circular symbol - Description: A cross or a tick needs to be placed within the circular symbol depending on whether the description beside it is applicable or not applicable." style="position:absolute;margin-left:15pt;margin-top:3pt;width:11.7pt;height:11.1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" filled="f" strokecolor="windowText" strokeweight=".25pt">
                <v:path arrowok="t"/>
              </v:shape>
            </w:pict>
          </mc:Fallback>
        </mc:AlternateContent>
      </w:r>
      <w:r w:rsidRPr="00421C88">
        <w:t xml:space="preserve">surrounded by </w:t>
      </w:r>
      <w:r>
        <w:t xml:space="preserve">the </w:t>
      </w:r>
      <w:r w:rsidR="00926A9F" w:rsidRPr="00421C88">
        <w:t>applicant’s</w:t>
      </w:r>
      <w:r w:rsidRPr="00421C88">
        <w:t xml:space="preserve"> own land </w:t>
      </w:r>
    </w:p>
    <w:p w14:paraId="2C285174" w14:textId="77777777" w:rsidR="00F92A5F" w:rsidRDefault="00F92A5F" w:rsidP="00F92A5F">
      <w:pPr>
        <w:pStyle w:val="BodyText"/>
        <w:ind w:left="1134"/>
      </w:pPr>
      <w:r w:rsidRPr="00C35382">
        <w:rPr>
          <w:noProof/>
        </w:rPr>
        <mc:AlternateContent>
          <mc:Choice Requires="wps">
            <w:drawing>
              <wp:anchor distT="0" distB="0" distL="114300" distR="114300" simplePos="0" relativeHeight="251658255" behindDoc="0" locked="0" layoutInCell="1" allowOverlap="1" wp14:anchorId="4A50F11C" wp14:editId="1E3E9976">
                <wp:simplePos x="0" y="0"/>
                <wp:positionH relativeFrom="column">
                  <wp:posOffset>190500</wp:posOffset>
                </wp:positionH>
                <wp:positionV relativeFrom="paragraph">
                  <wp:posOffset>28575</wp:posOffset>
                </wp:positionV>
                <wp:extent cx="148590" cy="140970"/>
                <wp:effectExtent l="0" t="0" r="22860" b="11430"/>
                <wp:wrapNone/>
                <wp:docPr id="22" name="Flowchart: Connector 22"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385F2" id="Flowchart: Connector 22" o:spid="_x0000_s1026" type="#_x0000_t120" alt="Title: Circular symbol - Description: A cross or a tick needs to be placed within the circular symbol depending on whether the description beside it is applicable or not applicable." style="position:absolute;margin-left:15pt;margin-top:2.25pt;width:11.7pt;height:11.1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" filled="f" strokecolor="windowText" strokeweight=".25pt">
                <v:path arrowok="t"/>
              </v:shape>
            </w:pict>
          </mc:Fallback>
        </mc:AlternateContent>
      </w:r>
      <w:r w:rsidRPr="00421C88">
        <w:t xml:space="preserve">surrounded by </w:t>
      </w:r>
      <w:r w:rsidR="007A786B">
        <w:t>G</w:t>
      </w:r>
      <w:r w:rsidRPr="00421C88">
        <w:t xml:space="preserve">overnment </w:t>
      </w:r>
      <w:r w:rsidR="007A786B">
        <w:t>R</w:t>
      </w:r>
      <w:r w:rsidRPr="00421C88">
        <w:t xml:space="preserve">oads or Crown land </w:t>
      </w:r>
    </w:p>
    <w:p w14:paraId="73F08D2D" w14:textId="544CFF00" w:rsidR="00311BE9" w:rsidRPr="00421C88" w:rsidRDefault="00311BE9" w:rsidP="00311BE9">
      <w:pPr>
        <w:pStyle w:val="BodyText"/>
        <w:ind w:left="1134"/>
      </w:pPr>
      <w:r w:rsidRPr="00C35382">
        <w:rPr>
          <w:noProof/>
        </w:rPr>
        <mc:AlternateContent>
          <mc:Choice Requires="wps">
            <w:drawing>
              <wp:anchor distT="0" distB="0" distL="114300" distR="114300" simplePos="0" relativeHeight="251658289" behindDoc="0" locked="0" layoutInCell="1" allowOverlap="1" wp14:anchorId="2E521DD2" wp14:editId="1F4ED7FC">
                <wp:simplePos x="0" y="0"/>
                <wp:positionH relativeFrom="column">
                  <wp:posOffset>190500</wp:posOffset>
                </wp:positionH>
                <wp:positionV relativeFrom="paragraph">
                  <wp:posOffset>38100</wp:posOffset>
                </wp:positionV>
                <wp:extent cx="148590" cy="140970"/>
                <wp:effectExtent l="0" t="0" r="22860" b="11430"/>
                <wp:wrapNone/>
                <wp:docPr id="90" name="Flowchart: Connector 90"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E18DB" id="Flowchart: Connector 90" o:spid="_x0000_s1026" type="#_x0000_t120" alt="Title: Circular symbol - Description: A cross or a tick needs to be placed within the circular symbol depending on whether the description beside it is applicable or not applicable." style="position:absolute;margin-left:15pt;margin-top:3pt;width:11.7pt;height:11.1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" filled="f" strokecolor="windowText" strokeweight=".25pt">
                <v:path arrowok="t"/>
              </v:shape>
            </w:pict>
          </mc:Fallback>
        </mc:AlternateContent>
      </w:r>
      <w:r w:rsidRPr="00421C88">
        <w:t xml:space="preserve">surrounded by </w:t>
      </w:r>
      <w:r>
        <w:t>Victorian Rail Track’s land</w:t>
      </w:r>
      <w:r w:rsidRPr="00421C88">
        <w:t xml:space="preserve"> </w:t>
      </w:r>
    </w:p>
    <w:p w14:paraId="22F7B16F" w14:textId="0A90EA03" w:rsidR="00B21335" w:rsidRDefault="00311BE9" w:rsidP="00311BE9">
      <w:pPr>
        <w:pStyle w:val="BodyText"/>
        <w:ind w:left="1134"/>
      </w:pPr>
      <w:r w:rsidRPr="00C35382">
        <w:rPr>
          <w:noProof/>
        </w:rPr>
        <mc:AlternateContent>
          <mc:Choice Requires="wps">
            <w:drawing>
              <wp:anchor distT="0" distB="0" distL="114300" distR="114300" simplePos="0" relativeHeight="251658290" behindDoc="0" locked="0" layoutInCell="1" allowOverlap="1" wp14:anchorId="2EC09818" wp14:editId="2D979761">
                <wp:simplePos x="0" y="0"/>
                <wp:positionH relativeFrom="column">
                  <wp:posOffset>190500</wp:posOffset>
                </wp:positionH>
                <wp:positionV relativeFrom="paragraph">
                  <wp:posOffset>28575</wp:posOffset>
                </wp:positionV>
                <wp:extent cx="148590" cy="140970"/>
                <wp:effectExtent l="0" t="0" r="22860" b="11430"/>
                <wp:wrapNone/>
                <wp:docPr id="93" name="Flowchart: Connector 93"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2D85D" id="Flowchart: Connector 93" o:spid="_x0000_s1026" type="#_x0000_t120" alt="Title: Circular symbol - Description: A cross or a tick needs to be placed within the circular symbol depending on whether the description beside it is applicable or not applicable." style="position:absolute;margin-left:15pt;margin-top:2.25pt;width:11.7pt;height:11.1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" filled="f" strokecolor="windowText" strokeweight=".25pt">
                <v:path arrowok="t"/>
              </v:shape>
            </w:pict>
          </mc:Fallback>
        </mc:AlternateContent>
      </w:r>
      <w:r w:rsidRPr="00421C88">
        <w:t xml:space="preserve">surrounded by </w:t>
      </w:r>
      <w:r>
        <w:t>a water authority’s land</w:t>
      </w:r>
      <w:r w:rsidRPr="00421C88">
        <w:t xml:space="preserve"> </w:t>
      </w:r>
    </w:p>
    <w:p w14:paraId="16C122B7" w14:textId="253EAF17" w:rsidR="00311BE9" w:rsidRPr="00421C88" w:rsidRDefault="00311BE9" w:rsidP="00311BE9">
      <w:pPr>
        <w:pStyle w:val="BodyText"/>
        <w:ind w:left="1134"/>
      </w:pPr>
      <w:r w:rsidRPr="00C35382">
        <w:rPr>
          <w:noProof/>
        </w:rPr>
        <mc:AlternateContent>
          <mc:Choice Requires="wps">
            <w:drawing>
              <wp:anchor distT="0" distB="0" distL="114300" distR="114300" simplePos="0" relativeHeight="251658291" behindDoc="0" locked="0" layoutInCell="1" allowOverlap="1" wp14:anchorId="43668C46" wp14:editId="50203178">
                <wp:simplePos x="0" y="0"/>
                <wp:positionH relativeFrom="column">
                  <wp:posOffset>190500</wp:posOffset>
                </wp:positionH>
                <wp:positionV relativeFrom="paragraph">
                  <wp:posOffset>38100</wp:posOffset>
                </wp:positionV>
                <wp:extent cx="148590" cy="140970"/>
                <wp:effectExtent l="0" t="0" r="22860" b="11430"/>
                <wp:wrapNone/>
                <wp:docPr id="95" name="Flowchart: Connector 95"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6EF3D" id="Flowchart: Connector 95" o:spid="_x0000_s1026" type="#_x0000_t120" alt="Title: Circular symbol - Description: A cross or a tick needs to be placed within the circular symbol depending on whether the description beside it is applicable or not applicable." style="position:absolute;margin-left:15pt;margin-top:3pt;width:11.7pt;height:11.1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" filled="f" strokecolor="windowText" strokeweight=".25pt">
                <v:path arrowok="t"/>
              </v:shape>
            </w:pict>
          </mc:Fallback>
        </mc:AlternateContent>
      </w:r>
      <w:r w:rsidRPr="00421C88">
        <w:t xml:space="preserve">surrounded by </w:t>
      </w:r>
      <w:r>
        <w:t>council land that is not general law land</w:t>
      </w:r>
    </w:p>
    <w:p w14:paraId="0A5D9695" w14:textId="487DC219" w:rsidR="00311BE9" w:rsidRDefault="00311BE9" w:rsidP="00311BE9">
      <w:pPr>
        <w:pStyle w:val="BodyText"/>
        <w:ind w:left="1134"/>
      </w:pPr>
      <w:r w:rsidRPr="00C35382">
        <w:rPr>
          <w:noProof/>
        </w:rPr>
        <mc:AlternateContent>
          <mc:Choice Requires="wps">
            <w:drawing>
              <wp:anchor distT="0" distB="0" distL="114300" distR="114300" simplePos="0" relativeHeight="251658292" behindDoc="0" locked="0" layoutInCell="1" allowOverlap="1" wp14:anchorId="7E16B2D7" wp14:editId="47D7D1AC">
                <wp:simplePos x="0" y="0"/>
                <wp:positionH relativeFrom="column">
                  <wp:posOffset>190500</wp:posOffset>
                </wp:positionH>
                <wp:positionV relativeFrom="paragraph">
                  <wp:posOffset>28575</wp:posOffset>
                </wp:positionV>
                <wp:extent cx="148590" cy="140970"/>
                <wp:effectExtent l="0" t="0" r="22860" b="11430"/>
                <wp:wrapNone/>
                <wp:docPr id="96" name="Flowchart: Connector 96"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ACA00" id="Flowchart: Connector 96" o:spid="_x0000_s1026" type="#_x0000_t120" alt="Title: Circular symbol - Description: A cross or a tick needs to be placed within the circular symbol depending on whether the description beside it is applicable or not applicable." style="position:absolute;margin-left:15pt;margin-top:2.25pt;width:11.7pt;height:11.1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" filled="f" strokecolor="windowText" strokeweight=".25pt">
                <v:path arrowok="t"/>
              </v:shape>
            </w:pict>
          </mc:Fallback>
        </mc:AlternateContent>
      </w:r>
      <w:r w:rsidRPr="00421C88">
        <w:t xml:space="preserve">surrounded by </w:t>
      </w:r>
      <w:r w:rsidR="004C1E79">
        <w:t>common property affected by an owner’s corporation, if the applicant is an owner of a lot affected by the owner’s corporation</w:t>
      </w:r>
    </w:p>
    <w:p w14:paraId="2315304D" w14:textId="0A870539" w:rsidR="00311BE9" w:rsidRPr="00421C88" w:rsidRDefault="00311BE9" w:rsidP="00311BE9">
      <w:pPr>
        <w:pStyle w:val="BodyText"/>
        <w:ind w:left="1134"/>
      </w:pPr>
      <w:r w:rsidRPr="00C35382">
        <w:rPr>
          <w:noProof/>
        </w:rPr>
        <mc:AlternateContent>
          <mc:Choice Requires="wps">
            <w:drawing>
              <wp:anchor distT="0" distB="0" distL="114300" distR="114300" simplePos="0" relativeHeight="251658293" behindDoc="0" locked="0" layoutInCell="1" allowOverlap="1" wp14:anchorId="703ADB15" wp14:editId="1CF3B6EF">
                <wp:simplePos x="0" y="0"/>
                <wp:positionH relativeFrom="column">
                  <wp:posOffset>190500</wp:posOffset>
                </wp:positionH>
                <wp:positionV relativeFrom="paragraph">
                  <wp:posOffset>28575</wp:posOffset>
                </wp:positionV>
                <wp:extent cx="148590" cy="140970"/>
                <wp:effectExtent l="0" t="0" r="22860" b="11430"/>
                <wp:wrapNone/>
                <wp:docPr id="97" name="Flowchart: Connector 97"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10C8A" id="Flowchart: Connector 97" o:spid="_x0000_s1026" type="#_x0000_t120" alt="Title: Circular symbol - Description: A cross or a tick needs to be placed within the circular symbol depending on whether the description beside it is applicable or not applicable." style="position:absolute;margin-left:15pt;margin-top:2.25pt;width:11.7pt;height:11.1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" filled="f" strokecolor="windowText" strokeweight=".25pt">
                <v:path arrowok="t"/>
              </v:shape>
            </w:pict>
          </mc:Fallback>
        </mc:AlternateContent>
      </w:r>
      <w:r w:rsidRPr="00421C88">
        <w:t xml:space="preserve">surrounded by </w:t>
      </w:r>
      <w:r w:rsidR="00E11F7F">
        <w:t>land owned by the Roads Corporation</w:t>
      </w:r>
      <w:r w:rsidRPr="00421C88">
        <w:t xml:space="preserve"> </w:t>
      </w:r>
    </w:p>
    <w:p w14:paraId="21C99606" w14:textId="77777777" w:rsidR="00F92A5F" w:rsidRPr="00421C88" w:rsidRDefault="00F92A5F" w:rsidP="00F92A5F">
      <w:pPr>
        <w:pStyle w:val="BodyText"/>
        <w:ind w:left="1134"/>
      </w:pPr>
      <w:r w:rsidRPr="00C35382">
        <w:rPr>
          <w:noProof/>
        </w:rPr>
        <mc:AlternateContent>
          <mc:Choice Requires="wps">
            <w:drawing>
              <wp:anchor distT="0" distB="0" distL="114300" distR="114300" simplePos="0" relativeHeight="251658256" behindDoc="0" locked="0" layoutInCell="1" allowOverlap="1" wp14:anchorId="629218FC" wp14:editId="19D56293">
                <wp:simplePos x="0" y="0"/>
                <wp:positionH relativeFrom="column">
                  <wp:posOffset>190500</wp:posOffset>
                </wp:positionH>
                <wp:positionV relativeFrom="paragraph">
                  <wp:posOffset>19050</wp:posOffset>
                </wp:positionV>
                <wp:extent cx="148590" cy="140970"/>
                <wp:effectExtent l="0" t="0" r="22860" b="11430"/>
                <wp:wrapNone/>
                <wp:docPr id="23" name="Flowchart: Connector 23"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24798" id="Flowchart: Connector 23" o:spid="_x0000_s1026" type="#_x0000_t120" alt="Title: Circular symbol - Description: A cross or a tick needs to be placed within the circular symbol depending on whether the description beside it is applicable or not applicable." style="position:absolute;margin-left:15pt;margin-top:1.5pt;width:11.7pt;height:11.1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" filled="f" strokecolor="windowText" strokeweight=".25pt">
                <v:path arrowok="t"/>
              </v:shape>
            </w:pict>
          </mc:Fallback>
        </mc:AlternateContent>
      </w:r>
      <w:r w:rsidRPr="00421C88">
        <w:t xml:space="preserve">surrounded by a combination of </w:t>
      </w:r>
      <w:r>
        <w:t xml:space="preserve">the </w:t>
      </w:r>
      <w:r w:rsidRPr="00421C88">
        <w:t xml:space="preserve">above </w:t>
      </w:r>
    </w:p>
    <w:p w14:paraId="4D8D3793" w14:textId="77777777" w:rsidR="00F92A5F" w:rsidRPr="00421C88" w:rsidRDefault="00F92A5F" w:rsidP="00F92A5F">
      <w:pPr>
        <w:pStyle w:val="BodyText"/>
        <w:ind w:left="1134"/>
      </w:pPr>
      <w:r w:rsidRPr="00C35382">
        <w:rPr>
          <w:noProof/>
        </w:rPr>
        <mc:AlternateContent>
          <mc:Choice Requires="wps">
            <w:drawing>
              <wp:anchor distT="0" distB="0" distL="114300" distR="114300" simplePos="0" relativeHeight="251658257" behindDoc="0" locked="0" layoutInCell="1" allowOverlap="1" wp14:anchorId="2A3371E1" wp14:editId="12A47B5D">
                <wp:simplePos x="0" y="0"/>
                <wp:positionH relativeFrom="column">
                  <wp:posOffset>190500</wp:posOffset>
                </wp:positionH>
                <wp:positionV relativeFrom="paragraph">
                  <wp:posOffset>9525</wp:posOffset>
                </wp:positionV>
                <wp:extent cx="148590" cy="140970"/>
                <wp:effectExtent l="0" t="0" r="22860" b="11430"/>
                <wp:wrapNone/>
                <wp:docPr id="24" name="Flowchart: Connector 24"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A3A16" id="Flowchart: Connector 24" o:spid="_x0000_s1026" type="#_x0000_t120" alt="Title: Circular symbol - Description: A cross or a tick needs to be placed within the circular symbol depending on whether the description beside it is applicable or not applicable." style="position:absolute;margin-left:15pt;margin-top:.75pt;width:11.7pt;height:11.1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" filled="f" strokecolor="windowText" strokeweight=".25pt">
                <v:path arrowok="t"/>
              </v:shape>
            </w:pict>
          </mc:Fallback>
        </mc:AlternateContent>
      </w:r>
      <w:r w:rsidRPr="00421C88">
        <w:t>t</w:t>
      </w:r>
      <w:r>
        <w:t>he appli</w:t>
      </w:r>
      <w:r w:rsidRPr="00421C88">
        <w:t xml:space="preserve">cation is by a mortgagee/mortgagor/co-proprietor in possession </w:t>
      </w:r>
    </w:p>
    <w:p w14:paraId="3D99E29C" w14:textId="77777777" w:rsidR="006D598F" w:rsidRDefault="00F92A5F" w:rsidP="00F92A5F">
      <w:pPr>
        <w:pStyle w:val="BodyText"/>
        <w:ind w:left="1134"/>
      </w:pPr>
      <w:r w:rsidRPr="00C35382">
        <w:rPr>
          <w:noProof/>
        </w:rPr>
        <mc:AlternateContent>
          <mc:Choice Requires="wps">
            <w:drawing>
              <wp:anchor distT="0" distB="0" distL="114300" distR="114300" simplePos="0" relativeHeight="251658258" behindDoc="0" locked="0" layoutInCell="1" allowOverlap="1" wp14:anchorId="4B1D6238" wp14:editId="414DEA77">
                <wp:simplePos x="0" y="0"/>
                <wp:positionH relativeFrom="column">
                  <wp:posOffset>190500</wp:posOffset>
                </wp:positionH>
                <wp:positionV relativeFrom="paragraph">
                  <wp:posOffset>9525</wp:posOffset>
                </wp:positionV>
                <wp:extent cx="148590" cy="140970"/>
                <wp:effectExtent l="0" t="0" r="22860" b="11430"/>
                <wp:wrapNone/>
                <wp:docPr id="26" name="Flowchart: Connector 26"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CB8DA" id="Flowchart: Connector 26" o:spid="_x0000_s1026" type="#_x0000_t120" alt="Title: Circular symbol - Description: A cross or a tick needs to be placed within the circular symbol depending on whether the description beside it is applicable or not applicable." style="position:absolute;margin-left:15pt;margin-top:.75pt;width:11.7pt;height:11.1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" filled="f" strokecolor="windowText" strokeweight=".25pt">
                <v:path arrowok="t"/>
              </v:shape>
            </w:pict>
          </mc:Fallback>
        </mc:AlternateContent>
      </w:r>
      <w:r w:rsidRPr="00421C88">
        <w:t>the possession has been a c</w:t>
      </w:r>
      <w:r>
        <w:t>onsequence of an un</w:t>
      </w:r>
      <w:r w:rsidRPr="00421C88">
        <w:t xml:space="preserve">registered transfer </w:t>
      </w:r>
    </w:p>
    <w:p w14:paraId="53975D34" w14:textId="77777777" w:rsidR="006D598F" w:rsidRPr="006D598F" w:rsidRDefault="006D598F" w:rsidP="006D598F">
      <w:pPr>
        <w:pStyle w:val="BodyText"/>
        <w:ind w:left="1134"/>
      </w:pPr>
      <w:r w:rsidRPr="006D598F">
        <w:rPr>
          <w:noProof/>
        </w:rPr>
        <mc:AlternateContent>
          <mc:Choice Requires="wps">
            <w:drawing>
              <wp:anchor distT="0" distB="0" distL="114300" distR="114300" simplePos="0" relativeHeight="251658265" behindDoc="0" locked="0" layoutInCell="1" allowOverlap="1" wp14:anchorId="6528B530" wp14:editId="65BBEA19">
                <wp:simplePos x="0" y="0"/>
                <wp:positionH relativeFrom="column">
                  <wp:posOffset>190500</wp:posOffset>
                </wp:positionH>
                <wp:positionV relativeFrom="paragraph">
                  <wp:posOffset>9525</wp:posOffset>
                </wp:positionV>
                <wp:extent cx="148590" cy="140970"/>
                <wp:effectExtent l="0" t="0" r="22860" b="11430"/>
                <wp:wrapNone/>
                <wp:docPr id="31" name="Flowchart: Connector 31"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3DB13" id="Flowchart: Connector 31" o:spid="_x0000_s1026" type="#_x0000_t120" alt="Title: Circular symbol - Description: A cross or a tick needs to be placed within the circular symbol depending on whether the description beside it is applicable or not applicable." style="position:absolute;margin-left:15pt;margin-top:.75pt;width:11.7pt;height:11.1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" filled="f" strokecolor="windowText" strokeweight=".25pt">
                <v:path arrowok="t"/>
              </v:shape>
            </w:pict>
          </mc:Fallback>
        </mc:AlternateContent>
      </w:r>
      <w:r w:rsidRPr="006D598F">
        <w:t xml:space="preserve">the application is supported by aerial photography – Waive Survey number is shown on TLA60 form </w:t>
      </w:r>
      <w:r>
        <w:t xml:space="preserve">   </w:t>
      </w:r>
      <w:r w:rsidRPr="006D598F">
        <w:t xml:space="preserve">(if applicable) </w:t>
      </w:r>
    </w:p>
    <w:p w14:paraId="70DF6842" w14:textId="4D0D9780" w:rsidR="000E4383" w:rsidRDefault="000E4383" w:rsidP="00F92A5F">
      <w:pPr>
        <w:pStyle w:val="BodyText"/>
      </w:pPr>
      <w:r>
        <w:br/>
      </w:r>
      <w:r w:rsidR="00F92A5F" w:rsidRPr="007A786B">
        <w:rPr>
          <w:sz w:val="24"/>
          <w:szCs w:val="24"/>
        </w:rPr>
        <w:t>*</w:t>
      </w:r>
      <w:r>
        <w:t xml:space="preserve"> </w:t>
      </w:r>
      <w:r w:rsidR="00F92A5F">
        <w:t xml:space="preserve">You can only choose one option. </w:t>
      </w:r>
      <w:r w:rsidR="00F92A5F" w:rsidRPr="00421C88">
        <w:t>If none of these circumstances apply</w:t>
      </w:r>
      <w:r w:rsidR="00F92A5F">
        <w:t>,</w:t>
      </w:r>
      <w:r w:rsidR="00F92A5F" w:rsidRPr="00421C88">
        <w:t xml:space="preserve"> then the documents required for a survey-based application must be lodged.</w:t>
      </w:r>
      <w:r w:rsidR="003B6D83">
        <w:br/>
      </w:r>
    </w:p>
    <w:p w14:paraId="24B3DB23" w14:textId="1D79E49E" w:rsidR="00D76855" w:rsidRDefault="00D76855" w:rsidP="00F92A5F">
      <w:pPr>
        <w:pStyle w:val="BodyText"/>
      </w:pPr>
      <w:r>
        <w:rPr>
          <w:noProof/>
          <w:lang w:eastAsia="en-AU"/>
        </w:rPr>
        <mc:AlternateContent>
          <mc:Choice Requires="wps">
            <w:drawing>
              <wp:anchor distT="0" distB="0" distL="114300" distR="114300" simplePos="0" relativeHeight="251658266" behindDoc="0" locked="0" layoutInCell="1" allowOverlap="1" wp14:anchorId="75109DFD" wp14:editId="5FEC1E7E">
                <wp:simplePos x="0" y="0"/>
                <wp:positionH relativeFrom="column">
                  <wp:posOffset>-161925</wp:posOffset>
                </wp:positionH>
                <wp:positionV relativeFrom="paragraph">
                  <wp:posOffset>12700</wp:posOffset>
                </wp:positionV>
                <wp:extent cx="6939280" cy="48895"/>
                <wp:effectExtent l="0" t="0" r="0" b="0"/>
                <wp:wrapNone/>
                <wp:docPr id="36" name="Freeform: Shape 36" descr="It is showing how any circle symbols below must be fill out, if the description beside it is not applicable.&#10;" title="A Cross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9280" cy="4889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E7D7" id="Freeform: Shape 36" o:spid="_x0000_s1026" alt="Title: A Cross with a Circle symbol surrounding it. - Description: It is showing how any circle symbols below must be fill out, if the description beside it is not applicable.&#10;" style="position:absolute;margin-left:-12.75pt;margin-top:1pt;width:546.4pt;height:3.8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" path="m,l10941,e" filled="f" strokeweight=".5pt">
                <v:path arrowok="t" o:connecttype="custom" o:connectlocs="0,0;6938646,0" o:connectangles="0,0"/>
              </v:shape>
            </w:pict>
          </mc:Fallback>
        </mc:AlternateContent>
      </w:r>
    </w:p>
    <w:p w14:paraId="45AF9A0C" w14:textId="18432B8F" w:rsidR="003B6D83" w:rsidRPr="00421C88" w:rsidRDefault="003B6D83" w:rsidP="003B6D83">
      <w:pPr>
        <w:pStyle w:val="Heading3"/>
      </w:pPr>
      <w:r>
        <w:rPr>
          <w:highlight w:val="lightGray"/>
        </w:rPr>
        <w:t>Required s</w:t>
      </w:r>
      <w:r w:rsidRPr="00FB23D9">
        <w:rPr>
          <w:highlight w:val="lightGray"/>
        </w:rPr>
        <w:t>upporting evidence</w:t>
      </w:r>
      <w:r w:rsidR="00CC5439">
        <w:br/>
      </w:r>
    </w:p>
    <w:p w14:paraId="7CB591C0" w14:textId="77777777" w:rsidR="003B6D83" w:rsidRPr="00CC5439" w:rsidRDefault="003B6D83" w:rsidP="00CC5439">
      <w:pPr>
        <w:pStyle w:val="BodyText"/>
      </w:pPr>
      <w:r w:rsidRPr="00CC5439">
        <w:t>All applications lodged under this section must be supported by the following evidence</w:t>
      </w:r>
      <w:r w:rsidR="00B75549">
        <w:t>:</w:t>
      </w:r>
      <w:r w:rsidRPr="00CC5439">
        <w:br/>
      </w:r>
    </w:p>
    <w:p w14:paraId="532C2152" w14:textId="651C6E44" w:rsidR="003B6D83" w:rsidRPr="00CC5439" w:rsidRDefault="00CC5439" w:rsidP="0000131E">
      <w:pPr>
        <w:pStyle w:val="BodyText"/>
        <w:ind w:left="567" w:firstLine="567"/>
      </w:pPr>
      <w:r w:rsidRPr="00CC5439">
        <w:rPr>
          <w:noProof/>
        </w:rPr>
        <mc:AlternateContent>
          <mc:Choice Requires="wps">
            <w:drawing>
              <wp:anchor distT="0" distB="0" distL="114300" distR="114300" simplePos="0" relativeHeight="251658277" behindDoc="0" locked="0" layoutInCell="1" allowOverlap="1" wp14:anchorId="5D9961C3" wp14:editId="60485A64">
                <wp:simplePos x="0" y="0"/>
                <wp:positionH relativeFrom="column">
                  <wp:posOffset>190500</wp:posOffset>
                </wp:positionH>
                <wp:positionV relativeFrom="paragraph">
                  <wp:posOffset>19050</wp:posOffset>
                </wp:positionV>
                <wp:extent cx="148590" cy="140970"/>
                <wp:effectExtent l="0" t="0" r="22860" b="11430"/>
                <wp:wrapNone/>
                <wp:docPr id="45" name="Flowchart: Connector 45"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4984A" id="Flowchart: Connector 45" o:spid="_x0000_s1026" type="#_x0000_t120" alt="Title: Circular symbol - Description: A cross or a tick needs to be placed within the circular symbol depending on whether the description beside it is applicable or not applicable." style="position:absolute;margin-left:15pt;margin-top:1.5pt;width:11.7pt;height:11.1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" filled="f" strokecolor="windowText" strokeweight=".25pt">
                <v:path arrowok="t"/>
              </v:shape>
            </w:pict>
          </mc:Fallback>
        </mc:AlternateContent>
      </w:r>
      <w:r w:rsidR="003B6D83" w:rsidRPr="00CC5439">
        <w:t>Statutory declaration</w:t>
      </w:r>
      <w:r w:rsidR="00B75549">
        <w:t>(s)</w:t>
      </w:r>
      <w:r w:rsidR="003B6D83" w:rsidRPr="00CC5439">
        <w:t xml:space="preserve"> by applicant(s)</w:t>
      </w:r>
      <w:r w:rsidR="00BB0AF7">
        <w:t xml:space="preserve"> on </w:t>
      </w:r>
      <w:r w:rsidR="00512FCC">
        <w:t>approved pro forma</w:t>
      </w:r>
      <w:r w:rsidRPr="00CC5439">
        <w:rPr>
          <w:noProof/>
        </w:rPr>
        <mc:AlternateContent>
          <mc:Choice Requires="wps">
            <w:drawing>
              <wp:anchor distT="0" distB="0" distL="114300" distR="114300" simplePos="0" relativeHeight="251658278" behindDoc="0" locked="0" layoutInCell="1" allowOverlap="1" wp14:anchorId="52C0A563" wp14:editId="4395B8DB">
                <wp:simplePos x="0" y="0"/>
                <wp:positionH relativeFrom="column">
                  <wp:posOffset>193040</wp:posOffset>
                </wp:positionH>
                <wp:positionV relativeFrom="paragraph">
                  <wp:posOffset>231775</wp:posOffset>
                </wp:positionV>
                <wp:extent cx="148590" cy="140970"/>
                <wp:effectExtent l="0" t="0" r="22860" b="11430"/>
                <wp:wrapNone/>
                <wp:docPr id="47" name="Flowchart: Connector 47"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AF8B7" id="Flowchart: Connector 47" o:spid="_x0000_s1026" type="#_x0000_t120" alt="Title: Circular symbol - Description: A cross or a tick needs to be placed within the circular symbol depending on whether the description beside it is applicable or not applicable." style="position:absolute;margin-left:15.2pt;margin-top:18.25pt;width:11.7pt;height:11.1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" filled="f" strokecolor="windowText" strokeweight=".25pt">
                <v:path arrowok="t"/>
              </v:shape>
            </w:pict>
          </mc:Fallback>
        </mc:AlternateContent>
      </w:r>
    </w:p>
    <w:p w14:paraId="5F071B28" w14:textId="52537158" w:rsidR="003B6D83" w:rsidRPr="00CC5439" w:rsidRDefault="003B6D83" w:rsidP="00CC5439">
      <w:pPr>
        <w:pStyle w:val="BodyText"/>
        <w:ind w:left="567" w:firstLine="567"/>
      </w:pPr>
      <w:r w:rsidRPr="00CC5439">
        <w:t xml:space="preserve">Statutory declaration by </w:t>
      </w:r>
      <w:r w:rsidR="005D61A4">
        <w:t>applicant’s legal practitioner</w:t>
      </w:r>
      <w:r w:rsidR="00BB0AF7">
        <w:t xml:space="preserve"> on </w:t>
      </w:r>
      <w:r w:rsidR="00512FCC">
        <w:t>approved pro forma</w:t>
      </w:r>
    </w:p>
    <w:p w14:paraId="2EA9BB9A" w14:textId="77777777" w:rsidR="003B6D83" w:rsidRPr="00421C88" w:rsidRDefault="00CC5439" w:rsidP="003B6D83">
      <w:pPr>
        <w:keepLines/>
        <w:rPr>
          <w:rFonts w:cs="Tahoma"/>
          <w:b/>
          <w:bCs/>
          <w:sz w:val="18"/>
          <w:szCs w:val="18"/>
        </w:rPr>
      </w:pPr>
      <w:r>
        <w:rPr>
          <w:noProof/>
        </w:rPr>
        <mc:AlternateContent>
          <mc:Choice Requires="wps">
            <w:drawing>
              <wp:anchor distT="0" distB="0" distL="114300" distR="114300" simplePos="0" relativeHeight="251658276" behindDoc="0" locked="0" layoutInCell="1" allowOverlap="1" wp14:anchorId="6234E0B6" wp14:editId="219D8654">
                <wp:simplePos x="0" y="0"/>
                <wp:positionH relativeFrom="column">
                  <wp:posOffset>-161925</wp:posOffset>
                </wp:positionH>
                <wp:positionV relativeFrom="paragraph">
                  <wp:posOffset>120650</wp:posOffset>
                </wp:positionV>
                <wp:extent cx="6939280" cy="48895"/>
                <wp:effectExtent l="0" t="0" r="0" b="0"/>
                <wp:wrapNone/>
                <wp:docPr id="44" name="Freeform: Shape 44" descr="It is showing how any circle symbols below must be fill out, if the description beside it is not applicable.&#10;" title="A Cross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9280" cy="4889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7BE94" id="Freeform: Shape 44" o:spid="_x0000_s1026" alt="Title: A Cross with a Circle symbol surrounding it. - Description: It is showing how any circle symbols below must be fill out, if the description beside it is not applicable.&#10;" style="position:absolute;margin-left:-12.75pt;margin-top:9.5pt;width:546.4pt;height:3.8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" path="m,l10941,e" filled="f" strokeweight=".5pt">
                <v:path arrowok="t" o:connecttype="custom" o:connectlocs="0,0;6938646,0" o:connectangles="0,0"/>
              </v:shape>
            </w:pict>
          </mc:Fallback>
        </mc:AlternateContent>
      </w:r>
    </w:p>
    <w:p w14:paraId="408ED644" w14:textId="77777777" w:rsidR="00F92A5F" w:rsidRPr="00421C88" w:rsidRDefault="00F92A5F" w:rsidP="00F92A5F">
      <w:pPr>
        <w:pStyle w:val="BodyText"/>
        <w:ind w:left="1134"/>
      </w:pPr>
    </w:p>
    <w:p w14:paraId="42BEC7F1" w14:textId="77777777" w:rsidR="00EC2178" w:rsidRDefault="00EC2178" w:rsidP="00EC2178">
      <w:pPr>
        <w:keepLines/>
        <w:rPr>
          <w:rFonts w:cs="Tahoma"/>
          <w:b/>
          <w:bCs/>
          <w:sz w:val="18"/>
          <w:szCs w:val="18"/>
        </w:rPr>
      </w:pPr>
    </w:p>
    <w:p w14:paraId="2C094F34" w14:textId="77777777" w:rsidR="001E4524" w:rsidRDefault="001E4524" w:rsidP="00EC2178">
      <w:pPr>
        <w:keepLines/>
        <w:rPr>
          <w:rFonts w:cs="Tahoma"/>
          <w:b/>
          <w:bCs/>
          <w:sz w:val="18"/>
          <w:szCs w:val="18"/>
        </w:rPr>
      </w:pPr>
    </w:p>
    <w:p w14:paraId="7C3051E2" w14:textId="77777777" w:rsidR="001E4524" w:rsidRDefault="001E4524" w:rsidP="00EC2178">
      <w:pPr>
        <w:keepLines/>
        <w:rPr>
          <w:rFonts w:cs="Tahoma"/>
          <w:b/>
          <w:bCs/>
          <w:sz w:val="18"/>
          <w:szCs w:val="18"/>
        </w:rPr>
      </w:pPr>
    </w:p>
    <w:p w14:paraId="64C23CB1" w14:textId="77777777" w:rsidR="001E4524" w:rsidRDefault="001E4524" w:rsidP="00EC2178">
      <w:pPr>
        <w:keepLines/>
        <w:rPr>
          <w:rFonts w:cs="Tahoma"/>
          <w:b/>
          <w:bCs/>
          <w:sz w:val="18"/>
          <w:szCs w:val="18"/>
        </w:rPr>
      </w:pPr>
    </w:p>
    <w:p w14:paraId="0A9F3A3B" w14:textId="77777777" w:rsidR="001E4524" w:rsidRDefault="001E4524" w:rsidP="00EC2178">
      <w:pPr>
        <w:keepLines/>
        <w:rPr>
          <w:rFonts w:cs="Tahoma"/>
          <w:b/>
          <w:bCs/>
          <w:sz w:val="18"/>
          <w:szCs w:val="18"/>
        </w:rPr>
      </w:pPr>
    </w:p>
    <w:p w14:paraId="19899A70" w14:textId="77777777" w:rsidR="001E4524" w:rsidRDefault="001E4524" w:rsidP="00EC2178">
      <w:pPr>
        <w:keepLines/>
        <w:rPr>
          <w:rFonts w:cs="Tahoma"/>
          <w:b/>
          <w:bCs/>
          <w:sz w:val="18"/>
          <w:szCs w:val="18"/>
        </w:rPr>
      </w:pPr>
    </w:p>
    <w:p w14:paraId="4EF68C95" w14:textId="77777777" w:rsidR="001E4524" w:rsidRDefault="001E4524" w:rsidP="00EC2178">
      <w:pPr>
        <w:keepLines/>
        <w:rPr>
          <w:rFonts w:cs="Tahoma"/>
          <w:b/>
          <w:bCs/>
          <w:sz w:val="18"/>
          <w:szCs w:val="18"/>
        </w:rPr>
      </w:pPr>
    </w:p>
    <w:p w14:paraId="637C1E6C" w14:textId="77777777" w:rsidR="001E4524" w:rsidRDefault="001E4524" w:rsidP="00EC2178">
      <w:pPr>
        <w:keepLines/>
        <w:rPr>
          <w:rFonts w:cs="Tahoma"/>
          <w:b/>
          <w:bCs/>
          <w:sz w:val="18"/>
          <w:szCs w:val="18"/>
        </w:rPr>
      </w:pPr>
    </w:p>
    <w:p w14:paraId="2BA7FD76" w14:textId="77777777" w:rsidR="001E4524" w:rsidRDefault="001E4524" w:rsidP="00EC2178">
      <w:pPr>
        <w:keepLines/>
        <w:rPr>
          <w:rFonts w:cs="Tahoma"/>
          <w:b/>
          <w:bCs/>
          <w:sz w:val="18"/>
          <w:szCs w:val="18"/>
        </w:rPr>
      </w:pPr>
    </w:p>
    <w:p w14:paraId="66B364BE" w14:textId="77777777" w:rsidR="001E4524" w:rsidRDefault="001E4524" w:rsidP="00EC2178">
      <w:pPr>
        <w:keepLines/>
        <w:rPr>
          <w:rFonts w:cs="Tahoma"/>
          <w:b/>
          <w:bCs/>
          <w:sz w:val="18"/>
          <w:szCs w:val="18"/>
        </w:rPr>
      </w:pPr>
    </w:p>
    <w:p w14:paraId="0FC25210" w14:textId="77777777" w:rsidR="001E4524" w:rsidRDefault="001E4524" w:rsidP="00EC2178">
      <w:pPr>
        <w:keepLines/>
        <w:rPr>
          <w:rFonts w:cs="Tahoma"/>
          <w:b/>
          <w:bCs/>
          <w:sz w:val="18"/>
          <w:szCs w:val="18"/>
        </w:rPr>
      </w:pPr>
    </w:p>
    <w:p w14:paraId="2CD2DD4C" w14:textId="77777777" w:rsidR="001E4524" w:rsidRPr="001E4524" w:rsidRDefault="00B75549" w:rsidP="001E4524">
      <w:pPr>
        <w:pStyle w:val="BodyText"/>
        <w:rPr>
          <w:sz w:val="16"/>
          <w:szCs w:val="16"/>
        </w:rPr>
      </w:pPr>
      <w:r w:rsidRPr="00052FC4">
        <w:rPr>
          <w:i/>
          <w:noProof/>
        </w:rPr>
        <mc:AlternateContent>
          <mc:Choice Requires="wps">
            <w:drawing>
              <wp:anchor distT="0" distB="0" distL="114300" distR="114300" simplePos="0" relativeHeight="251658280" behindDoc="0" locked="0" layoutInCell="1" allowOverlap="1" wp14:anchorId="333700AF" wp14:editId="60220DF1">
                <wp:simplePos x="0" y="0"/>
                <wp:positionH relativeFrom="column">
                  <wp:posOffset>2133600</wp:posOffset>
                </wp:positionH>
                <wp:positionV relativeFrom="paragraph">
                  <wp:posOffset>41910</wp:posOffset>
                </wp:positionV>
                <wp:extent cx="148590" cy="140970"/>
                <wp:effectExtent l="0" t="0" r="22860" b="11430"/>
                <wp:wrapNone/>
                <wp:docPr id="64" name="Flowchart: Connector 64" descr="&#10;It is showing how any circle symbols below must be fill out, if the description beside it is not applicable." title="A Cross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405E5" id="Flowchart: Connector 64" o:spid="_x0000_s1026" type="#_x0000_t120" alt="Title: A Cross with a Circle symbol surrounding it. - Description: &#10;It is showing how any circle symbols below must be fill out, if the description beside it is not applicable." style="position:absolute;margin-left:168pt;margin-top:3.3pt;width:11.7pt;height:11.1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" filled="f" strokecolor="windowText" strokeweight=".25pt">
                <v:path arrowok="t"/>
              </v:shape>
            </w:pict>
          </mc:Fallback>
        </mc:AlternateContent>
      </w:r>
      <w:r w:rsidR="001E4524" w:rsidRPr="00052FC4">
        <w:rPr>
          <w:i/>
          <w:noProof/>
          <w:lang w:eastAsia="en-AU"/>
        </w:rPr>
        <mc:AlternateContent>
          <mc:Choice Requires="wps">
            <w:drawing>
              <wp:anchor distT="0" distB="0" distL="114300" distR="114300" simplePos="0" relativeHeight="251658281" behindDoc="0" locked="0" layoutInCell="1" allowOverlap="1" wp14:anchorId="157DC4A0" wp14:editId="14ECDB16">
                <wp:simplePos x="0" y="0"/>
                <wp:positionH relativeFrom="column">
                  <wp:posOffset>-19050</wp:posOffset>
                </wp:positionH>
                <wp:positionV relativeFrom="paragraph">
                  <wp:posOffset>47625</wp:posOffset>
                </wp:positionV>
                <wp:extent cx="148590" cy="140970"/>
                <wp:effectExtent l="0" t="0" r="22860" b="11430"/>
                <wp:wrapNone/>
                <wp:docPr id="65" name="Flowchart: Connector 65" descr="It is showing how any circle symbols below must be fill out, if the description beside it is applicable." title="A Tick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4FC73" id="Flowchart: Connector 65" o:spid="_x0000_s1026" type="#_x0000_t120" alt="Title: A Tick with a Circle symbol surrounding it. - Description: It is showing how any circle symbols below must be fill out, if the description beside it is applicable." style="position:absolute;margin-left:-1.5pt;margin-top:3.75pt;width:11.7pt;height:11.1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" filled="f" strokecolor="windowText" strokeweight=".25pt">
                <v:path arrowok="t"/>
              </v:shape>
            </w:pict>
          </mc:Fallback>
        </mc:AlternateContent>
      </w:r>
      <w:r w:rsidR="001E4524">
        <w:rPr>
          <w:noProof/>
          <w:lang w:eastAsia="en-AU"/>
        </w:rPr>
        <mc:AlternateContent>
          <mc:Choice Requires="wps">
            <w:drawing>
              <wp:anchor distT="0" distB="0" distL="114300" distR="114300" simplePos="0" relativeHeight="251658279" behindDoc="0" locked="0" layoutInCell="1" allowOverlap="1" wp14:anchorId="5D9D8DDE" wp14:editId="0058644E">
                <wp:simplePos x="0" y="0"/>
                <wp:positionH relativeFrom="column">
                  <wp:posOffset>-161925</wp:posOffset>
                </wp:positionH>
                <wp:positionV relativeFrom="paragraph">
                  <wp:posOffset>225425</wp:posOffset>
                </wp:positionV>
                <wp:extent cx="6939280" cy="48895"/>
                <wp:effectExtent l="0" t="0" r="0" b="0"/>
                <wp:wrapNone/>
                <wp:docPr id="62" name="Freeform: Shape 62" descr="It is showing how any circle symbols below must be fill out, if the description beside it is not applicable.&#10;" title="A Cross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9280" cy="4889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54160" id="Freeform: Shape 62" o:spid="_x0000_s1026" alt="Title: A Cross with a Circle symbol surrounding it. - Description: It is showing how any circle symbols below must be fill out, if the description beside it is not applicable.&#10;" style="position:absolute;margin-left:-12.75pt;margin-top:17.75pt;width:546.4pt;height:3.8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" path="m,l10941,e" filled="f" strokeweight=".5pt">
                <v:path arrowok="t" o:connecttype="custom" o:connectlocs="0,0;6938646,0" o:connectangles="0,0"/>
              </v:shape>
            </w:pict>
          </mc:Fallback>
        </mc:AlternateContent>
      </w:r>
      <w:r w:rsidR="001E4524" w:rsidRPr="00164FCF">
        <w:rPr>
          <w:rFonts w:ascii="MS UI Gothic" w:eastAsia="MS UI Gothic" w:hAnsi="MS UI Gothic" w:cs="MS UI Gothic" w:hint="eastAsia"/>
          <w:color w:val="273D49"/>
        </w:rPr>
        <w:t>✓</w:t>
      </w:r>
      <w:r w:rsidR="001E4524">
        <w:rPr>
          <w:rFonts w:eastAsia="MS Mincho"/>
          <w:color w:val="273D49"/>
        </w:rPr>
        <w:t xml:space="preserve">   </w:t>
      </w:r>
      <w:r w:rsidR="001E4524" w:rsidRPr="00C35382">
        <w:t>TICK WHERE APPLICABLE   or</w:t>
      </w:r>
      <w:r w:rsidR="001E4524">
        <w:rPr>
          <w:sz w:val="16"/>
          <w:szCs w:val="16"/>
        </w:rPr>
        <w:t xml:space="preserve">    X    </w:t>
      </w:r>
      <w:r w:rsidR="001E4524" w:rsidRPr="00C35382">
        <w:t>CROSS WHERE NOT APPLICABLE</w:t>
      </w:r>
    </w:p>
    <w:p w14:paraId="308069E7" w14:textId="77777777" w:rsidR="00EC2178" w:rsidRPr="00503D97" w:rsidRDefault="00EC2178" w:rsidP="001E4524">
      <w:pPr>
        <w:pStyle w:val="Heading3"/>
        <w:rPr>
          <w:shd w:val="pct20" w:color="auto" w:fill="auto"/>
        </w:rPr>
      </w:pPr>
      <w:r w:rsidRPr="00503D97">
        <w:rPr>
          <w:shd w:val="pct20" w:color="auto" w:fill="auto"/>
        </w:rPr>
        <w:t>Evidence required in specific circumstances</w:t>
      </w:r>
      <w:r w:rsidRPr="00503D97">
        <w:rPr>
          <w:noProof/>
          <w:shd w:val="pct20" w:color="auto" w:fill="auto"/>
        </w:rPr>
        <w:t xml:space="preserve"> </w:t>
      </w:r>
    </w:p>
    <w:p w14:paraId="2D7CB2CE" w14:textId="2A142561" w:rsidR="0000131E" w:rsidRPr="001E4524" w:rsidRDefault="005E05F5" w:rsidP="001E4524">
      <w:pPr>
        <w:pStyle w:val="BodyText"/>
      </w:pPr>
      <w:r>
        <w:t>T</w:t>
      </w:r>
      <w:r w:rsidR="00EC2178" w:rsidRPr="001E4524">
        <w:t xml:space="preserve">he following </w:t>
      </w:r>
      <w:r w:rsidR="00903570">
        <w:t>must be supplied (where applicable):</w:t>
      </w:r>
    </w:p>
    <w:p w14:paraId="25805E5F" w14:textId="526105DF" w:rsidR="00EC2178" w:rsidRDefault="00EC2178" w:rsidP="0077278D">
      <w:pPr>
        <w:pStyle w:val="BodyText"/>
      </w:pPr>
    </w:p>
    <w:p w14:paraId="521CF0D8" w14:textId="77777777" w:rsidR="005D61A4" w:rsidRPr="001E4524" w:rsidRDefault="005D61A4" w:rsidP="005D61A4">
      <w:pPr>
        <w:pStyle w:val="BodyText"/>
      </w:pPr>
      <w:r w:rsidRPr="001E4524">
        <w:t>If the applicant</w:t>
      </w:r>
      <w:r>
        <w:t>(</w:t>
      </w:r>
      <w:r w:rsidRPr="001E4524">
        <w:t>s</w:t>
      </w:r>
      <w:r>
        <w:t>)</w:t>
      </w:r>
      <w:r w:rsidRPr="001E4524">
        <w:t xml:space="preserve"> cannot claim at least 15 years exclusive possession in their own right</w:t>
      </w:r>
      <w:r>
        <w:t>.</w:t>
      </w:r>
      <w:r w:rsidRPr="001E4524">
        <w:t>:</w:t>
      </w:r>
    </w:p>
    <w:p w14:paraId="79D89BE7" w14:textId="5BBE50E0" w:rsidR="005D61A4" w:rsidRDefault="005D61A4" w:rsidP="005D61A4">
      <w:pPr>
        <w:pStyle w:val="BodyText"/>
        <w:ind w:left="567" w:firstLine="567"/>
      </w:pPr>
      <w:r w:rsidRPr="001E4524">
        <w:rPr>
          <w:noProof/>
        </w:rPr>
        <mc:AlternateContent>
          <mc:Choice Requires="wps">
            <w:drawing>
              <wp:anchor distT="0" distB="0" distL="114300" distR="114300" simplePos="0" relativeHeight="251658273" behindDoc="0" locked="0" layoutInCell="1" allowOverlap="1" wp14:anchorId="5485CAE5" wp14:editId="25084FC8">
                <wp:simplePos x="0" y="0"/>
                <wp:positionH relativeFrom="column">
                  <wp:posOffset>183986</wp:posOffset>
                </wp:positionH>
                <wp:positionV relativeFrom="paragraph">
                  <wp:posOffset>31750</wp:posOffset>
                </wp:positionV>
                <wp:extent cx="148590" cy="140970"/>
                <wp:effectExtent l="0" t="0" r="22860" b="11430"/>
                <wp:wrapNone/>
                <wp:docPr id="54" name="Flowchart: Connector 54"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E2A17" id="Flowchart: Connector 54" o:spid="_x0000_s1026" type="#_x0000_t120" alt="Title: Circular symbol - Description: A cross or a tick needs to be placed within the circular symbol depending on whether the description beside it is applicable or not applicable." style="position:absolute;margin-left:14.5pt;margin-top:2.5pt;width:11.7pt;height:11.1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" filled="f" strokecolor="windowText" strokeweight=".25pt">
                <v:path arrowok="t"/>
              </v:shape>
            </w:pict>
          </mc:Fallback>
        </mc:AlternateContent>
      </w:r>
      <w:r w:rsidRPr="001E4524">
        <w:t>deeds of assignment from prior possessor(s) to accumulate 15 or more years possession.</w:t>
      </w:r>
    </w:p>
    <w:p w14:paraId="7AD270F8" w14:textId="26078FDD" w:rsidR="00401689" w:rsidRDefault="002F296F" w:rsidP="005D61A4">
      <w:pPr>
        <w:pStyle w:val="BodyText"/>
        <w:ind w:left="567" w:firstLine="567"/>
      </w:pPr>
      <w:r w:rsidRPr="001E4524">
        <w:rPr>
          <w:noProof/>
        </w:rPr>
        <mc:AlternateContent>
          <mc:Choice Requires="wps">
            <w:drawing>
              <wp:anchor distT="0" distB="0" distL="114300" distR="114300" simplePos="0" relativeHeight="251658288" behindDoc="0" locked="0" layoutInCell="1" allowOverlap="1" wp14:anchorId="2F800CD1" wp14:editId="765BFF4B">
                <wp:simplePos x="0" y="0"/>
                <wp:positionH relativeFrom="column">
                  <wp:posOffset>185395</wp:posOffset>
                </wp:positionH>
                <wp:positionV relativeFrom="paragraph">
                  <wp:posOffset>19050</wp:posOffset>
                </wp:positionV>
                <wp:extent cx="148590" cy="140970"/>
                <wp:effectExtent l="0" t="0" r="22860" b="11430"/>
                <wp:wrapNone/>
                <wp:docPr id="91" name="Flowchart: Connector 91"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1FBC1" id="Flowchart: Connector 91" o:spid="_x0000_s1026" type="#_x0000_t120" alt="Title: Circular symbol - Description: A cross or a tick needs to be placed within the circular symbol depending on whether the description beside it is applicable or not applicable." style="position:absolute;margin-left:14.6pt;margin-top:1.5pt;width:11.7pt;height:11.1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" filled="f" strokecolor="windowText" strokeweight=".25pt">
                <v:path arrowok="t"/>
              </v:shape>
            </w:pict>
          </mc:Fallback>
        </mc:AlternateContent>
      </w:r>
      <w:r>
        <w:t>statutory decl</w:t>
      </w:r>
      <w:r w:rsidR="00EF6610">
        <w:t>aration</w:t>
      </w:r>
      <w:r w:rsidR="006A4A4C">
        <w:t>(</w:t>
      </w:r>
      <w:r w:rsidR="00EF6610">
        <w:t>s</w:t>
      </w:r>
      <w:r w:rsidR="006A4A4C">
        <w:t>)</w:t>
      </w:r>
      <w:r w:rsidR="00EF6610">
        <w:t xml:space="preserve"> from prior possessor(s)</w:t>
      </w:r>
      <w:r w:rsidR="00BB0AF7">
        <w:t xml:space="preserve"> on</w:t>
      </w:r>
      <w:r w:rsidR="006F33B4">
        <w:t xml:space="preserve"> approved</w:t>
      </w:r>
      <w:r w:rsidR="00BB0AF7">
        <w:t xml:space="preserve"> </w:t>
      </w:r>
      <w:r w:rsidR="006F33B4">
        <w:t>pro</w:t>
      </w:r>
      <w:r w:rsidR="006A4A4C">
        <w:t xml:space="preserve"> </w:t>
      </w:r>
      <w:r w:rsidR="006F33B4">
        <w:t>forma</w:t>
      </w:r>
      <w:r w:rsidR="00BB0AF7">
        <w:t xml:space="preserve"> </w:t>
      </w:r>
    </w:p>
    <w:p w14:paraId="3B351CCA" w14:textId="4E5BC5DD" w:rsidR="005D61A4" w:rsidRDefault="002F296F" w:rsidP="005D61A4">
      <w:pPr>
        <w:pStyle w:val="BodyText"/>
        <w:ind w:left="567" w:firstLine="567"/>
      </w:pPr>
      <w:r>
        <w:rPr>
          <w:noProof/>
          <w:lang w:eastAsia="en-AU"/>
        </w:rPr>
        <mc:AlternateContent>
          <mc:Choice Requires="wps">
            <w:drawing>
              <wp:anchor distT="0" distB="0" distL="114300" distR="114300" simplePos="0" relativeHeight="251658270" behindDoc="0" locked="0" layoutInCell="1" allowOverlap="1" wp14:anchorId="15BBBC03" wp14:editId="193ADC34">
                <wp:simplePos x="0" y="0"/>
                <wp:positionH relativeFrom="column">
                  <wp:posOffset>726440</wp:posOffset>
                </wp:positionH>
                <wp:positionV relativeFrom="paragraph">
                  <wp:posOffset>12700</wp:posOffset>
                </wp:positionV>
                <wp:extent cx="2590800" cy="142875"/>
                <wp:effectExtent l="0" t="0" r="0" b="0"/>
                <wp:wrapNone/>
                <wp:docPr id="53" name="Freeform: Shape 53" descr="It is showing how any circle symbols below must be fill out, if the description beside it is not applicable.&#10;" title="A Cross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4287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038C9" id="Freeform: Shape 53" o:spid="_x0000_s1026" alt="Title: A Cross with a Circle symbol surrounding it. - Description: It is showing how any circle symbols below must be fill out, if the description beside it is not applicable.&#10;" style="position:absolute;margin-left:57.2pt;margin-top:1pt;width:204pt;height:11.2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" path="m,l10941,e" filled="f" strokeweight=".5pt">
                <v:path arrowok="t" o:connecttype="custom" o:connectlocs="0,0;2590563,0" o:connectangles="0,0"/>
              </v:shape>
            </w:pict>
          </mc:Fallback>
        </mc:AlternateContent>
      </w:r>
    </w:p>
    <w:p w14:paraId="46999A44" w14:textId="5EE06209" w:rsidR="005A61AD" w:rsidRPr="001E4524" w:rsidRDefault="005A61AD" w:rsidP="005A61AD">
      <w:pPr>
        <w:pStyle w:val="BodyText"/>
      </w:pPr>
      <w:r w:rsidRPr="001E4524">
        <w:t xml:space="preserve">If </w:t>
      </w:r>
      <w:r>
        <w:t xml:space="preserve">a deed of assignment from prior possessor(s) </w:t>
      </w:r>
      <w:r w:rsidR="0007219F">
        <w:t>has been provided</w:t>
      </w:r>
      <w:r>
        <w:t xml:space="preserve"> </w:t>
      </w:r>
      <w:r w:rsidR="00E479D4">
        <w:t>but statutory declarations from prior possessor(s) cannot be supplied</w:t>
      </w:r>
      <w:r>
        <w:t>.</w:t>
      </w:r>
      <w:r w:rsidRPr="001E4524">
        <w:t>:</w:t>
      </w:r>
    </w:p>
    <w:p w14:paraId="550B1FA1" w14:textId="2F3381B7" w:rsidR="005A61AD" w:rsidRDefault="005A61AD" w:rsidP="0077278D">
      <w:pPr>
        <w:pStyle w:val="BodyText"/>
        <w:ind w:left="1134"/>
      </w:pPr>
      <w:r>
        <w:rPr>
          <w:noProof/>
          <w:lang w:eastAsia="en-AU"/>
        </w:rPr>
        <mc:AlternateContent>
          <mc:Choice Requires="wps">
            <w:drawing>
              <wp:anchor distT="0" distB="0" distL="114300" distR="114300" simplePos="0" relativeHeight="251658272" behindDoc="0" locked="0" layoutInCell="1" allowOverlap="1" wp14:anchorId="1C2DD0CE" wp14:editId="24B02CCE">
                <wp:simplePos x="0" y="0"/>
                <wp:positionH relativeFrom="column">
                  <wp:posOffset>707390</wp:posOffset>
                </wp:positionH>
                <wp:positionV relativeFrom="paragraph">
                  <wp:posOffset>288925</wp:posOffset>
                </wp:positionV>
                <wp:extent cx="2590800" cy="142875"/>
                <wp:effectExtent l="0" t="0" r="0" b="0"/>
                <wp:wrapNone/>
                <wp:docPr id="55" name="Freeform: Shape 55" descr="It is showing how any circle symbols below must be fill out, if the description beside it is not applicable.&#10;" title="A Cross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4287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7D1FD" id="Freeform: Shape 55" o:spid="_x0000_s1026" alt="Title: A Cross with a Circle symbol surrounding it. - Description: It is showing how any circle symbols below must be fill out, if the description beside it is not applicable.&#10;" style="position:absolute;margin-left:55.7pt;margin-top:22.75pt;width:204pt;height:11.2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" path="m,l10941,e" filled="f" strokeweight=".5pt">
                <v:path arrowok="t" o:connecttype="custom" o:connectlocs="0,0;2590563,0" o:connectangles="0,0"/>
              </v:shape>
            </w:pict>
          </mc:Fallback>
        </mc:AlternateContent>
      </w:r>
      <w:r w:rsidRPr="001E4524">
        <w:rPr>
          <w:noProof/>
        </w:rPr>
        <mc:AlternateContent>
          <mc:Choice Requires="wps">
            <w:drawing>
              <wp:anchor distT="0" distB="0" distL="114300" distR="114300" simplePos="0" relativeHeight="251658271" behindDoc="0" locked="0" layoutInCell="1" allowOverlap="1" wp14:anchorId="15B396A2" wp14:editId="25A67662">
                <wp:simplePos x="0" y="0"/>
                <wp:positionH relativeFrom="column">
                  <wp:posOffset>193040</wp:posOffset>
                </wp:positionH>
                <wp:positionV relativeFrom="paragraph">
                  <wp:posOffset>31750</wp:posOffset>
                </wp:positionV>
                <wp:extent cx="148590" cy="140970"/>
                <wp:effectExtent l="0" t="0" r="22860" b="11430"/>
                <wp:wrapNone/>
                <wp:docPr id="57" name="Flowchart: Connector 57"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97EBB" id="Flowchart: Connector 57" o:spid="_x0000_s1026" type="#_x0000_t120" alt="Title: Circular symbol - Description: A cross or a tick needs to be placed within the circular symbol depending on whether the description beside it is applicable or not applicable." style="position:absolute;margin-left:15.2pt;margin-top:2.5pt;width:11.7pt;height:11.1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" filled="f" strokecolor="windowText" strokeweight=".25pt">
                <v:path arrowok="t"/>
              </v:shape>
            </w:pict>
          </mc:Fallback>
        </mc:AlternateContent>
      </w:r>
      <w:r w:rsidR="000B37F4">
        <w:t xml:space="preserve">statutory declaration from </w:t>
      </w:r>
      <w:r w:rsidR="004C4F58">
        <w:t>one</w:t>
      </w:r>
      <w:r w:rsidR="000B37F4">
        <w:t xml:space="preserve"> disinterested witness</w:t>
      </w:r>
      <w:r w:rsidR="00E31D09">
        <w:t xml:space="preserve"> with at least 15 years knowledge of the land</w:t>
      </w:r>
    </w:p>
    <w:p w14:paraId="66D74588" w14:textId="2D72AE83" w:rsidR="00E479D4" w:rsidRDefault="00E479D4" w:rsidP="005A61AD">
      <w:pPr>
        <w:pStyle w:val="BodyText"/>
        <w:ind w:left="567" w:firstLine="567"/>
      </w:pPr>
    </w:p>
    <w:p w14:paraId="239D96AE" w14:textId="77777777" w:rsidR="0000131E" w:rsidRPr="001E4524" w:rsidRDefault="0000131E" w:rsidP="005A61AD">
      <w:pPr>
        <w:pStyle w:val="BodyText"/>
        <w:ind w:left="567" w:firstLine="567"/>
      </w:pPr>
    </w:p>
    <w:p w14:paraId="48B12A11" w14:textId="77777777" w:rsidR="00EC2178" w:rsidRPr="001E4524" w:rsidRDefault="00EC2178" w:rsidP="001E4524">
      <w:pPr>
        <w:pStyle w:val="BodyText"/>
      </w:pPr>
      <w:r w:rsidRPr="001E4524">
        <w:t xml:space="preserve">If the claimed land is known as a </w:t>
      </w:r>
      <w:r w:rsidR="00E91EEC">
        <w:t>R</w:t>
      </w:r>
      <w:r w:rsidRPr="001E4524">
        <w:t xml:space="preserve">oad </w:t>
      </w:r>
      <w:r w:rsidRPr="001E4524">
        <w:rPr>
          <w:rFonts w:eastAsia="Calibri"/>
        </w:rPr>
        <w:t>or is shown encumbered by carriageway, passageway, footway</w:t>
      </w:r>
      <w:r w:rsidR="00E91EEC">
        <w:rPr>
          <w:rFonts w:eastAsia="Calibri"/>
        </w:rPr>
        <w:t>,</w:t>
      </w:r>
      <w:r w:rsidRPr="001E4524">
        <w:rPr>
          <w:rFonts w:eastAsia="Calibri"/>
        </w:rPr>
        <w:t xml:space="preserve"> etc.</w:t>
      </w:r>
      <w:r w:rsidRPr="001E4524">
        <w:t xml:space="preserve"> on any plan held by Land </w:t>
      </w:r>
      <w:r w:rsidR="00E91EEC">
        <w:t xml:space="preserve">Use </w:t>
      </w:r>
      <w:r w:rsidRPr="001E4524">
        <w:t>Victoria:</w:t>
      </w:r>
    </w:p>
    <w:p w14:paraId="65B0E445" w14:textId="3F855456" w:rsidR="0000131E" w:rsidRPr="001E4524" w:rsidRDefault="004171AC" w:rsidP="001E4524">
      <w:pPr>
        <w:pStyle w:val="BodyText"/>
        <w:ind w:left="1134"/>
      </w:pPr>
      <w:r>
        <w:rPr>
          <w:noProof/>
        </w:rPr>
        <mc:AlternateContent>
          <mc:Choice Requires="wps">
            <w:drawing>
              <wp:anchor distT="0" distB="0" distL="114300" distR="114300" simplePos="0" relativeHeight="251658267" behindDoc="0" locked="0" layoutInCell="1" allowOverlap="1" wp14:anchorId="45B3F7A9" wp14:editId="2430F965">
                <wp:simplePos x="0" y="0"/>
                <wp:positionH relativeFrom="column">
                  <wp:posOffset>707390</wp:posOffset>
                </wp:positionH>
                <wp:positionV relativeFrom="paragraph">
                  <wp:posOffset>412750</wp:posOffset>
                </wp:positionV>
                <wp:extent cx="2590800" cy="142875"/>
                <wp:effectExtent l="0" t="0" r="0" b="0"/>
                <wp:wrapNone/>
                <wp:docPr id="77" name="Freeform: Shape 77" descr="It is showing how any circle symbols below must be fill out, if the description beside it is not applicable.&#10;" title="A Cross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4287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5AE73" id="Freeform: Shape 77" o:spid="_x0000_s1026" alt="Title: A Cross with a Circle symbol surrounding it. - Description: It is showing how any circle symbols below must be fill out, if the description beside it is not applicable.&#10;" style="position:absolute;margin-left:55.7pt;margin-top:32.5pt;width:204pt;height:11.2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" path="m,l10941,e" filled="f" strokeweight=".5pt">
                <v:path arrowok="t" o:connecttype="custom" o:connectlocs="0,0;2590563,0" o:connectangles="0,0"/>
              </v:shape>
            </w:pict>
          </mc:Fallback>
        </mc:AlternateContent>
      </w:r>
      <w:r w:rsidR="001E4524" w:rsidRPr="001E4524">
        <w:rPr>
          <w:noProof/>
        </w:rPr>
        <mc:AlternateContent>
          <mc:Choice Requires="wps">
            <w:drawing>
              <wp:anchor distT="0" distB="0" distL="114300" distR="114300" simplePos="0" relativeHeight="251658263" behindDoc="0" locked="0" layoutInCell="1" allowOverlap="1" wp14:anchorId="05DC59DB" wp14:editId="716FE8F1">
                <wp:simplePos x="0" y="0"/>
                <wp:positionH relativeFrom="column">
                  <wp:posOffset>193040</wp:posOffset>
                </wp:positionH>
                <wp:positionV relativeFrom="paragraph">
                  <wp:posOffset>22225</wp:posOffset>
                </wp:positionV>
                <wp:extent cx="148590" cy="140970"/>
                <wp:effectExtent l="0" t="0" r="22860" b="11430"/>
                <wp:wrapNone/>
                <wp:docPr id="68" name="Flowchart: Connector 68"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C2D29" id="Flowchart: Connector 68" o:spid="_x0000_s1026" type="#_x0000_t120" alt="Title: Circular symbol - Description: A cross or a tick needs to be placed within the circular symbol depending on whether the description beside it is applicable or not applicable." style="position:absolute;margin-left:15.2pt;margin-top:1.75pt;width:11.7pt;height:11.1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" filled="f" strokecolor="windowText" strokeweight=".25pt">
                <v:path arrowok="t"/>
              </v:shape>
            </w:pict>
          </mc:Fallback>
        </mc:AlternateContent>
      </w:r>
      <w:r w:rsidR="00EC2178" w:rsidRPr="001E4524">
        <w:t xml:space="preserve">a letter from council stating that the claimed land is not a </w:t>
      </w:r>
      <w:r w:rsidR="00E91EEC">
        <w:t>R</w:t>
      </w:r>
      <w:r w:rsidR="00EC2178" w:rsidRPr="001E4524">
        <w:t xml:space="preserve">oad as defined by the </w:t>
      </w:r>
      <w:r w:rsidR="00EC2178" w:rsidRPr="001E4524">
        <w:rPr>
          <w:i/>
        </w:rPr>
        <w:t>Road Management Act 2004</w:t>
      </w:r>
      <w:r w:rsidR="00EC2178" w:rsidRPr="001E4524">
        <w:t>.</w:t>
      </w:r>
      <w:r>
        <w:br/>
      </w:r>
    </w:p>
    <w:p w14:paraId="0A3B47E3" w14:textId="57964FE4" w:rsidR="00EC2178" w:rsidRPr="001E4524" w:rsidRDefault="00EC2178" w:rsidP="0077278D">
      <w:pPr>
        <w:pStyle w:val="BodyText"/>
        <w:ind w:left="1134"/>
      </w:pPr>
    </w:p>
    <w:p w14:paraId="1F418424" w14:textId="3C83D125" w:rsidR="00EC2178" w:rsidRDefault="00EC2178" w:rsidP="004171AC">
      <w:pPr>
        <w:pStyle w:val="BodyText"/>
      </w:pPr>
      <w:r w:rsidRPr="004171AC">
        <w:t xml:space="preserve">If the land is claimed free from existing encumbrances such as easements, </w:t>
      </w:r>
      <w:r w:rsidR="00805781">
        <w:t>R</w:t>
      </w:r>
      <w:r w:rsidRPr="004171AC">
        <w:t xml:space="preserve">oad or </w:t>
      </w:r>
      <w:r w:rsidR="00805781">
        <w:t>R</w:t>
      </w:r>
      <w:r w:rsidRPr="004171AC">
        <w:t>eserve status:</w:t>
      </w:r>
    </w:p>
    <w:p w14:paraId="2F772728" w14:textId="25EDD298" w:rsidR="00EC2178" w:rsidRPr="00421C88" w:rsidRDefault="00E31D09" w:rsidP="0077278D">
      <w:pPr>
        <w:pStyle w:val="BodyText"/>
        <w:ind w:left="1134" w:firstLine="6"/>
      </w:pPr>
      <w:r w:rsidRPr="001E4524">
        <w:rPr>
          <w:noProof/>
        </w:rPr>
        <mc:AlternateContent>
          <mc:Choice Requires="wps">
            <w:drawing>
              <wp:anchor distT="0" distB="0" distL="114300" distR="114300" simplePos="0" relativeHeight="251658269" behindDoc="0" locked="0" layoutInCell="1" allowOverlap="1" wp14:anchorId="528B5713" wp14:editId="29B5AA00">
                <wp:simplePos x="0" y="0"/>
                <wp:positionH relativeFrom="column">
                  <wp:posOffset>209550</wp:posOffset>
                </wp:positionH>
                <wp:positionV relativeFrom="paragraph">
                  <wp:posOffset>9525</wp:posOffset>
                </wp:positionV>
                <wp:extent cx="148590" cy="140970"/>
                <wp:effectExtent l="0" t="0" r="22860" b="11430"/>
                <wp:wrapNone/>
                <wp:docPr id="98" name="Flowchart: Connector 98"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6BCB1" id="Flowchart: Connector 98" o:spid="_x0000_s1026" type="#_x0000_t120" alt="Title: Circular symbol - Description: A cross or a tick needs to be placed within the circular symbol depending on whether the description beside it is applicable or not applicable." style="position:absolute;margin-left:16.5pt;margin-top:.75pt;width:11.7pt;height:11.1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" filled="f" strokecolor="windowText" strokeweight=".25pt">
                <v:path arrowok="t"/>
              </v:shape>
            </w:pict>
          </mc:Fallback>
        </mc:AlternateContent>
      </w:r>
      <w:r>
        <w:t>Supporting evidence as outlined in</w:t>
      </w:r>
      <w:r w:rsidR="00531423">
        <w:t xml:space="preserve"> Land Use Victoria ‘Guide to removal of easements (Section 60, 73   and 73A TLA)’</w:t>
      </w:r>
      <w:r w:rsidR="00613D06">
        <w:t xml:space="preserve"> </w:t>
      </w:r>
      <w:r w:rsidR="00613D06" w:rsidRPr="0077278D">
        <w:rPr>
          <w:i/>
          <w:iCs/>
        </w:rPr>
        <w:t>(pending)</w:t>
      </w:r>
    </w:p>
    <w:p w14:paraId="592CA25B" w14:textId="75F759C7" w:rsidR="00EC2178" w:rsidRPr="004171AC" w:rsidRDefault="006A4A4C" w:rsidP="004171AC">
      <w:pPr>
        <w:pStyle w:val="BodyText"/>
      </w:pPr>
      <w:r>
        <w:rPr>
          <w:noProof/>
        </w:rPr>
        <mc:AlternateContent>
          <mc:Choice Requires="wps">
            <w:drawing>
              <wp:anchor distT="0" distB="0" distL="114300" distR="114300" simplePos="0" relativeHeight="251658268" behindDoc="0" locked="0" layoutInCell="1" allowOverlap="1" wp14:anchorId="19505CF8" wp14:editId="44DF9BCA">
                <wp:simplePos x="0" y="0"/>
                <wp:positionH relativeFrom="column">
                  <wp:posOffset>716915</wp:posOffset>
                </wp:positionH>
                <wp:positionV relativeFrom="paragraph">
                  <wp:posOffset>22225</wp:posOffset>
                </wp:positionV>
                <wp:extent cx="2590800" cy="142875"/>
                <wp:effectExtent l="0" t="0" r="0" b="0"/>
                <wp:wrapNone/>
                <wp:docPr id="76" name="Freeform: Shape 76" descr="It is showing how any circle symbols below must be fill out, if the description beside it is not applicable.&#10;" title="A Cross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4287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73350" id="Freeform: Shape 76" o:spid="_x0000_s1026" alt="Title: A Cross with a Circle symbol surrounding it. - Description: It is showing how any circle symbols below must be fill out, if the description beside it is not applicable.&#10;" style="position:absolute;margin-left:56.45pt;margin-top:1.75pt;width:204pt;height:11.2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" path="m,l10941,e" filled="f" strokeweight=".5pt">
                <v:path arrowok="t" o:connecttype="custom" o:connectlocs="0,0;2590563,0" o:connectangles="0,0"/>
              </v:shape>
            </w:pict>
          </mc:Fallback>
        </mc:AlternateContent>
      </w:r>
    </w:p>
    <w:p w14:paraId="264C721C" w14:textId="77777777" w:rsidR="0000131E" w:rsidRDefault="0000131E" w:rsidP="004171AC">
      <w:pPr>
        <w:pStyle w:val="BodyText"/>
      </w:pPr>
    </w:p>
    <w:p w14:paraId="205D58A0" w14:textId="51262962" w:rsidR="00EC2178" w:rsidRPr="004171AC" w:rsidRDefault="00FA3EAB" w:rsidP="004171AC">
      <w:pPr>
        <w:pStyle w:val="BodyText"/>
      </w:pPr>
      <w:r>
        <w:t>Additional evidence</w:t>
      </w:r>
      <w:r w:rsidR="00EC2178" w:rsidRPr="004171AC">
        <w:t xml:space="preserve"> may be required depending on the circumstances of the </w:t>
      </w:r>
      <w:r w:rsidR="000E1808">
        <w:t>specific</w:t>
      </w:r>
      <w:r w:rsidR="00EC2178" w:rsidRPr="004171AC">
        <w:t xml:space="preserve"> application.</w:t>
      </w:r>
    </w:p>
    <w:p w14:paraId="1750D2C2" w14:textId="77777777" w:rsidR="007342DB" w:rsidRDefault="007342DB" w:rsidP="004171AC">
      <w:pPr>
        <w:pStyle w:val="BodyText"/>
      </w:pPr>
    </w:p>
    <w:p w14:paraId="12B223F6" w14:textId="77777777" w:rsidR="007342DB" w:rsidRDefault="007342DB" w:rsidP="004171AC">
      <w:pPr>
        <w:pStyle w:val="BodyText"/>
      </w:pPr>
    </w:p>
    <w:p w14:paraId="571A52C8" w14:textId="459E997D" w:rsidR="007342DB" w:rsidRDefault="007342DB" w:rsidP="004171AC">
      <w:pPr>
        <w:pStyle w:val="BodyText"/>
      </w:pPr>
    </w:p>
    <w:p w14:paraId="70732740" w14:textId="41485729" w:rsidR="00D76855" w:rsidRDefault="00D76855" w:rsidP="004171AC">
      <w:pPr>
        <w:pStyle w:val="BodyText"/>
      </w:pPr>
    </w:p>
    <w:p w14:paraId="0F44843C" w14:textId="11095331" w:rsidR="00D76855" w:rsidRDefault="00D76855" w:rsidP="004171AC">
      <w:pPr>
        <w:pStyle w:val="BodyText"/>
      </w:pPr>
    </w:p>
    <w:p w14:paraId="2DC9483B" w14:textId="2FAE11F3" w:rsidR="00D76855" w:rsidRDefault="00D76855" w:rsidP="004171AC">
      <w:pPr>
        <w:pStyle w:val="BodyText"/>
      </w:pPr>
    </w:p>
    <w:p w14:paraId="015561BA" w14:textId="77777777" w:rsidR="00D76855" w:rsidRDefault="00D76855" w:rsidP="004171AC">
      <w:pPr>
        <w:pStyle w:val="BodyText"/>
      </w:pPr>
    </w:p>
    <w:p w14:paraId="36F20332" w14:textId="77777777" w:rsidR="00D76855" w:rsidRDefault="00D76855" w:rsidP="004171AC">
      <w:pPr>
        <w:pStyle w:val="BodyText"/>
      </w:pPr>
    </w:p>
    <w:p w14:paraId="27E6A843" w14:textId="77777777" w:rsidR="007342DB" w:rsidRDefault="007342DB" w:rsidP="004171AC">
      <w:pPr>
        <w:pStyle w:val="BodyText"/>
      </w:pPr>
    </w:p>
    <w:p w14:paraId="56D1D181" w14:textId="77777777" w:rsidR="007342DB" w:rsidRDefault="007342DB" w:rsidP="004171AC">
      <w:pPr>
        <w:pStyle w:val="BodyText"/>
      </w:pPr>
    </w:p>
    <w:p w14:paraId="4A5F206C" w14:textId="77777777" w:rsidR="007342DB" w:rsidRDefault="007342DB" w:rsidP="004171AC">
      <w:pPr>
        <w:pStyle w:val="BodyText"/>
      </w:pPr>
    </w:p>
    <w:p w14:paraId="3E6BB1EA" w14:textId="77777777" w:rsidR="007342DB" w:rsidRPr="001E4524" w:rsidRDefault="007342DB" w:rsidP="007342DB">
      <w:pPr>
        <w:pStyle w:val="BodyText"/>
        <w:rPr>
          <w:sz w:val="16"/>
          <w:szCs w:val="16"/>
        </w:rPr>
      </w:pPr>
      <w:r w:rsidRPr="00052FC4">
        <w:rPr>
          <w:i/>
          <w:noProof/>
          <w:lang w:eastAsia="en-AU"/>
        </w:rPr>
        <mc:AlternateContent>
          <mc:Choice Requires="wps">
            <w:drawing>
              <wp:anchor distT="0" distB="0" distL="114300" distR="114300" simplePos="0" relativeHeight="251658284" behindDoc="0" locked="0" layoutInCell="1" allowOverlap="1" wp14:anchorId="3F0BC9EE" wp14:editId="424E87CD">
                <wp:simplePos x="0" y="0"/>
                <wp:positionH relativeFrom="column">
                  <wp:posOffset>-19050</wp:posOffset>
                </wp:positionH>
                <wp:positionV relativeFrom="paragraph">
                  <wp:posOffset>19050</wp:posOffset>
                </wp:positionV>
                <wp:extent cx="148590" cy="140970"/>
                <wp:effectExtent l="0" t="0" r="22860" b="11430"/>
                <wp:wrapNone/>
                <wp:docPr id="81" name="Flowchart: Connector 81" descr="It is showing how any circle symbols below must be fill out, if the description beside it is applicable." title="A Tick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816C8" id="Flowchart: Connector 81" o:spid="_x0000_s1026" type="#_x0000_t120" alt="Title: A Tick with a Circle symbol surrounding it. - Description: It is showing how any circle symbols below must be fill out, if the description beside it is applicable." style="position:absolute;margin-left:-1.5pt;margin-top:1.5pt;width:11.7pt;height:11.1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" filled="f" strokecolor="windowText" strokeweight=".25pt">
                <v:path arrowok="t"/>
              </v:shape>
            </w:pict>
          </mc:Fallback>
        </mc:AlternateContent>
      </w:r>
      <w:r>
        <w:rPr>
          <w:noProof/>
          <w:lang w:eastAsia="en-AU"/>
        </w:rPr>
        <mc:AlternateContent>
          <mc:Choice Requires="wps">
            <w:drawing>
              <wp:anchor distT="0" distB="0" distL="114300" distR="114300" simplePos="0" relativeHeight="251658282" behindDoc="0" locked="0" layoutInCell="1" allowOverlap="1" wp14:anchorId="59BCA33B" wp14:editId="34CEED85">
                <wp:simplePos x="0" y="0"/>
                <wp:positionH relativeFrom="column">
                  <wp:posOffset>-161925</wp:posOffset>
                </wp:positionH>
                <wp:positionV relativeFrom="paragraph">
                  <wp:posOffset>225425</wp:posOffset>
                </wp:positionV>
                <wp:extent cx="6939280" cy="48895"/>
                <wp:effectExtent l="0" t="0" r="0" b="0"/>
                <wp:wrapNone/>
                <wp:docPr id="84" name="Freeform: Shape 84" descr="It is showing how any circle symbols below must be fill out, if the description beside it is not applicable.&#10;" title="A Cross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9280" cy="48895"/>
                        </a:xfrm>
                        <a:custGeom>
                          <a:avLst/>
                          <a:gdLst>
                            <a:gd name="T0" fmla="*/ 0 w 10942"/>
                            <a:gd name="T1" fmla="*/ 0 h 20"/>
                            <a:gd name="T2" fmla="*/ 10941 w 10942"/>
                            <a:gd name="T3" fmla="*/ 0 h 20"/>
                            <a:gd name="T4" fmla="*/ 0 60000 65536"/>
                            <a:gd name="T5" fmla="*/ 0 60000 65536"/>
                          </a:gdLst>
                          <a:ahLst/>
                          <a:cxnLst>
                            <a:cxn ang="T4">
                              <a:pos x="T0" y="T1"/>
                            </a:cxn>
                            <a:cxn ang="T5">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DFAB6" id="Freeform: Shape 84" o:spid="_x0000_s1026" alt="Title: A Cross with a Circle symbol surrounding it. - Description: It is showing how any circle symbols below must be fill out, if the description beside it is not applicable.&#10;" style="position:absolute;margin-left:-12.75pt;margin-top:17.75pt;width:546.4pt;height:3.8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" path="m,l10941,e" filled="f" strokeweight=".5pt">
                <v:path arrowok="t" o:connecttype="custom" o:connectlocs="0,0;6938646,0" o:connectangles="0,0"/>
              </v:shape>
            </w:pict>
          </mc:Fallback>
        </mc:AlternateContent>
      </w:r>
      <w:r w:rsidRPr="00052FC4">
        <w:rPr>
          <w:i/>
          <w:noProof/>
        </w:rPr>
        <mc:AlternateContent>
          <mc:Choice Requires="wps">
            <w:drawing>
              <wp:anchor distT="0" distB="0" distL="114300" distR="114300" simplePos="0" relativeHeight="251658283" behindDoc="0" locked="0" layoutInCell="1" allowOverlap="1" wp14:anchorId="017ACE0E" wp14:editId="5F3F8E2E">
                <wp:simplePos x="0" y="0"/>
                <wp:positionH relativeFrom="column">
                  <wp:posOffset>2133600</wp:posOffset>
                </wp:positionH>
                <wp:positionV relativeFrom="paragraph">
                  <wp:posOffset>13335</wp:posOffset>
                </wp:positionV>
                <wp:extent cx="148590" cy="140970"/>
                <wp:effectExtent l="0" t="0" r="22860" b="11430"/>
                <wp:wrapNone/>
                <wp:docPr id="85" name="Flowchart: Connector 85" descr="&#10;It is showing how any circle symbols below must be fill out, if the description beside it is not applicable." title="A Cross with a Circle symbol surrounding i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BE044" id="Flowchart: Connector 85" o:spid="_x0000_s1026" type="#_x0000_t120" alt="Title: A Cross with a Circle symbol surrounding it. - Description: &#10;It is showing how any circle symbols below must be fill out, if the description beside it is not applicable." style="position:absolute;margin-left:168pt;margin-top:1.05pt;width:11.7pt;height:11.1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" filled="f" strokecolor="windowText" strokeweight=".25pt">
                <v:path arrowok="t"/>
              </v:shape>
            </w:pict>
          </mc:Fallback>
        </mc:AlternateContent>
      </w:r>
      <w:r w:rsidRPr="00164FCF">
        <w:rPr>
          <w:rFonts w:ascii="MS UI Gothic" w:eastAsia="MS UI Gothic" w:hAnsi="MS UI Gothic" w:cs="MS UI Gothic" w:hint="eastAsia"/>
          <w:color w:val="273D49"/>
        </w:rPr>
        <w:t>✓</w:t>
      </w:r>
      <w:r>
        <w:rPr>
          <w:rFonts w:eastAsia="MS Mincho"/>
          <w:color w:val="273D49"/>
        </w:rPr>
        <w:t xml:space="preserve">   </w:t>
      </w:r>
      <w:r w:rsidRPr="00C35382">
        <w:t>TICK WHERE APPLICABLE   or</w:t>
      </w:r>
      <w:r>
        <w:rPr>
          <w:sz w:val="16"/>
          <w:szCs w:val="16"/>
        </w:rPr>
        <w:t xml:space="preserve">    X    </w:t>
      </w:r>
      <w:r w:rsidRPr="00C35382">
        <w:t>CROSS WHERE NOT APPLICABLE</w:t>
      </w:r>
    </w:p>
    <w:p w14:paraId="44954050" w14:textId="77777777" w:rsidR="007342DB" w:rsidRPr="007254B5" w:rsidRDefault="007342DB" w:rsidP="007342DB">
      <w:pPr>
        <w:pStyle w:val="Heading3"/>
        <w:numPr>
          <w:ilvl w:val="0"/>
          <w:numId w:val="0"/>
        </w:numPr>
      </w:pPr>
      <w:r w:rsidRPr="00FB020C">
        <w:rPr>
          <w:highlight w:val="lightGray"/>
        </w:rPr>
        <w:t>Fees</w:t>
      </w:r>
    </w:p>
    <w:p w14:paraId="2CD122E4" w14:textId="69931688" w:rsidR="007342DB" w:rsidRDefault="007342DB" w:rsidP="007342DB">
      <w:pPr>
        <w:pStyle w:val="Body"/>
        <w:ind w:left="1134"/>
        <w:rPr>
          <w:lang w:eastAsia="en-AU"/>
        </w:rPr>
      </w:pPr>
      <w:r w:rsidRPr="00C35382">
        <w:rPr>
          <w:noProof/>
          <w:lang w:eastAsia="en-AU"/>
        </w:rPr>
        <mc:AlternateContent>
          <mc:Choice Requires="wps">
            <w:drawing>
              <wp:anchor distT="0" distB="0" distL="114300" distR="114300" simplePos="0" relativeHeight="251658285" behindDoc="0" locked="0" layoutInCell="1" allowOverlap="1" wp14:anchorId="243E632A" wp14:editId="086F0925">
                <wp:simplePos x="0" y="0"/>
                <wp:positionH relativeFrom="column">
                  <wp:posOffset>171450</wp:posOffset>
                </wp:positionH>
                <wp:positionV relativeFrom="paragraph">
                  <wp:posOffset>31115</wp:posOffset>
                </wp:positionV>
                <wp:extent cx="148590" cy="140970"/>
                <wp:effectExtent l="0" t="0" r="22860" b="11430"/>
                <wp:wrapNone/>
                <wp:docPr id="149" name="Flowchart: Connector 149" descr="A cross or a tick needs to be placed within the circular symbol depending on whether the description beside it is applicable or not applicable." title="Circular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40970"/>
                        </a:xfrm>
                        <a:prstGeom prst="flowChartConnector">
                          <a:avLst/>
                        </a:prstGeom>
                        <a:noFill/>
                        <a:ln w="3175" cap="flat" cmpd="sng" algn="ctr">
                          <a:solidFill>
                            <a:sysClr val="windowText" lastClr="000000"/>
                          </a:solidFill>
                          <a:prstDash val="solid"/>
                        </a:ln>
                        <a:effectLst/>
                      </wps:spPr>
                      <wps:txbx>
                        <w:txbxContent>
                          <w:p w14:paraId="411090F7" w14:textId="77777777" w:rsidR="007342DB" w:rsidRDefault="007342DB" w:rsidP="007342DB">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E632A" id="Flowchart: Connector 149" o:spid="_x0000_s1026" type="#_x0000_t120" alt="Title: Circular symbol - Description: A cross or a tick needs to be placed within the circular symbol depending on whether the description beside it is applicable or not applicable." style="position:absolute;left:0;text-align:left;margin-left:13.5pt;margin-top:2.45pt;width:11.7pt;height:11.1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" filled="f" strokecolor="windowText" strokeweight=".25pt">
                <v:path arrowok="t"/>
                <v:textbox>
                  <w:txbxContent>
                    <w:p w14:paraId="411090F7" w14:textId="77777777" w:rsidR="007342DB" w:rsidRDefault="007342DB" w:rsidP="007342DB">
                      <w:pPr>
                        <w:jc w:val="center"/>
                      </w:pPr>
                      <w:r>
                        <w:t>d</w:t>
                      </w:r>
                    </w:p>
                  </w:txbxContent>
                </v:textbox>
              </v:shape>
            </w:pict>
          </mc:Fallback>
        </mc:AlternateContent>
      </w:r>
      <w:r>
        <w:rPr>
          <w:lang w:eastAsia="en-AU"/>
        </w:rPr>
        <w:t xml:space="preserve">Land Use Victoria fees are payable at lodgement </w:t>
      </w:r>
    </w:p>
    <w:p w14:paraId="6E3458E5" w14:textId="5EA922EB" w:rsidR="007342DB" w:rsidRDefault="007342DB" w:rsidP="007342DB">
      <w:pPr>
        <w:pStyle w:val="Body"/>
        <w:ind w:left="1134"/>
        <w:rPr>
          <w:lang w:eastAsia="en-AU"/>
        </w:rPr>
      </w:pPr>
      <w:r>
        <w:rPr>
          <w:lang w:eastAsia="en-AU"/>
        </w:rPr>
        <w:t>Acceptable payment methods and lodgement fees are available on the</w:t>
      </w:r>
      <w:r w:rsidR="00E510C8">
        <w:rPr>
          <w:lang w:eastAsia="en-AU"/>
        </w:rPr>
        <w:t xml:space="preserve"> </w:t>
      </w:r>
      <w:hyperlink r:id="rId20" w:history="1">
        <w:r w:rsidR="00E510C8" w:rsidRPr="00E510C8">
          <w:rPr>
            <w:rStyle w:val="Hyperlink"/>
            <w:lang w:eastAsia="en-AU"/>
          </w:rPr>
          <w:t>Forms, guides and fees page</w:t>
        </w:r>
      </w:hyperlink>
      <w:r w:rsidR="00E510C8">
        <w:rPr>
          <w:lang w:eastAsia="en-AU"/>
        </w:rPr>
        <w:t>.</w:t>
      </w:r>
      <w:r>
        <w:rPr>
          <w:lang w:eastAsia="en-AU"/>
        </w:rPr>
        <w:t xml:space="preserve"> </w:t>
      </w:r>
    </w:p>
    <w:p w14:paraId="694341C0" w14:textId="77777777" w:rsidR="007342DB" w:rsidRDefault="007342DB" w:rsidP="004171AC">
      <w:pPr>
        <w:pStyle w:val="BodyText"/>
      </w:pPr>
      <w:r>
        <w:rPr>
          <w:rFonts w:eastAsia="Calibri" w:cs="Tahoma"/>
          <w:noProof/>
        </w:rPr>
        <mc:AlternateContent>
          <mc:Choice Requires="wps">
            <w:drawing>
              <wp:anchor distT="0" distB="0" distL="114300" distR="114300" simplePos="0" relativeHeight="251658286" behindDoc="1" locked="0" layoutInCell="1" allowOverlap="1" wp14:anchorId="26BE7D7A" wp14:editId="74E06B29">
                <wp:simplePos x="0" y="0"/>
                <wp:positionH relativeFrom="column">
                  <wp:posOffset>-104775</wp:posOffset>
                </wp:positionH>
                <wp:positionV relativeFrom="paragraph">
                  <wp:posOffset>200025</wp:posOffset>
                </wp:positionV>
                <wp:extent cx="6954520" cy="45085"/>
                <wp:effectExtent l="0" t="0" r="0" b="0"/>
                <wp:wrapNone/>
                <wp:docPr id="86" name="Freeform: Shape 86"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45085"/>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90EE8" id="Freeform: Shape 86" o:spid="_x0000_s1026" alt="Title: Line symbol - Description: Separating text fields" style="position:absolute;margin-left:-8.25pt;margin-top:15.75pt;width:547.6pt;height:3.55pt;z-index:-2516581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" path="m,l10941,e" filled="f" strokeweight=".5pt">
                <v:path arrowok="t" o:connecttype="custom" o:connectlocs="0,0;6953884,0" o:connectangles="0,0"/>
              </v:shape>
            </w:pict>
          </mc:Fallback>
        </mc:AlternateContent>
      </w:r>
    </w:p>
    <w:p w14:paraId="6B1006C3" w14:textId="5B6E8BF7" w:rsidR="008757EE" w:rsidRPr="00BC4C16" w:rsidRDefault="00685CD1" w:rsidP="00BC4C16">
      <w:pPr>
        <w:pStyle w:val="Body"/>
        <w:rPr>
          <w:i/>
          <w:highlight w:val="lightGray"/>
        </w:rPr>
      </w:pPr>
      <w:r w:rsidRPr="00BC4C16">
        <w:rPr>
          <w:i/>
        </w:rPr>
        <w:t>The signatory certifies that the minimal lodging requirements for this application have been provided at lodgement and that any application that is non-compliant, incomplete or contains significant deficiencies WILL BE REJECTED and fees forfeited.</w:t>
      </w:r>
    </w:p>
    <w:p w14:paraId="543E46A1" w14:textId="7A42ADBC" w:rsidR="007342DB" w:rsidRPr="00B30B27" w:rsidRDefault="007342DB" w:rsidP="007342DB">
      <w:pPr>
        <w:pStyle w:val="Heading3"/>
        <w:rPr>
          <w:highlight w:val="lightGray"/>
        </w:rPr>
      </w:pPr>
      <w:r w:rsidRPr="00B30B27">
        <w:rPr>
          <w:highlight w:val="lightGray"/>
        </w:rPr>
        <w:t>Signatures</w:t>
      </w:r>
    </w:p>
    <w:p w14:paraId="74286D32" w14:textId="77777777" w:rsidR="007342DB" w:rsidRDefault="007342DB" w:rsidP="007342DB">
      <w:pPr>
        <w:rPr>
          <w:rFonts w:eastAsia="Calibri" w:cs="Tahoma"/>
          <w:lang w:eastAsia="en-US"/>
        </w:rPr>
      </w:pPr>
    </w:p>
    <w:p w14:paraId="4DF207C8" w14:textId="77777777" w:rsidR="007342DB" w:rsidRPr="008D3D5F" w:rsidRDefault="007342DB" w:rsidP="007342DB">
      <w:pPr>
        <w:pStyle w:val="Body"/>
        <w:rPr>
          <w:rFonts w:eastAsia="Calibri"/>
          <w:sz w:val="10"/>
          <w:szCs w:val="10"/>
        </w:rPr>
      </w:pPr>
      <w:r w:rsidRPr="00F12D5B">
        <w:rPr>
          <w:rFonts w:eastAsia="Calibri"/>
        </w:rPr>
        <w:t>Signature: ________________________________              Date: ______/____/___________</w:t>
      </w:r>
      <w:r>
        <w:rPr>
          <w:rFonts w:eastAsia="Calibri"/>
        </w:rPr>
        <w:br/>
      </w:r>
      <w:r w:rsidRPr="00F12D5B">
        <w:rPr>
          <w:rFonts w:eastAsia="Calibri"/>
        </w:rPr>
        <w:br/>
      </w:r>
    </w:p>
    <w:p w14:paraId="59215DCB" w14:textId="4F4D423A" w:rsidR="009F78A7" w:rsidRDefault="007342DB" w:rsidP="007342DB">
      <w:pPr>
        <w:pStyle w:val="Body"/>
        <w:rPr>
          <w:rFonts w:eastAsia="Calibri"/>
        </w:rPr>
      </w:pPr>
      <w:r w:rsidRPr="00F12D5B">
        <w:rPr>
          <w:rFonts w:eastAsia="Calibri"/>
        </w:rPr>
        <w:t>Name</w:t>
      </w:r>
      <w:r>
        <w:rPr>
          <w:rFonts w:eastAsia="Calibri"/>
        </w:rPr>
        <w:t xml:space="preserve"> (</w:t>
      </w:r>
      <w:r w:rsidR="00903570">
        <w:rPr>
          <w:rFonts w:eastAsia="Calibri"/>
        </w:rPr>
        <w:t>legal</w:t>
      </w:r>
      <w:r>
        <w:rPr>
          <w:rFonts w:eastAsia="Calibri"/>
        </w:rPr>
        <w:t xml:space="preserve"> p</w:t>
      </w:r>
      <w:r w:rsidRPr="00F12D5B">
        <w:rPr>
          <w:rFonts w:eastAsia="Calibri"/>
        </w:rPr>
        <w:t xml:space="preserve">ractitioner): _________________________________________  </w:t>
      </w:r>
      <w:r w:rsidR="009F78A7">
        <w:rPr>
          <w:rFonts w:eastAsia="Calibri"/>
        </w:rPr>
        <w:t>or</w:t>
      </w:r>
      <w:r w:rsidR="009F78A7">
        <w:rPr>
          <w:rFonts w:eastAsia="Calibri"/>
        </w:rPr>
        <w:br/>
      </w:r>
      <w:r w:rsidR="009F78A7">
        <w:rPr>
          <w:rFonts w:eastAsia="Calibri"/>
        </w:rPr>
        <w:br/>
      </w:r>
      <w:r w:rsidR="009F78A7" w:rsidRPr="00F12D5B">
        <w:rPr>
          <w:rFonts w:eastAsia="Calibri"/>
        </w:rPr>
        <w:t>Name</w:t>
      </w:r>
      <w:r w:rsidR="009F78A7">
        <w:rPr>
          <w:rFonts w:eastAsia="Calibri"/>
        </w:rPr>
        <w:t xml:space="preserve"> (applicant</w:t>
      </w:r>
      <w:r w:rsidR="009F78A7" w:rsidRPr="00F12D5B">
        <w:rPr>
          <w:rFonts w:eastAsia="Calibri"/>
        </w:rPr>
        <w:t xml:space="preserve">): _________________________________________  </w:t>
      </w:r>
      <w:r w:rsidR="009F78A7">
        <w:rPr>
          <w:rFonts w:eastAsia="Calibri"/>
        </w:rPr>
        <w:t>.</w:t>
      </w:r>
    </w:p>
    <w:p w14:paraId="7018224A" w14:textId="77777777" w:rsidR="007342DB" w:rsidRDefault="007342DB" w:rsidP="007342DB">
      <w:pPr>
        <w:pStyle w:val="Body"/>
        <w:rPr>
          <w:rFonts w:eastAsia="Calibri"/>
        </w:rPr>
      </w:pPr>
      <w:r>
        <w:rPr>
          <w:rFonts w:eastAsia="Calibri"/>
        </w:rPr>
        <w:br/>
        <w:t>Telephone_________________________________________</w:t>
      </w:r>
    </w:p>
    <w:p w14:paraId="68E86026" w14:textId="77777777" w:rsidR="007342DB" w:rsidRDefault="007342DB" w:rsidP="007342DB">
      <w:pPr>
        <w:pStyle w:val="DTPLIheading"/>
        <w:spacing w:before="240"/>
        <w:rPr>
          <w:rFonts w:eastAsia="Calibri" w:cs="Tahoma"/>
          <w:lang w:eastAsia="en-US"/>
        </w:rPr>
      </w:pPr>
      <w:r>
        <w:rPr>
          <w:rFonts w:eastAsia="Calibri" w:cs="Tahoma"/>
          <w:noProof/>
        </w:rPr>
        <mc:AlternateContent>
          <mc:Choice Requires="wps">
            <w:drawing>
              <wp:anchor distT="0" distB="0" distL="114300" distR="114300" simplePos="0" relativeHeight="251658287" behindDoc="1" locked="0" layoutInCell="1" allowOverlap="1" wp14:anchorId="607C0CC9" wp14:editId="120375D5">
                <wp:simplePos x="0" y="0"/>
                <wp:positionH relativeFrom="column">
                  <wp:posOffset>-148590</wp:posOffset>
                </wp:positionH>
                <wp:positionV relativeFrom="paragraph">
                  <wp:posOffset>346075</wp:posOffset>
                </wp:positionV>
                <wp:extent cx="6954520" cy="45085"/>
                <wp:effectExtent l="0" t="0" r="0" b="0"/>
                <wp:wrapNone/>
                <wp:docPr id="87" name="Freeform: Shape 87" descr="Separating text fields" title="Line symbol"/>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4520" cy="45085"/>
                        </a:xfrm>
                        <a:custGeom>
                          <a:avLst/>
                          <a:gdLst>
                            <a:gd name="T0" fmla="*/ 0 w 10942"/>
                            <a:gd name="T1" fmla="*/ 0 h 20"/>
                            <a:gd name="T2" fmla="*/ 10941 w 10942"/>
                            <a:gd name="T3" fmla="*/ 0 h 20"/>
                          </a:gdLst>
                          <a:ahLst/>
                          <a:cxnLst>
                            <a:cxn ang="0">
                              <a:pos x="T0" y="T1"/>
                            </a:cxn>
                            <a:cxn ang="0">
                              <a:pos x="T2" y="T3"/>
                            </a:cxn>
                          </a:cxnLst>
                          <a:rect l="0" t="0" r="r" b="b"/>
                          <a:pathLst>
                            <a:path w="10942" h="20">
                              <a:moveTo>
                                <a:pt x="0" y="0"/>
                              </a:moveTo>
                              <a:lnTo>
                                <a:pt x="109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4A7CD" id="Freeform: Shape 87" o:spid="_x0000_s1026" alt="Title: Line symbol - Description: Separating text fields" style="position:absolute;margin-left:-11.7pt;margin-top:27.25pt;width:547.6pt;height:3.55pt;z-index:-251658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" path="m,l10941,e" filled="f" strokeweight=".5pt">
                <v:path arrowok="t" o:connecttype="custom" o:connectlocs="0,0;6953884,0" o:connectangles="0,0"/>
              </v:shape>
            </w:pict>
          </mc:Fallback>
        </mc:AlternateContent>
      </w:r>
    </w:p>
    <w:p w14:paraId="35BD87F8" w14:textId="77777777" w:rsidR="007342DB" w:rsidRPr="003E1920" w:rsidRDefault="007342DB" w:rsidP="007342DB">
      <w:pPr>
        <w:pStyle w:val="Heading3"/>
        <w:rPr>
          <w:highlight w:val="lightGray"/>
        </w:rPr>
      </w:pPr>
      <w:r w:rsidRPr="003E1920">
        <w:rPr>
          <w:highlight w:val="lightGray"/>
        </w:rPr>
        <w:t>Contact us</w:t>
      </w:r>
    </w:p>
    <w:p w14:paraId="3D1A3D19" w14:textId="451C6F01" w:rsidR="007342DB" w:rsidRDefault="0000131E" w:rsidP="0077278D">
      <w:pPr>
        <w:pStyle w:val="Body"/>
      </w:pPr>
      <w:r>
        <w:rPr>
          <w:rFonts w:cs="Calibri"/>
          <w:color w:val="000000"/>
          <w:szCs w:val="22"/>
        </w:rPr>
        <w:t>For</w:t>
      </w:r>
      <w:r w:rsidR="007342DB" w:rsidRPr="00A7246A">
        <w:rPr>
          <w:rFonts w:cs="Calibri"/>
          <w:color w:val="000000"/>
          <w:szCs w:val="22"/>
          <w:u w:val="single"/>
        </w:rPr>
        <w:t xml:space="preserve"> </w:t>
      </w:r>
      <w:r w:rsidR="00BB7BFE">
        <w:rPr>
          <w:rFonts w:cs="Calibri"/>
          <w:color w:val="000000"/>
          <w:szCs w:val="22"/>
        </w:rPr>
        <w:t>location and contact details,</w:t>
      </w:r>
      <w:r w:rsidR="007342DB">
        <w:rPr>
          <w:rFonts w:cs="Calibri"/>
          <w:color w:val="000000"/>
          <w:szCs w:val="22"/>
        </w:rPr>
        <w:t xml:space="preserve"> </w:t>
      </w:r>
      <w:r>
        <w:rPr>
          <w:rFonts w:cs="Calibri"/>
          <w:color w:val="000000"/>
          <w:szCs w:val="22"/>
        </w:rPr>
        <w:t xml:space="preserve">visit the </w:t>
      </w:r>
      <w:hyperlink r:id="rId21" w:history="1">
        <w:r w:rsidRPr="0000131E">
          <w:rPr>
            <w:rStyle w:val="Hyperlink"/>
            <w:rFonts w:cs="Calibri"/>
            <w:szCs w:val="22"/>
          </w:rPr>
          <w:t>Contact Us page</w:t>
        </w:r>
      </w:hyperlink>
    </w:p>
    <w:p w14:paraId="32A6AA78" w14:textId="77777777" w:rsidR="00254A01" w:rsidRDefault="00254A01" w:rsidP="00254A01"/>
    <w:p w14:paraId="3EE694E3" w14:textId="77777777" w:rsidR="00254A01" w:rsidRDefault="00254A01"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50E7867F" w14:textId="77777777" w:rsidTr="004C777C">
        <w:trPr>
          <w:trHeight w:val="2608"/>
        </w:trPr>
        <w:tc>
          <w:tcPr>
            <w:tcW w:w="5216" w:type="dxa"/>
            <w:shd w:val="clear" w:color="auto" w:fill="auto"/>
          </w:tcPr>
          <w:p w14:paraId="2EEA9365" w14:textId="6B872F58" w:rsidR="00254A01" w:rsidRDefault="00254A01" w:rsidP="00982C64">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4E69A9">
              <w:rPr>
                <w:noProof/>
              </w:rPr>
              <w:t>2022</w:t>
            </w:r>
            <w:r>
              <w:fldChar w:fldCharType="end"/>
            </w:r>
          </w:p>
          <w:p w14:paraId="782555BE" w14:textId="77777777" w:rsidR="00254A01" w:rsidRDefault="00254A01" w:rsidP="00982C64">
            <w:pPr>
              <w:pStyle w:val="SmallBodyText"/>
            </w:pPr>
            <w:r>
              <w:rPr>
                <w:noProof/>
              </w:rPr>
              <w:drawing>
                <wp:anchor distT="0" distB="0" distL="114300" distR="36195" simplePos="0" relativeHeight="251658240" behindDoc="0" locked="1" layoutInCell="1" allowOverlap="1" wp14:anchorId="29CC14B1" wp14:editId="15429981">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0" w:name="_ImprintPageOne"/>
            <w:bookmarkEnd w:id="0"/>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4B5741E0" w14:textId="77777777" w:rsidR="00254A01" w:rsidRPr="008F559C" w:rsidRDefault="00254A01" w:rsidP="00982C64">
            <w:pPr>
              <w:pStyle w:val="SmallHeading"/>
            </w:pPr>
            <w:r w:rsidRPr="00C255C2">
              <w:t>Disclaimer</w:t>
            </w:r>
          </w:p>
          <w:p w14:paraId="6D86FEEC" w14:textId="77777777" w:rsidR="00254A01" w:rsidRDefault="00254A01" w:rsidP="00982C64">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6EEE87B0" w14:textId="77777777" w:rsidR="00254A01" w:rsidRPr="00E97294" w:rsidRDefault="00254A01" w:rsidP="00982C64">
            <w:pPr>
              <w:pStyle w:val="xAccessibilityHeading"/>
            </w:pPr>
            <w:bookmarkStart w:id="1" w:name="_Accessibility"/>
            <w:bookmarkEnd w:id="1"/>
            <w:r w:rsidRPr="00E97294">
              <w:t>Accessibility</w:t>
            </w:r>
          </w:p>
          <w:p w14:paraId="4FD850C4" w14:textId="5A504DEE" w:rsidR="00254A01" w:rsidRDefault="00254A01" w:rsidP="00982C64">
            <w:pPr>
              <w:pStyle w:val="xAccessibilityText"/>
            </w:pPr>
            <w:r>
              <w:t>If you would like to receive this publication in an alternative format, please telephone the DELWP Customer Service Centre on 136186, email </w:t>
            </w:r>
            <w:hyperlink r:id="rId23" w:history="1">
              <w:r w:rsidRPr="003C5C56">
                <w:t>customer.service@delwp.vic.gov.au</w:t>
              </w:r>
            </w:hyperlink>
            <w:r>
              <w:t xml:space="preserve">, or via the National Relay Service on 133 677 </w:t>
            </w:r>
            <w:hyperlink r:id="rId24" w:history="1">
              <w:r w:rsidRPr="00AE3298">
                <w:t>www.relayservice.com.au</w:t>
              </w:r>
            </w:hyperlink>
            <w:r>
              <w:t xml:space="preserve">. This document is also available on the internet at </w:t>
            </w:r>
            <w:hyperlink r:id="rId25" w:history="1">
              <w:r w:rsidRPr="00AE3298">
                <w:t>www.delwp.vic.gov.au</w:t>
              </w:r>
            </w:hyperlink>
            <w:r>
              <w:t xml:space="preserve">. </w:t>
            </w:r>
          </w:p>
          <w:p w14:paraId="389F4359" w14:textId="77777777" w:rsidR="00254A01" w:rsidRDefault="00254A01" w:rsidP="00982C64">
            <w:pPr>
              <w:pStyle w:val="SmallBodyText"/>
            </w:pPr>
          </w:p>
        </w:tc>
      </w:tr>
    </w:tbl>
    <w:p w14:paraId="5D1F95D2" w14:textId="77777777" w:rsidR="004C777C" w:rsidRDefault="004C777C" w:rsidP="00254A01">
      <w:pPr>
        <w:pStyle w:val="SmallBodyText"/>
        <w:sectPr w:rsidR="004C777C" w:rsidSect="002C2B56">
          <w:type w:val="continuous"/>
          <w:pgSz w:w="11907" w:h="16840" w:code="9"/>
          <w:pgMar w:top="2211" w:right="851" w:bottom="1758" w:left="851" w:header="284" w:footer="284" w:gutter="0"/>
          <w:cols w:space="284"/>
          <w:docGrid w:linePitch="360"/>
        </w:sectPr>
      </w:pPr>
    </w:p>
    <w:p w14:paraId="1FC37168" w14:textId="77777777" w:rsidR="00254A01" w:rsidRDefault="00254A01" w:rsidP="00254A01">
      <w:pPr>
        <w:pStyle w:val="SmallBodyText"/>
      </w:pPr>
    </w:p>
    <w:p w14:paraId="27E26DA3" w14:textId="77777777" w:rsidR="006E1C8D" w:rsidRDefault="006E1C8D" w:rsidP="005D0B1C">
      <w:pPr>
        <w:pStyle w:val="BodyText"/>
      </w:pPr>
    </w:p>
    <w:p w14:paraId="3494CB4D" w14:textId="77777777" w:rsidR="00206571" w:rsidRDefault="00206571" w:rsidP="005D0B1C">
      <w:pPr>
        <w:pStyle w:val="BodyText"/>
      </w:pPr>
    </w:p>
    <w:p w14:paraId="4B480E95" w14:textId="77777777" w:rsidR="00206571" w:rsidRDefault="00206571" w:rsidP="005D0B1C">
      <w:pPr>
        <w:pStyle w:val="BodyText"/>
      </w:pPr>
    </w:p>
    <w:p w14:paraId="26643A27" w14:textId="77777777" w:rsidR="00206571" w:rsidRDefault="00206571" w:rsidP="005D0B1C">
      <w:pPr>
        <w:pStyle w:val="BodyText"/>
      </w:pPr>
    </w:p>
    <w:sectPr w:rsidR="00206571"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67723" w14:textId="77777777" w:rsidR="002F5EDD" w:rsidRDefault="002F5EDD">
      <w:r>
        <w:separator/>
      </w:r>
    </w:p>
    <w:p w14:paraId="1DB5476B" w14:textId="77777777" w:rsidR="002F5EDD" w:rsidRDefault="002F5EDD"/>
    <w:p w14:paraId="4E819535" w14:textId="77777777" w:rsidR="002F5EDD" w:rsidRDefault="002F5EDD"/>
  </w:endnote>
  <w:endnote w:type="continuationSeparator" w:id="0">
    <w:p w14:paraId="03BE0C88" w14:textId="77777777" w:rsidR="002F5EDD" w:rsidRDefault="002F5EDD">
      <w:r>
        <w:continuationSeparator/>
      </w:r>
    </w:p>
    <w:p w14:paraId="2CF35DDA" w14:textId="77777777" w:rsidR="002F5EDD" w:rsidRDefault="002F5EDD"/>
    <w:p w14:paraId="0F6440A0" w14:textId="77777777" w:rsidR="002F5EDD" w:rsidRDefault="002F5EDD"/>
  </w:endnote>
  <w:endnote w:type="continuationNotice" w:id="1">
    <w:p w14:paraId="43AD6C83" w14:textId="77777777" w:rsidR="002F5EDD" w:rsidRDefault="002F5E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9D6D" w14:textId="64503C54" w:rsidR="00E962AA" w:rsidRPr="00B5221E" w:rsidRDefault="00EF5FCB" w:rsidP="00E97294">
    <w:pPr>
      <w:pStyle w:val="FooterEven"/>
    </w:pPr>
    <w:r>
      <w:rPr>
        <w:noProof/>
      </w:rPr>
      <mc:AlternateContent>
        <mc:Choice Requires="wps">
          <w:drawing>
            <wp:anchor distT="0" distB="0" distL="114300" distR="114300" simplePos="0" relativeHeight="251658256" behindDoc="0" locked="0" layoutInCell="0" allowOverlap="1" wp14:anchorId="75273FA6" wp14:editId="66D04E7C">
              <wp:simplePos x="0" y="0"/>
              <wp:positionH relativeFrom="page">
                <wp:posOffset>0</wp:posOffset>
              </wp:positionH>
              <wp:positionV relativeFrom="page">
                <wp:posOffset>10229215</wp:posOffset>
              </wp:positionV>
              <wp:extent cx="7560945" cy="273050"/>
              <wp:effectExtent l="0" t="0" r="0" b="12700"/>
              <wp:wrapNone/>
              <wp:docPr id="89" name="MSIPCM11314d559dae7c7c9c3c013b"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577944" w14:textId="5F81514E" w:rsidR="00EF5FCB" w:rsidRPr="00EF5FCB" w:rsidRDefault="00EF5FCB" w:rsidP="00EF5FCB">
                          <w:pPr>
                            <w:jc w:val="center"/>
                            <w:rPr>
                              <w:rFonts w:ascii="Calibri" w:hAnsi="Calibri" w:cs="Calibri"/>
                              <w:color w:val="000000"/>
                              <w:sz w:val="24"/>
                            </w:rPr>
                          </w:pPr>
                          <w:r w:rsidRPr="00EF5FC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73FA6" id="_x0000_t202" coordsize="21600,21600" o:spt="202" path="m,l,21600r21600,l21600,xe">
              <v:stroke joinstyle="miter"/>
              <v:path gradientshapeok="t" o:connecttype="rect"/>
            </v:shapetype>
            <v:shape id="MSIPCM11314d559dae7c7c9c3c013b" o:spid="_x0000_s1027" type="#_x0000_t202" alt="{&quot;HashCode&quot;:-1264680268,&quot;Height&quot;:842.0,&quot;Width&quot;:595.0,&quot;Placement&quot;:&quot;Footer&quot;,&quot;Index&quot;:&quot;OddAndEven&quot;,&quot;Section&quot;:1,&quot;Top&quot;:0.0,&quot;Left&quot;:0.0}" style="position:absolute;margin-left:0;margin-top:805.45pt;width:595.35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BRxM2DtAIAAEsF&#10;AAAOAAAAAAAAAAAAAAAAAC4CAABkcnMvZTJvRG9jLnhtbFBLAQItABQABgAIAAAAIQARcqd+3wAA&#10;AAsBAAAPAAAAAAAAAAAAAAAAAA4FAABkcnMvZG93bnJldi54bWxQSwUGAAAAAAQABADzAAAAGgYA&#10;AAAA&#10;" o:allowincell="f" filled="f" stroked="f" strokeweight=".5pt">
              <v:textbox inset=",0,,0">
                <w:txbxContent>
                  <w:p w14:paraId="3E577944" w14:textId="5F81514E" w:rsidR="00EF5FCB" w:rsidRPr="00EF5FCB" w:rsidRDefault="00EF5FCB" w:rsidP="00EF5FCB">
                    <w:pPr>
                      <w:jc w:val="center"/>
                      <w:rPr>
                        <w:rFonts w:ascii="Calibri" w:hAnsi="Calibri" w:cs="Calibri"/>
                        <w:color w:val="000000"/>
                        <w:sz w:val="24"/>
                      </w:rPr>
                    </w:pPr>
                    <w:r w:rsidRPr="00EF5FCB">
                      <w:rPr>
                        <w:rFonts w:ascii="Calibri" w:hAnsi="Calibri" w:cs="Calibri"/>
                        <w:color w:val="000000"/>
                        <w:sz w:val="24"/>
                      </w:rPr>
                      <w:t>OFFICIAL</w:t>
                    </w:r>
                  </w:p>
                </w:txbxContent>
              </v:textbox>
              <w10:wrap anchorx="page" anchory="page"/>
            </v:shape>
          </w:pict>
        </mc:Fallback>
      </mc:AlternateContent>
    </w:r>
    <w:r w:rsidR="00E962AA" w:rsidRPr="00D55628">
      <w:rPr>
        <w:noProof/>
      </w:rPr>
      <mc:AlternateContent>
        <mc:Choice Requires="wps">
          <w:drawing>
            <wp:anchor distT="0" distB="0" distL="114300" distR="114300" simplePos="0" relativeHeight="251658240" behindDoc="1" locked="1" layoutInCell="1" allowOverlap="1" wp14:anchorId="546FA17A" wp14:editId="599297D1">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1C4F5"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FA17A" id="Text Box 224" o:spid="_x0000_s1028"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filled="f" stroked="f">
              <v:textbox>
                <w:txbxContent>
                  <w:p w14:paraId="02E1C4F5"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5BA70" w14:textId="38BB02D5" w:rsidR="00E962AA" w:rsidRDefault="00EF5FCB" w:rsidP="00213C82">
    <w:pPr>
      <w:pStyle w:val="Footer"/>
    </w:pPr>
    <w:r>
      <w:rPr>
        <w:noProof/>
      </w:rPr>
      <mc:AlternateContent>
        <mc:Choice Requires="wps">
          <w:drawing>
            <wp:anchor distT="0" distB="0" distL="114300" distR="114300" simplePos="0" relativeHeight="251658254" behindDoc="0" locked="0" layoutInCell="0" allowOverlap="1" wp14:anchorId="796887C2" wp14:editId="40183FD5">
              <wp:simplePos x="0" y="0"/>
              <wp:positionH relativeFrom="page">
                <wp:posOffset>0</wp:posOffset>
              </wp:positionH>
              <wp:positionV relativeFrom="page">
                <wp:posOffset>10229215</wp:posOffset>
              </wp:positionV>
              <wp:extent cx="7560945" cy="273050"/>
              <wp:effectExtent l="0" t="0" r="0" b="12700"/>
              <wp:wrapNone/>
              <wp:docPr id="60" name="MSIPCMf6f54e8098a24fbd99ef95b8"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43B40F" w14:textId="7D08BB62" w:rsidR="00EF5FCB" w:rsidRPr="00EF5FCB" w:rsidRDefault="00EF5FCB" w:rsidP="00EF5FCB">
                          <w:pPr>
                            <w:jc w:val="center"/>
                            <w:rPr>
                              <w:rFonts w:ascii="Calibri" w:hAnsi="Calibri" w:cs="Calibri"/>
                              <w:color w:val="000000"/>
                              <w:sz w:val="24"/>
                            </w:rPr>
                          </w:pPr>
                          <w:r w:rsidRPr="00EF5FC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6887C2" id="_x0000_t202" coordsize="21600,21600" o:spt="202" path="m,l,21600r21600,l21600,xe">
              <v:stroke joinstyle="miter"/>
              <v:path gradientshapeok="t" o:connecttype="rect"/>
            </v:shapetype>
            <v:shape id="MSIPCMf6f54e8098a24fbd99ef95b8" o:spid="_x0000_s1029" type="#_x0000_t202" alt="{&quot;HashCode&quot;:-1264680268,&quot;Height&quot;:842.0,&quot;Width&quot;:595.0,&quot;Placement&quot;:&quot;Footer&quot;,&quot;Index&quot;:&quot;Primary&quot;,&quot;Section&quot;:1,&quot;Top&quot;:0.0,&quot;Left&quot;:0.0}" style="position:absolute;margin-left:0;margin-top:805.45pt;width:595.35pt;height:21.5pt;z-index:25165825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PmXXvKzAgAATwUA&#10;AA4AAAAAAAAAAAAAAAAALgIAAGRycy9lMm9Eb2MueG1sUEsBAi0AFAAGAAgAAAAhABFyp37fAAAA&#10;CwEAAA8AAAAAAAAAAAAAAAAADQUAAGRycy9kb3ducmV2LnhtbFBLBQYAAAAABAAEAPMAAAAZBgAA&#10;AAA=&#10;" o:allowincell="f" filled="f" stroked="f" strokeweight=".5pt">
              <v:textbox inset=",0,,0">
                <w:txbxContent>
                  <w:p w14:paraId="3343B40F" w14:textId="7D08BB62" w:rsidR="00EF5FCB" w:rsidRPr="00EF5FCB" w:rsidRDefault="00EF5FCB" w:rsidP="00EF5FCB">
                    <w:pPr>
                      <w:jc w:val="center"/>
                      <w:rPr>
                        <w:rFonts w:ascii="Calibri" w:hAnsi="Calibri" w:cs="Calibri"/>
                        <w:color w:val="000000"/>
                        <w:sz w:val="24"/>
                      </w:rPr>
                    </w:pPr>
                    <w:r w:rsidRPr="00EF5FCB">
                      <w:rPr>
                        <w:rFonts w:ascii="Calibri" w:hAnsi="Calibri" w:cs="Calibri"/>
                        <w:color w:val="000000"/>
                        <w:sz w:val="24"/>
                      </w:rPr>
                      <w:t>OFFICIAL</w:t>
                    </w:r>
                  </w:p>
                </w:txbxContent>
              </v:textbox>
              <w10:wrap anchorx="page" anchory="page"/>
            </v:shape>
          </w:pict>
        </mc:Fallback>
      </mc:AlternateContent>
    </w:r>
    <w:r w:rsidR="00E962AA" w:rsidRPr="00D55628">
      <w:rPr>
        <w:noProof/>
      </w:rPr>
      <mc:AlternateContent>
        <mc:Choice Requires="wps">
          <w:drawing>
            <wp:anchor distT="0" distB="0" distL="114300" distR="114300" simplePos="0" relativeHeight="251658243" behindDoc="1" locked="1" layoutInCell="1" allowOverlap="1" wp14:anchorId="67D7063D" wp14:editId="3F173FC8">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7EEE4"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7063D" id="_x0000_s1030" type="#_x0000_t202" alt="Title: Background Watermark Image" style="position:absolute;margin-left:0;margin-top:0;width:595.3pt;height:141.45pt;z-index:-251658237;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Tb684PAgAA&#10;8wMAAA4AAAAAAAAAAAAAAAAALgIAAGRycy9lMm9Eb2MueG1sUEsBAi0AFAAGAAgAAAAhADTFRM7b&#10;AAAABgEAAA8AAAAAAAAAAAAAAAAAaQQAAGRycy9kb3ducmV2LnhtbFBLBQYAAAAABAAEAPMAAABx&#10;BQAAAAA=&#10;" filled="f" stroked="f">
              <v:textbox>
                <w:txbxContent>
                  <w:p w14:paraId="7E07EEE4" w14:textId="77777777"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DC05" w14:textId="7C28728B" w:rsidR="00E962AA" w:rsidRDefault="00EF5FCB" w:rsidP="00BF3066">
    <w:pPr>
      <w:pStyle w:val="Footer"/>
      <w:spacing w:before="1600"/>
    </w:pPr>
    <w:r>
      <w:rPr>
        <w:noProof/>
      </w:rPr>
      <mc:AlternateContent>
        <mc:Choice Requires="wps">
          <w:drawing>
            <wp:anchor distT="0" distB="0" distL="114300" distR="114300" simplePos="0" relativeHeight="251658255" behindDoc="0" locked="0" layoutInCell="0" allowOverlap="1" wp14:anchorId="36BF2AC5" wp14:editId="6B1263A0">
              <wp:simplePos x="0" y="0"/>
              <wp:positionH relativeFrom="page">
                <wp:posOffset>0</wp:posOffset>
              </wp:positionH>
              <wp:positionV relativeFrom="page">
                <wp:posOffset>10229215</wp:posOffset>
              </wp:positionV>
              <wp:extent cx="7560945" cy="273050"/>
              <wp:effectExtent l="0" t="0" r="0" b="12700"/>
              <wp:wrapNone/>
              <wp:docPr id="61" name="MSIPCM895f45f18b25bba84450d3ea"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E41E8A" w14:textId="33EA899A" w:rsidR="00EF5FCB" w:rsidRPr="00EF5FCB" w:rsidRDefault="00EF5FCB" w:rsidP="00EF5FCB">
                          <w:pPr>
                            <w:jc w:val="center"/>
                            <w:rPr>
                              <w:rFonts w:ascii="Calibri" w:hAnsi="Calibri" w:cs="Calibri"/>
                              <w:color w:val="000000"/>
                              <w:sz w:val="24"/>
                            </w:rPr>
                          </w:pPr>
                          <w:r w:rsidRPr="00EF5FC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BF2AC5" id="_x0000_t202" coordsize="21600,21600" o:spt="202" path="m,l,21600r21600,l21600,xe">
              <v:stroke joinstyle="miter"/>
              <v:path gradientshapeok="t" o:connecttype="rect"/>
            </v:shapetype>
            <v:shape id="MSIPCM895f45f18b25bba84450d3ea" o:spid="_x0000_s1031" type="#_x0000_t202" alt="{&quot;HashCode&quot;:-1264680268,&quot;Height&quot;:842.0,&quot;Width&quot;:595.0,&quot;Placement&quot;:&quot;Footer&quot;,&quot;Index&quot;:&quot;FirstPage&quot;,&quot;Section&quot;:1,&quot;Top&quot;:0.0,&quot;Left&quot;:0.0}" style="position:absolute;margin-left:0;margin-top:805.45pt;width:595.35pt;height:21.5pt;z-index:251658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AduAfYtAIAAFEF&#10;AAAOAAAAAAAAAAAAAAAAAC4CAABkcnMvZTJvRG9jLnhtbFBLAQItABQABgAIAAAAIQARcqd+3wAA&#10;AAsBAAAPAAAAAAAAAAAAAAAAAA4FAABkcnMvZG93bnJldi54bWxQSwUGAAAAAAQABADzAAAAGgYA&#10;AAAA&#10;" o:allowincell="f" filled="f" stroked="f" strokeweight=".5pt">
              <v:textbox inset=",0,,0">
                <w:txbxContent>
                  <w:p w14:paraId="44E41E8A" w14:textId="33EA899A" w:rsidR="00EF5FCB" w:rsidRPr="00EF5FCB" w:rsidRDefault="00EF5FCB" w:rsidP="00EF5FCB">
                    <w:pPr>
                      <w:jc w:val="center"/>
                      <w:rPr>
                        <w:rFonts w:ascii="Calibri" w:hAnsi="Calibri" w:cs="Calibri"/>
                        <w:color w:val="000000"/>
                        <w:sz w:val="24"/>
                      </w:rPr>
                    </w:pPr>
                    <w:r w:rsidRPr="00EF5FCB">
                      <w:rPr>
                        <w:rFonts w:ascii="Calibri" w:hAnsi="Calibri" w:cs="Calibri"/>
                        <w:color w:val="000000"/>
                        <w:sz w:val="24"/>
                      </w:rPr>
                      <w:t>OFFICIAL</w:t>
                    </w:r>
                  </w:p>
                </w:txbxContent>
              </v:textbox>
              <w10:wrap anchorx="page" anchory="page"/>
            </v:shape>
          </w:pict>
        </mc:Fallback>
      </mc:AlternateContent>
    </w:r>
    <w:r w:rsidR="00E962AA">
      <w:rPr>
        <w:noProof/>
      </w:rPr>
      <w:drawing>
        <wp:anchor distT="0" distB="0" distL="114300" distR="114300" simplePos="0" relativeHeight="251658252" behindDoc="1" locked="1" layoutInCell="1" allowOverlap="1" wp14:anchorId="18514E36" wp14:editId="02323747">
          <wp:simplePos x="0" y="0"/>
          <wp:positionH relativeFrom="page">
            <wp:align>right</wp:align>
          </wp:positionH>
          <wp:positionV relativeFrom="page">
            <wp:align>bottom</wp:align>
          </wp:positionV>
          <wp:extent cx="2408753" cy="1085850"/>
          <wp:effectExtent l="0" t="0" r="0" b="0"/>
          <wp:wrapNone/>
          <wp:docPr id="63"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58253" behindDoc="0" locked="1" layoutInCell="1" allowOverlap="1" wp14:anchorId="5B7F411C" wp14:editId="3BF1B05B">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A83711"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F411C" id="WebAddress" o:spid="_x0000_s1032" type="#_x0000_t202" style="position:absolute;margin-left:0;margin-top:0;width:303pt;height:56.7pt;z-index:251658253;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DlKc4MC&#10;AABqBQAADgAAAAAAAAAAAAAAAAAuAgAAZHJzL2Uyb0RvYy54bWxQSwECLQAUAAYACAAAACEAGENR&#10;AdsAAAAFAQAADwAAAAAAAAAAAAAAAADdBAAAZHJzL2Rvd25yZXYueG1sUEsFBgAAAAAEAAQA8wAA&#10;AOUFAAAAAA==&#10;" filled="f" stroked="f" strokeweight=".5pt">
              <v:textbox inset="15mm">
                <w:txbxContent>
                  <w:p w14:paraId="5AA83711"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58251" behindDoc="1" locked="1" layoutInCell="1" allowOverlap="1" wp14:anchorId="42077417" wp14:editId="32FD78D0">
          <wp:simplePos x="0" y="0"/>
          <wp:positionH relativeFrom="page">
            <wp:align>right</wp:align>
          </wp:positionH>
          <wp:positionV relativeFrom="page">
            <wp:align>bottom</wp:align>
          </wp:positionV>
          <wp:extent cx="2422800" cy="1083600"/>
          <wp:effectExtent l="0" t="0" r="0" b="0"/>
          <wp:wrapNone/>
          <wp:docPr id="88"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FCF5C" w14:textId="77777777" w:rsidR="002F5EDD" w:rsidRPr="008F5280" w:rsidRDefault="002F5EDD" w:rsidP="008F5280">
      <w:pPr>
        <w:pStyle w:val="FootnoteSeparator"/>
      </w:pPr>
    </w:p>
    <w:p w14:paraId="5022B152" w14:textId="77777777" w:rsidR="002F5EDD" w:rsidRDefault="002F5EDD"/>
  </w:footnote>
  <w:footnote w:type="continuationSeparator" w:id="0">
    <w:p w14:paraId="46C15262" w14:textId="77777777" w:rsidR="002F5EDD" w:rsidRDefault="002F5EDD" w:rsidP="008F5280">
      <w:pPr>
        <w:pStyle w:val="FootnoteSeparator"/>
      </w:pPr>
    </w:p>
    <w:p w14:paraId="01824EF3" w14:textId="77777777" w:rsidR="002F5EDD" w:rsidRDefault="002F5EDD"/>
    <w:p w14:paraId="7F1B6F7B" w14:textId="77777777" w:rsidR="002F5EDD" w:rsidRDefault="002F5EDD"/>
  </w:footnote>
  <w:footnote w:type="continuationNotice" w:id="1">
    <w:p w14:paraId="7B296440" w14:textId="77777777" w:rsidR="002F5EDD" w:rsidRDefault="002F5EDD" w:rsidP="00D55628"/>
    <w:p w14:paraId="7DF7F6C3" w14:textId="77777777" w:rsidR="002F5EDD" w:rsidRDefault="002F5EDD"/>
    <w:p w14:paraId="2CC29F70" w14:textId="77777777" w:rsidR="002F5EDD" w:rsidRDefault="002F5E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2581" w:tblpY="455"/>
      <w:tblOverlap w:val="never"/>
      <w:tblW w:w="0" w:type="auto"/>
      <w:tblLayout w:type="fixed"/>
      <w:tblCellMar>
        <w:left w:w="0" w:type="dxa"/>
        <w:right w:w="0" w:type="dxa"/>
      </w:tblCellMar>
      <w:tblLook w:val="04A0" w:firstRow="1" w:lastRow="0" w:firstColumn="1" w:lastColumn="0" w:noHBand="0" w:noVBand="1"/>
    </w:tblPr>
    <w:tblGrid>
      <w:gridCol w:w="8617"/>
    </w:tblGrid>
    <w:tr w:rsidR="00254A01" w:rsidRPr="00975ED3" w14:paraId="2103B33C" w14:textId="77777777" w:rsidTr="00BC4C16">
      <w:trPr>
        <w:trHeight w:hRule="exact" w:val="1404"/>
      </w:trPr>
      <w:tc>
        <w:tcPr>
          <w:tcW w:w="8617" w:type="dxa"/>
          <w:vAlign w:val="center"/>
        </w:tcPr>
        <w:p w14:paraId="53A94D34" w14:textId="23C6DC9D" w:rsidR="00254A01" w:rsidRPr="00975ED3" w:rsidRDefault="0047402A" w:rsidP="00BC4C16">
          <w:pPr>
            <w:pStyle w:val="Header"/>
            <w:jc w:val="left"/>
          </w:pPr>
          <w:r>
            <w:rPr>
              <w:noProof/>
            </w:rPr>
            <w:fldChar w:fldCharType="begin"/>
          </w:r>
          <w:r>
            <w:rPr>
              <w:noProof/>
            </w:rPr>
            <w:instrText xml:space="preserve"> STYLEREF  Title  \* MERGEFORMAT </w:instrText>
          </w:r>
          <w:r>
            <w:rPr>
              <w:noProof/>
            </w:rPr>
            <w:fldChar w:fldCharType="separate"/>
          </w:r>
          <w:r w:rsidR="0017759B">
            <w:rPr>
              <w:noProof/>
            </w:rPr>
            <w:t>Adverse Possession Section 60 Checklist</w:t>
          </w:r>
          <w:r>
            <w:rPr>
              <w:noProof/>
            </w:rPr>
            <w:fldChar w:fldCharType="end"/>
          </w:r>
        </w:p>
      </w:tc>
    </w:tr>
  </w:tbl>
  <w:p w14:paraId="25FFDB7E" w14:textId="77777777" w:rsidR="00254A01" w:rsidRDefault="00254A01" w:rsidP="00254A01">
    <w:pPr>
      <w:pStyle w:val="Header"/>
    </w:pPr>
    <w:r w:rsidRPr="00806AB6">
      <w:rPr>
        <w:noProof/>
      </w:rPr>
      <mc:AlternateContent>
        <mc:Choice Requires="wps">
          <w:drawing>
            <wp:anchor distT="0" distB="0" distL="114300" distR="114300" simplePos="0" relativeHeight="251658248" behindDoc="1" locked="0" layoutInCell="1" allowOverlap="1" wp14:anchorId="228FD85E" wp14:editId="036C447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2E996F" id="TriangleRight" o:spid="_x0000_s1026"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7" behindDoc="1" locked="0" layoutInCell="1" allowOverlap="1" wp14:anchorId="6B8BA3E1" wp14:editId="671AEB58">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BD22B2" id="TriangleLeft" o:spid="_x0000_s1026" style="position:absolute;margin-left:22.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0EC36B82" wp14:editId="7A001A36">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3EA57C" id="Rectangle" o:spid="_x0000_s1026" style="position:absolute;margin-left:22.7pt;margin-top:22.7pt;width:552.7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63942A51"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8629"/>
    </w:tblGrid>
    <w:tr w:rsidR="00254A01" w:rsidRPr="00975ED3" w14:paraId="70495146" w14:textId="77777777" w:rsidTr="00BC4C16">
      <w:trPr>
        <w:trHeight w:hRule="exact" w:val="1629"/>
      </w:trPr>
      <w:tc>
        <w:tcPr>
          <w:tcW w:w="8629" w:type="dxa"/>
          <w:vAlign w:val="center"/>
        </w:tcPr>
        <w:p w14:paraId="13EFC445" w14:textId="367F3419" w:rsidR="00254A01" w:rsidRPr="00975ED3" w:rsidRDefault="0047402A" w:rsidP="00BC4C16">
          <w:pPr>
            <w:pStyle w:val="Header"/>
            <w:jc w:val="left"/>
          </w:pPr>
          <w:r>
            <w:rPr>
              <w:noProof/>
            </w:rPr>
            <w:fldChar w:fldCharType="begin"/>
          </w:r>
          <w:r>
            <w:rPr>
              <w:noProof/>
            </w:rPr>
            <w:instrText xml:space="preserve"> STYLEREF  Title  \* MERGEFORMAT </w:instrText>
          </w:r>
          <w:r>
            <w:rPr>
              <w:noProof/>
            </w:rPr>
            <w:fldChar w:fldCharType="separate"/>
          </w:r>
          <w:r w:rsidR="0017759B">
            <w:rPr>
              <w:noProof/>
            </w:rPr>
            <w:t>Adverse Possession Section 60 Checklist</w:t>
          </w:r>
          <w:r>
            <w:rPr>
              <w:noProof/>
            </w:rPr>
            <w:fldChar w:fldCharType="end"/>
          </w:r>
        </w:p>
      </w:tc>
    </w:tr>
  </w:tbl>
  <w:p w14:paraId="47BFCBD6" w14:textId="77777777" w:rsidR="00254A01" w:rsidRDefault="00254A01" w:rsidP="00254A01">
    <w:pPr>
      <w:pStyle w:val="Header"/>
    </w:pPr>
    <w:r w:rsidRPr="00806AB6">
      <w:rPr>
        <w:noProof/>
      </w:rPr>
      <mc:AlternateContent>
        <mc:Choice Requires="wps">
          <w:drawing>
            <wp:anchor distT="0" distB="0" distL="114300" distR="114300" simplePos="0" relativeHeight="251658244" behindDoc="1" locked="0" layoutInCell="1" allowOverlap="1" wp14:anchorId="70FA8E76" wp14:editId="57384704">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4A0A6" id="TriangleRight" o:spid="_x0000_s1026"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250951ED" wp14:editId="7198B308">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3FA993" id="TriangleLeft" o:spid="_x0000_s1026" style="position:absolute;margin-left:22.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0A19341E" wp14:editId="03F12045">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05ED30" id="Rectangle" o:spid="_x0000_s1026" style="position:absolute;margin-left:22.7pt;margin-top:22.7pt;width:552.7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23FBAFAE" w14:textId="77777777"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CB4D" w14:textId="3D704A5F" w:rsidR="00E962AA" w:rsidRPr="00E97294" w:rsidRDefault="00511575" w:rsidP="00E97294">
    <w:pPr>
      <w:pStyle w:val="Header"/>
    </w:pPr>
    <w:r>
      <w:rPr>
        <w:noProof/>
      </w:rPr>
      <w:drawing>
        <wp:anchor distT="0" distB="0" distL="114300" distR="114300" simplePos="0" relativeHeight="251658257" behindDoc="1" locked="0" layoutInCell="1" allowOverlap="1" wp14:anchorId="17E1ED6A" wp14:editId="1237ABA6">
          <wp:simplePos x="0" y="0"/>
          <wp:positionH relativeFrom="page">
            <wp:posOffset>721360</wp:posOffset>
          </wp:positionH>
          <wp:positionV relativeFrom="page">
            <wp:posOffset>1208405</wp:posOffset>
          </wp:positionV>
          <wp:extent cx="864000" cy="896400"/>
          <wp:effectExtent l="0" t="0" r="0" b="0"/>
          <wp:wrapNone/>
          <wp:docPr id="51"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riangleBottomACI"/>
                  <pic:cNvPicPr/>
                </pic:nvPicPr>
                <pic:blipFill>
                  <a:blip r:embed="rId1">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8250" behindDoc="1" locked="0" layoutInCell="1" allowOverlap="1" wp14:anchorId="79F6AB87" wp14:editId="071F4C03">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0D09B8" id="TriangleRight" o:spid="_x0000_s1026" style="position:absolute;margin-left:56.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9" behindDoc="1" locked="0" layoutInCell="1" allowOverlap="1" wp14:anchorId="49DB1A32" wp14:editId="523E0E12">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AA6BA9" id="TriangleLeft" o:spid="_x0000_s1026" style="position:absolute;margin-left:22.7pt;margin-top:22.7pt;width:68.0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8246" behindDoc="1" locked="0" layoutInCell="1" allowOverlap="1" wp14:anchorId="1C35F47A" wp14:editId="5CF0AE08">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BB8966" id="Rectangle" o:spid="_x0000_s1026" style="position:absolute;margin-left:22.7pt;margin-top:22.7pt;width:552.7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346445E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0" w:nlCheck="1" w:checkStyle="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True"/>
  </w:docVars>
  <w:rsids>
    <w:rsidRoot w:val="004C777C"/>
    <w:rsid w:val="0000017F"/>
    <w:rsid w:val="00000279"/>
    <w:rsid w:val="000004BD"/>
    <w:rsid w:val="000004E7"/>
    <w:rsid w:val="00000B7A"/>
    <w:rsid w:val="00000C89"/>
    <w:rsid w:val="00000FEB"/>
    <w:rsid w:val="000012BE"/>
    <w:rsid w:val="0000131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AAC"/>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095"/>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0A0"/>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19F"/>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77873"/>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4F12"/>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719"/>
    <w:rsid w:val="000B37F4"/>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808"/>
    <w:rsid w:val="000E1BEC"/>
    <w:rsid w:val="000E1F1D"/>
    <w:rsid w:val="000E21E5"/>
    <w:rsid w:val="000E2207"/>
    <w:rsid w:val="000E24E1"/>
    <w:rsid w:val="000E2520"/>
    <w:rsid w:val="000E25A9"/>
    <w:rsid w:val="000E27B6"/>
    <w:rsid w:val="000E2CE7"/>
    <w:rsid w:val="000E33C8"/>
    <w:rsid w:val="000E35C7"/>
    <w:rsid w:val="000E3AF5"/>
    <w:rsid w:val="000E3B96"/>
    <w:rsid w:val="000E4383"/>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06E03"/>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163"/>
    <w:rsid w:val="00123179"/>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1FD3"/>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6C0"/>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38"/>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59B"/>
    <w:rsid w:val="00177AC3"/>
    <w:rsid w:val="00177B82"/>
    <w:rsid w:val="00180234"/>
    <w:rsid w:val="001811ED"/>
    <w:rsid w:val="0018138B"/>
    <w:rsid w:val="0018157F"/>
    <w:rsid w:val="00182759"/>
    <w:rsid w:val="0018296A"/>
    <w:rsid w:val="00182986"/>
    <w:rsid w:val="00183265"/>
    <w:rsid w:val="0018338B"/>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176"/>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524"/>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1F7A97"/>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571"/>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175"/>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B6F"/>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5B"/>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6C57"/>
    <w:rsid w:val="00287075"/>
    <w:rsid w:val="00287146"/>
    <w:rsid w:val="00287609"/>
    <w:rsid w:val="002878A6"/>
    <w:rsid w:val="00287D08"/>
    <w:rsid w:val="00290136"/>
    <w:rsid w:val="0029046B"/>
    <w:rsid w:val="002905D9"/>
    <w:rsid w:val="00290935"/>
    <w:rsid w:val="002913D6"/>
    <w:rsid w:val="00291BB4"/>
    <w:rsid w:val="00291EDF"/>
    <w:rsid w:val="002925DE"/>
    <w:rsid w:val="00292C66"/>
    <w:rsid w:val="0029318B"/>
    <w:rsid w:val="00293463"/>
    <w:rsid w:val="00293680"/>
    <w:rsid w:val="002940DF"/>
    <w:rsid w:val="002942A8"/>
    <w:rsid w:val="0029457A"/>
    <w:rsid w:val="00294BC0"/>
    <w:rsid w:val="00294C41"/>
    <w:rsid w:val="0029505A"/>
    <w:rsid w:val="002958B8"/>
    <w:rsid w:val="00295C9E"/>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B56"/>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5E7E"/>
    <w:rsid w:val="002E6B7A"/>
    <w:rsid w:val="002E6DC0"/>
    <w:rsid w:val="002E7001"/>
    <w:rsid w:val="002E7991"/>
    <w:rsid w:val="002E7A32"/>
    <w:rsid w:val="002E7EE9"/>
    <w:rsid w:val="002F0A6E"/>
    <w:rsid w:val="002F0BF5"/>
    <w:rsid w:val="002F1D03"/>
    <w:rsid w:val="002F1ECC"/>
    <w:rsid w:val="002F25E9"/>
    <w:rsid w:val="002F296F"/>
    <w:rsid w:val="002F3E23"/>
    <w:rsid w:val="002F4165"/>
    <w:rsid w:val="002F44C2"/>
    <w:rsid w:val="002F4916"/>
    <w:rsid w:val="002F4B98"/>
    <w:rsid w:val="002F4FB6"/>
    <w:rsid w:val="002F57C5"/>
    <w:rsid w:val="002F57C9"/>
    <w:rsid w:val="002F5CA3"/>
    <w:rsid w:val="002F5DE3"/>
    <w:rsid w:val="002F5EDD"/>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1BE9"/>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AA1"/>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025"/>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5420"/>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D83"/>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880"/>
    <w:rsid w:val="003E39F6"/>
    <w:rsid w:val="003E3E59"/>
    <w:rsid w:val="003E4332"/>
    <w:rsid w:val="003E514F"/>
    <w:rsid w:val="003E5442"/>
    <w:rsid w:val="003E5AAB"/>
    <w:rsid w:val="003E6066"/>
    <w:rsid w:val="003E60CA"/>
    <w:rsid w:val="003E63B3"/>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689"/>
    <w:rsid w:val="00401E9C"/>
    <w:rsid w:val="0040202F"/>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07FC2"/>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1AC"/>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3B56"/>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02A"/>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C45"/>
    <w:rsid w:val="004B7FA5"/>
    <w:rsid w:val="004C0479"/>
    <w:rsid w:val="004C0A38"/>
    <w:rsid w:val="004C1076"/>
    <w:rsid w:val="004C112B"/>
    <w:rsid w:val="004C12BA"/>
    <w:rsid w:val="004C1649"/>
    <w:rsid w:val="004C1A1C"/>
    <w:rsid w:val="004C1AD1"/>
    <w:rsid w:val="004C1DBC"/>
    <w:rsid w:val="004C1E79"/>
    <w:rsid w:val="004C2710"/>
    <w:rsid w:val="004C37B2"/>
    <w:rsid w:val="004C398D"/>
    <w:rsid w:val="004C3ACD"/>
    <w:rsid w:val="004C3C46"/>
    <w:rsid w:val="004C402B"/>
    <w:rsid w:val="004C417C"/>
    <w:rsid w:val="004C4781"/>
    <w:rsid w:val="004C49D5"/>
    <w:rsid w:val="004C4C8A"/>
    <w:rsid w:val="004C4EE4"/>
    <w:rsid w:val="004C4F58"/>
    <w:rsid w:val="004C5315"/>
    <w:rsid w:val="004C577C"/>
    <w:rsid w:val="004C581E"/>
    <w:rsid w:val="004C5CEB"/>
    <w:rsid w:val="004C6213"/>
    <w:rsid w:val="004C7235"/>
    <w:rsid w:val="004C72EE"/>
    <w:rsid w:val="004C7366"/>
    <w:rsid w:val="004C777C"/>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9A9"/>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3E3"/>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29"/>
    <w:rsid w:val="0051138B"/>
    <w:rsid w:val="00511575"/>
    <w:rsid w:val="00511A66"/>
    <w:rsid w:val="00512229"/>
    <w:rsid w:val="00512DFB"/>
    <w:rsid w:val="00512E08"/>
    <w:rsid w:val="00512FCC"/>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42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51D1"/>
    <w:rsid w:val="0055565E"/>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3ED"/>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7DB"/>
    <w:rsid w:val="00585C73"/>
    <w:rsid w:val="005867AE"/>
    <w:rsid w:val="005868CB"/>
    <w:rsid w:val="00586AFC"/>
    <w:rsid w:val="00587A9A"/>
    <w:rsid w:val="00587F6A"/>
    <w:rsid w:val="00587FAB"/>
    <w:rsid w:val="0059043B"/>
    <w:rsid w:val="0059071B"/>
    <w:rsid w:val="00590903"/>
    <w:rsid w:val="00590B1F"/>
    <w:rsid w:val="00590B89"/>
    <w:rsid w:val="00590D7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61AD"/>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C7E"/>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16F4"/>
    <w:rsid w:val="005D2102"/>
    <w:rsid w:val="005D2885"/>
    <w:rsid w:val="005D2AE2"/>
    <w:rsid w:val="005D395A"/>
    <w:rsid w:val="005D48A2"/>
    <w:rsid w:val="005D497A"/>
    <w:rsid w:val="005D4AA8"/>
    <w:rsid w:val="005D61A4"/>
    <w:rsid w:val="005D62B3"/>
    <w:rsid w:val="005D6CC9"/>
    <w:rsid w:val="005D764B"/>
    <w:rsid w:val="005D773B"/>
    <w:rsid w:val="005E0160"/>
    <w:rsid w:val="005E03CB"/>
    <w:rsid w:val="005E05F5"/>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605"/>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9E2"/>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3D0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7DC"/>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3D96"/>
    <w:rsid w:val="00643EA4"/>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012"/>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5CD1"/>
    <w:rsid w:val="0068664E"/>
    <w:rsid w:val="00686997"/>
    <w:rsid w:val="00686BAD"/>
    <w:rsid w:val="00686C6D"/>
    <w:rsid w:val="00687233"/>
    <w:rsid w:val="006873BE"/>
    <w:rsid w:val="006876AA"/>
    <w:rsid w:val="006903C0"/>
    <w:rsid w:val="0069052A"/>
    <w:rsid w:val="006909B7"/>
    <w:rsid w:val="00690BA0"/>
    <w:rsid w:val="0069155B"/>
    <w:rsid w:val="00691664"/>
    <w:rsid w:val="0069186E"/>
    <w:rsid w:val="00691AAC"/>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230"/>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A4C"/>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5D"/>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98F"/>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3B4"/>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2DB"/>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8F"/>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78D"/>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8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9F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781"/>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5AD"/>
    <w:rsid w:val="0083594F"/>
    <w:rsid w:val="0083644E"/>
    <w:rsid w:val="00836702"/>
    <w:rsid w:val="00836A4F"/>
    <w:rsid w:val="00836DDA"/>
    <w:rsid w:val="00836EF0"/>
    <w:rsid w:val="0083775B"/>
    <w:rsid w:val="00840A3A"/>
    <w:rsid w:val="00840D81"/>
    <w:rsid w:val="00840DFB"/>
    <w:rsid w:val="00840EEC"/>
    <w:rsid w:val="008411FB"/>
    <w:rsid w:val="00841202"/>
    <w:rsid w:val="00841303"/>
    <w:rsid w:val="008413DC"/>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6F8"/>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7B3"/>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7EE"/>
    <w:rsid w:val="008759AC"/>
    <w:rsid w:val="00875CD3"/>
    <w:rsid w:val="00876BC7"/>
    <w:rsid w:val="00876EAC"/>
    <w:rsid w:val="00877975"/>
    <w:rsid w:val="00880672"/>
    <w:rsid w:val="00880758"/>
    <w:rsid w:val="008811B0"/>
    <w:rsid w:val="00881251"/>
    <w:rsid w:val="008814CC"/>
    <w:rsid w:val="00881C82"/>
    <w:rsid w:val="00881F0A"/>
    <w:rsid w:val="00882A2C"/>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062"/>
    <w:rsid w:val="008A759D"/>
    <w:rsid w:val="008A79F0"/>
    <w:rsid w:val="008A7C31"/>
    <w:rsid w:val="008B0618"/>
    <w:rsid w:val="008B0810"/>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6FDE"/>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C0C"/>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570"/>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A9F"/>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0AE"/>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326"/>
    <w:rsid w:val="009828BD"/>
    <w:rsid w:val="009829FD"/>
    <w:rsid w:val="00982A6F"/>
    <w:rsid w:val="00982C64"/>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4"/>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A9C"/>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2AB"/>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8A7"/>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339"/>
    <w:rsid w:val="00A71437"/>
    <w:rsid w:val="00A7235A"/>
    <w:rsid w:val="00A72531"/>
    <w:rsid w:val="00A7303D"/>
    <w:rsid w:val="00A73291"/>
    <w:rsid w:val="00A7334C"/>
    <w:rsid w:val="00A73467"/>
    <w:rsid w:val="00A73809"/>
    <w:rsid w:val="00A73A43"/>
    <w:rsid w:val="00A73CFF"/>
    <w:rsid w:val="00A73D3B"/>
    <w:rsid w:val="00A73E27"/>
    <w:rsid w:val="00A7415E"/>
    <w:rsid w:val="00A74A14"/>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12E"/>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335"/>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689"/>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B1D"/>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549"/>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97D04"/>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0AF7"/>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BFE"/>
    <w:rsid w:val="00BB7EEF"/>
    <w:rsid w:val="00BC0244"/>
    <w:rsid w:val="00BC0602"/>
    <w:rsid w:val="00BC0DC9"/>
    <w:rsid w:val="00BC0FB0"/>
    <w:rsid w:val="00BC15FC"/>
    <w:rsid w:val="00BC1BF9"/>
    <w:rsid w:val="00BC1F14"/>
    <w:rsid w:val="00BC2134"/>
    <w:rsid w:val="00BC2C8D"/>
    <w:rsid w:val="00BC3F46"/>
    <w:rsid w:val="00BC4020"/>
    <w:rsid w:val="00BC49CD"/>
    <w:rsid w:val="00BC4C16"/>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720"/>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09"/>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076"/>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4CF"/>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F"/>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39"/>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E37"/>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0A49"/>
    <w:rsid w:val="00D51001"/>
    <w:rsid w:val="00D5101B"/>
    <w:rsid w:val="00D519BB"/>
    <w:rsid w:val="00D51A4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855"/>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1A6"/>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1F7F"/>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1D09"/>
    <w:rsid w:val="00E3206C"/>
    <w:rsid w:val="00E3215F"/>
    <w:rsid w:val="00E32A05"/>
    <w:rsid w:val="00E32BE3"/>
    <w:rsid w:val="00E32E70"/>
    <w:rsid w:val="00E3371C"/>
    <w:rsid w:val="00E34147"/>
    <w:rsid w:val="00E34CB6"/>
    <w:rsid w:val="00E34D35"/>
    <w:rsid w:val="00E3515A"/>
    <w:rsid w:val="00E3585C"/>
    <w:rsid w:val="00E35B3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9D4"/>
    <w:rsid w:val="00E47A98"/>
    <w:rsid w:val="00E47D1E"/>
    <w:rsid w:val="00E50111"/>
    <w:rsid w:val="00E50C52"/>
    <w:rsid w:val="00E50CB1"/>
    <w:rsid w:val="00E510C8"/>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394"/>
    <w:rsid w:val="00E614CE"/>
    <w:rsid w:val="00E62092"/>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1EE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6DAD"/>
    <w:rsid w:val="00EB74D6"/>
    <w:rsid w:val="00EB7608"/>
    <w:rsid w:val="00EB760C"/>
    <w:rsid w:val="00EC07D1"/>
    <w:rsid w:val="00EC08F4"/>
    <w:rsid w:val="00EC0A69"/>
    <w:rsid w:val="00EC0D4A"/>
    <w:rsid w:val="00EC1A00"/>
    <w:rsid w:val="00EC1C96"/>
    <w:rsid w:val="00EC2178"/>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27A"/>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DB1"/>
    <w:rsid w:val="00EF0F35"/>
    <w:rsid w:val="00EF110A"/>
    <w:rsid w:val="00EF123C"/>
    <w:rsid w:val="00EF14F8"/>
    <w:rsid w:val="00EF1BF6"/>
    <w:rsid w:val="00EF202A"/>
    <w:rsid w:val="00EF3458"/>
    <w:rsid w:val="00EF373E"/>
    <w:rsid w:val="00EF3A91"/>
    <w:rsid w:val="00EF3D3F"/>
    <w:rsid w:val="00EF3F56"/>
    <w:rsid w:val="00EF430B"/>
    <w:rsid w:val="00EF460B"/>
    <w:rsid w:val="00EF563F"/>
    <w:rsid w:val="00EF5823"/>
    <w:rsid w:val="00EF5FCB"/>
    <w:rsid w:val="00EF6341"/>
    <w:rsid w:val="00EF6562"/>
    <w:rsid w:val="00EF6610"/>
    <w:rsid w:val="00EF682B"/>
    <w:rsid w:val="00EF692B"/>
    <w:rsid w:val="00EF7A5F"/>
    <w:rsid w:val="00EF7D07"/>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5D9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4B65"/>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2A5F"/>
    <w:rsid w:val="00F932FA"/>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3EA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504"/>
    <w:rsid w:val="00FD57EA"/>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4F4F"/>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12370FC5"/>
    <w:rsid w:val="22169B87"/>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14:docId w14:val="3C8F8F97"/>
  <w15:docId w15:val="{109E3173-DAE6-43EA-AC88-572B7CAB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C777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DTPLIbodycopy">
    <w:name w:val="DTPLI body copy"/>
    <w:basedOn w:val="Normal"/>
    <w:qFormat/>
    <w:rsid w:val="006D598F"/>
    <w:pPr>
      <w:spacing w:after="120" w:line="240" w:lineRule="auto"/>
    </w:pPr>
    <w:rPr>
      <w:rFonts w:ascii="Tahoma" w:hAnsi="Tahoma"/>
      <w:color w:val="auto"/>
    </w:rPr>
  </w:style>
  <w:style w:type="character" w:styleId="UnresolvedMention">
    <w:name w:val="Unresolved Mention"/>
    <w:basedOn w:val="DefaultParagraphFont"/>
    <w:uiPriority w:val="99"/>
    <w:semiHidden/>
    <w:unhideWhenUsed/>
    <w:rsid w:val="007342DB"/>
    <w:rPr>
      <w:color w:val="808080"/>
      <w:shd w:val="clear" w:color="auto" w:fill="E6E6E6"/>
    </w:rPr>
  </w:style>
  <w:style w:type="paragraph" w:customStyle="1" w:styleId="Body">
    <w:name w:val="_Body"/>
    <w:qFormat/>
    <w:rsid w:val="007342DB"/>
    <w:pPr>
      <w:spacing w:after="113"/>
    </w:pPr>
    <w:rPr>
      <w:rFonts w:ascii="Calibri" w:hAnsi="Calibri"/>
      <w:color w:val="auto"/>
      <w:sz w:val="22"/>
      <w:szCs w:val="24"/>
      <w:lang w:eastAsia="en-US"/>
    </w:rPr>
  </w:style>
  <w:style w:type="paragraph" w:customStyle="1" w:styleId="DTPLIheading">
    <w:name w:val="DTPLI heading"/>
    <w:basedOn w:val="Normal"/>
    <w:next w:val="Normal"/>
    <w:qFormat/>
    <w:rsid w:val="007342DB"/>
    <w:pPr>
      <w:keepNext/>
      <w:spacing w:before="480" w:after="120" w:line="240" w:lineRule="auto"/>
    </w:pPr>
    <w:rPr>
      <w:rFonts w:ascii="Tahoma" w:hAnsi="Tahoma"/>
      <w:color w:val="5160AD"/>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and.vic.gov.au/contact-u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delwp.vic.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land.vic.gov.au/land-registration/fees-guides-and-form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elayservice.com.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customer.service@delwp.vic.gov.au" TargetMode="External"/><Relationship Id="rId10" Type="http://schemas.openxmlformats.org/officeDocument/2006/relationships/webSettings" Target="webSettings.xml"/><Relationship Id="rId19" Type="http://schemas.openxmlformats.org/officeDocument/2006/relationships/hyperlink" Target="https://www.land.vic.gov.au/land-registration/fees-guides-and-form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3E3E69F090E44B85B023DA1D4EE31" ma:contentTypeVersion="12" ma:contentTypeDescription="Create a new document." ma:contentTypeScope="" ma:versionID="cc135392c0d127119676badead85d103">
  <xsd:schema xmlns:xsd="http://www.w3.org/2001/XMLSchema" xmlns:xs="http://www.w3.org/2001/XMLSchema" xmlns:p="http://schemas.microsoft.com/office/2006/metadata/properties" xmlns:ns3="a5f32de4-e402-4188-b034-e71ca7d22e54" xmlns:ns4="c3487e98-7027-42ee-a417-22cb3c182a24" xmlns:ns5="d3ee5c03-4119-4f58-9c4f-1f5047c58285" targetNamespace="http://schemas.microsoft.com/office/2006/metadata/properties" ma:root="true" ma:fieldsID="a6f6ab02dd3d1ca5c989b1076917f32f" ns3:_="" ns4:_="" ns5:_="">
    <xsd:import namespace="a5f32de4-e402-4188-b034-e71ca7d22e54"/>
    <xsd:import namespace="c3487e98-7027-42ee-a417-22cb3c182a24"/>
    <xsd:import namespace="d3ee5c03-4119-4f58-9c4f-1f5047c58285"/>
    <xsd:element name="properties">
      <xsd:complexType>
        <xsd:sequence>
          <xsd:element name="documentManagement">
            <xsd:complexType>
              <xsd:all>
                <xsd:element ref="ns3:_dlc_DocId" minOccurs="0"/>
                <xsd:element ref="ns3:_dlc_DocIdUrl" minOccurs="0"/>
                <xsd:element ref="ns3:_dlc_DocIdPersistId"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87e98-7027-42ee-a417-22cb3c182a24" elementFormDefault="qualified">
    <xsd:import namespace="http://schemas.microsoft.com/office/2006/documentManagement/types"/>
    <xsd:import namespace="http://schemas.microsoft.com/office/infopath/2007/PartnerControls"/>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ee5c03-4119-4f58-9c4f-1f5047c58285" elementFormDefault="qualified">
    <xsd:import namespace="http://schemas.microsoft.com/office/2006/documentManagement/types"/>
    <xsd:import namespace="http://schemas.microsoft.com/office/infopath/2007/PartnerControls"/>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797aeec6-0273-40f2-ab3e-beee73212332"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CE575-3CCD-4E9E-AE08-379193E7F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c3487e98-7027-42ee-a417-22cb3c182a24"/>
    <ds:schemaRef ds:uri="d3ee5c03-4119-4f58-9c4f-1f5047c58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7F133-59DE-4E8C-BD3F-BFB902C10DF1}">
  <ds:schemaRefs>
    <ds:schemaRef ds:uri="c3487e98-7027-42ee-a417-22cb3c182a2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d3ee5c03-4119-4f58-9c4f-1f5047c58285"/>
    <ds:schemaRef ds:uri="http://www.w3.org/XML/1998/namespace"/>
    <ds:schemaRef ds:uri="http://purl.org/dc/dcmitype/"/>
  </ds:schemaRefs>
</ds:datastoreItem>
</file>

<file path=customXml/itemProps3.xml><?xml version="1.0" encoding="utf-8"?>
<ds:datastoreItem xmlns:ds="http://schemas.openxmlformats.org/officeDocument/2006/customXml" ds:itemID="{6389EB45-C5F5-4115-B1A4-31344B4B707B}">
  <ds:schemaRefs>
    <ds:schemaRef ds:uri="http://schemas.microsoft.com/sharepoint/v3/contenttype/forms"/>
  </ds:schemaRefs>
</ds:datastoreItem>
</file>

<file path=customXml/itemProps4.xml><?xml version="1.0" encoding="utf-8"?>
<ds:datastoreItem xmlns:ds="http://schemas.openxmlformats.org/officeDocument/2006/customXml" ds:itemID="{2569AA63-134C-4EFD-B280-640A3016E8BE}">
  <ds:schemaRefs>
    <ds:schemaRef ds:uri="http://schemas.microsoft.com/sharepoint/events"/>
  </ds:schemaRefs>
</ds:datastoreItem>
</file>

<file path=customXml/itemProps5.xml><?xml version="1.0" encoding="utf-8"?>
<ds:datastoreItem xmlns:ds="http://schemas.openxmlformats.org/officeDocument/2006/customXml" ds:itemID="{4D031EC1-1A4C-4055-AF13-73F191170E02}">
  <ds:schemaRefs>
    <ds:schemaRef ds:uri="Microsoft.SharePoint.Taxonomy.ContentTypeSync"/>
  </ds:schemaRefs>
</ds:datastoreItem>
</file>

<file path=customXml/itemProps6.xml><?xml version="1.0" encoding="utf-8"?>
<ds:datastoreItem xmlns:ds="http://schemas.openxmlformats.org/officeDocument/2006/customXml" ds:itemID="{56F11FDC-E3E1-4148-9565-6E5B31A9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1051</Words>
  <Characters>5993</Characters>
  <Application>Microsoft Office Word</Application>
  <DocSecurity>0</DocSecurity>
  <Lines>49</Lines>
  <Paragraphs>14</Paragraphs>
  <ScaleCrop>false</ScaleCrop>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Kevin M Bond (DELWP)</dc:creator>
  <cp:keywords/>
  <dc:description/>
  <cp:lastModifiedBy>Mark D Spence (DELWP)</cp:lastModifiedBy>
  <cp:revision>2</cp:revision>
  <cp:lastPrinted>2016-09-08T07:20:00Z</cp:lastPrinted>
  <dcterms:created xsi:type="dcterms:W3CDTF">2022-06-29T04:30:00Z</dcterms:created>
  <dcterms:modified xsi:type="dcterms:W3CDTF">2022-06-29T04:30:00Z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0x0101006AA3E3E69F090E44B85B023DA1D4EE31</vt:lpwstr>
  </property>
  <property fmtid="{D5CDD505-2E9C-101B-9397-08002B2CF9AE}" pid="19" name="MSIP_Label_4257e2ab-f512-40e2-9c9a-c64247360765_Enabled">
    <vt:lpwstr>true</vt:lpwstr>
  </property>
  <property fmtid="{D5CDD505-2E9C-101B-9397-08002B2CF9AE}" pid="20" name="MSIP_Label_4257e2ab-f512-40e2-9c9a-c64247360765_SetDate">
    <vt:lpwstr>2022-06-29T04:29:34Z</vt:lpwstr>
  </property>
  <property fmtid="{D5CDD505-2E9C-101B-9397-08002B2CF9AE}" pid="21" name="MSIP_Label_4257e2ab-f512-40e2-9c9a-c64247360765_Method">
    <vt:lpwstr>Privileged</vt:lpwstr>
  </property>
  <property fmtid="{D5CDD505-2E9C-101B-9397-08002B2CF9AE}" pid="22" name="MSIP_Label_4257e2ab-f512-40e2-9c9a-c64247360765_Name">
    <vt:lpwstr>OFFICIAL</vt:lpwstr>
  </property>
  <property fmtid="{D5CDD505-2E9C-101B-9397-08002B2CF9AE}" pid="23" name="MSIP_Label_4257e2ab-f512-40e2-9c9a-c64247360765_SiteId">
    <vt:lpwstr>e8bdd6f7-fc18-4e48-a554-7f547927223b</vt:lpwstr>
  </property>
  <property fmtid="{D5CDD505-2E9C-101B-9397-08002B2CF9AE}" pid="24" name="MSIP_Label_4257e2ab-f512-40e2-9c9a-c64247360765_ActionId">
    <vt:lpwstr>64d188c0-e9a4-48c3-aa32-8c2d1e825eb6</vt:lpwstr>
  </property>
  <property fmtid="{D5CDD505-2E9C-101B-9397-08002B2CF9AE}" pid="25" name="MSIP_Label_4257e2ab-f512-40e2-9c9a-c64247360765_ContentBits">
    <vt:lpwstr>2</vt:lpwstr>
  </property>
</Properties>
</file>