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r>
              <w:t xml:space="preserve">Vicmap Product Development </w:t>
            </w:r>
          </w:p>
        </w:tc>
      </w:tr>
      <w:tr w:rsidR="0031727C" w14:paraId="5B630F54" w14:textId="77777777" w:rsidTr="003F46E9">
        <w:trPr>
          <w:trHeight w:val="1247"/>
        </w:trPr>
        <w:tc>
          <w:tcPr>
            <w:tcW w:w="7761" w:type="dxa"/>
            <w:vAlign w:val="center"/>
          </w:tcPr>
          <w:p w14:paraId="6EC6CAE8" w14:textId="4238C42C" w:rsidR="0031727C" w:rsidRPr="007F5217" w:rsidRDefault="0031727C" w:rsidP="0031727C">
            <w:pPr>
              <w:pStyle w:val="Subtitle"/>
            </w:pPr>
            <w:r>
              <w:t>Change Notice #</w:t>
            </w:r>
            <w:r w:rsidR="00BC48BC">
              <w:t xml:space="preserve"> </w:t>
            </w:r>
            <w:r w:rsidR="00CB4C5B">
              <w:t>234</w:t>
            </w:r>
            <w:r w:rsidR="00297326">
              <w:t>,</w:t>
            </w:r>
            <w:r w:rsidR="00CB4C5B">
              <w:t xml:space="preserve"> </w:t>
            </w:r>
            <w:r w:rsidR="00100CCA">
              <w:t>November</w:t>
            </w:r>
            <w:r w:rsidR="00297326">
              <w:t xml:space="preserve"> 2017</w:t>
            </w:r>
          </w:p>
        </w:tc>
      </w:tr>
    </w:tbl>
    <w:p w14:paraId="024FFCD6" w14:textId="77777777" w:rsidR="00806AB6" w:rsidRDefault="0031727C" w:rsidP="0031727C">
      <w:pPr>
        <w:pStyle w:val="BodyText"/>
        <w:ind w:left="-426"/>
        <w:sectPr w:rsidR="00806AB6" w:rsidSect="0033793B">
          <w:headerReference w:type="even" r:id="rId8"/>
          <w:headerReference w:type="default" r:id="rId9"/>
          <w:footerReference w:type="default" r:id="rId10"/>
          <w:headerReference w:type="first" r:id="rId11"/>
          <w:footerReference w:type="first" r:id="rId12"/>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29570461">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51A33FC2" w14:textId="77777777" w:rsidR="00CB4C5B" w:rsidRDefault="00CB4C5B" w:rsidP="0031727C">
      <w:pPr>
        <w:pStyle w:val="IntroFeatureText"/>
      </w:pPr>
      <w:bookmarkStart w:id="0" w:name="Here"/>
      <w:bookmarkEnd w:id="0"/>
    </w:p>
    <w:p w14:paraId="7ED1E126" w14:textId="64EB9C52" w:rsidR="00CB4C5B" w:rsidRPr="00CB4C5B" w:rsidRDefault="00CB4C5B" w:rsidP="0031727C">
      <w:pPr>
        <w:pStyle w:val="IntroFeatureText"/>
        <w:rPr>
          <w:sz w:val="28"/>
          <w:szCs w:val="28"/>
        </w:rPr>
      </w:pPr>
      <w:r w:rsidRPr="00CB4C5B">
        <w:rPr>
          <w:sz w:val="28"/>
          <w:szCs w:val="28"/>
        </w:rPr>
        <w:t>Vicmap Admin</w:t>
      </w:r>
      <w:r w:rsidR="0031727C" w:rsidRPr="00CB4C5B">
        <w:rPr>
          <w:sz w:val="28"/>
          <w:szCs w:val="28"/>
        </w:rPr>
        <w:t xml:space="preserve"> </w:t>
      </w:r>
      <w:r w:rsidRPr="00CB4C5B">
        <w:rPr>
          <w:sz w:val="28"/>
          <w:szCs w:val="28"/>
        </w:rPr>
        <w:t xml:space="preserve">– </w:t>
      </w:r>
      <w:r w:rsidR="00100CCA">
        <w:rPr>
          <w:sz w:val="28"/>
          <w:szCs w:val="28"/>
        </w:rPr>
        <w:t xml:space="preserve">Ward </w:t>
      </w:r>
      <w:r w:rsidR="00945F95">
        <w:rPr>
          <w:sz w:val="28"/>
          <w:szCs w:val="28"/>
        </w:rPr>
        <w:t>b</w:t>
      </w:r>
      <w:r w:rsidR="00100CCA">
        <w:rPr>
          <w:sz w:val="28"/>
          <w:szCs w:val="28"/>
        </w:rPr>
        <w:t>oundaries</w:t>
      </w:r>
      <w:r w:rsidRPr="00CB4C5B">
        <w:rPr>
          <w:sz w:val="28"/>
          <w:szCs w:val="28"/>
        </w:rPr>
        <w:t xml:space="preserve"> </w:t>
      </w:r>
    </w:p>
    <w:p w14:paraId="19F70AD3" w14:textId="77777777" w:rsidR="0031727C" w:rsidRDefault="0031727C" w:rsidP="0031727C">
      <w:pPr>
        <w:pStyle w:val="Heading2"/>
        <w:rPr>
          <w:rFonts w:eastAsia="Calibri"/>
        </w:rPr>
      </w:pPr>
      <w:r w:rsidRPr="00C059A4">
        <w:rPr>
          <w:rFonts w:eastAsia="Calibri"/>
        </w:rPr>
        <w:t>What is happening</w:t>
      </w:r>
    </w:p>
    <w:p w14:paraId="424A1471" w14:textId="012486E4" w:rsidR="00AC2559" w:rsidRDefault="000D4CFD" w:rsidP="00CB4C5B">
      <w:pPr>
        <w:pStyle w:val="Body"/>
        <w:rPr>
          <w:rFonts w:eastAsia="Calibri"/>
        </w:rPr>
      </w:pPr>
      <w:r>
        <w:rPr>
          <w:rFonts w:eastAsia="Calibri"/>
        </w:rPr>
        <w:t>From 20</w:t>
      </w:r>
      <w:r w:rsidR="00AC2559">
        <w:rPr>
          <w:rFonts w:eastAsia="Calibri"/>
        </w:rPr>
        <w:t xml:space="preserve"> November 2017, WARD_2017 is being added to Vicmap Admin. </w:t>
      </w:r>
    </w:p>
    <w:p w14:paraId="7A28D529" w14:textId="77777777" w:rsidR="00B00B27" w:rsidRDefault="008547AA" w:rsidP="00AC2559">
      <w:pPr>
        <w:pStyle w:val="Body"/>
        <w:rPr>
          <w:rFonts w:eastAsia="Calibri"/>
        </w:rPr>
      </w:pPr>
      <w:r>
        <w:rPr>
          <w:rFonts w:eastAsia="Calibri"/>
        </w:rPr>
        <w:t>WARD_2017</w:t>
      </w:r>
      <w:r w:rsidR="00AC2559" w:rsidRPr="00AC2559">
        <w:rPr>
          <w:rFonts w:eastAsia="Calibri"/>
        </w:rPr>
        <w:t xml:space="preserve"> </w:t>
      </w:r>
      <w:r w:rsidR="00452302">
        <w:rPr>
          <w:rFonts w:eastAsia="Calibri"/>
        </w:rPr>
        <w:t>has been created</w:t>
      </w:r>
      <w:r w:rsidR="00B00B27">
        <w:rPr>
          <w:rFonts w:eastAsia="Calibri"/>
        </w:rPr>
        <w:t xml:space="preserve"> for two reasons:</w:t>
      </w:r>
    </w:p>
    <w:p w14:paraId="15F3A1B7" w14:textId="49806C9D" w:rsidR="00AC2559" w:rsidRDefault="00B00B27" w:rsidP="00B00B27">
      <w:pPr>
        <w:pStyle w:val="Body"/>
        <w:numPr>
          <w:ilvl w:val="0"/>
          <w:numId w:val="49"/>
        </w:numPr>
        <w:rPr>
          <w:rFonts w:eastAsia="Calibri"/>
        </w:rPr>
      </w:pPr>
      <w:r>
        <w:rPr>
          <w:rFonts w:eastAsia="Calibri"/>
        </w:rPr>
        <w:t>T</w:t>
      </w:r>
      <w:r w:rsidR="00AC2559" w:rsidRPr="00AC2559">
        <w:rPr>
          <w:rFonts w:eastAsia="Calibri"/>
        </w:rPr>
        <w:t xml:space="preserve">o reflect changes to the Greater Geelong City Council structure as gazetted on 29 June 2017. Ward boundaries for all other councils remain unchanged from the </w:t>
      </w:r>
      <w:r w:rsidR="008547AA">
        <w:rPr>
          <w:rFonts w:eastAsia="Calibri"/>
        </w:rPr>
        <w:t>WARD_2016</w:t>
      </w:r>
      <w:r w:rsidR="00AC2559" w:rsidRPr="00AC2559">
        <w:rPr>
          <w:rFonts w:eastAsia="Calibri"/>
        </w:rPr>
        <w:t xml:space="preserve"> file.</w:t>
      </w:r>
    </w:p>
    <w:p w14:paraId="3566FCBF" w14:textId="698FC493" w:rsidR="00CB4C5B" w:rsidRDefault="004041F3" w:rsidP="00B00B27">
      <w:pPr>
        <w:pStyle w:val="Body"/>
        <w:numPr>
          <w:ilvl w:val="0"/>
          <w:numId w:val="49"/>
        </w:numPr>
        <w:rPr>
          <w:rFonts w:eastAsia="Calibri"/>
        </w:rPr>
      </w:pPr>
      <w:r>
        <w:rPr>
          <w:rFonts w:eastAsia="Calibri"/>
        </w:rPr>
        <w:t xml:space="preserve">To add a </w:t>
      </w:r>
      <w:r w:rsidR="00CB4C5B" w:rsidRPr="00CB4C5B">
        <w:rPr>
          <w:rFonts w:eastAsia="Calibri"/>
        </w:rPr>
        <w:t xml:space="preserve">new column </w:t>
      </w:r>
      <w:r w:rsidR="00DB6A62">
        <w:rPr>
          <w:rFonts w:eastAsia="Calibri"/>
        </w:rPr>
        <w:t>‘</w:t>
      </w:r>
      <w:r w:rsidR="00CB4C5B" w:rsidRPr="00CB4C5B">
        <w:rPr>
          <w:rFonts w:eastAsia="Calibri"/>
        </w:rPr>
        <w:t>GAZETTAL_DATE</w:t>
      </w:r>
      <w:r w:rsidR="00DB6A62">
        <w:rPr>
          <w:rFonts w:eastAsia="Calibri"/>
        </w:rPr>
        <w:t>’</w:t>
      </w:r>
      <w:r w:rsidR="00CB4C5B" w:rsidRPr="00CB4C5B">
        <w:rPr>
          <w:rFonts w:eastAsia="Calibri"/>
        </w:rPr>
        <w:t xml:space="preserve"> (Date) to </w:t>
      </w:r>
      <w:r w:rsidR="00AC2559">
        <w:rPr>
          <w:rFonts w:eastAsia="Calibri"/>
        </w:rPr>
        <w:t>WARD_2017</w:t>
      </w:r>
      <w:r w:rsidR="00CB4C5B" w:rsidRPr="00CB4C5B">
        <w:rPr>
          <w:rFonts w:eastAsia="Calibri"/>
        </w:rPr>
        <w:t xml:space="preserve">.  </w:t>
      </w:r>
      <w:r w:rsidR="00AC2559">
        <w:rPr>
          <w:rFonts w:eastAsia="Calibri"/>
        </w:rPr>
        <w:t xml:space="preserve">The </w:t>
      </w:r>
      <w:r w:rsidR="00DB6A62">
        <w:rPr>
          <w:rFonts w:eastAsia="Calibri"/>
        </w:rPr>
        <w:t>‘</w:t>
      </w:r>
      <w:r w:rsidR="00AC2559">
        <w:rPr>
          <w:rFonts w:eastAsia="Calibri"/>
        </w:rPr>
        <w:t>GAZETTAL_DATE</w:t>
      </w:r>
      <w:r w:rsidR="00DB6A62">
        <w:rPr>
          <w:rFonts w:eastAsia="Calibri"/>
        </w:rPr>
        <w:t>’</w:t>
      </w:r>
      <w:r w:rsidR="00AC2559">
        <w:rPr>
          <w:rFonts w:eastAsia="Calibri"/>
        </w:rPr>
        <w:t xml:space="preserve"> is the </w:t>
      </w:r>
      <w:r w:rsidR="00AC2559" w:rsidRPr="00CB4C5B">
        <w:rPr>
          <w:rFonts w:eastAsia="Calibri"/>
        </w:rPr>
        <w:t>date when ward boundaries are published in the Government Gazette.</w:t>
      </w:r>
    </w:p>
    <w:p w14:paraId="4AFAF8CA" w14:textId="3F79B1F7" w:rsidR="00CB4C5B" w:rsidRPr="00CB4C5B" w:rsidRDefault="00AC2559" w:rsidP="00CB4C5B">
      <w:pPr>
        <w:pStyle w:val="Body"/>
        <w:rPr>
          <w:rFonts w:eastAsia="Calibri"/>
        </w:rPr>
      </w:pPr>
      <w:r>
        <w:rPr>
          <w:rFonts w:eastAsia="Calibri"/>
        </w:rPr>
        <w:t xml:space="preserve">From 1 March 2018, WARD_2016 will be removed from Vicmap Admin. </w:t>
      </w:r>
    </w:p>
    <w:p w14:paraId="19272937" w14:textId="77777777" w:rsidR="0004746E" w:rsidRDefault="0004746E" w:rsidP="0004746E">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11279881" w14:textId="0E45A876" w:rsidR="004041F3" w:rsidRDefault="004041F3" w:rsidP="004041F3">
      <w:pPr>
        <w:pStyle w:val="Body"/>
        <w:rPr>
          <w:rFonts w:eastAsia="Calibri"/>
        </w:rPr>
      </w:pPr>
      <w:r>
        <w:rPr>
          <w:rFonts w:eastAsia="Calibri"/>
        </w:rPr>
        <w:t>The two changes are explained in more detail below:</w:t>
      </w:r>
    </w:p>
    <w:p w14:paraId="0160573C" w14:textId="24EBEF07" w:rsidR="00B00B27" w:rsidRPr="00CB4C5B" w:rsidRDefault="00B00B27" w:rsidP="004041F3">
      <w:pPr>
        <w:pStyle w:val="Body"/>
        <w:numPr>
          <w:ilvl w:val="0"/>
          <w:numId w:val="50"/>
        </w:numPr>
        <w:rPr>
          <w:rFonts w:eastAsia="Calibri"/>
        </w:rPr>
      </w:pPr>
      <w:r>
        <w:rPr>
          <w:rFonts w:eastAsia="Calibri"/>
        </w:rPr>
        <w:t xml:space="preserve">The City of Greater Geelong has undergone significant changes in </w:t>
      </w:r>
      <w:r w:rsidR="00945F95">
        <w:rPr>
          <w:rFonts w:eastAsia="Calibri"/>
        </w:rPr>
        <w:t>its</w:t>
      </w:r>
      <w:r>
        <w:rPr>
          <w:rFonts w:eastAsia="Calibri"/>
        </w:rPr>
        <w:t xml:space="preserve"> electoral structure. </w:t>
      </w:r>
      <w:r w:rsidR="004041F3">
        <w:rPr>
          <w:rFonts w:eastAsia="Calibri"/>
        </w:rPr>
        <w:t>The previous council</w:t>
      </w:r>
      <w:r w:rsidR="00945F95">
        <w:rPr>
          <w:rFonts w:eastAsia="Calibri"/>
        </w:rPr>
        <w:t>,</w:t>
      </w:r>
      <w:r w:rsidR="004041F3">
        <w:rPr>
          <w:rFonts w:eastAsia="Calibri"/>
        </w:rPr>
        <w:t xml:space="preserve"> which was elected in 2012, was </w:t>
      </w:r>
      <w:r w:rsidR="00D40BE4">
        <w:rPr>
          <w:rFonts w:eastAsia="Calibri"/>
        </w:rPr>
        <w:t>dismissed</w:t>
      </w:r>
      <w:r w:rsidR="004041F3">
        <w:rPr>
          <w:rFonts w:eastAsia="Calibri"/>
        </w:rPr>
        <w:t xml:space="preserve"> in 2016 and the directly elected</w:t>
      </w:r>
      <w:r w:rsidR="004041F3" w:rsidRPr="004041F3">
        <w:rPr>
          <w:rFonts w:eastAsia="Calibri"/>
        </w:rPr>
        <w:t xml:space="preserve"> mayor position</w:t>
      </w:r>
      <w:r w:rsidR="004041F3">
        <w:rPr>
          <w:rFonts w:eastAsia="Calibri"/>
        </w:rPr>
        <w:t xml:space="preserve"> was removed. During this time, Greater </w:t>
      </w:r>
      <w:r w:rsidR="004041F3" w:rsidRPr="00B00B27">
        <w:rPr>
          <w:rFonts w:eastAsia="Calibri"/>
        </w:rPr>
        <w:t>Geelong ha</w:t>
      </w:r>
      <w:r w:rsidR="004041F3">
        <w:rPr>
          <w:rFonts w:eastAsia="Calibri"/>
        </w:rPr>
        <w:t>d</w:t>
      </w:r>
      <w:r w:rsidR="004041F3" w:rsidRPr="00B00B27">
        <w:rPr>
          <w:rFonts w:eastAsia="Calibri"/>
        </w:rPr>
        <w:t xml:space="preserve"> overlapping objects</w:t>
      </w:r>
      <w:r w:rsidR="004041F3">
        <w:rPr>
          <w:rFonts w:eastAsia="Calibri"/>
        </w:rPr>
        <w:t xml:space="preserve"> in the WARD_2016 dataset. There were </w:t>
      </w:r>
      <w:r w:rsidR="004041F3" w:rsidRPr="00B00B27">
        <w:rPr>
          <w:rFonts w:eastAsia="Calibri"/>
        </w:rPr>
        <w:t xml:space="preserve">individual ward objects, and a separate LGA-sized </w:t>
      </w:r>
      <w:r w:rsidR="00945F95">
        <w:rPr>
          <w:rFonts w:eastAsia="Calibri"/>
        </w:rPr>
        <w:t>‘</w:t>
      </w:r>
      <w:r w:rsidR="004041F3" w:rsidRPr="00B00B27">
        <w:rPr>
          <w:rFonts w:eastAsia="Calibri"/>
        </w:rPr>
        <w:t>Mayor at Large</w:t>
      </w:r>
      <w:r w:rsidR="00945F95">
        <w:rPr>
          <w:rFonts w:eastAsia="Calibri"/>
        </w:rPr>
        <w:t>’</w:t>
      </w:r>
      <w:r w:rsidR="004041F3" w:rsidRPr="00B00B27">
        <w:rPr>
          <w:rFonts w:eastAsia="Calibri"/>
        </w:rPr>
        <w:t xml:space="preserve"> object. </w:t>
      </w:r>
      <w:r w:rsidRPr="00B00B27">
        <w:rPr>
          <w:rFonts w:eastAsia="Calibri"/>
        </w:rPr>
        <w:t>Elections for Greater Geelong</w:t>
      </w:r>
      <w:r w:rsidR="004041F3">
        <w:rPr>
          <w:rFonts w:eastAsia="Calibri"/>
        </w:rPr>
        <w:t>, including a new mayor,</w:t>
      </w:r>
      <w:r w:rsidRPr="00B00B27">
        <w:rPr>
          <w:rFonts w:eastAsia="Calibri"/>
        </w:rPr>
        <w:t xml:space="preserve"> </w:t>
      </w:r>
      <w:r>
        <w:rPr>
          <w:rFonts w:eastAsia="Calibri"/>
        </w:rPr>
        <w:t>were held in October</w:t>
      </w:r>
      <w:r w:rsidR="004041F3">
        <w:rPr>
          <w:rFonts w:eastAsia="Calibri"/>
        </w:rPr>
        <w:t xml:space="preserve"> 2017 and these new boundaries are represented in WARD_2017.</w:t>
      </w:r>
      <w:r w:rsidRPr="00B00B27">
        <w:rPr>
          <w:rFonts w:eastAsia="Calibri"/>
        </w:rPr>
        <w:t xml:space="preserve"> </w:t>
      </w:r>
    </w:p>
    <w:p w14:paraId="4C7BA413" w14:textId="526BE79F" w:rsidR="00CB4C5B" w:rsidRDefault="001B5F2B" w:rsidP="004041F3">
      <w:pPr>
        <w:pStyle w:val="Body"/>
        <w:numPr>
          <w:ilvl w:val="0"/>
          <w:numId w:val="50"/>
        </w:numPr>
        <w:rPr>
          <w:rFonts w:eastAsia="Calibri"/>
        </w:rPr>
      </w:pPr>
      <w:r>
        <w:rPr>
          <w:rFonts w:eastAsia="Calibri"/>
        </w:rPr>
        <w:t xml:space="preserve">The ‘GAZETTAL_DATE’ field </w:t>
      </w:r>
      <w:r w:rsidRPr="00CB4C5B">
        <w:rPr>
          <w:rFonts w:eastAsia="Calibri"/>
        </w:rPr>
        <w:t xml:space="preserve">is the date </w:t>
      </w:r>
      <w:r>
        <w:rPr>
          <w:rFonts w:eastAsia="Calibri"/>
        </w:rPr>
        <w:t>when ward boundaries are published in the Government Gazette. Previous version</w:t>
      </w:r>
      <w:r w:rsidR="00E068E4">
        <w:rPr>
          <w:rFonts w:eastAsia="Calibri"/>
        </w:rPr>
        <w:t>s</w:t>
      </w:r>
      <w:bookmarkStart w:id="1" w:name="_GoBack"/>
      <w:bookmarkEnd w:id="1"/>
      <w:r>
        <w:rPr>
          <w:rFonts w:eastAsia="Calibri"/>
        </w:rPr>
        <w:t xml:space="preserve"> of ward data have not included this field</w:t>
      </w:r>
      <w:r w:rsidR="003F2818">
        <w:rPr>
          <w:rFonts w:eastAsia="Calibri"/>
        </w:rPr>
        <w:t>.</w:t>
      </w:r>
    </w:p>
    <w:p w14:paraId="3E5241CC" w14:textId="6E3FAE1B" w:rsidR="0004746E" w:rsidRPr="00C059A4" w:rsidRDefault="0004746E" w:rsidP="0004746E">
      <w:pPr>
        <w:pStyle w:val="Heading2"/>
        <w:rPr>
          <w:rFonts w:eastAsia="Calibri"/>
        </w:rPr>
      </w:pPr>
      <w:r w:rsidRPr="00C059A4">
        <w:rPr>
          <w:rFonts w:eastAsia="Calibri"/>
        </w:rPr>
        <w:lastRenderedPageBreak/>
        <w:t xml:space="preserve">Who </w:t>
      </w:r>
      <w:r w:rsidR="00945F95">
        <w:rPr>
          <w:rFonts w:eastAsia="Calibri"/>
        </w:rPr>
        <w:t xml:space="preserve">it </w:t>
      </w:r>
      <w:r w:rsidRPr="00C059A4">
        <w:rPr>
          <w:rFonts w:eastAsia="Calibri"/>
        </w:rPr>
        <w:t>will affect</w:t>
      </w:r>
    </w:p>
    <w:p w14:paraId="74B3013A" w14:textId="5B485746" w:rsidR="00CB4C5B" w:rsidRPr="00CB4C5B" w:rsidRDefault="00CB4C5B" w:rsidP="00CB4C5B">
      <w:pPr>
        <w:pStyle w:val="Body"/>
        <w:rPr>
          <w:rFonts w:eastAsia="Calibri"/>
        </w:rPr>
      </w:pPr>
      <w:r w:rsidRPr="00CB4C5B">
        <w:rPr>
          <w:rFonts w:eastAsia="Calibri"/>
        </w:rPr>
        <w:t xml:space="preserve">This change will affect all users of Vicmap Admin. </w:t>
      </w:r>
      <w:r w:rsidR="00AC2559">
        <w:rPr>
          <w:rFonts w:eastAsia="Calibri"/>
        </w:rPr>
        <w:t xml:space="preserve"> Incremental Update Format (</w:t>
      </w:r>
      <w:r w:rsidRPr="00CB4C5B">
        <w:rPr>
          <w:rFonts w:eastAsia="Calibri"/>
        </w:rPr>
        <w:t>IUF</w:t>
      </w:r>
      <w:r w:rsidR="00AC2559">
        <w:rPr>
          <w:rFonts w:eastAsia="Calibri"/>
        </w:rPr>
        <w:t>)</w:t>
      </w:r>
      <w:r w:rsidRPr="00CB4C5B">
        <w:rPr>
          <w:rFonts w:eastAsia="Calibri"/>
        </w:rPr>
        <w:t xml:space="preserve"> customers will not be affected as part of this change.</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0ECC3AA8" w14:textId="1B223726" w:rsidR="00DA4A09" w:rsidRDefault="00AC2559" w:rsidP="006518D8">
      <w:pPr>
        <w:pStyle w:val="Body"/>
      </w:pPr>
      <w:r>
        <w:rPr>
          <w:rFonts w:eastAsia="Calibri"/>
        </w:rPr>
        <w:t xml:space="preserve">WARD_2017 will be added to Vicmap Admin </w:t>
      </w:r>
      <w:r w:rsidR="00AE4E4C">
        <w:rPr>
          <w:rFonts w:eastAsia="Calibri"/>
        </w:rPr>
        <w:t xml:space="preserve">on </w:t>
      </w:r>
      <w:r w:rsidR="000D4CFD">
        <w:rPr>
          <w:rFonts w:eastAsia="Calibri"/>
        </w:rPr>
        <w:t>20</w:t>
      </w:r>
      <w:r>
        <w:rPr>
          <w:rFonts w:eastAsia="Calibri"/>
        </w:rPr>
        <w:t xml:space="preserve"> November</w:t>
      </w:r>
      <w:r w:rsidR="00AE4E4C">
        <w:rPr>
          <w:rFonts w:eastAsia="Calibri"/>
        </w:rPr>
        <w:t xml:space="preserve"> </w:t>
      </w:r>
      <w:r w:rsidR="0004746E" w:rsidRPr="00CB4C5B">
        <w:rPr>
          <w:rFonts w:eastAsia="Calibri"/>
        </w:rPr>
        <w:t>2017</w:t>
      </w:r>
      <w:r>
        <w:rPr>
          <w:rFonts w:eastAsia="Calibri"/>
        </w:rPr>
        <w:t xml:space="preserve"> and WARD_2016 will be removed from Vicmap Admin on 1 March 2018</w:t>
      </w:r>
      <w:r w:rsidR="0004746E" w:rsidRPr="00CB4C5B">
        <w:rPr>
          <w:rFonts w:eastAsia="Calibri"/>
        </w:rPr>
        <w:t>.</w:t>
      </w:r>
    </w:p>
    <w:p w14:paraId="4BF2F893"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109ADCE" w14:textId="77777777" w:rsidTr="0031727C">
        <w:trPr>
          <w:trHeight w:val="2608"/>
        </w:trPr>
        <w:tc>
          <w:tcPr>
            <w:tcW w:w="5216" w:type="dxa"/>
            <w:shd w:val="clear" w:color="auto" w:fill="auto"/>
          </w:tcPr>
          <w:p w14:paraId="43370C6C" w14:textId="03D316BA"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068E4">
              <w:rPr>
                <w:noProof/>
              </w:rPr>
              <w:t>2017</w:t>
            </w:r>
            <w:r>
              <w:fldChar w:fldCharType="end"/>
            </w:r>
          </w:p>
          <w:p w14:paraId="31E47017" w14:textId="77777777" w:rsidR="00254A01" w:rsidRDefault="00254A01" w:rsidP="00AC028D">
            <w:pPr>
              <w:pStyle w:val="SmallBodyText"/>
            </w:pPr>
            <w:r>
              <w:rPr>
                <w:noProof/>
              </w:rPr>
              <w:drawing>
                <wp:anchor distT="0" distB="0" distL="114300" distR="36195" simplePos="0" relativeHeight="251653632" behindDoc="0" locked="1" layoutInCell="1" allowOverlap="1" wp14:anchorId="0A4FD4D5" wp14:editId="33A4AFD1">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3ACE891" w14:textId="77777777" w:rsidR="00254A01" w:rsidRPr="008F559C" w:rsidRDefault="00254A01" w:rsidP="00AC028D">
            <w:pPr>
              <w:pStyle w:val="SmallHeading"/>
            </w:pPr>
            <w:r w:rsidRPr="00C255C2">
              <w:t>Disclaimer</w:t>
            </w:r>
          </w:p>
          <w:p w14:paraId="3B62BDB8"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6151AC7" w14:textId="77777777" w:rsidR="00254A01" w:rsidRPr="00E97294" w:rsidRDefault="00254A01" w:rsidP="00AC028D">
            <w:pPr>
              <w:pStyle w:val="xAccessibilityHeading"/>
            </w:pPr>
            <w:bookmarkStart w:id="3" w:name="_Accessibility"/>
            <w:bookmarkEnd w:id="3"/>
            <w:r w:rsidRPr="00E97294">
              <w:t>Accessibility</w:t>
            </w:r>
          </w:p>
          <w:p w14:paraId="02B12375" w14:textId="77777777" w:rsidR="00254A01" w:rsidRDefault="00254A01" w:rsidP="00AC028D">
            <w:pPr>
              <w:pStyle w:val="xAccessibilityText"/>
            </w:pPr>
            <w:r>
              <w:t>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14:paraId="60A9E6D7" w14:textId="77777777" w:rsidR="00254A01" w:rsidRDefault="00254A01" w:rsidP="00AC028D">
            <w:pPr>
              <w:pStyle w:val="SmallBodyText"/>
            </w:pPr>
          </w:p>
        </w:tc>
      </w:tr>
    </w:tbl>
    <w:p w14:paraId="1B5DB7AB" w14:textId="77777777" w:rsidR="00DA4A09" w:rsidRDefault="00DA4A09" w:rsidP="00254A01">
      <w:pPr>
        <w:pStyle w:val="SmallBodyText"/>
        <w:rPr>
          <w:rStyle w:val="HiddenText"/>
        </w:rPr>
      </w:pPr>
    </w:p>
    <w:p w14:paraId="755BCA19" w14:textId="77777777" w:rsidR="00DA4A09" w:rsidRDefault="00DA4A09" w:rsidP="00254A01">
      <w:pPr>
        <w:pStyle w:val="SmallBodyText"/>
        <w:rPr>
          <w:rStyle w:val="HiddenText"/>
        </w:rPr>
      </w:pPr>
    </w:p>
    <w:p w14:paraId="5D651D03" w14:textId="77777777" w:rsidR="00DA4A09" w:rsidRDefault="00DA4A09" w:rsidP="00254A01">
      <w:pPr>
        <w:pStyle w:val="SmallBodyText"/>
        <w:rPr>
          <w:rStyle w:val="HiddenText"/>
        </w:rPr>
      </w:pPr>
    </w:p>
    <w:p w14:paraId="0B16E6B7" w14:textId="77777777" w:rsidR="00DA4A09" w:rsidRDefault="00DA4A09" w:rsidP="00254A01">
      <w:pPr>
        <w:pStyle w:val="SmallBodyText"/>
        <w:rPr>
          <w:rStyle w:val="HiddenText"/>
        </w:rPr>
      </w:pPr>
    </w:p>
    <w:p w14:paraId="089DC02B" w14:textId="77777777" w:rsidR="00DA4A09" w:rsidRDefault="00DA4A09" w:rsidP="00254A01">
      <w:pPr>
        <w:pStyle w:val="SmallBodyText"/>
        <w:rPr>
          <w:rStyle w:val="HiddenText"/>
        </w:rPr>
      </w:pPr>
    </w:p>
    <w:p w14:paraId="26E1E240" w14:textId="77777777" w:rsidR="00DA4A09" w:rsidRDefault="00DA4A09" w:rsidP="00254A01">
      <w:pPr>
        <w:pStyle w:val="SmallBodyText"/>
        <w:rPr>
          <w:rStyle w:val="HiddenText"/>
        </w:rPr>
      </w:pPr>
    </w:p>
    <w:p w14:paraId="42B186AB" w14:textId="77777777" w:rsidR="00DA4A09" w:rsidRDefault="00DA4A09" w:rsidP="00254A01">
      <w:pPr>
        <w:pStyle w:val="SmallBodyText"/>
        <w:rPr>
          <w:rStyle w:val="HiddenText"/>
        </w:rPr>
      </w:pPr>
    </w:p>
    <w:p w14:paraId="2F882AA9" w14:textId="77777777" w:rsidR="006E1C8D" w:rsidRDefault="006E1C8D" w:rsidP="005D0B1C">
      <w:pPr>
        <w:pStyle w:val="BodyText"/>
      </w:pPr>
    </w:p>
    <w:p w14:paraId="15D95563" w14:textId="4ED8326D" w:rsidR="00DA4A09" w:rsidRDefault="00297326" w:rsidP="00EB54FD">
      <w:pPr>
        <w:pStyle w:val="Heading2"/>
      </w:pPr>
      <w:r>
        <w:rPr>
          <w:rFonts w:eastAsia="Calibri"/>
        </w:rPr>
        <w:t>Contact us</w:t>
      </w:r>
      <w:r w:rsidR="00EB54FD">
        <w:rPr>
          <w:rFonts w:eastAsia="Calibri"/>
        </w:rPr>
        <w:t xml:space="preserve"> </w:t>
      </w:r>
    </w:p>
    <w:p w14:paraId="4DAD6F16" w14:textId="7ED78FE9" w:rsidR="00DA4A09" w:rsidRDefault="00297326" w:rsidP="005D0B1C">
      <w:pPr>
        <w:pStyle w:val="BodyText"/>
        <w:rPr>
          <w:rFonts w:ascii="Calibri" w:hAnsi="Calibri" w:cs="Arial"/>
          <w:sz w:val="22"/>
          <w:szCs w:val="22"/>
          <w:lang w:val="en" w:eastAsia="en-AU"/>
        </w:rPr>
      </w:pPr>
      <w:r>
        <w:rPr>
          <w:rFonts w:ascii="Calibri" w:eastAsia="Calibri" w:hAnsi="Calibri" w:cs="Arial"/>
          <w:color w:val="1A1A1A" w:themeColor="text1" w:themeShade="80"/>
          <w:sz w:val="22"/>
          <w:szCs w:val="22"/>
        </w:rPr>
        <w:t>E:</w:t>
      </w:r>
      <w:r w:rsidR="00EB54FD" w:rsidRPr="00AC47DC">
        <w:rPr>
          <w:rFonts w:ascii="Calibri" w:hAnsi="Calibri" w:cs="Arial"/>
          <w:color w:val="1A1A1A" w:themeColor="text1" w:themeShade="80"/>
          <w:sz w:val="22"/>
          <w:szCs w:val="22"/>
          <w:lang w:val="en" w:eastAsia="en-AU"/>
        </w:rPr>
        <w:t xml:space="preserve"> </w:t>
      </w:r>
      <w:hyperlink r:id="rId18" w:history="1">
        <w:r w:rsidR="00EB54FD" w:rsidRPr="00AC47DC">
          <w:rPr>
            <w:rFonts w:ascii="Calibri" w:hAnsi="Calibri" w:cs="Arial"/>
            <w:color w:val="1A1A1A" w:themeColor="text1" w:themeShade="80"/>
            <w:sz w:val="22"/>
            <w:szCs w:val="22"/>
            <w:u w:val="single"/>
            <w:lang w:val="en" w:eastAsia="en-AU"/>
          </w:rPr>
          <w:t>vicmap.help@delwp.vic.gov.au</w:t>
        </w:r>
      </w:hyperlink>
      <w:r w:rsidR="00AC47DC" w:rsidRPr="00AC47DC">
        <w:rPr>
          <w:rFonts w:ascii="Calibri" w:hAnsi="Calibri" w:cs="Arial"/>
          <w:color w:val="1A1A1A" w:themeColor="text1" w:themeShade="80"/>
          <w:sz w:val="22"/>
          <w:szCs w:val="22"/>
          <w:lang w:val="en" w:eastAsia="en-AU"/>
        </w:rPr>
        <w:t xml:space="preserve"> </w:t>
      </w:r>
    </w:p>
    <w:p w14:paraId="118B7AB5" w14:textId="77777777" w:rsidR="00176E8F" w:rsidRPr="00EB54FD" w:rsidRDefault="00297326" w:rsidP="005D0B1C">
      <w:pPr>
        <w:pStyle w:val="BodyText"/>
        <w:rPr>
          <w:rFonts w:ascii="Calibri" w:hAnsi="Calibri"/>
          <w:sz w:val="22"/>
          <w:szCs w:val="22"/>
        </w:rPr>
      </w:pPr>
      <w:r>
        <w:t xml:space="preserve">W: </w:t>
      </w:r>
      <w:hyperlink r:id="rId19" w:history="1">
        <w:r w:rsidR="00AC47DC" w:rsidRPr="00B25723">
          <w:rPr>
            <w:rStyle w:val="Hyperlink"/>
            <w:rFonts w:ascii="Calibri" w:hAnsi="Calibri"/>
            <w:sz w:val="22"/>
            <w:szCs w:val="22"/>
          </w:rPr>
          <w:t>https://www2.delwp.vic.gov.au/maps</w:t>
        </w:r>
      </w:hyperlink>
      <w:r w:rsidR="00AC47DC">
        <w:rPr>
          <w:rFonts w:ascii="Calibri" w:hAnsi="Calibri"/>
          <w:sz w:val="22"/>
          <w:szCs w:val="22"/>
        </w:rPr>
        <w:t xml:space="preserve"> </w:t>
      </w:r>
    </w:p>
    <w:sectPr w:rsidR="00176E8F" w:rsidRPr="00EB54FD"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15BC" w14:textId="77777777" w:rsidR="0031727C" w:rsidRDefault="0031727C">
      <w:r>
        <w:separator/>
      </w:r>
    </w:p>
    <w:p w14:paraId="1B0E929C" w14:textId="77777777" w:rsidR="0031727C" w:rsidRDefault="0031727C"/>
    <w:p w14:paraId="191B1ED3" w14:textId="77777777" w:rsidR="0031727C" w:rsidRDefault="0031727C"/>
  </w:endnote>
  <w:endnote w:type="continuationSeparator" w:id="0">
    <w:p w14:paraId="2E34FFBA" w14:textId="77777777" w:rsidR="0031727C" w:rsidRDefault="0031727C">
      <w:r>
        <w:continuationSeparator/>
      </w:r>
    </w:p>
    <w:p w14:paraId="4243542B" w14:textId="77777777" w:rsidR="0031727C" w:rsidRDefault="0031727C"/>
    <w:p w14:paraId="2C00C80B" w14:textId="77777777" w:rsidR="0031727C" w:rsidRDefault="0031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BEE"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26D1FEC" wp14:editId="3F6E89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BD49"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1FE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6CC3BD49"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E404"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646B4AEA" wp14:editId="0325D8D7">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B4AEA" id="_x0000_t202" coordsize="21600,21600" o:spt="202" path="m,l,21600r21600,l21600,xe">
              <v:stroke joinstyle="miter"/>
              <v:path gradientshapeok="t" o:connecttype="rect"/>
            </v:shapetype>
            <v:shape id="CoverCoBranded" o:spid="_x0000_s1027"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yn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rmfIMNklVXsM3FH/nLyVNw2G&#10;shA+3AuH94NBgkLhDp9aE8CPjIoSZ2tyv/6mj/6gNayc7fAeS+5/boRTnOmvBoQfj0CJ+ILTCYJL&#10;wudiNMJhmQ5Ffp58zKadE2ZSYPdYmcQYEPQg1o7aJyyOWbwTJmEkbi55GMR56HcEFo9Us1lywoO1&#10;IizMg5UxdRxRJNxj9yScPbAygNC3NLxbMXlFzt43RhqabQLVTWJuRLnH9IA+Hnsi9GExxW3y8py8&#10;ntfn9DcA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ezJ8p5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5DFC5DCF" wp14:editId="35A7C6C3">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28"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G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jj/x+okCAAB1BQAADgAAAAAAAAAAAAAAAAAuAgAAZHJzL2Uyb0RvYy54bWxQSwECLQAUAAYA&#10;CAAAACEA9ELXld4AAAAFAQAADwAAAAAAAAAAAAAAAADjBAAAZHJzL2Rvd25yZXYueG1sUEsFBgAA&#10;AAAEAAQA8wAAAO4FA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BE77" w14:textId="77777777" w:rsidR="0031727C" w:rsidRPr="008F5280" w:rsidRDefault="0031727C" w:rsidP="008F5280">
      <w:pPr>
        <w:pStyle w:val="FootnoteSeparator"/>
      </w:pPr>
    </w:p>
    <w:p w14:paraId="13B0A410" w14:textId="77777777" w:rsidR="0031727C" w:rsidRDefault="0031727C"/>
  </w:footnote>
  <w:footnote w:type="continuationSeparator" w:id="0">
    <w:p w14:paraId="6B3F1CD3" w14:textId="77777777" w:rsidR="0031727C" w:rsidRDefault="0031727C" w:rsidP="008F5280">
      <w:pPr>
        <w:pStyle w:val="FootnoteSeparator"/>
      </w:pPr>
    </w:p>
    <w:p w14:paraId="6F41B712" w14:textId="77777777" w:rsidR="0031727C" w:rsidRDefault="0031727C"/>
    <w:p w14:paraId="47192773" w14:textId="77777777" w:rsidR="0031727C" w:rsidRDefault="0031727C"/>
  </w:footnote>
  <w:footnote w:type="continuationNotice" w:id="1">
    <w:p w14:paraId="6708DE1B" w14:textId="77777777" w:rsidR="0031727C" w:rsidRDefault="0031727C" w:rsidP="00D55628"/>
    <w:p w14:paraId="5A3DA92B" w14:textId="77777777" w:rsidR="0031727C" w:rsidRDefault="0031727C"/>
    <w:p w14:paraId="0A8FBE07" w14:textId="77777777" w:rsidR="0031727C" w:rsidRDefault="0031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AC028D">
      <w:trPr>
        <w:trHeight w:hRule="exact" w:val="1418"/>
      </w:trPr>
      <w:tc>
        <w:tcPr>
          <w:tcW w:w="7761" w:type="dxa"/>
          <w:vAlign w:val="center"/>
        </w:tcPr>
        <w:p w14:paraId="6D709B58" w14:textId="16E85944" w:rsidR="00254A01" w:rsidRPr="00975ED3" w:rsidRDefault="000D4CFD" w:rsidP="00AC028D">
          <w:pPr>
            <w:pStyle w:val="Header"/>
          </w:pPr>
          <w:fldSimple w:instr=" STYLEREF  Title  \* MERGEFORMAT ">
            <w:r w:rsidR="00E068E4">
              <w:rPr>
                <w:noProof/>
              </w:rPr>
              <w:t>Vicmap Product Development</w:t>
            </w:r>
          </w:fldSimple>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E912E"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CB792"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E0F442"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AC028D">
      <w:trPr>
        <w:trHeight w:hRule="exact" w:val="1418"/>
      </w:trPr>
      <w:tc>
        <w:tcPr>
          <w:tcW w:w="7761" w:type="dxa"/>
          <w:vAlign w:val="center"/>
        </w:tcPr>
        <w:p w14:paraId="53430CE6" w14:textId="77777777" w:rsidR="00254A01" w:rsidRPr="00975ED3" w:rsidRDefault="000D4CFD" w:rsidP="00AC028D">
          <w:pPr>
            <w:pStyle w:val="Header"/>
          </w:pPr>
          <w:fldSimple w:instr=" STYLEREF  Title  \* MERGEFORMAT ">
            <w:r w:rsidR="00F95E33">
              <w:rPr>
                <w:noProof/>
              </w:rPr>
              <w:t>Vicmap Product Development</w:t>
            </w:r>
          </w:fldSimple>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1C5A8"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0DF55"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C0D4FB"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0EAE7091" wp14:editId="55211CE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B899C"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725DB209" wp14:editId="0F83FC5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1493E"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574F6EA" wp14:editId="033150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DAA40"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15E111B4" wp14:editId="7670E7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D38367"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2F846D4"/>
    <w:multiLevelType w:val="hybridMultilevel"/>
    <w:tmpl w:val="D916C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5ED27507"/>
    <w:multiLevelType w:val="hybridMultilevel"/>
    <w:tmpl w:val="BD1E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1"/>
  </w:num>
  <w:num w:numId="3">
    <w:abstractNumId w:val="27"/>
  </w:num>
  <w:num w:numId="4">
    <w:abstractNumId w:val="35"/>
  </w:num>
  <w:num w:numId="5">
    <w:abstractNumId w:val="17"/>
  </w:num>
  <w:num w:numId="6">
    <w:abstractNumId w:val="13"/>
  </w:num>
  <w:num w:numId="7">
    <w:abstractNumId w:val="12"/>
  </w:num>
  <w:num w:numId="8">
    <w:abstractNumId w:val="10"/>
  </w:num>
  <w:num w:numId="9">
    <w:abstractNumId w:val="32"/>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1"/>
  </w:num>
  <w:num w:numId="30">
    <w:abstractNumId w:val="33"/>
  </w:num>
  <w:num w:numId="31">
    <w:abstractNumId w:val="8"/>
  </w:num>
  <w:num w:numId="32">
    <w:abstractNumId w:val="30"/>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 w:numId="48">
    <w:abstractNumId w:val="12"/>
  </w:num>
  <w:num w:numId="49">
    <w:abstractNumId w:val="28"/>
  </w:num>
  <w:num w:numId="5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6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818"/>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7AA"/>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5F9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mailto:vicmap.help@delwp.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hyperlink" Target="https://www2.delwp.vic.gov.au/map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B4FE-545D-455B-B60A-221B8BD1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2017-11-10T03:16:00Z</dcterms:created>
  <dcterms:modified xsi:type="dcterms:W3CDTF">2017-11-14T01:38:00Z</dcterms:modified>
</cp:coreProperties>
</file>