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5670" w:rightFromText="5670" w:bottomFromText="284"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975ED3" w:rsidRPr="00975ED3" w:rsidTr="003F46E9">
        <w:trPr>
          <w:trHeight w:hRule="exact" w:val="1418"/>
        </w:trPr>
        <w:tc>
          <w:tcPr>
            <w:tcW w:w="7761" w:type="dxa"/>
            <w:vAlign w:val="center"/>
          </w:tcPr>
          <w:p w:rsidR="00C545D2" w:rsidRDefault="00C545D2" w:rsidP="009B1003">
            <w:pPr>
              <w:pStyle w:val="Title"/>
            </w:pPr>
            <w:r>
              <w:t>Land Use Victoria</w:t>
            </w:r>
          </w:p>
          <w:p w:rsidR="009B1003" w:rsidRPr="009B1003" w:rsidRDefault="00C545D2" w:rsidP="009B1003">
            <w:pPr>
              <w:pStyle w:val="Title"/>
            </w:pPr>
            <w:r>
              <w:t xml:space="preserve"> Customer Information Bulletin 199 March 2020</w:t>
            </w:r>
          </w:p>
        </w:tc>
      </w:tr>
      <w:tr w:rsidR="00975ED3" w:rsidTr="003F46E9">
        <w:trPr>
          <w:trHeight w:val="1247"/>
        </w:trPr>
        <w:tc>
          <w:tcPr>
            <w:tcW w:w="7761" w:type="dxa"/>
            <w:vAlign w:val="center"/>
          </w:tcPr>
          <w:p w:rsidR="009B1003" w:rsidRPr="009B1003" w:rsidRDefault="009B1003" w:rsidP="009B1003">
            <w:pPr>
              <w:pStyle w:val="Subtitle"/>
            </w:pPr>
          </w:p>
        </w:tc>
      </w:tr>
    </w:tbl>
    <w:p w:rsidR="00806AB6" w:rsidRDefault="00806AB6" w:rsidP="00307C36"/>
    <w:p w:rsidR="00806AB6" w:rsidRDefault="00806AB6" w:rsidP="00806AB6">
      <w:pPr>
        <w:pStyle w:val="BodyText"/>
        <w:sectPr w:rsidR="00806AB6" w:rsidSect="0033793B">
          <w:headerReference w:type="even" r:id="rId8"/>
          <w:headerReference w:type="default" r:id="rId9"/>
          <w:footerReference w:type="even" r:id="rId10"/>
          <w:footerReference w:type="default" r:id="rId11"/>
          <w:headerReference w:type="first" r:id="rId12"/>
          <w:footerReference w:type="first" r:id="rId13"/>
          <w:pgSz w:w="11907" w:h="16840" w:code="9"/>
          <w:pgMar w:top="2211" w:right="737" w:bottom="1758" w:left="851" w:header="284" w:footer="284" w:gutter="0"/>
          <w:cols w:space="284"/>
          <w:titlePg/>
          <w:docGrid w:linePitch="360"/>
        </w:sectPr>
      </w:pPr>
    </w:p>
    <w:p w:rsidR="00C545D2" w:rsidRDefault="00C545D2" w:rsidP="00736D1D">
      <w:pPr>
        <w:pStyle w:val="Heading1"/>
        <w:rPr>
          <w:lang w:val="en"/>
        </w:rPr>
      </w:pPr>
      <w:bookmarkStart w:id="0" w:name="Here"/>
      <w:bookmarkEnd w:id="0"/>
      <w:r>
        <w:rPr>
          <w:lang w:val="en"/>
        </w:rPr>
        <w:t>Advice to all Subscribers and LUV customers</w:t>
      </w:r>
      <w:r w:rsidRPr="004418F6">
        <w:rPr>
          <w:lang w:val="en"/>
        </w:rPr>
        <w:t xml:space="preserve"> </w:t>
      </w:r>
    </w:p>
    <w:p w:rsidR="00C545D2" w:rsidRDefault="00736D1D" w:rsidP="00736D1D">
      <w:pPr>
        <w:pStyle w:val="Heading2"/>
      </w:pPr>
      <w:r>
        <w:t>Client authorisation</w:t>
      </w:r>
      <w:r w:rsidR="000C2D9A">
        <w:t>s</w:t>
      </w:r>
      <w:r>
        <w:t xml:space="preserve"> and verification of identity as a result of</w:t>
      </w:r>
      <w:r w:rsidR="006C22A2">
        <w:t xml:space="preserve"> coronavirus (COVID-19)</w:t>
      </w:r>
      <w:r>
        <w:t xml:space="preserve"> </w:t>
      </w:r>
    </w:p>
    <w:p w:rsidR="00C545D2" w:rsidRDefault="00757E1D" w:rsidP="006C22A2">
      <w:r w:rsidRPr="00757E1D">
        <w:t>T</w:t>
      </w:r>
      <w:r w:rsidR="00C545D2" w:rsidRPr="00757E1D">
        <w:t xml:space="preserve">he Australian </w:t>
      </w:r>
      <w:r w:rsidR="00160012" w:rsidRPr="00757E1D">
        <w:t>Registrars</w:t>
      </w:r>
      <w:r w:rsidR="000C2D9A">
        <w:t>’</w:t>
      </w:r>
      <w:r w:rsidR="00160012" w:rsidRPr="00757E1D">
        <w:t xml:space="preserve"> N</w:t>
      </w:r>
      <w:r w:rsidR="00C545D2" w:rsidRPr="00757E1D">
        <w:t xml:space="preserve">ational Electronic </w:t>
      </w:r>
      <w:r w:rsidR="00160012" w:rsidRPr="00757E1D">
        <w:t>Conveyancing</w:t>
      </w:r>
      <w:r w:rsidR="00C545D2" w:rsidRPr="00757E1D">
        <w:t xml:space="preserve"> Co</w:t>
      </w:r>
      <w:r w:rsidR="00160012" w:rsidRPr="00757E1D">
        <w:t>uncil</w:t>
      </w:r>
      <w:r w:rsidR="00C92263" w:rsidRPr="00757E1D">
        <w:t xml:space="preserve"> </w:t>
      </w:r>
      <w:r w:rsidR="00C545D2" w:rsidRPr="00757E1D">
        <w:t xml:space="preserve">(ARNECC) </w:t>
      </w:r>
      <w:r w:rsidRPr="00757E1D">
        <w:t>has received queries f</w:t>
      </w:r>
      <w:r>
        <w:t>ro</w:t>
      </w:r>
      <w:r w:rsidRPr="00757E1D">
        <w:t xml:space="preserve">m Subscribers </w:t>
      </w:r>
      <w:r w:rsidR="00160012" w:rsidRPr="00757E1D">
        <w:t xml:space="preserve">regarding face-to-face  verification </w:t>
      </w:r>
      <w:r w:rsidR="000C2D9A">
        <w:t xml:space="preserve">of identity </w:t>
      </w:r>
      <w:r w:rsidR="00160012" w:rsidRPr="00757E1D">
        <w:t>and signing of Client Authorisations as a result of the evolving situation concerning</w:t>
      </w:r>
      <w:r w:rsidR="00EA3B9E">
        <w:t xml:space="preserve"> coronavirus</w:t>
      </w:r>
      <w:bookmarkStart w:id="1" w:name="_GoBack"/>
      <w:bookmarkEnd w:id="1"/>
      <w:r w:rsidR="00160012" w:rsidRPr="00757E1D">
        <w:t xml:space="preserve"> </w:t>
      </w:r>
      <w:r w:rsidR="006C22A2">
        <w:t>(COVID-19).</w:t>
      </w:r>
    </w:p>
    <w:p w:rsidR="006C22A2" w:rsidRPr="00757E1D" w:rsidRDefault="006C22A2" w:rsidP="006C22A2"/>
    <w:p w:rsidR="009F2E8B" w:rsidRDefault="00757E1D" w:rsidP="00757E1D">
      <w:pPr>
        <w:pStyle w:val="BodyText"/>
      </w:pPr>
      <w:r w:rsidRPr="00757E1D">
        <w:t xml:space="preserve">In response, ARNECC has published a position statement on its website – see </w:t>
      </w:r>
      <w:r w:rsidR="00914DD4">
        <w:t>News item</w:t>
      </w:r>
      <w:r w:rsidRPr="00757E1D">
        <w:t xml:space="preserve"> at </w:t>
      </w:r>
      <w:hyperlink r:id="rId14" w:history="1">
        <w:r w:rsidR="009F2E8B" w:rsidRPr="00ED5365">
          <w:rPr>
            <w:rStyle w:val="Hyperlink"/>
          </w:rPr>
          <w:t>https://www.arnecc.gov.au/</w:t>
        </w:r>
      </w:hyperlink>
    </w:p>
    <w:p w:rsidR="00736D1D" w:rsidRDefault="00736D1D" w:rsidP="00160012">
      <w:pPr>
        <w:pStyle w:val="BodyText"/>
        <w:rPr>
          <w:sz w:val="22"/>
          <w:szCs w:val="22"/>
        </w:rPr>
      </w:pPr>
    </w:p>
    <w:p w:rsidR="00736D1D" w:rsidRDefault="00736D1D" w:rsidP="00BA0AEC">
      <w:pPr>
        <w:pStyle w:val="Heading2"/>
      </w:pPr>
      <w:r>
        <w:t xml:space="preserve">Other </w:t>
      </w:r>
      <w:r w:rsidR="00CC593D">
        <w:t>a</w:t>
      </w:r>
      <w:r>
        <w:t xml:space="preserve">ssistance and advice to </w:t>
      </w:r>
      <w:r w:rsidR="00CC593D">
        <w:t>c</w:t>
      </w:r>
      <w:r>
        <w:t xml:space="preserve">ustomers </w:t>
      </w:r>
      <w:r w:rsidR="00757E1D">
        <w:t xml:space="preserve">regarding </w:t>
      </w:r>
      <w:r w:rsidR="006C22A2">
        <w:t>coronavirus (</w:t>
      </w:r>
      <w:r>
        <w:t>COV</w:t>
      </w:r>
      <w:r w:rsidR="00757E1D">
        <w:t>I</w:t>
      </w:r>
      <w:r>
        <w:t>D-19</w:t>
      </w:r>
      <w:r w:rsidR="006C22A2">
        <w:t>)</w:t>
      </w:r>
      <w:r>
        <w:t xml:space="preserve"> </w:t>
      </w:r>
      <w:r w:rsidR="00757E1D">
        <w:t>impacts</w:t>
      </w:r>
    </w:p>
    <w:p w:rsidR="00757E1D" w:rsidRDefault="00757E1D" w:rsidP="00736D1D">
      <w:pPr>
        <w:pStyle w:val="BodyText"/>
      </w:pPr>
      <w:r>
        <w:rPr>
          <w:lang w:eastAsia="en-AU"/>
        </w:rPr>
        <w:t xml:space="preserve"> Victorian Land Registry </w:t>
      </w:r>
      <w:r w:rsidR="004C04DD">
        <w:rPr>
          <w:lang w:eastAsia="en-AU"/>
        </w:rPr>
        <w:t>Services</w:t>
      </w:r>
      <w:r>
        <w:rPr>
          <w:lang w:eastAsia="en-AU"/>
        </w:rPr>
        <w:t xml:space="preserve"> (VLRS) </w:t>
      </w:r>
      <w:r w:rsidR="00914DD4">
        <w:rPr>
          <w:lang w:eastAsia="en-AU"/>
        </w:rPr>
        <w:t xml:space="preserve">has also provided advice to customers in a </w:t>
      </w:r>
      <w:r>
        <w:rPr>
          <w:lang w:eastAsia="en-AU"/>
        </w:rPr>
        <w:t xml:space="preserve">News </w:t>
      </w:r>
      <w:r w:rsidR="004573A9">
        <w:rPr>
          <w:lang w:eastAsia="en-AU"/>
        </w:rPr>
        <w:t>Update</w:t>
      </w:r>
      <w:r>
        <w:rPr>
          <w:lang w:eastAsia="en-AU"/>
        </w:rPr>
        <w:t xml:space="preserve"> </w:t>
      </w:r>
      <w:r w:rsidR="00CC593D">
        <w:rPr>
          <w:lang w:eastAsia="en-AU"/>
        </w:rPr>
        <w:t>of</w:t>
      </w:r>
      <w:r>
        <w:rPr>
          <w:lang w:eastAsia="en-AU"/>
        </w:rPr>
        <w:t xml:space="preserve"> 20 March 2020 published at </w:t>
      </w:r>
      <w:hyperlink r:id="rId15" w:history="1">
        <w:r>
          <w:rPr>
            <w:rStyle w:val="Hyperlink"/>
          </w:rPr>
          <w:t>https://www.victorianlrs.com.au/news-updates/</w:t>
        </w:r>
      </w:hyperlink>
      <w:r>
        <w:t>.</w:t>
      </w:r>
    </w:p>
    <w:p w:rsidR="00AF3EF4" w:rsidRDefault="00AF3EF4" w:rsidP="00736D1D">
      <w:pPr>
        <w:pStyle w:val="BodyText"/>
        <w:rPr>
          <w:i/>
          <w:lang w:eastAsia="en-AU"/>
        </w:rPr>
      </w:pPr>
    </w:p>
    <w:p w:rsidR="00AF3EF4" w:rsidRDefault="00AF3EF4" w:rsidP="00AF3EF4">
      <w:pPr>
        <w:pStyle w:val="Heading1"/>
      </w:pPr>
      <w:r w:rsidRPr="00AF3EF4">
        <w:t>Notices of Action and new Court proceedings</w:t>
      </w:r>
    </w:p>
    <w:p w:rsidR="00AF3EF4" w:rsidRDefault="00AF3EF4" w:rsidP="00AF3EF4">
      <w:r>
        <w:t xml:space="preserve">From Monday 23 March, Land Use Victoria requests that any service of Court documents on the Registrar of Titles </w:t>
      </w:r>
      <w:r w:rsidR="00CC593D">
        <w:t>is</w:t>
      </w:r>
      <w:r>
        <w:t xml:space="preserve"> by email.</w:t>
      </w:r>
    </w:p>
    <w:p w:rsidR="00AF3EF4" w:rsidRDefault="00AF3EF4" w:rsidP="00AF3EF4"/>
    <w:p w:rsidR="00AF3EF4" w:rsidRDefault="00AF3EF4" w:rsidP="00AF3EF4">
      <w:r>
        <w:t>From Monday 23 March, any correspondence or enquiries relating to folios of the Register affected by a Notice of Action (NARF) must be communicated by email.</w:t>
      </w:r>
    </w:p>
    <w:p w:rsidR="00AF3EF4" w:rsidRDefault="00AF3EF4" w:rsidP="00AF3EF4"/>
    <w:p w:rsidR="00AF3EF4" w:rsidRDefault="00AF3EF4" w:rsidP="00AF3EF4">
      <w:r>
        <w:t xml:space="preserve">The email address is: </w:t>
      </w:r>
      <w:hyperlink r:id="rId16" w:history="1">
        <w:r>
          <w:rPr>
            <w:rStyle w:val="Hyperlink"/>
          </w:rPr>
          <w:t>Lv.Warrants@delwp.vic.gov.au</w:t>
        </w:r>
      </w:hyperlink>
    </w:p>
    <w:p w:rsidR="00AF3EF4" w:rsidRDefault="00AF3EF4" w:rsidP="00AF3EF4"/>
    <w:p w:rsidR="00AF3EF4" w:rsidRDefault="00AF3EF4" w:rsidP="00AF3EF4">
      <w:r>
        <w:t xml:space="preserve">Nothing should be emailed </w:t>
      </w:r>
      <w:r w:rsidR="004C04DD">
        <w:t>personally</w:t>
      </w:r>
      <w:r>
        <w:t xml:space="preserve"> to the Registrar of Titles or anyone else at Land Use Victoria (unless you are specifically </w:t>
      </w:r>
      <w:r w:rsidR="004C04DD">
        <w:t>requested</w:t>
      </w:r>
      <w:r>
        <w:t xml:space="preserve"> to do so).</w:t>
      </w:r>
    </w:p>
    <w:p w:rsidR="00AF3EF4" w:rsidRDefault="00AF3EF4" w:rsidP="00AF3EF4"/>
    <w:p w:rsidR="00AF3EF4" w:rsidRDefault="00AF3EF4" w:rsidP="00AF3EF4">
      <w:pPr>
        <w:pStyle w:val="Heading1"/>
        <w:numPr>
          <w:ilvl w:val="0"/>
          <w:numId w:val="0"/>
        </w:numPr>
        <w:spacing w:after="240"/>
      </w:pPr>
      <w:r>
        <w:t>Subscribe</w:t>
      </w:r>
    </w:p>
    <w:p w:rsidR="00AF3EF4" w:rsidRPr="00051D20" w:rsidRDefault="00AF3EF4" w:rsidP="00AF3EF4">
      <w:pPr>
        <w:pStyle w:val="BodyText"/>
        <w:rPr>
          <w:rFonts w:eastAsia="Calibri"/>
        </w:rPr>
      </w:pPr>
      <w:r>
        <w:rPr>
          <w:rFonts w:eastAsia="Calibri"/>
        </w:rPr>
        <w:t xml:space="preserve">To receive notification when a </w:t>
      </w:r>
      <w:r>
        <w:rPr>
          <w:rFonts w:eastAsia="Calibri"/>
          <w:i/>
        </w:rPr>
        <w:t>Customer Information Bulletin</w:t>
      </w:r>
      <w:r>
        <w:rPr>
          <w:rFonts w:eastAsia="Calibri"/>
        </w:rPr>
        <w:t xml:space="preserve"> is published, please send an email to lv.cib@delwp.vic.gov.au with SUBSCRIBE in the subject line – include your name and email address in the body of the email.   </w:t>
      </w:r>
    </w:p>
    <w:p w:rsidR="00AF3EF4" w:rsidRPr="00FF4809" w:rsidRDefault="00AF3EF4" w:rsidP="00AF3EF4">
      <w:pPr>
        <w:pStyle w:val="Heading1"/>
        <w:numPr>
          <w:ilvl w:val="0"/>
          <w:numId w:val="0"/>
        </w:numPr>
        <w:spacing w:after="240"/>
      </w:pPr>
      <w:r w:rsidRPr="00FF4809">
        <w:lastRenderedPageBreak/>
        <w:t>Contact us</w:t>
      </w:r>
    </w:p>
    <w:p w:rsidR="00AF3EF4" w:rsidRPr="002D2E1A" w:rsidRDefault="00AF3EF4" w:rsidP="00AF3EF4">
      <w:pPr>
        <w:pStyle w:val="BodyText12ptBefore"/>
        <w:rPr>
          <w:rFonts w:ascii="Arial" w:hAnsi="Arial"/>
          <w:szCs w:val="22"/>
        </w:rPr>
      </w:pPr>
      <w:r w:rsidRPr="002D2E1A">
        <w:rPr>
          <w:rFonts w:ascii="Arial" w:eastAsiaTheme="minorHAnsi" w:hAnsi="Arial"/>
          <w:color w:val="000000"/>
          <w:szCs w:val="22"/>
        </w:rPr>
        <w:t xml:space="preserve">For </w:t>
      </w:r>
      <w:hyperlink r:id="rId17" w:history="1">
        <w:r w:rsidRPr="002D2E1A">
          <w:rPr>
            <w:rStyle w:val="Hyperlink"/>
            <w:rFonts w:ascii="Arial" w:eastAsiaTheme="minorHAnsi" w:hAnsi="Arial"/>
            <w:color w:val="000000"/>
            <w:szCs w:val="22"/>
          </w:rPr>
          <w:t>location and contact details</w:t>
        </w:r>
      </w:hyperlink>
      <w:r w:rsidRPr="002D2E1A">
        <w:rPr>
          <w:rFonts w:ascii="Arial" w:eastAsiaTheme="minorHAnsi" w:hAnsi="Arial"/>
          <w:color w:val="000000"/>
          <w:szCs w:val="22"/>
        </w:rPr>
        <w:t xml:space="preserve">, go to </w:t>
      </w:r>
      <w:hyperlink r:id="rId18" w:history="1">
        <w:r w:rsidRPr="002D2E1A">
          <w:rPr>
            <w:rStyle w:val="Hyperlink"/>
            <w:rFonts w:ascii="Arial" w:eastAsiaTheme="minorHAnsi" w:hAnsi="Arial"/>
            <w:color w:val="000000"/>
            <w:szCs w:val="22"/>
          </w:rPr>
          <w:t>www.propertyandlandtitles.vic.gov.au/contact-us</w:t>
        </w:r>
      </w:hyperlink>
      <w:r w:rsidRPr="002D2E1A">
        <w:rPr>
          <w:rFonts w:ascii="Arial" w:eastAsiaTheme="minorHAnsi" w:hAnsi="Arial"/>
          <w:color w:val="000000"/>
          <w:szCs w:val="22"/>
        </w:rPr>
        <w:t>.</w:t>
      </w:r>
    </w:p>
    <w:p w:rsidR="00AF3EF4" w:rsidRDefault="00AF3EF4" w:rsidP="00AF3EF4">
      <w:pPr>
        <w:rPr>
          <w:rFonts w:ascii="Arial" w:hAnsi="Arial"/>
          <w:b/>
          <w:bCs/>
          <w:color w:val="B3272F" w:themeColor="text2"/>
          <w:kern w:val="32"/>
        </w:rPr>
      </w:pPr>
    </w:p>
    <w:p w:rsidR="00AF3EF4" w:rsidRPr="000840BA" w:rsidRDefault="00AF3EF4" w:rsidP="00736D1D">
      <w:pPr>
        <w:pStyle w:val="BodyText"/>
        <w:rPr>
          <w:i/>
          <w:lang w:eastAsia="en-AU"/>
        </w:rPr>
      </w:pPr>
    </w:p>
    <w:p w:rsidR="00736D1D" w:rsidRPr="00736D1D" w:rsidRDefault="00736D1D" w:rsidP="00736D1D">
      <w:pPr>
        <w:pStyle w:val="BodyText"/>
        <w:rPr>
          <w:lang w:eastAsia="en-AU"/>
        </w:rPr>
      </w:pPr>
    </w:p>
    <w:p w:rsidR="00254A01" w:rsidRPr="00050253" w:rsidRDefault="00254A01" w:rsidP="00254A01">
      <w:pPr>
        <w:pStyle w:val="BodyText"/>
      </w:pPr>
    </w:p>
    <w:p w:rsidR="00254A01" w:rsidRPr="00050253" w:rsidRDefault="00254A01" w:rsidP="00254A01">
      <w:pPr>
        <w:pStyle w:val="BodyText"/>
      </w:pPr>
    </w:p>
    <w:tbl>
      <w:tblPr>
        <w:tblpPr w:leftFromText="181" w:rightFromText="181" w:topFromText="113" w:vertAnchor="page" w:horzAnchor="margin" w:tblpY="11566"/>
        <w:tblOverlap w:val="never"/>
        <w:tblW w:w="10205" w:type="dxa"/>
        <w:tblBorders>
          <w:top w:val="single" w:sz="2" w:space="0" w:color="00B2A9"/>
        </w:tblBorders>
        <w:tblLayout w:type="fixed"/>
        <w:tblCellMar>
          <w:top w:w="170" w:type="dxa"/>
          <w:left w:w="0" w:type="dxa"/>
          <w:right w:w="0" w:type="dxa"/>
        </w:tblCellMar>
        <w:tblLook w:val="01E0" w:firstRow="1" w:lastRow="1" w:firstColumn="1" w:lastColumn="1" w:noHBand="0" w:noVBand="0"/>
      </w:tblPr>
      <w:tblGrid>
        <w:gridCol w:w="5216"/>
        <w:gridCol w:w="4989"/>
      </w:tblGrid>
      <w:tr w:rsidR="0045021F" w:rsidTr="002558DA">
        <w:trPr>
          <w:trHeight w:val="2608"/>
        </w:trPr>
        <w:tc>
          <w:tcPr>
            <w:tcW w:w="5216" w:type="dxa"/>
            <w:shd w:val="clear" w:color="auto" w:fill="auto"/>
          </w:tcPr>
          <w:p w:rsidR="0045021F" w:rsidRDefault="0045021F" w:rsidP="002558DA">
            <w:pPr>
              <w:pStyle w:val="SmallBodyText"/>
            </w:pPr>
            <w:r>
              <w:t xml:space="preserve">© </w:t>
            </w:r>
            <w:r w:rsidRPr="00405DE3">
              <w:t xml:space="preserve">The State of Victoria Department of Environment, Land, </w:t>
            </w:r>
            <w:r w:rsidRPr="00C255C2">
              <w:t>Water</w:t>
            </w:r>
            <w:r w:rsidRPr="00405DE3">
              <w:t xml:space="preserve"> and Planning </w:t>
            </w:r>
            <w:r>
              <w:fldChar w:fldCharType="begin"/>
            </w:r>
            <w:r>
              <w:instrText xml:space="preserve"> DATE  \@ "yyyy" \* MERGEFORMAT </w:instrText>
            </w:r>
            <w:r>
              <w:fldChar w:fldCharType="separate"/>
            </w:r>
            <w:r w:rsidR="00EA3B9E">
              <w:rPr>
                <w:noProof/>
              </w:rPr>
              <w:t>2020</w:t>
            </w:r>
            <w:r>
              <w:fldChar w:fldCharType="end"/>
            </w:r>
          </w:p>
          <w:p w:rsidR="0045021F" w:rsidRDefault="0045021F" w:rsidP="002558DA">
            <w:pPr>
              <w:pStyle w:val="SmallBodyText"/>
            </w:pPr>
            <w:r>
              <w:rPr>
                <w:noProof/>
              </w:rPr>
              <w:drawing>
                <wp:anchor distT="0" distB="0" distL="114300" distR="36195" simplePos="0" relativeHeight="251659264" behindDoc="0" locked="1" layoutInCell="1" allowOverlap="1" wp14:anchorId="600BB703" wp14:editId="3C78DF75">
                  <wp:simplePos x="0" y="0"/>
                  <wp:positionH relativeFrom="column">
                    <wp:posOffset>0</wp:posOffset>
                  </wp:positionH>
                  <wp:positionV relativeFrom="paragraph">
                    <wp:posOffset>28575</wp:posOffset>
                  </wp:positionV>
                  <wp:extent cx="658800" cy="237600"/>
                  <wp:effectExtent l="0" t="0" r="8255" b="0"/>
                  <wp:wrapSquare wrapText="bothSides"/>
                  <wp:docPr id="3" name="Picture 3"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19">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14:sizeRelH relativeFrom="page">
                    <wp14:pctWidth>0</wp14:pctWidth>
                  </wp14:sizeRelH>
                  <wp14:sizeRelV relativeFrom="page">
                    <wp14:pctHeight>0</wp14:pctHeight>
                  </wp14:sizeRelV>
                </wp:anchor>
              </w:drawing>
            </w:r>
            <w:bookmarkStart w:id="2" w:name="_ImprintPageOne"/>
            <w:bookmarkEnd w:id="2"/>
            <w:r w:rsidRPr="00405DE3">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w:t>
            </w:r>
            <w:r w:rsidRPr="00C255C2">
              <w:t>copy</w:t>
            </w:r>
            <w:r w:rsidRPr="00405DE3">
              <w:t xml:space="preserve"> of this licence, visit http://creativecommons.org/licenses/by/4.0/ </w:t>
            </w:r>
          </w:p>
          <w:p w:rsidR="0045021F" w:rsidRPr="008F559C" w:rsidRDefault="0045021F" w:rsidP="002558DA">
            <w:pPr>
              <w:pStyle w:val="SmallHeading"/>
            </w:pPr>
            <w:r w:rsidRPr="00C255C2">
              <w:t>Disclaimer</w:t>
            </w:r>
          </w:p>
          <w:p w:rsidR="0045021F" w:rsidRDefault="0045021F" w:rsidP="002558DA">
            <w:pPr>
              <w:pStyle w:val="SmallBodyText"/>
            </w:pPr>
            <w:r w:rsidRPr="00405DE3">
              <w:t xml:space="preserve">This publication may be of assistance to you but the State of Victoria and its employees do not guarantee that </w:t>
            </w:r>
            <w:r w:rsidRPr="00C255C2">
              <w:t>the</w:t>
            </w:r>
            <w:r w:rsidRPr="00405DE3">
              <w:t xml:space="preserve"> publication is without flaw of any kind or is wholly appropriate for your particular purposes and therefore disclaims all </w:t>
            </w:r>
            <w:r w:rsidRPr="00C255C2">
              <w:t>liability</w:t>
            </w:r>
            <w:r w:rsidRPr="00405DE3">
              <w:t xml:space="preserve"> for </w:t>
            </w:r>
            <w:r w:rsidRPr="00C255C2">
              <w:t>any</w:t>
            </w:r>
            <w:r w:rsidRPr="00405DE3">
              <w:t xml:space="preserve"> error, loss or other consequence which may arise from you relying on any information in this publication.</w:t>
            </w:r>
          </w:p>
        </w:tc>
        <w:tc>
          <w:tcPr>
            <w:tcW w:w="4989" w:type="dxa"/>
            <w:shd w:val="clear" w:color="auto" w:fill="auto"/>
          </w:tcPr>
          <w:p w:rsidR="0045021F" w:rsidRPr="00E97294" w:rsidRDefault="0045021F" w:rsidP="002558DA">
            <w:pPr>
              <w:pStyle w:val="xAccessibilityHeading"/>
            </w:pPr>
            <w:bookmarkStart w:id="3" w:name="_Accessibility"/>
            <w:bookmarkEnd w:id="3"/>
            <w:r w:rsidRPr="00E97294">
              <w:t>Accessibility</w:t>
            </w:r>
          </w:p>
          <w:p w:rsidR="0045021F" w:rsidRDefault="0045021F" w:rsidP="002558DA">
            <w:pPr>
              <w:pStyle w:val="xAccessibilityText"/>
            </w:pPr>
            <w:r>
              <w:t>If you would like to receive this publication in an alternative format, please telephone the DELWP Customer Service Centre on 136186, email </w:t>
            </w:r>
            <w:hyperlink r:id="rId20" w:history="1">
              <w:r w:rsidRPr="003C5C56">
                <w:t>customer.service@delwp.vic.gov.au</w:t>
              </w:r>
            </w:hyperlink>
            <w:r>
              <w:t xml:space="preserve">, or via the National Relay Service on 133 677 </w:t>
            </w:r>
            <w:hyperlink r:id="rId21" w:history="1">
              <w:r w:rsidRPr="00AE3298">
                <w:t>www.relayservice.com.au</w:t>
              </w:r>
            </w:hyperlink>
            <w:r>
              <w:t xml:space="preserve">. This document is also available on the internet at </w:t>
            </w:r>
            <w:hyperlink r:id="rId22" w:history="1">
              <w:r w:rsidRPr="00AE3298">
                <w:t>www.delwp.vic.gov.au</w:t>
              </w:r>
            </w:hyperlink>
            <w:r>
              <w:t xml:space="preserve">. </w:t>
            </w:r>
          </w:p>
          <w:p w:rsidR="0045021F" w:rsidRDefault="0045021F" w:rsidP="002558DA">
            <w:pPr>
              <w:pStyle w:val="SmallBodyText"/>
            </w:pPr>
          </w:p>
        </w:tc>
      </w:tr>
    </w:tbl>
    <w:p w:rsidR="006E1C8D" w:rsidRDefault="006E1C8D" w:rsidP="005D0B1C">
      <w:pPr>
        <w:pStyle w:val="BodyText"/>
      </w:pPr>
    </w:p>
    <w:sectPr w:rsidR="006E1C8D" w:rsidSect="00C545D2">
      <w:type w:val="continuous"/>
      <w:pgSz w:w="11907" w:h="16840" w:code="9"/>
      <w:pgMar w:top="2211" w:right="851" w:bottom="1758" w:left="851" w:header="284" w:footer="284"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45D2" w:rsidRDefault="00C545D2">
      <w:r>
        <w:separator/>
      </w:r>
    </w:p>
    <w:p w:rsidR="00C545D2" w:rsidRDefault="00C545D2"/>
    <w:p w:rsidR="00C545D2" w:rsidRDefault="00C545D2"/>
  </w:endnote>
  <w:endnote w:type="continuationSeparator" w:id="0">
    <w:p w:rsidR="00C545D2" w:rsidRDefault="00C545D2">
      <w:r>
        <w:continuationSeparator/>
      </w:r>
    </w:p>
    <w:p w:rsidR="00C545D2" w:rsidRDefault="00C545D2"/>
    <w:p w:rsidR="00C545D2" w:rsidRDefault="00C545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0C2E" w:rsidRPr="00B5221E" w:rsidRDefault="00B40C2E" w:rsidP="00E97294">
    <w:pPr>
      <w:pStyle w:val="FooterEven"/>
    </w:pPr>
    <w:r w:rsidRPr="00D55628">
      <w:rPr>
        <w:noProof/>
      </w:rPr>
      <mc:AlternateContent>
        <mc:Choice Requires="wps">
          <w:drawing>
            <wp:anchor distT="0" distB="0" distL="114300" distR="114300" simplePos="0" relativeHeight="251637760" behindDoc="1" locked="1" layoutInCell="1" allowOverlap="1" wp14:anchorId="4340C6A1" wp14:editId="2710EFD2">
              <wp:simplePos x="0" y="0"/>
              <wp:positionH relativeFrom="page">
                <wp:align>center</wp:align>
              </wp:positionH>
              <wp:positionV relativeFrom="page">
                <wp:align>center</wp:align>
              </wp:positionV>
              <wp:extent cx="7560000" cy="1796400"/>
              <wp:effectExtent l="0" t="0" r="0" b="0"/>
              <wp:wrapNone/>
              <wp:docPr id="6"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0C2E" w:rsidRPr="0001226A" w:rsidRDefault="00B40C2E"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40C6A1" id="_x0000_t202" coordsize="21600,21600" o:spt="202" path="m,l,21600r21600,l21600,xe">
              <v:stroke joinstyle="miter"/>
              <v:path gradientshapeok="t" o:connecttype="rect"/>
            </v:shapetype>
            <v:shape id="Text Box 224" o:spid="_x0000_s1026" type="#_x0000_t202" alt="Title: Background Watermark Image" style="position:absolute;margin-left:0;margin-top:0;width:595.3pt;height:141.45pt;z-index:-25167872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" filled="f" stroked="f">
              <v:textbox>
                <w:txbxContent>
                  <w:p w:rsidR="00B40C2E" w:rsidRPr="0001226A" w:rsidRDefault="00B40C2E"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0C2E" w:rsidRDefault="00B40C2E" w:rsidP="00213C82">
    <w:pPr>
      <w:pStyle w:val="Footer"/>
    </w:pPr>
    <w:r w:rsidRPr="00D55628">
      <w:rPr>
        <w:noProof/>
      </w:rPr>
      <mc:AlternateContent>
        <mc:Choice Requires="wps">
          <w:drawing>
            <wp:anchor distT="0" distB="0" distL="114300" distR="114300" simplePos="0" relativeHeight="251641856" behindDoc="1" locked="1" layoutInCell="1" allowOverlap="1" wp14:anchorId="4FCD2341" wp14:editId="0BCE57E6">
              <wp:simplePos x="0" y="0"/>
              <wp:positionH relativeFrom="page">
                <wp:align>center</wp:align>
              </wp:positionH>
              <wp:positionV relativeFrom="page">
                <wp:align>center</wp:align>
              </wp:positionV>
              <wp:extent cx="7560000" cy="1796400"/>
              <wp:effectExtent l="0" t="0" r="0" b="0"/>
              <wp:wrapNone/>
              <wp:docPr id="7"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0C2E" w:rsidRPr="0001226A" w:rsidRDefault="00B40C2E"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CD2341" id="_x0000_t202" coordsize="21600,21600" o:spt="202" path="m,l,21600r21600,l21600,xe">
              <v:stroke joinstyle="miter"/>
              <v:path gradientshapeok="t" o:connecttype="rect"/>
            </v:shapetype>
            <v:shape id="_x0000_s1027" type="#_x0000_t202" alt="Title: Background Watermark Image" style="position:absolute;margin-left:0;margin-top:0;width:595.3pt;height:141.45pt;z-index:-25167462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" filled="f" stroked="f">
              <v:textbox>
                <w:txbxContent>
                  <w:p w:rsidR="00B40C2E" w:rsidRPr="0001226A" w:rsidRDefault="00B40C2E"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0C2E" w:rsidRDefault="006B4212" w:rsidP="00BF3066">
    <w:pPr>
      <w:pStyle w:val="Footer"/>
      <w:spacing w:before="1600"/>
    </w:pPr>
    <w:r>
      <w:rPr>
        <w:noProof/>
      </w:rPr>
      <w:drawing>
        <wp:anchor distT="0" distB="0" distL="114300" distR="114300" simplePos="0" relativeHeight="251674624" behindDoc="1" locked="1" layoutInCell="1" allowOverlap="1" wp14:anchorId="561EEFCF" wp14:editId="684847BE">
          <wp:simplePos x="0" y="0"/>
          <wp:positionH relativeFrom="page">
            <wp:posOffset>-35560</wp:posOffset>
          </wp:positionH>
          <wp:positionV relativeFrom="page">
            <wp:align>bottom</wp:align>
          </wp:positionV>
          <wp:extent cx="2008800" cy="950400"/>
          <wp:effectExtent l="0" t="0" r="0" b="2540"/>
          <wp:wrapNone/>
          <wp:docPr id="124" name="SolarVicLog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SolVic-GradientColour_MSWord.jpg"/>
                  <pic:cNvPicPr/>
                </pic:nvPicPr>
                <pic:blipFill>
                  <a:blip r:embed="rId1">
                    <a:extLst>
                      <a:ext uri="{28A0092B-C50C-407E-A947-70E740481C1C}">
                        <a14:useLocalDpi xmlns:a14="http://schemas.microsoft.com/office/drawing/2010/main" val="0"/>
                      </a:ext>
                    </a:extLst>
                  </a:blip>
                  <a:stretch>
                    <a:fillRect/>
                  </a:stretch>
                </pic:blipFill>
                <pic:spPr>
                  <a:xfrm>
                    <a:off x="0" y="0"/>
                    <a:ext cx="2008800" cy="950400"/>
                  </a:xfrm>
                  <a:prstGeom prst="rect">
                    <a:avLst/>
                  </a:prstGeom>
                </pic:spPr>
              </pic:pic>
            </a:graphicData>
          </a:graphic>
          <wp14:sizeRelH relativeFrom="page">
            <wp14:pctWidth>0</wp14:pctWidth>
          </wp14:sizeRelH>
          <wp14:sizeRelV relativeFrom="page">
            <wp14:pctHeight>0</wp14:pctHeight>
          </wp14:sizeRelV>
        </wp:anchor>
      </w:drawing>
    </w:r>
    <w:r w:rsidR="00B40C2E">
      <w:rPr>
        <w:noProof/>
      </w:rPr>
      <w:drawing>
        <wp:anchor distT="0" distB="0" distL="114300" distR="114300" simplePos="0" relativeHeight="251668480" behindDoc="1" locked="1" layoutInCell="1" allowOverlap="1" wp14:anchorId="11BF1D0C" wp14:editId="6BCA0DB4">
          <wp:simplePos x="0" y="0"/>
          <wp:positionH relativeFrom="page">
            <wp:align>right</wp:align>
          </wp:positionH>
          <wp:positionV relativeFrom="page">
            <wp:align>bottom</wp:align>
          </wp:positionV>
          <wp:extent cx="2403762" cy="1083600"/>
          <wp:effectExtent l="0" t="0" r="0" b="0"/>
          <wp:wrapNone/>
          <wp:docPr id="25" name="Logo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2">
                    <a:extLst>
                      <a:ext uri="{28A0092B-C50C-407E-A947-70E740481C1C}">
                        <a14:useLocalDpi xmlns:a14="http://schemas.microsoft.com/office/drawing/2010/main" val="0"/>
                      </a:ext>
                    </a:extLst>
                  </a:blip>
                  <a:srcRect r="-9649" b="-19403"/>
                  <a:stretch>
                    <a:fillRect/>
                  </a:stretch>
                </pic:blipFill>
                <pic:spPr bwMode="auto">
                  <a:xfrm>
                    <a:off x="0" y="0"/>
                    <a:ext cx="2403762" cy="1083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40C2E">
      <w:rPr>
        <w:noProof/>
        <w:sz w:val="18"/>
      </w:rPr>
      <mc:AlternateContent>
        <mc:Choice Requires="wps">
          <w:drawing>
            <wp:anchor distT="0" distB="0" distL="114300" distR="114300" simplePos="0" relativeHeight="251675648" behindDoc="0" locked="1" layoutInCell="1" allowOverlap="1" wp14:anchorId="417CA302" wp14:editId="1E79C032">
              <wp:simplePos x="0" y="0"/>
              <wp:positionH relativeFrom="page">
                <wp:align>left</wp:align>
              </wp:positionH>
              <wp:positionV relativeFrom="page">
                <wp:align>bottom</wp:align>
              </wp:positionV>
              <wp:extent cx="3848400" cy="720000"/>
              <wp:effectExtent l="0" t="0" r="0" b="4445"/>
              <wp:wrapNone/>
              <wp:docPr id="1" name="WebAddress"/>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40C2E" w:rsidRPr="009F69FA" w:rsidRDefault="00B40C2E" w:rsidP="00213C82">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7CA302" id="_x0000_t202" coordsize="21600,21600" o:spt="202" path="m,l,21600r21600,l21600,xe">
              <v:stroke joinstyle="miter"/>
              <v:path gradientshapeok="t" o:connecttype="rect"/>
            </v:shapetype>
            <v:shape id="WebAddress" o:spid="_x0000_s1028" type="#_x0000_t202" style="position:absolute;margin-left:0;margin-top:0;width:303pt;height:56.7pt;z-index:251675648;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" filled="f" stroked="f" strokeweight=".5pt">
              <v:textbox inset="15mm">
                <w:txbxContent>
                  <w:p w:rsidR="00B40C2E" w:rsidRPr="009F69FA" w:rsidRDefault="00B40C2E" w:rsidP="00213C82">
                    <w:pPr>
                      <w:pStyle w:val="xWeb"/>
                    </w:pPr>
                    <w:r w:rsidRPr="009F69FA">
                      <w:t>de</w:t>
                    </w:r>
                    <w:r>
                      <w:t>lwp</w:t>
                    </w:r>
                    <w:r w:rsidRPr="009F69FA">
                      <w:t>.vic.gov.au</w:t>
                    </w:r>
                  </w:p>
                </w:txbxContent>
              </v:textbox>
              <w10:wrap anchorx="page" anchory="page"/>
              <w10:anchorlock/>
            </v:shape>
          </w:pict>
        </mc:Fallback>
      </mc:AlternateContent>
    </w:r>
    <w:r w:rsidR="00B40C2E">
      <w:rPr>
        <w:noProof/>
        <w:sz w:val="18"/>
      </w:rPr>
      <w:drawing>
        <wp:anchor distT="0" distB="0" distL="114300" distR="114300" simplePos="0" relativeHeight="251662336" behindDoc="1" locked="1" layoutInCell="1" allowOverlap="1" wp14:anchorId="6ECBD4D4" wp14:editId="1CB0B849">
          <wp:simplePos x="0" y="0"/>
          <wp:positionH relativeFrom="page">
            <wp:align>right</wp:align>
          </wp:positionH>
          <wp:positionV relativeFrom="page">
            <wp:align>bottom</wp:align>
          </wp:positionV>
          <wp:extent cx="2422800" cy="1083600"/>
          <wp:effectExtent l="0" t="0" r="0" b="0"/>
          <wp:wrapNone/>
          <wp:docPr id="53"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3">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45D2" w:rsidRPr="008F5280" w:rsidRDefault="00C545D2" w:rsidP="008F5280">
      <w:pPr>
        <w:pStyle w:val="FootnoteSeparator"/>
      </w:pPr>
    </w:p>
    <w:p w:rsidR="00C545D2" w:rsidRDefault="00C545D2"/>
  </w:footnote>
  <w:footnote w:type="continuationSeparator" w:id="0">
    <w:p w:rsidR="00C545D2" w:rsidRDefault="00C545D2" w:rsidP="008F5280">
      <w:pPr>
        <w:pStyle w:val="FootnoteSeparator"/>
      </w:pPr>
    </w:p>
    <w:p w:rsidR="00C545D2" w:rsidRDefault="00C545D2"/>
    <w:p w:rsidR="00C545D2" w:rsidRDefault="00C545D2"/>
  </w:footnote>
  <w:footnote w:type="continuationNotice" w:id="1">
    <w:p w:rsidR="00C545D2" w:rsidRDefault="00C545D2" w:rsidP="00D55628"/>
    <w:p w:rsidR="00C545D2" w:rsidRDefault="00C545D2"/>
    <w:p w:rsidR="00C545D2" w:rsidRDefault="00C545D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B40C2E" w:rsidRPr="00975ED3" w:rsidTr="00B40C2E">
      <w:trPr>
        <w:trHeight w:hRule="exact" w:val="1418"/>
      </w:trPr>
      <w:tc>
        <w:tcPr>
          <w:tcW w:w="7761" w:type="dxa"/>
          <w:vAlign w:val="center"/>
        </w:tcPr>
        <w:p w:rsidR="00B40C2E" w:rsidRPr="00975ED3" w:rsidRDefault="005F5E45" w:rsidP="00B40C2E">
          <w:pPr>
            <w:pStyle w:val="Header"/>
          </w:pPr>
          <w:r>
            <w:rPr>
              <w:noProof/>
            </w:rPr>
            <w:fldChar w:fldCharType="begin"/>
          </w:r>
          <w:r>
            <w:rPr>
              <w:noProof/>
            </w:rPr>
            <w:instrText xml:space="preserve"> STYLEREF  Title  \* MERGEFORMAT </w:instrText>
          </w:r>
          <w:r>
            <w:rPr>
              <w:noProof/>
            </w:rPr>
            <w:fldChar w:fldCharType="separate"/>
          </w:r>
          <w:r w:rsidR="00EA3B9E">
            <w:rPr>
              <w:noProof/>
            </w:rPr>
            <w:t>Customer Information Bulletin 199 March 2020</w:t>
          </w:r>
          <w:r>
            <w:rPr>
              <w:noProof/>
            </w:rPr>
            <w:fldChar w:fldCharType="end"/>
          </w:r>
        </w:p>
      </w:tc>
    </w:tr>
  </w:tbl>
  <w:p w:rsidR="00B40C2E" w:rsidRDefault="00B40C2E" w:rsidP="00254A01">
    <w:pPr>
      <w:pStyle w:val="Header"/>
    </w:pPr>
    <w:r w:rsidRPr="00806AB6">
      <w:rPr>
        <w:noProof/>
      </w:rPr>
      <mc:AlternateContent>
        <mc:Choice Requires="wps">
          <w:drawing>
            <wp:anchor distT="0" distB="0" distL="114300" distR="114300" simplePos="0" relativeHeight="251658752" behindDoc="1" locked="0" layoutInCell="1" allowOverlap="1" wp14:anchorId="628CAB61" wp14:editId="4997A36C">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FBE7A5" id="TriangleRight" o:spid="_x0000_s1026" style="position:absolute;margin-left:56.7pt;margin-top:22.7pt;width:68.05pt;height:70.8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1nvWhc8CAADeBgAADgAAAAAAAAAAAAAAAAAuAgAAZHJzL2Uyb0Rv&#10;Yy54bWxQSwECLQAUAAYACAAAACEAeNTEke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7728" behindDoc="1" locked="0" layoutInCell="1" allowOverlap="1" wp14:anchorId="59653163" wp14:editId="1A2483ED">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F289B9" id="TriangleLeft" o:spid="_x0000_s1026" style="position:absolute;margin-left:22.7pt;margin-top:22.7pt;width:68.05pt;height:70.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Ajem1CzAIAAMcGAAAOAAAAAAAAAAAAAAAAAC4CAABkcnMvZTJvRG9jLnht&#10;bFBLAQItABQABgAIAAAAIQDcEL5X3wAAAAkBAAAPAAAAAAAAAAAAAAAAACYFAABkcnMvZG93bnJl&#10;di54bWxQSwUGAAAAAAQABADzAAAAMgY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6704" behindDoc="1" locked="0" layoutInCell="1" allowOverlap="1" wp14:anchorId="05E5D03A" wp14:editId="5C71EC3A">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33C085E" id="Rectangle" o:spid="_x0000_s1026" style="position:absolute;margin-left:22.7pt;margin-top:22.7pt;width:552.75pt;height:70.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BV1QQfsBAADdAwAADgAAAAAAAAAAAAAA&#10;AAAuAgAAZHJzL2Uyb0RvYy54bWxQSwECLQAUAAYACAAAACEANmlxLt8AAAAKAQAADwAAAAAAAAAA&#10;AAAAAABVBAAAZHJzL2Rvd25yZXYueG1sUEsFBgAAAAAEAAQA8wAAAGEFAAAAAA==&#10;" fillcolor="#00b2a9 [3204]" stroked="f">
              <w10:wrap anchorx="page" anchory="page"/>
            </v:rect>
          </w:pict>
        </mc:Fallback>
      </mc:AlternateContent>
    </w:r>
  </w:p>
  <w:p w:rsidR="00B40C2E" w:rsidRPr="00254A01" w:rsidRDefault="00B40C2E" w:rsidP="00254A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B40C2E" w:rsidRPr="00975ED3" w:rsidTr="00B40C2E">
      <w:trPr>
        <w:trHeight w:hRule="exact" w:val="1418"/>
      </w:trPr>
      <w:tc>
        <w:tcPr>
          <w:tcW w:w="7761" w:type="dxa"/>
          <w:vAlign w:val="center"/>
        </w:tcPr>
        <w:p w:rsidR="00B40C2E" w:rsidRPr="00975ED3" w:rsidRDefault="005F5E45" w:rsidP="00B40C2E">
          <w:pPr>
            <w:pStyle w:val="Header"/>
          </w:pPr>
          <w:r>
            <w:rPr>
              <w:noProof/>
            </w:rPr>
            <w:fldChar w:fldCharType="begin"/>
          </w:r>
          <w:r>
            <w:rPr>
              <w:noProof/>
            </w:rPr>
            <w:instrText xml:space="preserve"> STYLEREF  Title  \* MERGEFORMAT </w:instrText>
          </w:r>
          <w:r>
            <w:rPr>
              <w:noProof/>
            </w:rPr>
            <w:fldChar w:fldCharType="separate"/>
          </w:r>
          <w:r w:rsidR="00C92263">
            <w:rPr>
              <w:noProof/>
            </w:rPr>
            <w:t>Customer Information Bulletin 199 March 2020</w:t>
          </w:r>
          <w:r>
            <w:rPr>
              <w:noProof/>
            </w:rPr>
            <w:fldChar w:fldCharType="end"/>
          </w:r>
        </w:p>
      </w:tc>
    </w:tr>
  </w:tbl>
  <w:p w:rsidR="00B40C2E" w:rsidRDefault="00B40C2E" w:rsidP="00254A01">
    <w:pPr>
      <w:pStyle w:val="Header"/>
    </w:pPr>
    <w:r w:rsidRPr="00806AB6">
      <w:rPr>
        <w:noProof/>
      </w:rPr>
      <mc:AlternateContent>
        <mc:Choice Requires="wps">
          <w:drawing>
            <wp:anchor distT="0" distB="0" distL="114300" distR="114300" simplePos="0" relativeHeight="251661824" behindDoc="1" locked="0" layoutInCell="1" allowOverlap="1" wp14:anchorId="19805EE4" wp14:editId="6CC500EE">
              <wp:simplePos x="0" y="0"/>
              <wp:positionH relativeFrom="page">
                <wp:posOffset>720090</wp:posOffset>
              </wp:positionH>
              <wp:positionV relativeFrom="page">
                <wp:posOffset>288290</wp:posOffset>
              </wp:positionV>
              <wp:extent cx="864000" cy="900000"/>
              <wp:effectExtent l="0" t="0" r="0" b="0"/>
              <wp:wrapNone/>
              <wp:docPr id="5"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B21320" id="TriangleRight" o:spid="_x0000_s1026" style="position:absolute;margin-left:56.7pt;margin-top:22.7pt;width:68.05pt;height:70.8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60800" behindDoc="1" locked="0" layoutInCell="1" allowOverlap="1" wp14:anchorId="5CC19BD3" wp14:editId="0A83E71D">
              <wp:simplePos x="0" y="0"/>
              <wp:positionH relativeFrom="page">
                <wp:posOffset>288290</wp:posOffset>
              </wp:positionH>
              <wp:positionV relativeFrom="page">
                <wp:posOffset>288290</wp:posOffset>
              </wp:positionV>
              <wp:extent cx="864000" cy="900000"/>
              <wp:effectExtent l="0" t="0" r="0" b="0"/>
              <wp:wrapNone/>
              <wp:docPr id="11"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0D2B3B" id="TriangleLeft" o:spid="_x0000_s1026" style="position:absolute;margin-left:22.7pt;margin-top:22.7pt;width:68.05pt;height:70.8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BDYkKTzAIAAMcGAAAOAAAAAAAAAAAAAAAAAC4CAABkcnMvZTJvRG9jLnht&#10;bFBLAQItABQABgAIAAAAIQDcEL5X3wAAAAkBAAAPAAAAAAAAAAAAAAAAACYFAABkcnMvZG93bnJl&#10;di54bWxQSwUGAAAAAAQABADzAAAAMgY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9776" behindDoc="1" locked="0" layoutInCell="1" allowOverlap="1" wp14:anchorId="014607E0" wp14:editId="76A8C2A9">
              <wp:simplePos x="0" y="0"/>
              <wp:positionH relativeFrom="page">
                <wp:posOffset>288290</wp:posOffset>
              </wp:positionH>
              <wp:positionV relativeFrom="page">
                <wp:posOffset>288290</wp:posOffset>
              </wp:positionV>
              <wp:extent cx="7020000" cy="900000"/>
              <wp:effectExtent l="0" t="0" r="9525" b="0"/>
              <wp:wrapNone/>
              <wp:docPr id="1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C2F48FF" id="Rectangle" o:spid="_x0000_s1026" style="position:absolute;margin-left:22.7pt;margin-top:22.7pt;width:552.75pt;height:70.8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" fillcolor="#00b2a9 [3204]" stroked="f">
              <w10:wrap anchorx="page" anchory="page"/>
            </v:rect>
          </w:pict>
        </mc:Fallback>
      </mc:AlternateContent>
    </w:r>
  </w:p>
  <w:p w:rsidR="00B40C2E" w:rsidRDefault="00B40C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0C2E" w:rsidRPr="00E97294" w:rsidRDefault="000B66BB" w:rsidP="00E97294">
    <w:pPr>
      <w:pStyle w:val="Header"/>
    </w:pPr>
    <w:r>
      <w:rPr>
        <w:noProof/>
      </w:rPr>
      <w:drawing>
        <wp:anchor distT="0" distB="0" distL="114300" distR="114300" simplePos="0" relativeHeight="251672576" behindDoc="1" locked="0" layoutInCell="1" allowOverlap="1" wp14:anchorId="060EB985" wp14:editId="7DEFE82C">
          <wp:simplePos x="0" y="0"/>
          <wp:positionH relativeFrom="page">
            <wp:posOffset>720090</wp:posOffset>
          </wp:positionH>
          <wp:positionV relativeFrom="page">
            <wp:posOffset>1188085</wp:posOffset>
          </wp:positionV>
          <wp:extent cx="860400" cy="896400"/>
          <wp:effectExtent l="0" t="0" r="0" b="0"/>
          <wp:wrapNone/>
          <wp:docPr id="18" name="TriangleBottomACI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1">
                    <a:extLst>
                      <a:ext uri="{28A0092B-C50C-407E-A947-70E740481C1C}">
                        <a14:useLocalDpi xmlns:a14="http://schemas.microsoft.com/office/drawing/2010/main" val="0"/>
                      </a:ext>
                    </a:extLst>
                  </a:blip>
                  <a:stretch>
                    <a:fillRect/>
                  </a:stretch>
                </pic:blipFill>
                <pic:spPr>
                  <a:xfrm>
                    <a:off x="0" y="0"/>
                    <a:ext cx="860400" cy="896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528" behindDoc="1" locked="0" layoutInCell="1" allowOverlap="1" wp14:anchorId="77AADD69" wp14:editId="70FD080B">
          <wp:simplePos x="0" y="0"/>
          <wp:positionH relativeFrom="page">
            <wp:posOffset>720090</wp:posOffset>
          </wp:positionH>
          <wp:positionV relativeFrom="page">
            <wp:posOffset>1188085</wp:posOffset>
          </wp:positionV>
          <wp:extent cx="864000" cy="896400"/>
          <wp:effectExtent l="0" t="0" r="0" b="0"/>
          <wp:wrapNone/>
          <wp:docPr id="17" name="TriangleBottomA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2">
                    <a:extLst>
                      <a:ext uri="{28A0092B-C50C-407E-A947-70E740481C1C}">
                        <a14:useLocalDpi xmlns:a14="http://schemas.microsoft.com/office/drawing/2010/main" val="0"/>
                      </a:ext>
                    </a:extLst>
                  </a:blip>
                  <a:stretch>
                    <a:fillRect/>
                  </a:stretch>
                </pic:blipFill>
                <pic:spPr>
                  <a:xfrm>
                    <a:off x="0" y="0"/>
                    <a:ext cx="864000" cy="896400"/>
                  </a:xfrm>
                  <a:prstGeom prst="rect">
                    <a:avLst/>
                  </a:prstGeom>
                </pic:spPr>
              </pic:pic>
            </a:graphicData>
          </a:graphic>
          <wp14:sizeRelH relativeFrom="page">
            <wp14:pctWidth>0</wp14:pctWidth>
          </wp14:sizeRelH>
          <wp14:sizeRelV relativeFrom="page">
            <wp14:pctHeight>0</wp14:pctHeight>
          </wp14:sizeRelV>
        </wp:anchor>
      </w:drawing>
    </w:r>
    <w:r w:rsidR="00B40C2E" w:rsidRPr="00806AB6">
      <w:rPr>
        <w:noProof/>
      </w:rPr>
      <mc:AlternateContent>
        <mc:Choice Requires="wps">
          <w:drawing>
            <wp:anchor distT="0" distB="0" distL="114300" distR="114300" simplePos="0" relativeHeight="251654144" behindDoc="1" locked="0" layoutInCell="1" allowOverlap="1" wp14:anchorId="362A746D" wp14:editId="15C138C4">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7F0444" id="TriangleRight" o:spid="_x0000_s1026" style="position:absolute;margin-left:56.7pt;margin-top:22.7pt;width:68.05pt;height:70.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a+JwZM8CAADeBgAADgAAAAAAAAAAAAAAAAAuAgAAZHJzL2Uyb0Rv&#10;Yy54bWxQSwECLQAUAAYACAAAACEAeNTEke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rsidR="00B40C2E" w:rsidRPr="00806AB6">
      <w:rPr>
        <w:noProof/>
      </w:rPr>
      <mc:AlternateContent>
        <mc:Choice Requires="wps">
          <w:drawing>
            <wp:anchor distT="0" distB="0" distL="114300" distR="114300" simplePos="0" relativeHeight="251658240" behindDoc="1" locked="0" layoutInCell="1" allowOverlap="1" wp14:anchorId="30AB6F67" wp14:editId="3BDD7EBC">
              <wp:simplePos x="0" y="0"/>
              <wp:positionH relativeFrom="page">
                <wp:posOffset>720090</wp:posOffset>
              </wp:positionH>
              <wp:positionV relativeFrom="page">
                <wp:posOffset>1188085</wp:posOffset>
              </wp:positionV>
              <wp:extent cx="864000" cy="900000"/>
              <wp:effectExtent l="0" t="0" r="0" b="0"/>
              <wp:wrapNone/>
              <wp:docPr id="39" name="TriangleBottom"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4DE8F3" id="TriangleBottom" o:spid="_x0000_s1026" style="position:absolute;margin-left:56.7pt;margin-top:93.55pt;width:68.05pt;height:70.85pt;z-index:-2516582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" path="m,l669,1415,1339,,,xe" fillcolor="#e1a9ac [3208]" stroked="f">
              <v:path arrowok="t" o:connecttype="custom" o:connectlocs="0,0;431677,900000;864000,0;0,0" o:connectangles="0,0,0,0"/>
              <w10:wrap anchorx="page" anchory="page"/>
            </v:shape>
          </w:pict>
        </mc:Fallback>
      </mc:AlternateContent>
    </w:r>
    <w:r w:rsidR="00B40C2E" w:rsidRPr="00806AB6">
      <w:rPr>
        <w:noProof/>
      </w:rPr>
      <mc:AlternateContent>
        <mc:Choice Requires="wps">
          <w:drawing>
            <wp:anchor distT="0" distB="0" distL="114300" distR="114300" simplePos="0" relativeHeight="251650048" behindDoc="1" locked="0" layoutInCell="1" allowOverlap="1" wp14:anchorId="3B53D49A" wp14:editId="1A0FFDC7">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C09B30" id="TriangleLeft" o:spid="_x0000_s1026" style="position:absolute;margin-left:22.7pt;margin-top:22.7pt;width:68.05pt;height:70.8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X0upfRSwkQVd9KQLcMszJ5HnYtHKBka&#10;q7T/qt3Fvwn33F/tdhasdPaCa250O00x/REU2vympMEkTan9tWFGUCK/Koyq62QygRgXFpPp5QgL&#10;M8yshhmmOKhS6igOog/vXDuuN7Up1wV2SkKTlP6E8ZKXfgyE+tqqugWmZbCmm+x+HA/XAXX4/1n8&#10;AQ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D72h+QzAIAAMcGAAAOAAAAAAAAAAAAAAAAAC4CAABkcnMvZTJvRG9jLnht&#10;bFBLAQItABQABgAIAAAAIQDcEL5X3wAAAAkBAAAPAAAAAAAAAAAAAAAAACYFAABkcnMvZG93bnJl&#10;di54bWxQSwUGAAAAAAQABADzAAAAMgYAAAAA&#10;" path="m,l665,1419,1334,,,xe" fillcolor="#b3272f [3202]" stroked="f">
              <v:path arrowok="t" o:connecttype="custom" o:connectlocs="0,0;430705,900000;864000,0;0,0" o:connectangles="0,0,0,0"/>
              <w10:wrap anchorx="page" anchory="page"/>
            </v:shape>
          </w:pict>
        </mc:Fallback>
      </mc:AlternateContent>
    </w:r>
    <w:r w:rsidR="00B40C2E" w:rsidRPr="00806AB6">
      <w:rPr>
        <w:noProof/>
      </w:rPr>
      <mc:AlternateContent>
        <mc:Choice Requires="wps">
          <w:drawing>
            <wp:anchor distT="0" distB="0" distL="114300" distR="114300" simplePos="0" relativeHeight="251645952" behindDoc="1" locked="0" layoutInCell="1" allowOverlap="1" wp14:anchorId="728768FF" wp14:editId="4FD3F732">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4405E39" id="Rectangle" o:spid="_x0000_s1026" style="position:absolute;margin-left:22.7pt;margin-top:22.7pt;width:552.75pt;height:70.8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3aUxrfsBAADdAwAADgAAAAAAAAAAAAAA&#10;AAAuAgAAZHJzL2Uyb0RvYy54bWxQSwECLQAUAAYACAAAACEANmlxLt8AAAAKAQAADwAAAAAAAAAA&#10;AAAAAABVBAAAZHJzL2Rvd25yZXYueG1sUEsFBgAAAAAEAAQA8wAAAGEFAAAAAA==&#10;" fillcolor="#00b2a9 [3204]"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1248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64C6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5E67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69247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7A2F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F819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80F4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7E9A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0A89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BAA9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1"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B3272F"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2"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3" w15:restartNumberingAfterBreak="0">
    <w:nsid w:val="16CB2B47"/>
    <w:multiLevelType w:val="multilevel"/>
    <w:tmpl w:val="00925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5"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6"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7"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8"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D545EC4"/>
    <w:multiLevelType w:val="multilevel"/>
    <w:tmpl w:val="7EB66C68"/>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2"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3"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4" w15:restartNumberingAfterBreak="0">
    <w:nsid w:val="53650E12"/>
    <w:multiLevelType w:val="hybridMultilevel"/>
    <w:tmpl w:val="47944B7A"/>
    <w:lvl w:ilvl="0" w:tplc="10222A8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6"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7" w15:restartNumberingAfterBreak="0">
    <w:nsid w:val="67962A4D"/>
    <w:multiLevelType w:val="multilevel"/>
    <w:tmpl w:val="D58626A6"/>
    <w:lvl w:ilvl="0">
      <w:start w:val="1"/>
      <w:numFmt w:val="bullet"/>
      <w:lvlText w:val="•"/>
      <w:lvlJc w:val="left"/>
      <w:pPr>
        <w:tabs>
          <w:tab w:val="num" w:pos="567"/>
        </w:tabs>
        <w:ind w:left="312" w:hanging="170"/>
      </w:pPr>
      <w:rPr>
        <w:rFonts w:ascii="Calibri" w:hAnsi="Calibri" w:hint="default"/>
        <w:color w:val="auto"/>
        <w:sz w:val="20"/>
      </w:rPr>
    </w:lvl>
    <w:lvl w:ilvl="1">
      <w:start w:val="1"/>
      <w:numFmt w:val="bullet"/>
      <w:lvlText w:val="–"/>
      <w:lvlJc w:val="left"/>
      <w:pPr>
        <w:tabs>
          <w:tab w:val="num" w:pos="851"/>
        </w:tabs>
        <w:ind w:left="482" w:hanging="170"/>
      </w:pPr>
      <w:rPr>
        <w:rFonts w:ascii="Calibri" w:hAnsi="Calibri" w:cs="Times New Roman" w:hint="default"/>
        <w:b w:val="0"/>
        <w:i w:val="0"/>
        <w:color w:val="auto"/>
        <w:position w:val="2"/>
        <w:sz w:val="20"/>
      </w:rPr>
    </w:lvl>
    <w:lvl w:ilvl="2">
      <w:start w:val="1"/>
      <w:numFmt w:val="bullet"/>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8"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9"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B3272F"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30" w15:restartNumberingAfterBreak="0">
    <w:nsid w:val="727F4964"/>
    <w:multiLevelType w:val="multilevel"/>
    <w:tmpl w:val="B0509158"/>
    <w:lvl w:ilvl="0">
      <w:start w:val="1"/>
      <w:numFmt w:val="decimal"/>
      <w:lvlText w:val="%1."/>
      <w:lvlJc w:val="left"/>
      <w:pPr>
        <w:tabs>
          <w:tab w:val="num" w:pos="340"/>
        </w:tabs>
        <w:ind w:left="340" w:hanging="340"/>
      </w:pPr>
      <w:rPr>
        <w:rFonts w:hint="default"/>
        <w:color w:val="363534" w:themeColor="text1"/>
        <w:spacing w:val="0"/>
        <w:sz w:val="22"/>
      </w:rPr>
    </w:lvl>
    <w:lvl w:ilvl="1">
      <w:start w:val="1"/>
      <w:numFmt w:val="lowerLetter"/>
      <w:lvlText w:val="%2."/>
      <w:lvlJc w:val="left"/>
      <w:pPr>
        <w:tabs>
          <w:tab w:val="num" w:pos="680"/>
        </w:tabs>
        <w:ind w:left="680" w:hanging="340"/>
      </w:pPr>
      <w:rPr>
        <w:rFonts w:hint="default"/>
        <w:color w:val="363534" w:themeColor="text1"/>
        <w:spacing w:val="0"/>
        <w:sz w:val="22"/>
      </w:rPr>
    </w:lvl>
    <w:lvl w:ilvl="2">
      <w:start w:val="1"/>
      <w:numFmt w:val="lowerRoman"/>
      <w:lvlText w:val="%3."/>
      <w:lvlJc w:val="left"/>
      <w:pPr>
        <w:tabs>
          <w:tab w:val="num" w:pos="1049"/>
        </w:tabs>
        <w:ind w:left="1049" w:hanging="369"/>
      </w:pPr>
      <w:rPr>
        <w:rFonts w:hint="default"/>
        <w:color w:val="363534" w:themeColor="text1"/>
        <w:spacing w:val="0"/>
        <w:position w:val="0"/>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1" w15:restartNumberingAfterBreak="0">
    <w:nsid w:val="73F12C63"/>
    <w:multiLevelType w:val="hybridMultilevel"/>
    <w:tmpl w:val="C1FEAE22"/>
    <w:lvl w:ilvl="0" w:tplc="07362070">
      <w:start w:val="1"/>
      <w:numFmt w:val="bullet"/>
      <w:lvlText w:val="•"/>
      <w:lvlJc w:val="left"/>
      <w:pPr>
        <w:ind w:left="587" w:hanging="360"/>
      </w:pPr>
      <w:rPr>
        <w:rFonts w:ascii="Arial" w:hAnsi="Arial" w:hint="default"/>
        <w:color w:val="FFFFFF"/>
        <w:sz w:val="22"/>
        <w:szCs w:val="18"/>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2"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9"/>
  </w:num>
  <w:num w:numId="2">
    <w:abstractNumId w:val="28"/>
  </w:num>
  <w:num w:numId="3">
    <w:abstractNumId w:val="25"/>
  </w:num>
  <w:num w:numId="4">
    <w:abstractNumId w:val="32"/>
  </w:num>
  <w:num w:numId="5">
    <w:abstractNumId w:val="16"/>
  </w:num>
  <w:num w:numId="6">
    <w:abstractNumId w:val="12"/>
  </w:num>
  <w:num w:numId="7">
    <w:abstractNumId w:val="11"/>
  </w:num>
  <w:num w:numId="8">
    <w:abstractNumId w:val="10"/>
  </w:num>
  <w:num w:numId="9">
    <w:abstractNumId w:val="29"/>
  </w:num>
  <w:num w:numId="10">
    <w:abstractNumId w:val="14"/>
  </w:num>
  <w:num w:numId="11">
    <w:abstractNumId w:val="17"/>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24"/>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31"/>
    <w:lvlOverride w:ilvl="0">
      <w:startOverride w:val="1"/>
    </w:lvlOverride>
  </w:num>
  <w:num w:numId="29">
    <w:abstractNumId w:val="20"/>
  </w:num>
  <w:num w:numId="30">
    <w:abstractNumId w:val="30"/>
  </w:num>
  <w:num w:numId="31">
    <w:abstractNumId w:val="8"/>
  </w:num>
  <w:num w:numId="32">
    <w:abstractNumId w:val="27"/>
  </w:num>
  <w:num w:numId="33">
    <w:abstractNumId w:val="21"/>
  </w:num>
  <w:num w:numId="34">
    <w:abstractNumId w:val="9"/>
  </w:num>
  <w:num w:numId="35">
    <w:abstractNumId w:val="7"/>
  </w:num>
  <w:num w:numId="36">
    <w:abstractNumId w:val="6"/>
  </w:num>
  <w:num w:numId="37">
    <w:abstractNumId w:val="5"/>
  </w:num>
  <w:num w:numId="38">
    <w:abstractNumId w:val="4"/>
  </w:num>
  <w:num w:numId="39">
    <w:abstractNumId w:val="1"/>
  </w:num>
  <w:num w:numId="40">
    <w:abstractNumId w:val="0"/>
  </w:num>
  <w:num w:numId="41">
    <w:abstractNumId w:val="3"/>
  </w:num>
  <w:num w:numId="42">
    <w:abstractNumId w:val="2"/>
  </w:num>
  <w:num w:numId="43">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AU" w:vendorID="64" w:dllVersion="6" w:nlCheck="1" w:checkStyle="1"/>
  <w:activeWritingStyle w:appName="MSWord" w:lang="en-AU" w:vendorID="64" w:dllVersion="4096" w:nlCheck="1" w:checkStyle="0"/>
  <w:activeWritingStyle w:appName="MSWord" w:lang="en-AU" w:vendorID="64" w:dllVersion="0" w:nlCheck="1" w:checkStyle="0"/>
  <w:activeWritingStyle w:appName="MSWord" w:lang="en-US" w:vendorID="64" w:dllVersion="0" w:nlCheck="1" w:checkStyle="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22529"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4Landscape" w:val="False"/>
    <w:docVar w:name="A4Portrait" w:val="True"/>
    <w:docVar w:name="AppendixName" w:val="Appendix"/>
    <w:docVar w:name="CoBrandNumber" w:val="0"/>
    <w:docVar w:name="ContentiousSubject" w:val="False"/>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LocalInfrastructure"/>
    <w:docVar w:name="TOC" w:val="True"/>
    <w:docVar w:name="TOCNew" w:val="True"/>
    <w:docVar w:name="Version" w:val="3"/>
    <w:docVar w:name="WebAddress" w:val="True"/>
  </w:docVars>
  <w:rsids>
    <w:rsidRoot w:val="00C545D2"/>
    <w:rsid w:val="0000017F"/>
    <w:rsid w:val="00000279"/>
    <w:rsid w:val="000004BD"/>
    <w:rsid w:val="00000B7A"/>
    <w:rsid w:val="00000C89"/>
    <w:rsid w:val="00000FEB"/>
    <w:rsid w:val="000012BE"/>
    <w:rsid w:val="00001BD3"/>
    <w:rsid w:val="00001E86"/>
    <w:rsid w:val="00001F76"/>
    <w:rsid w:val="000022E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2E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8C7"/>
    <w:rsid w:val="00046EE3"/>
    <w:rsid w:val="000473A1"/>
    <w:rsid w:val="0004761D"/>
    <w:rsid w:val="00047C72"/>
    <w:rsid w:val="00047CE9"/>
    <w:rsid w:val="000501F1"/>
    <w:rsid w:val="00050257"/>
    <w:rsid w:val="00050487"/>
    <w:rsid w:val="000504A5"/>
    <w:rsid w:val="000507C3"/>
    <w:rsid w:val="000509CB"/>
    <w:rsid w:val="00052234"/>
    <w:rsid w:val="00052630"/>
    <w:rsid w:val="00052825"/>
    <w:rsid w:val="00052C61"/>
    <w:rsid w:val="00053244"/>
    <w:rsid w:val="000534E2"/>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3CA"/>
    <w:rsid w:val="000626EE"/>
    <w:rsid w:val="00062985"/>
    <w:rsid w:val="00063E71"/>
    <w:rsid w:val="000640A9"/>
    <w:rsid w:val="0006422E"/>
    <w:rsid w:val="00064489"/>
    <w:rsid w:val="00065584"/>
    <w:rsid w:val="000655FD"/>
    <w:rsid w:val="00065A52"/>
    <w:rsid w:val="00065B63"/>
    <w:rsid w:val="000660C5"/>
    <w:rsid w:val="00066ABF"/>
    <w:rsid w:val="00066F02"/>
    <w:rsid w:val="00067098"/>
    <w:rsid w:val="0006742D"/>
    <w:rsid w:val="000676F8"/>
    <w:rsid w:val="00067769"/>
    <w:rsid w:val="000704F3"/>
    <w:rsid w:val="00070C97"/>
    <w:rsid w:val="0007112E"/>
    <w:rsid w:val="00071B67"/>
    <w:rsid w:val="00071CA4"/>
    <w:rsid w:val="00071DE2"/>
    <w:rsid w:val="00071F5F"/>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582"/>
    <w:rsid w:val="00074A1F"/>
    <w:rsid w:val="00074C2B"/>
    <w:rsid w:val="000752FC"/>
    <w:rsid w:val="000758E3"/>
    <w:rsid w:val="00076B41"/>
    <w:rsid w:val="0008006E"/>
    <w:rsid w:val="000802A9"/>
    <w:rsid w:val="0008061A"/>
    <w:rsid w:val="0008129B"/>
    <w:rsid w:val="000816AD"/>
    <w:rsid w:val="0008221A"/>
    <w:rsid w:val="00082224"/>
    <w:rsid w:val="0008252E"/>
    <w:rsid w:val="00082889"/>
    <w:rsid w:val="00082914"/>
    <w:rsid w:val="0008309F"/>
    <w:rsid w:val="000838A2"/>
    <w:rsid w:val="00083917"/>
    <w:rsid w:val="00083CD6"/>
    <w:rsid w:val="000840BA"/>
    <w:rsid w:val="00084187"/>
    <w:rsid w:val="00084CB1"/>
    <w:rsid w:val="00085689"/>
    <w:rsid w:val="0008568F"/>
    <w:rsid w:val="0008745F"/>
    <w:rsid w:val="000908D6"/>
    <w:rsid w:val="0009125C"/>
    <w:rsid w:val="000913AD"/>
    <w:rsid w:val="00091F49"/>
    <w:rsid w:val="0009214D"/>
    <w:rsid w:val="00093051"/>
    <w:rsid w:val="000935F8"/>
    <w:rsid w:val="000938C5"/>
    <w:rsid w:val="00093F02"/>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6BB"/>
    <w:rsid w:val="000B6BF6"/>
    <w:rsid w:val="000B7CAB"/>
    <w:rsid w:val="000B7CC2"/>
    <w:rsid w:val="000C005D"/>
    <w:rsid w:val="000C015B"/>
    <w:rsid w:val="000C0411"/>
    <w:rsid w:val="000C0A3E"/>
    <w:rsid w:val="000C27FF"/>
    <w:rsid w:val="000C2888"/>
    <w:rsid w:val="000C2CCC"/>
    <w:rsid w:val="000C2CD8"/>
    <w:rsid w:val="000C2D9A"/>
    <w:rsid w:val="000C2DE3"/>
    <w:rsid w:val="000C33EB"/>
    <w:rsid w:val="000C3B79"/>
    <w:rsid w:val="000C3C38"/>
    <w:rsid w:val="000C3F67"/>
    <w:rsid w:val="000C41E0"/>
    <w:rsid w:val="000C41F9"/>
    <w:rsid w:val="000C4231"/>
    <w:rsid w:val="000C436A"/>
    <w:rsid w:val="000C47AE"/>
    <w:rsid w:val="000C4E6D"/>
    <w:rsid w:val="000C55BE"/>
    <w:rsid w:val="000C57F2"/>
    <w:rsid w:val="000C59E2"/>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3C5"/>
    <w:rsid w:val="000F147D"/>
    <w:rsid w:val="000F1A3A"/>
    <w:rsid w:val="000F1A53"/>
    <w:rsid w:val="000F1A5A"/>
    <w:rsid w:val="000F1D45"/>
    <w:rsid w:val="000F1FA4"/>
    <w:rsid w:val="000F2014"/>
    <w:rsid w:val="000F2194"/>
    <w:rsid w:val="000F24B2"/>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921"/>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0A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729"/>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012"/>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6FE8"/>
    <w:rsid w:val="0017720A"/>
    <w:rsid w:val="00177415"/>
    <w:rsid w:val="00177AC3"/>
    <w:rsid w:val="00177B82"/>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036"/>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37A6"/>
    <w:rsid w:val="001A4197"/>
    <w:rsid w:val="001A45A0"/>
    <w:rsid w:val="001A4BB8"/>
    <w:rsid w:val="001A50A5"/>
    <w:rsid w:val="001A548E"/>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8FF"/>
    <w:rsid w:val="001C591F"/>
    <w:rsid w:val="001C63D2"/>
    <w:rsid w:val="001C6526"/>
    <w:rsid w:val="001C6A87"/>
    <w:rsid w:val="001C6E3A"/>
    <w:rsid w:val="001C7078"/>
    <w:rsid w:val="001C709B"/>
    <w:rsid w:val="001C7813"/>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4C1"/>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C7D"/>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35E"/>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568"/>
    <w:rsid w:val="002507C7"/>
    <w:rsid w:val="002511AF"/>
    <w:rsid w:val="00251AF9"/>
    <w:rsid w:val="00251BF4"/>
    <w:rsid w:val="00252146"/>
    <w:rsid w:val="002525B9"/>
    <w:rsid w:val="00252B3D"/>
    <w:rsid w:val="00252BA5"/>
    <w:rsid w:val="00253077"/>
    <w:rsid w:val="00253368"/>
    <w:rsid w:val="00253752"/>
    <w:rsid w:val="00253DF7"/>
    <w:rsid w:val="002544FC"/>
    <w:rsid w:val="00254A01"/>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3EB4"/>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F12"/>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C6D"/>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531"/>
    <w:rsid w:val="002D47E6"/>
    <w:rsid w:val="002D4B67"/>
    <w:rsid w:val="002D5353"/>
    <w:rsid w:val="002D5398"/>
    <w:rsid w:val="002D5584"/>
    <w:rsid w:val="002D5767"/>
    <w:rsid w:val="002D65F7"/>
    <w:rsid w:val="002D66F5"/>
    <w:rsid w:val="002D6A84"/>
    <w:rsid w:val="002D6B9C"/>
    <w:rsid w:val="002D6C05"/>
    <w:rsid w:val="002D70B7"/>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BC"/>
    <w:rsid w:val="002E49CB"/>
    <w:rsid w:val="002E4E56"/>
    <w:rsid w:val="002E52CC"/>
    <w:rsid w:val="002E5808"/>
    <w:rsid w:val="002E584F"/>
    <w:rsid w:val="002E58C5"/>
    <w:rsid w:val="002E5B9E"/>
    <w:rsid w:val="002E6B7A"/>
    <w:rsid w:val="002E6DC0"/>
    <w:rsid w:val="002E7001"/>
    <w:rsid w:val="002E7991"/>
    <w:rsid w:val="002E7A32"/>
    <w:rsid w:val="002E7EE9"/>
    <w:rsid w:val="002F0A6E"/>
    <w:rsid w:val="002F0BF5"/>
    <w:rsid w:val="002F1D03"/>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3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1D3"/>
    <w:rsid w:val="00351B24"/>
    <w:rsid w:val="00352130"/>
    <w:rsid w:val="00352289"/>
    <w:rsid w:val="00352C21"/>
    <w:rsid w:val="00353573"/>
    <w:rsid w:val="00353707"/>
    <w:rsid w:val="0035412D"/>
    <w:rsid w:val="00354216"/>
    <w:rsid w:val="00354841"/>
    <w:rsid w:val="00354EFD"/>
    <w:rsid w:val="00354F38"/>
    <w:rsid w:val="00354F4F"/>
    <w:rsid w:val="003555CC"/>
    <w:rsid w:val="003561B4"/>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673"/>
    <w:rsid w:val="00370617"/>
    <w:rsid w:val="00370901"/>
    <w:rsid w:val="003709D8"/>
    <w:rsid w:val="00370D02"/>
    <w:rsid w:val="00371C1B"/>
    <w:rsid w:val="00371D63"/>
    <w:rsid w:val="003728D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7BF"/>
    <w:rsid w:val="003A3AE7"/>
    <w:rsid w:val="003A3B9B"/>
    <w:rsid w:val="003A444D"/>
    <w:rsid w:val="003A4505"/>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E59"/>
    <w:rsid w:val="003B4022"/>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CC"/>
    <w:rsid w:val="003C091E"/>
    <w:rsid w:val="003C09E7"/>
    <w:rsid w:val="003C0BED"/>
    <w:rsid w:val="003C16C4"/>
    <w:rsid w:val="003C18AD"/>
    <w:rsid w:val="003C1EA3"/>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93E"/>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3984"/>
    <w:rsid w:val="003F44F5"/>
    <w:rsid w:val="003F46E9"/>
    <w:rsid w:val="003F4A93"/>
    <w:rsid w:val="003F4DE2"/>
    <w:rsid w:val="003F4E79"/>
    <w:rsid w:val="003F524E"/>
    <w:rsid w:val="003F5644"/>
    <w:rsid w:val="003F5720"/>
    <w:rsid w:val="003F5AAB"/>
    <w:rsid w:val="003F5C95"/>
    <w:rsid w:val="003F6017"/>
    <w:rsid w:val="003F635B"/>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48"/>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40E9"/>
    <w:rsid w:val="004454C2"/>
    <w:rsid w:val="00445CA0"/>
    <w:rsid w:val="00446176"/>
    <w:rsid w:val="0044618B"/>
    <w:rsid w:val="00446390"/>
    <w:rsid w:val="004464A2"/>
    <w:rsid w:val="00446920"/>
    <w:rsid w:val="00447351"/>
    <w:rsid w:val="00447B50"/>
    <w:rsid w:val="00447BD5"/>
    <w:rsid w:val="00447C55"/>
    <w:rsid w:val="00447DC3"/>
    <w:rsid w:val="0045004D"/>
    <w:rsid w:val="0045021F"/>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3A9"/>
    <w:rsid w:val="004575A6"/>
    <w:rsid w:val="004576B7"/>
    <w:rsid w:val="004578A8"/>
    <w:rsid w:val="00457E4C"/>
    <w:rsid w:val="004606CB"/>
    <w:rsid w:val="0046109E"/>
    <w:rsid w:val="004610CD"/>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21"/>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F4D"/>
    <w:rsid w:val="00487573"/>
    <w:rsid w:val="00487851"/>
    <w:rsid w:val="004879B6"/>
    <w:rsid w:val="00487EC0"/>
    <w:rsid w:val="00487EC7"/>
    <w:rsid w:val="00490F9B"/>
    <w:rsid w:val="00491465"/>
    <w:rsid w:val="0049165E"/>
    <w:rsid w:val="00491A11"/>
    <w:rsid w:val="004922A5"/>
    <w:rsid w:val="004925EC"/>
    <w:rsid w:val="0049261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7FA5"/>
    <w:rsid w:val="004C0479"/>
    <w:rsid w:val="004C04DD"/>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6D1"/>
    <w:rsid w:val="004D68F5"/>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3DDC"/>
    <w:rsid w:val="0052415A"/>
    <w:rsid w:val="0052438E"/>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0C1A"/>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662"/>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41D4"/>
    <w:rsid w:val="00554A10"/>
    <w:rsid w:val="005550AC"/>
    <w:rsid w:val="005565AB"/>
    <w:rsid w:val="00556A21"/>
    <w:rsid w:val="00556E29"/>
    <w:rsid w:val="00556EE7"/>
    <w:rsid w:val="00557A63"/>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0C1D"/>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67AE"/>
    <w:rsid w:val="005868CB"/>
    <w:rsid w:val="00586AFC"/>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0B1C"/>
    <w:rsid w:val="005D1075"/>
    <w:rsid w:val="005D1248"/>
    <w:rsid w:val="005D1255"/>
    <w:rsid w:val="005D12C4"/>
    <w:rsid w:val="005D141F"/>
    <w:rsid w:val="005D1494"/>
    <w:rsid w:val="005D2102"/>
    <w:rsid w:val="005D2885"/>
    <w:rsid w:val="005D395A"/>
    <w:rsid w:val="005D48A2"/>
    <w:rsid w:val="005D497A"/>
    <w:rsid w:val="005D4AA8"/>
    <w:rsid w:val="005D62B3"/>
    <w:rsid w:val="005D6CC9"/>
    <w:rsid w:val="005D764B"/>
    <w:rsid w:val="005D773B"/>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51C"/>
    <w:rsid w:val="005F5CE7"/>
    <w:rsid w:val="005F5E45"/>
    <w:rsid w:val="005F5F36"/>
    <w:rsid w:val="005F618D"/>
    <w:rsid w:val="005F6F53"/>
    <w:rsid w:val="005F70DA"/>
    <w:rsid w:val="005F73D0"/>
    <w:rsid w:val="005F7770"/>
    <w:rsid w:val="005F7C8F"/>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25C"/>
    <w:rsid w:val="00622B92"/>
    <w:rsid w:val="00622CC0"/>
    <w:rsid w:val="00622E33"/>
    <w:rsid w:val="00622FC5"/>
    <w:rsid w:val="0062371C"/>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EDD"/>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1664"/>
    <w:rsid w:val="0069186E"/>
    <w:rsid w:val="00691BD2"/>
    <w:rsid w:val="0069210E"/>
    <w:rsid w:val="00692502"/>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212"/>
    <w:rsid w:val="006B4566"/>
    <w:rsid w:val="006B460D"/>
    <w:rsid w:val="006B460E"/>
    <w:rsid w:val="006B46AE"/>
    <w:rsid w:val="006B47DA"/>
    <w:rsid w:val="006B4A3A"/>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2A2"/>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1"/>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0640"/>
    <w:rsid w:val="007312FD"/>
    <w:rsid w:val="00731798"/>
    <w:rsid w:val="007322F9"/>
    <w:rsid w:val="00732B3E"/>
    <w:rsid w:val="00732B4D"/>
    <w:rsid w:val="0073302E"/>
    <w:rsid w:val="007334AC"/>
    <w:rsid w:val="00733737"/>
    <w:rsid w:val="00733881"/>
    <w:rsid w:val="00733AA2"/>
    <w:rsid w:val="00733BAD"/>
    <w:rsid w:val="00733CAD"/>
    <w:rsid w:val="00733DB9"/>
    <w:rsid w:val="00733DE8"/>
    <w:rsid w:val="00733FAF"/>
    <w:rsid w:val="00734617"/>
    <w:rsid w:val="007346AC"/>
    <w:rsid w:val="007347E0"/>
    <w:rsid w:val="00734B53"/>
    <w:rsid w:val="00734FEE"/>
    <w:rsid w:val="007354D4"/>
    <w:rsid w:val="00735711"/>
    <w:rsid w:val="007359DA"/>
    <w:rsid w:val="00735B6D"/>
    <w:rsid w:val="00735C7A"/>
    <w:rsid w:val="00735CBD"/>
    <w:rsid w:val="007362BC"/>
    <w:rsid w:val="00736637"/>
    <w:rsid w:val="00736D1D"/>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0BB"/>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57E1D"/>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85B"/>
    <w:rsid w:val="007809CB"/>
    <w:rsid w:val="00780E0F"/>
    <w:rsid w:val="007812DE"/>
    <w:rsid w:val="00781566"/>
    <w:rsid w:val="00781795"/>
    <w:rsid w:val="0078185C"/>
    <w:rsid w:val="00781A63"/>
    <w:rsid w:val="00781D40"/>
    <w:rsid w:val="007820C9"/>
    <w:rsid w:val="0078243F"/>
    <w:rsid w:val="0078248E"/>
    <w:rsid w:val="0078254A"/>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48B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68BD"/>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6DFF"/>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C7D"/>
    <w:rsid w:val="007D1D38"/>
    <w:rsid w:val="007D1D3B"/>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F77"/>
    <w:rsid w:val="007E7B22"/>
    <w:rsid w:val="007E7E4B"/>
    <w:rsid w:val="007E7F34"/>
    <w:rsid w:val="007F17C0"/>
    <w:rsid w:val="007F1A6B"/>
    <w:rsid w:val="007F1D7C"/>
    <w:rsid w:val="007F2545"/>
    <w:rsid w:val="007F26D5"/>
    <w:rsid w:val="007F297D"/>
    <w:rsid w:val="007F2BA6"/>
    <w:rsid w:val="007F3088"/>
    <w:rsid w:val="007F32C9"/>
    <w:rsid w:val="007F35A0"/>
    <w:rsid w:val="007F4249"/>
    <w:rsid w:val="007F4643"/>
    <w:rsid w:val="007F52F1"/>
    <w:rsid w:val="007F5B9D"/>
    <w:rsid w:val="007F5E2A"/>
    <w:rsid w:val="007F66D7"/>
    <w:rsid w:val="007F68B8"/>
    <w:rsid w:val="007F6F7A"/>
    <w:rsid w:val="007F7420"/>
    <w:rsid w:val="007F756E"/>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3F7E"/>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95E"/>
    <w:rsid w:val="00822AEC"/>
    <w:rsid w:val="00822EB8"/>
    <w:rsid w:val="008230D6"/>
    <w:rsid w:val="00823238"/>
    <w:rsid w:val="00823550"/>
    <w:rsid w:val="008236C5"/>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40665"/>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830"/>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7AF"/>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BE"/>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B42"/>
    <w:rsid w:val="00874BB1"/>
    <w:rsid w:val="00874D8C"/>
    <w:rsid w:val="008759AC"/>
    <w:rsid w:val="00875CD3"/>
    <w:rsid w:val="00876BC7"/>
    <w:rsid w:val="00876EAC"/>
    <w:rsid w:val="00877975"/>
    <w:rsid w:val="00880672"/>
    <w:rsid w:val="00880758"/>
    <w:rsid w:val="008811B0"/>
    <w:rsid w:val="00881251"/>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2CFD"/>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36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3E03"/>
    <w:rsid w:val="008E46FA"/>
    <w:rsid w:val="008E55E1"/>
    <w:rsid w:val="008E5BC6"/>
    <w:rsid w:val="008E6A3D"/>
    <w:rsid w:val="008E6D8A"/>
    <w:rsid w:val="008E77A1"/>
    <w:rsid w:val="008E78E9"/>
    <w:rsid w:val="008E7C84"/>
    <w:rsid w:val="008E7C9D"/>
    <w:rsid w:val="008F0554"/>
    <w:rsid w:val="008F06A2"/>
    <w:rsid w:val="008F0B33"/>
    <w:rsid w:val="008F0CD7"/>
    <w:rsid w:val="008F0D5D"/>
    <w:rsid w:val="008F10CE"/>
    <w:rsid w:val="008F15EA"/>
    <w:rsid w:val="008F16D5"/>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031"/>
    <w:rsid w:val="00901348"/>
    <w:rsid w:val="0090177D"/>
    <w:rsid w:val="00901A42"/>
    <w:rsid w:val="00901CD1"/>
    <w:rsid w:val="00901D90"/>
    <w:rsid w:val="009026C9"/>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4DD4"/>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22B"/>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751"/>
    <w:rsid w:val="009549AA"/>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61B"/>
    <w:rsid w:val="009658AB"/>
    <w:rsid w:val="00965BD5"/>
    <w:rsid w:val="00965C39"/>
    <w:rsid w:val="00965CE0"/>
    <w:rsid w:val="00965E31"/>
    <w:rsid w:val="00966A50"/>
    <w:rsid w:val="00966CA6"/>
    <w:rsid w:val="00966ED7"/>
    <w:rsid w:val="00967571"/>
    <w:rsid w:val="00967ADB"/>
    <w:rsid w:val="00967C82"/>
    <w:rsid w:val="0097010A"/>
    <w:rsid w:val="009706D4"/>
    <w:rsid w:val="00970B6A"/>
    <w:rsid w:val="00970CC4"/>
    <w:rsid w:val="00970D7B"/>
    <w:rsid w:val="00972956"/>
    <w:rsid w:val="00972B1E"/>
    <w:rsid w:val="00972B93"/>
    <w:rsid w:val="00972C5B"/>
    <w:rsid w:val="00972F49"/>
    <w:rsid w:val="00973700"/>
    <w:rsid w:val="00973960"/>
    <w:rsid w:val="00973C50"/>
    <w:rsid w:val="0097539B"/>
    <w:rsid w:val="00975C91"/>
    <w:rsid w:val="00975D72"/>
    <w:rsid w:val="00975ED3"/>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7D2"/>
    <w:rsid w:val="00983984"/>
    <w:rsid w:val="00983BA8"/>
    <w:rsid w:val="00983C3B"/>
    <w:rsid w:val="00984DFF"/>
    <w:rsid w:val="0098555E"/>
    <w:rsid w:val="009856E1"/>
    <w:rsid w:val="009857FB"/>
    <w:rsid w:val="00986423"/>
    <w:rsid w:val="009866B2"/>
    <w:rsid w:val="00986D0E"/>
    <w:rsid w:val="00986E15"/>
    <w:rsid w:val="009871C5"/>
    <w:rsid w:val="0098742C"/>
    <w:rsid w:val="0098765F"/>
    <w:rsid w:val="00987688"/>
    <w:rsid w:val="00987804"/>
    <w:rsid w:val="00987A47"/>
    <w:rsid w:val="00987DFA"/>
    <w:rsid w:val="009900E6"/>
    <w:rsid w:val="00990669"/>
    <w:rsid w:val="00990B6D"/>
    <w:rsid w:val="00990DDE"/>
    <w:rsid w:val="00991123"/>
    <w:rsid w:val="0099117B"/>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4F39"/>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003"/>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EF9"/>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2E8B"/>
    <w:rsid w:val="009F30F1"/>
    <w:rsid w:val="009F3538"/>
    <w:rsid w:val="009F3846"/>
    <w:rsid w:val="009F3EBC"/>
    <w:rsid w:val="009F40DE"/>
    <w:rsid w:val="009F4174"/>
    <w:rsid w:val="009F4633"/>
    <w:rsid w:val="009F4EA8"/>
    <w:rsid w:val="009F5AD9"/>
    <w:rsid w:val="009F5CF0"/>
    <w:rsid w:val="009F5E97"/>
    <w:rsid w:val="009F61A9"/>
    <w:rsid w:val="009F68BB"/>
    <w:rsid w:val="009F6CC4"/>
    <w:rsid w:val="009F6F55"/>
    <w:rsid w:val="009F71DE"/>
    <w:rsid w:val="009F7316"/>
    <w:rsid w:val="009F7423"/>
    <w:rsid w:val="009F7B97"/>
    <w:rsid w:val="00A00531"/>
    <w:rsid w:val="00A014C6"/>
    <w:rsid w:val="00A025B3"/>
    <w:rsid w:val="00A0276E"/>
    <w:rsid w:val="00A028C3"/>
    <w:rsid w:val="00A0310E"/>
    <w:rsid w:val="00A0424C"/>
    <w:rsid w:val="00A049CA"/>
    <w:rsid w:val="00A04A55"/>
    <w:rsid w:val="00A05269"/>
    <w:rsid w:val="00A053CC"/>
    <w:rsid w:val="00A0540D"/>
    <w:rsid w:val="00A05DC0"/>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5C7"/>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1D21"/>
    <w:rsid w:val="00AE2C29"/>
    <w:rsid w:val="00AE2FBA"/>
    <w:rsid w:val="00AE3242"/>
    <w:rsid w:val="00AE3298"/>
    <w:rsid w:val="00AE36B4"/>
    <w:rsid w:val="00AE382A"/>
    <w:rsid w:val="00AE38F7"/>
    <w:rsid w:val="00AE3CF0"/>
    <w:rsid w:val="00AE4098"/>
    <w:rsid w:val="00AE4226"/>
    <w:rsid w:val="00AE4CD3"/>
    <w:rsid w:val="00AE4F2B"/>
    <w:rsid w:val="00AE53B1"/>
    <w:rsid w:val="00AE57C0"/>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3EF4"/>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FF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2E"/>
    <w:rsid w:val="00B40CAF"/>
    <w:rsid w:val="00B40D2F"/>
    <w:rsid w:val="00B4139F"/>
    <w:rsid w:val="00B429BA"/>
    <w:rsid w:val="00B42D85"/>
    <w:rsid w:val="00B42E79"/>
    <w:rsid w:val="00B433DE"/>
    <w:rsid w:val="00B4369C"/>
    <w:rsid w:val="00B437BB"/>
    <w:rsid w:val="00B44444"/>
    <w:rsid w:val="00B44A2B"/>
    <w:rsid w:val="00B44DB0"/>
    <w:rsid w:val="00B4516E"/>
    <w:rsid w:val="00B45389"/>
    <w:rsid w:val="00B457E2"/>
    <w:rsid w:val="00B458C2"/>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2A9"/>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235"/>
    <w:rsid w:val="00BB6DCE"/>
    <w:rsid w:val="00BB766C"/>
    <w:rsid w:val="00BB7EEF"/>
    <w:rsid w:val="00BC0244"/>
    <w:rsid w:val="00BC0602"/>
    <w:rsid w:val="00BC0DC9"/>
    <w:rsid w:val="00BC0FB0"/>
    <w:rsid w:val="00BC15FC"/>
    <w:rsid w:val="00BC1BF9"/>
    <w:rsid w:val="00BC1F14"/>
    <w:rsid w:val="00BC2134"/>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C7F04"/>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11A"/>
    <w:rsid w:val="00C162AA"/>
    <w:rsid w:val="00C162BC"/>
    <w:rsid w:val="00C16533"/>
    <w:rsid w:val="00C165B7"/>
    <w:rsid w:val="00C1677A"/>
    <w:rsid w:val="00C167F8"/>
    <w:rsid w:val="00C170C0"/>
    <w:rsid w:val="00C17627"/>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56C"/>
    <w:rsid w:val="00C545D2"/>
    <w:rsid w:val="00C54994"/>
    <w:rsid w:val="00C54DE2"/>
    <w:rsid w:val="00C54E27"/>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29D9"/>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B9A"/>
    <w:rsid w:val="00C80C33"/>
    <w:rsid w:val="00C80F2F"/>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5C7"/>
    <w:rsid w:val="00C91703"/>
    <w:rsid w:val="00C91B1E"/>
    <w:rsid w:val="00C91C4E"/>
    <w:rsid w:val="00C91CF5"/>
    <w:rsid w:val="00C920F6"/>
    <w:rsid w:val="00C92263"/>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59B8"/>
    <w:rsid w:val="00CA6653"/>
    <w:rsid w:val="00CA6CF5"/>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6AFC"/>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93D"/>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BC2"/>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BD0"/>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494"/>
    <w:rsid w:val="00D20BB8"/>
    <w:rsid w:val="00D214E7"/>
    <w:rsid w:val="00D21CA0"/>
    <w:rsid w:val="00D21CD3"/>
    <w:rsid w:val="00D21E8A"/>
    <w:rsid w:val="00D2221E"/>
    <w:rsid w:val="00D2267C"/>
    <w:rsid w:val="00D226A7"/>
    <w:rsid w:val="00D22895"/>
    <w:rsid w:val="00D23005"/>
    <w:rsid w:val="00D2333E"/>
    <w:rsid w:val="00D23D0E"/>
    <w:rsid w:val="00D24D9F"/>
    <w:rsid w:val="00D25604"/>
    <w:rsid w:val="00D25B8C"/>
    <w:rsid w:val="00D26FC2"/>
    <w:rsid w:val="00D270B3"/>
    <w:rsid w:val="00D27135"/>
    <w:rsid w:val="00D2725B"/>
    <w:rsid w:val="00D30DF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69D5"/>
    <w:rsid w:val="00D472AF"/>
    <w:rsid w:val="00D4761C"/>
    <w:rsid w:val="00D47C8E"/>
    <w:rsid w:val="00D47FF7"/>
    <w:rsid w:val="00D500BD"/>
    <w:rsid w:val="00D503C0"/>
    <w:rsid w:val="00D50917"/>
    <w:rsid w:val="00D51001"/>
    <w:rsid w:val="00D5101B"/>
    <w:rsid w:val="00D519BB"/>
    <w:rsid w:val="00D51DD0"/>
    <w:rsid w:val="00D5273C"/>
    <w:rsid w:val="00D53636"/>
    <w:rsid w:val="00D536EF"/>
    <w:rsid w:val="00D538D4"/>
    <w:rsid w:val="00D538D8"/>
    <w:rsid w:val="00D54DBF"/>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1C"/>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A34"/>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7A7"/>
    <w:rsid w:val="00D7587C"/>
    <w:rsid w:val="00D7591E"/>
    <w:rsid w:val="00D75FF5"/>
    <w:rsid w:val="00D765B1"/>
    <w:rsid w:val="00D769DF"/>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01"/>
    <w:rsid w:val="00D94F7E"/>
    <w:rsid w:val="00D9517F"/>
    <w:rsid w:val="00D95B90"/>
    <w:rsid w:val="00D972DF"/>
    <w:rsid w:val="00D9746A"/>
    <w:rsid w:val="00D97B01"/>
    <w:rsid w:val="00D97C41"/>
    <w:rsid w:val="00D97EBB"/>
    <w:rsid w:val="00DA0680"/>
    <w:rsid w:val="00DA09FE"/>
    <w:rsid w:val="00DA0D82"/>
    <w:rsid w:val="00DA1542"/>
    <w:rsid w:val="00DA172A"/>
    <w:rsid w:val="00DA1753"/>
    <w:rsid w:val="00DA1F6B"/>
    <w:rsid w:val="00DA1F8E"/>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5D8"/>
    <w:rsid w:val="00DA7A4B"/>
    <w:rsid w:val="00DA7ACC"/>
    <w:rsid w:val="00DB0F93"/>
    <w:rsid w:val="00DB17F5"/>
    <w:rsid w:val="00DB19B1"/>
    <w:rsid w:val="00DB230F"/>
    <w:rsid w:val="00DB278D"/>
    <w:rsid w:val="00DB2A8D"/>
    <w:rsid w:val="00DB2AD1"/>
    <w:rsid w:val="00DB2F5C"/>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E1F"/>
    <w:rsid w:val="00DE1126"/>
    <w:rsid w:val="00DE14DB"/>
    <w:rsid w:val="00DE1BB0"/>
    <w:rsid w:val="00DE20CE"/>
    <w:rsid w:val="00DE27B9"/>
    <w:rsid w:val="00DE291C"/>
    <w:rsid w:val="00DE3281"/>
    <w:rsid w:val="00DE32BD"/>
    <w:rsid w:val="00DE4C6A"/>
    <w:rsid w:val="00DE4F04"/>
    <w:rsid w:val="00DE522B"/>
    <w:rsid w:val="00DE5C5D"/>
    <w:rsid w:val="00DE710A"/>
    <w:rsid w:val="00DE79CA"/>
    <w:rsid w:val="00DE7F6D"/>
    <w:rsid w:val="00DF04F9"/>
    <w:rsid w:val="00DF0786"/>
    <w:rsid w:val="00DF07EB"/>
    <w:rsid w:val="00DF0B12"/>
    <w:rsid w:val="00DF0BEF"/>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2965"/>
    <w:rsid w:val="00E03055"/>
    <w:rsid w:val="00E03063"/>
    <w:rsid w:val="00E03599"/>
    <w:rsid w:val="00E03B69"/>
    <w:rsid w:val="00E0438E"/>
    <w:rsid w:val="00E04631"/>
    <w:rsid w:val="00E04FDF"/>
    <w:rsid w:val="00E05618"/>
    <w:rsid w:val="00E05786"/>
    <w:rsid w:val="00E05944"/>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68AA"/>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2AA"/>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B9E"/>
    <w:rsid w:val="00EA3F5A"/>
    <w:rsid w:val="00EA4107"/>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29A"/>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2EFB"/>
    <w:rsid w:val="00ED34F6"/>
    <w:rsid w:val="00ED35C0"/>
    <w:rsid w:val="00ED3911"/>
    <w:rsid w:val="00ED3DA0"/>
    <w:rsid w:val="00ED42F0"/>
    <w:rsid w:val="00ED477D"/>
    <w:rsid w:val="00ED47B6"/>
    <w:rsid w:val="00ED4CAD"/>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2531"/>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2927"/>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4FE"/>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3CB0"/>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A03"/>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41E"/>
    <w:rsid w:val="00F655CD"/>
    <w:rsid w:val="00F658E4"/>
    <w:rsid w:val="00F65936"/>
    <w:rsid w:val="00F65C86"/>
    <w:rsid w:val="00F66384"/>
    <w:rsid w:val="00F663C4"/>
    <w:rsid w:val="00F6666A"/>
    <w:rsid w:val="00F667EF"/>
    <w:rsid w:val="00F67155"/>
    <w:rsid w:val="00F672D7"/>
    <w:rsid w:val="00F674E3"/>
    <w:rsid w:val="00F67C55"/>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7540"/>
    <w:rsid w:val="00F9777B"/>
    <w:rsid w:val="00F979B0"/>
    <w:rsid w:val="00F97FB0"/>
    <w:rsid w:val="00FA0BCC"/>
    <w:rsid w:val="00FA0FB6"/>
    <w:rsid w:val="00FA1070"/>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830"/>
    <w:rsid w:val="00FB312F"/>
    <w:rsid w:val="00FB35C3"/>
    <w:rsid w:val="00FB409D"/>
    <w:rsid w:val="00FB4272"/>
    <w:rsid w:val="00FB50D5"/>
    <w:rsid w:val="00FB546C"/>
    <w:rsid w:val="00FB580C"/>
    <w:rsid w:val="00FB584F"/>
    <w:rsid w:val="00FB5D61"/>
    <w:rsid w:val="00FB6343"/>
    <w:rsid w:val="00FB6A75"/>
    <w:rsid w:val="00FB6BF7"/>
    <w:rsid w:val="00FB746B"/>
    <w:rsid w:val="00FB74A0"/>
    <w:rsid w:val="00FB7D96"/>
    <w:rsid w:val="00FC0142"/>
    <w:rsid w:val="00FC03A1"/>
    <w:rsid w:val="00FC0623"/>
    <w:rsid w:val="00FC1D06"/>
    <w:rsid w:val="00FC1F16"/>
    <w:rsid w:val="00FC1FB3"/>
    <w:rsid w:val="00FC200E"/>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A25"/>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3A0"/>
    <w:rsid w:val="00FF1B34"/>
    <w:rsid w:val="00FF2495"/>
    <w:rsid w:val="00FF2AC3"/>
    <w:rsid w:val="00FF2EC4"/>
    <w:rsid w:val="00FF3625"/>
    <w:rsid w:val="00FF36AA"/>
    <w:rsid w:val="00FF3D9F"/>
    <w:rsid w:val="00FF4055"/>
    <w:rsid w:val="00FF4786"/>
    <w:rsid w:val="00FF4BA5"/>
    <w:rsid w:val="00FF4D59"/>
    <w:rsid w:val="00FF5169"/>
    <w:rsid w:val="00FF5174"/>
    <w:rsid w:val="00FF5328"/>
    <w:rsid w:val="00FF5399"/>
    <w:rsid w:val="00FF58A7"/>
    <w:rsid w:val="00FF6263"/>
    <w:rsid w:val="00FF6A50"/>
    <w:rsid w:val="00FF6D0F"/>
    <w:rsid w:val="00FF74EF"/>
    <w:rsid w:val="00FF75FD"/>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style="mso-position-horizontal-relative:page;mso-position-vertical-relative:page" stroke="f">
      <v:stroke on="f"/>
      <o:colormru v:ext="edit" colors="white"/>
    </o:shapedefaults>
    <o:shapelayout v:ext="edit">
      <o:idmap v:ext="edit" data="1"/>
    </o:shapelayout>
  </w:shapeDefaults>
  <w:decimalSymbol w:val="."/>
  <w:listSeparator w:val=","/>
  <w14:docId w14:val="4E16198D"/>
  <w15:docId w15:val="{2DEEBAB0-3F89-4122-BE98-05612FD99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D7A25"/>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B3272F" w:themeColor="text2"/>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B3272F" w:themeColor="text2"/>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B3272F"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B3272F"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B3272F"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B3272F" w:themeColor="text2"/>
        <w:bottom w:val="single" w:sz="8" w:space="0" w:color="B3272F" w:themeColor="text2"/>
        <w:insideH w:val="single" w:sz="8" w:space="0" w:color="B3272F"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B3272F" w:themeFill="text2"/>
      </w:tcPr>
    </w:tblStylePr>
    <w:tblStylePr w:type="lastRow">
      <w:rPr>
        <w:b w:val="0"/>
      </w:rPr>
    </w:tblStylePr>
    <w:tblStylePr w:type="lastCol">
      <w:pPr>
        <w:jc w:val="left"/>
      </w:pPr>
    </w:tblStylePr>
    <w:tblStylePr w:type="band1Vert">
      <w:tblPr/>
      <w:tcPr>
        <w:shd w:val="clear" w:color="auto" w:fill="F7E9EA"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B3272F" w:themeColor="text2"/>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B3272F" w:themeColor="text2"/>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B3272F"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B3272F"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B3272F"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B3272F"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B3272F"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B3272F"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B3272F"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B3272F" w:themeColor="text2"/>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B3272F"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7E9EA"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7E9EA"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B3272F"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B3272F" w:themeColor="text2"/>
        <w:left w:val="single" w:sz="4" w:space="0" w:color="B3272F" w:themeColor="text2"/>
        <w:bottom w:val="single" w:sz="4" w:space="0" w:color="B3272F" w:themeColor="text2"/>
        <w:right w:val="single" w:sz="4" w:space="0" w:color="B3272F"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uiPriority w:val="99"/>
    <w:semiHidden/>
    <w:rsid w:val="00732B4D"/>
    <w:rPr>
      <w:sz w:val="16"/>
      <w:szCs w:val="16"/>
    </w:rPr>
  </w:style>
  <w:style w:type="paragraph" w:styleId="CommentText">
    <w:name w:val="annotation text"/>
    <w:basedOn w:val="Normal"/>
    <w:link w:val="CommentTextChar"/>
    <w:uiPriority w:val="99"/>
    <w:semiHidden/>
    <w:rsid w:val="00732B4D"/>
    <w:pPr>
      <w:spacing w:line="240" w:lineRule="auto"/>
    </w:pPr>
  </w:style>
  <w:style w:type="character" w:customStyle="1" w:styleId="CommentTextChar">
    <w:name w:val="Comment Text Char"/>
    <w:basedOn w:val="DefaultParagraphFont"/>
    <w:link w:val="CommentText"/>
    <w:uiPriority w:val="99"/>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B3272F"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B3272F"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C545D2"/>
    <w:pPr>
      <w:spacing w:line="240" w:lineRule="auto"/>
    </w:pPr>
    <w:rPr>
      <w:color w:val="FFFFFF"/>
      <w:sz w:val="24"/>
    </w:rPr>
    <w:tblPr>
      <w:tblCellMar>
        <w:top w:w="227" w:type="dxa"/>
        <w:left w:w="0" w:type="dxa"/>
        <w:bottom w:w="227" w:type="dxa"/>
        <w:right w:w="0" w:type="dxa"/>
      </w:tblCellMar>
    </w:tblPr>
    <w:tcPr>
      <w:shd w:val="clear" w:color="auto" w:fill="B3272F"/>
    </w:tcPr>
  </w:style>
  <w:style w:type="paragraph" w:customStyle="1" w:styleId="BodyText100ThemeColour">
    <w:name w:val="Body Text 100% Theme Colour"/>
    <w:basedOn w:val="BodyText"/>
    <w:qFormat/>
    <w:rsid w:val="00096B2D"/>
    <w:rPr>
      <w:color w:val="B3272F"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3"/>
      </w:numPr>
      <w:spacing w:before="120" w:after="120"/>
    </w:pPr>
  </w:style>
  <w:style w:type="paragraph" w:customStyle="1" w:styleId="ListAlpha2">
    <w:name w:val="List Alpha 2"/>
    <w:basedOn w:val="Normal"/>
    <w:qFormat/>
    <w:rsid w:val="00893106"/>
    <w:pPr>
      <w:numPr>
        <w:ilvl w:val="1"/>
        <w:numId w:val="13"/>
      </w:numPr>
      <w:spacing w:before="120" w:after="120"/>
    </w:pPr>
  </w:style>
  <w:style w:type="paragraph" w:customStyle="1" w:styleId="ListAlpha3">
    <w:name w:val="List Alpha 3"/>
    <w:basedOn w:val="Normal"/>
    <w:qFormat/>
    <w:rsid w:val="00893106"/>
    <w:pPr>
      <w:numPr>
        <w:ilvl w:val="2"/>
        <w:numId w:val="13"/>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33"/>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29"/>
      </w:numPr>
    </w:pPr>
  </w:style>
  <w:style w:type="paragraph" w:customStyle="1" w:styleId="SmallHeading">
    <w:name w:val="Small Heading"/>
    <w:basedOn w:val="xDisclaimerHeading"/>
    <w:next w:val="SmallBodyTex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rsid w:val="007362BC"/>
    <w:rPr>
      <w:vanish/>
      <w:color w:val="FF0000"/>
      <w:sz w:val="16"/>
      <w:u w:val="dotted"/>
    </w:rPr>
  </w:style>
  <w:style w:type="character" w:customStyle="1" w:styleId="Heading1Char">
    <w:name w:val="Heading 1 Char"/>
    <w:basedOn w:val="DefaultParagraphFont"/>
    <w:link w:val="Heading1"/>
    <w:rsid w:val="00A209C4"/>
    <w:rPr>
      <w:b/>
      <w:bCs/>
      <w:color w:val="B3272F" w:themeColor="text2"/>
      <w:kern w:val="32"/>
      <w:sz w:val="40"/>
      <w:szCs w:val="32"/>
    </w:rPr>
  </w:style>
  <w:style w:type="character" w:customStyle="1" w:styleId="Heading2Char">
    <w:name w:val="Heading 2 Char"/>
    <w:basedOn w:val="DefaultParagraphFont"/>
    <w:link w:val="Heading2"/>
    <w:rsid w:val="001306D2"/>
    <w:rPr>
      <w:b/>
      <w:bCs/>
      <w:iCs/>
      <w:color w:val="B3272F" w:themeColor="text2"/>
      <w:kern w:val="20"/>
      <w:sz w:val="22"/>
      <w:szCs w:val="28"/>
    </w:rPr>
  </w:style>
  <w:style w:type="character" w:customStyle="1" w:styleId="Heading3Char">
    <w:name w:val="Heading 3 Char"/>
    <w:basedOn w:val="DefaultParagraphFont"/>
    <w:link w:val="Heading3"/>
    <w:rsid w:val="001306D2"/>
    <w:rPr>
      <w:b/>
      <w:color w:val="494847"/>
    </w:rPr>
  </w:style>
  <w:style w:type="paragraph" w:customStyle="1" w:styleId="Default">
    <w:name w:val="Default"/>
    <w:rsid w:val="00C545D2"/>
    <w:pPr>
      <w:autoSpaceDE w:val="0"/>
      <w:autoSpaceDN w:val="0"/>
      <w:adjustRightInd w:val="0"/>
      <w:spacing w:line="240" w:lineRule="auto"/>
    </w:pPr>
    <w:rPr>
      <w:rFonts w:ascii="Arial" w:hAnsi="Arial"/>
      <w:color w:val="000000"/>
      <w:sz w:val="24"/>
      <w:szCs w:val="24"/>
    </w:rPr>
  </w:style>
  <w:style w:type="character" w:styleId="UnresolvedMention">
    <w:name w:val="Unresolved Mention"/>
    <w:basedOn w:val="DefaultParagraphFont"/>
    <w:uiPriority w:val="99"/>
    <w:semiHidden/>
    <w:unhideWhenUsed/>
    <w:rsid w:val="009F2E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998937">
      <w:bodyDiv w:val="1"/>
      <w:marLeft w:val="0"/>
      <w:marRight w:val="0"/>
      <w:marTop w:val="0"/>
      <w:marBottom w:val="0"/>
      <w:divBdr>
        <w:top w:val="none" w:sz="0" w:space="0" w:color="auto"/>
        <w:left w:val="none" w:sz="0" w:space="0" w:color="auto"/>
        <w:bottom w:val="none" w:sz="0" w:space="0" w:color="auto"/>
        <w:right w:val="none" w:sz="0" w:space="0" w:color="auto"/>
      </w:divBdr>
    </w:div>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68666604">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973411206">
      <w:bodyDiv w:val="1"/>
      <w:marLeft w:val="0"/>
      <w:marRight w:val="0"/>
      <w:marTop w:val="0"/>
      <w:marBottom w:val="0"/>
      <w:divBdr>
        <w:top w:val="none" w:sz="0" w:space="0" w:color="auto"/>
        <w:left w:val="none" w:sz="0" w:space="0" w:color="auto"/>
        <w:bottom w:val="none" w:sz="0" w:space="0" w:color="auto"/>
        <w:right w:val="none" w:sz="0" w:space="0" w:color="auto"/>
      </w:divBdr>
    </w:div>
    <w:div w:id="1083182705">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202939358">
      <w:bodyDiv w:val="1"/>
      <w:marLeft w:val="0"/>
      <w:marRight w:val="0"/>
      <w:marTop w:val="0"/>
      <w:marBottom w:val="0"/>
      <w:divBdr>
        <w:top w:val="none" w:sz="0" w:space="0" w:color="auto"/>
        <w:left w:val="none" w:sz="0" w:space="0" w:color="auto"/>
        <w:bottom w:val="none" w:sz="0" w:space="0" w:color="auto"/>
        <w:right w:val="none" w:sz="0" w:space="0" w:color="auto"/>
      </w:divBdr>
    </w:div>
    <w:div w:id="1404252661">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propertyandlandtitles.vic.gov.au/contact-us" TargetMode="External"/><Relationship Id="rId3" Type="http://schemas.openxmlformats.org/officeDocument/2006/relationships/styles" Target="styles.xml"/><Relationship Id="rId21" Type="http://schemas.openxmlformats.org/officeDocument/2006/relationships/hyperlink" Target="http://www.relayservice.com.au"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dtpli.vic.gov.au/property-and-land-titles/contact-us" TargetMode="External"/><Relationship Id="rId2" Type="http://schemas.openxmlformats.org/officeDocument/2006/relationships/numbering" Target="numbering.xml"/><Relationship Id="rId16" Type="http://schemas.openxmlformats.org/officeDocument/2006/relationships/hyperlink" Target="mailto:Lv.Warrants@delwp.vic.gov.au" TargetMode="External"/><Relationship Id="rId20" Type="http://schemas.openxmlformats.org/officeDocument/2006/relationships/hyperlink" Target="mailto:customer.service@delwp.vic.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victorianlrs.com.au/news-updates/"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arnecc.gov.au/" TargetMode="External"/><Relationship Id="rId22" Type="http://schemas.openxmlformats.org/officeDocument/2006/relationships/hyperlink" Target="http://www.delwp.vic.gov.au"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B3272F"/>
      </a:dk2>
      <a:lt2>
        <a:srgbClr val="F7E9EA"/>
      </a:lt2>
      <a:accent1>
        <a:srgbClr val="00B2A9"/>
      </a:accent1>
      <a:accent2>
        <a:srgbClr val="B3272F"/>
      </a:accent2>
      <a:accent3>
        <a:srgbClr val="201547"/>
      </a:accent3>
      <a:accent4>
        <a:srgbClr val="99E0DD"/>
      </a:accent4>
      <a:accent5>
        <a:srgbClr val="E1A9AC"/>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15677-1670-48A4-A2FB-C963FE775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2</Pages>
  <Words>432</Words>
  <Characters>3069</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Yvonne S Baker (DELWP)</dc:creator>
  <cp:keywords/>
  <dc:description/>
  <cp:lastModifiedBy>Wendy Bowran (DELWP)</cp:lastModifiedBy>
  <cp:revision>12</cp:revision>
  <cp:lastPrinted>2016-09-08T07:20:00Z</cp:lastPrinted>
  <dcterms:created xsi:type="dcterms:W3CDTF">2020-03-19T22:12:00Z</dcterms:created>
  <dcterms:modified xsi:type="dcterms:W3CDTF">2020-03-20T04:57:00Z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ies>
</file>