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5E19" w14:textId="4296DA5B"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58250" behindDoc="0" locked="0" layoutInCell="1" allowOverlap="1" wp14:anchorId="5CFD1B05" wp14:editId="3043A3A9">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063CBD6F" w:rsidR="00047169" w:rsidRPr="004123FF" w:rsidRDefault="00047169"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sidR="00F83879">
                              <w:rPr>
                                <w:rFonts w:ascii="Calibri" w:hAnsi="Calibri" w:cs="Arial"/>
                                <w:b w:val="0"/>
                                <w:color w:val="FFFFFF" w:themeColor="background1"/>
                                <w:sz w:val="72"/>
                              </w:rPr>
                              <w:t>specification</w:t>
                            </w:r>
                          </w:p>
                          <w:p w14:paraId="56171089" w14:textId="77777777" w:rsidR="00047169" w:rsidRPr="004E64F9" w:rsidRDefault="00047169"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w:t>
                            </w:r>
                            <w:r w:rsidRPr="004E64F9">
                              <w:rPr>
                                <w:color w:val="FFFFFF" w:themeColor="background1"/>
                                <w:sz w:val="40"/>
                                <w:szCs w:val="40"/>
                              </w:rPr>
                              <w:t xml:space="preserve">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" filled="f" stroked="f" strokeweight=".5pt">
                <v:textbox>
                  <w:txbxContent>
                    <w:p w14:paraId="0703226D" w14:textId="063CBD6F" w:rsidR="00047169" w:rsidRPr="004123FF" w:rsidRDefault="00047169"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sidR="00F83879">
                        <w:rPr>
                          <w:rFonts w:ascii="Calibri" w:hAnsi="Calibri" w:cs="Arial"/>
                          <w:b w:val="0"/>
                          <w:color w:val="FFFFFF" w:themeColor="background1"/>
                          <w:sz w:val="72"/>
                        </w:rPr>
                        <w:t>specification</w:t>
                      </w:r>
                    </w:p>
                    <w:p w14:paraId="56171089" w14:textId="77777777" w:rsidR="00047169" w:rsidRPr="004E64F9" w:rsidRDefault="00047169"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w:t>
                      </w:r>
                      <w:r w:rsidRPr="004E64F9">
                        <w:rPr>
                          <w:color w:val="FFFFFF" w:themeColor="background1"/>
                          <w:sz w:val="40"/>
                          <w:szCs w:val="40"/>
                        </w:rPr>
                        <w:t xml:space="preserve"> Address</w:t>
                      </w:r>
                    </w:p>
                  </w:txbxContent>
                </v:textbox>
              </v:shape>
            </w:pict>
          </mc:Fallback>
        </mc:AlternateContent>
      </w:r>
      <w:r w:rsidR="00AD391C">
        <w:rPr>
          <w:noProof/>
          <w:lang w:eastAsia="en-AU"/>
        </w:rPr>
        <mc:AlternateContent>
          <mc:Choice Requires="wps">
            <w:drawing>
              <wp:anchor distT="0" distB="0" distL="114300" distR="114300" simplePos="0" relativeHeight="251658248" behindDoc="0" locked="1" layoutInCell="1" allowOverlap="1" wp14:anchorId="1A7F64F4" wp14:editId="3BD7C2C1">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A5D89" id="OverlayLeft" o:spid="_x0000_s1026" style="position:absolute;margin-left:28.65pt;margin-top:185.4pt;width:250.6pt;height:374.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6" behindDoc="0" locked="1" layoutInCell="1" allowOverlap="1" wp14:anchorId="1A7F64F6" wp14:editId="1563C839">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4E6DF" id="OverlayRight" o:spid="_x0000_s1026" style="position:absolute;margin-left:278.95pt;margin-top:185.4pt;width:4in;height:374.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9" behindDoc="0" locked="1" layoutInCell="1" allowOverlap="1" wp14:anchorId="1A7F64F8" wp14:editId="12D1308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6622C" id="TriangleBottom" o:spid="_x0000_s1026" style="position:absolute;margin-left:279pt;margin-top:559.65pt;width:148.8pt;height:157.0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4" behindDoc="0" locked="1" layoutInCell="1" allowOverlap="1" wp14:anchorId="1A7F64FA" wp14:editId="1A7F64F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D025F" id="TriangleTop" o:spid="_x0000_s1026" style="position:absolute;margin-left:28.35pt;margin-top:28.35pt;width:148.8pt;height:15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2" behindDoc="0" locked="1" layoutInCell="1" allowOverlap="1" wp14:anchorId="1A7F64FC" wp14:editId="1A7F64FD">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047169" w:rsidRPr="009F69FA" w:rsidRDefault="00047169"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824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" filled="f" stroked="f" strokeweight=".5pt">
                <v:textbox inset="20mm">
                  <w:txbxContent>
                    <w:p w14:paraId="1A7F662D" w14:textId="77777777" w:rsidR="00047169" w:rsidRPr="009F69FA" w:rsidRDefault="00047169"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0" behindDoc="0" locked="1" layoutInCell="1" allowOverlap="1" wp14:anchorId="1A7F64FE" wp14:editId="1A7F64FF">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047169" w:rsidRPr="00271B90" w:rsidRDefault="00047169"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8240;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" filled="f" stroked="f" strokeweight=".5pt">
                <v:textbox inset="20mm,0,1mm,0">
                  <w:txbxContent>
                    <w:p w14:paraId="1A7F662E" w14:textId="77777777" w:rsidR="00047169" w:rsidRPr="00271B90" w:rsidRDefault="00047169"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241" behindDoc="1" locked="1" layoutInCell="1" allowOverlap="1" wp14:anchorId="1A7F6500" wp14:editId="1A7F6501">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047169" w:rsidRPr="00E81E6A" w:rsidRDefault="00047169"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" fillcolor="#b3272f [3202]" stroked="f" strokeweight=".5pt">
                <v:textbox inset="10mm,0,10mm,0">
                  <w:txbxContent>
                    <w:p w14:paraId="1A7F662F" w14:textId="77777777" w:rsidR="00047169" w:rsidRPr="00E81E6A" w:rsidRDefault="00047169"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8247" behindDoc="1" locked="1" layoutInCell="1" allowOverlap="1" wp14:anchorId="1A7F6504" wp14:editId="692A5D95">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28BD9" id="CoverRectangle" o:spid="_x0000_s1026" style="position:absolute;margin-left:28.5pt;margin-top:28.5pt;width:538.55pt;height:688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" fillcolor="#00b2a9 [3204]" stroked="f" strokeweight="2pt">
                <w10:wrap anchorx="page" anchory="page"/>
                <w10:anchorlock/>
              </v:rect>
            </w:pict>
          </mc:Fallback>
        </mc:AlternateContent>
      </w: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658252" behindDoc="0" locked="0" layoutInCell="1" allowOverlap="1" wp14:anchorId="3708493C" wp14:editId="3615BE54">
                <wp:simplePos x="0" y="0"/>
                <wp:positionH relativeFrom="column">
                  <wp:posOffset>-358140</wp:posOffset>
                </wp:positionH>
                <wp:positionV relativeFrom="paragraph">
                  <wp:posOffset>6417945</wp:posOffset>
                </wp:positionV>
                <wp:extent cx="533400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1DF4BC20" w:rsidR="00047169" w:rsidRPr="004123FF" w:rsidRDefault="00047169"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6.</w:t>
                            </w:r>
                            <w:r w:rsidR="00285442">
                              <w:rPr>
                                <w:color w:val="FFFFFF" w:themeColor="background1"/>
                                <w:sz w:val="28"/>
                                <w:szCs w:val="28"/>
                              </w:rPr>
                              <w:t>3</w:t>
                            </w:r>
                            <w:r w:rsidRPr="004123FF">
                              <w:rPr>
                                <w:color w:val="FFFFFF" w:themeColor="background1"/>
                                <w:sz w:val="28"/>
                                <w:szCs w:val="28"/>
                              </w:rPr>
                              <w:t xml:space="preserve"> </w:t>
                            </w:r>
                            <w:r w:rsidR="00285442">
                              <w:rPr>
                                <w:color w:val="FFFFFF" w:themeColor="background1"/>
                                <w:sz w:val="28"/>
                                <w:szCs w:val="28"/>
                              </w:rPr>
                              <w:t>August 2022</w:t>
                            </w:r>
                            <w:r w:rsidRPr="004123FF">
                              <w:rPr>
                                <w:color w:val="FFFFFF" w:themeColor="background1"/>
                                <w:sz w:val="28"/>
                                <w:szCs w:val="28"/>
                              </w:rPr>
                              <w:t xml:space="preserve"> </w:t>
                            </w:r>
                          </w:p>
                          <w:p w14:paraId="0B689B57" w14:textId="7A08C67E" w:rsidR="00047169" w:rsidRDefault="00047169" w:rsidP="009E1515">
                            <w:pPr>
                              <w:suppressOverlap/>
                              <w:rPr>
                                <w:i/>
                                <w:sz w:val="16"/>
                                <w:szCs w:val="16"/>
                              </w:rPr>
                            </w:pPr>
                            <w:r w:rsidRPr="004123FF">
                              <w:rPr>
                                <w:color w:val="FFFFFF" w:themeColor="background1"/>
                                <w:sz w:val="28"/>
                                <w:szCs w:val="28"/>
                              </w:rPr>
                              <w:t xml:space="preserve">Applies to data model </w:t>
                            </w:r>
                            <w:r>
                              <w:rPr>
                                <w:color w:val="FFFFFF" w:themeColor="background1"/>
                                <w:sz w:val="28"/>
                                <w:szCs w:val="28"/>
                              </w:rPr>
                              <w:t>6.</w:t>
                            </w:r>
                            <w:r w:rsidR="004A1ED8">
                              <w:rPr>
                                <w:color w:val="FFFFFF" w:themeColor="background1"/>
                                <w:sz w:val="28"/>
                                <w:szCs w:val="28"/>
                              </w:rPr>
                              <w:t>2</w:t>
                            </w:r>
                            <w:r w:rsidRPr="004123FF">
                              <w:rPr>
                                <w:color w:val="FFFFFF" w:themeColor="background1"/>
                                <w:sz w:val="28"/>
                                <w:szCs w:val="28"/>
                              </w:rPr>
                              <w:t xml:space="preserve"> </w:t>
                            </w:r>
                            <w:r w:rsidR="00BF0AE9">
                              <w:rPr>
                                <w:color w:val="FFFFFF" w:themeColor="background1"/>
                                <w:sz w:val="28"/>
                                <w:szCs w:val="28"/>
                              </w:rPr>
                              <w:t>November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35pt;width:420pt;height:84.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" filled="f" stroked="f" strokeweight=".5pt">
                <v:textbox>
                  <w:txbxContent>
                    <w:p w14:paraId="460D6857" w14:textId="1DF4BC20" w:rsidR="00047169" w:rsidRPr="004123FF" w:rsidRDefault="00047169"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6.</w:t>
                      </w:r>
                      <w:r w:rsidR="00285442">
                        <w:rPr>
                          <w:color w:val="FFFFFF" w:themeColor="background1"/>
                          <w:sz w:val="28"/>
                          <w:szCs w:val="28"/>
                        </w:rPr>
                        <w:t>3</w:t>
                      </w:r>
                      <w:r w:rsidRPr="004123FF">
                        <w:rPr>
                          <w:color w:val="FFFFFF" w:themeColor="background1"/>
                          <w:sz w:val="28"/>
                          <w:szCs w:val="28"/>
                        </w:rPr>
                        <w:t xml:space="preserve"> </w:t>
                      </w:r>
                      <w:r w:rsidR="00285442">
                        <w:rPr>
                          <w:color w:val="FFFFFF" w:themeColor="background1"/>
                          <w:sz w:val="28"/>
                          <w:szCs w:val="28"/>
                        </w:rPr>
                        <w:t>August 2022</w:t>
                      </w:r>
                      <w:r w:rsidRPr="004123FF">
                        <w:rPr>
                          <w:color w:val="FFFFFF" w:themeColor="background1"/>
                          <w:sz w:val="28"/>
                          <w:szCs w:val="28"/>
                        </w:rPr>
                        <w:t xml:space="preserve"> </w:t>
                      </w:r>
                    </w:p>
                    <w:p w14:paraId="0B689B57" w14:textId="7A08C67E" w:rsidR="00047169" w:rsidRDefault="00047169" w:rsidP="009E1515">
                      <w:pPr>
                        <w:suppressOverlap/>
                        <w:rPr>
                          <w:i/>
                          <w:sz w:val="16"/>
                          <w:szCs w:val="16"/>
                        </w:rPr>
                      </w:pPr>
                      <w:r w:rsidRPr="004123FF">
                        <w:rPr>
                          <w:color w:val="FFFFFF" w:themeColor="background1"/>
                          <w:sz w:val="28"/>
                          <w:szCs w:val="28"/>
                        </w:rPr>
                        <w:t xml:space="preserve">Applies to data model </w:t>
                      </w:r>
                      <w:r>
                        <w:rPr>
                          <w:color w:val="FFFFFF" w:themeColor="background1"/>
                          <w:sz w:val="28"/>
                          <w:szCs w:val="28"/>
                        </w:rPr>
                        <w:t>6.</w:t>
                      </w:r>
                      <w:r w:rsidR="004A1ED8">
                        <w:rPr>
                          <w:color w:val="FFFFFF" w:themeColor="background1"/>
                          <w:sz w:val="28"/>
                          <w:szCs w:val="28"/>
                        </w:rPr>
                        <w:t>2</w:t>
                      </w:r>
                      <w:r w:rsidRPr="004123FF">
                        <w:rPr>
                          <w:color w:val="FFFFFF" w:themeColor="background1"/>
                          <w:sz w:val="28"/>
                          <w:szCs w:val="28"/>
                        </w:rPr>
                        <w:t xml:space="preserve"> </w:t>
                      </w:r>
                      <w:r w:rsidR="00BF0AE9">
                        <w:rPr>
                          <w:color w:val="FFFFFF" w:themeColor="background1"/>
                          <w:sz w:val="28"/>
                          <w:szCs w:val="28"/>
                        </w:rPr>
                        <w:t>November 2019</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58251" behindDoc="0" locked="0" layoutInCell="1" allowOverlap="1" wp14:anchorId="7B2097C9" wp14:editId="7F03CD7E">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4A6947EE" w:rsidR="00047169" w:rsidRPr="004123FF" w:rsidRDefault="00047169" w:rsidP="009E1515">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" filled="f" stroked="f" strokeweight=".5pt">
                <v:textbox>
                  <w:txbxContent>
                    <w:p w14:paraId="07B7BF5A" w14:textId="4A6947EE" w:rsidR="00047169" w:rsidRPr="004123FF" w:rsidRDefault="00047169" w:rsidP="009E1515">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008F0B33" w:rsidRPr="00D55628">
        <w:rPr>
          <w:noProof/>
        </w:rPr>
        <mc:AlternateContent>
          <mc:Choice Requires="wps">
            <w:drawing>
              <wp:anchor distT="0" distB="0" distL="114300" distR="114300" simplePos="0" relativeHeight="251658243" behindDoc="0" locked="0" layoutInCell="1" allowOverlap="1" wp14:anchorId="1A7F6506" wp14:editId="1A7F6507">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47169" w:rsidRPr="00AB780B" w14:paraId="1A7F6632" w14:textId="77777777" w:rsidTr="00AA4BE4">
                              <w:trPr>
                                <w:trHeight w:hRule="exact" w:val="964"/>
                                <w:tblCellSpacing w:w="71" w:type="dxa"/>
                              </w:trPr>
                              <w:tc>
                                <w:tcPr>
                                  <w:tcW w:w="1204" w:type="dxa"/>
                                  <w:vAlign w:val="bottom"/>
                                </w:tcPr>
                                <w:p w14:paraId="1A7F6630" w14:textId="77777777" w:rsidR="00047169" w:rsidRPr="00D55628" w:rsidRDefault="00047169"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047169" w:rsidRPr="00D55628" w:rsidRDefault="00047169"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047169" w:rsidRDefault="00047169"/>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824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47169" w:rsidRPr="00AB780B" w14:paraId="1A7F6632" w14:textId="77777777" w:rsidTr="00AA4BE4">
                        <w:trPr>
                          <w:trHeight w:hRule="exact" w:val="964"/>
                          <w:tblCellSpacing w:w="71" w:type="dxa"/>
                        </w:trPr>
                        <w:tc>
                          <w:tcPr>
                            <w:tcW w:w="1204" w:type="dxa"/>
                            <w:vAlign w:val="bottom"/>
                          </w:tcPr>
                          <w:p w14:paraId="1A7F6630" w14:textId="77777777" w:rsidR="00047169" w:rsidRPr="00D55628" w:rsidRDefault="00047169"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047169" w:rsidRPr="00D55628" w:rsidRDefault="00047169"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047169" w:rsidRDefault="00047169"/>
                  </w:txbxContent>
                </v:textbox>
                <w10:wrap anchorx="page" anchory="page"/>
              </v:shape>
            </w:pict>
          </mc:Fallback>
        </mc:AlternateContent>
      </w:r>
    </w:p>
    <w:p w14:paraId="1A7F5E22" w14:textId="77777777" w:rsidR="00D73B6C" w:rsidRPr="00D55628" w:rsidRDefault="00D73B6C">
      <w:pPr>
        <w:sectPr w:rsidR="00D73B6C" w:rsidRPr="00D55628" w:rsidSect="000431A0">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134" w:left="1134" w:header="284" w:footer="284" w:gutter="0"/>
          <w:cols w:space="708"/>
          <w:titlePg/>
          <w:docGrid w:linePitch="360"/>
        </w:sectPr>
      </w:pP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vertAnchor="page" w:horzAnchor="margin" w:tblpY="10981"/>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32283B" w14:paraId="79D17545" w14:textId="77777777" w:rsidTr="0032283B">
        <w:tc>
          <w:tcPr>
            <w:tcW w:w="5000" w:type="pct"/>
            <w:vAlign w:val="bottom"/>
          </w:tcPr>
          <w:p w14:paraId="05134CF1" w14:textId="77777777" w:rsidR="0032283B" w:rsidRPr="00D55628" w:rsidRDefault="0032283B" w:rsidP="0032283B">
            <w:pPr>
              <w:pStyle w:val="xDisclaimertext3"/>
            </w:pPr>
            <w:r>
              <w:t>© The State of Victoria Department of Environment, Land, Water and Planning 2022</w:t>
            </w:r>
          </w:p>
          <w:p w14:paraId="507B6263" w14:textId="77777777" w:rsidR="0032283B" w:rsidRPr="00D55628" w:rsidRDefault="0032283B" w:rsidP="0032283B">
            <w:pPr>
              <w:pStyle w:val="xDisclaimertext3"/>
            </w:pPr>
            <w:r w:rsidRPr="00D55628">
              <w:rPr>
                <w:noProof/>
              </w:rPr>
              <w:drawing>
                <wp:inline distT="0" distB="0" distL="0" distR="0" wp14:anchorId="738CD365" wp14:editId="7C96C94A">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287A4995" w14:textId="77777777" w:rsidR="0032283B" w:rsidRPr="00D55628" w:rsidRDefault="0032283B" w:rsidP="0032283B">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Pr="004E520D">
                <w:rPr>
                  <w:color w:val="0000FF"/>
                  <w:u w:val="single"/>
                </w:rPr>
                <w:t>http://creativecommons.org/licenses/by/4.0/</w:t>
              </w:r>
            </w:hyperlink>
            <w:r w:rsidRPr="004E520D">
              <w:rPr>
                <w:color w:val="0000FF"/>
              </w:rPr>
              <w:t xml:space="preserve"> </w:t>
            </w:r>
          </w:p>
          <w:p w14:paraId="766595E5" w14:textId="77777777" w:rsidR="0032283B" w:rsidRDefault="0032283B" w:rsidP="0032283B">
            <w:pPr>
              <w:pStyle w:val="xDisclaimertext3"/>
            </w:pPr>
          </w:p>
          <w:p w14:paraId="323457F2" w14:textId="77777777" w:rsidR="0032283B" w:rsidRPr="00D55628" w:rsidRDefault="0032283B" w:rsidP="0032283B">
            <w:pPr>
              <w:pStyle w:val="xDisclaimertext3"/>
            </w:pPr>
            <w:r w:rsidRPr="00701237">
              <w:t xml:space="preserve">ISBN 978-1-76047-439-3 (Print) </w:t>
            </w:r>
            <w:r w:rsidRPr="00701237">
              <w:br/>
            </w:r>
            <w:r>
              <w:t>ISBN 978-1-76047-440-9 (PDF</w:t>
            </w:r>
            <w:r w:rsidRPr="00701237">
              <w:t xml:space="preserve">/online) </w:t>
            </w:r>
          </w:p>
          <w:p w14:paraId="1D1EAC2B" w14:textId="77777777" w:rsidR="0032283B" w:rsidRPr="00D55628" w:rsidRDefault="0032283B" w:rsidP="0032283B">
            <w:pPr>
              <w:pStyle w:val="xDisclaimerHeading"/>
            </w:pPr>
            <w:r>
              <w:t>Disclaimer</w:t>
            </w:r>
          </w:p>
          <w:p w14:paraId="3CBFAB83" w14:textId="77777777" w:rsidR="0032283B" w:rsidRPr="00D55628" w:rsidRDefault="0032283B" w:rsidP="0032283B">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0239BC8" w14:textId="77777777" w:rsidR="0032283B" w:rsidRPr="00D55628" w:rsidRDefault="0032283B" w:rsidP="0032283B">
            <w:pPr>
              <w:pStyle w:val="xDisclaimerHeading"/>
            </w:pPr>
            <w:r w:rsidRPr="0084503F">
              <w:t>Accessibility</w:t>
            </w:r>
          </w:p>
          <w:p w14:paraId="111BFD4F" w14:textId="77777777" w:rsidR="0032283B" w:rsidRPr="00D55628" w:rsidRDefault="0032283B" w:rsidP="0032283B">
            <w:pPr>
              <w:pStyle w:val="xDisclaimerText"/>
            </w:pPr>
            <w:r>
              <w:t>If you would like to receive this publication in an alternative format, please teleph</w:t>
            </w:r>
            <w:r w:rsidRPr="00D55628">
              <w:t>one the DELWP Customer Service Centre on 136186, email </w:t>
            </w:r>
            <w:hyperlink r:id="rId24"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5" w:history="1">
              <w:r w:rsidRPr="004E520D">
                <w:rPr>
                  <w:color w:val="0000FF"/>
                  <w:u w:val="single"/>
                </w:rPr>
                <w:t>www.relayservice.com.au</w:t>
              </w:r>
            </w:hyperlink>
            <w:r w:rsidRPr="00D55628">
              <w:t xml:space="preserve">. This document is also available on the internet at </w:t>
            </w:r>
            <w:hyperlink r:id="rId26" w:history="1">
              <w:r w:rsidRPr="004E520D">
                <w:rPr>
                  <w:color w:val="0000FF"/>
                  <w:u w:val="single"/>
                </w:rPr>
                <w:t>www.delwp.vic.gov.au</w:t>
              </w:r>
            </w:hyperlink>
            <w:r w:rsidRPr="004E520D">
              <w:rPr>
                <w:color w:val="0000FF"/>
              </w:rPr>
              <w:t>.</w:t>
            </w:r>
          </w:p>
        </w:tc>
      </w:tr>
    </w:tbl>
    <w:p w14:paraId="1A7F5E30" w14:textId="77777777" w:rsidR="00AB780B" w:rsidRDefault="00AB780B"/>
    <w:p w14:paraId="1A7F5E31" w14:textId="77777777" w:rsidR="004561E6" w:rsidRDefault="004561E6">
      <w:pPr>
        <w:sectPr w:rsidR="004561E6" w:rsidSect="000431A0">
          <w:headerReference w:type="even" r:id="rId27"/>
          <w:footerReference w:type="even" r:id="rId28"/>
          <w:headerReference w:type="first" r:id="rId29"/>
          <w:footerReference w:type="first" r:id="rId30"/>
          <w:pgSz w:w="11907" w:h="16840" w:code="9"/>
          <w:pgMar w:top="2268" w:right="1134" w:bottom="1134" w:left="1134" w:header="284" w:footer="284" w:gutter="0"/>
          <w:cols w:space="708"/>
          <w:titlePg/>
          <w:docGrid w:linePitch="360"/>
        </w:sectPr>
      </w:pPr>
    </w:p>
    <w:bookmarkStart w:id="2" w:name="_Toc112183760" w:displacedByCustomXml="next"/>
    <w:bookmarkStart w:id="3" w:name="_Toc453928677" w:displacedByCustomXml="next"/>
    <w:sdt>
      <w:sdtPr>
        <w:rPr>
          <w:rFonts w:ascii="Times New Roman" w:hAnsi="Times New Roman" w:cs="Times New Roman"/>
          <w:b w:val="0"/>
          <w:bCs w:val="0"/>
          <w:color w:val="auto"/>
          <w:kern w:val="0"/>
          <w:sz w:val="24"/>
          <w:szCs w:val="22"/>
        </w:rPr>
        <w:id w:val="-956092441"/>
        <w:docPartObj>
          <w:docPartGallery w:val="Table of Contents"/>
          <w:docPartUnique/>
        </w:docPartObj>
      </w:sdtPr>
      <w:sdtEndPr>
        <w:rPr>
          <w:rFonts w:asciiTheme="minorHAnsi" w:hAnsiTheme="minorHAnsi" w:cs="Arial"/>
          <w:noProof/>
          <w:color w:val="363534" w:themeColor="text1"/>
          <w:sz w:val="20"/>
          <w:szCs w:val="20"/>
        </w:rPr>
      </w:sdtEndPr>
      <w:sdtContent>
        <w:p w14:paraId="0C100087" w14:textId="77777777" w:rsidR="00316F1E" w:rsidRPr="00316F1E" w:rsidRDefault="00316F1E" w:rsidP="005E5172">
          <w:pPr>
            <w:pStyle w:val="Heading1"/>
            <w:numPr>
              <w:ilvl w:val="0"/>
              <w:numId w:val="0"/>
            </w:numPr>
          </w:pPr>
          <w:r w:rsidRPr="00316F1E">
            <w:t>Table of Contents</w:t>
          </w:r>
          <w:bookmarkEnd w:id="3"/>
          <w:bookmarkEnd w:id="2"/>
        </w:p>
        <w:p w14:paraId="7373F387" w14:textId="4987BF21" w:rsidR="00CF7D98"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112183758" w:history="1">
            <w:r w:rsidR="00CF7D98" w:rsidRPr="00B365CD">
              <w:rPr>
                <w:rStyle w:val="Hyperlink"/>
              </w:rPr>
              <w:t>Document history</w:t>
            </w:r>
            <w:r w:rsidR="00CF7D98">
              <w:rPr>
                <w:webHidden/>
              </w:rPr>
              <w:tab/>
            </w:r>
            <w:r w:rsidR="00CF7D98">
              <w:rPr>
                <w:webHidden/>
              </w:rPr>
              <w:fldChar w:fldCharType="begin"/>
            </w:r>
            <w:r w:rsidR="00CF7D98">
              <w:rPr>
                <w:webHidden/>
              </w:rPr>
              <w:instrText xml:space="preserve"> PAGEREF _Toc112183758 \h </w:instrText>
            </w:r>
            <w:r w:rsidR="00CF7D98">
              <w:rPr>
                <w:webHidden/>
              </w:rPr>
            </w:r>
            <w:r w:rsidR="00CF7D98">
              <w:rPr>
                <w:webHidden/>
              </w:rPr>
              <w:fldChar w:fldCharType="separate"/>
            </w:r>
            <w:r w:rsidR="00CF7D98">
              <w:rPr>
                <w:webHidden/>
              </w:rPr>
              <w:t>1</w:t>
            </w:r>
            <w:r w:rsidR="00CF7D98">
              <w:rPr>
                <w:webHidden/>
              </w:rPr>
              <w:fldChar w:fldCharType="end"/>
            </w:r>
          </w:hyperlink>
        </w:p>
        <w:p w14:paraId="4252700A" w14:textId="05B5C563" w:rsidR="00CF7D98" w:rsidRDefault="00CD6E4A">
          <w:pPr>
            <w:pStyle w:val="TOC1"/>
            <w:rPr>
              <w:rFonts w:eastAsiaTheme="minorEastAsia" w:cstheme="minorBidi"/>
              <w:b w:val="0"/>
              <w:color w:val="auto"/>
              <w:sz w:val="22"/>
              <w:szCs w:val="22"/>
            </w:rPr>
          </w:pPr>
          <w:hyperlink w:anchor="_Toc112183759" w:history="1">
            <w:r w:rsidR="00CF7D98" w:rsidRPr="00B365CD">
              <w:rPr>
                <w:rStyle w:val="Hyperlink"/>
              </w:rPr>
              <w:t>Publication Approval</w:t>
            </w:r>
            <w:r w:rsidR="00CF7D98">
              <w:rPr>
                <w:webHidden/>
              </w:rPr>
              <w:tab/>
            </w:r>
            <w:r w:rsidR="00CF7D98">
              <w:rPr>
                <w:webHidden/>
              </w:rPr>
              <w:fldChar w:fldCharType="begin"/>
            </w:r>
            <w:r w:rsidR="00CF7D98">
              <w:rPr>
                <w:webHidden/>
              </w:rPr>
              <w:instrText xml:space="preserve"> PAGEREF _Toc112183759 \h </w:instrText>
            </w:r>
            <w:r w:rsidR="00CF7D98">
              <w:rPr>
                <w:webHidden/>
              </w:rPr>
            </w:r>
            <w:r w:rsidR="00CF7D98">
              <w:rPr>
                <w:webHidden/>
              </w:rPr>
              <w:fldChar w:fldCharType="separate"/>
            </w:r>
            <w:r w:rsidR="00CF7D98">
              <w:rPr>
                <w:webHidden/>
              </w:rPr>
              <w:t>2</w:t>
            </w:r>
            <w:r w:rsidR="00CF7D98">
              <w:rPr>
                <w:webHidden/>
              </w:rPr>
              <w:fldChar w:fldCharType="end"/>
            </w:r>
          </w:hyperlink>
        </w:p>
        <w:p w14:paraId="6FA0FBFB" w14:textId="698E64AB" w:rsidR="00CF7D98" w:rsidRDefault="00CD6E4A">
          <w:pPr>
            <w:pStyle w:val="TOC1"/>
            <w:rPr>
              <w:rFonts w:eastAsiaTheme="minorEastAsia" w:cstheme="minorBidi"/>
              <w:b w:val="0"/>
              <w:color w:val="auto"/>
              <w:sz w:val="22"/>
              <w:szCs w:val="22"/>
            </w:rPr>
          </w:pPr>
          <w:hyperlink w:anchor="_Toc112183760" w:history="1">
            <w:r w:rsidR="00CF7D98" w:rsidRPr="00B365CD">
              <w:rPr>
                <w:rStyle w:val="Hyperlink"/>
              </w:rPr>
              <w:t>Table of Contents</w:t>
            </w:r>
            <w:r w:rsidR="00CF7D98">
              <w:rPr>
                <w:webHidden/>
              </w:rPr>
              <w:tab/>
            </w:r>
            <w:r w:rsidR="00CF7D98">
              <w:rPr>
                <w:webHidden/>
              </w:rPr>
              <w:fldChar w:fldCharType="begin"/>
            </w:r>
            <w:r w:rsidR="00CF7D98">
              <w:rPr>
                <w:webHidden/>
              </w:rPr>
              <w:instrText xml:space="preserve"> PAGEREF _Toc112183760 \h </w:instrText>
            </w:r>
            <w:r w:rsidR="00CF7D98">
              <w:rPr>
                <w:webHidden/>
              </w:rPr>
            </w:r>
            <w:r w:rsidR="00CF7D98">
              <w:rPr>
                <w:webHidden/>
              </w:rPr>
              <w:fldChar w:fldCharType="separate"/>
            </w:r>
            <w:r w:rsidR="00CF7D98">
              <w:rPr>
                <w:webHidden/>
              </w:rPr>
              <w:t>3</w:t>
            </w:r>
            <w:r w:rsidR="00CF7D98">
              <w:rPr>
                <w:webHidden/>
              </w:rPr>
              <w:fldChar w:fldCharType="end"/>
            </w:r>
          </w:hyperlink>
        </w:p>
        <w:p w14:paraId="0DEFCFE9" w14:textId="69F8F1A3" w:rsidR="00CF7D98" w:rsidRDefault="00CD6E4A">
          <w:pPr>
            <w:pStyle w:val="TOC1"/>
            <w:rPr>
              <w:rFonts w:eastAsiaTheme="minorEastAsia" w:cstheme="minorBidi"/>
              <w:b w:val="0"/>
              <w:color w:val="auto"/>
              <w:sz w:val="22"/>
              <w:szCs w:val="22"/>
            </w:rPr>
          </w:pPr>
          <w:hyperlink w:anchor="_Toc112183761" w:history="1">
            <w:r w:rsidR="00CF7D98" w:rsidRPr="00B365CD">
              <w:rPr>
                <w:rStyle w:val="Hyperlink"/>
              </w:rPr>
              <w:t>Overview</w:t>
            </w:r>
            <w:r w:rsidR="00CF7D98">
              <w:rPr>
                <w:webHidden/>
              </w:rPr>
              <w:tab/>
            </w:r>
            <w:r w:rsidR="00CF7D98">
              <w:rPr>
                <w:webHidden/>
              </w:rPr>
              <w:fldChar w:fldCharType="begin"/>
            </w:r>
            <w:r w:rsidR="00CF7D98">
              <w:rPr>
                <w:webHidden/>
              </w:rPr>
              <w:instrText xml:space="preserve"> PAGEREF _Toc112183761 \h </w:instrText>
            </w:r>
            <w:r w:rsidR="00CF7D98">
              <w:rPr>
                <w:webHidden/>
              </w:rPr>
            </w:r>
            <w:r w:rsidR="00CF7D98">
              <w:rPr>
                <w:webHidden/>
              </w:rPr>
              <w:fldChar w:fldCharType="separate"/>
            </w:r>
            <w:r w:rsidR="00CF7D98">
              <w:rPr>
                <w:webHidden/>
              </w:rPr>
              <w:t>5</w:t>
            </w:r>
            <w:r w:rsidR="00CF7D98">
              <w:rPr>
                <w:webHidden/>
              </w:rPr>
              <w:fldChar w:fldCharType="end"/>
            </w:r>
          </w:hyperlink>
        </w:p>
        <w:p w14:paraId="4407DDB5" w14:textId="0098A76E" w:rsidR="00CF7D98" w:rsidRDefault="00CD6E4A">
          <w:pPr>
            <w:pStyle w:val="TOC2"/>
            <w:rPr>
              <w:rFonts w:eastAsiaTheme="minorEastAsia" w:cstheme="minorBidi"/>
              <w:b w:val="0"/>
              <w:color w:val="auto"/>
              <w:sz w:val="22"/>
              <w:szCs w:val="22"/>
            </w:rPr>
          </w:pPr>
          <w:hyperlink w:anchor="_Toc112183762" w:history="1">
            <w:r w:rsidR="00CF7D98" w:rsidRPr="00B365CD">
              <w:rPr>
                <w:rStyle w:val="Hyperlink"/>
              </w:rPr>
              <w:t>Vicmap™</w:t>
            </w:r>
            <w:r w:rsidR="00CF7D98">
              <w:rPr>
                <w:webHidden/>
              </w:rPr>
              <w:tab/>
            </w:r>
            <w:r w:rsidR="00CF7D98">
              <w:rPr>
                <w:webHidden/>
              </w:rPr>
              <w:fldChar w:fldCharType="begin"/>
            </w:r>
            <w:r w:rsidR="00CF7D98">
              <w:rPr>
                <w:webHidden/>
              </w:rPr>
              <w:instrText xml:space="preserve"> PAGEREF _Toc112183762 \h </w:instrText>
            </w:r>
            <w:r w:rsidR="00CF7D98">
              <w:rPr>
                <w:webHidden/>
              </w:rPr>
            </w:r>
            <w:r w:rsidR="00CF7D98">
              <w:rPr>
                <w:webHidden/>
              </w:rPr>
              <w:fldChar w:fldCharType="separate"/>
            </w:r>
            <w:r w:rsidR="00CF7D98">
              <w:rPr>
                <w:webHidden/>
              </w:rPr>
              <w:t>5</w:t>
            </w:r>
            <w:r w:rsidR="00CF7D98">
              <w:rPr>
                <w:webHidden/>
              </w:rPr>
              <w:fldChar w:fldCharType="end"/>
            </w:r>
          </w:hyperlink>
        </w:p>
        <w:p w14:paraId="7CD14E34" w14:textId="0DE3979E" w:rsidR="00CF7D98" w:rsidRDefault="00CD6E4A">
          <w:pPr>
            <w:pStyle w:val="TOC2"/>
            <w:rPr>
              <w:rFonts w:eastAsiaTheme="minorEastAsia" w:cstheme="minorBidi"/>
              <w:b w:val="0"/>
              <w:color w:val="auto"/>
              <w:sz w:val="22"/>
              <w:szCs w:val="22"/>
            </w:rPr>
          </w:pPr>
          <w:hyperlink w:anchor="_Toc112183763" w:history="1">
            <w:r w:rsidR="00CF7D98" w:rsidRPr="00B365CD">
              <w:rPr>
                <w:rStyle w:val="Hyperlink"/>
              </w:rPr>
              <w:t>Data product specification title</w:t>
            </w:r>
            <w:r w:rsidR="00CF7D98">
              <w:rPr>
                <w:webHidden/>
              </w:rPr>
              <w:tab/>
            </w:r>
            <w:r w:rsidR="00CF7D98">
              <w:rPr>
                <w:webHidden/>
              </w:rPr>
              <w:fldChar w:fldCharType="begin"/>
            </w:r>
            <w:r w:rsidR="00CF7D98">
              <w:rPr>
                <w:webHidden/>
              </w:rPr>
              <w:instrText xml:space="preserve"> PAGEREF _Toc112183763 \h </w:instrText>
            </w:r>
            <w:r w:rsidR="00CF7D98">
              <w:rPr>
                <w:webHidden/>
              </w:rPr>
            </w:r>
            <w:r w:rsidR="00CF7D98">
              <w:rPr>
                <w:webHidden/>
              </w:rPr>
              <w:fldChar w:fldCharType="separate"/>
            </w:r>
            <w:r w:rsidR="00CF7D98">
              <w:rPr>
                <w:webHidden/>
              </w:rPr>
              <w:t>5</w:t>
            </w:r>
            <w:r w:rsidR="00CF7D98">
              <w:rPr>
                <w:webHidden/>
              </w:rPr>
              <w:fldChar w:fldCharType="end"/>
            </w:r>
          </w:hyperlink>
        </w:p>
        <w:p w14:paraId="04B21ED9" w14:textId="7800B315" w:rsidR="00CF7D98" w:rsidRDefault="00CD6E4A">
          <w:pPr>
            <w:pStyle w:val="TOC2"/>
            <w:rPr>
              <w:rFonts w:eastAsiaTheme="minorEastAsia" w:cstheme="minorBidi"/>
              <w:b w:val="0"/>
              <w:color w:val="auto"/>
              <w:sz w:val="22"/>
              <w:szCs w:val="22"/>
            </w:rPr>
          </w:pPr>
          <w:hyperlink w:anchor="_Toc112183764" w:history="1">
            <w:r w:rsidR="00CF7D98" w:rsidRPr="00B365CD">
              <w:rPr>
                <w:rStyle w:val="Hyperlink"/>
              </w:rPr>
              <w:t>Responsible party</w:t>
            </w:r>
            <w:r w:rsidR="00CF7D98">
              <w:rPr>
                <w:webHidden/>
              </w:rPr>
              <w:tab/>
            </w:r>
            <w:r w:rsidR="00CF7D98">
              <w:rPr>
                <w:webHidden/>
              </w:rPr>
              <w:fldChar w:fldCharType="begin"/>
            </w:r>
            <w:r w:rsidR="00CF7D98">
              <w:rPr>
                <w:webHidden/>
              </w:rPr>
              <w:instrText xml:space="preserve"> PAGEREF _Toc112183764 \h </w:instrText>
            </w:r>
            <w:r w:rsidR="00CF7D98">
              <w:rPr>
                <w:webHidden/>
              </w:rPr>
            </w:r>
            <w:r w:rsidR="00CF7D98">
              <w:rPr>
                <w:webHidden/>
              </w:rPr>
              <w:fldChar w:fldCharType="separate"/>
            </w:r>
            <w:r w:rsidR="00CF7D98">
              <w:rPr>
                <w:webHidden/>
              </w:rPr>
              <w:t>5</w:t>
            </w:r>
            <w:r w:rsidR="00CF7D98">
              <w:rPr>
                <w:webHidden/>
              </w:rPr>
              <w:fldChar w:fldCharType="end"/>
            </w:r>
          </w:hyperlink>
        </w:p>
        <w:p w14:paraId="40562B58" w14:textId="2CA428B1" w:rsidR="00CF7D98" w:rsidRDefault="00CD6E4A">
          <w:pPr>
            <w:pStyle w:val="TOC2"/>
            <w:rPr>
              <w:rFonts w:eastAsiaTheme="minorEastAsia" w:cstheme="minorBidi"/>
              <w:b w:val="0"/>
              <w:color w:val="auto"/>
              <w:sz w:val="22"/>
              <w:szCs w:val="22"/>
            </w:rPr>
          </w:pPr>
          <w:hyperlink w:anchor="_Toc112183765" w:history="1">
            <w:r w:rsidR="00CF7D98" w:rsidRPr="00B365CD">
              <w:rPr>
                <w:rStyle w:val="Hyperlink"/>
              </w:rPr>
              <w:t>Terms and definitions</w:t>
            </w:r>
            <w:r w:rsidR="00CF7D98">
              <w:rPr>
                <w:webHidden/>
              </w:rPr>
              <w:tab/>
            </w:r>
            <w:r w:rsidR="00CF7D98">
              <w:rPr>
                <w:webHidden/>
              </w:rPr>
              <w:fldChar w:fldCharType="begin"/>
            </w:r>
            <w:r w:rsidR="00CF7D98">
              <w:rPr>
                <w:webHidden/>
              </w:rPr>
              <w:instrText xml:space="preserve"> PAGEREF _Toc112183765 \h </w:instrText>
            </w:r>
            <w:r w:rsidR="00CF7D98">
              <w:rPr>
                <w:webHidden/>
              </w:rPr>
            </w:r>
            <w:r w:rsidR="00CF7D98">
              <w:rPr>
                <w:webHidden/>
              </w:rPr>
              <w:fldChar w:fldCharType="separate"/>
            </w:r>
            <w:r w:rsidR="00CF7D98">
              <w:rPr>
                <w:webHidden/>
              </w:rPr>
              <w:t>6</w:t>
            </w:r>
            <w:r w:rsidR="00CF7D98">
              <w:rPr>
                <w:webHidden/>
              </w:rPr>
              <w:fldChar w:fldCharType="end"/>
            </w:r>
          </w:hyperlink>
        </w:p>
        <w:p w14:paraId="44C9B7DE" w14:textId="5F26743C" w:rsidR="00CF7D98" w:rsidRDefault="00CD6E4A">
          <w:pPr>
            <w:pStyle w:val="TOC2"/>
            <w:rPr>
              <w:rFonts w:eastAsiaTheme="minorEastAsia" w:cstheme="minorBidi"/>
              <w:b w:val="0"/>
              <w:color w:val="auto"/>
              <w:sz w:val="22"/>
              <w:szCs w:val="22"/>
            </w:rPr>
          </w:pPr>
          <w:hyperlink w:anchor="_Toc112183766" w:history="1">
            <w:r w:rsidR="00CF7D98" w:rsidRPr="00B365CD">
              <w:rPr>
                <w:rStyle w:val="Hyperlink"/>
              </w:rPr>
              <w:t>Acronyms</w:t>
            </w:r>
            <w:r w:rsidR="00CF7D98">
              <w:rPr>
                <w:webHidden/>
              </w:rPr>
              <w:tab/>
            </w:r>
            <w:r w:rsidR="00CF7D98">
              <w:rPr>
                <w:webHidden/>
              </w:rPr>
              <w:fldChar w:fldCharType="begin"/>
            </w:r>
            <w:r w:rsidR="00CF7D98">
              <w:rPr>
                <w:webHidden/>
              </w:rPr>
              <w:instrText xml:space="preserve"> PAGEREF _Toc112183766 \h </w:instrText>
            </w:r>
            <w:r w:rsidR="00CF7D98">
              <w:rPr>
                <w:webHidden/>
              </w:rPr>
            </w:r>
            <w:r w:rsidR="00CF7D98">
              <w:rPr>
                <w:webHidden/>
              </w:rPr>
              <w:fldChar w:fldCharType="separate"/>
            </w:r>
            <w:r w:rsidR="00CF7D98">
              <w:rPr>
                <w:webHidden/>
              </w:rPr>
              <w:t>7</w:t>
            </w:r>
            <w:r w:rsidR="00CF7D98">
              <w:rPr>
                <w:webHidden/>
              </w:rPr>
              <w:fldChar w:fldCharType="end"/>
            </w:r>
          </w:hyperlink>
        </w:p>
        <w:p w14:paraId="099FA4E1" w14:textId="528BCAE9" w:rsidR="00CF7D98" w:rsidRDefault="00CD6E4A">
          <w:pPr>
            <w:pStyle w:val="TOC2"/>
            <w:rPr>
              <w:rFonts w:eastAsiaTheme="minorEastAsia" w:cstheme="minorBidi"/>
              <w:b w:val="0"/>
              <w:color w:val="auto"/>
              <w:sz w:val="22"/>
              <w:szCs w:val="22"/>
            </w:rPr>
          </w:pPr>
          <w:hyperlink w:anchor="_Toc112183767" w:history="1">
            <w:r w:rsidR="00CF7D98" w:rsidRPr="00B365CD">
              <w:rPr>
                <w:rStyle w:val="Hyperlink"/>
              </w:rPr>
              <w:t>Informal description of the data product</w:t>
            </w:r>
            <w:r w:rsidR="00CF7D98">
              <w:rPr>
                <w:webHidden/>
              </w:rPr>
              <w:tab/>
            </w:r>
            <w:r w:rsidR="00CF7D98">
              <w:rPr>
                <w:webHidden/>
              </w:rPr>
              <w:fldChar w:fldCharType="begin"/>
            </w:r>
            <w:r w:rsidR="00CF7D98">
              <w:rPr>
                <w:webHidden/>
              </w:rPr>
              <w:instrText xml:space="preserve"> PAGEREF _Toc112183767 \h </w:instrText>
            </w:r>
            <w:r w:rsidR="00CF7D98">
              <w:rPr>
                <w:webHidden/>
              </w:rPr>
            </w:r>
            <w:r w:rsidR="00CF7D98">
              <w:rPr>
                <w:webHidden/>
              </w:rPr>
              <w:fldChar w:fldCharType="separate"/>
            </w:r>
            <w:r w:rsidR="00CF7D98">
              <w:rPr>
                <w:webHidden/>
              </w:rPr>
              <w:t>8</w:t>
            </w:r>
            <w:r w:rsidR="00CF7D98">
              <w:rPr>
                <w:webHidden/>
              </w:rPr>
              <w:fldChar w:fldCharType="end"/>
            </w:r>
          </w:hyperlink>
        </w:p>
        <w:p w14:paraId="4C850E6D" w14:textId="6D255CA0" w:rsidR="00CF7D98" w:rsidRDefault="00CD6E4A">
          <w:pPr>
            <w:pStyle w:val="TOC1"/>
            <w:rPr>
              <w:rFonts w:eastAsiaTheme="minorEastAsia" w:cstheme="minorBidi"/>
              <w:b w:val="0"/>
              <w:color w:val="auto"/>
              <w:sz w:val="22"/>
              <w:szCs w:val="22"/>
            </w:rPr>
          </w:pPr>
          <w:hyperlink w:anchor="_Toc112183768" w:history="1">
            <w:r w:rsidR="00CF7D98" w:rsidRPr="00B365CD">
              <w:rPr>
                <w:rStyle w:val="Hyperlink"/>
              </w:rPr>
              <w:t>Specification scope</w:t>
            </w:r>
            <w:r w:rsidR="00CF7D98">
              <w:rPr>
                <w:webHidden/>
              </w:rPr>
              <w:tab/>
            </w:r>
            <w:r w:rsidR="00CF7D98">
              <w:rPr>
                <w:webHidden/>
              </w:rPr>
              <w:fldChar w:fldCharType="begin"/>
            </w:r>
            <w:r w:rsidR="00CF7D98">
              <w:rPr>
                <w:webHidden/>
              </w:rPr>
              <w:instrText xml:space="preserve"> PAGEREF _Toc112183768 \h </w:instrText>
            </w:r>
            <w:r w:rsidR="00CF7D98">
              <w:rPr>
                <w:webHidden/>
              </w:rPr>
            </w:r>
            <w:r w:rsidR="00CF7D98">
              <w:rPr>
                <w:webHidden/>
              </w:rPr>
              <w:fldChar w:fldCharType="separate"/>
            </w:r>
            <w:r w:rsidR="00CF7D98">
              <w:rPr>
                <w:webHidden/>
              </w:rPr>
              <w:t>8</w:t>
            </w:r>
            <w:r w:rsidR="00CF7D98">
              <w:rPr>
                <w:webHidden/>
              </w:rPr>
              <w:fldChar w:fldCharType="end"/>
            </w:r>
          </w:hyperlink>
        </w:p>
        <w:p w14:paraId="27873867" w14:textId="59F9A40B" w:rsidR="00CF7D98" w:rsidRDefault="00CD6E4A">
          <w:pPr>
            <w:pStyle w:val="TOC3"/>
            <w:rPr>
              <w:b w:val="0"/>
              <w:color w:val="auto"/>
              <w:sz w:val="22"/>
              <w:szCs w:val="22"/>
            </w:rPr>
          </w:pPr>
          <w:hyperlink w:anchor="_Toc112183769" w:history="1">
            <w:r w:rsidR="00CF7D98" w:rsidRPr="00B365CD">
              <w:rPr>
                <w:rStyle w:val="Hyperlink"/>
              </w:rPr>
              <w:t>Level</w:t>
            </w:r>
            <w:r w:rsidR="00CF7D98">
              <w:rPr>
                <w:webHidden/>
              </w:rPr>
              <w:tab/>
            </w:r>
            <w:r w:rsidR="00CF7D98">
              <w:rPr>
                <w:webHidden/>
              </w:rPr>
              <w:fldChar w:fldCharType="begin"/>
            </w:r>
            <w:r w:rsidR="00CF7D98">
              <w:rPr>
                <w:webHidden/>
              </w:rPr>
              <w:instrText xml:space="preserve"> PAGEREF _Toc112183769 \h </w:instrText>
            </w:r>
            <w:r w:rsidR="00CF7D98">
              <w:rPr>
                <w:webHidden/>
              </w:rPr>
            </w:r>
            <w:r w:rsidR="00CF7D98">
              <w:rPr>
                <w:webHidden/>
              </w:rPr>
              <w:fldChar w:fldCharType="separate"/>
            </w:r>
            <w:r w:rsidR="00CF7D98">
              <w:rPr>
                <w:webHidden/>
              </w:rPr>
              <w:t>8</w:t>
            </w:r>
            <w:r w:rsidR="00CF7D98">
              <w:rPr>
                <w:webHidden/>
              </w:rPr>
              <w:fldChar w:fldCharType="end"/>
            </w:r>
          </w:hyperlink>
        </w:p>
        <w:p w14:paraId="098B81DE" w14:textId="539C91F0" w:rsidR="00CF7D98" w:rsidRDefault="00CD6E4A">
          <w:pPr>
            <w:pStyle w:val="TOC3"/>
            <w:rPr>
              <w:b w:val="0"/>
              <w:color w:val="auto"/>
              <w:sz w:val="22"/>
              <w:szCs w:val="22"/>
            </w:rPr>
          </w:pPr>
          <w:hyperlink w:anchor="_Toc112183770" w:history="1">
            <w:r w:rsidR="00CF7D98" w:rsidRPr="00B365CD">
              <w:rPr>
                <w:rStyle w:val="Hyperlink"/>
                <w:lang w:val="en-US"/>
              </w:rPr>
              <w:t>Extent &amp; coverage</w:t>
            </w:r>
            <w:r w:rsidR="00CF7D98">
              <w:rPr>
                <w:webHidden/>
              </w:rPr>
              <w:tab/>
            </w:r>
            <w:r w:rsidR="00CF7D98">
              <w:rPr>
                <w:webHidden/>
              </w:rPr>
              <w:fldChar w:fldCharType="begin"/>
            </w:r>
            <w:r w:rsidR="00CF7D98">
              <w:rPr>
                <w:webHidden/>
              </w:rPr>
              <w:instrText xml:space="preserve"> PAGEREF _Toc112183770 \h </w:instrText>
            </w:r>
            <w:r w:rsidR="00CF7D98">
              <w:rPr>
                <w:webHidden/>
              </w:rPr>
            </w:r>
            <w:r w:rsidR="00CF7D98">
              <w:rPr>
                <w:webHidden/>
              </w:rPr>
              <w:fldChar w:fldCharType="separate"/>
            </w:r>
            <w:r w:rsidR="00CF7D98">
              <w:rPr>
                <w:webHidden/>
              </w:rPr>
              <w:t>8</w:t>
            </w:r>
            <w:r w:rsidR="00CF7D98">
              <w:rPr>
                <w:webHidden/>
              </w:rPr>
              <w:fldChar w:fldCharType="end"/>
            </w:r>
          </w:hyperlink>
        </w:p>
        <w:p w14:paraId="4801C8D6" w14:textId="6F4DCA54" w:rsidR="00CF7D98" w:rsidRDefault="00CD6E4A">
          <w:pPr>
            <w:pStyle w:val="TOC1"/>
            <w:rPr>
              <w:rFonts w:eastAsiaTheme="minorEastAsia" w:cstheme="minorBidi"/>
              <w:b w:val="0"/>
              <w:color w:val="auto"/>
              <w:sz w:val="22"/>
              <w:szCs w:val="22"/>
            </w:rPr>
          </w:pPr>
          <w:hyperlink w:anchor="_Toc112183771" w:history="1">
            <w:r w:rsidR="00CF7D98" w:rsidRPr="00B365CD">
              <w:rPr>
                <w:rStyle w:val="Hyperlink"/>
              </w:rPr>
              <w:t>Data product identification</w:t>
            </w:r>
            <w:r w:rsidR="00CF7D98">
              <w:rPr>
                <w:webHidden/>
              </w:rPr>
              <w:tab/>
            </w:r>
            <w:r w:rsidR="00CF7D98">
              <w:rPr>
                <w:webHidden/>
              </w:rPr>
              <w:fldChar w:fldCharType="begin"/>
            </w:r>
            <w:r w:rsidR="00CF7D98">
              <w:rPr>
                <w:webHidden/>
              </w:rPr>
              <w:instrText xml:space="preserve"> PAGEREF _Toc112183771 \h </w:instrText>
            </w:r>
            <w:r w:rsidR="00CF7D98">
              <w:rPr>
                <w:webHidden/>
              </w:rPr>
            </w:r>
            <w:r w:rsidR="00CF7D98">
              <w:rPr>
                <w:webHidden/>
              </w:rPr>
              <w:fldChar w:fldCharType="separate"/>
            </w:r>
            <w:r w:rsidR="00CF7D98">
              <w:rPr>
                <w:webHidden/>
              </w:rPr>
              <w:t>8</w:t>
            </w:r>
            <w:r w:rsidR="00CF7D98">
              <w:rPr>
                <w:webHidden/>
              </w:rPr>
              <w:fldChar w:fldCharType="end"/>
            </w:r>
          </w:hyperlink>
        </w:p>
        <w:p w14:paraId="07829383" w14:textId="67B23300" w:rsidR="00CF7D98" w:rsidRDefault="00CD6E4A">
          <w:pPr>
            <w:pStyle w:val="TOC3"/>
            <w:rPr>
              <w:b w:val="0"/>
              <w:color w:val="auto"/>
              <w:sz w:val="22"/>
              <w:szCs w:val="22"/>
            </w:rPr>
          </w:pPr>
          <w:hyperlink w:anchor="_Toc112183772" w:history="1">
            <w:r w:rsidR="00CF7D98" w:rsidRPr="00B365CD">
              <w:rPr>
                <w:rStyle w:val="Hyperlink"/>
                <w:lang w:val="en-US"/>
              </w:rPr>
              <w:t>Title</w:t>
            </w:r>
            <w:r w:rsidR="00CF7D98">
              <w:rPr>
                <w:webHidden/>
              </w:rPr>
              <w:tab/>
            </w:r>
            <w:r w:rsidR="00CF7D98">
              <w:rPr>
                <w:webHidden/>
              </w:rPr>
              <w:fldChar w:fldCharType="begin"/>
            </w:r>
            <w:r w:rsidR="00CF7D98">
              <w:rPr>
                <w:webHidden/>
              </w:rPr>
              <w:instrText xml:space="preserve"> PAGEREF _Toc112183772 \h </w:instrText>
            </w:r>
            <w:r w:rsidR="00CF7D98">
              <w:rPr>
                <w:webHidden/>
              </w:rPr>
            </w:r>
            <w:r w:rsidR="00CF7D98">
              <w:rPr>
                <w:webHidden/>
              </w:rPr>
              <w:fldChar w:fldCharType="separate"/>
            </w:r>
            <w:r w:rsidR="00CF7D98">
              <w:rPr>
                <w:webHidden/>
              </w:rPr>
              <w:t>8</w:t>
            </w:r>
            <w:r w:rsidR="00CF7D98">
              <w:rPr>
                <w:webHidden/>
              </w:rPr>
              <w:fldChar w:fldCharType="end"/>
            </w:r>
          </w:hyperlink>
        </w:p>
        <w:p w14:paraId="3761ACEE" w14:textId="7B03A036" w:rsidR="00CF7D98" w:rsidRDefault="00CD6E4A">
          <w:pPr>
            <w:pStyle w:val="TOC3"/>
            <w:rPr>
              <w:b w:val="0"/>
              <w:color w:val="auto"/>
              <w:sz w:val="22"/>
              <w:szCs w:val="22"/>
            </w:rPr>
          </w:pPr>
          <w:hyperlink w:anchor="_Toc112183773" w:history="1">
            <w:r w:rsidR="00CF7D98" w:rsidRPr="00B365CD">
              <w:rPr>
                <w:rStyle w:val="Hyperlink"/>
                <w:lang w:val="en-US"/>
              </w:rPr>
              <w:t>Alternative title</w:t>
            </w:r>
            <w:r w:rsidR="00CF7D98">
              <w:rPr>
                <w:webHidden/>
              </w:rPr>
              <w:tab/>
            </w:r>
            <w:r w:rsidR="00CF7D98">
              <w:rPr>
                <w:webHidden/>
              </w:rPr>
              <w:fldChar w:fldCharType="begin"/>
            </w:r>
            <w:r w:rsidR="00CF7D98">
              <w:rPr>
                <w:webHidden/>
              </w:rPr>
              <w:instrText xml:space="preserve"> PAGEREF _Toc112183773 \h </w:instrText>
            </w:r>
            <w:r w:rsidR="00CF7D98">
              <w:rPr>
                <w:webHidden/>
              </w:rPr>
            </w:r>
            <w:r w:rsidR="00CF7D98">
              <w:rPr>
                <w:webHidden/>
              </w:rPr>
              <w:fldChar w:fldCharType="separate"/>
            </w:r>
            <w:r w:rsidR="00CF7D98">
              <w:rPr>
                <w:webHidden/>
              </w:rPr>
              <w:t>8</w:t>
            </w:r>
            <w:r w:rsidR="00CF7D98">
              <w:rPr>
                <w:webHidden/>
              </w:rPr>
              <w:fldChar w:fldCharType="end"/>
            </w:r>
          </w:hyperlink>
        </w:p>
        <w:p w14:paraId="393403F9" w14:textId="6E684EF0" w:rsidR="00CF7D98" w:rsidRDefault="00CD6E4A">
          <w:pPr>
            <w:pStyle w:val="TOC3"/>
            <w:rPr>
              <w:b w:val="0"/>
              <w:color w:val="auto"/>
              <w:sz w:val="22"/>
              <w:szCs w:val="22"/>
            </w:rPr>
          </w:pPr>
          <w:hyperlink w:anchor="_Toc112183774" w:history="1">
            <w:r w:rsidR="00CF7D98" w:rsidRPr="00B365CD">
              <w:rPr>
                <w:rStyle w:val="Hyperlink"/>
              </w:rPr>
              <w:t>Abstract</w:t>
            </w:r>
            <w:r w:rsidR="00CF7D98">
              <w:rPr>
                <w:webHidden/>
              </w:rPr>
              <w:tab/>
            </w:r>
            <w:r w:rsidR="00CF7D98">
              <w:rPr>
                <w:webHidden/>
              </w:rPr>
              <w:fldChar w:fldCharType="begin"/>
            </w:r>
            <w:r w:rsidR="00CF7D98">
              <w:rPr>
                <w:webHidden/>
              </w:rPr>
              <w:instrText xml:space="preserve"> PAGEREF _Toc112183774 \h </w:instrText>
            </w:r>
            <w:r w:rsidR="00CF7D98">
              <w:rPr>
                <w:webHidden/>
              </w:rPr>
            </w:r>
            <w:r w:rsidR="00CF7D98">
              <w:rPr>
                <w:webHidden/>
              </w:rPr>
              <w:fldChar w:fldCharType="separate"/>
            </w:r>
            <w:r w:rsidR="00CF7D98">
              <w:rPr>
                <w:webHidden/>
              </w:rPr>
              <w:t>8</w:t>
            </w:r>
            <w:r w:rsidR="00CF7D98">
              <w:rPr>
                <w:webHidden/>
              </w:rPr>
              <w:fldChar w:fldCharType="end"/>
            </w:r>
          </w:hyperlink>
        </w:p>
        <w:p w14:paraId="1B89354F" w14:textId="4DE7F8AC" w:rsidR="00CF7D98" w:rsidRDefault="00CD6E4A">
          <w:pPr>
            <w:pStyle w:val="TOC3"/>
            <w:rPr>
              <w:b w:val="0"/>
              <w:color w:val="auto"/>
              <w:sz w:val="22"/>
              <w:szCs w:val="22"/>
            </w:rPr>
          </w:pPr>
          <w:hyperlink w:anchor="_Toc112183775" w:history="1">
            <w:r w:rsidR="00CF7D98" w:rsidRPr="00B365CD">
              <w:rPr>
                <w:rStyle w:val="Hyperlink"/>
              </w:rPr>
              <w:t>Topic category</w:t>
            </w:r>
            <w:r w:rsidR="00CF7D98">
              <w:rPr>
                <w:webHidden/>
              </w:rPr>
              <w:tab/>
            </w:r>
            <w:r w:rsidR="00CF7D98">
              <w:rPr>
                <w:webHidden/>
              </w:rPr>
              <w:fldChar w:fldCharType="begin"/>
            </w:r>
            <w:r w:rsidR="00CF7D98">
              <w:rPr>
                <w:webHidden/>
              </w:rPr>
              <w:instrText xml:space="preserve"> PAGEREF _Toc112183775 \h </w:instrText>
            </w:r>
            <w:r w:rsidR="00CF7D98">
              <w:rPr>
                <w:webHidden/>
              </w:rPr>
            </w:r>
            <w:r w:rsidR="00CF7D98">
              <w:rPr>
                <w:webHidden/>
              </w:rPr>
              <w:fldChar w:fldCharType="separate"/>
            </w:r>
            <w:r w:rsidR="00CF7D98">
              <w:rPr>
                <w:webHidden/>
              </w:rPr>
              <w:t>8</w:t>
            </w:r>
            <w:r w:rsidR="00CF7D98">
              <w:rPr>
                <w:webHidden/>
              </w:rPr>
              <w:fldChar w:fldCharType="end"/>
            </w:r>
          </w:hyperlink>
        </w:p>
        <w:p w14:paraId="79CEE6F8" w14:textId="4CAF1389" w:rsidR="00CF7D98" w:rsidRDefault="00CD6E4A">
          <w:pPr>
            <w:pStyle w:val="TOC1"/>
            <w:rPr>
              <w:rFonts w:eastAsiaTheme="minorEastAsia" w:cstheme="minorBidi"/>
              <w:b w:val="0"/>
              <w:color w:val="auto"/>
              <w:sz w:val="22"/>
              <w:szCs w:val="22"/>
            </w:rPr>
          </w:pPr>
          <w:hyperlink w:anchor="_Toc112183776" w:history="1">
            <w:r w:rsidR="00CF7D98" w:rsidRPr="00B365CD">
              <w:rPr>
                <w:rStyle w:val="Hyperlink"/>
              </w:rPr>
              <w:t>Data content and structure</w:t>
            </w:r>
            <w:r w:rsidR="00CF7D98">
              <w:rPr>
                <w:webHidden/>
              </w:rPr>
              <w:tab/>
            </w:r>
            <w:r w:rsidR="00CF7D98">
              <w:rPr>
                <w:webHidden/>
              </w:rPr>
              <w:fldChar w:fldCharType="begin"/>
            </w:r>
            <w:r w:rsidR="00CF7D98">
              <w:rPr>
                <w:webHidden/>
              </w:rPr>
              <w:instrText xml:space="preserve"> PAGEREF _Toc112183776 \h </w:instrText>
            </w:r>
            <w:r w:rsidR="00CF7D98">
              <w:rPr>
                <w:webHidden/>
              </w:rPr>
            </w:r>
            <w:r w:rsidR="00CF7D98">
              <w:rPr>
                <w:webHidden/>
              </w:rPr>
              <w:fldChar w:fldCharType="separate"/>
            </w:r>
            <w:r w:rsidR="00CF7D98">
              <w:rPr>
                <w:webHidden/>
              </w:rPr>
              <w:t>9</w:t>
            </w:r>
            <w:r w:rsidR="00CF7D98">
              <w:rPr>
                <w:webHidden/>
              </w:rPr>
              <w:fldChar w:fldCharType="end"/>
            </w:r>
          </w:hyperlink>
        </w:p>
        <w:p w14:paraId="117FBF0B" w14:textId="5E47AC36" w:rsidR="00CF7D98" w:rsidRDefault="00CD6E4A">
          <w:pPr>
            <w:pStyle w:val="TOC3"/>
            <w:rPr>
              <w:b w:val="0"/>
              <w:color w:val="auto"/>
              <w:sz w:val="22"/>
              <w:szCs w:val="22"/>
            </w:rPr>
          </w:pPr>
          <w:hyperlink w:anchor="_Toc112183777" w:history="1">
            <w:r w:rsidR="00CF7D98" w:rsidRPr="00B365CD">
              <w:rPr>
                <w:rStyle w:val="Hyperlink"/>
              </w:rPr>
              <w:t>Data content</w:t>
            </w:r>
            <w:r w:rsidR="00CF7D98">
              <w:rPr>
                <w:webHidden/>
              </w:rPr>
              <w:tab/>
            </w:r>
            <w:r w:rsidR="00CF7D98">
              <w:rPr>
                <w:webHidden/>
              </w:rPr>
              <w:fldChar w:fldCharType="begin"/>
            </w:r>
            <w:r w:rsidR="00CF7D98">
              <w:rPr>
                <w:webHidden/>
              </w:rPr>
              <w:instrText xml:space="preserve"> PAGEREF _Toc112183777 \h </w:instrText>
            </w:r>
            <w:r w:rsidR="00CF7D98">
              <w:rPr>
                <w:webHidden/>
              </w:rPr>
            </w:r>
            <w:r w:rsidR="00CF7D98">
              <w:rPr>
                <w:webHidden/>
              </w:rPr>
              <w:fldChar w:fldCharType="separate"/>
            </w:r>
            <w:r w:rsidR="00CF7D98">
              <w:rPr>
                <w:webHidden/>
              </w:rPr>
              <w:t>9</w:t>
            </w:r>
            <w:r w:rsidR="00CF7D98">
              <w:rPr>
                <w:webHidden/>
              </w:rPr>
              <w:fldChar w:fldCharType="end"/>
            </w:r>
          </w:hyperlink>
        </w:p>
        <w:p w14:paraId="6CD0C1B7" w14:textId="7AF6AB81" w:rsidR="00CF7D98" w:rsidRDefault="00CD6E4A">
          <w:pPr>
            <w:pStyle w:val="TOC3"/>
            <w:rPr>
              <w:b w:val="0"/>
              <w:color w:val="auto"/>
              <w:sz w:val="22"/>
              <w:szCs w:val="22"/>
            </w:rPr>
          </w:pPr>
          <w:hyperlink w:anchor="_Toc112183778" w:history="1">
            <w:r w:rsidR="00CF7D98" w:rsidRPr="00B365CD">
              <w:rPr>
                <w:rStyle w:val="Hyperlink"/>
              </w:rPr>
              <w:t>Data models</w:t>
            </w:r>
            <w:r w:rsidR="00CF7D98">
              <w:rPr>
                <w:webHidden/>
              </w:rPr>
              <w:tab/>
            </w:r>
            <w:r w:rsidR="00CF7D98">
              <w:rPr>
                <w:webHidden/>
              </w:rPr>
              <w:fldChar w:fldCharType="begin"/>
            </w:r>
            <w:r w:rsidR="00CF7D98">
              <w:rPr>
                <w:webHidden/>
              </w:rPr>
              <w:instrText xml:space="preserve"> PAGEREF _Toc112183778 \h </w:instrText>
            </w:r>
            <w:r w:rsidR="00CF7D98">
              <w:rPr>
                <w:webHidden/>
              </w:rPr>
            </w:r>
            <w:r w:rsidR="00CF7D98">
              <w:rPr>
                <w:webHidden/>
              </w:rPr>
              <w:fldChar w:fldCharType="separate"/>
            </w:r>
            <w:r w:rsidR="00CF7D98">
              <w:rPr>
                <w:webHidden/>
              </w:rPr>
              <w:t>9</w:t>
            </w:r>
            <w:r w:rsidR="00CF7D98">
              <w:rPr>
                <w:webHidden/>
              </w:rPr>
              <w:fldChar w:fldCharType="end"/>
            </w:r>
          </w:hyperlink>
        </w:p>
        <w:p w14:paraId="1FA47694" w14:textId="1D317978" w:rsidR="00CF7D98" w:rsidRDefault="00CD6E4A">
          <w:pPr>
            <w:pStyle w:val="TOC3"/>
            <w:rPr>
              <w:b w:val="0"/>
              <w:color w:val="auto"/>
              <w:sz w:val="22"/>
              <w:szCs w:val="22"/>
            </w:rPr>
          </w:pPr>
          <w:hyperlink w:anchor="_Toc112183779" w:history="1">
            <w:r w:rsidR="00CF7D98" w:rsidRPr="00B365CD">
              <w:rPr>
                <w:rStyle w:val="Hyperlink"/>
              </w:rPr>
              <w:t>Data dictionary</w:t>
            </w:r>
            <w:r w:rsidR="00CF7D98">
              <w:rPr>
                <w:webHidden/>
              </w:rPr>
              <w:tab/>
            </w:r>
            <w:r w:rsidR="00CF7D98">
              <w:rPr>
                <w:webHidden/>
              </w:rPr>
              <w:fldChar w:fldCharType="begin"/>
            </w:r>
            <w:r w:rsidR="00CF7D98">
              <w:rPr>
                <w:webHidden/>
              </w:rPr>
              <w:instrText xml:space="preserve"> PAGEREF _Toc112183779 \h </w:instrText>
            </w:r>
            <w:r w:rsidR="00CF7D98">
              <w:rPr>
                <w:webHidden/>
              </w:rPr>
            </w:r>
            <w:r w:rsidR="00CF7D98">
              <w:rPr>
                <w:webHidden/>
              </w:rPr>
              <w:fldChar w:fldCharType="separate"/>
            </w:r>
            <w:r w:rsidR="00CF7D98">
              <w:rPr>
                <w:webHidden/>
              </w:rPr>
              <w:t>9</w:t>
            </w:r>
            <w:r w:rsidR="00CF7D98">
              <w:rPr>
                <w:webHidden/>
              </w:rPr>
              <w:fldChar w:fldCharType="end"/>
            </w:r>
          </w:hyperlink>
        </w:p>
        <w:p w14:paraId="0365D13A" w14:textId="1C42F90B" w:rsidR="00CF7D98" w:rsidRDefault="00CD6E4A">
          <w:pPr>
            <w:pStyle w:val="TOC3"/>
            <w:rPr>
              <w:b w:val="0"/>
              <w:color w:val="auto"/>
              <w:sz w:val="22"/>
              <w:szCs w:val="22"/>
            </w:rPr>
          </w:pPr>
          <w:hyperlink w:anchor="_Toc112183780" w:history="1">
            <w:r w:rsidR="00CF7D98" w:rsidRPr="00B365CD">
              <w:rPr>
                <w:rStyle w:val="Hyperlink"/>
              </w:rPr>
              <w:t>Data structure</w:t>
            </w:r>
            <w:r w:rsidR="00CF7D98">
              <w:rPr>
                <w:webHidden/>
              </w:rPr>
              <w:tab/>
            </w:r>
            <w:r w:rsidR="00CF7D98">
              <w:rPr>
                <w:webHidden/>
              </w:rPr>
              <w:fldChar w:fldCharType="begin"/>
            </w:r>
            <w:r w:rsidR="00CF7D98">
              <w:rPr>
                <w:webHidden/>
              </w:rPr>
              <w:instrText xml:space="preserve"> PAGEREF _Toc112183780 \h </w:instrText>
            </w:r>
            <w:r w:rsidR="00CF7D98">
              <w:rPr>
                <w:webHidden/>
              </w:rPr>
            </w:r>
            <w:r w:rsidR="00CF7D98">
              <w:rPr>
                <w:webHidden/>
              </w:rPr>
              <w:fldChar w:fldCharType="separate"/>
            </w:r>
            <w:r w:rsidR="00CF7D98">
              <w:rPr>
                <w:webHidden/>
              </w:rPr>
              <w:t>9</w:t>
            </w:r>
            <w:r w:rsidR="00CF7D98">
              <w:rPr>
                <w:webHidden/>
              </w:rPr>
              <w:fldChar w:fldCharType="end"/>
            </w:r>
          </w:hyperlink>
        </w:p>
        <w:p w14:paraId="74186027" w14:textId="08712155" w:rsidR="00CF7D98" w:rsidRDefault="00CD6E4A">
          <w:pPr>
            <w:pStyle w:val="TOC1"/>
            <w:rPr>
              <w:rFonts w:eastAsiaTheme="minorEastAsia" w:cstheme="minorBidi"/>
              <w:b w:val="0"/>
              <w:color w:val="auto"/>
              <w:sz w:val="22"/>
              <w:szCs w:val="22"/>
            </w:rPr>
          </w:pPr>
          <w:hyperlink w:anchor="_Toc112183781" w:history="1">
            <w:r w:rsidR="00CF7D98" w:rsidRPr="00B365CD">
              <w:rPr>
                <w:rStyle w:val="Hyperlink"/>
              </w:rPr>
              <w:t>Reference systems</w:t>
            </w:r>
            <w:r w:rsidR="00CF7D98">
              <w:rPr>
                <w:webHidden/>
              </w:rPr>
              <w:tab/>
            </w:r>
            <w:r w:rsidR="00CF7D98">
              <w:rPr>
                <w:webHidden/>
              </w:rPr>
              <w:fldChar w:fldCharType="begin"/>
            </w:r>
            <w:r w:rsidR="00CF7D98">
              <w:rPr>
                <w:webHidden/>
              </w:rPr>
              <w:instrText xml:space="preserve"> PAGEREF _Toc112183781 \h </w:instrText>
            </w:r>
            <w:r w:rsidR="00CF7D98">
              <w:rPr>
                <w:webHidden/>
              </w:rPr>
            </w:r>
            <w:r w:rsidR="00CF7D98">
              <w:rPr>
                <w:webHidden/>
              </w:rPr>
              <w:fldChar w:fldCharType="separate"/>
            </w:r>
            <w:r w:rsidR="00CF7D98">
              <w:rPr>
                <w:webHidden/>
              </w:rPr>
              <w:t>10</w:t>
            </w:r>
            <w:r w:rsidR="00CF7D98">
              <w:rPr>
                <w:webHidden/>
              </w:rPr>
              <w:fldChar w:fldCharType="end"/>
            </w:r>
          </w:hyperlink>
        </w:p>
        <w:p w14:paraId="662DC050" w14:textId="3B9C5BBA" w:rsidR="00CF7D98" w:rsidRDefault="00CD6E4A">
          <w:pPr>
            <w:pStyle w:val="TOC1"/>
            <w:rPr>
              <w:rFonts w:eastAsiaTheme="minorEastAsia" w:cstheme="minorBidi"/>
              <w:b w:val="0"/>
              <w:color w:val="auto"/>
              <w:sz w:val="22"/>
              <w:szCs w:val="22"/>
            </w:rPr>
          </w:pPr>
          <w:hyperlink w:anchor="_Toc112183782" w:history="1">
            <w:r w:rsidR="00CF7D98" w:rsidRPr="00B365CD">
              <w:rPr>
                <w:rStyle w:val="Hyperlink"/>
              </w:rPr>
              <w:t>Data quality</w:t>
            </w:r>
            <w:r w:rsidR="00CF7D98">
              <w:rPr>
                <w:webHidden/>
              </w:rPr>
              <w:tab/>
            </w:r>
            <w:r w:rsidR="00CF7D98">
              <w:rPr>
                <w:webHidden/>
              </w:rPr>
              <w:fldChar w:fldCharType="begin"/>
            </w:r>
            <w:r w:rsidR="00CF7D98">
              <w:rPr>
                <w:webHidden/>
              </w:rPr>
              <w:instrText xml:space="preserve"> PAGEREF _Toc112183782 \h </w:instrText>
            </w:r>
            <w:r w:rsidR="00CF7D98">
              <w:rPr>
                <w:webHidden/>
              </w:rPr>
            </w:r>
            <w:r w:rsidR="00CF7D98">
              <w:rPr>
                <w:webHidden/>
              </w:rPr>
              <w:fldChar w:fldCharType="separate"/>
            </w:r>
            <w:r w:rsidR="00CF7D98">
              <w:rPr>
                <w:webHidden/>
              </w:rPr>
              <w:t>10</w:t>
            </w:r>
            <w:r w:rsidR="00CF7D98">
              <w:rPr>
                <w:webHidden/>
              </w:rPr>
              <w:fldChar w:fldCharType="end"/>
            </w:r>
          </w:hyperlink>
        </w:p>
        <w:p w14:paraId="0437988E" w14:textId="5B858DAF" w:rsidR="00CF7D98" w:rsidRDefault="00CD6E4A">
          <w:pPr>
            <w:pStyle w:val="TOC2"/>
            <w:rPr>
              <w:rFonts w:eastAsiaTheme="minorEastAsia" w:cstheme="minorBidi"/>
              <w:b w:val="0"/>
              <w:color w:val="auto"/>
              <w:sz w:val="22"/>
              <w:szCs w:val="22"/>
            </w:rPr>
          </w:pPr>
          <w:hyperlink w:anchor="_Toc112183783" w:history="1">
            <w:r w:rsidR="00CF7D98" w:rsidRPr="00B365CD">
              <w:rPr>
                <w:rStyle w:val="Hyperlink"/>
              </w:rPr>
              <w:t>Accuracy</w:t>
            </w:r>
            <w:r w:rsidR="00CF7D98">
              <w:rPr>
                <w:webHidden/>
              </w:rPr>
              <w:tab/>
            </w:r>
            <w:r w:rsidR="00CF7D98">
              <w:rPr>
                <w:webHidden/>
              </w:rPr>
              <w:fldChar w:fldCharType="begin"/>
            </w:r>
            <w:r w:rsidR="00CF7D98">
              <w:rPr>
                <w:webHidden/>
              </w:rPr>
              <w:instrText xml:space="preserve"> PAGEREF _Toc112183783 \h </w:instrText>
            </w:r>
            <w:r w:rsidR="00CF7D98">
              <w:rPr>
                <w:webHidden/>
              </w:rPr>
            </w:r>
            <w:r w:rsidR="00CF7D98">
              <w:rPr>
                <w:webHidden/>
              </w:rPr>
              <w:fldChar w:fldCharType="separate"/>
            </w:r>
            <w:r w:rsidR="00CF7D98">
              <w:rPr>
                <w:webHidden/>
              </w:rPr>
              <w:t>10</w:t>
            </w:r>
            <w:r w:rsidR="00CF7D98">
              <w:rPr>
                <w:webHidden/>
              </w:rPr>
              <w:fldChar w:fldCharType="end"/>
            </w:r>
          </w:hyperlink>
        </w:p>
        <w:p w14:paraId="63E42ABE" w14:textId="7ED2C4EA" w:rsidR="00CF7D98" w:rsidRDefault="00CD6E4A">
          <w:pPr>
            <w:pStyle w:val="TOC2"/>
            <w:rPr>
              <w:rFonts w:eastAsiaTheme="minorEastAsia" w:cstheme="minorBidi"/>
              <w:b w:val="0"/>
              <w:color w:val="auto"/>
              <w:sz w:val="22"/>
              <w:szCs w:val="22"/>
            </w:rPr>
          </w:pPr>
          <w:hyperlink w:anchor="_Toc112183784" w:history="1">
            <w:r w:rsidR="00CF7D98" w:rsidRPr="00B365CD">
              <w:rPr>
                <w:rStyle w:val="Hyperlink"/>
                <w:lang w:val="en-US"/>
              </w:rPr>
              <w:t>Feature and attribute accuracy (Thematic accuracy)</w:t>
            </w:r>
            <w:r w:rsidR="00CF7D98">
              <w:rPr>
                <w:webHidden/>
              </w:rPr>
              <w:tab/>
            </w:r>
            <w:r w:rsidR="00CF7D98">
              <w:rPr>
                <w:webHidden/>
              </w:rPr>
              <w:fldChar w:fldCharType="begin"/>
            </w:r>
            <w:r w:rsidR="00CF7D98">
              <w:rPr>
                <w:webHidden/>
              </w:rPr>
              <w:instrText xml:space="preserve"> PAGEREF _Toc112183784 \h </w:instrText>
            </w:r>
            <w:r w:rsidR="00CF7D98">
              <w:rPr>
                <w:webHidden/>
              </w:rPr>
            </w:r>
            <w:r w:rsidR="00CF7D98">
              <w:rPr>
                <w:webHidden/>
              </w:rPr>
              <w:fldChar w:fldCharType="separate"/>
            </w:r>
            <w:r w:rsidR="00CF7D98">
              <w:rPr>
                <w:webHidden/>
              </w:rPr>
              <w:t>10</w:t>
            </w:r>
            <w:r w:rsidR="00CF7D98">
              <w:rPr>
                <w:webHidden/>
              </w:rPr>
              <w:fldChar w:fldCharType="end"/>
            </w:r>
          </w:hyperlink>
        </w:p>
        <w:p w14:paraId="4348ACD7" w14:textId="583E1E3F" w:rsidR="00CF7D98" w:rsidRDefault="00CD6E4A">
          <w:pPr>
            <w:pStyle w:val="TOC2"/>
            <w:rPr>
              <w:rFonts w:eastAsiaTheme="minorEastAsia" w:cstheme="minorBidi"/>
              <w:b w:val="0"/>
              <w:color w:val="auto"/>
              <w:sz w:val="22"/>
              <w:szCs w:val="22"/>
            </w:rPr>
          </w:pPr>
          <w:hyperlink w:anchor="_Toc112183785" w:history="1">
            <w:r w:rsidR="00CF7D98" w:rsidRPr="00B365CD">
              <w:rPr>
                <w:rStyle w:val="Hyperlink"/>
                <w:lang w:val="en-US"/>
              </w:rPr>
              <w:t>Completeness</w:t>
            </w:r>
            <w:r w:rsidR="00CF7D98">
              <w:rPr>
                <w:webHidden/>
              </w:rPr>
              <w:tab/>
            </w:r>
            <w:r w:rsidR="00CF7D98">
              <w:rPr>
                <w:webHidden/>
              </w:rPr>
              <w:fldChar w:fldCharType="begin"/>
            </w:r>
            <w:r w:rsidR="00CF7D98">
              <w:rPr>
                <w:webHidden/>
              </w:rPr>
              <w:instrText xml:space="preserve"> PAGEREF _Toc112183785 \h </w:instrText>
            </w:r>
            <w:r w:rsidR="00CF7D98">
              <w:rPr>
                <w:webHidden/>
              </w:rPr>
            </w:r>
            <w:r w:rsidR="00CF7D98">
              <w:rPr>
                <w:webHidden/>
              </w:rPr>
              <w:fldChar w:fldCharType="separate"/>
            </w:r>
            <w:r w:rsidR="00CF7D98">
              <w:rPr>
                <w:webHidden/>
              </w:rPr>
              <w:t>11</w:t>
            </w:r>
            <w:r w:rsidR="00CF7D98">
              <w:rPr>
                <w:webHidden/>
              </w:rPr>
              <w:fldChar w:fldCharType="end"/>
            </w:r>
          </w:hyperlink>
        </w:p>
        <w:p w14:paraId="561B8A92" w14:textId="375AF1C6" w:rsidR="00CF7D98" w:rsidRDefault="00CD6E4A">
          <w:pPr>
            <w:pStyle w:val="TOC1"/>
            <w:rPr>
              <w:rFonts w:eastAsiaTheme="minorEastAsia" w:cstheme="minorBidi"/>
              <w:b w:val="0"/>
              <w:color w:val="auto"/>
              <w:sz w:val="22"/>
              <w:szCs w:val="22"/>
            </w:rPr>
          </w:pPr>
          <w:hyperlink w:anchor="_Toc112183786" w:history="1">
            <w:r w:rsidR="00CF7D98" w:rsidRPr="00B365CD">
              <w:rPr>
                <w:rStyle w:val="Hyperlink"/>
              </w:rPr>
              <w:t>Data capture</w:t>
            </w:r>
            <w:r w:rsidR="00CF7D98">
              <w:rPr>
                <w:webHidden/>
              </w:rPr>
              <w:tab/>
            </w:r>
            <w:r w:rsidR="00CF7D98">
              <w:rPr>
                <w:webHidden/>
              </w:rPr>
              <w:fldChar w:fldCharType="begin"/>
            </w:r>
            <w:r w:rsidR="00CF7D98">
              <w:rPr>
                <w:webHidden/>
              </w:rPr>
              <w:instrText xml:space="preserve"> PAGEREF _Toc112183786 \h </w:instrText>
            </w:r>
            <w:r w:rsidR="00CF7D98">
              <w:rPr>
                <w:webHidden/>
              </w:rPr>
            </w:r>
            <w:r w:rsidR="00CF7D98">
              <w:rPr>
                <w:webHidden/>
              </w:rPr>
              <w:fldChar w:fldCharType="separate"/>
            </w:r>
            <w:r w:rsidR="00CF7D98">
              <w:rPr>
                <w:webHidden/>
              </w:rPr>
              <w:t>12</w:t>
            </w:r>
            <w:r w:rsidR="00CF7D98">
              <w:rPr>
                <w:webHidden/>
              </w:rPr>
              <w:fldChar w:fldCharType="end"/>
            </w:r>
          </w:hyperlink>
        </w:p>
        <w:p w14:paraId="799FF467" w14:textId="3DF5FC38" w:rsidR="00CF7D98" w:rsidRDefault="00CD6E4A">
          <w:pPr>
            <w:pStyle w:val="TOC1"/>
            <w:rPr>
              <w:rFonts w:eastAsiaTheme="minorEastAsia" w:cstheme="minorBidi"/>
              <w:b w:val="0"/>
              <w:color w:val="auto"/>
              <w:sz w:val="22"/>
              <w:szCs w:val="22"/>
            </w:rPr>
          </w:pPr>
          <w:hyperlink w:anchor="_Toc112183787" w:history="1">
            <w:r w:rsidR="00CF7D98" w:rsidRPr="00B365CD">
              <w:rPr>
                <w:rStyle w:val="Hyperlink"/>
              </w:rPr>
              <w:t>Data maintenance</w:t>
            </w:r>
            <w:r w:rsidR="00CF7D98">
              <w:rPr>
                <w:webHidden/>
              </w:rPr>
              <w:tab/>
            </w:r>
            <w:r w:rsidR="00CF7D98">
              <w:rPr>
                <w:webHidden/>
              </w:rPr>
              <w:fldChar w:fldCharType="begin"/>
            </w:r>
            <w:r w:rsidR="00CF7D98">
              <w:rPr>
                <w:webHidden/>
              </w:rPr>
              <w:instrText xml:space="preserve"> PAGEREF _Toc112183787 \h </w:instrText>
            </w:r>
            <w:r w:rsidR="00CF7D98">
              <w:rPr>
                <w:webHidden/>
              </w:rPr>
            </w:r>
            <w:r w:rsidR="00CF7D98">
              <w:rPr>
                <w:webHidden/>
              </w:rPr>
              <w:fldChar w:fldCharType="separate"/>
            </w:r>
            <w:r w:rsidR="00CF7D98">
              <w:rPr>
                <w:webHidden/>
              </w:rPr>
              <w:t>12</w:t>
            </w:r>
            <w:r w:rsidR="00CF7D98">
              <w:rPr>
                <w:webHidden/>
              </w:rPr>
              <w:fldChar w:fldCharType="end"/>
            </w:r>
          </w:hyperlink>
        </w:p>
        <w:p w14:paraId="08700CCE" w14:textId="759D16B7" w:rsidR="00CF7D98" w:rsidRDefault="00CD6E4A">
          <w:pPr>
            <w:pStyle w:val="TOC1"/>
            <w:rPr>
              <w:rFonts w:eastAsiaTheme="minorEastAsia" w:cstheme="minorBidi"/>
              <w:b w:val="0"/>
              <w:color w:val="auto"/>
              <w:sz w:val="22"/>
              <w:szCs w:val="22"/>
            </w:rPr>
          </w:pPr>
          <w:hyperlink w:anchor="_Toc112183788" w:history="1">
            <w:r w:rsidR="00CF7D98" w:rsidRPr="00B365CD">
              <w:rPr>
                <w:rStyle w:val="Hyperlink"/>
              </w:rPr>
              <w:t>Data product delivery</w:t>
            </w:r>
            <w:r w:rsidR="00CF7D98">
              <w:rPr>
                <w:webHidden/>
              </w:rPr>
              <w:tab/>
            </w:r>
            <w:r w:rsidR="00CF7D98">
              <w:rPr>
                <w:webHidden/>
              </w:rPr>
              <w:fldChar w:fldCharType="begin"/>
            </w:r>
            <w:r w:rsidR="00CF7D98">
              <w:rPr>
                <w:webHidden/>
              </w:rPr>
              <w:instrText xml:space="preserve"> PAGEREF _Toc112183788 \h </w:instrText>
            </w:r>
            <w:r w:rsidR="00CF7D98">
              <w:rPr>
                <w:webHidden/>
              </w:rPr>
            </w:r>
            <w:r w:rsidR="00CF7D98">
              <w:rPr>
                <w:webHidden/>
              </w:rPr>
              <w:fldChar w:fldCharType="separate"/>
            </w:r>
            <w:r w:rsidR="00CF7D98">
              <w:rPr>
                <w:webHidden/>
              </w:rPr>
              <w:t>13</w:t>
            </w:r>
            <w:r w:rsidR="00CF7D98">
              <w:rPr>
                <w:webHidden/>
              </w:rPr>
              <w:fldChar w:fldCharType="end"/>
            </w:r>
          </w:hyperlink>
        </w:p>
        <w:p w14:paraId="4DA7F834" w14:textId="4FFD2650" w:rsidR="00CF7D98" w:rsidRDefault="00CD6E4A">
          <w:pPr>
            <w:pStyle w:val="TOC2"/>
            <w:rPr>
              <w:rFonts w:eastAsiaTheme="minorEastAsia" w:cstheme="minorBidi"/>
              <w:b w:val="0"/>
              <w:color w:val="auto"/>
              <w:sz w:val="22"/>
              <w:szCs w:val="22"/>
            </w:rPr>
          </w:pPr>
          <w:hyperlink w:anchor="_Toc112183789" w:history="1">
            <w:r w:rsidR="00CF7D98" w:rsidRPr="00B365CD">
              <w:rPr>
                <w:rStyle w:val="Hyperlink"/>
              </w:rPr>
              <w:t>Access &amp; licensing</w:t>
            </w:r>
            <w:r w:rsidR="00CF7D98">
              <w:rPr>
                <w:webHidden/>
              </w:rPr>
              <w:tab/>
            </w:r>
            <w:r w:rsidR="00CF7D98">
              <w:rPr>
                <w:webHidden/>
              </w:rPr>
              <w:fldChar w:fldCharType="begin"/>
            </w:r>
            <w:r w:rsidR="00CF7D98">
              <w:rPr>
                <w:webHidden/>
              </w:rPr>
              <w:instrText xml:space="preserve"> PAGEREF _Toc112183789 \h </w:instrText>
            </w:r>
            <w:r w:rsidR="00CF7D98">
              <w:rPr>
                <w:webHidden/>
              </w:rPr>
            </w:r>
            <w:r w:rsidR="00CF7D98">
              <w:rPr>
                <w:webHidden/>
              </w:rPr>
              <w:fldChar w:fldCharType="separate"/>
            </w:r>
            <w:r w:rsidR="00CF7D98">
              <w:rPr>
                <w:webHidden/>
              </w:rPr>
              <w:t>13</w:t>
            </w:r>
            <w:r w:rsidR="00CF7D98">
              <w:rPr>
                <w:webHidden/>
              </w:rPr>
              <w:fldChar w:fldCharType="end"/>
            </w:r>
          </w:hyperlink>
        </w:p>
        <w:p w14:paraId="3FE9B3AA" w14:textId="359F320B" w:rsidR="00CF7D98" w:rsidRDefault="00CD6E4A">
          <w:pPr>
            <w:pStyle w:val="TOC1"/>
            <w:rPr>
              <w:rFonts w:eastAsiaTheme="minorEastAsia" w:cstheme="minorBidi"/>
              <w:b w:val="0"/>
              <w:color w:val="auto"/>
              <w:sz w:val="22"/>
              <w:szCs w:val="22"/>
            </w:rPr>
          </w:pPr>
          <w:hyperlink w:anchor="_Toc112183790" w:history="1">
            <w:r w:rsidR="00CF7D98" w:rsidRPr="00B365CD">
              <w:rPr>
                <w:rStyle w:val="Hyperlink"/>
              </w:rPr>
              <w:t>Metadata</w:t>
            </w:r>
            <w:r w:rsidR="00CF7D98">
              <w:rPr>
                <w:webHidden/>
              </w:rPr>
              <w:tab/>
            </w:r>
            <w:r w:rsidR="00CF7D98">
              <w:rPr>
                <w:webHidden/>
              </w:rPr>
              <w:fldChar w:fldCharType="begin"/>
            </w:r>
            <w:r w:rsidR="00CF7D98">
              <w:rPr>
                <w:webHidden/>
              </w:rPr>
              <w:instrText xml:space="preserve"> PAGEREF _Toc112183790 \h </w:instrText>
            </w:r>
            <w:r w:rsidR="00CF7D98">
              <w:rPr>
                <w:webHidden/>
              </w:rPr>
            </w:r>
            <w:r w:rsidR="00CF7D98">
              <w:rPr>
                <w:webHidden/>
              </w:rPr>
              <w:fldChar w:fldCharType="separate"/>
            </w:r>
            <w:r w:rsidR="00CF7D98">
              <w:rPr>
                <w:webHidden/>
              </w:rPr>
              <w:t>13</w:t>
            </w:r>
            <w:r w:rsidR="00CF7D98">
              <w:rPr>
                <w:webHidden/>
              </w:rPr>
              <w:fldChar w:fldCharType="end"/>
            </w:r>
          </w:hyperlink>
        </w:p>
        <w:p w14:paraId="039E5342" w14:textId="09630C6C" w:rsidR="00CF7D98" w:rsidRDefault="00CD6E4A">
          <w:pPr>
            <w:pStyle w:val="TOC1"/>
            <w:rPr>
              <w:rFonts w:eastAsiaTheme="minorEastAsia" w:cstheme="minorBidi"/>
              <w:b w:val="0"/>
              <w:color w:val="auto"/>
              <w:sz w:val="22"/>
              <w:szCs w:val="22"/>
            </w:rPr>
          </w:pPr>
          <w:hyperlink w:anchor="_Toc112183791" w:history="1">
            <w:r w:rsidR="00CF7D98" w:rsidRPr="00B365CD">
              <w:rPr>
                <w:rStyle w:val="Hyperlink"/>
              </w:rPr>
              <w:t>Appendix A: Data &amp; object models</w:t>
            </w:r>
            <w:r w:rsidR="00CF7D98">
              <w:rPr>
                <w:webHidden/>
              </w:rPr>
              <w:tab/>
            </w:r>
            <w:r w:rsidR="00CF7D98">
              <w:rPr>
                <w:webHidden/>
              </w:rPr>
              <w:fldChar w:fldCharType="begin"/>
            </w:r>
            <w:r w:rsidR="00CF7D98">
              <w:rPr>
                <w:webHidden/>
              </w:rPr>
              <w:instrText xml:space="preserve"> PAGEREF _Toc112183791 \h </w:instrText>
            </w:r>
            <w:r w:rsidR="00CF7D98">
              <w:rPr>
                <w:webHidden/>
              </w:rPr>
            </w:r>
            <w:r w:rsidR="00CF7D98">
              <w:rPr>
                <w:webHidden/>
              </w:rPr>
              <w:fldChar w:fldCharType="separate"/>
            </w:r>
            <w:r w:rsidR="00CF7D98">
              <w:rPr>
                <w:webHidden/>
              </w:rPr>
              <w:t>14</w:t>
            </w:r>
            <w:r w:rsidR="00CF7D98">
              <w:rPr>
                <w:webHidden/>
              </w:rPr>
              <w:fldChar w:fldCharType="end"/>
            </w:r>
          </w:hyperlink>
        </w:p>
        <w:p w14:paraId="6BECBDED" w14:textId="78DD7F33" w:rsidR="00CF7D98" w:rsidRDefault="00CD6E4A">
          <w:pPr>
            <w:pStyle w:val="TOC1"/>
            <w:rPr>
              <w:rFonts w:eastAsiaTheme="minorEastAsia" w:cstheme="minorBidi"/>
              <w:b w:val="0"/>
              <w:color w:val="auto"/>
              <w:sz w:val="22"/>
              <w:szCs w:val="22"/>
            </w:rPr>
          </w:pPr>
          <w:hyperlink w:anchor="_Toc112183792" w:history="1">
            <w:r w:rsidR="00CF7D98" w:rsidRPr="00B365CD">
              <w:rPr>
                <w:rStyle w:val="Hyperlink"/>
              </w:rPr>
              <w:t>Appendix B: Data dictionary</w:t>
            </w:r>
            <w:r w:rsidR="00CF7D98">
              <w:rPr>
                <w:webHidden/>
              </w:rPr>
              <w:tab/>
            </w:r>
            <w:r w:rsidR="00CF7D98">
              <w:rPr>
                <w:webHidden/>
              </w:rPr>
              <w:fldChar w:fldCharType="begin"/>
            </w:r>
            <w:r w:rsidR="00CF7D98">
              <w:rPr>
                <w:webHidden/>
              </w:rPr>
              <w:instrText xml:space="preserve"> PAGEREF _Toc112183792 \h </w:instrText>
            </w:r>
            <w:r w:rsidR="00CF7D98">
              <w:rPr>
                <w:webHidden/>
              </w:rPr>
            </w:r>
            <w:r w:rsidR="00CF7D98">
              <w:rPr>
                <w:webHidden/>
              </w:rPr>
              <w:fldChar w:fldCharType="separate"/>
            </w:r>
            <w:r w:rsidR="00CF7D98">
              <w:rPr>
                <w:webHidden/>
              </w:rPr>
              <w:t>15</w:t>
            </w:r>
            <w:r w:rsidR="00CF7D98">
              <w:rPr>
                <w:webHidden/>
              </w:rPr>
              <w:fldChar w:fldCharType="end"/>
            </w:r>
          </w:hyperlink>
        </w:p>
        <w:p w14:paraId="743F1AB7" w14:textId="74C65515" w:rsidR="00CF7D98" w:rsidRDefault="00CD6E4A">
          <w:pPr>
            <w:pStyle w:val="TOC1"/>
            <w:rPr>
              <w:rFonts w:eastAsiaTheme="minorEastAsia" w:cstheme="minorBidi"/>
              <w:b w:val="0"/>
              <w:color w:val="auto"/>
              <w:sz w:val="22"/>
              <w:szCs w:val="22"/>
            </w:rPr>
          </w:pPr>
          <w:hyperlink w:anchor="_Toc112183793" w:history="1">
            <w:r w:rsidR="00CF7D98" w:rsidRPr="00B365CD">
              <w:rPr>
                <w:rStyle w:val="Hyperlink"/>
              </w:rPr>
              <w:t>Appendix C: Database &amp; Reference tables</w:t>
            </w:r>
            <w:r w:rsidR="00CF7D98">
              <w:rPr>
                <w:webHidden/>
              </w:rPr>
              <w:tab/>
            </w:r>
            <w:r w:rsidR="00CF7D98">
              <w:rPr>
                <w:webHidden/>
              </w:rPr>
              <w:fldChar w:fldCharType="begin"/>
            </w:r>
            <w:r w:rsidR="00CF7D98">
              <w:rPr>
                <w:webHidden/>
              </w:rPr>
              <w:instrText xml:space="preserve"> PAGEREF _Toc112183793 \h </w:instrText>
            </w:r>
            <w:r w:rsidR="00CF7D98">
              <w:rPr>
                <w:webHidden/>
              </w:rPr>
            </w:r>
            <w:r w:rsidR="00CF7D98">
              <w:rPr>
                <w:webHidden/>
              </w:rPr>
              <w:fldChar w:fldCharType="separate"/>
            </w:r>
            <w:r w:rsidR="00CF7D98">
              <w:rPr>
                <w:webHidden/>
              </w:rPr>
              <w:t>25</w:t>
            </w:r>
            <w:r w:rsidR="00CF7D98">
              <w:rPr>
                <w:webHidden/>
              </w:rPr>
              <w:fldChar w:fldCharType="end"/>
            </w:r>
          </w:hyperlink>
        </w:p>
        <w:p w14:paraId="33F0D4CB" w14:textId="17AD6721" w:rsidR="00CF7D98" w:rsidRDefault="00CD6E4A">
          <w:pPr>
            <w:pStyle w:val="TOC3"/>
            <w:rPr>
              <w:b w:val="0"/>
              <w:color w:val="auto"/>
              <w:sz w:val="22"/>
              <w:szCs w:val="22"/>
            </w:rPr>
          </w:pPr>
          <w:hyperlink w:anchor="_Toc112183794" w:history="1">
            <w:r w:rsidR="00CF7D98" w:rsidRPr="00B365CD">
              <w:rPr>
                <w:rStyle w:val="Hyperlink"/>
                <w:lang w:val="en-US"/>
              </w:rPr>
              <w:t>Table 1 - address_blg_unit_type</w:t>
            </w:r>
            <w:r w:rsidR="00CF7D98">
              <w:rPr>
                <w:webHidden/>
              </w:rPr>
              <w:tab/>
            </w:r>
            <w:r w:rsidR="00CF7D98">
              <w:rPr>
                <w:webHidden/>
              </w:rPr>
              <w:fldChar w:fldCharType="begin"/>
            </w:r>
            <w:r w:rsidR="00CF7D98">
              <w:rPr>
                <w:webHidden/>
              </w:rPr>
              <w:instrText xml:space="preserve"> PAGEREF _Toc112183794 \h </w:instrText>
            </w:r>
            <w:r w:rsidR="00CF7D98">
              <w:rPr>
                <w:webHidden/>
              </w:rPr>
            </w:r>
            <w:r w:rsidR="00CF7D98">
              <w:rPr>
                <w:webHidden/>
              </w:rPr>
              <w:fldChar w:fldCharType="separate"/>
            </w:r>
            <w:r w:rsidR="00CF7D98">
              <w:rPr>
                <w:webHidden/>
              </w:rPr>
              <w:t>25</w:t>
            </w:r>
            <w:r w:rsidR="00CF7D98">
              <w:rPr>
                <w:webHidden/>
              </w:rPr>
              <w:fldChar w:fldCharType="end"/>
            </w:r>
          </w:hyperlink>
        </w:p>
        <w:p w14:paraId="39204265" w14:textId="3C096D32" w:rsidR="00CF7D98" w:rsidRDefault="00CD6E4A">
          <w:pPr>
            <w:pStyle w:val="TOC3"/>
            <w:rPr>
              <w:b w:val="0"/>
              <w:color w:val="auto"/>
              <w:sz w:val="22"/>
              <w:szCs w:val="22"/>
            </w:rPr>
          </w:pPr>
          <w:hyperlink w:anchor="_Toc112183795" w:history="1">
            <w:r w:rsidR="00CF7D98" w:rsidRPr="00B365CD">
              <w:rPr>
                <w:rStyle w:val="Hyperlink"/>
                <w:lang w:val="en-US"/>
              </w:rPr>
              <w:t>Table 2 - address_class</w:t>
            </w:r>
            <w:r w:rsidR="00CF7D98">
              <w:rPr>
                <w:webHidden/>
              </w:rPr>
              <w:tab/>
            </w:r>
            <w:r w:rsidR="00CF7D98">
              <w:rPr>
                <w:webHidden/>
              </w:rPr>
              <w:fldChar w:fldCharType="begin"/>
            </w:r>
            <w:r w:rsidR="00CF7D98">
              <w:rPr>
                <w:webHidden/>
              </w:rPr>
              <w:instrText xml:space="preserve"> PAGEREF _Toc112183795 \h </w:instrText>
            </w:r>
            <w:r w:rsidR="00CF7D98">
              <w:rPr>
                <w:webHidden/>
              </w:rPr>
            </w:r>
            <w:r w:rsidR="00CF7D98">
              <w:rPr>
                <w:webHidden/>
              </w:rPr>
              <w:fldChar w:fldCharType="separate"/>
            </w:r>
            <w:r w:rsidR="00CF7D98">
              <w:rPr>
                <w:webHidden/>
              </w:rPr>
              <w:t>26</w:t>
            </w:r>
            <w:r w:rsidR="00CF7D98">
              <w:rPr>
                <w:webHidden/>
              </w:rPr>
              <w:fldChar w:fldCharType="end"/>
            </w:r>
          </w:hyperlink>
        </w:p>
        <w:p w14:paraId="259FDD95" w14:textId="08C80061" w:rsidR="00CF7D98" w:rsidRDefault="00CD6E4A">
          <w:pPr>
            <w:pStyle w:val="TOC3"/>
            <w:rPr>
              <w:b w:val="0"/>
              <w:color w:val="auto"/>
              <w:sz w:val="22"/>
              <w:szCs w:val="22"/>
            </w:rPr>
          </w:pPr>
          <w:hyperlink w:anchor="_Toc112183796" w:history="1">
            <w:r w:rsidR="00CF7D98" w:rsidRPr="00B365CD">
              <w:rPr>
                <w:rStyle w:val="Hyperlink"/>
                <w:lang w:val="en-US"/>
              </w:rPr>
              <w:t>Table 3 – distance_relate_flag</w:t>
            </w:r>
            <w:r w:rsidR="00CF7D98">
              <w:rPr>
                <w:webHidden/>
              </w:rPr>
              <w:tab/>
            </w:r>
            <w:r w:rsidR="00CF7D98">
              <w:rPr>
                <w:webHidden/>
              </w:rPr>
              <w:fldChar w:fldCharType="begin"/>
            </w:r>
            <w:r w:rsidR="00CF7D98">
              <w:rPr>
                <w:webHidden/>
              </w:rPr>
              <w:instrText xml:space="preserve"> PAGEREF _Toc112183796 \h </w:instrText>
            </w:r>
            <w:r w:rsidR="00CF7D98">
              <w:rPr>
                <w:webHidden/>
              </w:rPr>
            </w:r>
            <w:r w:rsidR="00CF7D98">
              <w:rPr>
                <w:webHidden/>
              </w:rPr>
              <w:fldChar w:fldCharType="separate"/>
            </w:r>
            <w:r w:rsidR="00CF7D98">
              <w:rPr>
                <w:webHidden/>
              </w:rPr>
              <w:t>26</w:t>
            </w:r>
            <w:r w:rsidR="00CF7D98">
              <w:rPr>
                <w:webHidden/>
              </w:rPr>
              <w:fldChar w:fldCharType="end"/>
            </w:r>
          </w:hyperlink>
        </w:p>
        <w:p w14:paraId="01045C26" w14:textId="5342DF35" w:rsidR="00CF7D98" w:rsidRDefault="00CD6E4A">
          <w:pPr>
            <w:pStyle w:val="TOC3"/>
            <w:rPr>
              <w:b w:val="0"/>
              <w:color w:val="auto"/>
              <w:sz w:val="22"/>
              <w:szCs w:val="22"/>
            </w:rPr>
          </w:pPr>
          <w:hyperlink w:anchor="_Toc112183797" w:history="1">
            <w:r w:rsidR="00CF7D98" w:rsidRPr="00B365CD">
              <w:rPr>
                <w:rStyle w:val="Hyperlink"/>
                <w:lang w:val="en-US"/>
              </w:rPr>
              <w:t>Table 4 – feature_quality_id</w:t>
            </w:r>
            <w:r w:rsidR="00CF7D98">
              <w:rPr>
                <w:webHidden/>
              </w:rPr>
              <w:tab/>
            </w:r>
            <w:r w:rsidR="00CF7D98">
              <w:rPr>
                <w:webHidden/>
              </w:rPr>
              <w:fldChar w:fldCharType="begin"/>
            </w:r>
            <w:r w:rsidR="00CF7D98">
              <w:rPr>
                <w:webHidden/>
              </w:rPr>
              <w:instrText xml:space="preserve"> PAGEREF _Toc112183797 \h </w:instrText>
            </w:r>
            <w:r w:rsidR="00CF7D98">
              <w:rPr>
                <w:webHidden/>
              </w:rPr>
            </w:r>
            <w:r w:rsidR="00CF7D98">
              <w:rPr>
                <w:webHidden/>
              </w:rPr>
              <w:fldChar w:fldCharType="separate"/>
            </w:r>
            <w:r w:rsidR="00CF7D98">
              <w:rPr>
                <w:webHidden/>
              </w:rPr>
              <w:t>27</w:t>
            </w:r>
            <w:r w:rsidR="00CF7D98">
              <w:rPr>
                <w:webHidden/>
              </w:rPr>
              <w:fldChar w:fldCharType="end"/>
            </w:r>
          </w:hyperlink>
        </w:p>
        <w:p w14:paraId="1F4FC811" w14:textId="2156EC02" w:rsidR="00CF7D98" w:rsidRDefault="00CD6E4A">
          <w:pPr>
            <w:pStyle w:val="TOC3"/>
            <w:rPr>
              <w:b w:val="0"/>
              <w:color w:val="auto"/>
              <w:sz w:val="22"/>
              <w:szCs w:val="22"/>
            </w:rPr>
          </w:pPr>
          <w:hyperlink w:anchor="_Toc112183798" w:history="1">
            <w:r w:rsidR="00CF7D98" w:rsidRPr="00B365CD">
              <w:rPr>
                <w:rStyle w:val="Hyperlink"/>
                <w:lang w:val="en-US"/>
              </w:rPr>
              <w:t>Table 5 – floor_type</w:t>
            </w:r>
            <w:r w:rsidR="00CF7D98">
              <w:rPr>
                <w:webHidden/>
              </w:rPr>
              <w:tab/>
            </w:r>
            <w:r w:rsidR="00CF7D98">
              <w:rPr>
                <w:webHidden/>
              </w:rPr>
              <w:fldChar w:fldCharType="begin"/>
            </w:r>
            <w:r w:rsidR="00CF7D98">
              <w:rPr>
                <w:webHidden/>
              </w:rPr>
              <w:instrText xml:space="preserve"> PAGEREF _Toc112183798 \h </w:instrText>
            </w:r>
            <w:r w:rsidR="00CF7D98">
              <w:rPr>
                <w:webHidden/>
              </w:rPr>
            </w:r>
            <w:r w:rsidR="00CF7D98">
              <w:rPr>
                <w:webHidden/>
              </w:rPr>
              <w:fldChar w:fldCharType="separate"/>
            </w:r>
            <w:r w:rsidR="00CF7D98">
              <w:rPr>
                <w:webHidden/>
              </w:rPr>
              <w:t>28</w:t>
            </w:r>
            <w:r w:rsidR="00CF7D98">
              <w:rPr>
                <w:webHidden/>
              </w:rPr>
              <w:fldChar w:fldCharType="end"/>
            </w:r>
          </w:hyperlink>
        </w:p>
        <w:p w14:paraId="52BAF8BC" w14:textId="16C2EA1E" w:rsidR="00CF7D98" w:rsidRDefault="00CD6E4A">
          <w:pPr>
            <w:pStyle w:val="TOC3"/>
            <w:rPr>
              <w:b w:val="0"/>
              <w:color w:val="auto"/>
              <w:sz w:val="22"/>
              <w:szCs w:val="22"/>
            </w:rPr>
          </w:pPr>
          <w:hyperlink w:anchor="_Toc112183799" w:history="1">
            <w:r w:rsidR="00CF7D98" w:rsidRPr="00B365CD">
              <w:rPr>
                <w:rStyle w:val="Hyperlink"/>
                <w:lang w:val="en-US"/>
              </w:rPr>
              <w:t>Table 6 – geocode_feature</w:t>
            </w:r>
            <w:r w:rsidR="00CF7D98">
              <w:rPr>
                <w:webHidden/>
              </w:rPr>
              <w:tab/>
            </w:r>
            <w:r w:rsidR="00CF7D98">
              <w:rPr>
                <w:webHidden/>
              </w:rPr>
              <w:fldChar w:fldCharType="begin"/>
            </w:r>
            <w:r w:rsidR="00CF7D98">
              <w:rPr>
                <w:webHidden/>
              </w:rPr>
              <w:instrText xml:space="preserve"> PAGEREF _Toc112183799 \h </w:instrText>
            </w:r>
            <w:r w:rsidR="00CF7D98">
              <w:rPr>
                <w:webHidden/>
              </w:rPr>
            </w:r>
            <w:r w:rsidR="00CF7D98">
              <w:rPr>
                <w:webHidden/>
              </w:rPr>
              <w:fldChar w:fldCharType="separate"/>
            </w:r>
            <w:r w:rsidR="00CF7D98">
              <w:rPr>
                <w:webHidden/>
              </w:rPr>
              <w:t>28</w:t>
            </w:r>
            <w:r w:rsidR="00CF7D98">
              <w:rPr>
                <w:webHidden/>
              </w:rPr>
              <w:fldChar w:fldCharType="end"/>
            </w:r>
          </w:hyperlink>
        </w:p>
        <w:p w14:paraId="69E5315A" w14:textId="213A07CE" w:rsidR="00CF7D98" w:rsidRDefault="00CD6E4A">
          <w:pPr>
            <w:pStyle w:val="TOC3"/>
            <w:rPr>
              <w:b w:val="0"/>
              <w:color w:val="auto"/>
              <w:sz w:val="22"/>
              <w:szCs w:val="22"/>
            </w:rPr>
          </w:pPr>
          <w:hyperlink w:anchor="_Toc112183800" w:history="1">
            <w:r w:rsidR="00CF7D98" w:rsidRPr="00B365CD">
              <w:rPr>
                <w:rStyle w:val="Hyperlink"/>
                <w:lang w:val="en-US"/>
              </w:rPr>
              <w:t>Table 7 – is_primary</w:t>
            </w:r>
            <w:r w:rsidR="00CF7D98">
              <w:rPr>
                <w:webHidden/>
              </w:rPr>
              <w:tab/>
            </w:r>
            <w:r w:rsidR="00CF7D98">
              <w:rPr>
                <w:webHidden/>
              </w:rPr>
              <w:fldChar w:fldCharType="begin"/>
            </w:r>
            <w:r w:rsidR="00CF7D98">
              <w:rPr>
                <w:webHidden/>
              </w:rPr>
              <w:instrText xml:space="preserve"> PAGEREF _Toc112183800 \h </w:instrText>
            </w:r>
            <w:r w:rsidR="00CF7D98">
              <w:rPr>
                <w:webHidden/>
              </w:rPr>
            </w:r>
            <w:r w:rsidR="00CF7D98">
              <w:rPr>
                <w:webHidden/>
              </w:rPr>
              <w:fldChar w:fldCharType="separate"/>
            </w:r>
            <w:r w:rsidR="00CF7D98">
              <w:rPr>
                <w:webHidden/>
              </w:rPr>
              <w:t>28</w:t>
            </w:r>
            <w:r w:rsidR="00CF7D98">
              <w:rPr>
                <w:webHidden/>
              </w:rPr>
              <w:fldChar w:fldCharType="end"/>
            </w:r>
          </w:hyperlink>
        </w:p>
        <w:p w14:paraId="18A3452E" w14:textId="39210D46" w:rsidR="00CF7D98" w:rsidRDefault="00CD6E4A">
          <w:pPr>
            <w:pStyle w:val="TOC3"/>
            <w:rPr>
              <w:b w:val="0"/>
              <w:color w:val="auto"/>
              <w:sz w:val="22"/>
              <w:szCs w:val="22"/>
            </w:rPr>
          </w:pPr>
          <w:hyperlink w:anchor="_Toc112183801" w:history="1">
            <w:r w:rsidR="00CF7D98" w:rsidRPr="00B365CD">
              <w:rPr>
                <w:rStyle w:val="Hyperlink"/>
                <w:lang w:val="en-US"/>
              </w:rPr>
              <w:t>Table 8 – location descriptor</w:t>
            </w:r>
            <w:r w:rsidR="00CF7D98">
              <w:rPr>
                <w:webHidden/>
              </w:rPr>
              <w:tab/>
            </w:r>
            <w:r w:rsidR="00CF7D98">
              <w:rPr>
                <w:webHidden/>
              </w:rPr>
              <w:fldChar w:fldCharType="begin"/>
            </w:r>
            <w:r w:rsidR="00CF7D98">
              <w:rPr>
                <w:webHidden/>
              </w:rPr>
              <w:instrText xml:space="preserve"> PAGEREF _Toc112183801 \h </w:instrText>
            </w:r>
            <w:r w:rsidR="00CF7D98">
              <w:rPr>
                <w:webHidden/>
              </w:rPr>
            </w:r>
            <w:r w:rsidR="00CF7D98">
              <w:rPr>
                <w:webHidden/>
              </w:rPr>
              <w:fldChar w:fldCharType="separate"/>
            </w:r>
            <w:r w:rsidR="00CF7D98">
              <w:rPr>
                <w:webHidden/>
              </w:rPr>
              <w:t>29</w:t>
            </w:r>
            <w:r w:rsidR="00CF7D98">
              <w:rPr>
                <w:webHidden/>
              </w:rPr>
              <w:fldChar w:fldCharType="end"/>
            </w:r>
          </w:hyperlink>
        </w:p>
        <w:p w14:paraId="4AA1B660" w14:textId="6A4B34E4" w:rsidR="00CF7D98" w:rsidRDefault="00CD6E4A">
          <w:pPr>
            <w:pStyle w:val="TOC3"/>
            <w:rPr>
              <w:b w:val="0"/>
              <w:color w:val="auto"/>
              <w:sz w:val="22"/>
              <w:szCs w:val="22"/>
            </w:rPr>
          </w:pPr>
          <w:hyperlink w:anchor="_Toc112183802" w:history="1">
            <w:r w:rsidR="00CF7D98" w:rsidRPr="00B365CD">
              <w:rPr>
                <w:rStyle w:val="Hyperlink"/>
                <w:lang w:val="en-US"/>
              </w:rPr>
              <w:t>Table 9 – outside property</w:t>
            </w:r>
            <w:r w:rsidR="00CF7D98">
              <w:rPr>
                <w:webHidden/>
              </w:rPr>
              <w:tab/>
            </w:r>
            <w:r w:rsidR="00CF7D98">
              <w:rPr>
                <w:webHidden/>
              </w:rPr>
              <w:fldChar w:fldCharType="begin"/>
            </w:r>
            <w:r w:rsidR="00CF7D98">
              <w:rPr>
                <w:webHidden/>
              </w:rPr>
              <w:instrText xml:space="preserve"> PAGEREF _Toc112183802 \h </w:instrText>
            </w:r>
            <w:r w:rsidR="00CF7D98">
              <w:rPr>
                <w:webHidden/>
              </w:rPr>
            </w:r>
            <w:r w:rsidR="00CF7D98">
              <w:rPr>
                <w:webHidden/>
              </w:rPr>
              <w:fldChar w:fldCharType="separate"/>
            </w:r>
            <w:r w:rsidR="00CF7D98">
              <w:rPr>
                <w:webHidden/>
              </w:rPr>
              <w:t>29</w:t>
            </w:r>
            <w:r w:rsidR="00CF7D98">
              <w:rPr>
                <w:webHidden/>
              </w:rPr>
              <w:fldChar w:fldCharType="end"/>
            </w:r>
          </w:hyperlink>
        </w:p>
        <w:p w14:paraId="38DE5159" w14:textId="35EF1147" w:rsidR="00CF7D98" w:rsidRDefault="00CD6E4A">
          <w:pPr>
            <w:pStyle w:val="TOC3"/>
            <w:rPr>
              <w:b w:val="0"/>
              <w:color w:val="auto"/>
              <w:sz w:val="22"/>
              <w:szCs w:val="22"/>
            </w:rPr>
          </w:pPr>
          <w:hyperlink w:anchor="_Toc112183803" w:history="1">
            <w:r w:rsidR="00CF7D98" w:rsidRPr="00B365CD">
              <w:rPr>
                <w:rStyle w:val="Hyperlink"/>
                <w:lang w:val="en-US"/>
              </w:rPr>
              <w:t>Table 10 – complex site</w:t>
            </w:r>
            <w:r w:rsidR="00CF7D98">
              <w:rPr>
                <w:webHidden/>
              </w:rPr>
              <w:tab/>
            </w:r>
            <w:r w:rsidR="00CF7D98">
              <w:rPr>
                <w:webHidden/>
              </w:rPr>
              <w:fldChar w:fldCharType="begin"/>
            </w:r>
            <w:r w:rsidR="00CF7D98">
              <w:rPr>
                <w:webHidden/>
              </w:rPr>
              <w:instrText xml:space="preserve"> PAGEREF _Toc112183803 \h </w:instrText>
            </w:r>
            <w:r w:rsidR="00CF7D98">
              <w:rPr>
                <w:webHidden/>
              </w:rPr>
            </w:r>
            <w:r w:rsidR="00CF7D98">
              <w:rPr>
                <w:webHidden/>
              </w:rPr>
              <w:fldChar w:fldCharType="separate"/>
            </w:r>
            <w:r w:rsidR="00CF7D98">
              <w:rPr>
                <w:webHidden/>
              </w:rPr>
              <w:t>29</w:t>
            </w:r>
            <w:r w:rsidR="00CF7D98">
              <w:rPr>
                <w:webHidden/>
              </w:rPr>
              <w:fldChar w:fldCharType="end"/>
            </w:r>
          </w:hyperlink>
        </w:p>
        <w:p w14:paraId="43E3A051" w14:textId="1CC64DD9" w:rsidR="00CF7D98" w:rsidRDefault="00CD6E4A">
          <w:pPr>
            <w:pStyle w:val="TOC3"/>
            <w:rPr>
              <w:b w:val="0"/>
              <w:color w:val="auto"/>
              <w:sz w:val="22"/>
              <w:szCs w:val="22"/>
            </w:rPr>
          </w:pPr>
          <w:hyperlink w:anchor="_Toc112183804" w:history="1">
            <w:r w:rsidR="00CF7D98" w:rsidRPr="00B365CD">
              <w:rPr>
                <w:rStyle w:val="Hyperlink"/>
                <w:lang w:val="en-US"/>
              </w:rPr>
              <w:t>Table 11 – source</w:t>
            </w:r>
            <w:r w:rsidR="00CF7D98">
              <w:rPr>
                <w:webHidden/>
              </w:rPr>
              <w:tab/>
            </w:r>
            <w:r w:rsidR="00CF7D98">
              <w:rPr>
                <w:webHidden/>
              </w:rPr>
              <w:fldChar w:fldCharType="begin"/>
            </w:r>
            <w:r w:rsidR="00CF7D98">
              <w:rPr>
                <w:webHidden/>
              </w:rPr>
              <w:instrText xml:space="preserve"> PAGEREF _Toc112183804 \h </w:instrText>
            </w:r>
            <w:r w:rsidR="00CF7D98">
              <w:rPr>
                <w:webHidden/>
              </w:rPr>
            </w:r>
            <w:r w:rsidR="00CF7D98">
              <w:rPr>
                <w:webHidden/>
              </w:rPr>
              <w:fldChar w:fldCharType="separate"/>
            </w:r>
            <w:r w:rsidR="00CF7D98">
              <w:rPr>
                <w:webHidden/>
              </w:rPr>
              <w:t>30</w:t>
            </w:r>
            <w:r w:rsidR="00CF7D98">
              <w:rPr>
                <w:webHidden/>
              </w:rPr>
              <w:fldChar w:fldCharType="end"/>
            </w:r>
          </w:hyperlink>
        </w:p>
        <w:p w14:paraId="0E8A2D3A" w14:textId="42AA0815" w:rsidR="00CF7D98" w:rsidRDefault="00CD6E4A">
          <w:pPr>
            <w:pStyle w:val="TOC3"/>
            <w:rPr>
              <w:b w:val="0"/>
              <w:color w:val="auto"/>
              <w:sz w:val="22"/>
              <w:szCs w:val="22"/>
            </w:rPr>
          </w:pPr>
          <w:hyperlink w:anchor="_Toc112183805" w:history="1">
            <w:r w:rsidR="00CF7D98" w:rsidRPr="00B365CD">
              <w:rPr>
                <w:rStyle w:val="Hyperlink"/>
                <w:lang w:val="en-US"/>
              </w:rPr>
              <w:t>Table 12 – lga_code (vmadmin)</w:t>
            </w:r>
            <w:r w:rsidR="00CF7D98">
              <w:rPr>
                <w:webHidden/>
              </w:rPr>
              <w:tab/>
            </w:r>
            <w:r w:rsidR="00CF7D98">
              <w:rPr>
                <w:webHidden/>
              </w:rPr>
              <w:fldChar w:fldCharType="begin"/>
            </w:r>
            <w:r w:rsidR="00CF7D98">
              <w:rPr>
                <w:webHidden/>
              </w:rPr>
              <w:instrText xml:space="preserve"> PAGEREF _Toc112183805 \h </w:instrText>
            </w:r>
            <w:r w:rsidR="00CF7D98">
              <w:rPr>
                <w:webHidden/>
              </w:rPr>
            </w:r>
            <w:r w:rsidR="00CF7D98">
              <w:rPr>
                <w:webHidden/>
              </w:rPr>
              <w:fldChar w:fldCharType="separate"/>
            </w:r>
            <w:r w:rsidR="00CF7D98">
              <w:rPr>
                <w:webHidden/>
              </w:rPr>
              <w:t>30</w:t>
            </w:r>
            <w:r w:rsidR="00CF7D98">
              <w:rPr>
                <w:webHidden/>
              </w:rPr>
              <w:fldChar w:fldCharType="end"/>
            </w:r>
          </w:hyperlink>
        </w:p>
        <w:p w14:paraId="65F5CFD4" w14:textId="23376F04" w:rsidR="00CF7D98" w:rsidRDefault="00CD6E4A">
          <w:pPr>
            <w:pStyle w:val="TOC3"/>
            <w:rPr>
              <w:b w:val="0"/>
              <w:color w:val="auto"/>
              <w:sz w:val="22"/>
              <w:szCs w:val="22"/>
            </w:rPr>
          </w:pPr>
          <w:hyperlink w:anchor="_Toc112183806" w:history="1">
            <w:r w:rsidR="00CF7D98" w:rsidRPr="00B365CD">
              <w:rPr>
                <w:rStyle w:val="Hyperlink"/>
                <w:lang w:val="en-US"/>
              </w:rPr>
              <w:t>Table 13 – road_suffix (vmtrans)</w:t>
            </w:r>
            <w:r w:rsidR="00CF7D98">
              <w:rPr>
                <w:webHidden/>
              </w:rPr>
              <w:tab/>
            </w:r>
            <w:r w:rsidR="00CF7D98">
              <w:rPr>
                <w:webHidden/>
              </w:rPr>
              <w:fldChar w:fldCharType="begin"/>
            </w:r>
            <w:r w:rsidR="00CF7D98">
              <w:rPr>
                <w:webHidden/>
              </w:rPr>
              <w:instrText xml:space="preserve"> PAGEREF _Toc112183806 \h </w:instrText>
            </w:r>
            <w:r w:rsidR="00CF7D98">
              <w:rPr>
                <w:webHidden/>
              </w:rPr>
            </w:r>
            <w:r w:rsidR="00CF7D98">
              <w:rPr>
                <w:webHidden/>
              </w:rPr>
              <w:fldChar w:fldCharType="separate"/>
            </w:r>
            <w:r w:rsidR="00CF7D98">
              <w:rPr>
                <w:webHidden/>
              </w:rPr>
              <w:t>32</w:t>
            </w:r>
            <w:r w:rsidR="00CF7D98">
              <w:rPr>
                <w:webHidden/>
              </w:rPr>
              <w:fldChar w:fldCharType="end"/>
            </w:r>
          </w:hyperlink>
        </w:p>
        <w:p w14:paraId="2232D5FA" w14:textId="7F560CAD" w:rsidR="00CF7D98" w:rsidRDefault="00CD6E4A">
          <w:pPr>
            <w:pStyle w:val="TOC3"/>
            <w:rPr>
              <w:b w:val="0"/>
              <w:color w:val="auto"/>
              <w:sz w:val="22"/>
              <w:szCs w:val="22"/>
            </w:rPr>
          </w:pPr>
          <w:hyperlink w:anchor="_Toc112183807" w:history="1">
            <w:r w:rsidR="00CF7D98" w:rsidRPr="00B365CD">
              <w:rPr>
                <w:rStyle w:val="Hyperlink"/>
                <w:lang w:val="en-US"/>
              </w:rPr>
              <w:t>Table 14 – road_type (vmtrans)</w:t>
            </w:r>
            <w:r w:rsidR="00CF7D98">
              <w:rPr>
                <w:webHidden/>
              </w:rPr>
              <w:tab/>
            </w:r>
            <w:r w:rsidR="00CF7D98">
              <w:rPr>
                <w:webHidden/>
              </w:rPr>
              <w:fldChar w:fldCharType="begin"/>
            </w:r>
            <w:r w:rsidR="00CF7D98">
              <w:rPr>
                <w:webHidden/>
              </w:rPr>
              <w:instrText xml:space="preserve"> PAGEREF _Toc112183807 \h </w:instrText>
            </w:r>
            <w:r w:rsidR="00CF7D98">
              <w:rPr>
                <w:webHidden/>
              </w:rPr>
            </w:r>
            <w:r w:rsidR="00CF7D98">
              <w:rPr>
                <w:webHidden/>
              </w:rPr>
              <w:fldChar w:fldCharType="separate"/>
            </w:r>
            <w:r w:rsidR="00CF7D98">
              <w:rPr>
                <w:webHidden/>
              </w:rPr>
              <w:t>33</w:t>
            </w:r>
            <w:r w:rsidR="00CF7D98">
              <w:rPr>
                <w:webHidden/>
              </w:rPr>
              <w:fldChar w:fldCharType="end"/>
            </w:r>
          </w:hyperlink>
        </w:p>
        <w:p w14:paraId="531ABA71" w14:textId="1347A91F" w:rsidR="00316F1E" w:rsidRDefault="00316F1E" w:rsidP="00316F1E">
          <w:r>
            <w:rPr>
              <w:noProof/>
            </w:rPr>
            <w:fldChar w:fldCharType="end"/>
          </w:r>
        </w:p>
      </w:sdtContent>
    </w:sdt>
    <w:p w14:paraId="436F5F16" w14:textId="77777777" w:rsidR="00316F1E" w:rsidRPr="000D39DE" w:rsidRDefault="00316F1E" w:rsidP="00316F1E">
      <w:pPr>
        <w:rPr>
          <w:lang w:val="en-US"/>
        </w:rPr>
      </w:pPr>
    </w:p>
    <w:p w14:paraId="454AB09A" w14:textId="77777777" w:rsidR="007202F5" w:rsidRDefault="007202F5">
      <w:pPr>
        <w:rPr>
          <w:b/>
          <w:bCs/>
          <w:color w:val="B3272F" w:themeColor="text2"/>
          <w:kern w:val="32"/>
          <w:sz w:val="40"/>
          <w:szCs w:val="32"/>
        </w:rPr>
      </w:pPr>
      <w:bookmarkStart w:id="4" w:name="_Toc353455527"/>
      <w:bookmarkStart w:id="5" w:name="_Toc477775054"/>
      <w:bookmarkStart w:id="6" w:name="_Toc15893467"/>
      <w:bookmarkStart w:id="7" w:name="_Toc32910078"/>
      <w:bookmarkStart w:id="8" w:name="_Toc34131676"/>
      <w:bookmarkStart w:id="9" w:name="_Toc34191579"/>
      <w:bookmarkStart w:id="10" w:name="_Toc143487671"/>
      <w:r>
        <w:br w:type="page"/>
      </w:r>
    </w:p>
    <w:p w14:paraId="61E067C4" w14:textId="53D24916" w:rsidR="00316F1E" w:rsidRPr="00A5192D" w:rsidRDefault="00316F1E" w:rsidP="00316F1E">
      <w:pPr>
        <w:pStyle w:val="Heading1"/>
      </w:pPr>
      <w:bookmarkStart w:id="11" w:name="_Toc112183761"/>
      <w:r w:rsidRPr="00A5192D">
        <w:lastRenderedPageBreak/>
        <w:t>Overview</w:t>
      </w:r>
      <w:bookmarkEnd w:id="4"/>
      <w:bookmarkEnd w:id="11"/>
    </w:p>
    <w:p w14:paraId="78F9AD68" w14:textId="77777777" w:rsidR="00316F1E" w:rsidRPr="00D247E1" w:rsidRDefault="00316F1E" w:rsidP="00316F1E">
      <w:pPr>
        <w:pStyle w:val="Heading2"/>
      </w:pPr>
      <w:bookmarkStart w:id="12" w:name="_Toc112183762"/>
      <w:bookmarkStart w:id="13" w:name="_Toc353455528"/>
      <w:bookmarkEnd w:id="5"/>
      <w:bookmarkEnd w:id="6"/>
      <w:bookmarkEnd w:id="7"/>
      <w:bookmarkEnd w:id="8"/>
      <w:bookmarkEnd w:id="9"/>
      <w:bookmarkEnd w:id="10"/>
      <w:r w:rsidRPr="00E74F1F">
        <w:t>Vicmap™</w:t>
      </w:r>
      <w:bookmarkEnd w:id="12"/>
      <w:r w:rsidRPr="00D247E1">
        <w:t xml:space="preserve"> </w:t>
      </w:r>
    </w:p>
    <w:p w14:paraId="1D7E5B81" w14:textId="078D0AA9" w:rsidR="00316F1E" w:rsidRPr="000155E8" w:rsidRDefault="00316F1E" w:rsidP="00316F1E">
      <w:pPr>
        <w:pStyle w:val="Pa28"/>
        <w:rPr>
          <w:rFonts w:asciiTheme="minorHAnsi" w:hAnsiTheme="minorHAnsi" w:cstheme="minorBidi"/>
          <w:sz w:val="20"/>
          <w:szCs w:val="20"/>
        </w:rPr>
      </w:pPr>
      <w:r w:rsidRPr="193A2274">
        <w:rPr>
          <w:rFonts w:asciiTheme="minorHAnsi" w:hAnsiTheme="minorHAnsi" w:cstheme="minorBidi"/>
          <w:sz w:val="20"/>
          <w:szCs w:val="20"/>
        </w:rPr>
        <w:t>Vicmap™ is the foundation that underlies most spatial information in Victoria.  This portfolio of spatial related authoritative data products, made up from individual datasets, is developed and managed by the Department of Environment, Land, Water &amp; Planning.  The information provides the foundation to Victoria’s primary mapping and spatial information systems and is 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Vicmap is a registered trademark of the Victorian Government and is synonymous with authoritative statewide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77777777"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920"/>
        <w:gridCol w:w="3483"/>
      </w:tblGrid>
      <w:tr w:rsidR="00316F1E" w:rsidRPr="000155E8" w14:paraId="78D4420A" w14:textId="77777777" w:rsidTr="00316F1E">
        <w:tc>
          <w:tcPr>
            <w:tcW w:w="5920" w:type="dxa"/>
          </w:tcPr>
          <w:p w14:paraId="6EF6A7FE"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Address</w:t>
            </w:r>
          </w:p>
          <w:p w14:paraId="0797B99B"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Admin</w:t>
            </w:r>
          </w:p>
          <w:p w14:paraId="62B82C3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Crown Land Tenure</w:t>
            </w:r>
          </w:p>
          <w:p w14:paraId="4E857A65"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Elevation</w:t>
            </w:r>
          </w:p>
          <w:p w14:paraId="71B55FE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Features of Interest</w:t>
            </w:r>
          </w:p>
          <w:p w14:paraId="562D6B13"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Hydro</w:t>
            </w:r>
          </w:p>
          <w:p w14:paraId="2771944A"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Imagery</w:t>
            </w:r>
          </w:p>
        </w:tc>
        <w:tc>
          <w:tcPr>
            <w:tcW w:w="3483" w:type="dxa"/>
          </w:tcPr>
          <w:p w14:paraId="4B52B34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Lite</w:t>
            </w:r>
          </w:p>
          <w:p w14:paraId="3EB55156"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Planning</w:t>
            </w:r>
          </w:p>
          <w:p w14:paraId="4CFE2B34"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Position</w:t>
            </w:r>
          </w:p>
          <w:p w14:paraId="4DCC575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Property</w:t>
            </w:r>
          </w:p>
          <w:p w14:paraId="33404CB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Topographic Mapping</w:t>
            </w:r>
          </w:p>
          <w:p w14:paraId="44CC290D"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Transport</w:t>
            </w:r>
          </w:p>
          <w:p w14:paraId="674FBB60"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Vegetation</w:t>
            </w:r>
          </w:p>
        </w:tc>
      </w:tr>
    </w:tbl>
    <w:p w14:paraId="01F6769E" w14:textId="77777777" w:rsidR="00316F1E" w:rsidRPr="000155E8" w:rsidRDefault="00316F1E" w:rsidP="00316F1E">
      <w:pPr>
        <w:pStyle w:val="Pa28"/>
        <w:rPr>
          <w:rFonts w:asciiTheme="minorHAnsi" w:hAnsiTheme="minorHAnsi" w:cstheme="minorHAnsi"/>
          <w:sz w:val="20"/>
          <w:szCs w:val="20"/>
        </w:rPr>
      </w:pPr>
    </w:p>
    <w:p w14:paraId="67313DF9" w14:textId="77777777" w:rsidR="00316F1E" w:rsidRPr="00CC3C4E"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data is supported by a collection of Reference Tables, Vicmap Reference Tables. A reference table may list the </w:t>
      </w:r>
      <w:r w:rsidRPr="00CC3C4E">
        <w:rPr>
          <w:rFonts w:asciiTheme="minorHAnsi" w:hAnsiTheme="minorHAnsi" w:cstheme="minorHAnsi"/>
          <w:sz w:val="20"/>
          <w:szCs w:val="20"/>
        </w:rPr>
        <w:t xml:space="preserve">full name, description and other attributes associated with a feature code or identifier. </w:t>
      </w:r>
    </w:p>
    <w:p w14:paraId="67236A99" w14:textId="77777777" w:rsidR="00316F1E" w:rsidRPr="00CC3C4E" w:rsidRDefault="00316F1E" w:rsidP="00316F1E">
      <w:pPr>
        <w:rPr>
          <w:rFonts w:cstheme="minorHAnsi"/>
        </w:rPr>
      </w:pPr>
    </w:p>
    <w:p w14:paraId="54BD6B10" w14:textId="77777777" w:rsidR="00316F1E" w:rsidRPr="00CC3C4E" w:rsidRDefault="00316F1E" w:rsidP="00316F1E">
      <w:pPr>
        <w:pStyle w:val="Pa28"/>
        <w:rPr>
          <w:rFonts w:asciiTheme="minorHAnsi" w:hAnsiTheme="minorHAnsi" w:cstheme="minorHAnsi"/>
          <w:color w:val="0070C0"/>
          <w:sz w:val="20"/>
          <w:szCs w:val="20"/>
          <w:u w:val="single"/>
        </w:rPr>
      </w:pPr>
      <w:r w:rsidRPr="00CC3C4E">
        <w:rPr>
          <w:rFonts w:asciiTheme="minorHAnsi" w:hAnsiTheme="minorHAnsi" w:cstheme="minorHAnsi"/>
          <w:color w:val="000000"/>
          <w:sz w:val="20"/>
          <w:szCs w:val="20"/>
        </w:rPr>
        <w:t xml:space="preserve">Further information can be found at </w:t>
      </w:r>
      <w:hyperlink r:id="rId31" w:tooltip="More information regarding Vicmap products" w:history="1">
        <w:r w:rsidRPr="004E520D">
          <w:rPr>
            <w:rStyle w:val="Hyperlink"/>
            <w:rFonts w:asciiTheme="minorHAnsi" w:hAnsiTheme="minorHAnsi" w:cstheme="minorHAnsi"/>
            <w:color w:val="0000FF"/>
            <w:sz w:val="20"/>
            <w:szCs w:val="20"/>
          </w:rPr>
          <w:t>www.delwp.vic.gov.au/vicmap</w:t>
        </w:r>
      </w:hyperlink>
      <w:r w:rsidRPr="004E520D">
        <w:rPr>
          <w:rFonts w:asciiTheme="minorHAnsi" w:hAnsiTheme="minorHAnsi" w:cstheme="minorHAnsi"/>
          <w:color w:val="0000FF"/>
          <w:sz w:val="20"/>
          <w:szCs w:val="20"/>
          <w:u w:val="single"/>
        </w:rPr>
        <w:t xml:space="preserve"> </w:t>
      </w:r>
    </w:p>
    <w:p w14:paraId="01C12BD8" w14:textId="77777777" w:rsidR="00316F1E" w:rsidRPr="0036169D" w:rsidRDefault="00316F1E" w:rsidP="00316F1E"/>
    <w:p w14:paraId="6ABBA794" w14:textId="77777777" w:rsidR="00316F1E" w:rsidRPr="00E74F1F" w:rsidRDefault="00316F1E" w:rsidP="00316F1E">
      <w:pPr>
        <w:pStyle w:val="Heading2"/>
      </w:pPr>
      <w:bookmarkStart w:id="14" w:name="_Toc112183763"/>
      <w:r w:rsidRPr="00E74F1F">
        <w:t>Data product specification title</w:t>
      </w:r>
      <w:bookmarkEnd w:id="13"/>
      <w:bookmarkEnd w:id="14"/>
    </w:p>
    <w:p w14:paraId="3C18B5C1" w14:textId="77777777" w:rsidR="00316F1E" w:rsidRPr="000155E8" w:rsidRDefault="00316F1E" w:rsidP="00316F1E">
      <w:pPr>
        <w:rPr>
          <w:color w:val="auto"/>
        </w:rPr>
      </w:pPr>
      <w:r w:rsidRPr="000155E8">
        <w:rPr>
          <w:color w:val="auto"/>
        </w:rPr>
        <w:t>Vicmap™ Address</w:t>
      </w:r>
    </w:p>
    <w:p w14:paraId="24BA0F48" w14:textId="77777777" w:rsidR="00316F1E" w:rsidRPr="00613ACD" w:rsidRDefault="00316F1E" w:rsidP="00316F1E"/>
    <w:p w14:paraId="10E8F595" w14:textId="77777777" w:rsidR="00316F1E" w:rsidRDefault="00316F1E" w:rsidP="00316F1E">
      <w:pPr>
        <w:pStyle w:val="Heading2"/>
      </w:pPr>
      <w:bookmarkStart w:id="15" w:name="_Toc353455530"/>
      <w:bookmarkStart w:id="16" w:name="_Toc112183764"/>
      <w:r w:rsidRPr="00E82083">
        <w:t>Responsible party</w:t>
      </w:r>
      <w:bookmarkEnd w:id="15"/>
      <w:bookmarkEnd w:id="16"/>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17" w:name="_Toc353455534"/>
      <w:bookmarkStart w:id="18" w:name="_Toc477775062"/>
      <w:bookmarkStart w:id="19" w:name="_Toc15893470"/>
      <w:bookmarkStart w:id="20" w:name="_Toc32910087"/>
      <w:bookmarkStart w:id="21" w:name="_Toc34131685"/>
      <w:bookmarkStart w:id="22" w:name="_Toc34191588"/>
      <w:bookmarkStart w:id="23" w:name="_Toc143487680"/>
      <w:r w:rsidRPr="000155E8">
        <w:rPr>
          <w:rFonts w:asciiTheme="minorHAnsi" w:hAnsiTheme="minorHAnsi" w:cstheme="minorHAnsi"/>
          <w:sz w:val="20"/>
          <w:szCs w:val="20"/>
        </w:rPr>
        <w:t>Department of Environment, Land, Water and Planning</w:t>
      </w:r>
    </w:p>
    <w:p w14:paraId="6DEB2C25" w14:textId="03B3E3A1"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w:t>
      </w:r>
      <w:r w:rsidR="00A64769">
        <w:rPr>
          <w:rFonts w:asciiTheme="minorHAnsi" w:hAnsiTheme="minorHAnsi" w:cstheme="minorHAnsi"/>
          <w:sz w:val="20"/>
          <w:szCs w:val="20"/>
        </w:rPr>
        <w:t>00</w:t>
      </w:r>
      <w:r w:rsidRPr="000155E8">
        <w:rPr>
          <w:rFonts w:asciiTheme="minorHAnsi" w:hAnsiTheme="minorHAnsi" w:cstheme="minorHAnsi"/>
          <w:sz w:val="20"/>
          <w:szCs w:val="20"/>
        </w:rPr>
        <w:t>, Melbourne VIC 3001 Australia</w:t>
      </w:r>
    </w:p>
    <w:p w14:paraId="7209774E" w14:textId="77777777" w:rsidR="00316F1E" w:rsidRPr="004E520D" w:rsidRDefault="00CD6E4A" w:rsidP="00316F1E">
      <w:pPr>
        <w:pStyle w:val="Pa28"/>
        <w:spacing w:before="40" w:after="100"/>
        <w:rPr>
          <w:rFonts w:asciiTheme="minorHAnsi" w:hAnsiTheme="minorHAnsi" w:cstheme="minorHAnsi"/>
          <w:color w:val="0000FF"/>
          <w:sz w:val="20"/>
          <w:szCs w:val="20"/>
        </w:rPr>
      </w:pPr>
      <w:hyperlink r:id="rId32" w:history="1">
        <w:r w:rsidR="00316F1E" w:rsidRPr="004E520D">
          <w:rPr>
            <w:rStyle w:val="Hyperlink"/>
            <w:rFonts w:asciiTheme="minorHAnsi" w:hAnsiTheme="minorHAnsi" w:cstheme="minorHAnsi"/>
            <w:color w:val="0000FF"/>
            <w:sz w:val="20"/>
            <w:szCs w:val="20"/>
          </w:rPr>
          <w:t>vicmap.info@delwp.vic.gov.au</w:t>
        </w:r>
      </w:hyperlink>
      <w:r w:rsidR="00316F1E" w:rsidRPr="004E520D">
        <w:rPr>
          <w:rFonts w:asciiTheme="minorHAnsi" w:hAnsiTheme="minorHAnsi" w:cstheme="minorHAnsi"/>
          <w:color w:val="0000FF"/>
          <w:sz w:val="20"/>
          <w:szCs w:val="20"/>
        </w:rPr>
        <w:t xml:space="preserve"> </w:t>
      </w:r>
    </w:p>
    <w:p w14:paraId="7032F2E1" w14:textId="77777777"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77777777" w:rsidR="00316F1E" w:rsidRPr="00E74F1F" w:rsidRDefault="00316F1E" w:rsidP="00316F1E">
      <w:pPr>
        <w:pStyle w:val="Heading2"/>
      </w:pPr>
      <w:bookmarkStart w:id="24" w:name="_Toc112183765"/>
      <w:r w:rsidRPr="00E74F1F">
        <w:lastRenderedPageBreak/>
        <w:t>Terms and definitions</w:t>
      </w:r>
      <w:bookmarkEnd w:id="17"/>
      <w:bookmarkEnd w:id="24"/>
    </w:p>
    <w:p w14:paraId="2AA1C775" w14:textId="77777777" w:rsidR="00316F1E" w:rsidRDefault="00316F1E" w:rsidP="00316F1E">
      <w:pPr>
        <w:rPr>
          <w:lang w:val="en-US" w:eastAsia="ja-JP"/>
        </w:rPr>
      </w:pPr>
      <w:r w:rsidRPr="00DD2DFD">
        <w:rPr>
          <w:lang w:val="en-US" w:eastAsia="ja-JP"/>
        </w:rPr>
        <w:t>For the purpose of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983F5B" w14:paraId="729E8A0E" w14:textId="77777777" w:rsidTr="00E6313D">
        <w:tc>
          <w:tcPr>
            <w:tcW w:w="152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1B6DA301" w14:textId="77777777" w:rsidR="00316F1E" w:rsidRPr="000D6E74" w:rsidRDefault="00316F1E" w:rsidP="00316F1E">
            <w:pPr>
              <w:rPr>
                <w:b/>
                <w:color w:val="FFFFFF" w:themeColor="background1"/>
              </w:rPr>
            </w:pPr>
            <w:r w:rsidRPr="000D6E74">
              <w:rPr>
                <w:b/>
                <w:color w:val="FFFFFF" w:themeColor="background1"/>
              </w:rPr>
              <w:t>Term</w:t>
            </w:r>
          </w:p>
        </w:tc>
        <w:tc>
          <w:tcPr>
            <w:tcW w:w="779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58132C7D" w14:textId="77777777" w:rsidR="00316F1E" w:rsidRPr="000D6E74" w:rsidRDefault="00316F1E" w:rsidP="00316F1E">
            <w:pPr>
              <w:rPr>
                <w:b/>
                <w:color w:val="FFFFFF" w:themeColor="background1"/>
              </w:rPr>
            </w:pPr>
            <w:r w:rsidRPr="000D6E74">
              <w:rPr>
                <w:b/>
                <w:color w:val="FFFFFF" w:themeColor="background1"/>
              </w:rPr>
              <w:t>Definition</w:t>
            </w:r>
          </w:p>
        </w:tc>
      </w:tr>
      <w:tr w:rsidR="00316F1E" w:rsidRPr="00983F5B" w14:paraId="6FE1FE62" w14:textId="77777777" w:rsidTr="00E6313D">
        <w:tc>
          <w:tcPr>
            <w:tcW w:w="1526"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E74F1F" w:rsidRDefault="00316F1E" w:rsidP="00316F1E">
            <w:pPr>
              <w:rPr>
                <w:lang w:val="en-US" w:eastAsia="ja-JP"/>
              </w:rPr>
            </w:pPr>
            <w:r>
              <w:rPr>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E74F1F" w:rsidRDefault="00316F1E" w:rsidP="00316F1E">
            <w:pPr>
              <w:rPr>
                <w:lang w:val="en-US" w:eastAsia="ja-JP"/>
              </w:rPr>
            </w:pPr>
            <w:r w:rsidRPr="00370B6E">
              <w:rPr>
                <w:lang w:val="en-US" w:eastAsia="ja-JP"/>
              </w:rPr>
              <w:t>A</w:t>
            </w:r>
            <w:r>
              <w:rPr>
                <w:lang w:val="en-US" w:eastAsia="ja-JP"/>
              </w:rPr>
              <w:t xml:space="preserve"> unique identifier enabling metadata records to be</w:t>
            </w:r>
            <w:r w:rsidRPr="00370B6E">
              <w:rPr>
                <w:lang w:val="en-US" w:eastAsia="ja-JP"/>
              </w:rPr>
              <w:t xml:space="preserve"> discovered</w:t>
            </w:r>
            <w:r>
              <w:rPr>
                <w:lang w:val="en-US" w:eastAsia="ja-JP"/>
              </w:rPr>
              <w:t xml:space="preserve"> and differentiated</w:t>
            </w:r>
            <w:r w:rsidRPr="00370B6E">
              <w:rPr>
                <w:lang w:val="en-US" w:eastAsia="ja-JP"/>
              </w:rPr>
              <w:t xml:space="preserve"> </w:t>
            </w:r>
            <w:r>
              <w:rPr>
                <w:lang w:val="en-US" w:eastAsia="ja-JP"/>
              </w:rPr>
              <w:t>within</w:t>
            </w:r>
            <w:r w:rsidRPr="00370B6E">
              <w:rPr>
                <w:lang w:val="en-US" w:eastAsia="ja-JP"/>
              </w:rPr>
              <w:t xml:space="preserve"> a structured </w:t>
            </w:r>
            <w:r>
              <w:rPr>
                <w:lang w:val="en-US" w:eastAsia="ja-JP"/>
              </w:rPr>
              <w:t>data library</w:t>
            </w:r>
            <w:r w:rsidRPr="00370B6E">
              <w:rPr>
                <w:lang w:val="en-US" w:eastAsia="ja-JP"/>
              </w:rPr>
              <w:t>.</w:t>
            </w:r>
          </w:p>
        </w:tc>
      </w:tr>
      <w:tr w:rsidR="00316F1E" w:rsidRPr="00983F5B" w14:paraId="01CE088B" w14:textId="77777777" w:rsidTr="00E6313D">
        <w:tc>
          <w:tcPr>
            <w:tcW w:w="1526" w:type="dxa"/>
            <w:tcBorders>
              <w:top w:val="single" w:sz="4" w:space="0" w:color="auto"/>
              <w:bottom w:val="single" w:sz="4" w:space="0" w:color="auto"/>
            </w:tcBorders>
            <w:shd w:val="clear" w:color="auto" w:fill="FFFFFF" w:themeFill="background1"/>
          </w:tcPr>
          <w:p w14:paraId="4BE8E086" w14:textId="77777777" w:rsidR="00316F1E" w:rsidRPr="00E74F1F" w:rsidRDefault="00316F1E" w:rsidP="00316F1E">
            <w:pPr>
              <w:rPr>
                <w:lang w:val="en-US" w:eastAsia="ja-JP"/>
              </w:rPr>
            </w:pPr>
            <w:r w:rsidRPr="00E74F1F">
              <w:rPr>
                <w:lang w:val="en-US" w:eastAsia="ja-JP"/>
              </w:rPr>
              <w:t>Attribute</w:t>
            </w:r>
          </w:p>
        </w:tc>
        <w:tc>
          <w:tcPr>
            <w:tcW w:w="7796" w:type="dxa"/>
            <w:tcBorders>
              <w:top w:val="single" w:sz="4" w:space="0" w:color="auto"/>
              <w:bottom w:val="single" w:sz="4" w:space="0" w:color="auto"/>
            </w:tcBorders>
            <w:shd w:val="clear" w:color="auto" w:fill="FFFFFF" w:themeFill="background1"/>
          </w:tcPr>
          <w:p w14:paraId="3FFA5650" w14:textId="77777777" w:rsidR="00316F1E" w:rsidRPr="00E74F1F" w:rsidRDefault="00316F1E" w:rsidP="00316F1E">
            <w:pPr>
              <w:rPr>
                <w:lang w:val="en-US" w:eastAsia="ja-JP"/>
              </w:rPr>
            </w:pPr>
            <w:r w:rsidRPr="00E74F1F">
              <w:rPr>
                <w:lang w:val="en-US" w:eastAsia="ja-JP"/>
              </w:rPr>
              <w:t>A characteristic of a feature that may occur as a type or an instance.</w:t>
            </w:r>
          </w:p>
        </w:tc>
      </w:tr>
      <w:tr w:rsidR="00316F1E" w:rsidRPr="00983F5B" w14:paraId="4DBD81A8" w14:textId="77777777" w:rsidTr="00E6313D">
        <w:trPr>
          <w:trHeight w:val="105"/>
        </w:trPr>
        <w:tc>
          <w:tcPr>
            <w:tcW w:w="1526" w:type="dxa"/>
            <w:tcBorders>
              <w:top w:val="single" w:sz="4" w:space="0" w:color="auto"/>
              <w:bottom w:val="single" w:sz="4" w:space="0" w:color="auto"/>
            </w:tcBorders>
            <w:shd w:val="clear" w:color="auto" w:fill="FFFFFF" w:themeFill="background1"/>
          </w:tcPr>
          <w:p w14:paraId="582A68ED" w14:textId="77777777" w:rsidR="00316F1E" w:rsidRPr="00E74F1F" w:rsidRDefault="00316F1E" w:rsidP="00316F1E">
            <w:pPr>
              <w:rPr>
                <w:lang w:val="en-US" w:eastAsia="ja-JP"/>
              </w:rPr>
            </w:pPr>
            <w:r>
              <w:rPr>
                <w:lang w:val="en-US" w:eastAsia="ja-JP"/>
              </w:rPr>
              <w:t>Custodian</w:t>
            </w:r>
          </w:p>
        </w:tc>
        <w:tc>
          <w:tcPr>
            <w:tcW w:w="7796" w:type="dxa"/>
            <w:tcBorders>
              <w:top w:val="single" w:sz="4" w:space="0" w:color="auto"/>
              <w:bottom w:val="single" w:sz="4" w:space="0" w:color="auto"/>
            </w:tcBorders>
            <w:shd w:val="clear" w:color="auto" w:fill="FFFFFF" w:themeFill="background1"/>
          </w:tcPr>
          <w:p w14:paraId="6E084149" w14:textId="77777777" w:rsidR="00316F1E" w:rsidRPr="00E74F1F" w:rsidRDefault="00316F1E" w:rsidP="00316F1E">
            <w:pPr>
              <w:rPr>
                <w:lang w:val="en-US" w:eastAsia="ja-JP"/>
              </w:rPr>
            </w:pPr>
            <w:r w:rsidRPr="00312F8D">
              <w:rPr>
                <w:lang w:val="en-US" w:eastAsia="ja-JP"/>
              </w:rPr>
              <w:t>An organisation responsible for ensuring the accuracy, currency, distribution of the</w:t>
            </w:r>
            <w:r>
              <w:rPr>
                <w:lang w:val="en-US" w:eastAsia="ja-JP"/>
              </w:rPr>
              <w:t>ir</w:t>
            </w:r>
            <w:r w:rsidRPr="00312F8D">
              <w:rPr>
                <w:lang w:val="en-US" w:eastAsia="ja-JP"/>
              </w:rPr>
              <w:t xml:space="preserve"> data and the terms and conditions of access and use.</w:t>
            </w:r>
          </w:p>
        </w:tc>
      </w:tr>
      <w:tr w:rsidR="00316F1E" w:rsidRPr="00983F5B" w14:paraId="1C92FF54" w14:textId="77777777" w:rsidTr="00E6313D">
        <w:trPr>
          <w:trHeight w:val="105"/>
        </w:trPr>
        <w:tc>
          <w:tcPr>
            <w:tcW w:w="1526" w:type="dxa"/>
            <w:tcBorders>
              <w:top w:val="single" w:sz="4" w:space="0" w:color="auto"/>
              <w:bottom w:val="single" w:sz="4" w:space="0" w:color="auto"/>
            </w:tcBorders>
            <w:shd w:val="clear" w:color="auto" w:fill="FFFFFF" w:themeFill="background1"/>
          </w:tcPr>
          <w:p w14:paraId="7A23F8B2" w14:textId="77777777" w:rsidR="00316F1E" w:rsidRPr="00E74F1F" w:rsidRDefault="00316F1E" w:rsidP="00316F1E">
            <w:pPr>
              <w:rPr>
                <w:lang w:val="en-US" w:eastAsia="ja-JP"/>
              </w:rPr>
            </w:pPr>
            <w:r w:rsidRPr="00E74F1F">
              <w:rPr>
                <w:lang w:val="en-US" w:eastAsia="ja-JP"/>
              </w:rPr>
              <w:t>Data type</w:t>
            </w:r>
          </w:p>
        </w:tc>
        <w:tc>
          <w:tcPr>
            <w:tcW w:w="7796" w:type="dxa"/>
            <w:tcBorders>
              <w:top w:val="single" w:sz="4" w:space="0" w:color="auto"/>
              <w:bottom w:val="single" w:sz="4" w:space="0" w:color="auto"/>
            </w:tcBorders>
            <w:shd w:val="clear" w:color="auto" w:fill="FFFFFF" w:themeFill="background1"/>
          </w:tcPr>
          <w:p w14:paraId="5108CFBB" w14:textId="77777777" w:rsidR="00316F1E" w:rsidRPr="00E74F1F" w:rsidRDefault="00316F1E" w:rsidP="00316F1E">
            <w:pPr>
              <w:rPr>
                <w:lang w:val="en-US" w:eastAsia="ja-JP"/>
              </w:rPr>
            </w:pPr>
            <w:r w:rsidRPr="00E74F1F">
              <w:rPr>
                <w:lang w:val="en-US" w:eastAsia="ja-JP"/>
              </w:rPr>
              <w:t xml:space="preserve">Specification of a value domain with operations allowed on values in this domain </w:t>
            </w:r>
          </w:p>
          <w:p w14:paraId="5A161791" w14:textId="77777777" w:rsidR="00316F1E" w:rsidRPr="00E74F1F" w:rsidRDefault="00316F1E" w:rsidP="00316F1E">
            <w:pPr>
              <w:rPr>
                <w:lang w:val="en-US" w:eastAsia="ja-JP"/>
              </w:rPr>
            </w:pPr>
            <w:r w:rsidRPr="00E74F1F">
              <w:rPr>
                <w:lang w:val="en-US" w:eastAsia="ja-JP"/>
              </w:rPr>
              <w:t>Refer to AS/NZS ISO 19103</w:t>
            </w:r>
          </w:p>
        </w:tc>
      </w:tr>
      <w:tr w:rsidR="00316F1E" w:rsidRPr="00983F5B" w14:paraId="1BB97866" w14:textId="77777777" w:rsidTr="00E6313D">
        <w:trPr>
          <w:trHeight w:val="105"/>
        </w:trPr>
        <w:tc>
          <w:tcPr>
            <w:tcW w:w="1526" w:type="dxa"/>
            <w:tcBorders>
              <w:top w:val="single" w:sz="4" w:space="0" w:color="auto"/>
              <w:bottom w:val="single" w:sz="4" w:space="0" w:color="auto"/>
            </w:tcBorders>
            <w:shd w:val="clear" w:color="auto" w:fill="FFFFFF" w:themeFill="background1"/>
          </w:tcPr>
          <w:p w14:paraId="4E59F156" w14:textId="77777777" w:rsidR="00316F1E" w:rsidRPr="00E74F1F" w:rsidRDefault="00316F1E" w:rsidP="00316F1E">
            <w:pPr>
              <w:rPr>
                <w:lang w:val="en-US" w:eastAsia="ja-JP"/>
              </w:rPr>
            </w:pPr>
            <w:r w:rsidRPr="00E74F1F">
              <w:rPr>
                <w:lang w:val="en-US" w:eastAsia="ja-JP"/>
              </w:rPr>
              <w:t>Dataset</w:t>
            </w:r>
          </w:p>
        </w:tc>
        <w:tc>
          <w:tcPr>
            <w:tcW w:w="7796" w:type="dxa"/>
            <w:tcBorders>
              <w:top w:val="single" w:sz="4" w:space="0" w:color="auto"/>
              <w:bottom w:val="single" w:sz="4" w:space="0" w:color="auto"/>
            </w:tcBorders>
            <w:shd w:val="clear" w:color="auto" w:fill="FFFFFF" w:themeFill="background1"/>
          </w:tcPr>
          <w:p w14:paraId="6B8C5671" w14:textId="77777777" w:rsidR="00316F1E" w:rsidRPr="00E74F1F" w:rsidRDefault="00316F1E" w:rsidP="00316F1E">
            <w:pPr>
              <w:rPr>
                <w:lang w:val="en-US" w:eastAsia="ja-JP"/>
              </w:rPr>
            </w:pPr>
            <w:r w:rsidRPr="00E74F1F">
              <w:rPr>
                <w:lang w:val="en-US" w:eastAsia="ja-JP"/>
              </w:rPr>
              <w:t xml:space="preserve">Identifiable collection of data.  Maybe as small as a single feature or feature attribute contained within a larger dataset.  A hardcopy map maybe considered a dataset. </w:t>
            </w:r>
          </w:p>
          <w:p w14:paraId="01DD23F7" w14:textId="77777777" w:rsidR="00316F1E" w:rsidRPr="00E74F1F" w:rsidRDefault="00316F1E" w:rsidP="00316F1E">
            <w:pPr>
              <w:rPr>
                <w:lang w:val="en-US" w:eastAsia="ja-JP"/>
              </w:rPr>
            </w:pPr>
            <w:r w:rsidRPr="00E74F1F">
              <w:rPr>
                <w:lang w:val="en-US" w:eastAsia="ja-JP"/>
              </w:rPr>
              <w:t>Refer to AS/NZS ISO 19115</w:t>
            </w:r>
          </w:p>
        </w:tc>
      </w:tr>
      <w:tr w:rsidR="00316F1E" w:rsidRPr="00983F5B" w14:paraId="7B120195" w14:textId="77777777" w:rsidTr="00E6313D">
        <w:trPr>
          <w:trHeight w:val="1087"/>
        </w:trPr>
        <w:tc>
          <w:tcPr>
            <w:tcW w:w="1526" w:type="dxa"/>
            <w:tcBorders>
              <w:top w:val="single" w:sz="4" w:space="0" w:color="auto"/>
              <w:bottom w:val="single" w:sz="4" w:space="0" w:color="auto"/>
            </w:tcBorders>
            <w:shd w:val="clear" w:color="auto" w:fill="FFFFFF" w:themeFill="background1"/>
          </w:tcPr>
          <w:p w14:paraId="354CA757" w14:textId="77777777" w:rsidR="00316F1E" w:rsidRPr="00E74F1F" w:rsidRDefault="00316F1E" w:rsidP="00316F1E">
            <w:pPr>
              <w:rPr>
                <w:lang w:val="en-US" w:eastAsia="ja-JP"/>
              </w:rPr>
            </w:pPr>
            <w:r w:rsidRPr="00E74F1F">
              <w:rPr>
                <w:lang w:val="en-US" w:eastAsia="ja-JP"/>
              </w:rPr>
              <w:t>Domain</w:t>
            </w:r>
          </w:p>
        </w:tc>
        <w:tc>
          <w:tcPr>
            <w:tcW w:w="7796" w:type="dxa"/>
            <w:tcBorders>
              <w:top w:val="single" w:sz="4" w:space="0" w:color="auto"/>
              <w:bottom w:val="single" w:sz="4" w:space="0" w:color="auto"/>
            </w:tcBorders>
            <w:shd w:val="clear" w:color="auto" w:fill="FFFFFF" w:themeFill="background1"/>
          </w:tcPr>
          <w:p w14:paraId="58BC8D9E" w14:textId="77777777" w:rsidR="00316F1E" w:rsidRPr="00E74F1F" w:rsidRDefault="00316F1E" w:rsidP="00316F1E">
            <w:pPr>
              <w:rPr>
                <w:lang w:val="en-US" w:eastAsia="ja-JP"/>
              </w:rPr>
            </w:pPr>
            <w:r w:rsidRPr="00E74F1F">
              <w:rPr>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316F1E" w:rsidRPr="00E74F1F" w:rsidRDefault="00316F1E" w:rsidP="00316F1E">
            <w:pPr>
              <w:rPr>
                <w:lang w:val="en-US" w:eastAsia="ja-JP"/>
              </w:rPr>
            </w:pPr>
            <w:r w:rsidRPr="00E74F1F">
              <w:rPr>
                <w:lang w:val="en-US" w:eastAsia="ja-JP"/>
              </w:rPr>
              <w:t>Refer to ISO/TS 19103</w:t>
            </w:r>
          </w:p>
        </w:tc>
      </w:tr>
      <w:tr w:rsidR="00316F1E" w:rsidRPr="00983F5B" w14:paraId="23A18C85" w14:textId="77777777" w:rsidTr="00E6313D">
        <w:tc>
          <w:tcPr>
            <w:tcW w:w="1526" w:type="dxa"/>
            <w:tcBorders>
              <w:top w:val="single" w:sz="4" w:space="0" w:color="auto"/>
              <w:bottom w:val="single" w:sz="4" w:space="0" w:color="auto"/>
            </w:tcBorders>
            <w:shd w:val="clear" w:color="auto" w:fill="FFFFFF" w:themeFill="background1"/>
          </w:tcPr>
          <w:p w14:paraId="7CD3A198" w14:textId="77777777" w:rsidR="00316F1E" w:rsidRPr="00E74F1F" w:rsidRDefault="00316F1E" w:rsidP="00316F1E">
            <w:pPr>
              <w:rPr>
                <w:lang w:val="en-US" w:eastAsia="ja-JP"/>
              </w:rPr>
            </w:pPr>
            <w:r>
              <w:rPr>
                <w:lang w:val="en-US" w:eastAsia="ja-JP"/>
              </w:rPr>
              <w:t>the Department</w:t>
            </w:r>
          </w:p>
        </w:tc>
        <w:tc>
          <w:tcPr>
            <w:tcW w:w="7796" w:type="dxa"/>
            <w:tcBorders>
              <w:top w:val="single" w:sz="4" w:space="0" w:color="auto"/>
              <w:bottom w:val="single" w:sz="4" w:space="0" w:color="auto"/>
            </w:tcBorders>
            <w:shd w:val="clear" w:color="auto" w:fill="FFFFFF" w:themeFill="background1"/>
          </w:tcPr>
          <w:p w14:paraId="5DEB36C8" w14:textId="77777777" w:rsidR="00316F1E" w:rsidRPr="00E74F1F" w:rsidRDefault="00316F1E" w:rsidP="00316F1E">
            <w:pPr>
              <w:rPr>
                <w:lang w:val="en-US" w:eastAsia="ja-JP"/>
              </w:rPr>
            </w:pPr>
            <w:r>
              <w:rPr>
                <w:lang w:val="en-US" w:eastAsia="ja-JP"/>
              </w:rPr>
              <w:t>Meaning the Department of Environment, Land, Water &amp; Planning (DELWP).</w:t>
            </w:r>
          </w:p>
        </w:tc>
      </w:tr>
      <w:tr w:rsidR="00316F1E" w:rsidRPr="00983F5B" w14:paraId="2661D1EB" w14:textId="77777777" w:rsidTr="00E6313D">
        <w:tc>
          <w:tcPr>
            <w:tcW w:w="1526" w:type="dxa"/>
            <w:tcBorders>
              <w:top w:val="single" w:sz="4" w:space="0" w:color="auto"/>
              <w:bottom w:val="single" w:sz="4" w:space="0" w:color="auto"/>
            </w:tcBorders>
            <w:shd w:val="clear" w:color="auto" w:fill="FFFFFF" w:themeFill="background1"/>
          </w:tcPr>
          <w:p w14:paraId="07989972" w14:textId="77777777" w:rsidR="00316F1E" w:rsidRPr="00E74F1F" w:rsidRDefault="00316F1E" w:rsidP="00316F1E">
            <w:pPr>
              <w:rPr>
                <w:lang w:val="en-US" w:eastAsia="ja-JP"/>
              </w:rPr>
            </w:pPr>
            <w:r w:rsidRPr="00E74F1F">
              <w:rPr>
                <w:lang w:val="en-US" w:eastAsia="ja-JP"/>
              </w:rPr>
              <w:t>Entity</w:t>
            </w:r>
          </w:p>
        </w:tc>
        <w:tc>
          <w:tcPr>
            <w:tcW w:w="7796" w:type="dxa"/>
            <w:tcBorders>
              <w:top w:val="single" w:sz="4" w:space="0" w:color="auto"/>
              <w:bottom w:val="single" w:sz="4" w:space="0" w:color="auto"/>
            </w:tcBorders>
            <w:shd w:val="clear" w:color="auto" w:fill="FFFFFF" w:themeFill="background1"/>
          </w:tcPr>
          <w:p w14:paraId="044356B3" w14:textId="77777777" w:rsidR="00316F1E" w:rsidRPr="00E74F1F" w:rsidRDefault="00316F1E" w:rsidP="00316F1E">
            <w:pPr>
              <w:rPr>
                <w:lang w:val="en-US" w:eastAsia="ja-JP"/>
              </w:rPr>
            </w:pPr>
            <w:r w:rsidRPr="00E74F1F">
              <w:rPr>
                <w:lang w:val="en-US" w:eastAsia="ja-JP"/>
              </w:rPr>
              <w:t>A unit of data that can be classified and have stated relationship with other entities.</w:t>
            </w:r>
          </w:p>
        </w:tc>
      </w:tr>
      <w:tr w:rsidR="00316F1E" w:rsidRPr="00983F5B" w14:paraId="225C64AF" w14:textId="77777777" w:rsidTr="00E6313D">
        <w:tc>
          <w:tcPr>
            <w:tcW w:w="1526" w:type="dxa"/>
            <w:tcBorders>
              <w:top w:val="single" w:sz="4" w:space="0" w:color="auto"/>
              <w:bottom w:val="single" w:sz="4" w:space="0" w:color="auto"/>
            </w:tcBorders>
            <w:shd w:val="clear" w:color="auto" w:fill="FFFFFF" w:themeFill="background1"/>
          </w:tcPr>
          <w:p w14:paraId="11BEE364" w14:textId="77777777" w:rsidR="00316F1E" w:rsidRPr="00E74F1F" w:rsidRDefault="00316F1E" w:rsidP="00316F1E">
            <w:pPr>
              <w:rPr>
                <w:lang w:val="en-US" w:eastAsia="ja-JP"/>
              </w:rPr>
            </w:pPr>
            <w:r w:rsidRPr="00E74F1F">
              <w:rPr>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63261D96" w14:textId="77777777" w:rsidR="00316F1E" w:rsidRPr="00E74F1F" w:rsidRDefault="00316F1E" w:rsidP="00316F1E">
            <w:pPr>
              <w:rPr>
                <w:lang w:val="en-US" w:eastAsia="ja-JP"/>
              </w:rPr>
            </w:pPr>
            <w:r w:rsidRPr="00E74F1F">
              <w:rPr>
                <w:lang w:val="en-US" w:eastAsia="ja-JP"/>
              </w:rPr>
              <w:t xml:space="preserve">An abstraction of real-world phenomena. A feature may occur as a type or an instance. Feature type or instance shall be used when only one is meant. </w:t>
            </w:r>
          </w:p>
          <w:p w14:paraId="4849EE6A" w14:textId="1DD4D121" w:rsidR="00316F1E" w:rsidRPr="00E74F1F" w:rsidRDefault="00316F1E" w:rsidP="00316F1E">
            <w:pPr>
              <w:rPr>
                <w:lang w:val="en-US" w:eastAsia="ja-JP"/>
              </w:rPr>
            </w:pPr>
            <w:r w:rsidRPr="00E74F1F">
              <w:rPr>
                <w:lang w:val="en-US" w:eastAsia="ja-JP"/>
              </w:rPr>
              <w:t>The feature structure of the feature</w:t>
            </w:r>
            <w:r w:rsidR="6C6B4405" w:rsidRPr="6C6B4405">
              <w:rPr>
                <w:lang w:val="en-US" w:eastAsia="ja-JP"/>
              </w:rPr>
              <w:t>-</w:t>
            </w:r>
            <w:r w:rsidRPr="00E74F1F">
              <w:rPr>
                <w:lang w:val="en-US" w:eastAsia="ja-JP"/>
              </w:rPr>
              <w:t xml:space="preserve">based data model can be summarised as: </w:t>
            </w:r>
          </w:p>
          <w:p w14:paraId="574C3A10" w14:textId="77777777" w:rsidR="00316F1E" w:rsidRPr="00E74F1F" w:rsidRDefault="00316F1E" w:rsidP="00316F1E">
            <w:pPr>
              <w:rPr>
                <w:lang w:val="en-US" w:eastAsia="ja-JP"/>
              </w:rPr>
            </w:pPr>
            <w:r w:rsidRPr="00E74F1F">
              <w:rPr>
                <w:lang w:val="en-US" w:eastAsia="ja-JP"/>
              </w:rPr>
              <w:t>feature instance = [spatial object + attribute object]</w:t>
            </w:r>
          </w:p>
        </w:tc>
      </w:tr>
      <w:tr w:rsidR="00316F1E" w:rsidRPr="00983F5B" w14:paraId="1682D8C4" w14:textId="77777777" w:rsidTr="00E6313D">
        <w:tc>
          <w:tcPr>
            <w:tcW w:w="1526" w:type="dxa"/>
            <w:tcBorders>
              <w:top w:val="single" w:sz="4" w:space="0" w:color="auto"/>
              <w:bottom w:val="single" w:sz="4" w:space="0" w:color="auto"/>
            </w:tcBorders>
            <w:shd w:val="clear" w:color="auto" w:fill="FFFFFF" w:themeFill="background1"/>
          </w:tcPr>
          <w:p w14:paraId="4D8F647E" w14:textId="77777777" w:rsidR="00316F1E" w:rsidRPr="00E74F1F" w:rsidRDefault="00316F1E" w:rsidP="00316F1E">
            <w:pPr>
              <w:rPr>
                <w:lang w:val="en-US" w:eastAsia="ja-JP"/>
              </w:rPr>
            </w:pPr>
            <w:r w:rsidRPr="00E74F1F">
              <w:rPr>
                <w:lang w:val="en-US" w:eastAsia="ja-JP"/>
              </w:rPr>
              <w:t>Metadata</w:t>
            </w:r>
          </w:p>
        </w:tc>
        <w:tc>
          <w:tcPr>
            <w:tcW w:w="7796" w:type="dxa"/>
            <w:tcBorders>
              <w:top w:val="single" w:sz="4" w:space="0" w:color="auto"/>
              <w:bottom w:val="single" w:sz="4" w:space="0" w:color="auto"/>
            </w:tcBorders>
            <w:shd w:val="clear" w:color="auto" w:fill="auto"/>
          </w:tcPr>
          <w:p w14:paraId="110F043A" w14:textId="77777777" w:rsidR="00316F1E" w:rsidRPr="00C145CB" w:rsidRDefault="00316F1E" w:rsidP="00316F1E">
            <w:pPr>
              <w:rPr>
                <w:lang w:val="en-US" w:eastAsia="ja-JP"/>
              </w:rPr>
            </w:pPr>
            <w:r w:rsidRPr="00C145CB">
              <w:rPr>
                <w:lang w:val="en-US" w:eastAsia="ja-JP"/>
              </w:rPr>
              <w:t xml:space="preserve">Metadata is ‘data about data’ and provides a synopsis about the data lineage, accuracy and details about access permissions. </w:t>
            </w:r>
          </w:p>
          <w:p w14:paraId="0821DF5E" w14:textId="77777777" w:rsidR="00316F1E" w:rsidRPr="00C145CB" w:rsidRDefault="00316F1E" w:rsidP="00316F1E">
            <w:pPr>
              <w:rPr>
                <w:lang w:val="en-US" w:eastAsia="ja-JP"/>
              </w:rPr>
            </w:pPr>
            <w:r w:rsidRPr="00C145CB">
              <w:rPr>
                <w:lang w:val="en-US" w:eastAsia="ja-JP"/>
              </w:rPr>
              <w:t>Refer to ISO 19115 Geographic information ― Metadata</w:t>
            </w:r>
          </w:p>
        </w:tc>
      </w:tr>
      <w:tr w:rsidR="00316F1E" w:rsidRPr="00983F5B" w14:paraId="34C2FB93" w14:textId="77777777" w:rsidTr="00E6313D">
        <w:tc>
          <w:tcPr>
            <w:tcW w:w="1526" w:type="dxa"/>
            <w:tcBorders>
              <w:top w:val="single" w:sz="4" w:space="0" w:color="auto"/>
              <w:bottom w:val="single" w:sz="4" w:space="0" w:color="auto"/>
            </w:tcBorders>
            <w:shd w:val="clear" w:color="auto" w:fill="FFFFFF" w:themeFill="background1"/>
          </w:tcPr>
          <w:p w14:paraId="34C292D9" w14:textId="77777777" w:rsidR="00316F1E" w:rsidRPr="00E74F1F" w:rsidRDefault="00316F1E" w:rsidP="00316F1E">
            <w:pPr>
              <w:rPr>
                <w:lang w:val="en-US" w:eastAsia="ja-JP"/>
              </w:rPr>
            </w:pPr>
            <w:r w:rsidRPr="00E74F1F">
              <w:rPr>
                <w:lang w:val="en-US" w:eastAsia="ja-JP"/>
              </w:rPr>
              <w:t>Persistent Feature Identifier (PFI)</w:t>
            </w:r>
          </w:p>
        </w:tc>
        <w:tc>
          <w:tcPr>
            <w:tcW w:w="7796" w:type="dxa"/>
            <w:tcBorders>
              <w:top w:val="single" w:sz="4" w:space="0" w:color="auto"/>
              <w:bottom w:val="single" w:sz="4" w:space="0" w:color="auto"/>
            </w:tcBorders>
            <w:shd w:val="clear" w:color="auto" w:fill="auto"/>
          </w:tcPr>
          <w:p w14:paraId="278858CA" w14:textId="34861207" w:rsidR="00316F1E" w:rsidRPr="00C145CB" w:rsidRDefault="00316F1E" w:rsidP="00316F1E">
            <w:pPr>
              <w:rPr>
                <w:lang w:val="en-US" w:eastAsia="ja-JP"/>
              </w:rPr>
            </w:pPr>
            <w:r w:rsidRPr="00C145CB">
              <w:rPr>
                <w:lang w:val="en-US" w:eastAsia="ja-JP"/>
              </w:rPr>
              <w:t xml:space="preserve">The unique code </w:t>
            </w:r>
            <w:r w:rsidR="6C6B4405" w:rsidRPr="6C6B4405">
              <w:rPr>
                <w:lang w:val="en-US" w:eastAsia="ja-JP"/>
              </w:rPr>
              <w:t>provides</w:t>
            </w:r>
            <w:r w:rsidRPr="00C145CB">
              <w:rPr>
                <w:lang w:val="en-US" w:eastAsia="ja-JP"/>
              </w:rPr>
              <w:t xml:space="preserve"> at creation of the feature which remains until the feature is </w:t>
            </w:r>
            <w:r>
              <w:rPr>
                <w:lang w:val="en-US" w:eastAsia="ja-JP"/>
              </w:rPr>
              <w:t>retired</w:t>
            </w:r>
            <w:r w:rsidRPr="00C145CB">
              <w:rPr>
                <w:lang w:val="en-US" w:eastAsia="ja-JP"/>
              </w:rPr>
              <w:t xml:space="preserve">. </w:t>
            </w:r>
          </w:p>
        </w:tc>
      </w:tr>
      <w:tr w:rsidR="00316F1E" w:rsidRPr="00983F5B" w14:paraId="571C9CE4" w14:textId="77777777" w:rsidTr="00E6313D">
        <w:tc>
          <w:tcPr>
            <w:tcW w:w="1526" w:type="dxa"/>
            <w:tcBorders>
              <w:top w:val="single" w:sz="4" w:space="0" w:color="auto"/>
              <w:bottom w:val="single" w:sz="4" w:space="0" w:color="auto"/>
            </w:tcBorders>
            <w:shd w:val="clear" w:color="auto" w:fill="FFFFFF" w:themeFill="background1"/>
          </w:tcPr>
          <w:p w14:paraId="373A071A" w14:textId="77777777" w:rsidR="00316F1E" w:rsidRPr="00863D34" w:rsidRDefault="00316F1E" w:rsidP="00316F1E">
            <w:pPr>
              <w:rPr>
                <w:lang w:val="en-US" w:eastAsia="ja-JP"/>
              </w:rPr>
            </w:pPr>
            <w:r>
              <w:rPr>
                <w:lang w:val="en-US" w:eastAsia="ja-JP"/>
              </w:rPr>
              <w:t>Product</w:t>
            </w:r>
          </w:p>
        </w:tc>
        <w:tc>
          <w:tcPr>
            <w:tcW w:w="7796" w:type="dxa"/>
            <w:tcBorders>
              <w:top w:val="single" w:sz="4" w:space="0" w:color="auto"/>
              <w:bottom w:val="single" w:sz="4" w:space="0" w:color="auto"/>
            </w:tcBorders>
            <w:shd w:val="clear" w:color="auto" w:fill="FFFFFF" w:themeFill="background1"/>
          </w:tcPr>
          <w:p w14:paraId="482F3BF9" w14:textId="77777777" w:rsidR="00316F1E" w:rsidRDefault="00316F1E" w:rsidP="00316F1E">
            <w:pPr>
              <w:rPr>
                <w:lang w:val="en-US" w:eastAsia="ja-JP"/>
              </w:rPr>
            </w:pPr>
            <w:r>
              <w:rPr>
                <w:lang w:val="en-US" w:eastAsia="ja-JP"/>
              </w:rPr>
              <w:t>Dataset or dataset series that conforms to a data product specification.</w:t>
            </w:r>
          </w:p>
        </w:tc>
      </w:tr>
      <w:tr w:rsidR="00316F1E" w:rsidRPr="00983F5B" w14:paraId="0284A5C5" w14:textId="77777777" w:rsidTr="00E6313D">
        <w:tc>
          <w:tcPr>
            <w:tcW w:w="1526" w:type="dxa"/>
            <w:tcBorders>
              <w:top w:val="single" w:sz="4" w:space="0" w:color="auto"/>
              <w:bottom w:val="single" w:sz="4" w:space="0" w:color="auto"/>
            </w:tcBorders>
            <w:shd w:val="clear" w:color="auto" w:fill="FFFFFF" w:themeFill="background1"/>
          </w:tcPr>
          <w:p w14:paraId="7FBBC412" w14:textId="77777777" w:rsidR="00316F1E" w:rsidRPr="00E74F1F" w:rsidRDefault="00316F1E" w:rsidP="00316F1E">
            <w:pPr>
              <w:rPr>
                <w:lang w:val="en-US" w:eastAsia="ja-JP"/>
              </w:rPr>
            </w:pPr>
            <w:r w:rsidRPr="00E74F1F">
              <w:rPr>
                <w:lang w:val="en-US" w:eastAsia="ja-JP"/>
              </w:rPr>
              <w:t>Quality</w:t>
            </w:r>
          </w:p>
        </w:tc>
        <w:tc>
          <w:tcPr>
            <w:tcW w:w="7796" w:type="dxa"/>
            <w:tcBorders>
              <w:top w:val="single" w:sz="4" w:space="0" w:color="auto"/>
              <w:bottom w:val="single" w:sz="4" w:space="0" w:color="auto"/>
            </w:tcBorders>
            <w:shd w:val="clear" w:color="auto" w:fill="FFFFFF" w:themeFill="background1"/>
          </w:tcPr>
          <w:p w14:paraId="615DE04C" w14:textId="77777777" w:rsidR="00316F1E" w:rsidRPr="00E74F1F" w:rsidRDefault="00316F1E" w:rsidP="00316F1E">
            <w:pPr>
              <w:rPr>
                <w:lang w:val="en-US" w:eastAsia="ja-JP"/>
              </w:rPr>
            </w:pPr>
            <w:r w:rsidRPr="00E74F1F">
              <w:rPr>
                <w:lang w:val="en-US" w:eastAsia="ja-JP"/>
              </w:rPr>
              <w:t>Totality of characteristics of a product that bear on its ability to satisfy stated and implied needs. Refer to:</w:t>
            </w:r>
          </w:p>
          <w:p w14:paraId="6972A3E4" w14:textId="77777777" w:rsidR="00316F1E" w:rsidRPr="00E74F1F" w:rsidRDefault="00316F1E" w:rsidP="00316F1E">
            <w:pPr>
              <w:rPr>
                <w:lang w:val="en-US" w:eastAsia="ja-JP"/>
              </w:rPr>
            </w:pPr>
            <w:r w:rsidRPr="00E74F1F">
              <w:rPr>
                <w:lang w:val="en-US" w:eastAsia="ja-JP"/>
              </w:rPr>
              <w:t>ISO 19113 Geographic information ― Quality principles</w:t>
            </w:r>
          </w:p>
          <w:p w14:paraId="6E064B53" w14:textId="77777777" w:rsidR="00316F1E" w:rsidRPr="00E74F1F" w:rsidRDefault="00316F1E" w:rsidP="00316F1E">
            <w:pPr>
              <w:rPr>
                <w:lang w:val="en-US" w:eastAsia="ja-JP"/>
              </w:rPr>
            </w:pPr>
            <w:r w:rsidRPr="00E74F1F">
              <w:rPr>
                <w:lang w:val="en-US" w:eastAsia="ja-JP"/>
              </w:rPr>
              <w:t>ISO 19114 Geographic information ― Quality evaluation procedures</w:t>
            </w:r>
          </w:p>
        </w:tc>
      </w:tr>
      <w:tr w:rsidR="00316F1E" w:rsidRPr="00983F5B" w14:paraId="1FE32752" w14:textId="77777777" w:rsidTr="00E6313D">
        <w:tc>
          <w:tcPr>
            <w:tcW w:w="1526" w:type="dxa"/>
            <w:tcBorders>
              <w:top w:val="single" w:sz="4" w:space="0" w:color="auto"/>
              <w:bottom w:val="single" w:sz="4" w:space="0" w:color="auto"/>
            </w:tcBorders>
            <w:shd w:val="clear" w:color="auto" w:fill="FFFFFF" w:themeFill="background1"/>
          </w:tcPr>
          <w:p w14:paraId="35D8185C" w14:textId="77777777" w:rsidR="00316F1E" w:rsidRPr="00E74F1F" w:rsidRDefault="00316F1E" w:rsidP="00316F1E">
            <w:pPr>
              <w:rPr>
                <w:lang w:val="en-US" w:eastAsia="ja-JP"/>
              </w:rPr>
            </w:pPr>
            <w:r>
              <w:rPr>
                <w:lang w:val="en-US" w:eastAsia="ja-JP"/>
              </w:rPr>
              <w:t>the State</w:t>
            </w:r>
          </w:p>
        </w:tc>
        <w:tc>
          <w:tcPr>
            <w:tcW w:w="7796" w:type="dxa"/>
            <w:tcBorders>
              <w:top w:val="single" w:sz="4" w:space="0" w:color="auto"/>
              <w:bottom w:val="single" w:sz="4" w:space="0" w:color="auto"/>
            </w:tcBorders>
            <w:shd w:val="clear" w:color="auto" w:fill="FFFFFF" w:themeFill="background1"/>
          </w:tcPr>
          <w:p w14:paraId="3E2B5831" w14:textId="2463C227" w:rsidR="00316F1E" w:rsidRPr="00E74F1F" w:rsidRDefault="00316F1E" w:rsidP="00316F1E">
            <w:pPr>
              <w:rPr>
                <w:lang w:val="en-US" w:eastAsia="ja-JP"/>
              </w:rPr>
            </w:pPr>
            <w:r>
              <w:rPr>
                <w:lang w:val="en-US" w:eastAsia="ja-JP"/>
              </w:rPr>
              <w:t>Victoria</w:t>
            </w:r>
            <w:r w:rsidR="00E6313D">
              <w:rPr>
                <w:lang w:val="en-US" w:eastAsia="ja-JP"/>
              </w:rPr>
              <w:t>.</w:t>
            </w:r>
          </w:p>
        </w:tc>
      </w:tr>
      <w:tr w:rsidR="00316F1E" w:rsidRPr="00983F5B" w14:paraId="2790353A" w14:textId="77777777" w:rsidTr="00E6313D">
        <w:tc>
          <w:tcPr>
            <w:tcW w:w="1526" w:type="dxa"/>
            <w:tcBorders>
              <w:top w:val="single" w:sz="4" w:space="0" w:color="auto"/>
              <w:bottom w:val="single" w:sz="4" w:space="0" w:color="auto"/>
            </w:tcBorders>
            <w:shd w:val="clear" w:color="auto" w:fill="FFFFFF" w:themeFill="background1"/>
          </w:tcPr>
          <w:p w14:paraId="68682E42" w14:textId="77777777" w:rsidR="00316F1E" w:rsidRPr="00E74F1F" w:rsidRDefault="00316F1E" w:rsidP="00316F1E">
            <w:pPr>
              <w:rPr>
                <w:lang w:val="en-US" w:eastAsia="ja-JP"/>
              </w:rPr>
            </w:pPr>
            <w:r w:rsidRPr="00E74F1F">
              <w:rPr>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7FC38006" w14:textId="77777777" w:rsidR="00316F1E" w:rsidRPr="00E74F1F" w:rsidRDefault="00316F1E" w:rsidP="00316F1E">
            <w:pPr>
              <w:rPr>
                <w:lang w:val="en-US" w:eastAsia="ja-JP"/>
              </w:rPr>
            </w:pPr>
            <w:r w:rsidRPr="00E74F1F">
              <w:rPr>
                <w:lang w:val="en-US" w:eastAsia="ja-JP"/>
              </w:rPr>
              <w:t>Each feature is uniquely identified and renewed with each change.</w:t>
            </w:r>
          </w:p>
          <w:p w14:paraId="0A137585" w14:textId="77777777" w:rsidR="00316F1E" w:rsidRPr="00E74F1F" w:rsidRDefault="00316F1E" w:rsidP="00316F1E">
            <w:pPr>
              <w:rPr>
                <w:lang w:val="en-US" w:eastAsia="ja-JP"/>
              </w:rPr>
            </w:pPr>
          </w:p>
        </w:tc>
      </w:tr>
    </w:tbl>
    <w:p w14:paraId="6256B79A" w14:textId="77777777" w:rsidR="00316F1E" w:rsidRDefault="00316F1E" w:rsidP="00316F1E">
      <w:pPr>
        <w:pStyle w:val="TblBdy"/>
      </w:pPr>
      <w:bookmarkStart w:id="25" w:name="_Toc441143512"/>
    </w:p>
    <w:p w14:paraId="33CE7E5D" w14:textId="77777777" w:rsidR="00316F1E" w:rsidRDefault="00316F1E" w:rsidP="00316F1E">
      <w:pPr>
        <w:rPr>
          <w:rFonts w:ascii="Calibri" w:hAnsi="Calibri"/>
          <w:b/>
          <w:bCs/>
          <w:iCs/>
          <w:color w:val="228591"/>
          <w:sz w:val="28"/>
          <w:szCs w:val="24"/>
        </w:rPr>
      </w:pPr>
      <w:r>
        <w:br w:type="page"/>
      </w:r>
    </w:p>
    <w:p w14:paraId="13D29373" w14:textId="77777777" w:rsidR="00316F1E" w:rsidRPr="00AD1EBC" w:rsidRDefault="00316F1E" w:rsidP="00316F1E">
      <w:pPr>
        <w:pStyle w:val="Heading2"/>
      </w:pPr>
      <w:bookmarkStart w:id="26" w:name="_Toc112183766"/>
      <w:r w:rsidRPr="00AD1EBC">
        <w:lastRenderedPageBreak/>
        <w:t>Acronyms</w:t>
      </w:r>
      <w:bookmarkEnd w:id="25"/>
      <w:bookmarkEnd w:id="26"/>
    </w:p>
    <w:p w14:paraId="106F5834" w14:textId="77777777" w:rsidR="00316F1E" w:rsidRPr="000155E8" w:rsidRDefault="00316F1E" w:rsidP="000155E8">
      <w:pPr>
        <w:pStyle w:val="Body"/>
      </w:pPr>
      <w:r w:rsidRPr="000155E8">
        <w:t>For the purpose of this document, the following acronyms may 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983F5B" w14:paraId="03E3C05D" w14:textId="77777777" w:rsidTr="00E6313D">
        <w:tc>
          <w:tcPr>
            <w:tcW w:w="1526" w:type="dxa"/>
            <w:tcBorders>
              <w:top w:val="nil"/>
              <w:bottom w:val="nil"/>
            </w:tcBorders>
            <w:shd w:val="clear" w:color="auto" w:fill="B04048" w:themeFill="background2" w:themeFillShade="80"/>
          </w:tcPr>
          <w:p w14:paraId="42930411" w14:textId="77777777" w:rsidR="00316F1E" w:rsidRPr="00E6313D" w:rsidRDefault="00316F1E" w:rsidP="00316F1E">
            <w:pPr>
              <w:rPr>
                <w:b/>
                <w:color w:val="FFFFFF" w:themeColor="background1"/>
              </w:rPr>
            </w:pPr>
            <w:r w:rsidRPr="00E6313D">
              <w:rPr>
                <w:b/>
                <w:color w:val="FFFFFF" w:themeColor="background1"/>
              </w:rPr>
              <w:t>Acronym</w:t>
            </w:r>
          </w:p>
        </w:tc>
        <w:tc>
          <w:tcPr>
            <w:tcW w:w="7796" w:type="dxa"/>
            <w:tcBorders>
              <w:top w:val="nil"/>
              <w:bottom w:val="nil"/>
            </w:tcBorders>
            <w:shd w:val="clear" w:color="auto" w:fill="B04048" w:themeFill="background2" w:themeFillShade="80"/>
          </w:tcPr>
          <w:p w14:paraId="1D0FD825" w14:textId="77777777" w:rsidR="00316F1E" w:rsidRPr="00E6313D" w:rsidRDefault="00316F1E" w:rsidP="00316F1E">
            <w:pPr>
              <w:rPr>
                <w:b/>
                <w:color w:val="FFFFFF" w:themeColor="background1"/>
              </w:rPr>
            </w:pPr>
            <w:r w:rsidRPr="00E6313D">
              <w:rPr>
                <w:b/>
                <w:color w:val="FFFFFF" w:themeColor="background1"/>
              </w:rPr>
              <w:t>Definition</w:t>
            </w:r>
          </w:p>
        </w:tc>
      </w:tr>
      <w:tr w:rsidR="00316F1E" w:rsidRPr="00983F5B" w14:paraId="37C7DFBD" w14:textId="77777777" w:rsidTr="00E6313D">
        <w:tc>
          <w:tcPr>
            <w:tcW w:w="1526" w:type="dxa"/>
            <w:tcBorders>
              <w:top w:val="nil"/>
            </w:tcBorders>
            <w:shd w:val="clear" w:color="auto" w:fill="FFFFFF" w:themeFill="background1"/>
          </w:tcPr>
          <w:p w14:paraId="535756BF" w14:textId="77777777" w:rsidR="00316F1E" w:rsidRPr="00E74F1F" w:rsidRDefault="00316F1E" w:rsidP="000155E8">
            <w:pPr>
              <w:spacing w:line="360" w:lineRule="auto"/>
              <w:rPr>
                <w:lang w:val="en-US" w:eastAsia="ja-JP"/>
              </w:rPr>
            </w:pPr>
            <w:r>
              <w:rPr>
                <w:lang w:val="en-US"/>
              </w:rPr>
              <w:t>DALA</w:t>
            </w:r>
          </w:p>
        </w:tc>
        <w:tc>
          <w:tcPr>
            <w:tcW w:w="7796" w:type="dxa"/>
            <w:tcBorders>
              <w:top w:val="nil"/>
            </w:tcBorders>
            <w:shd w:val="clear" w:color="auto" w:fill="FFFFFF" w:themeFill="background1"/>
          </w:tcPr>
          <w:p w14:paraId="58A7C89C" w14:textId="77777777" w:rsidR="00316F1E" w:rsidRPr="00E74F1F" w:rsidRDefault="00316F1E" w:rsidP="000155E8">
            <w:pPr>
              <w:spacing w:line="360" w:lineRule="auto"/>
              <w:rPr>
                <w:lang w:val="en-US" w:eastAsia="ja-JP"/>
              </w:rPr>
            </w:pPr>
            <w:r>
              <w:rPr>
                <w:lang w:val="en-US"/>
              </w:rPr>
              <w:t>DELWP Data Access License Agreement</w:t>
            </w:r>
          </w:p>
        </w:tc>
      </w:tr>
      <w:tr w:rsidR="00316F1E" w:rsidRPr="00983F5B" w14:paraId="71FC68A7" w14:textId="77777777" w:rsidTr="00316F1E">
        <w:tc>
          <w:tcPr>
            <w:tcW w:w="1526" w:type="dxa"/>
            <w:shd w:val="clear" w:color="auto" w:fill="FFFFFF" w:themeFill="background1"/>
          </w:tcPr>
          <w:p w14:paraId="09DF320D" w14:textId="77777777" w:rsidR="00316F1E" w:rsidRDefault="00316F1E" w:rsidP="000155E8">
            <w:pPr>
              <w:spacing w:line="360" w:lineRule="auto"/>
              <w:rPr>
                <w:lang w:val="en-US" w:eastAsia="ja-JP"/>
              </w:rPr>
            </w:pPr>
            <w:r>
              <w:rPr>
                <w:lang w:val="en-US" w:eastAsia="ja-JP"/>
              </w:rPr>
              <w:t>DELWP</w:t>
            </w:r>
          </w:p>
        </w:tc>
        <w:tc>
          <w:tcPr>
            <w:tcW w:w="7796" w:type="dxa"/>
            <w:shd w:val="clear" w:color="auto" w:fill="FFFFFF" w:themeFill="background1"/>
          </w:tcPr>
          <w:p w14:paraId="528FCEC6" w14:textId="77777777" w:rsidR="00316F1E" w:rsidRDefault="00316F1E" w:rsidP="000155E8">
            <w:pPr>
              <w:spacing w:line="360" w:lineRule="auto"/>
              <w:rPr>
                <w:lang w:val="en-US" w:eastAsia="ja-JP"/>
              </w:rPr>
            </w:pPr>
            <w:r>
              <w:rPr>
                <w:lang w:val="en-US" w:eastAsia="ja-JP"/>
              </w:rPr>
              <w:t>Department of Environment, Land, Water &amp; Planning</w:t>
            </w:r>
          </w:p>
        </w:tc>
      </w:tr>
      <w:tr w:rsidR="00316F1E" w:rsidRPr="00983F5B" w14:paraId="4E71D166" w14:textId="77777777" w:rsidTr="00316F1E">
        <w:tc>
          <w:tcPr>
            <w:tcW w:w="1526" w:type="dxa"/>
            <w:shd w:val="clear" w:color="auto" w:fill="FFFFFF" w:themeFill="background1"/>
          </w:tcPr>
          <w:p w14:paraId="7B47CFFE" w14:textId="77777777" w:rsidR="00316F1E" w:rsidRPr="00E74F1F" w:rsidRDefault="00316F1E" w:rsidP="000155E8">
            <w:pPr>
              <w:spacing w:line="360" w:lineRule="auto"/>
              <w:rPr>
                <w:lang w:val="en-US" w:eastAsia="ja-JP"/>
              </w:rPr>
            </w:pPr>
            <w:r>
              <w:rPr>
                <w:lang w:val="en-US" w:eastAsia="ja-JP"/>
              </w:rPr>
              <w:t>DSV</w:t>
            </w:r>
          </w:p>
        </w:tc>
        <w:tc>
          <w:tcPr>
            <w:tcW w:w="7796" w:type="dxa"/>
            <w:shd w:val="clear" w:color="auto" w:fill="FFFFFF" w:themeFill="background1"/>
          </w:tcPr>
          <w:p w14:paraId="0D0330BF" w14:textId="7F4922F7" w:rsidR="00316F1E" w:rsidRPr="00E74F1F" w:rsidRDefault="00316F1E" w:rsidP="000155E8">
            <w:pPr>
              <w:spacing w:line="360" w:lineRule="auto"/>
              <w:rPr>
                <w:lang w:val="en-US" w:eastAsia="ja-JP"/>
              </w:rPr>
            </w:pPr>
            <w:r>
              <w:rPr>
                <w:lang w:val="en-US" w:eastAsia="ja-JP"/>
              </w:rPr>
              <w:t>Data Search Victoria</w:t>
            </w:r>
            <w:r w:rsidR="001A7189">
              <w:rPr>
                <w:lang w:val="en-US" w:eastAsia="ja-JP"/>
              </w:rPr>
              <w:t xml:space="preserve"> </w:t>
            </w:r>
          </w:p>
        </w:tc>
      </w:tr>
      <w:tr w:rsidR="00316F1E" w:rsidRPr="00983F5B" w14:paraId="369E7954" w14:textId="77777777" w:rsidTr="00316F1E">
        <w:tc>
          <w:tcPr>
            <w:tcW w:w="1526" w:type="dxa"/>
            <w:shd w:val="clear" w:color="auto" w:fill="FFFFFF" w:themeFill="background1"/>
          </w:tcPr>
          <w:p w14:paraId="7F7B10DD" w14:textId="77777777" w:rsidR="00316F1E" w:rsidRPr="00E74F1F" w:rsidRDefault="00316F1E" w:rsidP="000155E8">
            <w:pPr>
              <w:spacing w:line="360" w:lineRule="auto"/>
              <w:rPr>
                <w:lang w:val="en-US" w:eastAsia="ja-JP"/>
              </w:rPr>
            </w:pPr>
            <w:r>
              <w:rPr>
                <w:lang w:val="en-US" w:eastAsia="ja-JP"/>
              </w:rPr>
              <w:t>GNSS</w:t>
            </w:r>
          </w:p>
        </w:tc>
        <w:tc>
          <w:tcPr>
            <w:tcW w:w="7796" w:type="dxa"/>
            <w:shd w:val="clear" w:color="auto" w:fill="FFFFFF" w:themeFill="background1"/>
          </w:tcPr>
          <w:p w14:paraId="2F42F42F" w14:textId="77777777" w:rsidR="00316F1E" w:rsidRPr="00E74F1F" w:rsidRDefault="00316F1E" w:rsidP="000155E8">
            <w:pPr>
              <w:spacing w:line="360" w:lineRule="auto"/>
              <w:rPr>
                <w:lang w:val="en-US" w:eastAsia="ja-JP"/>
              </w:rPr>
            </w:pPr>
            <w:r>
              <w:rPr>
                <w:lang w:val="en-US" w:eastAsia="ja-JP"/>
              </w:rPr>
              <w:t>Global Navigation Satellite Systems</w:t>
            </w:r>
          </w:p>
        </w:tc>
      </w:tr>
      <w:tr w:rsidR="00BD6639" w:rsidRPr="00983F5B" w14:paraId="39AA8720" w14:textId="77777777" w:rsidTr="00316F1E">
        <w:tc>
          <w:tcPr>
            <w:tcW w:w="1526" w:type="dxa"/>
            <w:shd w:val="clear" w:color="auto" w:fill="FFFFFF" w:themeFill="background1"/>
          </w:tcPr>
          <w:p w14:paraId="6700C0BB" w14:textId="2CF3250A" w:rsidR="00BD6639" w:rsidRPr="00E74F1F" w:rsidRDefault="00BD6639" w:rsidP="000155E8">
            <w:pPr>
              <w:spacing w:line="360" w:lineRule="auto"/>
              <w:rPr>
                <w:lang w:val="en-US" w:eastAsia="ja-JP"/>
              </w:rPr>
            </w:pPr>
            <w:r>
              <w:rPr>
                <w:lang w:val="en-US" w:eastAsia="ja-JP"/>
              </w:rPr>
              <w:t>LUV</w:t>
            </w:r>
          </w:p>
        </w:tc>
        <w:tc>
          <w:tcPr>
            <w:tcW w:w="7796" w:type="dxa"/>
            <w:shd w:val="clear" w:color="auto" w:fill="FFFFFF" w:themeFill="background1"/>
          </w:tcPr>
          <w:p w14:paraId="22EEAE89" w14:textId="589C54DA" w:rsidR="00BD6639" w:rsidRPr="00E74F1F" w:rsidRDefault="00BD6639" w:rsidP="000155E8">
            <w:pPr>
              <w:spacing w:line="360" w:lineRule="auto"/>
              <w:rPr>
                <w:lang w:val="en-US" w:eastAsia="ja-JP"/>
              </w:rPr>
            </w:pPr>
            <w:r>
              <w:rPr>
                <w:lang w:val="en-US" w:eastAsia="ja-JP"/>
              </w:rPr>
              <w:t>Land Use Victoria</w:t>
            </w:r>
          </w:p>
        </w:tc>
      </w:tr>
      <w:tr w:rsidR="00316F1E" w:rsidRPr="00983F5B" w14:paraId="6C8EB72C" w14:textId="77777777" w:rsidTr="00316F1E">
        <w:tc>
          <w:tcPr>
            <w:tcW w:w="1526" w:type="dxa"/>
            <w:shd w:val="clear" w:color="auto" w:fill="FFFFFF" w:themeFill="background1"/>
          </w:tcPr>
          <w:p w14:paraId="206C1EDC" w14:textId="77777777" w:rsidR="00316F1E" w:rsidRPr="00E74F1F" w:rsidRDefault="00316F1E" w:rsidP="000155E8">
            <w:pPr>
              <w:spacing w:line="360" w:lineRule="auto"/>
              <w:rPr>
                <w:lang w:val="en-US" w:eastAsia="ja-JP"/>
              </w:rPr>
            </w:pPr>
            <w:r>
              <w:rPr>
                <w:lang w:val="en-US" w:eastAsia="ja-JP"/>
              </w:rPr>
              <w:t>PIQA</w:t>
            </w:r>
          </w:p>
        </w:tc>
        <w:tc>
          <w:tcPr>
            <w:tcW w:w="7796" w:type="dxa"/>
            <w:shd w:val="clear" w:color="auto" w:fill="FFFFFF" w:themeFill="background1"/>
          </w:tcPr>
          <w:p w14:paraId="6EE89AFC" w14:textId="77777777" w:rsidR="00316F1E" w:rsidRPr="00E74F1F" w:rsidRDefault="00316F1E" w:rsidP="000155E8">
            <w:pPr>
              <w:spacing w:line="360" w:lineRule="auto"/>
              <w:rPr>
                <w:lang w:val="en-US" w:eastAsia="ja-JP"/>
              </w:rPr>
            </w:pPr>
            <w:r w:rsidRPr="00A6624C">
              <w:rPr>
                <w:lang w:val="en-US"/>
              </w:rPr>
              <w:t>Property I</w:t>
            </w:r>
            <w:r>
              <w:rPr>
                <w:lang w:val="en-US"/>
              </w:rPr>
              <w:t>nformation</w:t>
            </w:r>
            <w:r w:rsidRPr="00A6624C">
              <w:rPr>
                <w:lang w:val="en-US"/>
              </w:rPr>
              <w:t xml:space="preserve"> Quality Audit</w:t>
            </w:r>
          </w:p>
        </w:tc>
      </w:tr>
      <w:tr w:rsidR="00316F1E" w:rsidRPr="00983F5B" w14:paraId="7EE19C12" w14:textId="77777777" w:rsidTr="00316F1E">
        <w:tc>
          <w:tcPr>
            <w:tcW w:w="1526" w:type="dxa"/>
            <w:shd w:val="clear" w:color="auto" w:fill="FFFFFF" w:themeFill="background1"/>
          </w:tcPr>
          <w:p w14:paraId="3A15F5F7" w14:textId="77777777" w:rsidR="00316F1E" w:rsidRPr="00E74F1F" w:rsidRDefault="00316F1E" w:rsidP="000155E8">
            <w:pPr>
              <w:spacing w:line="360" w:lineRule="auto"/>
              <w:rPr>
                <w:lang w:val="en-US" w:eastAsia="ja-JP"/>
              </w:rPr>
            </w:pPr>
            <w:r w:rsidRPr="00E74F1F">
              <w:rPr>
                <w:lang w:val="en-US" w:eastAsia="ja-JP"/>
              </w:rPr>
              <w:t>SDM</w:t>
            </w:r>
          </w:p>
        </w:tc>
        <w:tc>
          <w:tcPr>
            <w:tcW w:w="7796" w:type="dxa"/>
            <w:shd w:val="clear" w:color="auto" w:fill="FFFFFF" w:themeFill="background1"/>
          </w:tcPr>
          <w:p w14:paraId="7789DC9E" w14:textId="59A80E6B" w:rsidR="00316F1E" w:rsidRPr="00E74F1F" w:rsidRDefault="00316F1E" w:rsidP="000155E8">
            <w:pPr>
              <w:spacing w:line="360" w:lineRule="auto"/>
              <w:rPr>
                <w:lang w:val="en-US" w:eastAsia="ja-JP"/>
              </w:rPr>
            </w:pPr>
            <w:r w:rsidRPr="00E74F1F">
              <w:rPr>
                <w:lang w:val="en-US" w:eastAsia="ja-JP"/>
              </w:rPr>
              <w:t>Spatial DataMart</w:t>
            </w:r>
            <w:r w:rsidR="001A7189">
              <w:rPr>
                <w:lang w:val="en-US" w:eastAsia="ja-JP"/>
              </w:rPr>
              <w:t xml:space="preserve"> </w:t>
            </w:r>
            <w:r w:rsidR="001A7189" w:rsidRPr="001A7189">
              <w:rPr>
                <w:i/>
                <w:lang w:val="en-US" w:eastAsia="ja-JP"/>
              </w:rPr>
              <w:t>(</w:t>
            </w:r>
            <w:r w:rsidR="001E6873">
              <w:rPr>
                <w:i/>
                <w:lang w:val="en-US" w:eastAsia="ja-JP"/>
              </w:rPr>
              <w:t>now r</w:t>
            </w:r>
            <w:r w:rsidR="001A7189" w:rsidRPr="001A7189">
              <w:rPr>
                <w:i/>
                <w:lang w:val="en-US" w:eastAsia="ja-JP"/>
              </w:rPr>
              <w:t>eplaced by DataShare Victoria)</w:t>
            </w:r>
          </w:p>
        </w:tc>
      </w:tr>
      <w:tr w:rsidR="00EA0A0A" w:rsidRPr="00983F5B" w14:paraId="2600CAC9" w14:textId="77777777" w:rsidTr="0097710A">
        <w:tc>
          <w:tcPr>
            <w:tcW w:w="1526" w:type="dxa"/>
            <w:shd w:val="clear" w:color="auto" w:fill="FFFFFF" w:themeFill="background1"/>
          </w:tcPr>
          <w:p w14:paraId="46185476" w14:textId="77777777" w:rsidR="00EA0A0A" w:rsidRPr="00E74F1F" w:rsidRDefault="00EA0A0A" w:rsidP="0097710A">
            <w:pPr>
              <w:spacing w:line="360" w:lineRule="auto"/>
              <w:rPr>
                <w:lang w:val="en-US" w:eastAsia="ja-JP"/>
              </w:rPr>
            </w:pPr>
            <w:r>
              <w:rPr>
                <w:lang w:val="en-US" w:eastAsia="ja-JP"/>
              </w:rPr>
              <w:t>VES</w:t>
            </w:r>
          </w:p>
        </w:tc>
        <w:tc>
          <w:tcPr>
            <w:tcW w:w="7796" w:type="dxa"/>
            <w:shd w:val="clear" w:color="auto" w:fill="FFFFFF" w:themeFill="background1"/>
          </w:tcPr>
          <w:p w14:paraId="2E6CFBB3" w14:textId="77777777" w:rsidR="00EA0A0A" w:rsidRPr="00E74F1F" w:rsidRDefault="00EA0A0A" w:rsidP="0097710A">
            <w:pPr>
              <w:spacing w:line="360" w:lineRule="auto"/>
              <w:rPr>
                <w:lang w:val="en-US" w:eastAsia="ja-JP"/>
              </w:rPr>
            </w:pPr>
            <w:r>
              <w:rPr>
                <w:lang w:val="en-US" w:eastAsia="ja-JP"/>
              </w:rPr>
              <w:t xml:space="preserve">Vicmap </w:t>
            </w:r>
            <w:r w:rsidRPr="00E74F1F">
              <w:rPr>
                <w:lang w:val="en-US" w:eastAsia="ja-JP"/>
              </w:rPr>
              <w:t>Editing S</w:t>
            </w:r>
            <w:r>
              <w:rPr>
                <w:lang w:val="en-US" w:eastAsia="ja-JP"/>
              </w:rPr>
              <w:t>ervice</w:t>
            </w:r>
          </w:p>
        </w:tc>
      </w:tr>
      <w:tr w:rsidR="00316F1E" w:rsidRPr="00983F5B" w14:paraId="4F5CC22B" w14:textId="77777777" w:rsidTr="00316F1E">
        <w:trPr>
          <w:trHeight w:val="105"/>
        </w:trPr>
        <w:tc>
          <w:tcPr>
            <w:tcW w:w="1526" w:type="dxa"/>
            <w:shd w:val="clear" w:color="auto" w:fill="FFFFFF" w:themeFill="background1"/>
          </w:tcPr>
          <w:p w14:paraId="302D565A" w14:textId="77777777" w:rsidR="00316F1E" w:rsidRDefault="00316F1E" w:rsidP="000155E8">
            <w:pPr>
              <w:spacing w:line="360" w:lineRule="auto"/>
              <w:rPr>
                <w:lang w:val="en-US" w:eastAsia="ja-JP"/>
              </w:rPr>
            </w:pPr>
            <w:r>
              <w:rPr>
                <w:lang w:val="en-US" w:eastAsia="ja-JP"/>
              </w:rPr>
              <w:t>VGDD</w:t>
            </w:r>
          </w:p>
        </w:tc>
        <w:tc>
          <w:tcPr>
            <w:tcW w:w="7796" w:type="dxa"/>
            <w:shd w:val="clear" w:color="auto" w:fill="FFFFFF" w:themeFill="background1"/>
          </w:tcPr>
          <w:p w14:paraId="56567F41" w14:textId="77777777" w:rsidR="00316F1E" w:rsidRDefault="00316F1E" w:rsidP="000155E8">
            <w:pPr>
              <w:spacing w:line="360" w:lineRule="auto"/>
              <w:rPr>
                <w:lang w:val="en-US" w:eastAsia="ja-JP"/>
              </w:rPr>
            </w:pPr>
            <w:r>
              <w:rPr>
                <w:lang w:val="en-US" w:eastAsia="ja-JP"/>
              </w:rPr>
              <w:t>Victorian Government Data Directory</w:t>
            </w:r>
          </w:p>
        </w:tc>
      </w:tr>
      <w:tr w:rsidR="00316F1E" w:rsidRPr="00983F5B" w14:paraId="45F7C4C0" w14:textId="77777777" w:rsidTr="00316F1E">
        <w:trPr>
          <w:trHeight w:val="105"/>
        </w:trPr>
        <w:tc>
          <w:tcPr>
            <w:tcW w:w="1526" w:type="dxa"/>
            <w:shd w:val="clear" w:color="auto" w:fill="FFFFFF" w:themeFill="background1"/>
          </w:tcPr>
          <w:p w14:paraId="3491D87E" w14:textId="77777777" w:rsidR="00316F1E" w:rsidRDefault="00316F1E" w:rsidP="000155E8">
            <w:pPr>
              <w:spacing w:line="360" w:lineRule="auto"/>
              <w:rPr>
                <w:lang w:val="en-US" w:eastAsia="ja-JP"/>
              </w:rPr>
            </w:pPr>
            <w:r>
              <w:rPr>
                <w:lang w:val="en-US" w:eastAsia="ja-JP"/>
              </w:rPr>
              <w:t>VMADD</w:t>
            </w:r>
          </w:p>
        </w:tc>
        <w:tc>
          <w:tcPr>
            <w:tcW w:w="7796" w:type="dxa"/>
            <w:shd w:val="clear" w:color="auto" w:fill="FFFFFF" w:themeFill="background1"/>
          </w:tcPr>
          <w:p w14:paraId="5A2B30B0" w14:textId="77777777" w:rsidR="00316F1E" w:rsidRDefault="00316F1E" w:rsidP="000155E8">
            <w:pPr>
              <w:spacing w:line="360" w:lineRule="auto"/>
              <w:rPr>
                <w:lang w:val="en-US" w:eastAsia="ja-JP"/>
              </w:rPr>
            </w:pPr>
            <w:r>
              <w:rPr>
                <w:lang w:val="en-US" w:eastAsia="ja-JP"/>
              </w:rPr>
              <w:t>Vicmap Address</w:t>
            </w:r>
          </w:p>
        </w:tc>
      </w:tr>
    </w:tbl>
    <w:p w14:paraId="4D43DA68" w14:textId="77777777" w:rsidR="00316F1E" w:rsidRDefault="00316F1E" w:rsidP="00316F1E">
      <w:bookmarkStart w:id="27" w:name="_Toc353455535"/>
      <w:r>
        <w:br w:type="page"/>
      </w:r>
    </w:p>
    <w:p w14:paraId="3F1EADC2" w14:textId="77777777" w:rsidR="00316F1E" w:rsidRPr="00E74F1F" w:rsidRDefault="00316F1E" w:rsidP="00316F1E">
      <w:pPr>
        <w:pStyle w:val="Heading2"/>
      </w:pPr>
      <w:bookmarkStart w:id="28" w:name="_Toc112183767"/>
      <w:r w:rsidRPr="00E74F1F">
        <w:lastRenderedPageBreak/>
        <w:t>Informal description of the data product</w:t>
      </w:r>
      <w:bookmarkEnd w:id="28"/>
    </w:p>
    <w:p w14:paraId="16FCCD7C" w14:textId="77777777" w:rsidR="00316F1E" w:rsidRPr="000155E8" w:rsidRDefault="00316F1E" w:rsidP="00316F1E">
      <w:pPr>
        <w:rPr>
          <w:color w:val="auto"/>
        </w:rPr>
      </w:pPr>
      <w:r w:rsidRPr="000155E8">
        <w:rPr>
          <w:color w:val="auto"/>
          <w:lang w:val="en-US"/>
        </w:rPr>
        <w:t xml:space="preserve">Vicmap Address is Victoria's authoritative geocoded database of property address points for the State.  The product includes predominately, but not exclusively </w:t>
      </w:r>
      <w:r w:rsidRPr="000155E8">
        <w:rPr>
          <w:color w:val="auto"/>
        </w:rPr>
        <w:t xml:space="preserve">locational property address identifiers assigned by Local Government, considered to be the primary creator and Custodian of property addresses.  Additional, </w:t>
      </w:r>
      <w:r w:rsidRPr="000155E8">
        <w:rPr>
          <w:color w:val="auto"/>
          <w:lang w:val="en-US"/>
        </w:rPr>
        <w:t>w</w:t>
      </w:r>
      <w:r w:rsidRPr="000155E8">
        <w:rPr>
          <w:color w:val="auto"/>
        </w:rPr>
        <w:t>here accessible, other 'real life' property addresses created and used by the community, (but not recognised by Local Government) including retirement villages, assisted care facilities, industrial, alpine resorts and public housing estates etc.</w:t>
      </w:r>
    </w:p>
    <w:p w14:paraId="7B63D7FF" w14:textId="77777777" w:rsidR="00316F1E" w:rsidRPr="000155E8" w:rsidRDefault="00316F1E" w:rsidP="00316F1E">
      <w:pPr>
        <w:rPr>
          <w:color w:val="auto"/>
        </w:rPr>
      </w:pPr>
    </w:p>
    <w:p w14:paraId="40625C8E" w14:textId="77777777" w:rsidR="00316F1E" w:rsidRPr="000155E8" w:rsidRDefault="00316F1E" w:rsidP="00316F1E">
      <w:pPr>
        <w:rPr>
          <w:color w:val="auto"/>
        </w:rPr>
      </w:pPr>
      <w:r w:rsidRPr="000155E8">
        <w:rPr>
          <w:color w:val="auto"/>
        </w:rPr>
        <w:t>Vicmap Address can be used to map the location of addressed assets or to verify the content of business address data.</w:t>
      </w:r>
    </w:p>
    <w:p w14:paraId="18858449" w14:textId="77777777" w:rsidR="00316F1E" w:rsidRPr="000155E8" w:rsidRDefault="00316F1E" w:rsidP="00316F1E">
      <w:pPr>
        <w:rPr>
          <w:color w:val="auto"/>
        </w:rPr>
      </w:pPr>
    </w:p>
    <w:p w14:paraId="5530B00C" w14:textId="77777777" w:rsidR="00316F1E" w:rsidRPr="000155E8" w:rsidRDefault="00316F1E" w:rsidP="00316F1E">
      <w:pPr>
        <w:rPr>
          <w:color w:val="auto"/>
        </w:rPr>
      </w:pPr>
      <w:r w:rsidRPr="000155E8">
        <w:rPr>
          <w:color w:val="auto"/>
        </w:rPr>
        <w:t xml:space="preserve">Product updates are made available weekly through the Vicmap maintenance lifecycle. The data is sourced from authoritative Custodians via the DELWP Custodianship Program.  </w:t>
      </w:r>
    </w:p>
    <w:p w14:paraId="47DE99CB" w14:textId="77777777" w:rsidR="00316F1E" w:rsidRPr="000155E8" w:rsidRDefault="00316F1E" w:rsidP="00316F1E">
      <w:pPr>
        <w:rPr>
          <w:color w:val="auto"/>
        </w:rPr>
      </w:pPr>
    </w:p>
    <w:p w14:paraId="41BEEDFE" w14:textId="77777777" w:rsidR="00316F1E" w:rsidRPr="00E74F1F" w:rsidRDefault="00316F1E" w:rsidP="00316F1E">
      <w:pPr>
        <w:pStyle w:val="Heading1"/>
      </w:pPr>
      <w:bookmarkStart w:id="29" w:name="_Toc353455537"/>
      <w:bookmarkStart w:id="30" w:name="_Toc112183768"/>
      <w:bookmarkEnd w:id="27"/>
      <w:r w:rsidRPr="00A5192D">
        <w:t xml:space="preserve">Specification </w:t>
      </w:r>
      <w:r>
        <w:t>s</w:t>
      </w:r>
      <w:r w:rsidRPr="00A5192D">
        <w:t>cope</w:t>
      </w:r>
      <w:bookmarkEnd w:id="29"/>
      <w:bookmarkEnd w:id="30"/>
    </w:p>
    <w:p w14:paraId="54BCFCAB" w14:textId="77777777" w:rsidR="00316F1E" w:rsidRPr="000155E8" w:rsidRDefault="00316F1E" w:rsidP="000155E8">
      <w:pPr>
        <w:pStyle w:val="Heading3"/>
        <w:spacing w:after="0"/>
      </w:pPr>
      <w:bookmarkStart w:id="31" w:name="_Toc112183769"/>
      <w:bookmarkEnd w:id="18"/>
      <w:bookmarkEnd w:id="19"/>
      <w:bookmarkEnd w:id="20"/>
      <w:bookmarkEnd w:id="21"/>
      <w:bookmarkEnd w:id="22"/>
      <w:bookmarkEnd w:id="23"/>
      <w:r w:rsidRPr="000155E8">
        <w:t>Level</w:t>
      </w:r>
      <w:bookmarkEnd w:id="31"/>
    </w:p>
    <w:p w14:paraId="71360C54" w14:textId="77777777" w:rsidR="00316F1E" w:rsidRPr="000155E8" w:rsidRDefault="00316F1E" w:rsidP="00316F1E">
      <w:pPr>
        <w:rPr>
          <w:color w:val="auto"/>
        </w:rPr>
      </w:pPr>
      <w:r w:rsidRPr="000155E8">
        <w:rPr>
          <w:color w:val="auto"/>
        </w:rPr>
        <w:t>Dataset.</w:t>
      </w:r>
    </w:p>
    <w:p w14:paraId="799101CD" w14:textId="77777777" w:rsidR="00316F1E" w:rsidRPr="006A04E6" w:rsidRDefault="00316F1E" w:rsidP="000155E8">
      <w:pPr>
        <w:pStyle w:val="Heading3"/>
        <w:spacing w:after="0"/>
      </w:pPr>
      <w:bookmarkStart w:id="32" w:name="_Toc450896725"/>
      <w:bookmarkStart w:id="33" w:name="_Toc112183770"/>
      <w:r w:rsidRPr="006A04E6">
        <w:rPr>
          <w:lang w:val="en-US"/>
        </w:rPr>
        <w:t>Extent</w:t>
      </w:r>
      <w:bookmarkEnd w:id="32"/>
      <w:r>
        <w:rPr>
          <w:lang w:val="en-US"/>
        </w:rPr>
        <w:t xml:space="preserve"> &amp; coverage</w:t>
      </w:r>
      <w:bookmarkEnd w:id="33"/>
    </w:p>
    <w:p w14:paraId="4AFF0A83" w14:textId="77777777" w:rsidR="00316F1E" w:rsidRPr="000155E8" w:rsidRDefault="00316F1E" w:rsidP="00316F1E">
      <w:pPr>
        <w:rPr>
          <w:color w:val="auto"/>
        </w:rPr>
      </w:pPr>
      <w:r w:rsidRPr="000155E8">
        <w:rPr>
          <w:color w:val="auto"/>
        </w:rPr>
        <w:t>Vicmap Address covers the State of Victoria.</w:t>
      </w:r>
    </w:p>
    <w:p w14:paraId="6934A8FF" w14:textId="77777777" w:rsidR="00316F1E" w:rsidRPr="00E74F1F" w:rsidRDefault="00316F1E" w:rsidP="00316F1E">
      <w:pPr>
        <w:pStyle w:val="Heading1"/>
      </w:pPr>
      <w:bookmarkStart w:id="34" w:name="_Toc112183771"/>
      <w:r>
        <w:t>Data product identification</w:t>
      </w:r>
      <w:bookmarkEnd w:id="34"/>
    </w:p>
    <w:p w14:paraId="244421C5" w14:textId="77777777" w:rsidR="00316F1E" w:rsidRPr="006A04E6" w:rsidRDefault="00316F1E" w:rsidP="000155E8">
      <w:pPr>
        <w:pStyle w:val="Heading3"/>
        <w:spacing w:after="0"/>
      </w:pPr>
      <w:bookmarkStart w:id="35" w:name="_Toc471478942"/>
      <w:bookmarkStart w:id="36" w:name="_Toc112183772"/>
      <w:r>
        <w:rPr>
          <w:lang w:val="en-US"/>
        </w:rPr>
        <w:t>Title</w:t>
      </w:r>
      <w:bookmarkEnd w:id="35"/>
      <w:bookmarkEnd w:id="36"/>
    </w:p>
    <w:p w14:paraId="64D041F4" w14:textId="77777777" w:rsidR="00316F1E" w:rsidRPr="005E5172" w:rsidRDefault="00316F1E" w:rsidP="00316F1E">
      <w:pPr>
        <w:rPr>
          <w:color w:val="auto"/>
        </w:rPr>
      </w:pPr>
      <w:r w:rsidRPr="005E5172">
        <w:rPr>
          <w:color w:val="auto"/>
        </w:rPr>
        <w:t xml:space="preserve">Vicmap Address </w:t>
      </w:r>
    </w:p>
    <w:p w14:paraId="3C25DF20" w14:textId="77777777" w:rsidR="00316F1E" w:rsidRPr="006A04E6" w:rsidRDefault="00316F1E" w:rsidP="000155E8">
      <w:pPr>
        <w:pStyle w:val="Heading3"/>
        <w:spacing w:after="0"/>
      </w:pPr>
      <w:bookmarkStart w:id="37" w:name="_Toc471478943"/>
      <w:bookmarkStart w:id="38" w:name="_Toc112183773"/>
      <w:r>
        <w:rPr>
          <w:lang w:val="en-US"/>
        </w:rPr>
        <w:t>Alternative title</w:t>
      </w:r>
      <w:bookmarkEnd w:id="37"/>
      <w:bookmarkEnd w:id="38"/>
    </w:p>
    <w:p w14:paraId="13EDB20F" w14:textId="77777777" w:rsidR="00316F1E" w:rsidRPr="000155E8" w:rsidRDefault="00316F1E" w:rsidP="00316F1E">
      <w:pPr>
        <w:rPr>
          <w:color w:val="auto"/>
        </w:rPr>
      </w:pPr>
      <w:r w:rsidRPr="000155E8">
        <w:rPr>
          <w:color w:val="auto"/>
        </w:rPr>
        <w:t>VMADD</w:t>
      </w:r>
    </w:p>
    <w:p w14:paraId="17CB9F51" w14:textId="77777777" w:rsidR="00316F1E" w:rsidRDefault="00316F1E" w:rsidP="000155E8">
      <w:pPr>
        <w:pStyle w:val="Heading3"/>
        <w:spacing w:after="0"/>
        <w:rPr>
          <w:color w:val="0070C0"/>
        </w:rPr>
      </w:pPr>
      <w:bookmarkStart w:id="39" w:name="_Toc471478944"/>
      <w:bookmarkStart w:id="40" w:name="_Toc112183774"/>
      <w:r>
        <w:t>Abstract</w:t>
      </w:r>
      <w:bookmarkEnd w:id="39"/>
      <w:bookmarkEnd w:id="40"/>
    </w:p>
    <w:p w14:paraId="79AB97E0" w14:textId="77777777" w:rsidR="00316F1E" w:rsidRPr="005E5172" w:rsidRDefault="00316F1E" w:rsidP="00316F1E">
      <w:pPr>
        <w:rPr>
          <w:color w:val="auto"/>
        </w:rPr>
      </w:pPr>
      <w:r w:rsidRPr="005E5172">
        <w:rPr>
          <w:color w:val="auto"/>
        </w:rPr>
        <w:t>Vicmap Address is feature based dataset containing address points.  Key inclusions are:</w:t>
      </w:r>
    </w:p>
    <w:p w14:paraId="46EE6815" w14:textId="77777777" w:rsidR="00316F1E" w:rsidRPr="005E5172" w:rsidRDefault="00316F1E" w:rsidP="003D592D">
      <w:pPr>
        <w:pStyle w:val="ListParagraph"/>
        <w:numPr>
          <w:ilvl w:val="0"/>
          <w:numId w:val="22"/>
        </w:numPr>
        <w:spacing w:before="60" w:line="240" w:lineRule="auto"/>
        <w:jc w:val="both"/>
        <w:rPr>
          <w:color w:val="auto"/>
        </w:rPr>
      </w:pPr>
      <w:r w:rsidRPr="005E5172">
        <w:rPr>
          <w:color w:val="auto"/>
        </w:rPr>
        <w:t xml:space="preserve">Street number and street name </w:t>
      </w:r>
    </w:p>
    <w:p w14:paraId="431BC346" w14:textId="77777777" w:rsidR="00316F1E" w:rsidRPr="005E5172" w:rsidRDefault="00316F1E" w:rsidP="003D592D">
      <w:pPr>
        <w:pStyle w:val="ListParagraph"/>
        <w:numPr>
          <w:ilvl w:val="0"/>
          <w:numId w:val="22"/>
        </w:numPr>
        <w:spacing w:before="60" w:line="240" w:lineRule="auto"/>
        <w:jc w:val="both"/>
        <w:rPr>
          <w:color w:val="auto"/>
        </w:rPr>
      </w:pPr>
      <w:r w:rsidRPr="005E5172">
        <w:rPr>
          <w:color w:val="auto"/>
        </w:rPr>
        <w:t xml:space="preserve">Locality </w:t>
      </w:r>
    </w:p>
    <w:p w14:paraId="1B1F1F83" w14:textId="77777777" w:rsidR="00316F1E" w:rsidRPr="005E5172" w:rsidRDefault="00316F1E" w:rsidP="003D592D">
      <w:pPr>
        <w:pStyle w:val="ListParagraph"/>
        <w:numPr>
          <w:ilvl w:val="0"/>
          <w:numId w:val="22"/>
        </w:numPr>
        <w:spacing w:before="60" w:line="240" w:lineRule="auto"/>
        <w:jc w:val="both"/>
        <w:rPr>
          <w:color w:val="auto"/>
        </w:rPr>
      </w:pPr>
      <w:r w:rsidRPr="005E5172">
        <w:rPr>
          <w:color w:val="auto"/>
        </w:rPr>
        <w:t xml:space="preserve">Cross reference to Local Government </w:t>
      </w:r>
    </w:p>
    <w:p w14:paraId="14089838" w14:textId="77777777" w:rsidR="00316F1E" w:rsidRPr="005E5172" w:rsidRDefault="00316F1E" w:rsidP="003D592D">
      <w:pPr>
        <w:pStyle w:val="ListParagraph"/>
        <w:numPr>
          <w:ilvl w:val="0"/>
          <w:numId w:val="22"/>
        </w:numPr>
        <w:spacing w:before="60" w:line="240" w:lineRule="auto"/>
        <w:jc w:val="both"/>
        <w:rPr>
          <w:color w:val="auto"/>
        </w:rPr>
      </w:pPr>
      <w:r w:rsidRPr="005E5172">
        <w:rPr>
          <w:color w:val="auto"/>
        </w:rPr>
        <w:t xml:space="preserve">Post code and State </w:t>
      </w:r>
    </w:p>
    <w:p w14:paraId="28C45597" w14:textId="77777777" w:rsidR="00316F1E" w:rsidRPr="005E5172" w:rsidRDefault="00316F1E" w:rsidP="003D592D">
      <w:pPr>
        <w:pStyle w:val="ListParagraph"/>
        <w:numPr>
          <w:ilvl w:val="0"/>
          <w:numId w:val="22"/>
        </w:numPr>
        <w:spacing w:before="60" w:line="240" w:lineRule="auto"/>
        <w:jc w:val="both"/>
        <w:rPr>
          <w:color w:val="auto"/>
        </w:rPr>
      </w:pPr>
      <w:r w:rsidRPr="005E5172">
        <w:rPr>
          <w:color w:val="auto"/>
        </w:rPr>
        <w:t xml:space="preserve">Cross reference to Vicmap Property, and </w:t>
      </w:r>
    </w:p>
    <w:p w14:paraId="0F145302" w14:textId="77777777" w:rsidR="00316F1E" w:rsidRPr="005E5172" w:rsidRDefault="00316F1E" w:rsidP="003D592D">
      <w:pPr>
        <w:pStyle w:val="ListParagraph"/>
        <w:numPr>
          <w:ilvl w:val="0"/>
          <w:numId w:val="22"/>
        </w:numPr>
        <w:spacing w:before="60" w:line="240" w:lineRule="auto"/>
        <w:jc w:val="both"/>
        <w:rPr>
          <w:color w:val="auto"/>
        </w:rPr>
      </w:pPr>
      <w:r w:rsidRPr="005E5172">
        <w:rPr>
          <w:color w:val="auto"/>
        </w:rPr>
        <w:t>Census District Attribute.</w:t>
      </w:r>
    </w:p>
    <w:p w14:paraId="19C11C57" w14:textId="77777777" w:rsidR="00316F1E" w:rsidRPr="005E5172" w:rsidRDefault="00316F1E" w:rsidP="00316F1E">
      <w:pPr>
        <w:pStyle w:val="ListParagraph"/>
        <w:rPr>
          <w:color w:val="auto"/>
        </w:rPr>
      </w:pPr>
    </w:p>
    <w:p w14:paraId="2068FA51" w14:textId="5918BD4B" w:rsidR="00316F1E" w:rsidRPr="005E5172" w:rsidRDefault="00316F1E" w:rsidP="00316F1E">
      <w:pPr>
        <w:rPr>
          <w:color w:val="auto"/>
        </w:rPr>
      </w:pPr>
      <w:r w:rsidRPr="005E5172">
        <w:rPr>
          <w:color w:val="auto"/>
        </w:rPr>
        <w:t xml:space="preserve">Specifically excluded are non-property related, and electronic address details such as email, post office (PO) boxes, roadside delivery points (RSD's), roadside </w:t>
      </w:r>
      <w:r w:rsidR="6C6B4405" w:rsidRPr="6C6B4405">
        <w:rPr>
          <w:color w:val="auto"/>
        </w:rPr>
        <w:t>mailboxes</w:t>
      </w:r>
      <w:r w:rsidRPr="005E5172">
        <w:rPr>
          <w:color w:val="auto"/>
        </w:rPr>
        <w:t xml:space="preserve"> (RMB's) and the like.</w:t>
      </w:r>
    </w:p>
    <w:p w14:paraId="7657BE8E" w14:textId="77777777" w:rsidR="00316F1E" w:rsidRPr="005E5172" w:rsidRDefault="00316F1E" w:rsidP="00316F1E">
      <w:pPr>
        <w:rPr>
          <w:color w:val="auto"/>
        </w:rPr>
      </w:pPr>
    </w:p>
    <w:p w14:paraId="1F363238" w14:textId="77777777" w:rsidR="00316F1E" w:rsidRPr="005E5172" w:rsidRDefault="00316F1E" w:rsidP="00316F1E">
      <w:pPr>
        <w:rPr>
          <w:color w:val="auto"/>
        </w:rPr>
      </w:pPr>
      <w:r w:rsidRPr="005E5172">
        <w:rPr>
          <w:color w:val="auto"/>
        </w:rPr>
        <w:t>The minimum address attributes required for a property address to be included in Vicmap Address are road name and locality. However, the standard address details include the unit/house number(s), road name (including any type or suffix) and locality (town/suburb/rural district).</w:t>
      </w:r>
    </w:p>
    <w:p w14:paraId="7D313FB8" w14:textId="77777777" w:rsidR="00316F1E" w:rsidRPr="005E5172" w:rsidRDefault="00316F1E" w:rsidP="00316F1E">
      <w:pPr>
        <w:rPr>
          <w:color w:val="auto"/>
        </w:rPr>
      </w:pPr>
    </w:p>
    <w:p w14:paraId="65666A94" w14:textId="77777777" w:rsidR="00316F1E" w:rsidRPr="005E5172" w:rsidRDefault="00316F1E" w:rsidP="00316F1E">
      <w:pPr>
        <w:rPr>
          <w:color w:val="auto"/>
        </w:rPr>
      </w:pPr>
      <w:r w:rsidRPr="005E5172">
        <w:rPr>
          <w:color w:val="auto"/>
        </w:rPr>
        <w:t xml:space="preserve">VMADD is maintained with Vicmap Property (VMPROP) whereby every Vicmap Address related to a Vicmap Property feature, joined through a </w:t>
      </w:r>
      <w:r w:rsidRPr="005E5172">
        <w:rPr>
          <w:i/>
          <w:color w:val="auto"/>
        </w:rPr>
        <w:t>PROPERTY_PFI</w:t>
      </w:r>
      <w:r w:rsidRPr="005E5172">
        <w:rPr>
          <w:color w:val="auto"/>
        </w:rPr>
        <w:t xml:space="preserve"> link. </w:t>
      </w:r>
    </w:p>
    <w:p w14:paraId="7F4CCF05" w14:textId="79F79D3D" w:rsidR="00316F1E" w:rsidRDefault="00316F1E" w:rsidP="005E5172">
      <w:pPr>
        <w:pStyle w:val="Heading3"/>
        <w:spacing w:after="0"/>
        <w:rPr>
          <w:color w:val="0070C0"/>
        </w:rPr>
      </w:pPr>
      <w:bookmarkStart w:id="41" w:name="_Toc471478945"/>
      <w:bookmarkStart w:id="42" w:name="_Toc112183775"/>
      <w:r>
        <w:t xml:space="preserve">Topic </w:t>
      </w:r>
      <w:r w:rsidR="004D6CB2">
        <w:t>c</w:t>
      </w:r>
      <w:r>
        <w:t>ategory</w:t>
      </w:r>
      <w:bookmarkEnd w:id="41"/>
      <w:bookmarkEnd w:id="42"/>
    </w:p>
    <w:p w14:paraId="40AEFAD0" w14:textId="77777777" w:rsidR="00316F1E" w:rsidRPr="005E5172" w:rsidRDefault="00316F1E" w:rsidP="00316F1E">
      <w:pPr>
        <w:rPr>
          <w:color w:val="auto"/>
        </w:rPr>
      </w:pPr>
      <w:r w:rsidRPr="005E5172">
        <w:rPr>
          <w:color w:val="auto"/>
          <w:lang w:val="en-US"/>
        </w:rPr>
        <w:t>Location.</w:t>
      </w:r>
    </w:p>
    <w:p w14:paraId="13D8CB1E" w14:textId="77777777" w:rsidR="00316F1E" w:rsidRDefault="00316F1E" w:rsidP="00316F1E">
      <w:pPr>
        <w:rPr>
          <w:lang w:val="en-US"/>
        </w:rPr>
      </w:pPr>
    </w:p>
    <w:p w14:paraId="7EF4F14C" w14:textId="77777777" w:rsidR="00316F1E" w:rsidRPr="00A5192D" w:rsidRDefault="00316F1E" w:rsidP="00316F1E">
      <w:pPr>
        <w:pStyle w:val="Heading1"/>
      </w:pPr>
      <w:bookmarkStart w:id="43" w:name="_Toc353455546"/>
      <w:bookmarkStart w:id="44" w:name="_Toc112183776"/>
      <w:bookmarkStart w:id="45" w:name="_Toc477775063"/>
      <w:bookmarkStart w:id="46" w:name="_Toc506373317"/>
      <w:bookmarkStart w:id="47" w:name="_Toc32910090"/>
      <w:bookmarkStart w:id="48" w:name="_Toc34131688"/>
      <w:bookmarkStart w:id="49" w:name="_Toc34191591"/>
      <w:bookmarkStart w:id="50" w:name="_Toc143487683"/>
      <w:r w:rsidRPr="00A5192D">
        <w:lastRenderedPageBreak/>
        <w:t>Data content and structure</w:t>
      </w:r>
      <w:bookmarkEnd w:id="43"/>
      <w:bookmarkEnd w:id="44"/>
    </w:p>
    <w:p w14:paraId="15D9E1AE" w14:textId="77777777" w:rsidR="00316F1E" w:rsidRPr="00E74F1F" w:rsidRDefault="00316F1E" w:rsidP="005E5172">
      <w:pPr>
        <w:pStyle w:val="Heading3"/>
        <w:spacing w:after="0"/>
      </w:pPr>
      <w:bookmarkStart w:id="51" w:name="_Toc471478947"/>
      <w:bookmarkStart w:id="52" w:name="_Toc112183777"/>
      <w:r w:rsidRPr="00E74F1F">
        <w:t xml:space="preserve">Data </w:t>
      </w:r>
      <w:r>
        <w:t>content</w:t>
      </w:r>
      <w:bookmarkEnd w:id="51"/>
      <w:bookmarkEnd w:id="52"/>
    </w:p>
    <w:p w14:paraId="62B3876E" w14:textId="7703BC44" w:rsidR="00316F1E" w:rsidRPr="005E5172" w:rsidRDefault="00316F1E" w:rsidP="00316F1E">
      <w:pPr>
        <w:rPr>
          <w:color w:val="auto"/>
        </w:rPr>
      </w:pPr>
      <w:r w:rsidRPr="005E5172">
        <w:rPr>
          <w:color w:val="auto"/>
        </w:rPr>
        <w:t xml:space="preserve">Vicmap Address contains </w:t>
      </w:r>
      <w:r w:rsidR="00C40361" w:rsidRPr="005E5172">
        <w:rPr>
          <w:color w:val="auto"/>
        </w:rPr>
        <w:t>feature-based</w:t>
      </w:r>
      <w:r w:rsidRPr="005E5172">
        <w:rPr>
          <w:color w:val="auto"/>
        </w:rPr>
        <w:t xml:space="preserve"> vector data (points) to represent address information. It contains the following datasets:</w:t>
      </w:r>
    </w:p>
    <w:p w14:paraId="1C5F8225" w14:textId="77777777" w:rsidR="00316F1E" w:rsidRPr="003F5BBF" w:rsidRDefault="00316F1E" w:rsidP="00316F1E"/>
    <w:tbl>
      <w:tblPr>
        <w:tblW w:w="9040"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974"/>
        <w:gridCol w:w="2267"/>
        <w:gridCol w:w="2963"/>
        <w:gridCol w:w="1836"/>
      </w:tblGrid>
      <w:tr w:rsidR="00316F1E" w:rsidRPr="00D50371" w14:paraId="5EDA4C06" w14:textId="77777777" w:rsidTr="006D6174">
        <w:tc>
          <w:tcPr>
            <w:tcW w:w="1951" w:type="dxa"/>
            <w:tcBorders>
              <w:top w:val="nil"/>
              <w:bottom w:val="nil"/>
            </w:tcBorders>
            <w:shd w:val="clear" w:color="auto" w:fill="B04048" w:themeFill="background2" w:themeFillShade="80"/>
          </w:tcPr>
          <w:p w14:paraId="17109099" w14:textId="77777777" w:rsidR="00316F1E" w:rsidRPr="005E5172" w:rsidRDefault="00316F1E" w:rsidP="00316F1E">
            <w:pPr>
              <w:rPr>
                <w:b/>
                <w:color w:val="FFFFFF" w:themeColor="background1"/>
              </w:rPr>
            </w:pPr>
            <w:r w:rsidRPr="005E5172">
              <w:rPr>
                <w:b/>
                <w:color w:val="FFFFFF" w:themeColor="background1"/>
              </w:rPr>
              <w:t>ANZLIC ID</w:t>
            </w:r>
          </w:p>
        </w:tc>
        <w:tc>
          <w:tcPr>
            <w:tcW w:w="2268" w:type="dxa"/>
            <w:tcBorders>
              <w:top w:val="nil"/>
              <w:bottom w:val="nil"/>
            </w:tcBorders>
            <w:shd w:val="clear" w:color="auto" w:fill="B04048" w:themeFill="background2" w:themeFillShade="80"/>
          </w:tcPr>
          <w:p w14:paraId="7187F82C" w14:textId="77777777" w:rsidR="00316F1E" w:rsidRPr="005E5172" w:rsidRDefault="00316F1E" w:rsidP="00316F1E">
            <w:pPr>
              <w:rPr>
                <w:b/>
                <w:color w:val="FFFFFF" w:themeColor="background1"/>
              </w:rPr>
            </w:pPr>
            <w:r w:rsidRPr="005E5172">
              <w:rPr>
                <w:b/>
                <w:color w:val="FFFFFF" w:themeColor="background1"/>
              </w:rPr>
              <w:t>Dataset name</w:t>
            </w:r>
          </w:p>
        </w:tc>
        <w:tc>
          <w:tcPr>
            <w:tcW w:w="2977" w:type="dxa"/>
            <w:tcBorders>
              <w:top w:val="nil"/>
              <w:bottom w:val="nil"/>
            </w:tcBorders>
            <w:shd w:val="clear" w:color="auto" w:fill="B04048" w:themeFill="background2" w:themeFillShade="80"/>
          </w:tcPr>
          <w:p w14:paraId="0848B1D7" w14:textId="77777777" w:rsidR="00316F1E" w:rsidRPr="005E5172" w:rsidRDefault="00316F1E" w:rsidP="00316F1E">
            <w:pPr>
              <w:rPr>
                <w:b/>
                <w:color w:val="FFFFFF" w:themeColor="background1"/>
              </w:rPr>
            </w:pPr>
            <w:r w:rsidRPr="005E5172">
              <w:rPr>
                <w:b/>
                <w:color w:val="FFFFFF" w:themeColor="background1"/>
              </w:rPr>
              <w:t>Description</w:t>
            </w:r>
          </w:p>
        </w:tc>
        <w:tc>
          <w:tcPr>
            <w:tcW w:w="1844" w:type="dxa"/>
            <w:tcBorders>
              <w:top w:val="nil"/>
              <w:bottom w:val="nil"/>
            </w:tcBorders>
            <w:shd w:val="clear" w:color="auto" w:fill="B04048" w:themeFill="background2" w:themeFillShade="80"/>
          </w:tcPr>
          <w:p w14:paraId="67DB3056" w14:textId="77777777" w:rsidR="00316F1E" w:rsidRPr="005E5172" w:rsidRDefault="00316F1E" w:rsidP="00316F1E">
            <w:pPr>
              <w:rPr>
                <w:b/>
                <w:color w:val="FFFFFF" w:themeColor="background1"/>
              </w:rPr>
            </w:pPr>
            <w:r w:rsidRPr="005E5172">
              <w:rPr>
                <w:b/>
                <w:color w:val="FFFFFF" w:themeColor="background1"/>
              </w:rPr>
              <w:t>Feature type</w:t>
            </w:r>
          </w:p>
        </w:tc>
      </w:tr>
      <w:tr w:rsidR="00316F1E" w:rsidRPr="00D50371" w14:paraId="2CB30DCF" w14:textId="77777777" w:rsidTr="005E5172">
        <w:tc>
          <w:tcPr>
            <w:tcW w:w="1951" w:type="dxa"/>
            <w:tcBorders>
              <w:top w:val="nil"/>
              <w:bottom w:val="single" w:sz="4" w:space="0" w:color="auto"/>
            </w:tcBorders>
            <w:shd w:val="clear" w:color="auto" w:fill="FFFFFF" w:themeFill="background1"/>
          </w:tcPr>
          <w:p w14:paraId="77A37AE3" w14:textId="77777777" w:rsidR="00316F1E" w:rsidRPr="005E5172" w:rsidRDefault="00316F1E" w:rsidP="00C40361">
            <w:pPr>
              <w:pStyle w:val="TableTextRight"/>
              <w:jc w:val="left"/>
            </w:pPr>
            <w:r w:rsidRPr="005E5172">
              <w:t>ANZVI0803003126</w:t>
            </w:r>
          </w:p>
        </w:tc>
        <w:tc>
          <w:tcPr>
            <w:tcW w:w="2268" w:type="dxa"/>
            <w:tcBorders>
              <w:top w:val="nil"/>
              <w:bottom w:val="single" w:sz="4" w:space="0" w:color="auto"/>
            </w:tcBorders>
            <w:shd w:val="clear" w:color="auto" w:fill="FFFFFF" w:themeFill="background1"/>
          </w:tcPr>
          <w:p w14:paraId="55AE4834" w14:textId="77777777" w:rsidR="00316F1E" w:rsidRPr="005E5172" w:rsidRDefault="00316F1E" w:rsidP="00C40361">
            <w:pPr>
              <w:pStyle w:val="TableTextRight"/>
              <w:jc w:val="left"/>
            </w:pPr>
            <w:r w:rsidRPr="005E5172">
              <w:t>VMADD_ADDRESS</w:t>
            </w:r>
          </w:p>
        </w:tc>
        <w:tc>
          <w:tcPr>
            <w:tcW w:w="2977" w:type="dxa"/>
            <w:tcBorders>
              <w:top w:val="nil"/>
              <w:bottom w:val="single" w:sz="4" w:space="0" w:color="auto"/>
            </w:tcBorders>
            <w:shd w:val="clear" w:color="auto" w:fill="FFFFFF" w:themeFill="background1"/>
          </w:tcPr>
          <w:p w14:paraId="1A14E8C1" w14:textId="77777777" w:rsidR="00316F1E" w:rsidRPr="005E5172" w:rsidRDefault="00316F1E" w:rsidP="00C40361">
            <w:pPr>
              <w:pStyle w:val="TableTextRight"/>
              <w:jc w:val="left"/>
            </w:pPr>
            <w:r w:rsidRPr="005E5172">
              <w:t>Point locational property addresses</w:t>
            </w:r>
          </w:p>
        </w:tc>
        <w:tc>
          <w:tcPr>
            <w:tcW w:w="1844" w:type="dxa"/>
            <w:tcBorders>
              <w:top w:val="nil"/>
              <w:bottom w:val="single" w:sz="4" w:space="0" w:color="auto"/>
            </w:tcBorders>
            <w:shd w:val="clear" w:color="auto" w:fill="FFFFFF" w:themeFill="background1"/>
          </w:tcPr>
          <w:p w14:paraId="2F32033D" w14:textId="77777777" w:rsidR="00316F1E" w:rsidRPr="005E5172" w:rsidRDefault="00316F1E" w:rsidP="00C40361">
            <w:pPr>
              <w:pStyle w:val="TableTextRight"/>
              <w:jc w:val="left"/>
            </w:pPr>
            <w:r w:rsidRPr="005E5172">
              <w:t>Point</w:t>
            </w:r>
          </w:p>
        </w:tc>
      </w:tr>
      <w:tr w:rsidR="00316F1E" w:rsidRPr="00D50371" w14:paraId="508298BF" w14:textId="77777777" w:rsidTr="005E5172">
        <w:tc>
          <w:tcPr>
            <w:tcW w:w="1951" w:type="dxa"/>
            <w:tcBorders>
              <w:top w:val="single" w:sz="4" w:space="0" w:color="auto"/>
              <w:bottom w:val="single" w:sz="4" w:space="0" w:color="auto"/>
            </w:tcBorders>
            <w:shd w:val="clear" w:color="auto" w:fill="FFFFFF" w:themeFill="background1"/>
          </w:tcPr>
          <w:p w14:paraId="6C257F16" w14:textId="77777777" w:rsidR="00316F1E" w:rsidRPr="005E5172" w:rsidRDefault="00316F1E" w:rsidP="00C40361">
            <w:pPr>
              <w:pStyle w:val="TableTextRight"/>
              <w:jc w:val="left"/>
            </w:pPr>
            <w:r w:rsidRPr="005E5172">
              <w:rPr>
                <w:rFonts w:ascii="Helv" w:hAnsi="Helv" w:cs="Helv"/>
              </w:rPr>
              <w:t>ANZVI0803005618</w:t>
            </w:r>
          </w:p>
        </w:tc>
        <w:tc>
          <w:tcPr>
            <w:tcW w:w="2268" w:type="dxa"/>
            <w:tcBorders>
              <w:top w:val="single" w:sz="4" w:space="0" w:color="auto"/>
              <w:bottom w:val="single" w:sz="4" w:space="0" w:color="auto"/>
            </w:tcBorders>
            <w:shd w:val="clear" w:color="auto" w:fill="FFFFFF" w:themeFill="background1"/>
          </w:tcPr>
          <w:p w14:paraId="7589545E" w14:textId="77777777" w:rsidR="00316F1E" w:rsidRPr="005E5172" w:rsidRDefault="00316F1E" w:rsidP="00C40361">
            <w:pPr>
              <w:pStyle w:val="TableTextRight"/>
              <w:jc w:val="left"/>
            </w:pPr>
            <w:r w:rsidRPr="005E5172">
              <w:t xml:space="preserve">VMADD_ADDRESS2 </w:t>
            </w:r>
          </w:p>
        </w:tc>
        <w:tc>
          <w:tcPr>
            <w:tcW w:w="2977" w:type="dxa"/>
            <w:tcBorders>
              <w:top w:val="single" w:sz="4" w:space="0" w:color="auto"/>
              <w:bottom w:val="single" w:sz="4" w:space="0" w:color="auto"/>
            </w:tcBorders>
            <w:shd w:val="clear" w:color="auto" w:fill="FFFFFF" w:themeFill="background1"/>
          </w:tcPr>
          <w:p w14:paraId="30769136" w14:textId="77777777" w:rsidR="00316F1E" w:rsidRPr="005E5172" w:rsidRDefault="00316F1E" w:rsidP="00C40361">
            <w:pPr>
              <w:pStyle w:val="TableTextRight"/>
              <w:jc w:val="left"/>
            </w:pPr>
            <w:r w:rsidRPr="005E5172">
              <w:t>Supply dataset split due to file size limitations</w:t>
            </w:r>
          </w:p>
        </w:tc>
        <w:tc>
          <w:tcPr>
            <w:tcW w:w="1844" w:type="dxa"/>
            <w:tcBorders>
              <w:top w:val="single" w:sz="4" w:space="0" w:color="auto"/>
              <w:bottom w:val="single" w:sz="4" w:space="0" w:color="auto"/>
            </w:tcBorders>
            <w:shd w:val="clear" w:color="auto" w:fill="FFFFFF" w:themeFill="background1"/>
          </w:tcPr>
          <w:p w14:paraId="4FAD9038" w14:textId="77777777" w:rsidR="00316F1E" w:rsidRPr="005E5172" w:rsidRDefault="00316F1E" w:rsidP="00C40361">
            <w:pPr>
              <w:pStyle w:val="TableTextRight"/>
              <w:jc w:val="left"/>
            </w:pPr>
            <w:r w:rsidRPr="005E5172">
              <w:t>Point</w:t>
            </w:r>
          </w:p>
        </w:tc>
      </w:tr>
    </w:tbl>
    <w:p w14:paraId="3D2AC083" w14:textId="77777777" w:rsidR="00316F1E" w:rsidRPr="005E5172" w:rsidRDefault="00316F1E" w:rsidP="00984A7C">
      <w:pPr>
        <w:pStyle w:val="TblHd"/>
        <w:jc w:val="center"/>
      </w:pPr>
      <w:r w:rsidRPr="005E5172">
        <w:t>Table 1: Datasets that comprise Vicmap Address.</w:t>
      </w:r>
    </w:p>
    <w:p w14:paraId="2C28355C" w14:textId="77777777" w:rsidR="00316F1E" w:rsidRPr="00E74F1F" w:rsidRDefault="00316F1E" w:rsidP="005E5172">
      <w:pPr>
        <w:pStyle w:val="Heading3"/>
        <w:spacing w:after="0"/>
      </w:pPr>
      <w:bookmarkStart w:id="53" w:name="_Toc471478948"/>
      <w:bookmarkStart w:id="54" w:name="_Toc112183778"/>
      <w:r w:rsidRPr="00E74F1F">
        <w:t>Data model</w:t>
      </w:r>
      <w:r>
        <w:t>s</w:t>
      </w:r>
      <w:bookmarkEnd w:id="53"/>
      <w:bookmarkEnd w:id="54"/>
    </w:p>
    <w:p w14:paraId="1D93E71C" w14:textId="77777777" w:rsidR="00316F1E" w:rsidRPr="002E594B" w:rsidRDefault="00316F1E" w:rsidP="001A7189">
      <w:pPr>
        <w:pStyle w:val="Body"/>
        <w:rPr>
          <w:lang w:val="en-US"/>
        </w:rPr>
      </w:pPr>
      <w:r w:rsidRPr="002E594B">
        <w:rPr>
          <w:lang w:val="en-US"/>
        </w:rPr>
        <w:t>See Appendix A.</w:t>
      </w:r>
    </w:p>
    <w:p w14:paraId="39E8F453" w14:textId="77777777" w:rsidR="00316F1E" w:rsidRPr="00E74F1F" w:rsidRDefault="00316F1E" w:rsidP="001A7189">
      <w:pPr>
        <w:pStyle w:val="Body"/>
        <w:rPr>
          <w:lang w:val="en-US"/>
        </w:rPr>
      </w:pPr>
      <w:r w:rsidRPr="002E594B">
        <w:rPr>
          <w:lang w:val="en-US"/>
        </w:rPr>
        <w:t xml:space="preserve">The Vicmap Address product data model is published on the Department’s website </w:t>
      </w:r>
      <w:hyperlink r:id="rId33" w:tooltip="More information regarding Vicmap products" w:history="1">
        <w:r w:rsidRPr="004E520D">
          <w:rPr>
            <w:rStyle w:val="Hyperlink"/>
            <w:color w:val="0000FF"/>
            <w:lang w:val="en-US"/>
          </w:rPr>
          <w:t>www.delwp.vic.gov.au/vicmap</w:t>
        </w:r>
      </w:hyperlink>
      <w:r w:rsidRPr="004E520D">
        <w:rPr>
          <w:color w:val="0000FF"/>
          <w:lang w:val="en-US"/>
        </w:rPr>
        <w:t>.</w:t>
      </w:r>
    </w:p>
    <w:p w14:paraId="34A8966B" w14:textId="77777777" w:rsidR="00316F1E" w:rsidRPr="00E74F1F" w:rsidRDefault="00316F1E" w:rsidP="005E5172">
      <w:pPr>
        <w:pStyle w:val="Heading3"/>
        <w:spacing w:after="0"/>
      </w:pPr>
      <w:bookmarkStart w:id="55" w:name="_Toc353455549"/>
      <w:bookmarkStart w:id="56" w:name="_Toc471478949"/>
      <w:bookmarkStart w:id="57" w:name="_Toc112183779"/>
      <w:r w:rsidRPr="00E74F1F">
        <w:t>Data dictionary</w:t>
      </w:r>
      <w:bookmarkEnd w:id="55"/>
      <w:bookmarkEnd w:id="56"/>
      <w:bookmarkEnd w:id="57"/>
    </w:p>
    <w:p w14:paraId="429F697A" w14:textId="77777777" w:rsidR="00316F1E" w:rsidRPr="004D6CB2" w:rsidRDefault="00316F1E" w:rsidP="001A7189">
      <w:pPr>
        <w:pStyle w:val="Body"/>
        <w:rPr>
          <w:lang w:val="en-US"/>
        </w:rPr>
      </w:pPr>
      <w:r w:rsidRPr="004D6CB2">
        <w:rPr>
          <w:lang w:val="en-US"/>
        </w:rPr>
        <w:t xml:space="preserve">See Appendix B. </w:t>
      </w:r>
    </w:p>
    <w:p w14:paraId="6B563EFA" w14:textId="77777777" w:rsidR="00316F1E" w:rsidRPr="00FC1D3C" w:rsidRDefault="00316F1E" w:rsidP="00316F1E">
      <w:pPr>
        <w:pStyle w:val="Heading3"/>
      </w:pPr>
      <w:bookmarkStart w:id="58" w:name="_Toc353455550"/>
      <w:bookmarkStart w:id="59" w:name="_Toc471478950"/>
      <w:bookmarkStart w:id="60" w:name="_Toc112183780"/>
      <w:r w:rsidRPr="00FC1D3C">
        <w:t>Data structure</w:t>
      </w:r>
      <w:bookmarkEnd w:id="58"/>
      <w:bookmarkEnd w:id="59"/>
      <w:bookmarkEnd w:id="60"/>
    </w:p>
    <w:p w14:paraId="66BAF6E0" w14:textId="77777777" w:rsidR="00316F1E" w:rsidRPr="004D6CB2" w:rsidRDefault="00316F1E" w:rsidP="001A7189">
      <w:pPr>
        <w:pStyle w:val="Body"/>
        <w:rPr>
          <w:lang w:val="en-US"/>
        </w:rPr>
      </w:pPr>
      <w:bookmarkStart w:id="61" w:name="_Toc353455551"/>
      <w:r w:rsidRPr="004D6CB2">
        <w:rPr>
          <w:lang w:val="en-US"/>
        </w:rPr>
        <w:t>Vector file, with address details attributed to geocoded property address features, represented as points.</w:t>
      </w:r>
    </w:p>
    <w:p w14:paraId="1E61996C" w14:textId="345FE572" w:rsidR="00316F1E" w:rsidRPr="004D6CB2" w:rsidRDefault="00316F1E" w:rsidP="001A7189">
      <w:pPr>
        <w:pStyle w:val="Body"/>
        <w:rPr>
          <w:lang w:val="en-US"/>
        </w:rPr>
      </w:pPr>
      <w:r w:rsidRPr="004D6CB2">
        <w:rPr>
          <w:lang w:val="en-US"/>
        </w:rPr>
        <w:t>Addresses must belong to one of two classes: (S)tandard and (M)</w:t>
      </w:r>
      <w:r w:rsidR="007558AC" w:rsidRPr="004D6CB2">
        <w:rPr>
          <w:lang w:val="en-US"/>
        </w:rPr>
        <w:t>iscellaneous and</w:t>
      </w:r>
      <w:r w:rsidRPr="004D6CB2">
        <w:rPr>
          <w:lang w:val="en-US"/>
        </w:rPr>
        <w:t xml:space="preserve"> are attributed accordingly using the </w:t>
      </w:r>
      <w:r w:rsidRPr="004D6CB2">
        <w:rPr>
          <w:i/>
          <w:lang w:val="en-US"/>
        </w:rPr>
        <w:t>ADDRESS_CLASS</w:t>
      </w:r>
      <w:r w:rsidRPr="004D6CB2">
        <w:rPr>
          <w:lang w:val="en-US"/>
        </w:rPr>
        <w:t xml:space="preserve"> column.</w:t>
      </w:r>
    </w:p>
    <w:p w14:paraId="52519E8A" w14:textId="77777777" w:rsidR="00316F1E" w:rsidRPr="004D6CB2" w:rsidRDefault="00316F1E" w:rsidP="001A7189">
      <w:pPr>
        <w:pStyle w:val="Body"/>
        <w:rPr>
          <w:lang w:val="en-US"/>
        </w:rPr>
      </w:pPr>
      <w:r w:rsidRPr="004D6CB2">
        <w:rPr>
          <w:lang w:val="en-US"/>
        </w:rPr>
        <w:t xml:space="preserve">Standard addresses will satisfy users requiring fully attributed address data. Standard property addresses are those addresses normally associated with an address product. The basic address attributes </w:t>
      </w:r>
      <w:r w:rsidRPr="004D6CB2">
        <w:rPr>
          <w:i/>
          <w:lang w:val="en-US"/>
        </w:rPr>
        <w:t>HOUSE_NUMBER_1, STREET_NAME, STREET_TYPE</w:t>
      </w:r>
      <w:r w:rsidRPr="004D6CB2">
        <w:rPr>
          <w:lang w:val="en-US"/>
        </w:rPr>
        <w:t xml:space="preserve"> and </w:t>
      </w:r>
      <w:r w:rsidRPr="004D6CB2">
        <w:rPr>
          <w:i/>
          <w:lang w:val="en-US"/>
        </w:rPr>
        <w:t>LOCALITY</w:t>
      </w:r>
      <w:r w:rsidRPr="004D6CB2">
        <w:rPr>
          <w:lang w:val="en-US"/>
        </w:rPr>
        <w:t xml:space="preserve"> of standard addresses must be populated. Standard addresses include all full addresses relating to both 'proposed' and 'approved' properties.</w:t>
      </w:r>
    </w:p>
    <w:p w14:paraId="203C049A" w14:textId="77777777" w:rsidR="00316F1E" w:rsidRDefault="00316F1E" w:rsidP="001A7189">
      <w:pPr>
        <w:pStyle w:val="Body"/>
        <w:rPr>
          <w:lang w:val="en-US"/>
        </w:rPr>
      </w:pPr>
      <w:r w:rsidRPr="004D6CB2">
        <w:rPr>
          <w:lang w:val="en-US"/>
        </w:rPr>
        <w:t>Miscellaneous addresses are those that do not have the full component of the standard addressing (i.e. missing house number 1).</w:t>
      </w:r>
    </w:p>
    <w:p w14:paraId="646B255B" w14:textId="77777777" w:rsidR="00316F1E" w:rsidRPr="004D6CB2" w:rsidRDefault="00316F1E" w:rsidP="001A7189">
      <w:pPr>
        <w:pStyle w:val="Body"/>
        <w:rPr>
          <w:lang w:val="en-US"/>
        </w:rPr>
      </w:pPr>
      <w:r w:rsidRPr="004D6CB2">
        <w:rPr>
          <w:lang w:val="en-US"/>
        </w:rPr>
        <w:t>Rules and/or characteristics that apply to all Vicmap data:</w:t>
      </w:r>
    </w:p>
    <w:p w14:paraId="7D8506B2" w14:textId="230FF856" w:rsidR="00316F1E" w:rsidRPr="004D6CB2" w:rsidRDefault="21C722FF" w:rsidP="001A7189">
      <w:pPr>
        <w:pStyle w:val="PullOutBoxBullet"/>
      </w:pPr>
      <w:r>
        <w:t xml:space="preserve">A Persistent Feature Identifier (PFI) is generated once for each feature at the point of creation and remains constant until a feature is retired.  A PFI is unique to and cannot be reused within a particular table.  However, you may have the same PFI number in different tables but does not relate to the same feature entity. </w:t>
      </w:r>
    </w:p>
    <w:p w14:paraId="735ED76B" w14:textId="77777777" w:rsidR="00316F1E" w:rsidRPr="004D6CB2" w:rsidRDefault="00316F1E" w:rsidP="001A7189">
      <w:pPr>
        <w:pStyle w:val="PullOutBoxBullet"/>
      </w:pPr>
      <w:r w:rsidRPr="004D6CB2">
        <w:t>The Unique Feature Identifier (UFI) is generated for each feature at the point of creation and changes with each modification or version.  This allows users to track the changes made to a feature over time.</w:t>
      </w:r>
    </w:p>
    <w:p w14:paraId="43E22427" w14:textId="77777777" w:rsidR="00316F1E" w:rsidRPr="004D6CB2" w:rsidRDefault="00316F1E" w:rsidP="001A7189">
      <w:pPr>
        <w:pStyle w:val="Body"/>
      </w:pPr>
      <w:r w:rsidRPr="004D6CB2">
        <w:t>Reference Tables including codelists and are found in VMREFTAB. The table VMREFTAB.REFERENCE_TABLE_RELATIONSHIP describes the links from this product tables to the Reference Tables.  Refer to Appendix C for the database &amp; reference tables associated with VMADD.</w:t>
      </w:r>
    </w:p>
    <w:p w14:paraId="5591D25F" w14:textId="77777777" w:rsidR="00316F1E" w:rsidRDefault="00316F1E" w:rsidP="001A7189">
      <w:pPr>
        <w:pStyle w:val="Body"/>
      </w:pPr>
    </w:p>
    <w:p w14:paraId="773FCD10" w14:textId="77777777" w:rsidR="00246523" w:rsidRPr="004D6CB2" w:rsidRDefault="00246523" w:rsidP="001A7189">
      <w:pPr>
        <w:pStyle w:val="Body"/>
      </w:pPr>
    </w:p>
    <w:p w14:paraId="5640570F" w14:textId="77777777" w:rsidR="00316F1E" w:rsidRPr="006275D0" w:rsidRDefault="00316F1E" w:rsidP="00316F1E">
      <w:pPr>
        <w:pStyle w:val="Heading1"/>
      </w:pPr>
      <w:bookmarkStart w:id="62" w:name="_Toc112183781"/>
      <w:r w:rsidRPr="006275D0">
        <w:lastRenderedPageBreak/>
        <w:t>Reference system</w:t>
      </w:r>
      <w:r>
        <w:t>s</w:t>
      </w:r>
      <w:bookmarkEnd w:id="62"/>
    </w:p>
    <w:bookmarkEnd w:id="61"/>
    <w:p w14:paraId="7D58BE66" w14:textId="4B6854F0" w:rsidR="00316F1E" w:rsidRPr="00705D7A" w:rsidRDefault="00316F1E" w:rsidP="001A7189">
      <w:pPr>
        <w:pStyle w:val="Body"/>
        <w:rPr>
          <w:lang w:val="en-US"/>
        </w:rPr>
      </w:pPr>
      <w:r w:rsidRPr="00705D7A">
        <w:rPr>
          <w:lang w:val="en-US"/>
        </w:rPr>
        <w:t xml:space="preserve">Vicmap Address is mapped to the Geocentric Datum of Australia (GDA) and the Australian Height Datum (AHD).  Data is held in geographic latitude and longitude computed in terms of the GDA at 01 January </w:t>
      </w:r>
      <w:r w:rsidR="003A73D3">
        <w:rPr>
          <w:lang w:val="en-US"/>
        </w:rPr>
        <w:t>2020</w:t>
      </w:r>
      <w:r w:rsidRPr="00705D7A">
        <w:rPr>
          <w:lang w:val="en-US"/>
        </w:rPr>
        <w:t xml:space="preserve"> (GDA</w:t>
      </w:r>
      <w:r w:rsidR="003A73D3">
        <w:rPr>
          <w:lang w:val="en-US"/>
        </w:rPr>
        <w:t>2020</w:t>
      </w:r>
      <w:r w:rsidRPr="00705D7A">
        <w:rPr>
          <w:lang w:val="en-US"/>
        </w:rPr>
        <w:t>).</w:t>
      </w:r>
    </w:p>
    <w:p w14:paraId="508D5B18" w14:textId="77777777" w:rsidR="00316F1E" w:rsidRPr="00705D7A" w:rsidRDefault="00316F1E" w:rsidP="001A7189">
      <w:pPr>
        <w:pStyle w:val="Body"/>
        <w:rPr>
          <w:lang w:val="en-US"/>
        </w:rPr>
      </w:pPr>
      <w:r w:rsidRPr="00705D7A">
        <w:rPr>
          <w:lang w:val="en-US"/>
        </w:rPr>
        <w:t>The temporal reference system for Vicmap is the Gregorian calendar.</w:t>
      </w:r>
    </w:p>
    <w:p w14:paraId="6401BC4A" w14:textId="77777777" w:rsidR="00316F1E" w:rsidRPr="00A5192D" w:rsidRDefault="00316F1E" w:rsidP="00316F1E">
      <w:pPr>
        <w:pStyle w:val="Heading1"/>
      </w:pPr>
      <w:bookmarkStart w:id="63" w:name="_Toc353455556"/>
      <w:bookmarkStart w:id="64" w:name="_Toc112183782"/>
      <w:r>
        <w:t>Data q</w:t>
      </w:r>
      <w:r w:rsidRPr="00A5192D">
        <w:t>uality</w:t>
      </w:r>
      <w:bookmarkEnd w:id="63"/>
      <w:bookmarkEnd w:id="64"/>
    </w:p>
    <w:p w14:paraId="31A141D1" w14:textId="77777777" w:rsidR="00316F1E" w:rsidRPr="00E74F1F" w:rsidRDefault="00316F1E" w:rsidP="00316F1E">
      <w:pPr>
        <w:pStyle w:val="Heading2"/>
      </w:pPr>
      <w:bookmarkStart w:id="65" w:name="_Toc353455557"/>
      <w:bookmarkStart w:id="66" w:name="_Toc112183783"/>
      <w:r w:rsidRPr="00E74F1F">
        <w:t>Accuracy</w:t>
      </w:r>
      <w:bookmarkEnd w:id="65"/>
      <w:bookmarkEnd w:id="66"/>
    </w:p>
    <w:p w14:paraId="1266CE16" w14:textId="77777777" w:rsidR="00316F1E" w:rsidRPr="006D6174" w:rsidRDefault="00316F1E" w:rsidP="00E426C4">
      <w:pPr>
        <w:pStyle w:val="Body"/>
        <w:rPr>
          <w:lang w:val="en-US"/>
        </w:rPr>
      </w:pPr>
      <w:r w:rsidRPr="006D6174">
        <w:rPr>
          <w:lang w:val="en-US"/>
        </w:rPr>
        <w:t>Vicmap Address has been built on the existing Vicmap Property framework and maintains a strong relative positional accuracy. Therefore, any deficiency within Vicmap Property data has been inherited by the overlying address point: vertical alignment with other Vicmap datasets is retained.</w:t>
      </w:r>
    </w:p>
    <w:tbl>
      <w:tblPr>
        <w:tblStyle w:val="TableGrid"/>
        <w:tblW w:w="0" w:type="auto"/>
        <w:tblLook w:val="04A0" w:firstRow="1" w:lastRow="0" w:firstColumn="1" w:lastColumn="0" w:noHBand="0" w:noVBand="1"/>
        <w:tblCaption w:val="Positional Accuracy Table"/>
        <w:tblDescription w:val="Positional Accuracy Table"/>
      </w:tblPr>
      <w:tblGrid>
        <w:gridCol w:w="3227"/>
        <w:gridCol w:w="2977"/>
        <w:gridCol w:w="2693"/>
      </w:tblGrid>
      <w:tr w:rsidR="00316F1E" w:rsidRPr="00555265" w14:paraId="2F8850D1" w14:textId="77777777" w:rsidTr="006D617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27" w:type="dxa"/>
            <w:tcBorders>
              <w:top w:val="nil"/>
              <w:left w:val="nil"/>
              <w:bottom w:val="nil"/>
              <w:right w:val="nil"/>
            </w:tcBorders>
            <w:shd w:val="clear" w:color="auto" w:fill="B04048" w:themeFill="background2" w:themeFillShade="80"/>
          </w:tcPr>
          <w:p w14:paraId="5E844100" w14:textId="77777777" w:rsidR="00316F1E" w:rsidRPr="006D6174" w:rsidRDefault="00316F1E" w:rsidP="006D6174">
            <w:pPr>
              <w:rPr>
                <w:b/>
                <w:color w:val="FFFFFF" w:themeColor="background1"/>
                <w:lang w:val="en-US"/>
              </w:rPr>
            </w:pPr>
            <w:r w:rsidRPr="006D6174">
              <w:rPr>
                <w:b/>
                <w:color w:val="FFFFFF" w:themeColor="background1"/>
                <w:lang w:val="en-US"/>
              </w:rPr>
              <w:t>Area</w:t>
            </w:r>
          </w:p>
        </w:tc>
        <w:tc>
          <w:tcPr>
            <w:tcW w:w="2977" w:type="dxa"/>
            <w:tcBorders>
              <w:top w:val="nil"/>
              <w:left w:val="nil"/>
              <w:bottom w:val="nil"/>
              <w:right w:val="nil"/>
            </w:tcBorders>
            <w:shd w:val="clear" w:color="auto" w:fill="B04048" w:themeFill="background2" w:themeFillShade="80"/>
          </w:tcPr>
          <w:p w14:paraId="12BE85D4" w14:textId="77777777" w:rsidR="00316F1E" w:rsidRPr="006D6174" w:rsidRDefault="00316F1E" w:rsidP="006D6174">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6D6174">
              <w:rPr>
                <w:b/>
                <w:color w:val="FFFFFF" w:themeColor="background1"/>
                <w:lang w:val="en-US"/>
              </w:rPr>
              <w:t>Vicmap Property Source Mapping Scales</w:t>
            </w:r>
          </w:p>
        </w:tc>
        <w:tc>
          <w:tcPr>
            <w:tcW w:w="2693" w:type="dxa"/>
            <w:tcBorders>
              <w:top w:val="nil"/>
              <w:left w:val="nil"/>
              <w:bottom w:val="nil"/>
              <w:right w:val="nil"/>
            </w:tcBorders>
            <w:shd w:val="clear" w:color="auto" w:fill="B04048" w:themeFill="background2" w:themeFillShade="80"/>
          </w:tcPr>
          <w:p w14:paraId="3220CDEA" w14:textId="77777777" w:rsidR="00316F1E" w:rsidRPr="006D6174" w:rsidRDefault="00316F1E" w:rsidP="006D6174">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6D6174">
              <w:rPr>
                <w:b/>
                <w:color w:val="FFFFFF" w:themeColor="background1"/>
                <w:lang w:val="en-US"/>
              </w:rPr>
              <w:t>Nominal Positional Accuracy*</w:t>
            </w:r>
          </w:p>
        </w:tc>
      </w:tr>
      <w:tr w:rsidR="00316F1E" w14:paraId="7AE47221" w14:textId="77777777" w:rsidTr="00316F1E">
        <w:tc>
          <w:tcPr>
            <w:tcW w:w="3227" w:type="dxa"/>
            <w:tcBorders>
              <w:top w:val="nil"/>
              <w:left w:val="nil"/>
              <w:right w:val="nil"/>
            </w:tcBorders>
          </w:tcPr>
          <w:p w14:paraId="1B912E5B" w14:textId="77777777" w:rsidR="00316F1E" w:rsidRPr="00E211CC" w:rsidRDefault="00316F1E" w:rsidP="00316F1E">
            <w:pPr>
              <w:rPr>
                <w:color w:val="auto"/>
                <w:lang w:val="en-US"/>
              </w:rPr>
            </w:pPr>
            <w:r w:rsidRPr="00E211CC">
              <w:rPr>
                <w:color w:val="auto"/>
                <w:lang w:val="en-US"/>
              </w:rPr>
              <w:t>Developing Urban</w:t>
            </w:r>
          </w:p>
        </w:tc>
        <w:tc>
          <w:tcPr>
            <w:tcW w:w="2977" w:type="dxa"/>
            <w:tcBorders>
              <w:top w:val="nil"/>
              <w:left w:val="nil"/>
              <w:right w:val="nil"/>
            </w:tcBorders>
          </w:tcPr>
          <w:p w14:paraId="2BAC1707" w14:textId="77777777" w:rsidR="00316F1E" w:rsidRPr="00E211CC" w:rsidRDefault="00316F1E" w:rsidP="00316F1E">
            <w:pPr>
              <w:rPr>
                <w:color w:val="auto"/>
                <w:lang w:val="en-US"/>
              </w:rPr>
            </w:pPr>
            <w:r w:rsidRPr="00E211CC">
              <w:rPr>
                <w:color w:val="auto"/>
                <w:lang w:val="en-US"/>
              </w:rPr>
              <w:t>Survey accurate CAD files</w:t>
            </w:r>
          </w:p>
        </w:tc>
        <w:tc>
          <w:tcPr>
            <w:tcW w:w="2693" w:type="dxa"/>
            <w:tcBorders>
              <w:top w:val="nil"/>
              <w:left w:val="nil"/>
              <w:right w:val="nil"/>
            </w:tcBorders>
          </w:tcPr>
          <w:p w14:paraId="03FC2357" w14:textId="77777777" w:rsidR="00316F1E" w:rsidRPr="00E211CC" w:rsidRDefault="00316F1E" w:rsidP="00316F1E">
            <w:pPr>
              <w:jc w:val="center"/>
              <w:rPr>
                <w:color w:val="auto"/>
                <w:lang w:val="en-US"/>
              </w:rPr>
            </w:pPr>
            <w:r w:rsidRPr="00E211CC">
              <w:rPr>
                <w:color w:val="auto"/>
                <w:lang w:val="en-US"/>
              </w:rPr>
              <w:t>±0.1m</w:t>
            </w:r>
          </w:p>
        </w:tc>
      </w:tr>
      <w:tr w:rsidR="00316F1E" w14:paraId="3855A740" w14:textId="77777777" w:rsidTr="00316F1E">
        <w:tc>
          <w:tcPr>
            <w:tcW w:w="3227" w:type="dxa"/>
            <w:tcBorders>
              <w:left w:val="nil"/>
              <w:right w:val="nil"/>
            </w:tcBorders>
          </w:tcPr>
          <w:p w14:paraId="28FB5EAA" w14:textId="77777777" w:rsidR="00316F1E" w:rsidRPr="00E211CC" w:rsidRDefault="00316F1E" w:rsidP="00316F1E">
            <w:pPr>
              <w:rPr>
                <w:color w:val="auto"/>
                <w:lang w:val="en-US"/>
              </w:rPr>
            </w:pPr>
            <w:r w:rsidRPr="00E211CC">
              <w:rPr>
                <w:color w:val="auto"/>
                <w:lang w:val="en-US"/>
              </w:rPr>
              <w:t>Melbourne Metropolitan Area</w:t>
            </w:r>
          </w:p>
        </w:tc>
        <w:tc>
          <w:tcPr>
            <w:tcW w:w="2977" w:type="dxa"/>
            <w:tcBorders>
              <w:left w:val="nil"/>
              <w:right w:val="nil"/>
            </w:tcBorders>
          </w:tcPr>
          <w:p w14:paraId="4E6B7134" w14:textId="77777777" w:rsidR="00316F1E" w:rsidRPr="00E211CC" w:rsidRDefault="00316F1E" w:rsidP="00316F1E">
            <w:pPr>
              <w:rPr>
                <w:color w:val="auto"/>
                <w:lang w:val="en-US"/>
              </w:rPr>
            </w:pPr>
            <w:r w:rsidRPr="00E211CC">
              <w:rPr>
                <w:color w:val="auto"/>
                <w:lang w:val="en-US"/>
              </w:rPr>
              <w:t>1:480 and 1:500</w:t>
            </w:r>
          </w:p>
        </w:tc>
        <w:tc>
          <w:tcPr>
            <w:tcW w:w="2693" w:type="dxa"/>
            <w:tcBorders>
              <w:left w:val="nil"/>
              <w:right w:val="nil"/>
            </w:tcBorders>
          </w:tcPr>
          <w:p w14:paraId="0AE2C2BE" w14:textId="77777777" w:rsidR="00316F1E" w:rsidRPr="00E211CC" w:rsidRDefault="00316F1E" w:rsidP="00316F1E">
            <w:pPr>
              <w:jc w:val="center"/>
              <w:rPr>
                <w:color w:val="auto"/>
                <w:lang w:val="en-US"/>
              </w:rPr>
            </w:pPr>
            <w:r w:rsidRPr="00E211CC">
              <w:rPr>
                <w:color w:val="auto"/>
                <w:lang w:val="en-US"/>
              </w:rPr>
              <w:t>±0.5m</w:t>
            </w:r>
          </w:p>
        </w:tc>
      </w:tr>
      <w:tr w:rsidR="00316F1E" w14:paraId="668726E3" w14:textId="77777777" w:rsidTr="00316F1E">
        <w:tc>
          <w:tcPr>
            <w:tcW w:w="3227" w:type="dxa"/>
            <w:tcBorders>
              <w:left w:val="nil"/>
              <w:right w:val="nil"/>
            </w:tcBorders>
          </w:tcPr>
          <w:p w14:paraId="48FE0CE1" w14:textId="77777777" w:rsidR="00316F1E" w:rsidRPr="00E211CC" w:rsidRDefault="00316F1E" w:rsidP="00316F1E">
            <w:pPr>
              <w:rPr>
                <w:color w:val="auto"/>
                <w:lang w:val="en-US"/>
              </w:rPr>
            </w:pPr>
            <w:r w:rsidRPr="00E211CC">
              <w:rPr>
                <w:color w:val="auto"/>
                <w:lang w:val="en-US"/>
              </w:rPr>
              <w:t>Rural Urban</w:t>
            </w:r>
          </w:p>
        </w:tc>
        <w:tc>
          <w:tcPr>
            <w:tcW w:w="2977" w:type="dxa"/>
            <w:tcBorders>
              <w:left w:val="nil"/>
              <w:right w:val="nil"/>
            </w:tcBorders>
          </w:tcPr>
          <w:p w14:paraId="5540EA48" w14:textId="77777777" w:rsidR="00316F1E" w:rsidRPr="00E211CC" w:rsidRDefault="00316F1E" w:rsidP="00316F1E">
            <w:pPr>
              <w:rPr>
                <w:color w:val="auto"/>
                <w:lang w:val="en-US"/>
              </w:rPr>
            </w:pPr>
            <w:r w:rsidRPr="00E211CC">
              <w:rPr>
                <w:color w:val="auto"/>
                <w:lang w:val="en-US"/>
              </w:rPr>
              <w:t>1:2,500</w:t>
            </w:r>
          </w:p>
        </w:tc>
        <w:tc>
          <w:tcPr>
            <w:tcW w:w="2693" w:type="dxa"/>
            <w:tcBorders>
              <w:left w:val="nil"/>
              <w:right w:val="nil"/>
            </w:tcBorders>
          </w:tcPr>
          <w:p w14:paraId="36689E21" w14:textId="77777777" w:rsidR="00316F1E" w:rsidRPr="00E211CC" w:rsidRDefault="00316F1E" w:rsidP="00316F1E">
            <w:pPr>
              <w:jc w:val="center"/>
              <w:rPr>
                <w:color w:val="auto"/>
                <w:lang w:val="en-US"/>
              </w:rPr>
            </w:pPr>
            <w:r w:rsidRPr="00E211CC">
              <w:rPr>
                <w:color w:val="auto"/>
                <w:lang w:val="en-US"/>
              </w:rPr>
              <w:t>±2.5m</w:t>
            </w:r>
          </w:p>
        </w:tc>
      </w:tr>
      <w:tr w:rsidR="00316F1E" w14:paraId="768574E6" w14:textId="77777777" w:rsidTr="00316F1E">
        <w:tc>
          <w:tcPr>
            <w:tcW w:w="3227" w:type="dxa"/>
            <w:tcBorders>
              <w:left w:val="nil"/>
              <w:right w:val="nil"/>
            </w:tcBorders>
          </w:tcPr>
          <w:p w14:paraId="69EBB691" w14:textId="77777777" w:rsidR="00316F1E" w:rsidRPr="00E211CC" w:rsidRDefault="00316F1E" w:rsidP="00316F1E">
            <w:pPr>
              <w:rPr>
                <w:color w:val="auto"/>
                <w:lang w:val="en-US"/>
              </w:rPr>
            </w:pPr>
            <w:r w:rsidRPr="00E211CC">
              <w:rPr>
                <w:color w:val="auto"/>
                <w:lang w:val="en-US"/>
              </w:rPr>
              <w:t>Urban Fringe</w:t>
            </w:r>
          </w:p>
        </w:tc>
        <w:tc>
          <w:tcPr>
            <w:tcW w:w="2977" w:type="dxa"/>
            <w:tcBorders>
              <w:left w:val="nil"/>
              <w:right w:val="nil"/>
            </w:tcBorders>
          </w:tcPr>
          <w:p w14:paraId="12C7CC4B" w14:textId="77777777" w:rsidR="00316F1E" w:rsidRPr="00E211CC" w:rsidRDefault="00316F1E" w:rsidP="00316F1E">
            <w:pPr>
              <w:rPr>
                <w:color w:val="auto"/>
                <w:lang w:val="en-US"/>
              </w:rPr>
            </w:pPr>
            <w:r w:rsidRPr="00E211CC">
              <w:rPr>
                <w:color w:val="auto"/>
                <w:lang w:val="en-US"/>
              </w:rPr>
              <w:t>1:10,000</w:t>
            </w:r>
          </w:p>
        </w:tc>
        <w:tc>
          <w:tcPr>
            <w:tcW w:w="2693" w:type="dxa"/>
            <w:tcBorders>
              <w:left w:val="nil"/>
              <w:right w:val="nil"/>
            </w:tcBorders>
          </w:tcPr>
          <w:p w14:paraId="15F51724" w14:textId="77777777" w:rsidR="00316F1E" w:rsidRPr="00E211CC" w:rsidRDefault="00316F1E" w:rsidP="00316F1E">
            <w:pPr>
              <w:jc w:val="center"/>
              <w:rPr>
                <w:color w:val="auto"/>
                <w:lang w:val="en-US"/>
              </w:rPr>
            </w:pPr>
            <w:r w:rsidRPr="00E211CC">
              <w:rPr>
                <w:color w:val="auto"/>
                <w:lang w:val="en-US"/>
              </w:rPr>
              <w:t>±10m</w:t>
            </w:r>
          </w:p>
        </w:tc>
      </w:tr>
      <w:tr w:rsidR="00316F1E" w14:paraId="14D7CC25" w14:textId="77777777" w:rsidTr="00316F1E">
        <w:tc>
          <w:tcPr>
            <w:tcW w:w="3227" w:type="dxa"/>
            <w:tcBorders>
              <w:left w:val="nil"/>
              <w:right w:val="nil"/>
            </w:tcBorders>
          </w:tcPr>
          <w:p w14:paraId="78E29DED" w14:textId="77777777" w:rsidR="00316F1E" w:rsidRPr="00E211CC" w:rsidRDefault="00316F1E" w:rsidP="00316F1E">
            <w:pPr>
              <w:rPr>
                <w:color w:val="auto"/>
                <w:lang w:val="en-US"/>
              </w:rPr>
            </w:pPr>
            <w:r w:rsidRPr="00E211CC">
              <w:rPr>
                <w:color w:val="auto"/>
                <w:lang w:val="en-US"/>
              </w:rPr>
              <w:t>Rural</w:t>
            </w:r>
          </w:p>
        </w:tc>
        <w:tc>
          <w:tcPr>
            <w:tcW w:w="2977" w:type="dxa"/>
            <w:tcBorders>
              <w:left w:val="nil"/>
              <w:right w:val="nil"/>
            </w:tcBorders>
          </w:tcPr>
          <w:p w14:paraId="28D18F66" w14:textId="77777777" w:rsidR="00316F1E" w:rsidRPr="00E211CC" w:rsidRDefault="00316F1E" w:rsidP="00316F1E">
            <w:pPr>
              <w:rPr>
                <w:color w:val="auto"/>
                <w:lang w:val="en-US"/>
              </w:rPr>
            </w:pPr>
            <w:r w:rsidRPr="00E211CC">
              <w:rPr>
                <w:color w:val="auto"/>
                <w:lang w:val="en-US"/>
              </w:rPr>
              <w:t>1:25,000 &amp; 1:50,000</w:t>
            </w:r>
          </w:p>
        </w:tc>
        <w:tc>
          <w:tcPr>
            <w:tcW w:w="2693" w:type="dxa"/>
            <w:tcBorders>
              <w:left w:val="nil"/>
              <w:right w:val="nil"/>
            </w:tcBorders>
          </w:tcPr>
          <w:p w14:paraId="0A77111A" w14:textId="77777777" w:rsidR="00316F1E" w:rsidRPr="00E211CC" w:rsidRDefault="00316F1E" w:rsidP="00316F1E">
            <w:pPr>
              <w:jc w:val="center"/>
              <w:rPr>
                <w:color w:val="auto"/>
                <w:lang w:val="en-US"/>
              </w:rPr>
            </w:pPr>
            <w:r w:rsidRPr="00E211CC">
              <w:rPr>
                <w:color w:val="auto"/>
                <w:lang w:val="en-US"/>
              </w:rPr>
              <w:t>±25m</w:t>
            </w:r>
          </w:p>
        </w:tc>
      </w:tr>
    </w:tbl>
    <w:p w14:paraId="35BF55AC" w14:textId="77777777" w:rsidR="00316F1E" w:rsidRPr="004E520D" w:rsidRDefault="00316F1E" w:rsidP="00316F1E">
      <w:pPr>
        <w:rPr>
          <w:i/>
          <w:color w:val="auto"/>
          <w:lang w:val="en-US"/>
        </w:rPr>
      </w:pPr>
      <w:r w:rsidRPr="004E520D">
        <w:rPr>
          <w:color w:val="auto"/>
          <w:lang w:val="en-US"/>
        </w:rPr>
        <w:t xml:space="preserve">* </w:t>
      </w:r>
      <w:r w:rsidRPr="004E520D">
        <w:rPr>
          <w:i/>
          <w:color w:val="auto"/>
          <w:lang w:val="en-US"/>
        </w:rPr>
        <w:t>Positional Accuracy error as measured against the geodetic network of Australia.</w:t>
      </w:r>
    </w:p>
    <w:p w14:paraId="08468419" w14:textId="77777777" w:rsidR="00316F1E" w:rsidRPr="00E211CC" w:rsidRDefault="00316F1E" w:rsidP="00984A7C">
      <w:pPr>
        <w:pStyle w:val="TblHd"/>
        <w:jc w:val="center"/>
        <w:rPr>
          <w:lang w:val="en-US"/>
        </w:rPr>
      </w:pPr>
      <w:r w:rsidRPr="00E211CC">
        <w:rPr>
          <w:lang w:val="en-US"/>
        </w:rPr>
        <w:t>Table 2: Mapping scales &amp; respective positional accuracy.</w:t>
      </w:r>
    </w:p>
    <w:p w14:paraId="14467A0B" w14:textId="77777777" w:rsidR="00316F1E" w:rsidRPr="00E211CC" w:rsidRDefault="00316F1E" w:rsidP="00316F1E">
      <w:pPr>
        <w:rPr>
          <w:color w:val="auto"/>
          <w:lang w:val="en-US"/>
        </w:rPr>
      </w:pPr>
    </w:p>
    <w:p w14:paraId="6EC4ABFE" w14:textId="4069B343" w:rsidR="00316F1E" w:rsidRPr="004E520D" w:rsidRDefault="00316F1E" w:rsidP="00E426C4">
      <w:pPr>
        <w:pStyle w:val="Body"/>
        <w:rPr>
          <w:lang w:val="en-US"/>
        </w:rPr>
      </w:pPr>
      <w:r w:rsidRPr="00E211CC">
        <w:rPr>
          <w:lang w:val="en-US"/>
        </w:rPr>
        <w:t>Rural property entrance locations for distance</w:t>
      </w:r>
      <w:r w:rsidR="6C6B4405" w:rsidRPr="6C6B4405">
        <w:rPr>
          <w:lang w:val="en-US"/>
        </w:rPr>
        <w:t>-</w:t>
      </w:r>
      <w:r w:rsidRPr="00E211CC">
        <w:rPr>
          <w:lang w:val="en-US"/>
        </w:rPr>
        <w:t xml:space="preserve">based addressing (i.e. Rural Road Numbers) captured </w:t>
      </w:r>
      <w:r w:rsidRPr="004E520D">
        <w:rPr>
          <w:lang w:val="en-US"/>
        </w:rPr>
        <w:t>via GNSS or sub-meter accuracy aerial imagery.  Urban addresses are generally located at an 8m offset from the relevant property road frontage based on scale of capture (between 1:500 and 1:2,500) of the original Vicmap property data.</w:t>
      </w:r>
    </w:p>
    <w:p w14:paraId="510B6930" w14:textId="77777777" w:rsidR="00316F1E" w:rsidRPr="004E520D" w:rsidRDefault="00316F1E" w:rsidP="00E426C4">
      <w:pPr>
        <w:pStyle w:val="Body"/>
        <w:rPr>
          <w:lang w:val="en-US"/>
        </w:rPr>
      </w:pPr>
      <w:r w:rsidRPr="004E520D">
        <w:rPr>
          <w:lang w:val="en-US"/>
        </w:rPr>
        <w:t>The following procedures are undertaken as normal update/maintenance routines, to ensure conformity of the data to specification:</w:t>
      </w:r>
    </w:p>
    <w:p w14:paraId="3DCF2E41" w14:textId="77777777" w:rsidR="00316F1E" w:rsidRPr="004E520D" w:rsidRDefault="00316F1E" w:rsidP="00E426C4">
      <w:pPr>
        <w:pStyle w:val="PullOutBoxBullet"/>
      </w:pPr>
      <w:r w:rsidRPr="004E520D">
        <w:t>Customised menus for data editing which provide on the fly logical consistency attribute checking as data is edited</w:t>
      </w:r>
    </w:p>
    <w:p w14:paraId="502E48F5" w14:textId="77777777" w:rsidR="00316F1E" w:rsidRPr="004E520D" w:rsidRDefault="00316F1E" w:rsidP="00E426C4">
      <w:pPr>
        <w:pStyle w:val="PullOutBoxBullet"/>
      </w:pPr>
      <w:r w:rsidRPr="004E520D">
        <w:t>Automated data QA processes to validate topological integrity, completeness and logical consistency</w:t>
      </w:r>
    </w:p>
    <w:p w14:paraId="1AB1B493" w14:textId="77777777" w:rsidR="00316F1E" w:rsidRPr="004E520D" w:rsidRDefault="00316F1E" w:rsidP="00E426C4">
      <w:pPr>
        <w:pStyle w:val="PullOutBoxBullet"/>
      </w:pPr>
      <w:r w:rsidRPr="004E520D">
        <w:t>Automated data loading routines, reflecting business rules for data population, to ensure data accuracy</w:t>
      </w:r>
    </w:p>
    <w:p w14:paraId="2E692F83" w14:textId="77777777" w:rsidR="00316F1E" w:rsidRPr="004E520D" w:rsidRDefault="00316F1E" w:rsidP="00E426C4">
      <w:pPr>
        <w:pStyle w:val="PullOutBoxBullet"/>
      </w:pPr>
      <w:r w:rsidRPr="004E520D">
        <w:t>Independent review of data upon loading including aspatial attributes, spatial extents and successful data load</w:t>
      </w:r>
    </w:p>
    <w:p w14:paraId="145092B4" w14:textId="77777777" w:rsidR="00316F1E" w:rsidRPr="004E520D" w:rsidRDefault="00316F1E" w:rsidP="00E426C4">
      <w:pPr>
        <w:pStyle w:val="PullOutBoxBullet"/>
      </w:pPr>
      <w:r w:rsidRPr="004E520D">
        <w:t>Validation of accepted types according to approved reference tables</w:t>
      </w:r>
    </w:p>
    <w:p w14:paraId="7218BC42" w14:textId="77777777" w:rsidR="00316F1E" w:rsidRPr="004E520D" w:rsidRDefault="00316F1E" w:rsidP="00E426C4">
      <w:pPr>
        <w:pStyle w:val="PullOutBoxBullet"/>
      </w:pPr>
      <w:r w:rsidRPr="004E520D">
        <w:t>Validation of entity PFI/UFI tags for uniqueness.</w:t>
      </w:r>
    </w:p>
    <w:p w14:paraId="73ADCF4E" w14:textId="77777777" w:rsidR="00316F1E" w:rsidRPr="00262EA1" w:rsidRDefault="00316F1E" w:rsidP="00316F1E">
      <w:pPr>
        <w:pStyle w:val="Heading2"/>
        <w:rPr>
          <w:lang w:val="en-US"/>
        </w:rPr>
      </w:pPr>
      <w:bookmarkStart w:id="67" w:name="_Toc353455558"/>
      <w:bookmarkStart w:id="68" w:name="_Toc361056460"/>
      <w:bookmarkStart w:id="69" w:name="_Toc112183784"/>
      <w:bookmarkStart w:id="70" w:name="_Toc353455561"/>
      <w:r>
        <w:rPr>
          <w:lang w:val="en-US"/>
        </w:rPr>
        <w:t>Feature and a</w:t>
      </w:r>
      <w:r w:rsidRPr="00262EA1">
        <w:rPr>
          <w:lang w:val="en-US"/>
        </w:rPr>
        <w:t>ttribute accuracy (Thematic accuracy)</w:t>
      </w:r>
      <w:bookmarkEnd w:id="67"/>
      <w:bookmarkEnd w:id="68"/>
      <w:bookmarkEnd w:id="69"/>
    </w:p>
    <w:p w14:paraId="6DF6CC88" w14:textId="77777777" w:rsidR="00316F1E" w:rsidRPr="004E520D" w:rsidRDefault="00316F1E" w:rsidP="00E426C4">
      <w:pPr>
        <w:pStyle w:val="Body"/>
        <w:rPr>
          <w:lang w:val="en-US"/>
        </w:rPr>
      </w:pPr>
      <w:r w:rsidRPr="004E520D">
        <w:rPr>
          <w:lang w:val="en-US"/>
        </w:rPr>
        <w:t xml:space="preserve">Vicmap Address feature and attribute accuracy is a measure of the degree to which the features and attribute values of spatial objects agree with those provided by the Custodian. </w:t>
      </w:r>
    </w:p>
    <w:p w14:paraId="2A2F19DE" w14:textId="77777777" w:rsidR="00316F1E" w:rsidRPr="004E520D" w:rsidRDefault="00316F1E" w:rsidP="00E426C4">
      <w:pPr>
        <w:pStyle w:val="Body"/>
        <w:rPr>
          <w:lang w:val="en-US"/>
        </w:rPr>
      </w:pPr>
      <w:r w:rsidRPr="004E520D">
        <w:rPr>
          <w:lang w:val="en-US"/>
        </w:rPr>
        <w:t>The allowable error rates in attribute accuracy are:</w:t>
      </w:r>
    </w:p>
    <w:p w14:paraId="6C002EEA" w14:textId="77777777" w:rsidR="00316F1E" w:rsidRPr="004E520D" w:rsidRDefault="00316F1E" w:rsidP="00E426C4">
      <w:pPr>
        <w:pStyle w:val="PullOutBoxBullet"/>
      </w:pPr>
      <w:r w:rsidRPr="004E520D">
        <w:t xml:space="preserve">1% - where the custodial source has identified. (i.e. </w:t>
      </w:r>
      <w:r w:rsidRPr="004E520D">
        <w:rPr>
          <w:i/>
        </w:rPr>
        <w:t>SOURCE</w:t>
      </w:r>
      <w:r w:rsidRPr="004E520D">
        <w:t xml:space="preserve"> = ‘LGO’) and the address has been verified within the previous 12 months (i.e. </w:t>
      </w:r>
      <w:r w:rsidRPr="004E520D">
        <w:rPr>
          <w:i/>
        </w:rPr>
        <w:t>SOURCE_VERIFIED</w:t>
      </w:r>
      <w:r w:rsidRPr="004E520D">
        <w:t xml:space="preserve"> = date within 12 months)</w:t>
      </w:r>
    </w:p>
    <w:p w14:paraId="5C7C07C3" w14:textId="6D21FA41" w:rsidR="00316F1E" w:rsidRPr="00E211CC" w:rsidRDefault="00316F1E" w:rsidP="00E426C4">
      <w:pPr>
        <w:pStyle w:val="PullOutBoxBullet"/>
      </w:pPr>
      <w:r w:rsidRPr="00E211CC">
        <w:lastRenderedPageBreak/>
        <w:t>5% - where the address has not been verified in the previous 12 months</w:t>
      </w:r>
      <w:r w:rsidR="00E426C4">
        <w:t xml:space="preserve"> (</w:t>
      </w:r>
      <w:r w:rsidRPr="00E211CC">
        <w:t xml:space="preserve">i.e. </w:t>
      </w:r>
      <w:r w:rsidRPr="00E426C4">
        <w:rPr>
          <w:i/>
        </w:rPr>
        <w:t>SOURCE_VERIFIED</w:t>
      </w:r>
      <w:r w:rsidRPr="00E211CC">
        <w:t xml:space="preserve"> = date older than 12 months</w:t>
      </w:r>
      <w:r w:rsidR="00E426C4">
        <w:t>)</w:t>
      </w:r>
    </w:p>
    <w:p w14:paraId="2148BB22" w14:textId="6E0DA305" w:rsidR="00316F1E" w:rsidRPr="00E426C4" w:rsidRDefault="00316F1E" w:rsidP="00E426C4">
      <w:pPr>
        <w:pStyle w:val="PullOutBoxBullet"/>
      </w:pPr>
      <w:r w:rsidRPr="00E211CC">
        <w:t>10% - where the custodial source has not been identified (historical data)</w:t>
      </w:r>
      <w:r w:rsidR="00E426C4">
        <w:t xml:space="preserve"> (</w:t>
      </w:r>
      <w:r w:rsidRPr="00E426C4">
        <w:rPr>
          <w:lang w:val="en-US"/>
        </w:rPr>
        <w:t xml:space="preserve">i.e. </w:t>
      </w:r>
      <w:r w:rsidRPr="00E426C4">
        <w:rPr>
          <w:i/>
          <w:lang w:val="en-US"/>
        </w:rPr>
        <w:t>SOURCE</w:t>
      </w:r>
      <w:r w:rsidRPr="00E426C4">
        <w:rPr>
          <w:lang w:val="en-US"/>
        </w:rPr>
        <w:t xml:space="preserve"> = ‘UNK’</w:t>
      </w:r>
      <w:r w:rsidR="00E426C4" w:rsidRPr="00E426C4">
        <w:rPr>
          <w:lang w:val="en-US"/>
        </w:rPr>
        <w:t>)</w:t>
      </w:r>
    </w:p>
    <w:p w14:paraId="704DAD66" w14:textId="77777777" w:rsidR="00316F1E" w:rsidRPr="00E211CC" w:rsidRDefault="00316F1E" w:rsidP="00E426C4">
      <w:pPr>
        <w:pStyle w:val="Body"/>
        <w:rPr>
          <w:lang w:val="en-US"/>
        </w:rPr>
      </w:pPr>
      <w:r w:rsidRPr="00E211CC">
        <w:rPr>
          <w:lang w:val="en-US"/>
        </w:rPr>
        <w:t>Vicmap Address relies on the Custodial source for accuracy against ground truth (real world).  The Department may conduct ad hoc audit for due diligence.</w:t>
      </w:r>
    </w:p>
    <w:p w14:paraId="3C067C78" w14:textId="77777777" w:rsidR="00316F1E" w:rsidRPr="00262EA1" w:rsidRDefault="00316F1E" w:rsidP="00316F1E">
      <w:pPr>
        <w:pStyle w:val="Heading2"/>
        <w:rPr>
          <w:lang w:val="en-US"/>
        </w:rPr>
      </w:pPr>
      <w:bookmarkStart w:id="71" w:name="_Toc361056461"/>
      <w:bookmarkStart w:id="72" w:name="_Toc112183785"/>
      <w:r w:rsidRPr="00262EA1">
        <w:rPr>
          <w:lang w:val="en-US"/>
        </w:rPr>
        <w:t>Completeness</w:t>
      </w:r>
      <w:bookmarkEnd w:id="71"/>
      <w:bookmarkEnd w:id="72"/>
    </w:p>
    <w:p w14:paraId="324A7901" w14:textId="5DD667C3" w:rsidR="00316F1E" w:rsidRPr="004E520D" w:rsidRDefault="00316F1E" w:rsidP="00E426C4">
      <w:pPr>
        <w:pStyle w:val="Body"/>
        <w:rPr>
          <w:lang w:val="en-US"/>
        </w:rPr>
      </w:pPr>
      <w:r w:rsidRPr="004E520D">
        <w:rPr>
          <w:lang w:val="en-US"/>
        </w:rPr>
        <w:t>Break up into Dataset theme and coverage, Attribute completeness, and Quality Scope, if required.</w:t>
      </w:r>
      <w:r w:rsidR="00E426C4">
        <w:rPr>
          <w:lang w:val="en-US"/>
        </w:rPr>
        <w:t xml:space="preserve"> </w:t>
      </w:r>
      <w:r w:rsidRPr="004E520D">
        <w:rPr>
          <w:lang w:val="en-US"/>
        </w:rPr>
        <w:t>The only current measure of completeness is the annual Property Information Quality Audit (PIQA). This audit of Vicmap Property &amp; Vicmap Address against Local Government Property &amp; Rates data provides a meaningful measure of Local Government assigned addresses. The percentage of completeness for each Local Government is shown below. Addresses assigned by other sources are yet to be audited. However, it is important to understand that in excess of 99% of property addresses are assigned by Local Government.</w:t>
      </w:r>
    </w:p>
    <w:p w14:paraId="6E10DE1F" w14:textId="77777777" w:rsidR="00316F1E" w:rsidRPr="00A12995" w:rsidRDefault="00316F1E" w:rsidP="00316F1E"/>
    <w:tbl>
      <w:tblPr>
        <w:tblW w:w="7796" w:type="dxa"/>
        <w:tblInd w:w="8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93"/>
        <w:gridCol w:w="1134"/>
        <w:gridCol w:w="2835"/>
        <w:gridCol w:w="1134"/>
      </w:tblGrid>
      <w:tr w:rsidR="00F75F20" w:rsidRPr="008500DC" w14:paraId="2C11BD9E" w14:textId="77777777" w:rsidTr="00FD026C">
        <w:trPr>
          <w:trHeight w:val="290"/>
        </w:trPr>
        <w:tc>
          <w:tcPr>
            <w:tcW w:w="2693" w:type="dxa"/>
            <w:tcBorders>
              <w:top w:val="nil"/>
            </w:tcBorders>
            <w:shd w:val="clear" w:color="auto" w:fill="B04048" w:themeFill="background2" w:themeFillShade="80"/>
            <w:noWrap/>
            <w:vAlign w:val="bottom"/>
          </w:tcPr>
          <w:p w14:paraId="2D7B651C" w14:textId="1F620C70" w:rsidR="00F75F20" w:rsidRPr="008500DC" w:rsidRDefault="00F75F20" w:rsidP="00F75F20">
            <w:pPr>
              <w:rPr>
                <w:b/>
                <w:color w:val="FFFFFF" w:themeColor="background1"/>
              </w:rPr>
            </w:pPr>
            <w:r w:rsidRPr="00F75F20">
              <w:rPr>
                <w:b/>
                <w:color w:val="FFFFFF" w:themeColor="background1"/>
              </w:rPr>
              <w:t>Municipality Name</w:t>
            </w:r>
          </w:p>
        </w:tc>
        <w:tc>
          <w:tcPr>
            <w:tcW w:w="1134" w:type="dxa"/>
            <w:tcBorders>
              <w:top w:val="nil"/>
            </w:tcBorders>
            <w:shd w:val="clear" w:color="auto" w:fill="B04048" w:themeFill="background2" w:themeFillShade="80"/>
            <w:noWrap/>
            <w:vAlign w:val="bottom"/>
          </w:tcPr>
          <w:p w14:paraId="71E2B48B" w14:textId="52427E54" w:rsidR="00F75F20" w:rsidRPr="008500DC" w:rsidRDefault="00F75F20" w:rsidP="00F75F20">
            <w:pPr>
              <w:jc w:val="right"/>
              <w:rPr>
                <w:b/>
                <w:color w:val="FFFFFF" w:themeColor="background1"/>
              </w:rPr>
            </w:pPr>
            <w:r>
              <w:rPr>
                <w:b/>
                <w:color w:val="FFFFFF" w:themeColor="background1"/>
              </w:rPr>
              <w:t>2021/22%</w:t>
            </w:r>
          </w:p>
        </w:tc>
        <w:tc>
          <w:tcPr>
            <w:tcW w:w="2835" w:type="dxa"/>
            <w:tcBorders>
              <w:top w:val="nil"/>
            </w:tcBorders>
            <w:shd w:val="clear" w:color="auto" w:fill="B04048" w:themeFill="background2" w:themeFillShade="80"/>
            <w:noWrap/>
            <w:vAlign w:val="bottom"/>
          </w:tcPr>
          <w:p w14:paraId="21351C61" w14:textId="4551CC7E" w:rsidR="00F75F20" w:rsidRPr="008500DC" w:rsidRDefault="00F75F20" w:rsidP="00F75F20">
            <w:pPr>
              <w:rPr>
                <w:b/>
                <w:color w:val="FFFFFF" w:themeColor="background1"/>
              </w:rPr>
            </w:pPr>
            <w:r w:rsidRPr="00F75F20">
              <w:rPr>
                <w:b/>
                <w:color w:val="FFFFFF" w:themeColor="background1"/>
              </w:rPr>
              <w:t>Municipality Name</w:t>
            </w:r>
          </w:p>
        </w:tc>
        <w:tc>
          <w:tcPr>
            <w:tcW w:w="1134" w:type="dxa"/>
            <w:tcBorders>
              <w:top w:val="nil"/>
            </w:tcBorders>
            <w:shd w:val="clear" w:color="auto" w:fill="B04048" w:themeFill="background2" w:themeFillShade="80"/>
            <w:noWrap/>
            <w:vAlign w:val="bottom"/>
          </w:tcPr>
          <w:p w14:paraId="0D8E6DAA" w14:textId="6E1ED01E" w:rsidR="00F75F20" w:rsidRPr="008500DC" w:rsidRDefault="00F75F20" w:rsidP="00F75F20">
            <w:pPr>
              <w:jc w:val="right"/>
              <w:rPr>
                <w:b/>
                <w:color w:val="FFFFFF" w:themeColor="background1"/>
              </w:rPr>
            </w:pPr>
            <w:r>
              <w:rPr>
                <w:b/>
                <w:color w:val="FFFFFF" w:themeColor="background1"/>
              </w:rPr>
              <w:t>2021/22%</w:t>
            </w:r>
          </w:p>
        </w:tc>
      </w:tr>
      <w:tr w:rsidR="00F75F20" w:rsidRPr="008500DC" w14:paraId="180F975A" w14:textId="77777777" w:rsidTr="00FD026C">
        <w:trPr>
          <w:trHeight w:val="290"/>
        </w:trPr>
        <w:tc>
          <w:tcPr>
            <w:tcW w:w="2693" w:type="dxa"/>
            <w:shd w:val="clear" w:color="auto" w:fill="auto"/>
            <w:noWrap/>
            <w:vAlign w:val="bottom"/>
            <w:hideMark/>
          </w:tcPr>
          <w:p w14:paraId="31EF3662" w14:textId="77777777" w:rsidR="00F75F20" w:rsidRPr="008500DC" w:rsidRDefault="00F75F20" w:rsidP="00F75F20">
            <w:pPr>
              <w:spacing w:line="240" w:lineRule="auto"/>
              <w:rPr>
                <w:rFonts w:cstheme="minorHAnsi"/>
                <w:color w:val="auto"/>
              </w:rPr>
            </w:pPr>
            <w:r w:rsidRPr="008500DC">
              <w:rPr>
                <w:rFonts w:cstheme="minorHAnsi"/>
                <w:color w:val="auto"/>
              </w:rPr>
              <w:t>Alpine</w:t>
            </w:r>
          </w:p>
        </w:tc>
        <w:tc>
          <w:tcPr>
            <w:tcW w:w="1134" w:type="dxa"/>
            <w:shd w:val="clear" w:color="auto" w:fill="auto"/>
            <w:noWrap/>
            <w:vAlign w:val="bottom"/>
            <w:hideMark/>
          </w:tcPr>
          <w:p w14:paraId="41061B14" w14:textId="77777777" w:rsidR="00F75F20" w:rsidRPr="008500DC" w:rsidRDefault="00F75F20" w:rsidP="00F75F20">
            <w:pPr>
              <w:spacing w:line="240" w:lineRule="auto"/>
              <w:rPr>
                <w:rFonts w:cstheme="minorHAnsi"/>
                <w:color w:val="auto"/>
              </w:rPr>
            </w:pPr>
            <w:r w:rsidRPr="008500DC">
              <w:rPr>
                <w:rFonts w:cstheme="minorHAnsi"/>
                <w:color w:val="auto"/>
              </w:rPr>
              <w:t>99.39</w:t>
            </w:r>
          </w:p>
        </w:tc>
        <w:tc>
          <w:tcPr>
            <w:tcW w:w="2835" w:type="dxa"/>
            <w:shd w:val="clear" w:color="auto" w:fill="auto"/>
            <w:noWrap/>
            <w:vAlign w:val="bottom"/>
            <w:hideMark/>
          </w:tcPr>
          <w:p w14:paraId="2249A110" w14:textId="77777777" w:rsidR="00F75F20" w:rsidRPr="008500DC" w:rsidRDefault="00F75F20" w:rsidP="00F75F20">
            <w:pPr>
              <w:spacing w:line="240" w:lineRule="auto"/>
              <w:rPr>
                <w:rFonts w:cstheme="minorHAnsi"/>
                <w:color w:val="auto"/>
              </w:rPr>
            </w:pPr>
            <w:r w:rsidRPr="008500DC">
              <w:rPr>
                <w:rFonts w:cstheme="minorHAnsi"/>
                <w:color w:val="auto"/>
              </w:rPr>
              <w:t>Mansfield</w:t>
            </w:r>
          </w:p>
        </w:tc>
        <w:tc>
          <w:tcPr>
            <w:tcW w:w="1134" w:type="dxa"/>
            <w:shd w:val="clear" w:color="auto" w:fill="auto"/>
            <w:noWrap/>
            <w:vAlign w:val="bottom"/>
            <w:hideMark/>
          </w:tcPr>
          <w:p w14:paraId="7DB4B1A2" w14:textId="77777777" w:rsidR="00F75F20" w:rsidRPr="008500DC" w:rsidRDefault="00F75F20" w:rsidP="00F75F20">
            <w:pPr>
              <w:spacing w:line="240" w:lineRule="auto"/>
              <w:rPr>
                <w:rFonts w:cstheme="minorHAnsi"/>
                <w:color w:val="auto"/>
              </w:rPr>
            </w:pPr>
            <w:r w:rsidRPr="008500DC">
              <w:rPr>
                <w:rFonts w:cstheme="minorHAnsi"/>
                <w:color w:val="auto"/>
              </w:rPr>
              <w:t>97.14</w:t>
            </w:r>
          </w:p>
        </w:tc>
      </w:tr>
      <w:tr w:rsidR="00F75F20" w:rsidRPr="008500DC" w14:paraId="3C3D8517" w14:textId="77777777" w:rsidTr="00FD026C">
        <w:trPr>
          <w:trHeight w:val="290"/>
        </w:trPr>
        <w:tc>
          <w:tcPr>
            <w:tcW w:w="2693" w:type="dxa"/>
            <w:shd w:val="clear" w:color="auto" w:fill="auto"/>
            <w:noWrap/>
            <w:vAlign w:val="bottom"/>
            <w:hideMark/>
          </w:tcPr>
          <w:p w14:paraId="292E2925" w14:textId="77777777" w:rsidR="00F75F20" w:rsidRPr="008500DC" w:rsidRDefault="00F75F20" w:rsidP="00F75F20">
            <w:pPr>
              <w:spacing w:line="240" w:lineRule="auto"/>
              <w:rPr>
                <w:rFonts w:cstheme="minorHAnsi"/>
                <w:color w:val="auto"/>
              </w:rPr>
            </w:pPr>
            <w:r w:rsidRPr="008500DC">
              <w:rPr>
                <w:rFonts w:cstheme="minorHAnsi"/>
                <w:color w:val="auto"/>
              </w:rPr>
              <w:t>Ararat</w:t>
            </w:r>
          </w:p>
        </w:tc>
        <w:tc>
          <w:tcPr>
            <w:tcW w:w="1134" w:type="dxa"/>
            <w:shd w:val="clear" w:color="auto" w:fill="auto"/>
            <w:noWrap/>
            <w:vAlign w:val="bottom"/>
            <w:hideMark/>
          </w:tcPr>
          <w:p w14:paraId="6AED34EC" w14:textId="77777777" w:rsidR="00F75F20" w:rsidRPr="008500DC" w:rsidRDefault="00F75F20" w:rsidP="00F75F20">
            <w:pPr>
              <w:spacing w:line="240" w:lineRule="auto"/>
              <w:rPr>
                <w:rFonts w:cstheme="minorHAnsi"/>
                <w:color w:val="auto"/>
              </w:rPr>
            </w:pPr>
            <w:r w:rsidRPr="008500DC">
              <w:rPr>
                <w:rFonts w:cstheme="minorHAnsi"/>
                <w:color w:val="auto"/>
              </w:rPr>
              <w:t>98.67</w:t>
            </w:r>
          </w:p>
        </w:tc>
        <w:tc>
          <w:tcPr>
            <w:tcW w:w="2835" w:type="dxa"/>
            <w:shd w:val="clear" w:color="auto" w:fill="auto"/>
            <w:noWrap/>
            <w:vAlign w:val="bottom"/>
            <w:hideMark/>
          </w:tcPr>
          <w:p w14:paraId="291442B0" w14:textId="77777777" w:rsidR="00F75F20" w:rsidRPr="008500DC" w:rsidRDefault="00F75F20" w:rsidP="00F75F20">
            <w:pPr>
              <w:spacing w:line="240" w:lineRule="auto"/>
              <w:rPr>
                <w:rFonts w:cstheme="minorHAnsi"/>
                <w:color w:val="auto"/>
              </w:rPr>
            </w:pPr>
            <w:r w:rsidRPr="008500DC">
              <w:rPr>
                <w:rFonts w:cstheme="minorHAnsi"/>
                <w:color w:val="auto"/>
              </w:rPr>
              <w:t>Maribyrnong</w:t>
            </w:r>
          </w:p>
        </w:tc>
        <w:tc>
          <w:tcPr>
            <w:tcW w:w="1134" w:type="dxa"/>
            <w:shd w:val="clear" w:color="auto" w:fill="auto"/>
            <w:noWrap/>
            <w:vAlign w:val="bottom"/>
            <w:hideMark/>
          </w:tcPr>
          <w:p w14:paraId="094F24A5" w14:textId="77777777" w:rsidR="00F75F20" w:rsidRPr="008500DC" w:rsidRDefault="00F75F20" w:rsidP="00F75F20">
            <w:pPr>
              <w:spacing w:line="240" w:lineRule="auto"/>
              <w:rPr>
                <w:rFonts w:cstheme="minorHAnsi"/>
                <w:color w:val="auto"/>
              </w:rPr>
            </w:pPr>
            <w:r w:rsidRPr="008500DC">
              <w:rPr>
                <w:rFonts w:cstheme="minorHAnsi"/>
                <w:color w:val="auto"/>
              </w:rPr>
              <w:t>98.83</w:t>
            </w:r>
          </w:p>
        </w:tc>
      </w:tr>
      <w:tr w:rsidR="00F75F20" w:rsidRPr="008500DC" w14:paraId="4AA4277A" w14:textId="77777777" w:rsidTr="00FD026C">
        <w:trPr>
          <w:trHeight w:val="290"/>
        </w:trPr>
        <w:tc>
          <w:tcPr>
            <w:tcW w:w="2693" w:type="dxa"/>
            <w:shd w:val="clear" w:color="auto" w:fill="auto"/>
            <w:noWrap/>
            <w:vAlign w:val="bottom"/>
            <w:hideMark/>
          </w:tcPr>
          <w:p w14:paraId="1F279135" w14:textId="77777777" w:rsidR="00F75F20" w:rsidRPr="008500DC" w:rsidRDefault="00F75F20" w:rsidP="00F75F20">
            <w:pPr>
              <w:spacing w:line="240" w:lineRule="auto"/>
              <w:rPr>
                <w:rFonts w:cstheme="minorHAnsi"/>
                <w:color w:val="auto"/>
              </w:rPr>
            </w:pPr>
            <w:r w:rsidRPr="008500DC">
              <w:rPr>
                <w:rFonts w:cstheme="minorHAnsi"/>
                <w:color w:val="auto"/>
              </w:rPr>
              <w:t>Ballarat</w:t>
            </w:r>
          </w:p>
        </w:tc>
        <w:tc>
          <w:tcPr>
            <w:tcW w:w="1134" w:type="dxa"/>
            <w:shd w:val="clear" w:color="auto" w:fill="auto"/>
            <w:noWrap/>
            <w:vAlign w:val="bottom"/>
            <w:hideMark/>
          </w:tcPr>
          <w:p w14:paraId="4BFA6D87" w14:textId="77777777" w:rsidR="00F75F20" w:rsidRPr="008500DC" w:rsidRDefault="00F75F20" w:rsidP="00F75F20">
            <w:pPr>
              <w:spacing w:line="240" w:lineRule="auto"/>
              <w:rPr>
                <w:rFonts w:cstheme="minorHAnsi"/>
                <w:color w:val="auto"/>
              </w:rPr>
            </w:pPr>
            <w:r w:rsidRPr="008500DC">
              <w:rPr>
                <w:rFonts w:cstheme="minorHAnsi"/>
                <w:color w:val="auto"/>
              </w:rPr>
              <w:t>99.72</w:t>
            </w:r>
          </w:p>
        </w:tc>
        <w:tc>
          <w:tcPr>
            <w:tcW w:w="2835" w:type="dxa"/>
            <w:shd w:val="clear" w:color="auto" w:fill="auto"/>
            <w:noWrap/>
            <w:vAlign w:val="bottom"/>
            <w:hideMark/>
          </w:tcPr>
          <w:p w14:paraId="6148B4A0" w14:textId="77777777" w:rsidR="00F75F20" w:rsidRPr="008500DC" w:rsidRDefault="00F75F20" w:rsidP="00F75F20">
            <w:pPr>
              <w:spacing w:line="240" w:lineRule="auto"/>
              <w:rPr>
                <w:rFonts w:cstheme="minorHAnsi"/>
                <w:color w:val="auto"/>
              </w:rPr>
            </w:pPr>
            <w:r w:rsidRPr="008500DC">
              <w:rPr>
                <w:rFonts w:cstheme="minorHAnsi"/>
                <w:color w:val="auto"/>
              </w:rPr>
              <w:t>Maroondah</w:t>
            </w:r>
          </w:p>
        </w:tc>
        <w:tc>
          <w:tcPr>
            <w:tcW w:w="1134" w:type="dxa"/>
            <w:shd w:val="clear" w:color="auto" w:fill="auto"/>
            <w:noWrap/>
            <w:vAlign w:val="bottom"/>
            <w:hideMark/>
          </w:tcPr>
          <w:p w14:paraId="3D463D22" w14:textId="77777777" w:rsidR="00F75F20" w:rsidRPr="008500DC" w:rsidRDefault="00F75F20" w:rsidP="00F75F20">
            <w:pPr>
              <w:spacing w:line="240" w:lineRule="auto"/>
              <w:rPr>
                <w:rFonts w:cstheme="minorHAnsi"/>
                <w:color w:val="auto"/>
              </w:rPr>
            </w:pPr>
            <w:r w:rsidRPr="008500DC">
              <w:rPr>
                <w:rFonts w:cstheme="minorHAnsi"/>
                <w:color w:val="auto"/>
              </w:rPr>
              <w:t>99.87</w:t>
            </w:r>
          </w:p>
        </w:tc>
      </w:tr>
      <w:tr w:rsidR="00F75F20" w:rsidRPr="008500DC" w14:paraId="4911FA06" w14:textId="77777777" w:rsidTr="00FD026C">
        <w:trPr>
          <w:trHeight w:val="290"/>
        </w:trPr>
        <w:tc>
          <w:tcPr>
            <w:tcW w:w="2693" w:type="dxa"/>
            <w:shd w:val="clear" w:color="auto" w:fill="auto"/>
            <w:noWrap/>
            <w:vAlign w:val="bottom"/>
            <w:hideMark/>
          </w:tcPr>
          <w:p w14:paraId="168B6344" w14:textId="77777777" w:rsidR="00F75F20" w:rsidRPr="008500DC" w:rsidRDefault="00F75F20" w:rsidP="00F75F20">
            <w:pPr>
              <w:rPr>
                <w:rFonts w:cstheme="minorHAnsi"/>
              </w:rPr>
            </w:pPr>
            <w:r w:rsidRPr="008500DC">
              <w:rPr>
                <w:rFonts w:cstheme="minorHAnsi"/>
              </w:rPr>
              <w:t>Banyule</w:t>
            </w:r>
          </w:p>
        </w:tc>
        <w:tc>
          <w:tcPr>
            <w:tcW w:w="1134" w:type="dxa"/>
            <w:shd w:val="clear" w:color="auto" w:fill="auto"/>
            <w:noWrap/>
            <w:vAlign w:val="bottom"/>
            <w:hideMark/>
          </w:tcPr>
          <w:p w14:paraId="7C6BE969" w14:textId="77777777" w:rsidR="00F75F20" w:rsidRPr="008500DC" w:rsidRDefault="00F75F20" w:rsidP="00F75F20">
            <w:pPr>
              <w:rPr>
                <w:rFonts w:cstheme="minorHAnsi"/>
              </w:rPr>
            </w:pPr>
            <w:r w:rsidRPr="008500DC">
              <w:rPr>
                <w:rFonts w:cstheme="minorHAnsi"/>
              </w:rPr>
              <w:t>96.77</w:t>
            </w:r>
          </w:p>
        </w:tc>
        <w:tc>
          <w:tcPr>
            <w:tcW w:w="2835" w:type="dxa"/>
            <w:shd w:val="clear" w:color="auto" w:fill="auto"/>
            <w:noWrap/>
            <w:vAlign w:val="bottom"/>
            <w:hideMark/>
          </w:tcPr>
          <w:p w14:paraId="52E66CCF" w14:textId="77777777" w:rsidR="00F75F20" w:rsidRPr="008500DC" w:rsidRDefault="00F75F20" w:rsidP="00F75F20">
            <w:pPr>
              <w:rPr>
                <w:rFonts w:cstheme="minorHAnsi"/>
              </w:rPr>
            </w:pPr>
            <w:r w:rsidRPr="008500DC">
              <w:rPr>
                <w:rFonts w:cstheme="minorHAnsi"/>
              </w:rPr>
              <w:t>Melbourne</w:t>
            </w:r>
          </w:p>
        </w:tc>
        <w:tc>
          <w:tcPr>
            <w:tcW w:w="1134" w:type="dxa"/>
            <w:shd w:val="clear" w:color="auto" w:fill="auto"/>
            <w:noWrap/>
            <w:vAlign w:val="bottom"/>
            <w:hideMark/>
          </w:tcPr>
          <w:p w14:paraId="6CE93137" w14:textId="77777777" w:rsidR="00F75F20" w:rsidRPr="008500DC" w:rsidRDefault="00F75F20" w:rsidP="00F75F20">
            <w:pPr>
              <w:rPr>
                <w:rFonts w:cstheme="minorHAnsi"/>
              </w:rPr>
            </w:pPr>
            <w:r w:rsidRPr="008500DC">
              <w:rPr>
                <w:rFonts w:cstheme="minorHAnsi"/>
              </w:rPr>
              <w:t>99.44</w:t>
            </w:r>
          </w:p>
        </w:tc>
      </w:tr>
      <w:tr w:rsidR="00F75F20" w:rsidRPr="008500DC" w14:paraId="1600A8AF" w14:textId="77777777" w:rsidTr="00FD026C">
        <w:trPr>
          <w:trHeight w:val="290"/>
        </w:trPr>
        <w:tc>
          <w:tcPr>
            <w:tcW w:w="2693" w:type="dxa"/>
            <w:shd w:val="clear" w:color="auto" w:fill="auto"/>
            <w:noWrap/>
            <w:vAlign w:val="bottom"/>
            <w:hideMark/>
          </w:tcPr>
          <w:p w14:paraId="51B19983" w14:textId="77777777" w:rsidR="00F75F20" w:rsidRPr="008500DC" w:rsidRDefault="00F75F20" w:rsidP="00F75F20">
            <w:pPr>
              <w:spacing w:line="240" w:lineRule="auto"/>
              <w:rPr>
                <w:rFonts w:cstheme="minorHAnsi"/>
                <w:color w:val="auto"/>
              </w:rPr>
            </w:pPr>
            <w:r w:rsidRPr="008500DC">
              <w:rPr>
                <w:rFonts w:cstheme="minorHAnsi"/>
                <w:color w:val="auto"/>
              </w:rPr>
              <w:t>Bass Coast</w:t>
            </w:r>
          </w:p>
        </w:tc>
        <w:tc>
          <w:tcPr>
            <w:tcW w:w="1134" w:type="dxa"/>
            <w:shd w:val="clear" w:color="auto" w:fill="auto"/>
            <w:noWrap/>
            <w:vAlign w:val="bottom"/>
            <w:hideMark/>
          </w:tcPr>
          <w:p w14:paraId="255B0E8F" w14:textId="77777777" w:rsidR="00F75F20" w:rsidRPr="008500DC" w:rsidRDefault="00F75F20" w:rsidP="00F75F20">
            <w:pPr>
              <w:spacing w:line="240" w:lineRule="auto"/>
              <w:rPr>
                <w:rFonts w:cstheme="minorHAnsi"/>
                <w:color w:val="auto"/>
              </w:rPr>
            </w:pPr>
            <w:r w:rsidRPr="008500DC">
              <w:rPr>
                <w:rFonts w:cstheme="minorHAnsi"/>
                <w:color w:val="auto"/>
              </w:rPr>
              <w:t>98.02</w:t>
            </w:r>
          </w:p>
        </w:tc>
        <w:tc>
          <w:tcPr>
            <w:tcW w:w="2835" w:type="dxa"/>
            <w:shd w:val="clear" w:color="auto" w:fill="auto"/>
            <w:noWrap/>
            <w:vAlign w:val="bottom"/>
            <w:hideMark/>
          </w:tcPr>
          <w:p w14:paraId="314A40DE" w14:textId="77777777" w:rsidR="00F75F20" w:rsidRPr="008500DC" w:rsidRDefault="00F75F20" w:rsidP="00F75F20">
            <w:pPr>
              <w:spacing w:line="240" w:lineRule="auto"/>
              <w:rPr>
                <w:rFonts w:cstheme="minorHAnsi"/>
                <w:color w:val="auto"/>
              </w:rPr>
            </w:pPr>
            <w:r w:rsidRPr="008500DC">
              <w:rPr>
                <w:rFonts w:cstheme="minorHAnsi"/>
                <w:color w:val="auto"/>
              </w:rPr>
              <w:t>Melton</w:t>
            </w:r>
          </w:p>
        </w:tc>
        <w:tc>
          <w:tcPr>
            <w:tcW w:w="1134" w:type="dxa"/>
            <w:shd w:val="clear" w:color="auto" w:fill="auto"/>
            <w:noWrap/>
            <w:vAlign w:val="bottom"/>
            <w:hideMark/>
          </w:tcPr>
          <w:p w14:paraId="08A751FA" w14:textId="77777777" w:rsidR="00F75F20" w:rsidRPr="008500DC" w:rsidRDefault="00F75F20" w:rsidP="00F75F20">
            <w:pPr>
              <w:spacing w:line="240" w:lineRule="auto"/>
              <w:rPr>
                <w:rFonts w:cstheme="minorHAnsi"/>
                <w:color w:val="auto"/>
              </w:rPr>
            </w:pPr>
            <w:r w:rsidRPr="008500DC">
              <w:rPr>
                <w:rFonts w:cstheme="minorHAnsi"/>
                <w:color w:val="auto"/>
              </w:rPr>
              <w:t>99.73</w:t>
            </w:r>
          </w:p>
        </w:tc>
      </w:tr>
      <w:tr w:rsidR="00F75F20" w:rsidRPr="008500DC" w14:paraId="695878BB" w14:textId="77777777" w:rsidTr="00FD026C">
        <w:trPr>
          <w:trHeight w:val="290"/>
        </w:trPr>
        <w:tc>
          <w:tcPr>
            <w:tcW w:w="2693" w:type="dxa"/>
            <w:shd w:val="clear" w:color="auto" w:fill="auto"/>
            <w:noWrap/>
            <w:vAlign w:val="bottom"/>
            <w:hideMark/>
          </w:tcPr>
          <w:p w14:paraId="3253F247" w14:textId="77777777" w:rsidR="00F75F20" w:rsidRPr="008500DC" w:rsidRDefault="00F75F20" w:rsidP="00F75F20">
            <w:pPr>
              <w:spacing w:line="240" w:lineRule="auto"/>
              <w:rPr>
                <w:rFonts w:cstheme="minorHAnsi"/>
                <w:color w:val="auto"/>
              </w:rPr>
            </w:pPr>
            <w:r w:rsidRPr="008500DC">
              <w:rPr>
                <w:rFonts w:cstheme="minorHAnsi"/>
                <w:color w:val="auto"/>
              </w:rPr>
              <w:t>Baw Baw</w:t>
            </w:r>
          </w:p>
        </w:tc>
        <w:tc>
          <w:tcPr>
            <w:tcW w:w="1134" w:type="dxa"/>
            <w:shd w:val="clear" w:color="auto" w:fill="auto"/>
            <w:noWrap/>
            <w:vAlign w:val="bottom"/>
            <w:hideMark/>
          </w:tcPr>
          <w:p w14:paraId="59826A2E" w14:textId="77777777" w:rsidR="00F75F20" w:rsidRPr="008500DC" w:rsidRDefault="00F75F20" w:rsidP="00F75F20">
            <w:pPr>
              <w:spacing w:line="240" w:lineRule="auto"/>
              <w:rPr>
                <w:rFonts w:cstheme="minorHAnsi"/>
                <w:color w:val="auto"/>
              </w:rPr>
            </w:pPr>
            <w:r w:rsidRPr="008500DC">
              <w:rPr>
                <w:rFonts w:cstheme="minorHAnsi"/>
                <w:color w:val="auto"/>
              </w:rPr>
              <w:t>97.85</w:t>
            </w:r>
          </w:p>
        </w:tc>
        <w:tc>
          <w:tcPr>
            <w:tcW w:w="2835" w:type="dxa"/>
            <w:shd w:val="clear" w:color="auto" w:fill="auto"/>
            <w:noWrap/>
            <w:vAlign w:val="bottom"/>
            <w:hideMark/>
          </w:tcPr>
          <w:p w14:paraId="7B303F1F" w14:textId="77777777" w:rsidR="00F75F20" w:rsidRPr="008500DC" w:rsidRDefault="00F75F20" w:rsidP="00F75F20">
            <w:pPr>
              <w:spacing w:line="240" w:lineRule="auto"/>
              <w:rPr>
                <w:rFonts w:cstheme="minorHAnsi"/>
                <w:color w:val="auto"/>
              </w:rPr>
            </w:pPr>
            <w:r w:rsidRPr="008500DC">
              <w:rPr>
                <w:rFonts w:cstheme="minorHAnsi"/>
                <w:color w:val="auto"/>
              </w:rPr>
              <w:t>Mildura</w:t>
            </w:r>
          </w:p>
        </w:tc>
        <w:tc>
          <w:tcPr>
            <w:tcW w:w="1134" w:type="dxa"/>
            <w:shd w:val="clear" w:color="auto" w:fill="auto"/>
            <w:noWrap/>
            <w:vAlign w:val="bottom"/>
            <w:hideMark/>
          </w:tcPr>
          <w:p w14:paraId="04F2955B" w14:textId="77777777" w:rsidR="00F75F20" w:rsidRPr="008500DC" w:rsidRDefault="00F75F20" w:rsidP="00F75F20">
            <w:pPr>
              <w:spacing w:line="240" w:lineRule="auto"/>
              <w:rPr>
                <w:rFonts w:cstheme="minorHAnsi"/>
                <w:color w:val="auto"/>
              </w:rPr>
            </w:pPr>
            <w:r w:rsidRPr="008500DC">
              <w:rPr>
                <w:rFonts w:cstheme="minorHAnsi"/>
                <w:color w:val="auto"/>
              </w:rPr>
              <w:t>99.82</w:t>
            </w:r>
          </w:p>
        </w:tc>
      </w:tr>
      <w:tr w:rsidR="00F75F20" w:rsidRPr="008500DC" w14:paraId="6DFFE1A2" w14:textId="77777777" w:rsidTr="00FD026C">
        <w:trPr>
          <w:trHeight w:val="290"/>
        </w:trPr>
        <w:tc>
          <w:tcPr>
            <w:tcW w:w="2693" w:type="dxa"/>
            <w:shd w:val="clear" w:color="auto" w:fill="auto"/>
            <w:noWrap/>
            <w:vAlign w:val="bottom"/>
            <w:hideMark/>
          </w:tcPr>
          <w:p w14:paraId="021C9260" w14:textId="77777777" w:rsidR="00F75F20" w:rsidRPr="008500DC" w:rsidRDefault="00F75F20" w:rsidP="00F75F20">
            <w:pPr>
              <w:spacing w:line="240" w:lineRule="auto"/>
              <w:rPr>
                <w:rFonts w:cstheme="minorHAnsi"/>
                <w:color w:val="auto"/>
              </w:rPr>
            </w:pPr>
            <w:r w:rsidRPr="008500DC">
              <w:rPr>
                <w:rFonts w:cstheme="minorHAnsi"/>
                <w:color w:val="auto"/>
              </w:rPr>
              <w:t>Bayside</w:t>
            </w:r>
          </w:p>
        </w:tc>
        <w:tc>
          <w:tcPr>
            <w:tcW w:w="1134" w:type="dxa"/>
            <w:shd w:val="clear" w:color="auto" w:fill="auto"/>
            <w:noWrap/>
            <w:vAlign w:val="bottom"/>
            <w:hideMark/>
          </w:tcPr>
          <w:p w14:paraId="1D282AB1" w14:textId="77777777" w:rsidR="00F75F20" w:rsidRPr="008500DC" w:rsidRDefault="00F75F20" w:rsidP="00F75F20">
            <w:pPr>
              <w:spacing w:line="240" w:lineRule="auto"/>
              <w:rPr>
                <w:rFonts w:cstheme="minorHAnsi"/>
                <w:color w:val="auto"/>
              </w:rPr>
            </w:pPr>
            <w:r w:rsidRPr="008500DC">
              <w:rPr>
                <w:rFonts w:cstheme="minorHAnsi"/>
                <w:color w:val="auto"/>
              </w:rPr>
              <w:t>99.23</w:t>
            </w:r>
          </w:p>
        </w:tc>
        <w:tc>
          <w:tcPr>
            <w:tcW w:w="2835" w:type="dxa"/>
            <w:shd w:val="clear" w:color="auto" w:fill="auto"/>
            <w:noWrap/>
            <w:vAlign w:val="bottom"/>
            <w:hideMark/>
          </w:tcPr>
          <w:p w14:paraId="28FA9C86" w14:textId="77777777" w:rsidR="00F75F20" w:rsidRPr="008500DC" w:rsidRDefault="00F75F20" w:rsidP="00F75F20">
            <w:pPr>
              <w:spacing w:line="240" w:lineRule="auto"/>
              <w:rPr>
                <w:rFonts w:cstheme="minorHAnsi"/>
                <w:color w:val="auto"/>
              </w:rPr>
            </w:pPr>
            <w:r w:rsidRPr="008500DC">
              <w:rPr>
                <w:rFonts w:cstheme="minorHAnsi"/>
                <w:color w:val="auto"/>
              </w:rPr>
              <w:t>Mitchell</w:t>
            </w:r>
          </w:p>
        </w:tc>
        <w:tc>
          <w:tcPr>
            <w:tcW w:w="1134" w:type="dxa"/>
            <w:shd w:val="clear" w:color="auto" w:fill="auto"/>
            <w:noWrap/>
            <w:vAlign w:val="bottom"/>
            <w:hideMark/>
          </w:tcPr>
          <w:p w14:paraId="31539174" w14:textId="77777777" w:rsidR="00F75F20" w:rsidRPr="008500DC" w:rsidRDefault="00F75F20" w:rsidP="00F75F20">
            <w:pPr>
              <w:spacing w:line="240" w:lineRule="auto"/>
              <w:rPr>
                <w:rFonts w:cstheme="minorHAnsi"/>
                <w:color w:val="auto"/>
              </w:rPr>
            </w:pPr>
            <w:r w:rsidRPr="008500DC">
              <w:rPr>
                <w:rFonts w:cstheme="minorHAnsi"/>
                <w:color w:val="auto"/>
              </w:rPr>
              <w:t>99.33</w:t>
            </w:r>
          </w:p>
        </w:tc>
      </w:tr>
      <w:tr w:rsidR="00F75F20" w:rsidRPr="008500DC" w14:paraId="00D35CA0" w14:textId="77777777" w:rsidTr="00FD026C">
        <w:trPr>
          <w:trHeight w:val="290"/>
        </w:trPr>
        <w:tc>
          <w:tcPr>
            <w:tcW w:w="2693" w:type="dxa"/>
            <w:shd w:val="clear" w:color="auto" w:fill="auto"/>
            <w:noWrap/>
            <w:vAlign w:val="bottom"/>
            <w:hideMark/>
          </w:tcPr>
          <w:p w14:paraId="0C800388" w14:textId="77777777" w:rsidR="00F75F20" w:rsidRPr="008500DC" w:rsidRDefault="00F75F20" w:rsidP="00F75F20">
            <w:pPr>
              <w:spacing w:line="240" w:lineRule="auto"/>
              <w:rPr>
                <w:rFonts w:cstheme="minorHAnsi"/>
                <w:color w:val="auto"/>
              </w:rPr>
            </w:pPr>
            <w:r w:rsidRPr="008500DC">
              <w:rPr>
                <w:rFonts w:cstheme="minorHAnsi"/>
                <w:color w:val="auto"/>
              </w:rPr>
              <w:t>Benalla</w:t>
            </w:r>
          </w:p>
        </w:tc>
        <w:tc>
          <w:tcPr>
            <w:tcW w:w="1134" w:type="dxa"/>
            <w:shd w:val="clear" w:color="auto" w:fill="auto"/>
            <w:noWrap/>
            <w:vAlign w:val="bottom"/>
            <w:hideMark/>
          </w:tcPr>
          <w:p w14:paraId="26143FAA" w14:textId="77777777" w:rsidR="00F75F20" w:rsidRPr="008500DC" w:rsidRDefault="00F75F20" w:rsidP="00F75F20">
            <w:pPr>
              <w:spacing w:line="240" w:lineRule="auto"/>
              <w:rPr>
                <w:rFonts w:cstheme="minorHAnsi"/>
                <w:color w:val="auto"/>
              </w:rPr>
            </w:pPr>
            <w:r w:rsidRPr="008500DC">
              <w:rPr>
                <w:rFonts w:cstheme="minorHAnsi"/>
                <w:color w:val="auto"/>
              </w:rPr>
              <w:t>98.20</w:t>
            </w:r>
          </w:p>
        </w:tc>
        <w:tc>
          <w:tcPr>
            <w:tcW w:w="2835" w:type="dxa"/>
            <w:shd w:val="clear" w:color="auto" w:fill="auto"/>
            <w:noWrap/>
            <w:vAlign w:val="bottom"/>
            <w:hideMark/>
          </w:tcPr>
          <w:p w14:paraId="71DB2CA1" w14:textId="77777777" w:rsidR="00F75F20" w:rsidRPr="008500DC" w:rsidRDefault="00F75F20" w:rsidP="00F75F20">
            <w:pPr>
              <w:spacing w:line="240" w:lineRule="auto"/>
              <w:rPr>
                <w:rFonts w:cstheme="minorHAnsi"/>
                <w:color w:val="auto"/>
              </w:rPr>
            </w:pPr>
            <w:r w:rsidRPr="008500DC">
              <w:rPr>
                <w:rFonts w:cstheme="minorHAnsi"/>
                <w:color w:val="auto"/>
              </w:rPr>
              <w:t>Moira</w:t>
            </w:r>
          </w:p>
        </w:tc>
        <w:tc>
          <w:tcPr>
            <w:tcW w:w="1134" w:type="dxa"/>
            <w:shd w:val="clear" w:color="auto" w:fill="auto"/>
            <w:noWrap/>
            <w:vAlign w:val="bottom"/>
            <w:hideMark/>
          </w:tcPr>
          <w:p w14:paraId="004C0E75" w14:textId="77777777" w:rsidR="00F75F20" w:rsidRPr="008500DC" w:rsidRDefault="00F75F20" w:rsidP="00F75F20">
            <w:pPr>
              <w:spacing w:line="240" w:lineRule="auto"/>
              <w:rPr>
                <w:rFonts w:cstheme="minorHAnsi"/>
                <w:color w:val="auto"/>
              </w:rPr>
            </w:pPr>
            <w:r w:rsidRPr="008500DC">
              <w:rPr>
                <w:rFonts w:cstheme="minorHAnsi"/>
                <w:color w:val="auto"/>
              </w:rPr>
              <w:t>99.34</w:t>
            </w:r>
          </w:p>
        </w:tc>
      </w:tr>
      <w:tr w:rsidR="00F75F20" w:rsidRPr="008500DC" w14:paraId="46783A95" w14:textId="77777777" w:rsidTr="00FD026C">
        <w:trPr>
          <w:trHeight w:val="290"/>
        </w:trPr>
        <w:tc>
          <w:tcPr>
            <w:tcW w:w="2693" w:type="dxa"/>
            <w:shd w:val="clear" w:color="auto" w:fill="auto"/>
            <w:noWrap/>
            <w:vAlign w:val="bottom"/>
            <w:hideMark/>
          </w:tcPr>
          <w:p w14:paraId="4795097E" w14:textId="77777777" w:rsidR="00F75F20" w:rsidRPr="008500DC" w:rsidRDefault="00F75F20" w:rsidP="00F75F20">
            <w:pPr>
              <w:spacing w:line="240" w:lineRule="auto"/>
              <w:rPr>
                <w:rFonts w:cstheme="minorHAnsi"/>
                <w:color w:val="auto"/>
              </w:rPr>
            </w:pPr>
            <w:r w:rsidRPr="008500DC">
              <w:rPr>
                <w:rFonts w:cstheme="minorHAnsi"/>
                <w:color w:val="auto"/>
              </w:rPr>
              <w:t>Boroondara</w:t>
            </w:r>
          </w:p>
        </w:tc>
        <w:tc>
          <w:tcPr>
            <w:tcW w:w="1134" w:type="dxa"/>
            <w:shd w:val="clear" w:color="auto" w:fill="auto"/>
            <w:noWrap/>
            <w:vAlign w:val="bottom"/>
            <w:hideMark/>
          </w:tcPr>
          <w:p w14:paraId="3B9A04CC" w14:textId="77777777" w:rsidR="00F75F20" w:rsidRPr="008500DC" w:rsidRDefault="00F75F20" w:rsidP="00F75F20">
            <w:pPr>
              <w:spacing w:line="240" w:lineRule="auto"/>
              <w:rPr>
                <w:rFonts w:cstheme="minorHAnsi"/>
                <w:color w:val="auto"/>
              </w:rPr>
            </w:pPr>
            <w:r w:rsidRPr="008500DC">
              <w:rPr>
                <w:rFonts w:cstheme="minorHAnsi"/>
                <w:color w:val="auto"/>
              </w:rPr>
              <w:t>98.07</w:t>
            </w:r>
          </w:p>
        </w:tc>
        <w:tc>
          <w:tcPr>
            <w:tcW w:w="2835" w:type="dxa"/>
            <w:shd w:val="clear" w:color="auto" w:fill="auto"/>
            <w:noWrap/>
            <w:vAlign w:val="bottom"/>
            <w:hideMark/>
          </w:tcPr>
          <w:p w14:paraId="1EB6D2FD" w14:textId="77777777" w:rsidR="00F75F20" w:rsidRPr="008500DC" w:rsidRDefault="00F75F20" w:rsidP="00F75F20">
            <w:pPr>
              <w:spacing w:line="240" w:lineRule="auto"/>
              <w:rPr>
                <w:rFonts w:cstheme="minorHAnsi"/>
                <w:color w:val="auto"/>
              </w:rPr>
            </w:pPr>
            <w:r w:rsidRPr="008500DC">
              <w:rPr>
                <w:rFonts w:cstheme="minorHAnsi"/>
                <w:color w:val="auto"/>
              </w:rPr>
              <w:t>Monash</w:t>
            </w:r>
          </w:p>
        </w:tc>
        <w:tc>
          <w:tcPr>
            <w:tcW w:w="1134" w:type="dxa"/>
            <w:shd w:val="clear" w:color="auto" w:fill="auto"/>
            <w:noWrap/>
            <w:vAlign w:val="bottom"/>
            <w:hideMark/>
          </w:tcPr>
          <w:p w14:paraId="66C8F552" w14:textId="77777777" w:rsidR="00F75F20" w:rsidRPr="008500DC" w:rsidRDefault="00F75F20" w:rsidP="00F75F20">
            <w:pPr>
              <w:spacing w:line="240" w:lineRule="auto"/>
              <w:rPr>
                <w:rFonts w:cstheme="minorHAnsi"/>
                <w:color w:val="auto"/>
              </w:rPr>
            </w:pPr>
            <w:r w:rsidRPr="008500DC">
              <w:rPr>
                <w:rFonts w:cstheme="minorHAnsi"/>
                <w:color w:val="auto"/>
              </w:rPr>
              <w:t>99.49</w:t>
            </w:r>
          </w:p>
        </w:tc>
      </w:tr>
      <w:tr w:rsidR="00F75F20" w:rsidRPr="008500DC" w14:paraId="78F4ADA4" w14:textId="77777777" w:rsidTr="00FD026C">
        <w:trPr>
          <w:trHeight w:val="290"/>
        </w:trPr>
        <w:tc>
          <w:tcPr>
            <w:tcW w:w="2693" w:type="dxa"/>
            <w:shd w:val="clear" w:color="auto" w:fill="auto"/>
            <w:noWrap/>
            <w:vAlign w:val="bottom"/>
            <w:hideMark/>
          </w:tcPr>
          <w:p w14:paraId="0D6C4045" w14:textId="77777777" w:rsidR="00F75F20" w:rsidRPr="008500DC" w:rsidRDefault="00F75F20" w:rsidP="00F75F20">
            <w:pPr>
              <w:spacing w:line="240" w:lineRule="auto"/>
              <w:rPr>
                <w:rFonts w:cstheme="minorHAnsi"/>
                <w:color w:val="auto"/>
              </w:rPr>
            </w:pPr>
            <w:r w:rsidRPr="008500DC">
              <w:rPr>
                <w:rFonts w:cstheme="minorHAnsi"/>
                <w:color w:val="auto"/>
              </w:rPr>
              <w:t>Brimbank</w:t>
            </w:r>
          </w:p>
        </w:tc>
        <w:tc>
          <w:tcPr>
            <w:tcW w:w="1134" w:type="dxa"/>
            <w:shd w:val="clear" w:color="auto" w:fill="auto"/>
            <w:noWrap/>
            <w:vAlign w:val="bottom"/>
            <w:hideMark/>
          </w:tcPr>
          <w:p w14:paraId="0CEA5E40" w14:textId="77777777" w:rsidR="00F75F20" w:rsidRPr="008500DC" w:rsidRDefault="00F75F20" w:rsidP="00F75F20">
            <w:pPr>
              <w:spacing w:line="240" w:lineRule="auto"/>
              <w:rPr>
                <w:rFonts w:cstheme="minorHAnsi"/>
                <w:color w:val="auto"/>
              </w:rPr>
            </w:pPr>
            <w:r w:rsidRPr="008500DC">
              <w:rPr>
                <w:rFonts w:cstheme="minorHAnsi"/>
                <w:color w:val="auto"/>
              </w:rPr>
              <w:t>96.48</w:t>
            </w:r>
          </w:p>
        </w:tc>
        <w:tc>
          <w:tcPr>
            <w:tcW w:w="2835" w:type="dxa"/>
            <w:shd w:val="clear" w:color="auto" w:fill="auto"/>
            <w:noWrap/>
            <w:vAlign w:val="bottom"/>
            <w:hideMark/>
          </w:tcPr>
          <w:p w14:paraId="162E8628" w14:textId="77777777" w:rsidR="00F75F20" w:rsidRPr="008500DC" w:rsidRDefault="00F75F20" w:rsidP="00F75F20">
            <w:pPr>
              <w:spacing w:line="240" w:lineRule="auto"/>
              <w:rPr>
                <w:rFonts w:cstheme="minorHAnsi"/>
                <w:color w:val="auto"/>
              </w:rPr>
            </w:pPr>
            <w:r w:rsidRPr="008500DC">
              <w:rPr>
                <w:rFonts w:cstheme="minorHAnsi"/>
                <w:color w:val="auto"/>
              </w:rPr>
              <w:t>Moonee Valley</w:t>
            </w:r>
          </w:p>
        </w:tc>
        <w:tc>
          <w:tcPr>
            <w:tcW w:w="1134" w:type="dxa"/>
            <w:shd w:val="clear" w:color="auto" w:fill="auto"/>
            <w:noWrap/>
            <w:vAlign w:val="bottom"/>
            <w:hideMark/>
          </w:tcPr>
          <w:p w14:paraId="11DD7C42" w14:textId="77777777" w:rsidR="00F75F20" w:rsidRPr="008500DC" w:rsidRDefault="00F75F20" w:rsidP="00F75F20">
            <w:pPr>
              <w:spacing w:line="240" w:lineRule="auto"/>
              <w:rPr>
                <w:rFonts w:cstheme="minorHAnsi"/>
                <w:color w:val="auto"/>
              </w:rPr>
            </w:pPr>
            <w:r w:rsidRPr="008500DC">
              <w:rPr>
                <w:rFonts w:cstheme="minorHAnsi"/>
                <w:color w:val="auto"/>
              </w:rPr>
              <w:t>99.28</w:t>
            </w:r>
          </w:p>
        </w:tc>
      </w:tr>
      <w:tr w:rsidR="00F75F20" w:rsidRPr="008500DC" w14:paraId="09A4A315" w14:textId="77777777" w:rsidTr="00FD026C">
        <w:trPr>
          <w:trHeight w:val="290"/>
        </w:trPr>
        <w:tc>
          <w:tcPr>
            <w:tcW w:w="2693" w:type="dxa"/>
            <w:shd w:val="clear" w:color="auto" w:fill="auto"/>
            <w:noWrap/>
            <w:vAlign w:val="bottom"/>
            <w:hideMark/>
          </w:tcPr>
          <w:p w14:paraId="5DB65939" w14:textId="77777777" w:rsidR="00F75F20" w:rsidRPr="008500DC" w:rsidRDefault="00F75F20" w:rsidP="00F75F20">
            <w:pPr>
              <w:spacing w:line="240" w:lineRule="auto"/>
              <w:rPr>
                <w:rFonts w:cstheme="minorHAnsi"/>
                <w:color w:val="auto"/>
              </w:rPr>
            </w:pPr>
            <w:r w:rsidRPr="008500DC">
              <w:rPr>
                <w:rFonts w:cstheme="minorHAnsi"/>
                <w:color w:val="auto"/>
              </w:rPr>
              <w:t>Buloke</w:t>
            </w:r>
          </w:p>
        </w:tc>
        <w:tc>
          <w:tcPr>
            <w:tcW w:w="1134" w:type="dxa"/>
            <w:shd w:val="clear" w:color="auto" w:fill="auto"/>
            <w:noWrap/>
            <w:vAlign w:val="bottom"/>
            <w:hideMark/>
          </w:tcPr>
          <w:p w14:paraId="3789C83C" w14:textId="77777777" w:rsidR="00F75F20" w:rsidRPr="008500DC" w:rsidRDefault="00F75F20" w:rsidP="00F75F20">
            <w:pPr>
              <w:spacing w:line="240" w:lineRule="auto"/>
              <w:rPr>
                <w:rFonts w:cstheme="minorHAnsi"/>
                <w:color w:val="auto"/>
              </w:rPr>
            </w:pPr>
            <w:r w:rsidRPr="008500DC">
              <w:rPr>
                <w:rFonts w:cstheme="minorHAnsi"/>
                <w:color w:val="auto"/>
              </w:rPr>
              <w:t>99.33</w:t>
            </w:r>
          </w:p>
        </w:tc>
        <w:tc>
          <w:tcPr>
            <w:tcW w:w="2835" w:type="dxa"/>
            <w:shd w:val="clear" w:color="auto" w:fill="auto"/>
            <w:noWrap/>
            <w:vAlign w:val="bottom"/>
            <w:hideMark/>
          </w:tcPr>
          <w:p w14:paraId="3BD3682F" w14:textId="77777777" w:rsidR="00F75F20" w:rsidRPr="008500DC" w:rsidRDefault="00F75F20" w:rsidP="00F75F20">
            <w:pPr>
              <w:spacing w:line="240" w:lineRule="auto"/>
              <w:rPr>
                <w:rFonts w:cstheme="minorHAnsi"/>
                <w:color w:val="auto"/>
              </w:rPr>
            </w:pPr>
            <w:r w:rsidRPr="008500DC">
              <w:rPr>
                <w:rFonts w:cstheme="minorHAnsi"/>
                <w:color w:val="auto"/>
              </w:rPr>
              <w:t>Moorabool</w:t>
            </w:r>
          </w:p>
        </w:tc>
        <w:tc>
          <w:tcPr>
            <w:tcW w:w="1134" w:type="dxa"/>
            <w:shd w:val="clear" w:color="auto" w:fill="auto"/>
            <w:noWrap/>
            <w:vAlign w:val="bottom"/>
            <w:hideMark/>
          </w:tcPr>
          <w:p w14:paraId="3850AA5E" w14:textId="77777777" w:rsidR="00F75F20" w:rsidRPr="008500DC" w:rsidRDefault="00F75F20" w:rsidP="00F75F20">
            <w:pPr>
              <w:spacing w:line="240" w:lineRule="auto"/>
              <w:rPr>
                <w:rFonts w:cstheme="minorHAnsi"/>
                <w:color w:val="auto"/>
              </w:rPr>
            </w:pPr>
            <w:r w:rsidRPr="008500DC">
              <w:rPr>
                <w:rFonts w:cstheme="minorHAnsi"/>
                <w:color w:val="auto"/>
              </w:rPr>
              <w:t>99.08</w:t>
            </w:r>
          </w:p>
        </w:tc>
      </w:tr>
      <w:tr w:rsidR="00F75F20" w:rsidRPr="008500DC" w14:paraId="2D0285D9" w14:textId="77777777" w:rsidTr="00FD026C">
        <w:trPr>
          <w:trHeight w:val="290"/>
        </w:trPr>
        <w:tc>
          <w:tcPr>
            <w:tcW w:w="2693" w:type="dxa"/>
            <w:shd w:val="clear" w:color="auto" w:fill="auto"/>
            <w:noWrap/>
            <w:vAlign w:val="bottom"/>
            <w:hideMark/>
          </w:tcPr>
          <w:p w14:paraId="0C110252" w14:textId="77777777" w:rsidR="00F75F20" w:rsidRPr="008500DC" w:rsidRDefault="00F75F20" w:rsidP="00F75F20">
            <w:pPr>
              <w:spacing w:line="240" w:lineRule="auto"/>
              <w:rPr>
                <w:rFonts w:cstheme="minorHAnsi"/>
                <w:color w:val="auto"/>
              </w:rPr>
            </w:pPr>
            <w:r w:rsidRPr="008500DC">
              <w:rPr>
                <w:rFonts w:cstheme="minorHAnsi"/>
                <w:color w:val="auto"/>
              </w:rPr>
              <w:t>Campaspe</w:t>
            </w:r>
          </w:p>
        </w:tc>
        <w:tc>
          <w:tcPr>
            <w:tcW w:w="1134" w:type="dxa"/>
            <w:shd w:val="clear" w:color="auto" w:fill="auto"/>
            <w:noWrap/>
            <w:vAlign w:val="bottom"/>
            <w:hideMark/>
          </w:tcPr>
          <w:p w14:paraId="0392C548" w14:textId="77777777" w:rsidR="00F75F20" w:rsidRPr="008500DC" w:rsidRDefault="00F75F20" w:rsidP="00F75F20">
            <w:pPr>
              <w:spacing w:line="240" w:lineRule="auto"/>
              <w:rPr>
                <w:rFonts w:cstheme="minorHAnsi"/>
                <w:color w:val="auto"/>
              </w:rPr>
            </w:pPr>
            <w:r w:rsidRPr="008500DC">
              <w:rPr>
                <w:rFonts w:cstheme="minorHAnsi"/>
                <w:color w:val="auto"/>
              </w:rPr>
              <w:t>98.69</w:t>
            </w:r>
          </w:p>
        </w:tc>
        <w:tc>
          <w:tcPr>
            <w:tcW w:w="2835" w:type="dxa"/>
            <w:shd w:val="clear" w:color="auto" w:fill="auto"/>
            <w:noWrap/>
            <w:vAlign w:val="bottom"/>
            <w:hideMark/>
          </w:tcPr>
          <w:p w14:paraId="30A70531" w14:textId="77777777" w:rsidR="00F75F20" w:rsidRPr="008500DC" w:rsidRDefault="00F75F20" w:rsidP="00F75F20">
            <w:pPr>
              <w:spacing w:line="240" w:lineRule="auto"/>
              <w:rPr>
                <w:rFonts w:cstheme="minorHAnsi"/>
                <w:color w:val="auto"/>
              </w:rPr>
            </w:pPr>
            <w:r w:rsidRPr="008500DC">
              <w:rPr>
                <w:rFonts w:cstheme="minorHAnsi"/>
                <w:color w:val="auto"/>
              </w:rPr>
              <w:t>Moreland</w:t>
            </w:r>
          </w:p>
        </w:tc>
        <w:tc>
          <w:tcPr>
            <w:tcW w:w="1134" w:type="dxa"/>
            <w:shd w:val="clear" w:color="auto" w:fill="auto"/>
            <w:noWrap/>
            <w:vAlign w:val="bottom"/>
            <w:hideMark/>
          </w:tcPr>
          <w:p w14:paraId="127EFED2" w14:textId="77777777" w:rsidR="00F75F20" w:rsidRPr="008500DC" w:rsidRDefault="00F75F20" w:rsidP="00F75F20">
            <w:pPr>
              <w:spacing w:line="240" w:lineRule="auto"/>
              <w:rPr>
                <w:rFonts w:cstheme="minorHAnsi"/>
                <w:color w:val="auto"/>
              </w:rPr>
            </w:pPr>
            <w:r w:rsidRPr="008500DC">
              <w:rPr>
                <w:rFonts w:cstheme="minorHAnsi"/>
                <w:color w:val="auto"/>
              </w:rPr>
              <w:t>99.68</w:t>
            </w:r>
          </w:p>
        </w:tc>
      </w:tr>
      <w:tr w:rsidR="00F75F20" w:rsidRPr="008500DC" w14:paraId="36714263" w14:textId="77777777" w:rsidTr="00FD026C">
        <w:trPr>
          <w:trHeight w:val="290"/>
        </w:trPr>
        <w:tc>
          <w:tcPr>
            <w:tcW w:w="2693" w:type="dxa"/>
            <w:shd w:val="clear" w:color="auto" w:fill="auto"/>
            <w:noWrap/>
            <w:vAlign w:val="bottom"/>
            <w:hideMark/>
          </w:tcPr>
          <w:p w14:paraId="54D59B37" w14:textId="77777777" w:rsidR="00F75F20" w:rsidRPr="008500DC" w:rsidRDefault="00F75F20" w:rsidP="00F75F20">
            <w:pPr>
              <w:spacing w:line="240" w:lineRule="auto"/>
              <w:rPr>
                <w:rFonts w:cstheme="minorHAnsi"/>
                <w:color w:val="auto"/>
              </w:rPr>
            </w:pPr>
            <w:r w:rsidRPr="008500DC">
              <w:rPr>
                <w:rFonts w:cstheme="minorHAnsi"/>
                <w:color w:val="auto"/>
              </w:rPr>
              <w:t>Cardinia</w:t>
            </w:r>
          </w:p>
        </w:tc>
        <w:tc>
          <w:tcPr>
            <w:tcW w:w="1134" w:type="dxa"/>
            <w:shd w:val="clear" w:color="auto" w:fill="auto"/>
            <w:noWrap/>
            <w:vAlign w:val="bottom"/>
            <w:hideMark/>
          </w:tcPr>
          <w:p w14:paraId="21B06E77" w14:textId="77777777" w:rsidR="00F75F20" w:rsidRPr="008500DC" w:rsidRDefault="00F75F20" w:rsidP="00F75F20">
            <w:pPr>
              <w:spacing w:line="240" w:lineRule="auto"/>
              <w:rPr>
                <w:rFonts w:cstheme="minorHAnsi"/>
                <w:color w:val="auto"/>
              </w:rPr>
            </w:pPr>
            <w:r w:rsidRPr="008500DC">
              <w:rPr>
                <w:rFonts w:cstheme="minorHAnsi"/>
                <w:color w:val="auto"/>
              </w:rPr>
              <w:t>99.67</w:t>
            </w:r>
          </w:p>
        </w:tc>
        <w:tc>
          <w:tcPr>
            <w:tcW w:w="2835" w:type="dxa"/>
            <w:shd w:val="clear" w:color="auto" w:fill="auto"/>
            <w:noWrap/>
            <w:vAlign w:val="bottom"/>
            <w:hideMark/>
          </w:tcPr>
          <w:p w14:paraId="088A8AC6" w14:textId="77777777" w:rsidR="00F75F20" w:rsidRPr="008500DC" w:rsidRDefault="00F75F20" w:rsidP="00F75F20">
            <w:pPr>
              <w:spacing w:line="240" w:lineRule="auto"/>
              <w:rPr>
                <w:rFonts w:cstheme="minorHAnsi"/>
                <w:color w:val="auto"/>
              </w:rPr>
            </w:pPr>
            <w:r w:rsidRPr="008500DC">
              <w:rPr>
                <w:rFonts w:cstheme="minorHAnsi"/>
                <w:color w:val="auto"/>
              </w:rPr>
              <w:t>Mornington Penninsula</w:t>
            </w:r>
          </w:p>
        </w:tc>
        <w:tc>
          <w:tcPr>
            <w:tcW w:w="1134" w:type="dxa"/>
            <w:shd w:val="clear" w:color="auto" w:fill="auto"/>
            <w:noWrap/>
            <w:vAlign w:val="bottom"/>
            <w:hideMark/>
          </w:tcPr>
          <w:p w14:paraId="45FA829B" w14:textId="77777777" w:rsidR="00F75F20" w:rsidRPr="008500DC" w:rsidRDefault="00F75F20" w:rsidP="00F75F20">
            <w:pPr>
              <w:spacing w:line="240" w:lineRule="auto"/>
              <w:rPr>
                <w:rFonts w:cstheme="minorHAnsi"/>
                <w:color w:val="auto"/>
              </w:rPr>
            </w:pPr>
            <w:r w:rsidRPr="008500DC">
              <w:rPr>
                <w:rFonts w:cstheme="minorHAnsi"/>
                <w:color w:val="auto"/>
              </w:rPr>
              <w:t>97.91</w:t>
            </w:r>
          </w:p>
        </w:tc>
      </w:tr>
      <w:tr w:rsidR="00F75F20" w:rsidRPr="008500DC" w14:paraId="56C22DDF" w14:textId="77777777" w:rsidTr="00FD026C">
        <w:trPr>
          <w:trHeight w:val="290"/>
        </w:trPr>
        <w:tc>
          <w:tcPr>
            <w:tcW w:w="2693" w:type="dxa"/>
            <w:shd w:val="clear" w:color="auto" w:fill="auto"/>
            <w:noWrap/>
            <w:vAlign w:val="bottom"/>
            <w:hideMark/>
          </w:tcPr>
          <w:p w14:paraId="320C8DC8" w14:textId="77777777" w:rsidR="00F75F20" w:rsidRPr="008500DC" w:rsidRDefault="00F75F20" w:rsidP="00F75F20">
            <w:pPr>
              <w:spacing w:line="240" w:lineRule="auto"/>
              <w:rPr>
                <w:rFonts w:cstheme="minorHAnsi"/>
                <w:color w:val="auto"/>
              </w:rPr>
            </w:pPr>
            <w:r w:rsidRPr="008500DC">
              <w:rPr>
                <w:rFonts w:cstheme="minorHAnsi"/>
                <w:color w:val="auto"/>
              </w:rPr>
              <w:t>Casey</w:t>
            </w:r>
          </w:p>
        </w:tc>
        <w:tc>
          <w:tcPr>
            <w:tcW w:w="1134" w:type="dxa"/>
            <w:shd w:val="clear" w:color="auto" w:fill="auto"/>
            <w:noWrap/>
            <w:vAlign w:val="bottom"/>
            <w:hideMark/>
          </w:tcPr>
          <w:p w14:paraId="26A805E1" w14:textId="77777777" w:rsidR="00F75F20" w:rsidRPr="008500DC" w:rsidRDefault="00F75F20" w:rsidP="00F75F20">
            <w:pPr>
              <w:spacing w:line="240" w:lineRule="auto"/>
              <w:rPr>
                <w:rFonts w:cstheme="minorHAnsi"/>
                <w:color w:val="auto"/>
              </w:rPr>
            </w:pPr>
            <w:r w:rsidRPr="008500DC">
              <w:rPr>
                <w:rFonts w:cstheme="minorHAnsi"/>
                <w:color w:val="auto"/>
              </w:rPr>
              <w:t>98.60</w:t>
            </w:r>
          </w:p>
        </w:tc>
        <w:tc>
          <w:tcPr>
            <w:tcW w:w="2835" w:type="dxa"/>
            <w:shd w:val="clear" w:color="auto" w:fill="auto"/>
            <w:noWrap/>
            <w:vAlign w:val="bottom"/>
            <w:hideMark/>
          </w:tcPr>
          <w:p w14:paraId="16F64283" w14:textId="77777777" w:rsidR="00F75F20" w:rsidRPr="008500DC" w:rsidRDefault="00F75F20" w:rsidP="00F75F20">
            <w:pPr>
              <w:spacing w:line="240" w:lineRule="auto"/>
              <w:rPr>
                <w:rFonts w:cstheme="minorHAnsi"/>
                <w:color w:val="auto"/>
              </w:rPr>
            </w:pPr>
            <w:r w:rsidRPr="008500DC">
              <w:rPr>
                <w:rFonts w:cstheme="minorHAnsi"/>
                <w:color w:val="auto"/>
              </w:rPr>
              <w:t>Mount Alexander</w:t>
            </w:r>
          </w:p>
        </w:tc>
        <w:tc>
          <w:tcPr>
            <w:tcW w:w="1134" w:type="dxa"/>
            <w:shd w:val="clear" w:color="auto" w:fill="auto"/>
            <w:noWrap/>
            <w:vAlign w:val="bottom"/>
            <w:hideMark/>
          </w:tcPr>
          <w:p w14:paraId="006250CB" w14:textId="77777777" w:rsidR="00F75F20" w:rsidRPr="008500DC" w:rsidRDefault="00F75F20" w:rsidP="00F75F20">
            <w:pPr>
              <w:spacing w:line="240" w:lineRule="auto"/>
              <w:rPr>
                <w:rFonts w:cstheme="minorHAnsi"/>
                <w:color w:val="auto"/>
              </w:rPr>
            </w:pPr>
            <w:r w:rsidRPr="008500DC">
              <w:rPr>
                <w:rFonts w:cstheme="minorHAnsi"/>
                <w:color w:val="auto"/>
              </w:rPr>
              <w:t>98.16</w:t>
            </w:r>
          </w:p>
        </w:tc>
      </w:tr>
      <w:tr w:rsidR="00F75F20" w:rsidRPr="008500DC" w14:paraId="2BDF6548" w14:textId="77777777" w:rsidTr="00FD026C">
        <w:trPr>
          <w:trHeight w:val="290"/>
        </w:trPr>
        <w:tc>
          <w:tcPr>
            <w:tcW w:w="2693" w:type="dxa"/>
            <w:shd w:val="clear" w:color="auto" w:fill="auto"/>
            <w:noWrap/>
            <w:vAlign w:val="bottom"/>
            <w:hideMark/>
          </w:tcPr>
          <w:p w14:paraId="7266B1B5" w14:textId="77777777" w:rsidR="00F75F20" w:rsidRPr="008500DC" w:rsidRDefault="00F75F20" w:rsidP="00F75F20">
            <w:pPr>
              <w:spacing w:line="240" w:lineRule="auto"/>
              <w:rPr>
                <w:rFonts w:cstheme="minorHAnsi"/>
                <w:color w:val="auto"/>
              </w:rPr>
            </w:pPr>
            <w:r w:rsidRPr="008500DC">
              <w:rPr>
                <w:rFonts w:cstheme="minorHAnsi"/>
                <w:color w:val="auto"/>
              </w:rPr>
              <w:t>Central Goldfields</w:t>
            </w:r>
          </w:p>
        </w:tc>
        <w:tc>
          <w:tcPr>
            <w:tcW w:w="1134" w:type="dxa"/>
            <w:shd w:val="clear" w:color="auto" w:fill="auto"/>
            <w:noWrap/>
            <w:vAlign w:val="bottom"/>
            <w:hideMark/>
          </w:tcPr>
          <w:p w14:paraId="68BC51FB" w14:textId="77777777" w:rsidR="00F75F20" w:rsidRPr="008500DC" w:rsidRDefault="00F75F20" w:rsidP="00F75F20">
            <w:pPr>
              <w:spacing w:line="240" w:lineRule="auto"/>
              <w:rPr>
                <w:rFonts w:cstheme="minorHAnsi"/>
                <w:color w:val="auto"/>
              </w:rPr>
            </w:pPr>
            <w:r w:rsidRPr="008500DC">
              <w:rPr>
                <w:rFonts w:cstheme="minorHAnsi"/>
                <w:color w:val="auto"/>
              </w:rPr>
              <w:t>94.54</w:t>
            </w:r>
          </w:p>
        </w:tc>
        <w:tc>
          <w:tcPr>
            <w:tcW w:w="2835" w:type="dxa"/>
            <w:shd w:val="clear" w:color="auto" w:fill="auto"/>
            <w:noWrap/>
            <w:vAlign w:val="bottom"/>
            <w:hideMark/>
          </w:tcPr>
          <w:p w14:paraId="1BA1F34F" w14:textId="77777777" w:rsidR="00F75F20" w:rsidRPr="008500DC" w:rsidRDefault="00F75F20" w:rsidP="00F75F20">
            <w:pPr>
              <w:spacing w:line="240" w:lineRule="auto"/>
              <w:rPr>
                <w:rFonts w:cstheme="minorHAnsi"/>
                <w:color w:val="auto"/>
              </w:rPr>
            </w:pPr>
            <w:r w:rsidRPr="008500DC">
              <w:rPr>
                <w:rFonts w:cstheme="minorHAnsi"/>
                <w:color w:val="auto"/>
              </w:rPr>
              <w:t>Moyne</w:t>
            </w:r>
          </w:p>
        </w:tc>
        <w:tc>
          <w:tcPr>
            <w:tcW w:w="1134" w:type="dxa"/>
            <w:shd w:val="clear" w:color="auto" w:fill="auto"/>
            <w:noWrap/>
            <w:vAlign w:val="bottom"/>
            <w:hideMark/>
          </w:tcPr>
          <w:p w14:paraId="2EFFF178" w14:textId="77777777" w:rsidR="00F75F20" w:rsidRPr="008500DC" w:rsidRDefault="00F75F20" w:rsidP="00F75F20">
            <w:pPr>
              <w:spacing w:line="240" w:lineRule="auto"/>
              <w:rPr>
                <w:rFonts w:cstheme="minorHAnsi"/>
                <w:color w:val="auto"/>
              </w:rPr>
            </w:pPr>
            <w:r w:rsidRPr="008500DC">
              <w:rPr>
                <w:rFonts w:cstheme="minorHAnsi"/>
                <w:color w:val="auto"/>
              </w:rPr>
              <w:t>98.06</w:t>
            </w:r>
          </w:p>
        </w:tc>
      </w:tr>
      <w:tr w:rsidR="00F75F20" w:rsidRPr="008500DC" w14:paraId="5D138836" w14:textId="77777777" w:rsidTr="00FD026C">
        <w:trPr>
          <w:trHeight w:val="290"/>
        </w:trPr>
        <w:tc>
          <w:tcPr>
            <w:tcW w:w="2693" w:type="dxa"/>
            <w:shd w:val="clear" w:color="auto" w:fill="auto"/>
            <w:noWrap/>
            <w:vAlign w:val="bottom"/>
            <w:hideMark/>
          </w:tcPr>
          <w:p w14:paraId="343D4915" w14:textId="77777777" w:rsidR="00F75F20" w:rsidRPr="008500DC" w:rsidRDefault="00F75F20" w:rsidP="00F75F20">
            <w:pPr>
              <w:spacing w:line="240" w:lineRule="auto"/>
              <w:rPr>
                <w:rFonts w:cstheme="minorHAnsi"/>
                <w:color w:val="auto"/>
              </w:rPr>
            </w:pPr>
            <w:r w:rsidRPr="008500DC">
              <w:rPr>
                <w:rFonts w:cstheme="minorHAnsi"/>
                <w:color w:val="auto"/>
              </w:rPr>
              <w:t>Colac Otway</w:t>
            </w:r>
          </w:p>
        </w:tc>
        <w:tc>
          <w:tcPr>
            <w:tcW w:w="1134" w:type="dxa"/>
            <w:shd w:val="clear" w:color="auto" w:fill="auto"/>
            <w:noWrap/>
            <w:vAlign w:val="bottom"/>
            <w:hideMark/>
          </w:tcPr>
          <w:p w14:paraId="2E2980DF" w14:textId="77777777" w:rsidR="00F75F20" w:rsidRPr="008500DC" w:rsidRDefault="00F75F20" w:rsidP="00F75F20">
            <w:pPr>
              <w:spacing w:line="240" w:lineRule="auto"/>
              <w:rPr>
                <w:rFonts w:cstheme="minorHAnsi"/>
                <w:color w:val="auto"/>
              </w:rPr>
            </w:pPr>
            <w:r w:rsidRPr="008500DC">
              <w:rPr>
                <w:rFonts w:cstheme="minorHAnsi"/>
                <w:color w:val="auto"/>
              </w:rPr>
              <w:t>97.80</w:t>
            </w:r>
          </w:p>
        </w:tc>
        <w:tc>
          <w:tcPr>
            <w:tcW w:w="2835" w:type="dxa"/>
            <w:shd w:val="clear" w:color="auto" w:fill="auto"/>
            <w:noWrap/>
            <w:vAlign w:val="bottom"/>
            <w:hideMark/>
          </w:tcPr>
          <w:p w14:paraId="0941C77A" w14:textId="77777777" w:rsidR="00F75F20" w:rsidRPr="008500DC" w:rsidRDefault="00F75F20" w:rsidP="00F75F20">
            <w:pPr>
              <w:spacing w:line="240" w:lineRule="auto"/>
              <w:rPr>
                <w:rFonts w:cstheme="minorHAnsi"/>
                <w:color w:val="auto"/>
              </w:rPr>
            </w:pPr>
            <w:r w:rsidRPr="008500DC">
              <w:rPr>
                <w:rFonts w:cstheme="minorHAnsi"/>
                <w:color w:val="auto"/>
              </w:rPr>
              <w:t>Murrindindi</w:t>
            </w:r>
          </w:p>
        </w:tc>
        <w:tc>
          <w:tcPr>
            <w:tcW w:w="1134" w:type="dxa"/>
            <w:shd w:val="clear" w:color="auto" w:fill="auto"/>
            <w:noWrap/>
            <w:vAlign w:val="bottom"/>
            <w:hideMark/>
          </w:tcPr>
          <w:p w14:paraId="3B8E4C57" w14:textId="77777777" w:rsidR="00F75F20" w:rsidRPr="008500DC" w:rsidRDefault="00F75F20" w:rsidP="00F75F20">
            <w:pPr>
              <w:spacing w:line="240" w:lineRule="auto"/>
              <w:rPr>
                <w:rFonts w:cstheme="minorHAnsi"/>
                <w:color w:val="auto"/>
              </w:rPr>
            </w:pPr>
            <w:r w:rsidRPr="008500DC">
              <w:rPr>
                <w:rFonts w:cstheme="minorHAnsi"/>
                <w:color w:val="auto"/>
              </w:rPr>
              <w:t>98.26</w:t>
            </w:r>
          </w:p>
        </w:tc>
      </w:tr>
      <w:tr w:rsidR="00F75F20" w:rsidRPr="008500DC" w14:paraId="02393D9A" w14:textId="77777777" w:rsidTr="00FD026C">
        <w:trPr>
          <w:trHeight w:val="290"/>
        </w:trPr>
        <w:tc>
          <w:tcPr>
            <w:tcW w:w="2693" w:type="dxa"/>
            <w:shd w:val="clear" w:color="auto" w:fill="auto"/>
            <w:noWrap/>
            <w:vAlign w:val="bottom"/>
            <w:hideMark/>
          </w:tcPr>
          <w:p w14:paraId="515D5AF4" w14:textId="77777777" w:rsidR="00F75F20" w:rsidRPr="008500DC" w:rsidRDefault="00F75F20" w:rsidP="00F75F20">
            <w:pPr>
              <w:spacing w:line="240" w:lineRule="auto"/>
              <w:rPr>
                <w:rFonts w:cstheme="minorHAnsi"/>
                <w:color w:val="auto"/>
              </w:rPr>
            </w:pPr>
            <w:r w:rsidRPr="008500DC">
              <w:rPr>
                <w:rFonts w:cstheme="minorHAnsi"/>
                <w:color w:val="auto"/>
              </w:rPr>
              <w:t>Corangamite</w:t>
            </w:r>
          </w:p>
        </w:tc>
        <w:tc>
          <w:tcPr>
            <w:tcW w:w="1134" w:type="dxa"/>
            <w:shd w:val="clear" w:color="auto" w:fill="auto"/>
            <w:noWrap/>
            <w:vAlign w:val="bottom"/>
            <w:hideMark/>
          </w:tcPr>
          <w:p w14:paraId="05772C98" w14:textId="77777777" w:rsidR="00F75F20" w:rsidRPr="008500DC" w:rsidRDefault="00F75F20" w:rsidP="00F75F20">
            <w:pPr>
              <w:spacing w:line="240" w:lineRule="auto"/>
              <w:rPr>
                <w:rFonts w:cstheme="minorHAnsi"/>
                <w:color w:val="auto"/>
              </w:rPr>
            </w:pPr>
            <w:r w:rsidRPr="008500DC">
              <w:rPr>
                <w:rFonts w:cstheme="minorHAnsi"/>
                <w:color w:val="auto"/>
              </w:rPr>
              <w:t>99.66</w:t>
            </w:r>
          </w:p>
        </w:tc>
        <w:tc>
          <w:tcPr>
            <w:tcW w:w="2835" w:type="dxa"/>
            <w:shd w:val="clear" w:color="auto" w:fill="auto"/>
            <w:noWrap/>
            <w:vAlign w:val="bottom"/>
            <w:hideMark/>
          </w:tcPr>
          <w:p w14:paraId="47F6708D" w14:textId="77777777" w:rsidR="00F75F20" w:rsidRPr="008500DC" w:rsidRDefault="00F75F20" w:rsidP="00F75F20">
            <w:pPr>
              <w:spacing w:line="240" w:lineRule="auto"/>
              <w:rPr>
                <w:rFonts w:cstheme="minorHAnsi"/>
                <w:color w:val="auto"/>
              </w:rPr>
            </w:pPr>
            <w:r w:rsidRPr="008500DC">
              <w:rPr>
                <w:rFonts w:cstheme="minorHAnsi"/>
                <w:color w:val="auto"/>
              </w:rPr>
              <w:t>Nillumbik</w:t>
            </w:r>
          </w:p>
        </w:tc>
        <w:tc>
          <w:tcPr>
            <w:tcW w:w="1134" w:type="dxa"/>
            <w:shd w:val="clear" w:color="auto" w:fill="auto"/>
            <w:noWrap/>
            <w:vAlign w:val="bottom"/>
            <w:hideMark/>
          </w:tcPr>
          <w:p w14:paraId="5448A6F1" w14:textId="77777777" w:rsidR="00F75F20" w:rsidRPr="008500DC" w:rsidRDefault="00F75F20" w:rsidP="00F75F20">
            <w:pPr>
              <w:spacing w:line="240" w:lineRule="auto"/>
              <w:rPr>
                <w:rFonts w:cstheme="minorHAnsi"/>
                <w:color w:val="auto"/>
              </w:rPr>
            </w:pPr>
            <w:r w:rsidRPr="008500DC">
              <w:rPr>
                <w:rFonts w:cstheme="minorHAnsi"/>
                <w:color w:val="auto"/>
              </w:rPr>
              <w:t>99.64</w:t>
            </w:r>
          </w:p>
        </w:tc>
      </w:tr>
      <w:tr w:rsidR="00F75F20" w:rsidRPr="008500DC" w14:paraId="5E3470BF" w14:textId="77777777" w:rsidTr="00FD026C">
        <w:trPr>
          <w:trHeight w:val="290"/>
        </w:trPr>
        <w:tc>
          <w:tcPr>
            <w:tcW w:w="2693" w:type="dxa"/>
            <w:shd w:val="clear" w:color="auto" w:fill="auto"/>
            <w:noWrap/>
            <w:vAlign w:val="bottom"/>
            <w:hideMark/>
          </w:tcPr>
          <w:p w14:paraId="68FCEC73" w14:textId="77777777" w:rsidR="00F75F20" w:rsidRPr="008500DC" w:rsidRDefault="00F75F20" w:rsidP="00F75F20">
            <w:pPr>
              <w:spacing w:line="240" w:lineRule="auto"/>
              <w:rPr>
                <w:rFonts w:cstheme="minorHAnsi"/>
                <w:color w:val="auto"/>
              </w:rPr>
            </w:pPr>
            <w:r w:rsidRPr="008500DC">
              <w:rPr>
                <w:rFonts w:cstheme="minorHAnsi"/>
                <w:color w:val="auto"/>
              </w:rPr>
              <w:t>Darebin</w:t>
            </w:r>
          </w:p>
        </w:tc>
        <w:tc>
          <w:tcPr>
            <w:tcW w:w="1134" w:type="dxa"/>
            <w:shd w:val="clear" w:color="auto" w:fill="auto"/>
            <w:noWrap/>
            <w:vAlign w:val="bottom"/>
            <w:hideMark/>
          </w:tcPr>
          <w:p w14:paraId="4A07D7C3" w14:textId="77777777" w:rsidR="00F75F20" w:rsidRPr="008500DC" w:rsidRDefault="00F75F20" w:rsidP="00F75F20">
            <w:pPr>
              <w:spacing w:line="240" w:lineRule="auto"/>
              <w:rPr>
                <w:rFonts w:cstheme="minorHAnsi"/>
                <w:color w:val="auto"/>
              </w:rPr>
            </w:pPr>
            <w:r w:rsidRPr="008500DC">
              <w:rPr>
                <w:rFonts w:cstheme="minorHAnsi"/>
                <w:color w:val="auto"/>
              </w:rPr>
              <w:t>98.35</w:t>
            </w:r>
          </w:p>
        </w:tc>
        <w:tc>
          <w:tcPr>
            <w:tcW w:w="2835" w:type="dxa"/>
            <w:shd w:val="clear" w:color="auto" w:fill="auto"/>
            <w:noWrap/>
            <w:vAlign w:val="bottom"/>
            <w:hideMark/>
          </w:tcPr>
          <w:p w14:paraId="29ED3878" w14:textId="77777777" w:rsidR="00F75F20" w:rsidRPr="008500DC" w:rsidRDefault="00F75F20" w:rsidP="00F75F20">
            <w:pPr>
              <w:spacing w:line="240" w:lineRule="auto"/>
              <w:rPr>
                <w:rFonts w:cstheme="minorHAnsi"/>
                <w:color w:val="auto"/>
              </w:rPr>
            </w:pPr>
            <w:r w:rsidRPr="008500DC">
              <w:rPr>
                <w:rFonts w:cstheme="minorHAnsi"/>
                <w:color w:val="auto"/>
              </w:rPr>
              <w:t>Northern Grampians</w:t>
            </w:r>
          </w:p>
        </w:tc>
        <w:tc>
          <w:tcPr>
            <w:tcW w:w="1134" w:type="dxa"/>
            <w:shd w:val="clear" w:color="auto" w:fill="auto"/>
            <w:noWrap/>
            <w:vAlign w:val="bottom"/>
            <w:hideMark/>
          </w:tcPr>
          <w:p w14:paraId="0C9C2B43" w14:textId="77777777" w:rsidR="00F75F20" w:rsidRPr="008500DC" w:rsidRDefault="00F75F20" w:rsidP="00F75F20">
            <w:pPr>
              <w:spacing w:line="240" w:lineRule="auto"/>
              <w:rPr>
                <w:rFonts w:cstheme="minorHAnsi"/>
                <w:color w:val="auto"/>
              </w:rPr>
            </w:pPr>
            <w:r w:rsidRPr="008500DC">
              <w:rPr>
                <w:rFonts w:cstheme="minorHAnsi"/>
                <w:color w:val="auto"/>
              </w:rPr>
              <w:t>99.93</w:t>
            </w:r>
          </w:p>
        </w:tc>
      </w:tr>
      <w:tr w:rsidR="00F75F20" w:rsidRPr="008500DC" w14:paraId="694EE39B" w14:textId="77777777" w:rsidTr="00FD026C">
        <w:trPr>
          <w:trHeight w:val="290"/>
        </w:trPr>
        <w:tc>
          <w:tcPr>
            <w:tcW w:w="2693" w:type="dxa"/>
            <w:shd w:val="clear" w:color="auto" w:fill="auto"/>
            <w:noWrap/>
            <w:vAlign w:val="bottom"/>
            <w:hideMark/>
          </w:tcPr>
          <w:p w14:paraId="1CD62D33" w14:textId="77777777" w:rsidR="00F75F20" w:rsidRPr="008500DC" w:rsidRDefault="00F75F20" w:rsidP="00F75F20">
            <w:pPr>
              <w:spacing w:line="240" w:lineRule="auto"/>
              <w:rPr>
                <w:rFonts w:cstheme="minorHAnsi"/>
                <w:color w:val="auto"/>
              </w:rPr>
            </w:pPr>
            <w:r w:rsidRPr="008500DC">
              <w:rPr>
                <w:rFonts w:cstheme="minorHAnsi"/>
                <w:color w:val="auto"/>
              </w:rPr>
              <w:t>East Gippsland</w:t>
            </w:r>
          </w:p>
        </w:tc>
        <w:tc>
          <w:tcPr>
            <w:tcW w:w="1134" w:type="dxa"/>
            <w:shd w:val="clear" w:color="auto" w:fill="auto"/>
            <w:noWrap/>
            <w:vAlign w:val="bottom"/>
            <w:hideMark/>
          </w:tcPr>
          <w:p w14:paraId="5F90C0E3" w14:textId="77777777" w:rsidR="00F75F20" w:rsidRPr="008500DC" w:rsidRDefault="00F75F20" w:rsidP="00F75F20">
            <w:pPr>
              <w:spacing w:line="240" w:lineRule="auto"/>
              <w:rPr>
                <w:rFonts w:cstheme="minorHAnsi"/>
                <w:color w:val="auto"/>
              </w:rPr>
            </w:pPr>
            <w:r w:rsidRPr="008500DC">
              <w:rPr>
                <w:rFonts w:cstheme="minorHAnsi"/>
                <w:color w:val="auto"/>
              </w:rPr>
              <w:t>99.18</w:t>
            </w:r>
          </w:p>
        </w:tc>
        <w:tc>
          <w:tcPr>
            <w:tcW w:w="2835" w:type="dxa"/>
            <w:shd w:val="clear" w:color="auto" w:fill="auto"/>
            <w:noWrap/>
            <w:vAlign w:val="bottom"/>
            <w:hideMark/>
          </w:tcPr>
          <w:p w14:paraId="4F44A99E" w14:textId="77777777" w:rsidR="00F75F20" w:rsidRPr="008500DC" w:rsidRDefault="00F75F20" w:rsidP="00F75F20">
            <w:pPr>
              <w:spacing w:line="240" w:lineRule="auto"/>
              <w:rPr>
                <w:rFonts w:cstheme="minorHAnsi"/>
                <w:color w:val="auto"/>
              </w:rPr>
            </w:pPr>
            <w:r w:rsidRPr="008500DC">
              <w:rPr>
                <w:rFonts w:cstheme="minorHAnsi"/>
                <w:color w:val="auto"/>
              </w:rPr>
              <w:t>Port Phillip</w:t>
            </w:r>
          </w:p>
        </w:tc>
        <w:tc>
          <w:tcPr>
            <w:tcW w:w="1134" w:type="dxa"/>
            <w:shd w:val="clear" w:color="auto" w:fill="auto"/>
            <w:noWrap/>
            <w:vAlign w:val="bottom"/>
            <w:hideMark/>
          </w:tcPr>
          <w:p w14:paraId="182BF47B" w14:textId="77777777" w:rsidR="00F75F20" w:rsidRPr="008500DC" w:rsidRDefault="00F75F20" w:rsidP="00F75F20">
            <w:pPr>
              <w:spacing w:line="240" w:lineRule="auto"/>
              <w:rPr>
                <w:rFonts w:cstheme="minorHAnsi"/>
                <w:color w:val="auto"/>
              </w:rPr>
            </w:pPr>
            <w:r w:rsidRPr="008500DC">
              <w:rPr>
                <w:rFonts w:cstheme="minorHAnsi"/>
                <w:color w:val="auto"/>
              </w:rPr>
              <w:t>99.68</w:t>
            </w:r>
          </w:p>
        </w:tc>
      </w:tr>
      <w:tr w:rsidR="00F75F20" w:rsidRPr="008500DC" w14:paraId="72AA3B31" w14:textId="77777777" w:rsidTr="00FD026C">
        <w:trPr>
          <w:trHeight w:val="290"/>
        </w:trPr>
        <w:tc>
          <w:tcPr>
            <w:tcW w:w="2693" w:type="dxa"/>
            <w:shd w:val="clear" w:color="auto" w:fill="auto"/>
            <w:noWrap/>
            <w:vAlign w:val="bottom"/>
            <w:hideMark/>
          </w:tcPr>
          <w:p w14:paraId="127E91BF" w14:textId="77777777" w:rsidR="00F75F20" w:rsidRPr="008500DC" w:rsidRDefault="00F75F20" w:rsidP="00F75F20">
            <w:pPr>
              <w:spacing w:line="240" w:lineRule="auto"/>
              <w:rPr>
                <w:rFonts w:cstheme="minorHAnsi"/>
                <w:color w:val="auto"/>
              </w:rPr>
            </w:pPr>
            <w:r w:rsidRPr="008500DC">
              <w:rPr>
                <w:rFonts w:cstheme="minorHAnsi"/>
                <w:color w:val="auto"/>
              </w:rPr>
              <w:t>Frankston</w:t>
            </w:r>
          </w:p>
        </w:tc>
        <w:tc>
          <w:tcPr>
            <w:tcW w:w="1134" w:type="dxa"/>
            <w:shd w:val="clear" w:color="auto" w:fill="auto"/>
            <w:noWrap/>
            <w:vAlign w:val="bottom"/>
            <w:hideMark/>
          </w:tcPr>
          <w:p w14:paraId="1CA9F719" w14:textId="77777777" w:rsidR="00F75F20" w:rsidRPr="008500DC" w:rsidRDefault="00F75F20" w:rsidP="00F75F20">
            <w:pPr>
              <w:spacing w:line="240" w:lineRule="auto"/>
              <w:rPr>
                <w:rFonts w:cstheme="minorHAnsi"/>
                <w:color w:val="auto"/>
              </w:rPr>
            </w:pPr>
            <w:r w:rsidRPr="008500DC">
              <w:rPr>
                <w:rFonts w:cstheme="minorHAnsi"/>
                <w:color w:val="auto"/>
              </w:rPr>
              <w:t>99.52</w:t>
            </w:r>
          </w:p>
        </w:tc>
        <w:tc>
          <w:tcPr>
            <w:tcW w:w="2835" w:type="dxa"/>
            <w:shd w:val="clear" w:color="auto" w:fill="auto"/>
            <w:noWrap/>
            <w:vAlign w:val="bottom"/>
            <w:hideMark/>
          </w:tcPr>
          <w:p w14:paraId="3F794217" w14:textId="77777777" w:rsidR="00F75F20" w:rsidRPr="008500DC" w:rsidRDefault="00F75F20" w:rsidP="00F75F20">
            <w:pPr>
              <w:spacing w:line="240" w:lineRule="auto"/>
              <w:rPr>
                <w:rFonts w:cstheme="minorHAnsi"/>
                <w:color w:val="auto"/>
              </w:rPr>
            </w:pPr>
            <w:r w:rsidRPr="008500DC">
              <w:rPr>
                <w:rFonts w:cstheme="minorHAnsi"/>
                <w:color w:val="auto"/>
              </w:rPr>
              <w:t>Pyrenees</w:t>
            </w:r>
          </w:p>
        </w:tc>
        <w:tc>
          <w:tcPr>
            <w:tcW w:w="1134" w:type="dxa"/>
            <w:shd w:val="clear" w:color="auto" w:fill="auto"/>
            <w:noWrap/>
            <w:vAlign w:val="bottom"/>
            <w:hideMark/>
          </w:tcPr>
          <w:p w14:paraId="29E93530" w14:textId="77777777" w:rsidR="00F75F20" w:rsidRPr="008500DC" w:rsidRDefault="00F75F20" w:rsidP="00F75F20">
            <w:pPr>
              <w:spacing w:line="240" w:lineRule="auto"/>
              <w:rPr>
                <w:rFonts w:cstheme="minorHAnsi"/>
                <w:color w:val="auto"/>
              </w:rPr>
            </w:pPr>
            <w:r w:rsidRPr="008500DC">
              <w:rPr>
                <w:rFonts w:cstheme="minorHAnsi"/>
                <w:color w:val="auto"/>
              </w:rPr>
              <w:t>98.81</w:t>
            </w:r>
          </w:p>
        </w:tc>
      </w:tr>
      <w:tr w:rsidR="00F75F20" w:rsidRPr="008500DC" w14:paraId="7FCFC078" w14:textId="77777777" w:rsidTr="00FD026C">
        <w:trPr>
          <w:trHeight w:val="290"/>
        </w:trPr>
        <w:tc>
          <w:tcPr>
            <w:tcW w:w="2693" w:type="dxa"/>
            <w:shd w:val="clear" w:color="auto" w:fill="auto"/>
            <w:noWrap/>
            <w:vAlign w:val="bottom"/>
            <w:hideMark/>
          </w:tcPr>
          <w:p w14:paraId="07ADAEF4" w14:textId="77777777" w:rsidR="00F75F20" w:rsidRPr="008500DC" w:rsidRDefault="00F75F20" w:rsidP="00F75F20">
            <w:pPr>
              <w:spacing w:line="240" w:lineRule="auto"/>
              <w:rPr>
                <w:rFonts w:cstheme="minorHAnsi"/>
                <w:color w:val="auto"/>
              </w:rPr>
            </w:pPr>
            <w:r w:rsidRPr="008500DC">
              <w:rPr>
                <w:rFonts w:cstheme="minorHAnsi"/>
                <w:color w:val="auto"/>
              </w:rPr>
              <w:t>Gannawarra</w:t>
            </w:r>
          </w:p>
        </w:tc>
        <w:tc>
          <w:tcPr>
            <w:tcW w:w="1134" w:type="dxa"/>
            <w:shd w:val="clear" w:color="auto" w:fill="auto"/>
            <w:noWrap/>
            <w:vAlign w:val="bottom"/>
            <w:hideMark/>
          </w:tcPr>
          <w:p w14:paraId="2D1D8CB3" w14:textId="77777777" w:rsidR="00F75F20" w:rsidRPr="008500DC" w:rsidRDefault="00F75F20" w:rsidP="00F75F20">
            <w:pPr>
              <w:spacing w:line="240" w:lineRule="auto"/>
              <w:rPr>
                <w:rFonts w:cstheme="minorHAnsi"/>
                <w:color w:val="auto"/>
              </w:rPr>
            </w:pPr>
            <w:r w:rsidRPr="008500DC">
              <w:rPr>
                <w:rFonts w:cstheme="minorHAnsi"/>
                <w:color w:val="auto"/>
              </w:rPr>
              <w:t>99.20</w:t>
            </w:r>
          </w:p>
        </w:tc>
        <w:tc>
          <w:tcPr>
            <w:tcW w:w="2835" w:type="dxa"/>
            <w:shd w:val="clear" w:color="auto" w:fill="auto"/>
            <w:noWrap/>
            <w:vAlign w:val="bottom"/>
            <w:hideMark/>
          </w:tcPr>
          <w:p w14:paraId="61AB827F" w14:textId="77777777" w:rsidR="00F75F20" w:rsidRPr="008500DC" w:rsidRDefault="00F75F20" w:rsidP="00F75F20">
            <w:pPr>
              <w:spacing w:line="240" w:lineRule="auto"/>
              <w:rPr>
                <w:rFonts w:cstheme="minorHAnsi"/>
                <w:color w:val="auto"/>
              </w:rPr>
            </w:pPr>
            <w:r w:rsidRPr="008500DC">
              <w:rPr>
                <w:rFonts w:cstheme="minorHAnsi"/>
                <w:color w:val="auto"/>
              </w:rPr>
              <w:t>Queenscliffe</w:t>
            </w:r>
          </w:p>
        </w:tc>
        <w:tc>
          <w:tcPr>
            <w:tcW w:w="1134" w:type="dxa"/>
            <w:shd w:val="clear" w:color="auto" w:fill="auto"/>
            <w:noWrap/>
            <w:vAlign w:val="bottom"/>
            <w:hideMark/>
          </w:tcPr>
          <w:p w14:paraId="0BBA2951" w14:textId="77777777" w:rsidR="00F75F20" w:rsidRPr="008500DC" w:rsidRDefault="00F75F20" w:rsidP="00F75F20">
            <w:pPr>
              <w:spacing w:line="240" w:lineRule="auto"/>
              <w:rPr>
                <w:rFonts w:cstheme="minorHAnsi"/>
                <w:color w:val="auto"/>
              </w:rPr>
            </w:pPr>
            <w:r w:rsidRPr="008500DC">
              <w:rPr>
                <w:rFonts w:cstheme="minorHAnsi"/>
                <w:color w:val="auto"/>
              </w:rPr>
              <w:t>97.51</w:t>
            </w:r>
          </w:p>
        </w:tc>
      </w:tr>
      <w:tr w:rsidR="00F75F20" w:rsidRPr="008500DC" w14:paraId="6056CF5B" w14:textId="77777777" w:rsidTr="00FD026C">
        <w:trPr>
          <w:trHeight w:val="290"/>
        </w:trPr>
        <w:tc>
          <w:tcPr>
            <w:tcW w:w="2693" w:type="dxa"/>
            <w:shd w:val="clear" w:color="auto" w:fill="auto"/>
            <w:noWrap/>
            <w:vAlign w:val="bottom"/>
            <w:hideMark/>
          </w:tcPr>
          <w:p w14:paraId="6017B6B3" w14:textId="77777777" w:rsidR="00F75F20" w:rsidRPr="008500DC" w:rsidRDefault="00F75F20" w:rsidP="00F75F20">
            <w:pPr>
              <w:spacing w:line="240" w:lineRule="auto"/>
              <w:rPr>
                <w:rFonts w:cstheme="minorHAnsi"/>
                <w:color w:val="auto"/>
              </w:rPr>
            </w:pPr>
            <w:r w:rsidRPr="008500DC">
              <w:rPr>
                <w:rFonts w:cstheme="minorHAnsi"/>
                <w:color w:val="auto"/>
              </w:rPr>
              <w:t>Glen Eira</w:t>
            </w:r>
          </w:p>
        </w:tc>
        <w:tc>
          <w:tcPr>
            <w:tcW w:w="1134" w:type="dxa"/>
            <w:shd w:val="clear" w:color="auto" w:fill="auto"/>
            <w:noWrap/>
            <w:vAlign w:val="bottom"/>
            <w:hideMark/>
          </w:tcPr>
          <w:p w14:paraId="08C8DBA7" w14:textId="77777777" w:rsidR="00F75F20" w:rsidRPr="008500DC" w:rsidRDefault="00F75F20" w:rsidP="00F75F20">
            <w:pPr>
              <w:spacing w:line="240" w:lineRule="auto"/>
              <w:rPr>
                <w:rFonts w:cstheme="minorHAnsi"/>
                <w:color w:val="auto"/>
              </w:rPr>
            </w:pPr>
            <w:r w:rsidRPr="008500DC">
              <w:rPr>
                <w:rFonts w:cstheme="minorHAnsi"/>
                <w:color w:val="auto"/>
              </w:rPr>
              <w:t>99.69</w:t>
            </w:r>
          </w:p>
        </w:tc>
        <w:tc>
          <w:tcPr>
            <w:tcW w:w="2835" w:type="dxa"/>
            <w:shd w:val="clear" w:color="auto" w:fill="auto"/>
            <w:noWrap/>
            <w:vAlign w:val="bottom"/>
            <w:hideMark/>
          </w:tcPr>
          <w:p w14:paraId="1C9F5B5B" w14:textId="77777777" w:rsidR="00F75F20" w:rsidRPr="008500DC" w:rsidRDefault="00F75F20" w:rsidP="00F75F20">
            <w:pPr>
              <w:spacing w:line="240" w:lineRule="auto"/>
              <w:rPr>
                <w:rFonts w:cstheme="minorHAnsi"/>
                <w:color w:val="auto"/>
              </w:rPr>
            </w:pPr>
            <w:r w:rsidRPr="008500DC">
              <w:rPr>
                <w:rFonts w:cstheme="minorHAnsi"/>
                <w:color w:val="auto"/>
              </w:rPr>
              <w:t>South Gippsland</w:t>
            </w:r>
          </w:p>
        </w:tc>
        <w:tc>
          <w:tcPr>
            <w:tcW w:w="1134" w:type="dxa"/>
            <w:shd w:val="clear" w:color="auto" w:fill="auto"/>
            <w:noWrap/>
            <w:vAlign w:val="bottom"/>
            <w:hideMark/>
          </w:tcPr>
          <w:p w14:paraId="288062B0" w14:textId="77777777" w:rsidR="00F75F20" w:rsidRPr="008500DC" w:rsidRDefault="00F75F20" w:rsidP="00F75F20">
            <w:pPr>
              <w:spacing w:line="240" w:lineRule="auto"/>
              <w:rPr>
                <w:rFonts w:cstheme="minorHAnsi"/>
                <w:color w:val="auto"/>
              </w:rPr>
            </w:pPr>
            <w:r w:rsidRPr="008500DC">
              <w:rPr>
                <w:rFonts w:cstheme="minorHAnsi"/>
                <w:color w:val="auto"/>
              </w:rPr>
              <w:t>96.12</w:t>
            </w:r>
          </w:p>
        </w:tc>
      </w:tr>
      <w:tr w:rsidR="00F75F20" w:rsidRPr="008500DC" w14:paraId="76819089" w14:textId="77777777" w:rsidTr="00FD026C">
        <w:trPr>
          <w:trHeight w:val="290"/>
        </w:trPr>
        <w:tc>
          <w:tcPr>
            <w:tcW w:w="2693" w:type="dxa"/>
            <w:shd w:val="clear" w:color="auto" w:fill="auto"/>
            <w:noWrap/>
            <w:vAlign w:val="bottom"/>
            <w:hideMark/>
          </w:tcPr>
          <w:p w14:paraId="7D5DB297" w14:textId="77777777" w:rsidR="00F75F20" w:rsidRPr="008500DC" w:rsidRDefault="00F75F20" w:rsidP="00F75F20">
            <w:pPr>
              <w:spacing w:line="240" w:lineRule="auto"/>
              <w:rPr>
                <w:rFonts w:cstheme="minorHAnsi"/>
                <w:color w:val="auto"/>
              </w:rPr>
            </w:pPr>
            <w:r w:rsidRPr="008500DC">
              <w:rPr>
                <w:rFonts w:cstheme="minorHAnsi"/>
                <w:color w:val="auto"/>
              </w:rPr>
              <w:t>Glenelg</w:t>
            </w:r>
          </w:p>
        </w:tc>
        <w:tc>
          <w:tcPr>
            <w:tcW w:w="1134" w:type="dxa"/>
            <w:shd w:val="clear" w:color="auto" w:fill="auto"/>
            <w:noWrap/>
            <w:vAlign w:val="bottom"/>
            <w:hideMark/>
          </w:tcPr>
          <w:p w14:paraId="0E995793" w14:textId="77777777" w:rsidR="00F75F20" w:rsidRPr="008500DC" w:rsidRDefault="00F75F20" w:rsidP="00F75F20">
            <w:pPr>
              <w:spacing w:line="240" w:lineRule="auto"/>
              <w:rPr>
                <w:rFonts w:cstheme="minorHAnsi"/>
                <w:color w:val="auto"/>
              </w:rPr>
            </w:pPr>
            <w:r w:rsidRPr="008500DC">
              <w:rPr>
                <w:rFonts w:cstheme="minorHAnsi"/>
                <w:color w:val="auto"/>
              </w:rPr>
              <w:t>98.92</w:t>
            </w:r>
          </w:p>
        </w:tc>
        <w:tc>
          <w:tcPr>
            <w:tcW w:w="2835" w:type="dxa"/>
            <w:shd w:val="clear" w:color="auto" w:fill="auto"/>
            <w:noWrap/>
            <w:vAlign w:val="bottom"/>
            <w:hideMark/>
          </w:tcPr>
          <w:p w14:paraId="2BC15AAD" w14:textId="77777777" w:rsidR="00F75F20" w:rsidRPr="008500DC" w:rsidRDefault="00F75F20" w:rsidP="00F75F20">
            <w:pPr>
              <w:spacing w:line="240" w:lineRule="auto"/>
              <w:rPr>
                <w:rFonts w:cstheme="minorHAnsi"/>
                <w:color w:val="auto"/>
              </w:rPr>
            </w:pPr>
            <w:r w:rsidRPr="008500DC">
              <w:rPr>
                <w:rFonts w:cstheme="minorHAnsi"/>
                <w:color w:val="auto"/>
              </w:rPr>
              <w:t>Southern Grampians</w:t>
            </w:r>
          </w:p>
        </w:tc>
        <w:tc>
          <w:tcPr>
            <w:tcW w:w="1134" w:type="dxa"/>
            <w:shd w:val="clear" w:color="auto" w:fill="auto"/>
            <w:noWrap/>
            <w:vAlign w:val="bottom"/>
            <w:hideMark/>
          </w:tcPr>
          <w:p w14:paraId="33C06222" w14:textId="77777777" w:rsidR="00F75F20" w:rsidRPr="008500DC" w:rsidRDefault="00F75F20" w:rsidP="00F75F20">
            <w:pPr>
              <w:spacing w:line="240" w:lineRule="auto"/>
              <w:rPr>
                <w:rFonts w:cstheme="minorHAnsi"/>
                <w:color w:val="auto"/>
              </w:rPr>
            </w:pPr>
            <w:r w:rsidRPr="008500DC">
              <w:rPr>
                <w:rFonts w:cstheme="minorHAnsi"/>
                <w:color w:val="auto"/>
              </w:rPr>
              <w:t>98.70</w:t>
            </w:r>
          </w:p>
        </w:tc>
      </w:tr>
      <w:tr w:rsidR="00F75F20" w:rsidRPr="008500DC" w14:paraId="57B7E304" w14:textId="77777777" w:rsidTr="00FD026C">
        <w:trPr>
          <w:trHeight w:val="290"/>
        </w:trPr>
        <w:tc>
          <w:tcPr>
            <w:tcW w:w="2693" w:type="dxa"/>
            <w:shd w:val="clear" w:color="auto" w:fill="auto"/>
            <w:noWrap/>
            <w:vAlign w:val="bottom"/>
            <w:hideMark/>
          </w:tcPr>
          <w:p w14:paraId="6392BDF8" w14:textId="77777777" w:rsidR="00F75F20" w:rsidRPr="008500DC" w:rsidRDefault="00F75F20" w:rsidP="00F75F20">
            <w:pPr>
              <w:spacing w:line="240" w:lineRule="auto"/>
              <w:rPr>
                <w:rFonts w:cstheme="minorHAnsi"/>
                <w:color w:val="auto"/>
              </w:rPr>
            </w:pPr>
            <w:r w:rsidRPr="008500DC">
              <w:rPr>
                <w:rFonts w:cstheme="minorHAnsi"/>
                <w:color w:val="auto"/>
              </w:rPr>
              <w:t>Golden Plains</w:t>
            </w:r>
          </w:p>
        </w:tc>
        <w:tc>
          <w:tcPr>
            <w:tcW w:w="1134" w:type="dxa"/>
            <w:shd w:val="clear" w:color="auto" w:fill="auto"/>
            <w:noWrap/>
            <w:vAlign w:val="bottom"/>
            <w:hideMark/>
          </w:tcPr>
          <w:p w14:paraId="0F8ECA02" w14:textId="77777777" w:rsidR="00F75F20" w:rsidRPr="008500DC" w:rsidRDefault="00F75F20" w:rsidP="00F75F20">
            <w:pPr>
              <w:spacing w:line="240" w:lineRule="auto"/>
              <w:rPr>
                <w:rFonts w:cstheme="minorHAnsi"/>
                <w:color w:val="auto"/>
              </w:rPr>
            </w:pPr>
            <w:r w:rsidRPr="008500DC">
              <w:rPr>
                <w:rFonts w:cstheme="minorHAnsi"/>
                <w:color w:val="auto"/>
              </w:rPr>
              <w:t>99.56</w:t>
            </w:r>
          </w:p>
        </w:tc>
        <w:tc>
          <w:tcPr>
            <w:tcW w:w="2835" w:type="dxa"/>
            <w:shd w:val="clear" w:color="auto" w:fill="auto"/>
            <w:noWrap/>
            <w:vAlign w:val="bottom"/>
            <w:hideMark/>
          </w:tcPr>
          <w:p w14:paraId="73E86C51" w14:textId="77777777" w:rsidR="00F75F20" w:rsidRPr="008500DC" w:rsidRDefault="00F75F20" w:rsidP="00F75F20">
            <w:pPr>
              <w:spacing w:line="240" w:lineRule="auto"/>
              <w:rPr>
                <w:rFonts w:cstheme="minorHAnsi"/>
                <w:color w:val="auto"/>
              </w:rPr>
            </w:pPr>
            <w:r w:rsidRPr="008500DC">
              <w:rPr>
                <w:rFonts w:cstheme="minorHAnsi"/>
                <w:color w:val="auto"/>
              </w:rPr>
              <w:t>Stonnington</w:t>
            </w:r>
          </w:p>
        </w:tc>
        <w:tc>
          <w:tcPr>
            <w:tcW w:w="1134" w:type="dxa"/>
            <w:shd w:val="clear" w:color="auto" w:fill="auto"/>
            <w:noWrap/>
            <w:vAlign w:val="bottom"/>
            <w:hideMark/>
          </w:tcPr>
          <w:p w14:paraId="3690451B" w14:textId="77777777" w:rsidR="00F75F20" w:rsidRPr="008500DC" w:rsidRDefault="00F75F20" w:rsidP="00F75F20">
            <w:pPr>
              <w:spacing w:line="240" w:lineRule="auto"/>
              <w:rPr>
                <w:rFonts w:cstheme="minorHAnsi"/>
                <w:color w:val="auto"/>
              </w:rPr>
            </w:pPr>
            <w:r w:rsidRPr="008500DC">
              <w:rPr>
                <w:rFonts w:cstheme="minorHAnsi"/>
                <w:color w:val="auto"/>
              </w:rPr>
              <w:t>97.34</w:t>
            </w:r>
          </w:p>
        </w:tc>
      </w:tr>
      <w:tr w:rsidR="00F75F20" w:rsidRPr="008500DC" w14:paraId="5DFE7B03" w14:textId="77777777" w:rsidTr="00FD026C">
        <w:trPr>
          <w:trHeight w:val="290"/>
        </w:trPr>
        <w:tc>
          <w:tcPr>
            <w:tcW w:w="2693" w:type="dxa"/>
            <w:shd w:val="clear" w:color="auto" w:fill="auto"/>
            <w:noWrap/>
            <w:vAlign w:val="bottom"/>
            <w:hideMark/>
          </w:tcPr>
          <w:p w14:paraId="448CF1DC" w14:textId="77777777" w:rsidR="00F75F20" w:rsidRPr="008500DC" w:rsidRDefault="00F75F20" w:rsidP="00F75F20">
            <w:pPr>
              <w:spacing w:line="240" w:lineRule="auto"/>
              <w:rPr>
                <w:rFonts w:cstheme="minorHAnsi"/>
                <w:color w:val="auto"/>
              </w:rPr>
            </w:pPr>
            <w:r w:rsidRPr="008500DC">
              <w:rPr>
                <w:rFonts w:cstheme="minorHAnsi"/>
                <w:color w:val="auto"/>
              </w:rPr>
              <w:t>Greater Bendigo</w:t>
            </w:r>
          </w:p>
        </w:tc>
        <w:tc>
          <w:tcPr>
            <w:tcW w:w="1134" w:type="dxa"/>
            <w:shd w:val="clear" w:color="auto" w:fill="auto"/>
            <w:noWrap/>
            <w:vAlign w:val="bottom"/>
            <w:hideMark/>
          </w:tcPr>
          <w:p w14:paraId="6E2763DB" w14:textId="77777777" w:rsidR="00F75F20" w:rsidRPr="008500DC" w:rsidRDefault="00F75F20" w:rsidP="00F75F20">
            <w:pPr>
              <w:spacing w:line="240" w:lineRule="auto"/>
              <w:rPr>
                <w:rFonts w:cstheme="minorHAnsi"/>
                <w:color w:val="auto"/>
              </w:rPr>
            </w:pPr>
            <w:r w:rsidRPr="008500DC">
              <w:rPr>
                <w:rFonts w:cstheme="minorHAnsi"/>
                <w:color w:val="auto"/>
              </w:rPr>
              <w:t>99.68</w:t>
            </w:r>
          </w:p>
        </w:tc>
        <w:tc>
          <w:tcPr>
            <w:tcW w:w="2835" w:type="dxa"/>
            <w:shd w:val="clear" w:color="auto" w:fill="auto"/>
            <w:noWrap/>
            <w:vAlign w:val="bottom"/>
            <w:hideMark/>
          </w:tcPr>
          <w:p w14:paraId="782EA7B7" w14:textId="77777777" w:rsidR="00F75F20" w:rsidRPr="008500DC" w:rsidRDefault="00F75F20" w:rsidP="00F75F20">
            <w:pPr>
              <w:spacing w:line="240" w:lineRule="auto"/>
              <w:rPr>
                <w:rFonts w:cstheme="minorHAnsi"/>
                <w:color w:val="auto"/>
              </w:rPr>
            </w:pPr>
            <w:r w:rsidRPr="008500DC">
              <w:rPr>
                <w:rFonts w:cstheme="minorHAnsi"/>
                <w:color w:val="auto"/>
              </w:rPr>
              <w:t>Strathbogie</w:t>
            </w:r>
          </w:p>
        </w:tc>
        <w:tc>
          <w:tcPr>
            <w:tcW w:w="1134" w:type="dxa"/>
            <w:shd w:val="clear" w:color="auto" w:fill="auto"/>
            <w:noWrap/>
            <w:vAlign w:val="bottom"/>
            <w:hideMark/>
          </w:tcPr>
          <w:p w14:paraId="30E50BB2" w14:textId="77777777" w:rsidR="00F75F20" w:rsidRPr="008500DC" w:rsidRDefault="00F75F20" w:rsidP="00F75F20">
            <w:pPr>
              <w:spacing w:line="240" w:lineRule="auto"/>
              <w:rPr>
                <w:rFonts w:cstheme="minorHAnsi"/>
                <w:color w:val="auto"/>
              </w:rPr>
            </w:pPr>
            <w:r w:rsidRPr="008500DC">
              <w:rPr>
                <w:rFonts w:cstheme="minorHAnsi"/>
                <w:color w:val="auto"/>
              </w:rPr>
              <w:t>99.94</w:t>
            </w:r>
          </w:p>
        </w:tc>
      </w:tr>
      <w:tr w:rsidR="00F75F20" w:rsidRPr="008500DC" w14:paraId="32C9B288" w14:textId="77777777" w:rsidTr="00FD026C">
        <w:trPr>
          <w:trHeight w:val="290"/>
        </w:trPr>
        <w:tc>
          <w:tcPr>
            <w:tcW w:w="2693" w:type="dxa"/>
            <w:shd w:val="clear" w:color="auto" w:fill="auto"/>
            <w:noWrap/>
            <w:vAlign w:val="bottom"/>
            <w:hideMark/>
          </w:tcPr>
          <w:p w14:paraId="06C209A5" w14:textId="77777777" w:rsidR="00F75F20" w:rsidRPr="008500DC" w:rsidRDefault="00F75F20" w:rsidP="00F75F20">
            <w:pPr>
              <w:spacing w:line="240" w:lineRule="auto"/>
              <w:rPr>
                <w:rFonts w:cstheme="minorHAnsi"/>
                <w:color w:val="auto"/>
              </w:rPr>
            </w:pPr>
            <w:r w:rsidRPr="008500DC">
              <w:rPr>
                <w:rFonts w:cstheme="minorHAnsi"/>
                <w:color w:val="auto"/>
              </w:rPr>
              <w:t>Greater Dandenong</w:t>
            </w:r>
          </w:p>
        </w:tc>
        <w:tc>
          <w:tcPr>
            <w:tcW w:w="1134" w:type="dxa"/>
            <w:shd w:val="clear" w:color="auto" w:fill="auto"/>
            <w:noWrap/>
            <w:vAlign w:val="bottom"/>
            <w:hideMark/>
          </w:tcPr>
          <w:p w14:paraId="5CF8B377" w14:textId="77777777" w:rsidR="00F75F20" w:rsidRPr="008500DC" w:rsidRDefault="00F75F20" w:rsidP="00F75F20">
            <w:pPr>
              <w:spacing w:line="240" w:lineRule="auto"/>
              <w:rPr>
                <w:rFonts w:cstheme="minorHAnsi"/>
                <w:color w:val="auto"/>
              </w:rPr>
            </w:pPr>
            <w:r w:rsidRPr="008500DC">
              <w:rPr>
                <w:rFonts w:cstheme="minorHAnsi"/>
                <w:color w:val="auto"/>
              </w:rPr>
              <w:t>99.52</w:t>
            </w:r>
          </w:p>
        </w:tc>
        <w:tc>
          <w:tcPr>
            <w:tcW w:w="2835" w:type="dxa"/>
            <w:shd w:val="clear" w:color="auto" w:fill="auto"/>
            <w:noWrap/>
            <w:vAlign w:val="bottom"/>
            <w:hideMark/>
          </w:tcPr>
          <w:p w14:paraId="4C09C2BB" w14:textId="77777777" w:rsidR="00F75F20" w:rsidRPr="008500DC" w:rsidRDefault="00F75F20" w:rsidP="00F75F20">
            <w:pPr>
              <w:spacing w:line="240" w:lineRule="auto"/>
              <w:rPr>
                <w:rFonts w:cstheme="minorHAnsi"/>
                <w:color w:val="auto"/>
              </w:rPr>
            </w:pPr>
            <w:r w:rsidRPr="008500DC">
              <w:rPr>
                <w:rFonts w:cstheme="minorHAnsi"/>
                <w:color w:val="auto"/>
              </w:rPr>
              <w:t>Surf Coast</w:t>
            </w:r>
          </w:p>
        </w:tc>
        <w:tc>
          <w:tcPr>
            <w:tcW w:w="1134" w:type="dxa"/>
            <w:shd w:val="clear" w:color="auto" w:fill="auto"/>
            <w:noWrap/>
            <w:vAlign w:val="bottom"/>
            <w:hideMark/>
          </w:tcPr>
          <w:p w14:paraId="2D806C5B" w14:textId="77777777" w:rsidR="00F75F20" w:rsidRPr="008500DC" w:rsidRDefault="00F75F20" w:rsidP="00F75F20">
            <w:pPr>
              <w:spacing w:line="240" w:lineRule="auto"/>
              <w:rPr>
                <w:rFonts w:cstheme="minorHAnsi"/>
                <w:color w:val="auto"/>
              </w:rPr>
            </w:pPr>
            <w:r w:rsidRPr="008500DC">
              <w:rPr>
                <w:rFonts w:cstheme="minorHAnsi"/>
                <w:color w:val="auto"/>
              </w:rPr>
              <w:t>99.47</w:t>
            </w:r>
          </w:p>
        </w:tc>
      </w:tr>
      <w:tr w:rsidR="00F75F20" w:rsidRPr="008500DC" w14:paraId="0E47B2C3" w14:textId="77777777" w:rsidTr="00FD026C">
        <w:trPr>
          <w:trHeight w:val="290"/>
        </w:trPr>
        <w:tc>
          <w:tcPr>
            <w:tcW w:w="2693" w:type="dxa"/>
            <w:shd w:val="clear" w:color="auto" w:fill="auto"/>
            <w:noWrap/>
            <w:vAlign w:val="bottom"/>
            <w:hideMark/>
          </w:tcPr>
          <w:p w14:paraId="7ED2CC37" w14:textId="77777777" w:rsidR="00F75F20" w:rsidRPr="008500DC" w:rsidRDefault="00F75F20" w:rsidP="00F75F20">
            <w:pPr>
              <w:spacing w:line="240" w:lineRule="auto"/>
              <w:rPr>
                <w:rFonts w:cstheme="minorHAnsi"/>
                <w:color w:val="auto"/>
              </w:rPr>
            </w:pPr>
            <w:r w:rsidRPr="008500DC">
              <w:rPr>
                <w:rFonts w:cstheme="minorHAnsi"/>
                <w:color w:val="auto"/>
              </w:rPr>
              <w:t>Greater Geelong</w:t>
            </w:r>
          </w:p>
        </w:tc>
        <w:tc>
          <w:tcPr>
            <w:tcW w:w="1134" w:type="dxa"/>
            <w:shd w:val="clear" w:color="auto" w:fill="auto"/>
            <w:noWrap/>
            <w:vAlign w:val="bottom"/>
            <w:hideMark/>
          </w:tcPr>
          <w:p w14:paraId="77F15EC0" w14:textId="77777777" w:rsidR="00F75F20" w:rsidRPr="008500DC" w:rsidRDefault="00F75F20" w:rsidP="00F75F20">
            <w:pPr>
              <w:spacing w:line="240" w:lineRule="auto"/>
              <w:rPr>
                <w:rFonts w:cstheme="minorHAnsi"/>
                <w:color w:val="auto"/>
              </w:rPr>
            </w:pPr>
            <w:r w:rsidRPr="008500DC">
              <w:rPr>
                <w:rFonts w:cstheme="minorHAnsi"/>
                <w:color w:val="auto"/>
              </w:rPr>
              <w:t>98.97</w:t>
            </w:r>
          </w:p>
        </w:tc>
        <w:tc>
          <w:tcPr>
            <w:tcW w:w="2835" w:type="dxa"/>
            <w:shd w:val="clear" w:color="auto" w:fill="auto"/>
            <w:noWrap/>
            <w:vAlign w:val="bottom"/>
            <w:hideMark/>
          </w:tcPr>
          <w:p w14:paraId="01CCE6DC" w14:textId="77777777" w:rsidR="00F75F20" w:rsidRPr="008500DC" w:rsidRDefault="00F75F20" w:rsidP="00F75F20">
            <w:pPr>
              <w:spacing w:line="240" w:lineRule="auto"/>
              <w:rPr>
                <w:rFonts w:cstheme="minorHAnsi"/>
                <w:color w:val="auto"/>
              </w:rPr>
            </w:pPr>
            <w:r w:rsidRPr="008500DC">
              <w:rPr>
                <w:rFonts w:cstheme="minorHAnsi"/>
                <w:color w:val="auto"/>
              </w:rPr>
              <w:t>Swan Hill</w:t>
            </w:r>
          </w:p>
        </w:tc>
        <w:tc>
          <w:tcPr>
            <w:tcW w:w="1134" w:type="dxa"/>
            <w:shd w:val="clear" w:color="auto" w:fill="auto"/>
            <w:noWrap/>
            <w:vAlign w:val="bottom"/>
            <w:hideMark/>
          </w:tcPr>
          <w:p w14:paraId="2CC14A2F" w14:textId="77777777" w:rsidR="00F75F20" w:rsidRPr="008500DC" w:rsidRDefault="00F75F20" w:rsidP="00F75F20">
            <w:pPr>
              <w:spacing w:line="240" w:lineRule="auto"/>
              <w:rPr>
                <w:rFonts w:cstheme="minorHAnsi"/>
                <w:color w:val="auto"/>
              </w:rPr>
            </w:pPr>
            <w:r w:rsidRPr="008500DC">
              <w:rPr>
                <w:rFonts w:cstheme="minorHAnsi"/>
                <w:color w:val="auto"/>
              </w:rPr>
              <w:t>99.36</w:t>
            </w:r>
          </w:p>
        </w:tc>
      </w:tr>
      <w:tr w:rsidR="00F75F20" w:rsidRPr="008500DC" w14:paraId="36A355FA" w14:textId="77777777" w:rsidTr="00FD026C">
        <w:trPr>
          <w:trHeight w:val="290"/>
        </w:trPr>
        <w:tc>
          <w:tcPr>
            <w:tcW w:w="2693" w:type="dxa"/>
            <w:shd w:val="clear" w:color="auto" w:fill="auto"/>
            <w:noWrap/>
            <w:vAlign w:val="bottom"/>
            <w:hideMark/>
          </w:tcPr>
          <w:p w14:paraId="6FA1AA78" w14:textId="77777777" w:rsidR="00F75F20" w:rsidRPr="008500DC" w:rsidRDefault="00F75F20" w:rsidP="00F75F20">
            <w:pPr>
              <w:spacing w:line="240" w:lineRule="auto"/>
              <w:rPr>
                <w:rFonts w:cstheme="minorHAnsi"/>
                <w:color w:val="auto"/>
              </w:rPr>
            </w:pPr>
            <w:r w:rsidRPr="008500DC">
              <w:rPr>
                <w:rFonts w:cstheme="minorHAnsi"/>
                <w:color w:val="auto"/>
              </w:rPr>
              <w:t>Greater Shepparton</w:t>
            </w:r>
          </w:p>
        </w:tc>
        <w:tc>
          <w:tcPr>
            <w:tcW w:w="1134" w:type="dxa"/>
            <w:shd w:val="clear" w:color="auto" w:fill="auto"/>
            <w:noWrap/>
            <w:vAlign w:val="bottom"/>
            <w:hideMark/>
          </w:tcPr>
          <w:p w14:paraId="2815B050" w14:textId="77777777" w:rsidR="00F75F20" w:rsidRPr="008500DC" w:rsidRDefault="00F75F20" w:rsidP="00F75F20">
            <w:pPr>
              <w:spacing w:line="240" w:lineRule="auto"/>
              <w:rPr>
                <w:rFonts w:cstheme="minorHAnsi"/>
                <w:color w:val="auto"/>
              </w:rPr>
            </w:pPr>
            <w:r w:rsidRPr="008500DC">
              <w:rPr>
                <w:rFonts w:cstheme="minorHAnsi"/>
                <w:color w:val="auto"/>
              </w:rPr>
              <w:t>99.48</w:t>
            </w:r>
          </w:p>
        </w:tc>
        <w:tc>
          <w:tcPr>
            <w:tcW w:w="2835" w:type="dxa"/>
            <w:shd w:val="clear" w:color="auto" w:fill="auto"/>
            <w:noWrap/>
            <w:vAlign w:val="bottom"/>
            <w:hideMark/>
          </w:tcPr>
          <w:p w14:paraId="6319A422" w14:textId="77777777" w:rsidR="00F75F20" w:rsidRPr="008500DC" w:rsidRDefault="00F75F20" w:rsidP="00F75F20">
            <w:pPr>
              <w:spacing w:line="240" w:lineRule="auto"/>
              <w:rPr>
                <w:rFonts w:cstheme="minorHAnsi"/>
                <w:color w:val="auto"/>
              </w:rPr>
            </w:pPr>
            <w:r w:rsidRPr="008500DC">
              <w:rPr>
                <w:rFonts w:cstheme="minorHAnsi"/>
                <w:color w:val="auto"/>
              </w:rPr>
              <w:t>Towong</w:t>
            </w:r>
          </w:p>
        </w:tc>
        <w:tc>
          <w:tcPr>
            <w:tcW w:w="1134" w:type="dxa"/>
            <w:shd w:val="clear" w:color="auto" w:fill="auto"/>
            <w:noWrap/>
            <w:vAlign w:val="bottom"/>
            <w:hideMark/>
          </w:tcPr>
          <w:p w14:paraId="69BA9998" w14:textId="77777777" w:rsidR="00F75F20" w:rsidRPr="008500DC" w:rsidRDefault="00F75F20" w:rsidP="00F75F20">
            <w:pPr>
              <w:spacing w:line="240" w:lineRule="auto"/>
              <w:rPr>
                <w:rFonts w:cstheme="minorHAnsi"/>
                <w:color w:val="auto"/>
              </w:rPr>
            </w:pPr>
            <w:r w:rsidRPr="008500DC">
              <w:rPr>
                <w:rFonts w:cstheme="minorHAnsi"/>
                <w:color w:val="auto"/>
              </w:rPr>
              <w:t>99.65</w:t>
            </w:r>
          </w:p>
        </w:tc>
      </w:tr>
      <w:tr w:rsidR="00F75F20" w:rsidRPr="008500DC" w14:paraId="55855B09" w14:textId="77777777" w:rsidTr="00FD026C">
        <w:trPr>
          <w:trHeight w:val="290"/>
        </w:trPr>
        <w:tc>
          <w:tcPr>
            <w:tcW w:w="2693" w:type="dxa"/>
            <w:shd w:val="clear" w:color="auto" w:fill="auto"/>
            <w:noWrap/>
            <w:vAlign w:val="bottom"/>
            <w:hideMark/>
          </w:tcPr>
          <w:p w14:paraId="33263808" w14:textId="77777777" w:rsidR="00F75F20" w:rsidRPr="008500DC" w:rsidRDefault="00F75F20" w:rsidP="00F75F20">
            <w:pPr>
              <w:spacing w:line="240" w:lineRule="auto"/>
              <w:rPr>
                <w:rFonts w:cstheme="minorHAnsi"/>
                <w:color w:val="auto"/>
              </w:rPr>
            </w:pPr>
            <w:r w:rsidRPr="008500DC">
              <w:rPr>
                <w:rFonts w:cstheme="minorHAnsi"/>
                <w:color w:val="auto"/>
              </w:rPr>
              <w:t>Hepburn</w:t>
            </w:r>
          </w:p>
        </w:tc>
        <w:tc>
          <w:tcPr>
            <w:tcW w:w="1134" w:type="dxa"/>
            <w:shd w:val="clear" w:color="auto" w:fill="auto"/>
            <w:noWrap/>
            <w:vAlign w:val="bottom"/>
            <w:hideMark/>
          </w:tcPr>
          <w:p w14:paraId="5C404713" w14:textId="77777777" w:rsidR="00F75F20" w:rsidRPr="008500DC" w:rsidRDefault="00F75F20" w:rsidP="00F75F20">
            <w:pPr>
              <w:spacing w:line="240" w:lineRule="auto"/>
              <w:rPr>
                <w:rFonts w:cstheme="minorHAnsi"/>
                <w:color w:val="auto"/>
              </w:rPr>
            </w:pPr>
            <w:r w:rsidRPr="008500DC">
              <w:rPr>
                <w:rFonts w:cstheme="minorHAnsi"/>
                <w:color w:val="auto"/>
              </w:rPr>
              <w:t>99.08</w:t>
            </w:r>
          </w:p>
        </w:tc>
        <w:tc>
          <w:tcPr>
            <w:tcW w:w="2835" w:type="dxa"/>
            <w:shd w:val="clear" w:color="auto" w:fill="auto"/>
            <w:noWrap/>
            <w:vAlign w:val="bottom"/>
            <w:hideMark/>
          </w:tcPr>
          <w:p w14:paraId="28F37846" w14:textId="77777777" w:rsidR="00F75F20" w:rsidRPr="008500DC" w:rsidRDefault="00F75F20" w:rsidP="00F75F20">
            <w:pPr>
              <w:spacing w:line="240" w:lineRule="auto"/>
              <w:rPr>
                <w:rFonts w:cstheme="minorHAnsi"/>
                <w:color w:val="auto"/>
              </w:rPr>
            </w:pPr>
            <w:r w:rsidRPr="008500DC">
              <w:rPr>
                <w:rFonts w:cstheme="minorHAnsi"/>
                <w:color w:val="auto"/>
              </w:rPr>
              <w:t>Wangaratta</w:t>
            </w:r>
          </w:p>
        </w:tc>
        <w:tc>
          <w:tcPr>
            <w:tcW w:w="1134" w:type="dxa"/>
            <w:shd w:val="clear" w:color="auto" w:fill="auto"/>
            <w:noWrap/>
            <w:vAlign w:val="bottom"/>
            <w:hideMark/>
          </w:tcPr>
          <w:p w14:paraId="1F59DD23" w14:textId="77777777" w:rsidR="00F75F20" w:rsidRPr="008500DC" w:rsidRDefault="00F75F20" w:rsidP="00F75F20">
            <w:pPr>
              <w:spacing w:line="240" w:lineRule="auto"/>
              <w:rPr>
                <w:rFonts w:cstheme="minorHAnsi"/>
                <w:color w:val="auto"/>
              </w:rPr>
            </w:pPr>
            <w:r w:rsidRPr="008500DC">
              <w:rPr>
                <w:rFonts w:cstheme="minorHAnsi"/>
                <w:color w:val="auto"/>
              </w:rPr>
              <w:t>99.55</w:t>
            </w:r>
          </w:p>
        </w:tc>
      </w:tr>
      <w:tr w:rsidR="00F75F20" w:rsidRPr="008500DC" w14:paraId="1BCBA464" w14:textId="77777777" w:rsidTr="00FD026C">
        <w:trPr>
          <w:trHeight w:val="290"/>
        </w:trPr>
        <w:tc>
          <w:tcPr>
            <w:tcW w:w="2693" w:type="dxa"/>
            <w:shd w:val="clear" w:color="auto" w:fill="auto"/>
            <w:noWrap/>
            <w:vAlign w:val="bottom"/>
            <w:hideMark/>
          </w:tcPr>
          <w:p w14:paraId="78024182" w14:textId="77777777" w:rsidR="00F75F20" w:rsidRPr="008500DC" w:rsidRDefault="00F75F20" w:rsidP="00F75F20">
            <w:pPr>
              <w:spacing w:line="240" w:lineRule="auto"/>
              <w:rPr>
                <w:rFonts w:cstheme="minorHAnsi"/>
                <w:color w:val="auto"/>
              </w:rPr>
            </w:pPr>
            <w:r w:rsidRPr="008500DC">
              <w:rPr>
                <w:rFonts w:cstheme="minorHAnsi"/>
                <w:color w:val="auto"/>
              </w:rPr>
              <w:t>Hindmarsh</w:t>
            </w:r>
          </w:p>
        </w:tc>
        <w:tc>
          <w:tcPr>
            <w:tcW w:w="1134" w:type="dxa"/>
            <w:shd w:val="clear" w:color="auto" w:fill="auto"/>
            <w:noWrap/>
            <w:vAlign w:val="bottom"/>
            <w:hideMark/>
          </w:tcPr>
          <w:p w14:paraId="0997FEE2" w14:textId="77777777" w:rsidR="00F75F20" w:rsidRPr="008500DC" w:rsidRDefault="00F75F20" w:rsidP="00F75F20">
            <w:pPr>
              <w:spacing w:line="240" w:lineRule="auto"/>
              <w:rPr>
                <w:rFonts w:cstheme="minorHAnsi"/>
                <w:color w:val="auto"/>
              </w:rPr>
            </w:pPr>
            <w:r w:rsidRPr="008500DC">
              <w:rPr>
                <w:rFonts w:cstheme="minorHAnsi"/>
                <w:color w:val="auto"/>
              </w:rPr>
              <w:t>99.42</w:t>
            </w:r>
          </w:p>
        </w:tc>
        <w:tc>
          <w:tcPr>
            <w:tcW w:w="2835" w:type="dxa"/>
            <w:shd w:val="clear" w:color="auto" w:fill="auto"/>
            <w:noWrap/>
            <w:vAlign w:val="bottom"/>
            <w:hideMark/>
          </w:tcPr>
          <w:p w14:paraId="2719D1E2" w14:textId="77777777" w:rsidR="00F75F20" w:rsidRPr="008500DC" w:rsidRDefault="00F75F20" w:rsidP="00F75F20">
            <w:pPr>
              <w:spacing w:line="240" w:lineRule="auto"/>
              <w:rPr>
                <w:rFonts w:cstheme="minorHAnsi"/>
                <w:color w:val="auto"/>
              </w:rPr>
            </w:pPr>
            <w:r w:rsidRPr="008500DC">
              <w:rPr>
                <w:rFonts w:cstheme="minorHAnsi"/>
                <w:color w:val="auto"/>
              </w:rPr>
              <w:t>Warrnambool</w:t>
            </w:r>
          </w:p>
        </w:tc>
        <w:tc>
          <w:tcPr>
            <w:tcW w:w="1134" w:type="dxa"/>
            <w:shd w:val="clear" w:color="auto" w:fill="auto"/>
            <w:noWrap/>
            <w:vAlign w:val="bottom"/>
            <w:hideMark/>
          </w:tcPr>
          <w:p w14:paraId="2495A445" w14:textId="77777777" w:rsidR="00F75F20" w:rsidRPr="008500DC" w:rsidRDefault="00F75F20" w:rsidP="00F75F20">
            <w:pPr>
              <w:spacing w:line="240" w:lineRule="auto"/>
              <w:rPr>
                <w:rFonts w:cstheme="minorHAnsi"/>
                <w:color w:val="auto"/>
              </w:rPr>
            </w:pPr>
            <w:r w:rsidRPr="008500DC">
              <w:rPr>
                <w:rFonts w:cstheme="minorHAnsi"/>
                <w:color w:val="auto"/>
              </w:rPr>
              <w:t>99.16</w:t>
            </w:r>
          </w:p>
        </w:tc>
      </w:tr>
      <w:tr w:rsidR="00F75F20" w:rsidRPr="008500DC" w14:paraId="2C349C48" w14:textId="77777777" w:rsidTr="00FD026C">
        <w:trPr>
          <w:trHeight w:val="290"/>
        </w:trPr>
        <w:tc>
          <w:tcPr>
            <w:tcW w:w="2693" w:type="dxa"/>
            <w:shd w:val="clear" w:color="auto" w:fill="auto"/>
            <w:noWrap/>
            <w:vAlign w:val="bottom"/>
            <w:hideMark/>
          </w:tcPr>
          <w:p w14:paraId="6E6E4214" w14:textId="77777777" w:rsidR="00F75F20" w:rsidRPr="008500DC" w:rsidRDefault="00F75F20" w:rsidP="00F75F20">
            <w:pPr>
              <w:spacing w:line="240" w:lineRule="auto"/>
              <w:rPr>
                <w:rFonts w:cstheme="minorHAnsi"/>
                <w:color w:val="auto"/>
              </w:rPr>
            </w:pPr>
            <w:r w:rsidRPr="008500DC">
              <w:rPr>
                <w:rFonts w:cstheme="minorHAnsi"/>
                <w:color w:val="auto"/>
              </w:rPr>
              <w:t>Hobsons Bay</w:t>
            </w:r>
          </w:p>
        </w:tc>
        <w:tc>
          <w:tcPr>
            <w:tcW w:w="1134" w:type="dxa"/>
            <w:shd w:val="clear" w:color="auto" w:fill="auto"/>
            <w:noWrap/>
            <w:vAlign w:val="bottom"/>
            <w:hideMark/>
          </w:tcPr>
          <w:p w14:paraId="16E9EA7C" w14:textId="77777777" w:rsidR="00F75F20" w:rsidRPr="008500DC" w:rsidRDefault="00F75F20" w:rsidP="00F75F20">
            <w:pPr>
              <w:spacing w:line="240" w:lineRule="auto"/>
              <w:rPr>
                <w:rFonts w:cstheme="minorHAnsi"/>
                <w:color w:val="auto"/>
              </w:rPr>
            </w:pPr>
            <w:r w:rsidRPr="008500DC">
              <w:rPr>
                <w:rFonts w:cstheme="minorHAnsi"/>
                <w:color w:val="auto"/>
              </w:rPr>
              <w:t>99.17</w:t>
            </w:r>
          </w:p>
        </w:tc>
        <w:tc>
          <w:tcPr>
            <w:tcW w:w="2835" w:type="dxa"/>
            <w:shd w:val="clear" w:color="auto" w:fill="auto"/>
            <w:noWrap/>
            <w:vAlign w:val="bottom"/>
            <w:hideMark/>
          </w:tcPr>
          <w:p w14:paraId="26D55C35" w14:textId="77777777" w:rsidR="00F75F20" w:rsidRPr="008500DC" w:rsidRDefault="00F75F20" w:rsidP="00F75F20">
            <w:pPr>
              <w:spacing w:line="240" w:lineRule="auto"/>
              <w:rPr>
                <w:rFonts w:cstheme="minorHAnsi"/>
                <w:color w:val="auto"/>
              </w:rPr>
            </w:pPr>
            <w:r w:rsidRPr="008500DC">
              <w:rPr>
                <w:rFonts w:cstheme="minorHAnsi"/>
                <w:color w:val="auto"/>
              </w:rPr>
              <w:t>Wellington</w:t>
            </w:r>
          </w:p>
        </w:tc>
        <w:tc>
          <w:tcPr>
            <w:tcW w:w="1134" w:type="dxa"/>
            <w:shd w:val="clear" w:color="auto" w:fill="auto"/>
            <w:noWrap/>
            <w:vAlign w:val="bottom"/>
            <w:hideMark/>
          </w:tcPr>
          <w:p w14:paraId="623F29D4" w14:textId="77777777" w:rsidR="00F75F20" w:rsidRPr="008500DC" w:rsidRDefault="00F75F20" w:rsidP="00F75F20">
            <w:pPr>
              <w:spacing w:line="240" w:lineRule="auto"/>
              <w:rPr>
                <w:rFonts w:cstheme="minorHAnsi"/>
                <w:color w:val="auto"/>
              </w:rPr>
            </w:pPr>
            <w:r w:rsidRPr="008500DC">
              <w:rPr>
                <w:rFonts w:cstheme="minorHAnsi"/>
                <w:color w:val="auto"/>
              </w:rPr>
              <w:t>98.19</w:t>
            </w:r>
          </w:p>
        </w:tc>
      </w:tr>
      <w:tr w:rsidR="00F75F20" w:rsidRPr="008500DC" w14:paraId="35287824" w14:textId="77777777" w:rsidTr="00FD026C">
        <w:trPr>
          <w:trHeight w:val="290"/>
        </w:trPr>
        <w:tc>
          <w:tcPr>
            <w:tcW w:w="2693" w:type="dxa"/>
            <w:shd w:val="clear" w:color="auto" w:fill="auto"/>
            <w:noWrap/>
            <w:vAlign w:val="bottom"/>
            <w:hideMark/>
          </w:tcPr>
          <w:p w14:paraId="795C5011" w14:textId="77777777" w:rsidR="00F75F20" w:rsidRPr="008500DC" w:rsidRDefault="00F75F20" w:rsidP="00F75F20">
            <w:pPr>
              <w:spacing w:line="240" w:lineRule="auto"/>
              <w:rPr>
                <w:rFonts w:cstheme="minorHAnsi"/>
                <w:color w:val="auto"/>
              </w:rPr>
            </w:pPr>
            <w:r w:rsidRPr="008500DC">
              <w:rPr>
                <w:rFonts w:cstheme="minorHAnsi"/>
                <w:color w:val="auto"/>
              </w:rPr>
              <w:t>Horsham</w:t>
            </w:r>
          </w:p>
        </w:tc>
        <w:tc>
          <w:tcPr>
            <w:tcW w:w="1134" w:type="dxa"/>
            <w:shd w:val="clear" w:color="auto" w:fill="auto"/>
            <w:noWrap/>
            <w:vAlign w:val="bottom"/>
            <w:hideMark/>
          </w:tcPr>
          <w:p w14:paraId="65789B2D" w14:textId="77777777" w:rsidR="00F75F20" w:rsidRPr="008500DC" w:rsidRDefault="00F75F20" w:rsidP="00F75F20">
            <w:pPr>
              <w:spacing w:line="240" w:lineRule="auto"/>
              <w:rPr>
                <w:rFonts w:cstheme="minorHAnsi"/>
                <w:color w:val="auto"/>
              </w:rPr>
            </w:pPr>
            <w:r w:rsidRPr="008500DC">
              <w:rPr>
                <w:rFonts w:cstheme="minorHAnsi"/>
                <w:color w:val="auto"/>
              </w:rPr>
              <w:t>99.86</w:t>
            </w:r>
          </w:p>
        </w:tc>
        <w:tc>
          <w:tcPr>
            <w:tcW w:w="2835" w:type="dxa"/>
            <w:shd w:val="clear" w:color="auto" w:fill="auto"/>
            <w:noWrap/>
            <w:vAlign w:val="bottom"/>
            <w:hideMark/>
          </w:tcPr>
          <w:p w14:paraId="5EE6090D" w14:textId="77777777" w:rsidR="00F75F20" w:rsidRPr="008500DC" w:rsidRDefault="00F75F20" w:rsidP="00F75F20">
            <w:pPr>
              <w:spacing w:line="240" w:lineRule="auto"/>
              <w:rPr>
                <w:rFonts w:cstheme="minorHAnsi"/>
                <w:color w:val="auto"/>
              </w:rPr>
            </w:pPr>
            <w:r w:rsidRPr="008500DC">
              <w:rPr>
                <w:rFonts w:cstheme="minorHAnsi"/>
                <w:color w:val="auto"/>
              </w:rPr>
              <w:t>West Wimmera</w:t>
            </w:r>
          </w:p>
        </w:tc>
        <w:tc>
          <w:tcPr>
            <w:tcW w:w="1134" w:type="dxa"/>
            <w:shd w:val="clear" w:color="auto" w:fill="auto"/>
            <w:noWrap/>
            <w:vAlign w:val="bottom"/>
            <w:hideMark/>
          </w:tcPr>
          <w:p w14:paraId="39F633A8" w14:textId="77777777" w:rsidR="00F75F20" w:rsidRPr="008500DC" w:rsidRDefault="00F75F20" w:rsidP="00F75F20">
            <w:pPr>
              <w:spacing w:line="240" w:lineRule="auto"/>
              <w:rPr>
                <w:rFonts w:cstheme="minorHAnsi"/>
                <w:color w:val="auto"/>
              </w:rPr>
            </w:pPr>
            <w:r w:rsidRPr="008500DC">
              <w:rPr>
                <w:rFonts w:cstheme="minorHAnsi"/>
                <w:color w:val="auto"/>
              </w:rPr>
              <w:t>99.33</w:t>
            </w:r>
          </w:p>
        </w:tc>
      </w:tr>
      <w:tr w:rsidR="00F75F20" w:rsidRPr="008500DC" w14:paraId="5317AF7A" w14:textId="77777777" w:rsidTr="00FD026C">
        <w:trPr>
          <w:trHeight w:val="290"/>
        </w:trPr>
        <w:tc>
          <w:tcPr>
            <w:tcW w:w="2693" w:type="dxa"/>
            <w:shd w:val="clear" w:color="auto" w:fill="auto"/>
            <w:noWrap/>
            <w:vAlign w:val="bottom"/>
            <w:hideMark/>
          </w:tcPr>
          <w:p w14:paraId="6C95DB30" w14:textId="77777777" w:rsidR="00F75F20" w:rsidRPr="008500DC" w:rsidRDefault="00F75F20" w:rsidP="00F75F20">
            <w:pPr>
              <w:spacing w:line="240" w:lineRule="auto"/>
              <w:rPr>
                <w:rFonts w:cstheme="minorHAnsi"/>
                <w:color w:val="auto"/>
              </w:rPr>
            </w:pPr>
            <w:r w:rsidRPr="008500DC">
              <w:rPr>
                <w:rFonts w:cstheme="minorHAnsi"/>
                <w:color w:val="auto"/>
              </w:rPr>
              <w:lastRenderedPageBreak/>
              <w:t>Hume</w:t>
            </w:r>
          </w:p>
        </w:tc>
        <w:tc>
          <w:tcPr>
            <w:tcW w:w="1134" w:type="dxa"/>
            <w:shd w:val="clear" w:color="auto" w:fill="auto"/>
            <w:noWrap/>
            <w:vAlign w:val="bottom"/>
            <w:hideMark/>
          </w:tcPr>
          <w:p w14:paraId="4C069FAC" w14:textId="77777777" w:rsidR="00F75F20" w:rsidRPr="008500DC" w:rsidRDefault="00F75F20" w:rsidP="00F75F20">
            <w:pPr>
              <w:spacing w:line="240" w:lineRule="auto"/>
              <w:rPr>
                <w:rFonts w:cstheme="minorHAnsi"/>
                <w:color w:val="auto"/>
              </w:rPr>
            </w:pPr>
            <w:r w:rsidRPr="008500DC">
              <w:rPr>
                <w:rFonts w:cstheme="minorHAnsi"/>
                <w:color w:val="auto"/>
              </w:rPr>
              <w:t>99.59</w:t>
            </w:r>
          </w:p>
        </w:tc>
        <w:tc>
          <w:tcPr>
            <w:tcW w:w="2835" w:type="dxa"/>
            <w:shd w:val="clear" w:color="auto" w:fill="auto"/>
            <w:noWrap/>
            <w:vAlign w:val="bottom"/>
            <w:hideMark/>
          </w:tcPr>
          <w:p w14:paraId="35285E3B" w14:textId="77777777" w:rsidR="00F75F20" w:rsidRPr="008500DC" w:rsidRDefault="00F75F20" w:rsidP="00F75F20">
            <w:pPr>
              <w:spacing w:line="240" w:lineRule="auto"/>
              <w:rPr>
                <w:rFonts w:cstheme="minorHAnsi"/>
                <w:color w:val="auto"/>
              </w:rPr>
            </w:pPr>
            <w:r w:rsidRPr="008500DC">
              <w:rPr>
                <w:rFonts w:cstheme="minorHAnsi"/>
                <w:color w:val="auto"/>
              </w:rPr>
              <w:t>Whitehorse</w:t>
            </w:r>
          </w:p>
        </w:tc>
        <w:tc>
          <w:tcPr>
            <w:tcW w:w="1134" w:type="dxa"/>
            <w:shd w:val="clear" w:color="auto" w:fill="auto"/>
            <w:noWrap/>
            <w:vAlign w:val="bottom"/>
            <w:hideMark/>
          </w:tcPr>
          <w:p w14:paraId="68B3C19E" w14:textId="77777777" w:rsidR="00F75F20" w:rsidRPr="008500DC" w:rsidRDefault="00F75F20" w:rsidP="00F75F20">
            <w:pPr>
              <w:spacing w:line="240" w:lineRule="auto"/>
              <w:rPr>
                <w:rFonts w:cstheme="minorHAnsi"/>
                <w:color w:val="auto"/>
              </w:rPr>
            </w:pPr>
            <w:r w:rsidRPr="008500DC">
              <w:rPr>
                <w:rFonts w:cstheme="minorHAnsi"/>
                <w:color w:val="auto"/>
              </w:rPr>
              <w:t>98.62</w:t>
            </w:r>
          </w:p>
        </w:tc>
      </w:tr>
      <w:tr w:rsidR="00F75F20" w:rsidRPr="008500DC" w14:paraId="313D0172" w14:textId="77777777" w:rsidTr="00FD026C">
        <w:trPr>
          <w:trHeight w:val="290"/>
        </w:trPr>
        <w:tc>
          <w:tcPr>
            <w:tcW w:w="2693" w:type="dxa"/>
            <w:shd w:val="clear" w:color="auto" w:fill="auto"/>
            <w:noWrap/>
            <w:vAlign w:val="bottom"/>
            <w:hideMark/>
          </w:tcPr>
          <w:p w14:paraId="4EB3B66F" w14:textId="77777777" w:rsidR="00F75F20" w:rsidRPr="008500DC" w:rsidRDefault="00F75F20" w:rsidP="00F75F20">
            <w:pPr>
              <w:spacing w:line="240" w:lineRule="auto"/>
              <w:rPr>
                <w:rFonts w:cstheme="minorHAnsi"/>
                <w:color w:val="auto"/>
              </w:rPr>
            </w:pPr>
            <w:r w:rsidRPr="008500DC">
              <w:rPr>
                <w:rFonts w:cstheme="minorHAnsi"/>
                <w:color w:val="auto"/>
              </w:rPr>
              <w:t>Indigo</w:t>
            </w:r>
          </w:p>
        </w:tc>
        <w:tc>
          <w:tcPr>
            <w:tcW w:w="1134" w:type="dxa"/>
            <w:shd w:val="clear" w:color="auto" w:fill="auto"/>
            <w:noWrap/>
            <w:vAlign w:val="bottom"/>
            <w:hideMark/>
          </w:tcPr>
          <w:p w14:paraId="5F6A955E" w14:textId="77777777" w:rsidR="00F75F20" w:rsidRPr="008500DC" w:rsidRDefault="00F75F20" w:rsidP="00F75F20">
            <w:pPr>
              <w:spacing w:line="240" w:lineRule="auto"/>
              <w:rPr>
                <w:rFonts w:cstheme="minorHAnsi"/>
                <w:color w:val="auto"/>
              </w:rPr>
            </w:pPr>
            <w:r w:rsidRPr="008500DC">
              <w:rPr>
                <w:rFonts w:cstheme="minorHAnsi"/>
                <w:color w:val="auto"/>
              </w:rPr>
              <w:t>97.46</w:t>
            </w:r>
          </w:p>
        </w:tc>
        <w:tc>
          <w:tcPr>
            <w:tcW w:w="2835" w:type="dxa"/>
            <w:shd w:val="clear" w:color="auto" w:fill="auto"/>
            <w:noWrap/>
            <w:vAlign w:val="bottom"/>
            <w:hideMark/>
          </w:tcPr>
          <w:p w14:paraId="16F11736" w14:textId="77777777" w:rsidR="00F75F20" w:rsidRPr="008500DC" w:rsidRDefault="00F75F20" w:rsidP="00F75F20">
            <w:pPr>
              <w:spacing w:line="240" w:lineRule="auto"/>
              <w:rPr>
                <w:rFonts w:cstheme="minorHAnsi"/>
                <w:color w:val="auto"/>
              </w:rPr>
            </w:pPr>
            <w:r w:rsidRPr="008500DC">
              <w:rPr>
                <w:rFonts w:cstheme="minorHAnsi"/>
                <w:color w:val="auto"/>
              </w:rPr>
              <w:t>Whittlesea</w:t>
            </w:r>
          </w:p>
        </w:tc>
        <w:tc>
          <w:tcPr>
            <w:tcW w:w="1134" w:type="dxa"/>
            <w:shd w:val="clear" w:color="auto" w:fill="auto"/>
            <w:noWrap/>
            <w:vAlign w:val="bottom"/>
            <w:hideMark/>
          </w:tcPr>
          <w:p w14:paraId="3A1420D9" w14:textId="77777777" w:rsidR="00F75F20" w:rsidRPr="008500DC" w:rsidRDefault="00F75F20" w:rsidP="00F75F20">
            <w:pPr>
              <w:spacing w:line="240" w:lineRule="auto"/>
              <w:rPr>
                <w:rFonts w:cstheme="minorHAnsi"/>
                <w:color w:val="auto"/>
              </w:rPr>
            </w:pPr>
            <w:r w:rsidRPr="008500DC">
              <w:rPr>
                <w:rFonts w:cstheme="minorHAnsi"/>
                <w:color w:val="auto"/>
              </w:rPr>
              <w:t>97.45</w:t>
            </w:r>
          </w:p>
        </w:tc>
      </w:tr>
      <w:tr w:rsidR="00F75F20" w:rsidRPr="008500DC" w14:paraId="7989B5C6" w14:textId="77777777" w:rsidTr="00FD026C">
        <w:trPr>
          <w:trHeight w:val="290"/>
        </w:trPr>
        <w:tc>
          <w:tcPr>
            <w:tcW w:w="2693" w:type="dxa"/>
            <w:shd w:val="clear" w:color="auto" w:fill="auto"/>
            <w:noWrap/>
            <w:vAlign w:val="bottom"/>
            <w:hideMark/>
          </w:tcPr>
          <w:p w14:paraId="0C6D3960" w14:textId="77777777" w:rsidR="00F75F20" w:rsidRPr="008500DC" w:rsidRDefault="00F75F20" w:rsidP="00F75F20">
            <w:pPr>
              <w:spacing w:line="240" w:lineRule="auto"/>
              <w:rPr>
                <w:rFonts w:cstheme="minorHAnsi"/>
                <w:color w:val="auto"/>
              </w:rPr>
            </w:pPr>
            <w:r w:rsidRPr="008500DC">
              <w:rPr>
                <w:rFonts w:cstheme="minorHAnsi"/>
                <w:color w:val="auto"/>
              </w:rPr>
              <w:t>Kingston</w:t>
            </w:r>
          </w:p>
        </w:tc>
        <w:tc>
          <w:tcPr>
            <w:tcW w:w="1134" w:type="dxa"/>
            <w:shd w:val="clear" w:color="auto" w:fill="auto"/>
            <w:noWrap/>
            <w:vAlign w:val="bottom"/>
            <w:hideMark/>
          </w:tcPr>
          <w:p w14:paraId="553ECBE0" w14:textId="77777777" w:rsidR="00F75F20" w:rsidRPr="008500DC" w:rsidRDefault="00F75F20" w:rsidP="00F75F20">
            <w:pPr>
              <w:spacing w:line="240" w:lineRule="auto"/>
              <w:rPr>
                <w:rFonts w:cstheme="minorHAnsi"/>
                <w:color w:val="auto"/>
              </w:rPr>
            </w:pPr>
            <w:r w:rsidRPr="008500DC">
              <w:rPr>
                <w:rFonts w:cstheme="minorHAnsi"/>
                <w:color w:val="auto"/>
              </w:rPr>
              <w:t>98.53</w:t>
            </w:r>
          </w:p>
        </w:tc>
        <w:tc>
          <w:tcPr>
            <w:tcW w:w="2835" w:type="dxa"/>
            <w:shd w:val="clear" w:color="auto" w:fill="auto"/>
            <w:noWrap/>
            <w:vAlign w:val="bottom"/>
            <w:hideMark/>
          </w:tcPr>
          <w:p w14:paraId="65202C76" w14:textId="77777777" w:rsidR="00F75F20" w:rsidRPr="008500DC" w:rsidRDefault="00F75F20" w:rsidP="00F75F20">
            <w:pPr>
              <w:spacing w:line="240" w:lineRule="auto"/>
              <w:rPr>
                <w:rFonts w:cstheme="minorHAnsi"/>
                <w:color w:val="auto"/>
              </w:rPr>
            </w:pPr>
            <w:r w:rsidRPr="008500DC">
              <w:rPr>
                <w:rFonts w:cstheme="minorHAnsi"/>
                <w:color w:val="auto"/>
              </w:rPr>
              <w:t>Wodonga</w:t>
            </w:r>
          </w:p>
        </w:tc>
        <w:tc>
          <w:tcPr>
            <w:tcW w:w="1134" w:type="dxa"/>
            <w:shd w:val="clear" w:color="auto" w:fill="auto"/>
            <w:noWrap/>
            <w:vAlign w:val="bottom"/>
            <w:hideMark/>
          </w:tcPr>
          <w:p w14:paraId="1E568DC6" w14:textId="77777777" w:rsidR="00F75F20" w:rsidRPr="008500DC" w:rsidRDefault="00F75F20" w:rsidP="00F75F20">
            <w:pPr>
              <w:spacing w:line="240" w:lineRule="auto"/>
              <w:rPr>
                <w:rFonts w:cstheme="minorHAnsi"/>
                <w:color w:val="auto"/>
              </w:rPr>
            </w:pPr>
            <w:r w:rsidRPr="008500DC">
              <w:rPr>
                <w:rFonts w:cstheme="minorHAnsi"/>
                <w:color w:val="auto"/>
              </w:rPr>
              <w:t>99.32</w:t>
            </w:r>
          </w:p>
        </w:tc>
      </w:tr>
      <w:tr w:rsidR="00F75F20" w:rsidRPr="008500DC" w14:paraId="4F8F40C2" w14:textId="77777777" w:rsidTr="00FD026C">
        <w:trPr>
          <w:trHeight w:val="290"/>
        </w:trPr>
        <w:tc>
          <w:tcPr>
            <w:tcW w:w="2693" w:type="dxa"/>
            <w:shd w:val="clear" w:color="auto" w:fill="auto"/>
            <w:noWrap/>
            <w:vAlign w:val="bottom"/>
            <w:hideMark/>
          </w:tcPr>
          <w:p w14:paraId="330F6CC2" w14:textId="77777777" w:rsidR="00F75F20" w:rsidRPr="008500DC" w:rsidRDefault="00F75F20" w:rsidP="00F75F20">
            <w:pPr>
              <w:spacing w:line="240" w:lineRule="auto"/>
              <w:rPr>
                <w:rFonts w:cstheme="minorHAnsi"/>
                <w:color w:val="auto"/>
              </w:rPr>
            </w:pPr>
            <w:r w:rsidRPr="008500DC">
              <w:rPr>
                <w:rFonts w:cstheme="minorHAnsi"/>
                <w:color w:val="auto"/>
              </w:rPr>
              <w:t>Knox</w:t>
            </w:r>
          </w:p>
        </w:tc>
        <w:tc>
          <w:tcPr>
            <w:tcW w:w="1134" w:type="dxa"/>
            <w:shd w:val="clear" w:color="auto" w:fill="auto"/>
            <w:noWrap/>
            <w:vAlign w:val="bottom"/>
            <w:hideMark/>
          </w:tcPr>
          <w:p w14:paraId="71CC23D1" w14:textId="77777777" w:rsidR="00F75F20" w:rsidRPr="008500DC" w:rsidRDefault="00F75F20" w:rsidP="00F75F20">
            <w:pPr>
              <w:spacing w:line="240" w:lineRule="auto"/>
              <w:rPr>
                <w:rFonts w:cstheme="minorHAnsi"/>
                <w:color w:val="auto"/>
              </w:rPr>
            </w:pPr>
            <w:r w:rsidRPr="008500DC">
              <w:rPr>
                <w:rFonts w:cstheme="minorHAnsi"/>
                <w:color w:val="auto"/>
              </w:rPr>
              <w:t>98.68</w:t>
            </w:r>
          </w:p>
        </w:tc>
        <w:tc>
          <w:tcPr>
            <w:tcW w:w="2835" w:type="dxa"/>
            <w:shd w:val="clear" w:color="auto" w:fill="auto"/>
            <w:noWrap/>
            <w:vAlign w:val="bottom"/>
            <w:hideMark/>
          </w:tcPr>
          <w:p w14:paraId="3F8704DC" w14:textId="77777777" w:rsidR="00F75F20" w:rsidRPr="008500DC" w:rsidRDefault="00F75F20" w:rsidP="00F75F20">
            <w:pPr>
              <w:spacing w:line="240" w:lineRule="auto"/>
              <w:rPr>
                <w:rFonts w:cstheme="minorHAnsi"/>
                <w:color w:val="auto"/>
              </w:rPr>
            </w:pPr>
            <w:r w:rsidRPr="008500DC">
              <w:rPr>
                <w:rFonts w:cstheme="minorHAnsi"/>
                <w:color w:val="auto"/>
              </w:rPr>
              <w:t>Wyndham</w:t>
            </w:r>
          </w:p>
        </w:tc>
        <w:tc>
          <w:tcPr>
            <w:tcW w:w="1134" w:type="dxa"/>
            <w:shd w:val="clear" w:color="auto" w:fill="auto"/>
            <w:noWrap/>
            <w:vAlign w:val="bottom"/>
            <w:hideMark/>
          </w:tcPr>
          <w:p w14:paraId="39D2302F" w14:textId="77777777" w:rsidR="00F75F20" w:rsidRPr="008500DC" w:rsidRDefault="00F75F20" w:rsidP="00F75F20">
            <w:pPr>
              <w:spacing w:line="240" w:lineRule="auto"/>
              <w:rPr>
                <w:rFonts w:cstheme="minorHAnsi"/>
                <w:color w:val="auto"/>
              </w:rPr>
            </w:pPr>
            <w:r w:rsidRPr="008500DC">
              <w:rPr>
                <w:rFonts w:cstheme="minorHAnsi"/>
                <w:color w:val="auto"/>
              </w:rPr>
              <w:t>99.61</w:t>
            </w:r>
          </w:p>
        </w:tc>
      </w:tr>
      <w:tr w:rsidR="00F75F20" w:rsidRPr="008500DC" w14:paraId="55011BCE" w14:textId="77777777" w:rsidTr="00FD026C">
        <w:trPr>
          <w:trHeight w:val="290"/>
        </w:trPr>
        <w:tc>
          <w:tcPr>
            <w:tcW w:w="2693" w:type="dxa"/>
            <w:shd w:val="clear" w:color="auto" w:fill="auto"/>
            <w:noWrap/>
            <w:vAlign w:val="bottom"/>
            <w:hideMark/>
          </w:tcPr>
          <w:p w14:paraId="45B42978" w14:textId="77777777" w:rsidR="00F75F20" w:rsidRPr="008500DC" w:rsidRDefault="00F75F20" w:rsidP="00F75F20">
            <w:pPr>
              <w:spacing w:line="240" w:lineRule="auto"/>
              <w:rPr>
                <w:rFonts w:cstheme="minorHAnsi"/>
                <w:color w:val="auto"/>
              </w:rPr>
            </w:pPr>
            <w:r w:rsidRPr="008500DC">
              <w:rPr>
                <w:rFonts w:cstheme="minorHAnsi"/>
                <w:color w:val="auto"/>
              </w:rPr>
              <w:t>LaTrobe</w:t>
            </w:r>
          </w:p>
        </w:tc>
        <w:tc>
          <w:tcPr>
            <w:tcW w:w="1134" w:type="dxa"/>
            <w:shd w:val="clear" w:color="auto" w:fill="auto"/>
            <w:noWrap/>
            <w:vAlign w:val="bottom"/>
            <w:hideMark/>
          </w:tcPr>
          <w:p w14:paraId="2BA7B603" w14:textId="77777777" w:rsidR="00F75F20" w:rsidRPr="008500DC" w:rsidRDefault="00F75F20" w:rsidP="00F75F20">
            <w:pPr>
              <w:spacing w:line="240" w:lineRule="auto"/>
              <w:rPr>
                <w:rFonts w:cstheme="minorHAnsi"/>
                <w:color w:val="auto"/>
              </w:rPr>
            </w:pPr>
            <w:r w:rsidRPr="008500DC">
              <w:rPr>
                <w:rFonts w:cstheme="minorHAnsi"/>
                <w:color w:val="auto"/>
              </w:rPr>
              <w:t>99.51</w:t>
            </w:r>
          </w:p>
        </w:tc>
        <w:tc>
          <w:tcPr>
            <w:tcW w:w="2835" w:type="dxa"/>
            <w:shd w:val="clear" w:color="auto" w:fill="auto"/>
            <w:noWrap/>
            <w:vAlign w:val="bottom"/>
            <w:hideMark/>
          </w:tcPr>
          <w:p w14:paraId="5BFE6DA0" w14:textId="77777777" w:rsidR="00F75F20" w:rsidRPr="008500DC" w:rsidRDefault="00F75F20" w:rsidP="00F75F20">
            <w:pPr>
              <w:spacing w:line="240" w:lineRule="auto"/>
              <w:rPr>
                <w:rFonts w:cstheme="minorHAnsi"/>
                <w:color w:val="auto"/>
              </w:rPr>
            </w:pPr>
            <w:r w:rsidRPr="008500DC">
              <w:rPr>
                <w:rFonts w:cstheme="minorHAnsi"/>
                <w:color w:val="auto"/>
              </w:rPr>
              <w:t>Yarra</w:t>
            </w:r>
          </w:p>
        </w:tc>
        <w:tc>
          <w:tcPr>
            <w:tcW w:w="1134" w:type="dxa"/>
            <w:shd w:val="clear" w:color="auto" w:fill="auto"/>
            <w:noWrap/>
            <w:vAlign w:val="bottom"/>
            <w:hideMark/>
          </w:tcPr>
          <w:p w14:paraId="4AC0797A" w14:textId="77777777" w:rsidR="00F75F20" w:rsidRPr="008500DC" w:rsidRDefault="00F75F20" w:rsidP="00F75F20">
            <w:pPr>
              <w:spacing w:line="240" w:lineRule="auto"/>
              <w:rPr>
                <w:rFonts w:cstheme="minorHAnsi"/>
                <w:color w:val="auto"/>
              </w:rPr>
            </w:pPr>
            <w:r w:rsidRPr="008500DC">
              <w:rPr>
                <w:rFonts w:cstheme="minorHAnsi"/>
                <w:color w:val="auto"/>
              </w:rPr>
              <w:t>98.06</w:t>
            </w:r>
          </w:p>
        </w:tc>
      </w:tr>
      <w:tr w:rsidR="00F75F20" w:rsidRPr="008500DC" w14:paraId="0C02B62A" w14:textId="77777777" w:rsidTr="00FD026C">
        <w:trPr>
          <w:trHeight w:val="290"/>
        </w:trPr>
        <w:tc>
          <w:tcPr>
            <w:tcW w:w="2693" w:type="dxa"/>
            <w:shd w:val="clear" w:color="auto" w:fill="auto"/>
            <w:noWrap/>
            <w:vAlign w:val="bottom"/>
            <w:hideMark/>
          </w:tcPr>
          <w:p w14:paraId="2694898D" w14:textId="77777777" w:rsidR="00F75F20" w:rsidRPr="008500DC" w:rsidRDefault="00F75F20" w:rsidP="00F75F20">
            <w:pPr>
              <w:spacing w:line="240" w:lineRule="auto"/>
              <w:rPr>
                <w:rFonts w:cstheme="minorHAnsi"/>
                <w:color w:val="auto"/>
              </w:rPr>
            </w:pPr>
            <w:r w:rsidRPr="008500DC">
              <w:rPr>
                <w:rFonts w:cstheme="minorHAnsi"/>
                <w:color w:val="auto"/>
              </w:rPr>
              <w:t>Loddon</w:t>
            </w:r>
          </w:p>
        </w:tc>
        <w:tc>
          <w:tcPr>
            <w:tcW w:w="1134" w:type="dxa"/>
            <w:shd w:val="clear" w:color="auto" w:fill="auto"/>
            <w:noWrap/>
            <w:vAlign w:val="bottom"/>
            <w:hideMark/>
          </w:tcPr>
          <w:p w14:paraId="2B6DA64A" w14:textId="77777777" w:rsidR="00F75F20" w:rsidRPr="008500DC" w:rsidRDefault="00F75F20" w:rsidP="00F75F20">
            <w:pPr>
              <w:spacing w:line="240" w:lineRule="auto"/>
              <w:rPr>
                <w:rFonts w:cstheme="minorHAnsi"/>
                <w:color w:val="auto"/>
              </w:rPr>
            </w:pPr>
            <w:r w:rsidRPr="008500DC">
              <w:rPr>
                <w:rFonts w:cstheme="minorHAnsi"/>
                <w:color w:val="auto"/>
              </w:rPr>
              <w:t>96.25</w:t>
            </w:r>
          </w:p>
        </w:tc>
        <w:tc>
          <w:tcPr>
            <w:tcW w:w="2835" w:type="dxa"/>
            <w:shd w:val="clear" w:color="auto" w:fill="auto"/>
            <w:noWrap/>
            <w:vAlign w:val="bottom"/>
            <w:hideMark/>
          </w:tcPr>
          <w:p w14:paraId="289123F9" w14:textId="77777777" w:rsidR="00F75F20" w:rsidRPr="008500DC" w:rsidRDefault="00F75F20" w:rsidP="00F75F20">
            <w:pPr>
              <w:spacing w:line="240" w:lineRule="auto"/>
              <w:rPr>
                <w:rFonts w:cstheme="minorHAnsi"/>
                <w:color w:val="auto"/>
              </w:rPr>
            </w:pPr>
            <w:r w:rsidRPr="008500DC">
              <w:rPr>
                <w:rFonts w:cstheme="minorHAnsi"/>
                <w:color w:val="auto"/>
              </w:rPr>
              <w:t>Yarra Ranges</w:t>
            </w:r>
          </w:p>
        </w:tc>
        <w:tc>
          <w:tcPr>
            <w:tcW w:w="1134" w:type="dxa"/>
            <w:shd w:val="clear" w:color="auto" w:fill="auto"/>
            <w:noWrap/>
            <w:vAlign w:val="bottom"/>
            <w:hideMark/>
          </w:tcPr>
          <w:p w14:paraId="631DDF0C" w14:textId="77777777" w:rsidR="00F75F20" w:rsidRPr="008500DC" w:rsidRDefault="00F75F20" w:rsidP="00F75F20">
            <w:pPr>
              <w:spacing w:line="240" w:lineRule="auto"/>
              <w:rPr>
                <w:rFonts w:cstheme="minorHAnsi"/>
                <w:color w:val="auto"/>
              </w:rPr>
            </w:pPr>
            <w:r w:rsidRPr="008500DC">
              <w:rPr>
                <w:rFonts w:cstheme="minorHAnsi"/>
                <w:color w:val="auto"/>
              </w:rPr>
              <w:t>99.56</w:t>
            </w:r>
          </w:p>
        </w:tc>
      </w:tr>
      <w:tr w:rsidR="00F75F20" w:rsidRPr="008500DC" w14:paraId="50DC23E7" w14:textId="77777777" w:rsidTr="00FD026C">
        <w:trPr>
          <w:trHeight w:val="290"/>
        </w:trPr>
        <w:tc>
          <w:tcPr>
            <w:tcW w:w="2693" w:type="dxa"/>
            <w:shd w:val="clear" w:color="auto" w:fill="auto"/>
            <w:noWrap/>
            <w:vAlign w:val="bottom"/>
            <w:hideMark/>
          </w:tcPr>
          <w:p w14:paraId="5F1324D3" w14:textId="77777777" w:rsidR="00F75F20" w:rsidRPr="008500DC" w:rsidRDefault="00F75F20" w:rsidP="00F75F20">
            <w:pPr>
              <w:spacing w:line="240" w:lineRule="auto"/>
              <w:rPr>
                <w:rFonts w:cstheme="minorHAnsi"/>
                <w:color w:val="auto"/>
              </w:rPr>
            </w:pPr>
            <w:r w:rsidRPr="008500DC">
              <w:rPr>
                <w:rFonts w:cstheme="minorHAnsi"/>
                <w:color w:val="auto"/>
              </w:rPr>
              <w:t>Macedon Ranges</w:t>
            </w:r>
          </w:p>
        </w:tc>
        <w:tc>
          <w:tcPr>
            <w:tcW w:w="1134" w:type="dxa"/>
            <w:shd w:val="clear" w:color="auto" w:fill="auto"/>
            <w:noWrap/>
            <w:vAlign w:val="bottom"/>
            <w:hideMark/>
          </w:tcPr>
          <w:p w14:paraId="7C789C00" w14:textId="77777777" w:rsidR="00F75F20" w:rsidRPr="008500DC" w:rsidRDefault="00F75F20" w:rsidP="00F75F20">
            <w:pPr>
              <w:spacing w:line="240" w:lineRule="auto"/>
              <w:rPr>
                <w:rFonts w:cstheme="minorHAnsi"/>
                <w:color w:val="auto"/>
              </w:rPr>
            </w:pPr>
            <w:r w:rsidRPr="008500DC">
              <w:rPr>
                <w:rFonts w:cstheme="minorHAnsi"/>
                <w:color w:val="auto"/>
              </w:rPr>
              <w:t>98.11</w:t>
            </w:r>
          </w:p>
        </w:tc>
        <w:tc>
          <w:tcPr>
            <w:tcW w:w="2835" w:type="dxa"/>
            <w:shd w:val="clear" w:color="auto" w:fill="auto"/>
            <w:noWrap/>
            <w:vAlign w:val="bottom"/>
            <w:hideMark/>
          </w:tcPr>
          <w:p w14:paraId="3A0594AD" w14:textId="77777777" w:rsidR="00F75F20" w:rsidRPr="008500DC" w:rsidRDefault="00F75F20" w:rsidP="00F75F20">
            <w:pPr>
              <w:spacing w:line="240" w:lineRule="auto"/>
              <w:rPr>
                <w:rFonts w:cstheme="minorHAnsi"/>
                <w:color w:val="auto"/>
              </w:rPr>
            </w:pPr>
            <w:r w:rsidRPr="008500DC">
              <w:rPr>
                <w:rFonts w:cstheme="minorHAnsi"/>
                <w:color w:val="auto"/>
              </w:rPr>
              <w:t>Yarriambiack</w:t>
            </w:r>
          </w:p>
        </w:tc>
        <w:tc>
          <w:tcPr>
            <w:tcW w:w="1134" w:type="dxa"/>
            <w:shd w:val="clear" w:color="auto" w:fill="auto"/>
            <w:noWrap/>
            <w:vAlign w:val="bottom"/>
            <w:hideMark/>
          </w:tcPr>
          <w:p w14:paraId="03258140" w14:textId="77777777" w:rsidR="00F75F20" w:rsidRPr="008500DC" w:rsidRDefault="00F75F20" w:rsidP="00F75F20">
            <w:pPr>
              <w:spacing w:line="240" w:lineRule="auto"/>
              <w:rPr>
                <w:rFonts w:cstheme="minorHAnsi"/>
                <w:color w:val="auto"/>
              </w:rPr>
            </w:pPr>
            <w:r w:rsidRPr="008500DC">
              <w:rPr>
                <w:rFonts w:cstheme="minorHAnsi"/>
                <w:color w:val="auto"/>
              </w:rPr>
              <w:t>90.19</w:t>
            </w:r>
          </w:p>
        </w:tc>
      </w:tr>
      <w:tr w:rsidR="00FD026C" w:rsidRPr="008500DC" w14:paraId="28EA2E39" w14:textId="77777777" w:rsidTr="00E101D2">
        <w:trPr>
          <w:trHeight w:val="290"/>
        </w:trPr>
        <w:tc>
          <w:tcPr>
            <w:tcW w:w="2693" w:type="dxa"/>
            <w:tcBorders>
              <w:bottom w:val="single" w:sz="4" w:space="0" w:color="auto"/>
            </w:tcBorders>
            <w:shd w:val="clear" w:color="auto" w:fill="auto"/>
            <w:noWrap/>
            <w:vAlign w:val="bottom"/>
            <w:hideMark/>
          </w:tcPr>
          <w:p w14:paraId="285A42D8" w14:textId="77777777" w:rsidR="00F75F20" w:rsidRPr="008500DC" w:rsidRDefault="00F75F20" w:rsidP="00F75F20">
            <w:pPr>
              <w:spacing w:line="240" w:lineRule="auto"/>
              <w:rPr>
                <w:rFonts w:cstheme="minorHAnsi"/>
                <w:color w:val="auto"/>
              </w:rPr>
            </w:pPr>
            <w:r w:rsidRPr="008500DC">
              <w:rPr>
                <w:rFonts w:cstheme="minorHAnsi"/>
                <w:color w:val="auto"/>
              </w:rPr>
              <w:t>Manningham</w:t>
            </w:r>
          </w:p>
        </w:tc>
        <w:tc>
          <w:tcPr>
            <w:tcW w:w="1134" w:type="dxa"/>
            <w:tcBorders>
              <w:bottom w:val="single" w:sz="4" w:space="0" w:color="auto"/>
            </w:tcBorders>
            <w:shd w:val="clear" w:color="auto" w:fill="auto"/>
            <w:noWrap/>
            <w:vAlign w:val="bottom"/>
            <w:hideMark/>
          </w:tcPr>
          <w:p w14:paraId="29C30E7E" w14:textId="77777777" w:rsidR="00F75F20" w:rsidRPr="008500DC" w:rsidRDefault="00F75F20" w:rsidP="00F75F20">
            <w:pPr>
              <w:spacing w:line="240" w:lineRule="auto"/>
              <w:rPr>
                <w:rFonts w:cstheme="minorHAnsi"/>
                <w:color w:val="auto"/>
              </w:rPr>
            </w:pPr>
            <w:r w:rsidRPr="008500DC">
              <w:rPr>
                <w:rFonts w:cstheme="minorHAnsi"/>
                <w:color w:val="auto"/>
              </w:rPr>
              <w:t>99.66</w:t>
            </w:r>
          </w:p>
        </w:tc>
        <w:tc>
          <w:tcPr>
            <w:tcW w:w="2835" w:type="dxa"/>
            <w:shd w:val="clear" w:color="auto" w:fill="auto"/>
            <w:noWrap/>
            <w:vAlign w:val="bottom"/>
            <w:hideMark/>
          </w:tcPr>
          <w:p w14:paraId="3B0FD030" w14:textId="77777777" w:rsidR="00F75F20" w:rsidRPr="008500DC" w:rsidRDefault="00F75F20" w:rsidP="00F75F20">
            <w:pPr>
              <w:spacing w:line="240" w:lineRule="auto"/>
              <w:rPr>
                <w:rFonts w:cstheme="minorHAnsi"/>
                <w:color w:val="auto"/>
              </w:rPr>
            </w:pPr>
          </w:p>
        </w:tc>
        <w:tc>
          <w:tcPr>
            <w:tcW w:w="1134" w:type="dxa"/>
            <w:shd w:val="clear" w:color="auto" w:fill="auto"/>
            <w:noWrap/>
            <w:vAlign w:val="bottom"/>
            <w:hideMark/>
          </w:tcPr>
          <w:p w14:paraId="68B2A829" w14:textId="77777777" w:rsidR="00F75F20" w:rsidRPr="008500DC" w:rsidRDefault="00F75F20" w:rsidP="00F75F20">
            <w:pPr>
              <w:spacing w:line="240" w:lineRule="auto"/>
              <w:rPr>
                <w:rFonts w:cstheme="minorHAnsi"/>
                <w:color w:val="auto"/>
              </w:rPr>
            </w:pPr>
          </w:p>
        </w:tc>
      </w:tr>
      <w:tr w:rsidR="00C2295B" w:rsidRPr="008500DC" w14:paraId="0EB58DA4" w14:textId="77777777" w:rsidTr="00E101D2">
        <w:trPr>
          <w:trHeight w:val="290"/>
        </w:trPr>
        <w:tc>
          <w:tcPr>
            <w:tcW w:w="2693" w:type="dxa"/>
            <w:tcBorders>
              <w:bottom w:val="nil"/>
              <w:right w:val="nil"/>
            </w:tcBorders>
            <w:shd w:val="clear" w:color="auto" w:fill="auto"/>
            <w:noWrap/>
            <w:vAlign w:val="bottom"/>
          </w:tcPr>
          <w:p w14:paraId="5BC972C6" w14:textId="77777777" w:rsidR="00C2295B" w:rsidRPr="008500DC" w:rsidRDefault="00C2295B" w:rsidP="00F75F20">
            <w:pPr>
              <w:spacing w:line="240" w:lineRule="auto"/>
              <w:rPr>
                <w:rFonts w:cstheme="minorHAnsi"/>
                <w:color w:val="auto"/>
              </w:rPr>
            </w:pPr>
          </w:p>
        </w:tc>
        <w:tc>
          <w:tcPr>
            <w:tcW w:w="1134" w:type="dxa"/>
            <w:tcBorders>
              <w:left w:val="nil"/>
              <w:bottom w:val="nil"/>
            </w:tcBorders>
            <w:shd w:val="clear" w:color="auto" w:fill="auto"/>
            <w:noWrap/>
            <w:vAlign w:val="bottom"/>
          </w:tcPr>
          <w:p w14:paraId="5A44FFBA" w14:textId="77777777" w:rsidR="00C2295B" w:rsidRPr="008500DC" w:rsidRDefault="00C2295B" w:rsidP="00F75F20">
            <w:pPr>
              <w:spacing w:line="240" w:lineRule="auto"/>
              <w:rPr>
                <w:rFonts w:cstheme="minorHAnsi"/>
                <w:color w:val="auto"/>
              </w:rPr>
            </w:pPr>
          </w:p>
        </w:tc>
        <w:tc>
          <w:tcPr>
            <w:tcW w:w="2835" w:type="dxa"/>
            <w:shd w:val="clear" w:color="auto" w:fill="auto"/>
            <w:noWrap/>
            <w:vAlign w:val="bottom"/>
          </w:tcPr>
          <w:p w14:paraId="24136EB2" w14:textId="147A1284" w:rsidR="00C2295B" w:rsidRPr="00E101D2" w:rsidRDefault="00C2295B" w:rsidP="00F75F20">
            <w:pPr>
              <w:spacing w:line="240" w:lineRule="auto"/>
              <w:rPr>
                <w:rFonts w:cstheme="minorHAnsi"/>
                <w:b/>
                <w:bCs/>
                <w:color w:val="auto"/>
              </w:rPr>
            </w:pPr>
            <w:r w:rsidRPr="00E101D2">
              <w:rPr>
                <w:rFonts w:cstheme="minorHAnsi"/>
                <w:b/>
                <w:bCs/>
                <w:color w:val="auto"/>
              </w:rPr>
              <w:t>Average %</w:t>
            </w:r>
          </w:p>
        </w:tc>
        <w:tc>
          <w:tcPr>
            <w:tcW w:w="1134" w:type="dxa"/>
            <w:shd w:val="clear" w:color="auto" w:fill="auto"/>
            <w:noWrap/>
            <w:vAlign w:val="bottom"/>
          </w:tcPr>
          <w:p w14:paraId="188A5A43" w14:textId="08B7A401" w:rsidR="00C2295B" w:rsidRPr="00E101D2" w:rsidRDefault="00E101D2" w:rsidP="00F75F20">
            <w:pPr>
              <w:spacing w:line="240" w:lineRule="auto"/>
              <w:rPr>
                <w:rFonts w:cstheme="minorHAnsi"/>
                <w:b/>
                <w:bCs/>
                <w:color w:val="auto"/>
              </w:rPr>
            </w:pPr>
            <w:r w:rsidRPr="00E101D2">
              <w:rPr>
                <w:rFonts w:cstheme="minorHAnsi"/>
                <w:b/>
                <w:bCs/>
                <w:color w:val="auto"/>
              </w:rPr>
              <w:t>98.69%</w:t>
            </w:r>
          </w:p>
        </w:tc>
      </w:tr>
    </w:tbl>
    <w:p w14:paraId="13A838FB" w14:textId="4F220F15" w:rsidR="00FD026C" w:rsidRPr="004E520D" w:rsidRDefault="00FD026C" w:rsidP="00FD026C">
      <w:pPr>
        <w:pStyle w:val="TblHd"/>
        <w:jc w:val="center"/>
      </w:pPr>
      <w:r w:rsidRPr="004E520D">
        <w:t xml:space="preserve">Table 3: Vicmap Address percentage of completeness </w:t>
      </w:r>
      <w:r>
        <w:t>2021/2022</w:t>
      </w:r>
      <w:r w:rsidRPr="004E520D">
        <w:t xml:space="preserve"> audit.</w:t>
      </w:r>
    </w:p>
    <w:p w14:paraId="0E0AAA5B" w14:textId="77777777" w:rsidR="008500DC" w:rsidRDefault="008500DC" w:rsidP="00047169">
      <w:pPr>
        <w:pStyle w:val="Body"/>
      </w:pPr>
    </w:p>
    <w:p w14:paraId="5C70CE3D" w14:textId="60A82CB8" w:rsidR="00316F1E" w:rsidRPr="004E520D" w:rsidRDefault="00316F1E" w:rsidP="00047169">
      <w:pPr>
        <w:pStyle w:val="Body"/>
      </w:pPr>
      <w:r w:rsidRPr="004E520D">
        <w:t xml:space="preserve">The </w:t>
      </w:r>
      <w:r w:rsidR="00BD45D2">
        <w:t>2021/22</w:t>
      </w:r>
      <w:r w:rsidRPr="004E520D">
        <w:t xml:space="preserve"> audit against Local Government addressing revealed a 9</w:t>
      </w:r>
      <w:r w:rsidR="005A5481">
        <w:t>8</w:t>
      </w:r>
      <w:r w:rsidRPr="004E520D">
        <w:t>.</w:t>
      </w:r>
      <w:r w:rsidR="005A5481">
        <w:t>69</w:t>
      </w:r>
      <w:r w:rsidRPr="004E520D">
        <w:t>% match rate. Key validation fields are '</w:t>
      </w:r>
      <w:r w:rsidRPr="004E520D">
        <w:rPr>
          <w:i/>
        </w:rPr>
        <w:t>SOURCE</w:t>
      </w:r>
      <w:r w:rsidRPr="004E520D">
        <w:t>' and '</w:t>
      </w:r>
      <w:r w:rsidRPr="004E520D">
        <w:rPr>
          <w:i/>
        </w:rPr>
        <w:t>SOURCE_VERIFIED</w:t>
      </w:r>
      <w:r w:rsidRPr="004E520D">
        <w:t xml:space="preserve">', respectively indicating the address source and date last validated against that source. </w:t>
      </w:r>
    </w:p>
    <w:p w14:paraId="444ED6B5" w14:textId="77777777" w:rsidR="00316F1E" w:rsidRPr="004E520D" w:rsidRDefault="00316F1E" w:rsidP="00047169">
      <w:pPr>
        <w:pStyle w:val="Body"/>
        <w:rPr>
          <w:lang w:val="en-US"/>
        </w:rPr>
      </w:pPr>
      <w:r w:rsidRPr="004E520D">
        <w:rPr>
          <w:lang w:val="en-US"/>
        </w:rPr>
        <w:t>Quality Assurance and validation routines are constantly being developed and applied in order to minimize any discrepancies or errors that may exist therein. However, both historical and ongoing non-compliance with current AS/NZS 4819:2011 by local governments, make this a work in progress.</w:t>
      </w:r>
    </w:p>
    <w:p w14:paraId="66A2DDFA" w14:textId="77777777" w:rsidR="00316F1E" w:rsidRPr="005C06C9" w:rsidRDefault="00316F1E" w:rsidP="00047169">
      <w:pPr>
        <w:pStyle w:val="Heading1"/>
        <w:numPr>
          <w:ilvl w:val="0"/>
          <w:numId w:val="0"/>
        </w:numPr>
      </w:pPr>
      <w:bookmarkStart w:id="73" w:name="_Toc112183786"/>
      <w:bookmarkEnd w:id="70"/>
      <w:r w:rsidRPr="007308CD">
        <w:t>Data capture</w:t>
      </w:r>
      <w:bookmarkEnd w:id="73"/>
    </w:p>
    <w:p w14:paraId="112AA7C0" w14:textId="5C8D02F3" w:rsidR="00316F1E" w:rsidRPr="004E520D" w:rsidRDefault="00316F1E" w:rsidP="00047169">
      <w:pPr>
        <w:pStyle w:val="Body"/>
        <w:rPr>
          <w:lang w:val="en-US"/>
        </w:rPr>
      </w:pPr>
      <w:r w:rsidRPr="004E520D">
        <w:rPr>
          <w:lang w:val="en-US"/>
        </w:rPr>
        <w:t>Typically</w:t>
      </w:r>
      <w:r w:rsidR="5A9F5CC9" w:rsidRPr="5A9F5CC9">
        <w:rPr>
          <w:lang w:val="en-US"/>
        </w:rPr>
        <w:t>,</w:t>
      </w:r>
      <w:r w:rsidRPr="004E520D">
        <w:rPr>
          <w:lang w:val="en-US"/>
        </w:rPr>
        <w:t xml:space="preserve"> Vicmap relies heavily on the agreements and MoU’s signed with authoritative Custodians,</w:t>
      </w:r>
      <w:r w:rsidRPr="004E520D" w:rsidDel="000521E5">
        <w:rPr>
          <w:lang w:val="en-US"/>
        </w:rPr>
        <w:t xml:space="preserve"> </w:t>
      </w:r>
      <w:r w:rsidRPr="004E520D">
        <w:rPr>
          <w:lang w:val="en-US"/>
        </w:rPr>
        <w:t xml:space="preserve">through the </w:t>
      </w:r>
      <w:r w:rsidR="006709B3">
        <w:rPr>
          <w:i/>
          <w:lang w:val="en-US"/>
        </w:rPr>
        <w:t>LUV</w:t>
      </w:r>
      <w:r w:rsidRPr="004E520D">
        <w:rPr>
          <w:i/>
          <w:lang w:val="en-US"/>
        </w:rPr>
        <w:t xml:space="preserve"> Custodianship Program</w:t>
      </w:r>
      <w:r w:rsidRPr="004E520D">
        <w:rPr>
          <w:lang w:val="en-US"/>
        </w:rPr>
        <w:t xml:space="preserve">, for its data.  </w:t>
      </w:r>
      <w:r w:rsidRPr="004E520D">
        <w:t>Vicmap Address relies primarily on Local Government for address.</w:t>
      </w:r>
    </w:p>
    <w:p w14:paraId="2C7221C1" w14:textId="77777777" w:rsidR="00316F1E" w:rsidRPr="004E520D" w:rsidRDefault="00316F1E" w:rsidP="00047169">
      <w:pPr>
        <w:pStyle w:val="Body"/>
      </w:pPr>
      <w:r w:rsidRPr="004E520D">
        <w:t xml:space="preserve">For unincorporated areas authoritative Custodians are sought for each, such as Alpine resorts and shopping centres. </w:t>
      </w:r>
    </w:p>
    <w:p w14:paraId="72642A05" w14:textId="77777777" w:rsidR="00316F1E" w:rsidRPr="003609D3" w:rsidRDefault="00316F1E" w:rsidP="00316F1E">
      <w:pPr>
        <w:pStyle w:val="Heading1"/>
      </w:pPr>
      <w:bookmarkStart w:id="74" w:name="_Toc112183787"/>
      <w:r w:rsidRPr="003609D3">
        <w:t>Data maintenance</w:t>
      </w:r>
      <w:bookmarkEnd w:id="74"/>
      <w:r>
        <w:t xml:space="preserve"> </w:t>
      </w:r>
    </w:p>
    <w:p w14:paraId="07ACEA0C" w14:textId="77777777" w:rsidR="00316F1E" w:rsidRPr="004E520D" w:rsidRDefault="00316F1E" w:rsidP="00047169">
      <w:pPr>
        <w:pStyle w:val="Body"/>
        <w:rPr>
          <w:lang w:val="en-US"/>
        </w:rPr>
      </w:pPr>
      <w:bookmarkStart w:id="75" w:name="_Toc353455566"/>
      <w:r w:rsidRPr="004E520D">
        <w:rPr>
          <w:lang w:val="en-US"/>
        </w:rPr>
        <w:t>Vicmap products can change under one of the following three terms:</w:t>
      </w:r>
    </w:p>
    <w:p w14:paraId="0F9B74F3" w14:textId="77777777" w:rsidR="00316F1E" w:rsidRPr="004E520D" w:rsidRDefault="00316F1E" w:rsidP="003D592D">
      <w:pPr>
        <w:pStyle w:val="ListParagraph"/>
        <w:numPr>
          <w:ilvl w:val="0"/>
          <w:numId w:val="24"/>
        </w:numPr>
        <w:spacing w:before="60" w:line="240" w:lineRule="auto"/>
        <w:jc w:val="both"/>
        <w:rPr>
          <w:color w:val="auto"/>
        </w:rPr>
      </w:pPr>
      <w:r w:rsidRPr="004E520D">
        <w:rPr>
          <w:i/>
          <w:color w:val="auto"/>
        </w:rPr>
        <w:t>Vicmap maintenance</w:t>
      </w:r>
      <w:r w:rsidRPr="004E520D">
        <w:rPr>
          <w:color w:val="auto"/>
        </w:rPr>
        <w:t xml:space="preserve"> - The incorporation of new data to an existing dataset via an M1, spatial change requests or scheduled Custodial supply.  No changes are made to the data or object model, therefore does not require change management processes.  Additions can be seen in the weekly Vicmap update. </w:t>
      </w:r>
    </w:p>
    <w:p w14:paraId="59E256A8" w14:textId="77777777" w:rsidR="00316F1E" w:rsidRPr="004E520D" w:rsidRDefault="00316F1E" w:rsidP="003D592D">
      <w:pPr>
        <w:pStyle w:val="ListParagraph"/>
        <w:numPr>
          <w:ilvl w:val="0"/>
          <w:numId w:val="24"/>
        </w:numPr>
        <w:spacing w:before="60" w:line="240" w:lineRule="auto"/>
        <w:jc w:val="both"/>
        <w:rPr>
          <w:color w:val="auto"/>
        </w:rPr>
      </w:pPr>
      <w:r w:rsidRPr="004E520D">
        <w:rPr>
          <w:i/>
          <w:color w:val="auto"/>
        </w:rPr>
        <w:t xml:space="preserve">Vicmap Improvements </w:t>
      </w:r>
      <w:r w:rsidRPr="004E520D">
        <w:rPr>
          <w:color w:val="auto"/>
        </w:rPr>
        <w:t>– Changing existing data, example the moving of a feature or adding of attributes.  Typically carried out as part of a project through the provision of new Custodial data requiring change management.</w:t>
      </w:r>
    </w:p>
    <w:p w14:paraId="5B2356B4" w14:textId="77777777" w:rsidR="00316F1E" w:rsidRPr="004E520D" w:rsidRDefault="00316F1E" w:rsidP="003D592D">
      <w:pPr>
        <w:pStyle w:val="ListParagraph"/>
        <w:numPr>
          <w:ilvl w:val="0"/>
          <w:numId w:val="24"/>
        </w:numPr>
        <w:spacing w:before="60" w:line="240" w:lineRule="auto"/>
        <w:jc w:val="both"/>
        <w:rPr>
          <w:color w:val="auto"/>
        </w:rPr>
      </w:pPr>
      <w:r w:rsidRPr="004E520D">
        <w:rPr>
          <w:i/>
          <w:color w:val="auto"/>
        </w:rPr>
        <w:t xml:space="preserve">Vicmap upgrades </w:t>
      </w:r>
      <w:r w:rsidRPr="004E520D">
        <w:rPr>
          <w:color w:val="auto"/>
        </w:rPr>
        <w:t>– Significant changes to a dataset that may see existing data over a large area replaced and/or may require the data model changed.  Change management processes are applied.</w:t>
      </w:r>
    </w:p>
    <w:p w14:paraId="75C211E7" w14:textId="77777777" w:rsidR="00316F1E" w:rsidRPr="004E520D" w:rsidRDefault="00316F1E" w:rsidP="00316F1E">
      <w:pPr>
        <w:rPr>
          <w:color w:val="auto"/>
          <w:lang w:val="en-US"/>
        </w:rPr>
      </w:pPr>
    </w:p>
    <w:p w14:paraId="746B5C49" w14:textId="49D7AF9B" w:rsidR="00316F1E" w:rsidRPr="00984A7C" w:rsidRDefault="00316F1E" w:rsidP="00316F1E">
      <w:pPr>
        <w:rPr>
          <w:color w:val="auto"/>
          <w:lang w:val="en-US"/>
        </w:rPr>
      </w:pPr>
      <w:r w:rsidRPr="004E520D">
        <w:rPr>
          <w:color w:val="auto"/>
          <w:lang w:val="en-US"/>
        </w:rPr>
        <w:t>Approximately 5% of all maintenance advice notices processed are separately audited by DELWP to confirm accuracy, completeness and correctness in the capture process.</w:t>
      </w:r>
      <w:r w:rsidR="00984A7C">
        <w:rPr>
          <w:color w:val="auto"/>
          <w:lang w:val="en-US"/>
        </w:rPr>
        <w:t xml:space="preserve"> </w:t>
      </w:r>
    </w:p>
    <w:p w14:paraId="2499AD34" w14:textId="77777777" w:rsidR="006A001F" w:rsidRDefault="006A001F">
      <w:pPr>
        <w:rPr>
          <w:b/>
          <w:bCs/>
          <w:color w:val="B3272F" w:themeColor="text2"/>
          <w:kern w:val="32"/>
          <w:sz w:val="40"/>
          <w:szCs w:val="32"/>
        </w:rPr>
      </w:pPr>
      <w:r>
        <w:br w:type="page"/>
      </w:r>
    </w:p>
    <w:p w14:paraId="4F811914" w14:textId="4F73B2A8" w:rsidR="00316F1E" w:rsidRPr="00A5192D" w:rsidRDefault="00316F1E" w:rsidP="00316F1E">
      <w:pPr>
        <w:pStyle w:val="Heading1"/>
      </w:pPr>
      <w:bookmarkStart w:id="76" w:name="_Toc112183788"/>
      <w:r w:rsidRPr="00A5192D">
        <w:lastRenderedPageBreak/>
        <w:t xml:space="preserve">Data </w:t>
      </w:r>
      <w:r w:rsidRPr="000D1B0C">
        <w:t>product</w:t>
      </w:r>
      <w:r w:rsidRPr="00A5192D">
        <w:t xml:space="preserve"> delivery</w:t>
      </w:r>
      <w:bookmarkEnd w:id="75"/>
      <w:bookmarkEnd w:id="76"/>
    </w:p>
    <w:p w14:paraId="26ABE6FD" w14:textId="77777777" w:rsidR="00316F1E" w:rsidRPr="000D1B0C" w:rsidRDefault="00316F1E" w:rsidP="00316F1E">
      <w:pPr>
        <w:pStyle w:val="Heading2"/>
      </w:pPr>
      <w:bookmarkStart w:id="77" w:name="_Toc353455567"/>
      <w:bookmarkStart w:id="78" w:name="_Toc112183789"/>
      <w:bookmarkEnd w:id="45"/>
      <w:bookmarkEnd w:id="46"/>
      <w:bookmarkEnd w:id="47"/>
      <w:bookmarkEnd w:id="48"/>
      <w:bookmarkEnd w:id="49"/>
      <w:bookmarkEnd w:id="50"/>
      <w:r w:rsidRPr="000D1B0C">
        <w:t>Access</w:t>
      </w:r>
      <w:bookmarkEnd w:id="77"/>
      <w:r>
        <w:t xml:space="preserve"> &amp; licensing</w:t>
      </w:r>
      <w:bookmarkEnd w:id="78"/>
    </w:p>
    <w:p w14:paraId="2BC93FC5" w14:textId="328B5B2B" w:rsidR="00316F1E" w:rsidRPr="004E520D" w:rsidRDefault="00316F1E" w:rsidP="00316F1E">
      <w:pPr>
        <w:spacing w:before="60"/>
        <w:rPr>
          <w:color w:val="auto"/>
          <w:lang w:val="en-US"/>
        </w:rPr>
      </w:pPr>
      <w:r w:rsidRPr="004E520D">
        <w:rPr>
          <w:color w:val="auto"/>
          <w:lang w:val="en-US"/>
        </w:rPr>
        <w:t xml:space="preserve">Vicmap Address is freely available through the Victorian Government Data Directory (VGDD) at </w:t>
      </w:r>
      <w:hyperlink r:id="rId34" w:history="1">
        <w:r w:rsidRPr="004E520D">
          <w:rPr>
            <w:rStyle w:val="Hyperlink"/>
            <w:color w:val="0000FF"/>
            <w:lang w:val="en-US"/>
          </w:rPr>
          <w:t>www.data.vic.gov.au</w:t>
        </w:r>
      </w:hyperlink>
      <w:r w:rsidRPr="004E520D">
        <w:rPr>
          <w:color w:val="auto"/>
          <w:lang w:val="en-US"/>
        </w:rPr>
        <w:t xml:space="preserve"> under </w:t>
      </w:r>
      <w:r w:rsidR="00047169">
        <w:rPr>
          <w:color w:val="auto"/>
          <w:lang w:val="en-US"/>
        </w:rPr>
        <w:t>a Creative Commons Attribution 4</w:t>
      </w:r>
      <w:r w:rsidRPr="004E520D">
        <w:rPr>
          <w:color w:val="auto"/>
          <w:lang w:val="en-US"/>
        </w:rPr>
        <w:t xml:space="preserve">.0 Australia license. </w:t>
      </w:r>
    </w:p>
    <w:p w14:paraId="62A02375" w14:textId="77777777" w:rsidR="00316F1E" w:rsidRPr="004E520D" w:rsidRDefault="00316F1E" w:rsidP="00316F1E">
      <w:pPr>
        <w:spacing w:before="60"/>
        <w:rPr>
          <w:color w:val="auto"/>
          <w:lang w:val="en-US"/>
        </w:rPr>
      </w:pPr>
      <w:r w:rsidRPr="004E520D">
        <w:rPr>
          <w:color w:val="auto"/>
          <w:lang w:val="en-US"/>
        </w:rPr>
        <w:t>The Victorian Government Data Directory also provides details such as:</w:t>
      </w:r>
    </w:p>
    <w:p w14:paraId="347D36DE" w14:textId="77777777" w:rsidR="00316F1E" w:rsidRPr="004E520D" w:rsidRDefault="00316F1E" w:rsidP="00047169">
      <w:pPr>
        <w:pStyle w:val="PullOutBoxBullet"/>
        <w:rPr>
          <w:lang w:val="en-US"/>
        </w:rPr>
      </w:pPr>
      <w:r w:rsidRPr="004E520D">
        <w:rPr>
          <w:lang w:val="en-US"/>
        </w:rPr>
        <w:t>Timetable for release</w:t>
      </w:r>
    </w:p>
    <w:p w14:paraId="42AEA3B0" w14:textId="77777777" w:rsidR="00316F1E" w:rsidRPr="004E520D" w:rsidRDefault="00316F1E" w:rsidP="00047169">
      <w:pPr>
        <w:pStyle w:val="PullOutBoxBullet"/>
        <w:rPr>
          <w:lang w:val="en-US"/>
        </w:rPr>
      </w:pPr>
      <w:r w:rsidRPr="004E520D">
        <w:rPr>
          <w:lang w:val="en-US"/>
        </w:rPr>
        <w:t>Usage and availability restrictions</w:t>
      </w:r>
    </w:p>
    <w:p w14:paraId="40CA63E4" w14:textId="77777777" w:rsidR="00316F1E" w:rsidRPr="004E520D" w:rsidRDefault="00316F1E" w:rsidP="00047169">
      <w:pPr>
        <w:pStyle w:val="PullOutBoxBullet"/>
        <w:rPr>
          <w:lang w:val="en-US"/>
        </w:rPr>
      </w:pPr>
      <w:r w:rsidRPr="004E520D">
        <w:rPr>
          <w:lang w:val="en-US"/>
        </w:rPr>
        <w:t>License restrictions and conditions</w:t>
      </w:r>
    </w:p>
    <w:p w14:paraId="2F66EA36" w14:textId="77777777" w:rsidR="00316F1E" w:rsidRPr="004E520D" w:rsidRDefault="00316F1E" w:rsidP="00047169">
      <w:pPr>
        <w:pStyle w:val="PullOutBoxBullet"/>
        <w:rPr>
          <w:lang w:val="en-US"/>
        </w:rPr>
      </w:pPr>
      <w:r w:rsidRPr="004E520D">
        <w:rPr>
          <w:lang w:val="en-US"/>
        </w:rPr>
        <w:t>Access constraints</w:t>
      </w:r>
    </w:p>
    <w:p w14:paraId="1A33DEEE" w14:textId="77777777" w:rsidR="00316F1E" w:rsidRPr="004E520D" w:rsidRDefault="00316F1E" w:rsidP="00047169">
      <w:pPr>
        <w:pStyle w:val="PullOutBoxBullet"/>
        <w:rPr>
          <w:lang w:val="en-US"/>
        </w:rPr>
      </w:pPr>
      <w:r w:rsidRPr="004E520D">
        <w:rPr>
          <w:lang w:val="en-US"/>
        </w:rPr>
        <w:t>Exclusion of liability</w:t>
      </w:r>
    </w:p>
    <w:p w14:paraId="52FC049C" w14:textId="77777777" w:rsidR="00316F1E" w:rsidRPr="004E520D" w:rsidRDefault="00316F1E" w:rsidP="00047169">
      <w:pPr>
        <w:pStyle w:val="PullOutBoxBullet"/>
        <w:rPr>
          <w:lang w:val="en-US"/>
        </w:rPr>
      </w:pPr>
      <w:r w:rsidRPr="004E520D">
        <w:rPr>
          <w:lang w:val="en-US"/>
        </w:rPr>
        <w:t>Supply and media formats</w:t>
      </w:r>
    </w:p>
    <w:p w14:paraId="2949BEB2" w14:textId="77777777" w:rsidR="00316F1E" w:rsidRPr="004E520D" w:rsidRDefault="00316F1E" w:rsidP="00047169">
      <w:pPr>
        <w:pStyle w:val="PullOutBoxBullet"/>
        <w:rPr>
          <w:lang w:val="en-US"/>
        </w:rPr>
      </w:pPr>
      <w:r w:rsidRPr="004E520D">
        <w:rPr>
          <w:lang w:val="en-US"/>
        </w:rPr>
        <w:t>Projections.</w:t>
      </w:r>
    </w:p>
    <w:p w14:paraId="74ABA11C" w14:textId="77777777" w:rsidR="00316F1E" w:rsidRPr="004E520D" w:rsidRDefault="00316F1E" w:rsidP="00316F1E">
      <w:pPr>
        <w:rPr>
          <w:color w:val="auto"/>
          <w:lang w:val="en-US"/>
        </w:rPr>
      </w:pPr>
      <w:r w:rsidRPr="004E520D">
        <w:rPr>
          <w:color w:val="auto"/>
          <w:lang w:val="en-US"/>
        </w:rPr>
        <w:t xml:space="preserve">Vicmap is also available through a network of Data Service Providers listed at: </w:t>
      </w:r>
      <w:hyperlink r:id="rId35" w:tooltip="More information on Vicmap Data Service Providers" w:history="1">
        <w:r w:rsidRPr="004E520D">
          <w:rPr>
            <w:rStyle w:val="Hyperlink"/>
            <w:color w:val="0000FF"/>
            <w:lang w:val="en-US"/>
          </w:rPr>
          <w:t>www.delwp.vic.gov.au/vicmapdsp</w:t>
        </w:r>
      </w:hyperlink>
      <w:r w:rsidRPr="004E520D">
        <w:rPr>
          <w:color w:val="0000FF"/>
          <w:lang w:val="en-US"/>
        </w:rPr>
        <w:t xml:space="preserve">  </w:t>
      </w:r>
    </w:p>
    <w:p w14:paraId="7750A7F4" w14:textId="77777777" w:rsidR="00316F1E" w:rsidRPr="004E520D" w:rsidRDefault="00316F1E" w:rsidP="00316F1E">
      <w:pPr>
        <w:rPr>
          <w:color w:val="auto"/>
          <w:lang w:val="en-US"/>
        </w:rPr>
      </w:pPr>
    </w:p>
    <w:p w14:paraId="6C483459" w14:textId="77777777" w:rsidR="00316F1E" w:rsidRPr="004E520D" w:rsidRDefault="00316F1E" w:rsidP="00316F1E">
      <w:pPr>
        <w:rPr>
          <w:color w:val="auto"/>
          <w:lang w:val="en-US"/>
        </w:rPr>
      </w:pPr>
      <w:r w:rsidRPr="004E520D">
        <w:rPr>
          <w:color w:val="auto"/>
          <w:lang w:val="en-US"/>
        </w:rPr>
        <w:t xml:space="preserve">Historical versions of Vicmap data is only available under special and exceptional circumstances, such as a legal proceeding, and may incur an administration fee.  </w:t>
      </w:r>
    </w:p>
    <w:p w14:paraId="79638458" w14:textId="77777777" w:rsidR="00316F1E" w:rsidRPr="00205246" w:rsidRDefault="00316F1E" w:rsidP="00316F1E">
      <w:pPr>
        <w:pStyle w:val="Heading1"/>
      </w:pPr>
      <w:bookmarkStart w:id="79" w:name="_Toc353455569"/>
      <w:bookmarkStart w:id="80" w:name="_Toc441143535"/>
      <w:bookmarkStart w:id="81" w:name="_Toc112183790"/>
      <w:r w:rsidRPr="00205246">
        <w:t>Metadata</w:t>
      </w:r>
      <w:bookmarkEnd w:id="79"/>
      <w:bookmarkEnd w:id="80"/>
      <w:bookmarkEnd w:id="81"/>
    </w:p>
    <w:p w14:paraId="79D91C4D" w14:textId="77777777" w:rsidR="00316F1E" w:rsidRDefault="00316F1E" w:rsidP="00316F1E">
      <w:pPr>
        <w:rPr>
          <w:lang w:val="en-US"/>
        </w:rPr>
      </w:pPr>
      <w:bookmarkStart w:id="82" w:name="_Toc477775064"/>
      <w:bookmarkStart w:id="83" w:name="_Toc506373318"/>
      <w:r>
        <w:rPr>
          <w:lang w:val="en-US"/>
        </w:rPr>
        <w:t>The m</w:t>
      </w:r>
      <w:r w:rsidRPr="00E74F1F">
        <w:rPr>
          <w:lang w:val="en-US"/>
        </w:rPr>
        <w:t>etadata</w:t>
      </w:r>
      <w:r>
        <w:rPr>
          <w:lang w:val="en-US"/>
        </w:rPr>
        <w:t>,</w:t>
      </w:r>
      <w:r w:rsidRPr="00E74F1F">
        <w:rPr>
          <w:lang w:val="en-US"/>
        </w:rPr>
        <w:t xml:space="preserve"> </w:t>
      </w:r>
      <w:r>
        <w:rPr>
          <w:lang w:val="en-US"/>
        </w:rPr>
        <w:t>abstract, and</w:t>
      </w:r>
      <w:r w:rsidRPr="00E74F1F">
        <w:rPr>
          <w:lang w:val="en-US"/>
        </w:rPr>
        <w:t xml:space="preserve"> preview</w:t>
      </w:r>
      <w:r>
        <w:rPr>
          <w:lang w:val="en-US"/>
        </w:rPr>
        <w:t xml:space="preserve"> </w:t>
      </w:r>
      <w:r w:rsidRPr="00E74F1F">
        <w:rPr>
          <w:lang w:val="en-US"/>
        </w:rPr>
        <w:t xml:space="preserve">for </w:t>
      </w:r>
      <w:r>
        <w:rPr>
          <w:lang w:val="en-US"/>
        </w:rPr>
        <w:t>the datasets within Vicmap products</w:t>
      </w:r>
      <w:r w:rsidRPr="00E74F1F">
        <w:rPr>
          <w:lang w:val="en-US"/>
        </w:rPr>
        <w:t xml:space="preserve"> can be viewed </w:t>
      </w:r>
      <w:r>
        <w:rPr>
          <w:lang w:val="en-US"/>
        </w:rPr>
        <w:t>at</w:t>
      </w:r>
      <w:r w:rsidRPr="00E74F1F">
        <w:rPr>
          <w:lang w:val="en-US"/>
        </w:rPr>
        <w:t xml:space="preserve"> DataSearch Victoria</w:t>
      </w:r>
      <w:r>
        <w:rPr>
          <w:lang w:val="en-US"/>
        </w:rPr>
        <w:t xml:space="preserve"> (DSV)</w:t>
      </w:r>
      <w:r w:rsidRPr="00E74F1F">
        <w:rPr>
          <w:lang w:val="en-US"/>
        </w:rPr>
        <w:t xml:space="preserve"> located at </w:t>
      </w:r>
      <w:hyperlink r:id="rId36" w:tooltip="DataSearch Victoria online spatial data discovery tool" w:history="1">
        <w:r w:rsidRPr="004E520D">
          <w:rPr>
            <w:rStyle w:val="Hyperlink"/>
            <w:color w:val="0000FF"/>
            <w:lang w:val="en-US"/>
          </w:rPr>
          <w:t>www.delwp.vic.gov.au/datasearch</w:t>
        </w:r>
      </w:hyperlink>
      <w:r w:rsidRPr="00E74F1F">
        <w:rPr>
          <w:lang w:val="en-US"/>
        </w:rPr>
        <w:t xml:space="preserve"> </w:t>
      </w:r>
      <w:r>
        <w:rPr>
          <w:lang w:val="en-US"/>
        </w:rPr>
        <w:t>by searching for the ANZLIC ID.</w:t>
      </w:r>
    </w:p>
    <w:p w14:paraId="191FAB3D" w14:textId="77777777" w:rsidR="00316F1E" w:rsidRPr="00A5192D" w:rsidRDefault="00316F1E" w:rsidP="00316F1E">
      <w:pPr>
        <w:rPr>
          <w:lang w:val="en-US"/>
        </w:rPr>
      </w:pPr>
    </w:p>
    <w:bookmarkEnd w:id="82"/>
    <w:bookmarkEnd w:id="83"/>
    <w:p w14:paraId="6EF900F9" w14:textId="77777777" w:rsidR="00316F1E" w:rsidRPr="00A5192D" w:rsidRDefault="00316F1E" w:rsidP="00316F1E">
      <w:pPr>
        <w:rPr>
          <w:lang w:val="en-US"/>
        </w:rPr>
      </w:pPr>
      <w:r w:rsidRPr="00A5192D">
        <w:rPr>
          <w:lang w:val="en-US"/>
        </w:rPr>
        <w:br w:type="page"/>
      </w:r>
    </w:p>
    <w:p w14:paraId="61A74B0A" w14:textId="77777777" w:rsidR="00316F1E" w:rsidRPr="00A5192D" w:rsidRDefault="00316F1E" w:rsidP="00316F1E">
      <w:pPr>
        <w:rPr>
          <w:lang w:val="en-US"/>
        </w:rPr>
      </w:pPr>
    </w:p>
    <w:p w14:paraId="69F69EC3" w14:textId="77777777" w:rsidR="00316F1E" w:rsidRPr="00A5192D" w:rsidRDefault="00316F1E" w:rsidP="00316F1E">
      <w:pPr>
        <w:pStyle w:val="Heading1"/>
      </w:pPr>
      <w:bookmarkStart w:id="84" w:name="_Toc15893499"/>
      <w:bookmarkStart w:id="85" w:name="_Toc32910132"/>
      <w:bookmarkStart w:id="86" w:name="_Toc34131731"/>
      <w:bookmarkStart w:id="87" w:name="_Toc34191635"/>
      <w:bookmarkStart w:id="88" w:name="_Toc143487733"/>
      <w:bookmarkStart w:id="89" w:name="_Toc353455571"/>
      <w:bookmarkStart w:id="90" w:name="_Toc112183791"/>
      <w:r w:rsidRPr="00A5192D">
        <w:t xml:space="preserve">Appendix </w:t>
      </w:r>
      <w:bookmarkEnd w:id="84"/>
      <w:bookmarkEnd w:id="85"/>
      <w:bookmarkEnd w:id="86"/>
      <w:bookmarkEnd w:id="87"/>
      <w:bookmarkEnd w:id="88"/>
      <w:r w:rsidRPr="00A5192D">
        <w:t>A</w:t>
      </w:r>
      <w:r>
        <w:t>:</w:t>
      </w:r>
      <w:r w:rsidRPr="00A5192D">
        <w:t xml:space="preserve"> </w:t>
      </w:r>
      <w:r>
        <w:t>D</w:t>
      </w:r>
      <w:r w:rsidRPr="00A5192D">
        <w:t xml:space="preserve">ata </w:t>
      </w:r>
      <w:r>
        <w:t xml:space="preserve">&amp; object </w:t>
      </w:r>
      <w:r w:rsidRPr="00A5192D">
        <w:t>model</w:t>
      </w:r>
      <w:bookmarkEnd w:id="89"/>
      <w:r>
        <w:t>s</w:t>
      </w:r>
      <w:bookmarkEnd w:id="90"/>
    </w:p>
    <w:p w14:paraId="3535A0C4" w14:textId="77777777" w:rsidR="00316F1E" w:rsidRDefault="00316F1E" w:rsidP="00316F1E">
      <w:pPr>
        <w:rPr>
          <w:rStyle w:val="Hyperlink"/>
          <w:snapToGrid w:val="0"/>
        </w:rPr>
      </w:pPr>
      <w:bookmarkStart w:id="91" w:name="_Toc353455572"/>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37" w:tooltip="More information regarding Vicmap products" w:history="1">
        <w:r w:rsidRPr="004E520D">
          <w:rPr>
            <w:rStyle w:val="Hyperlink"/>
            <w:snapToGrid w:val="0"/>
            <w:color w:val="0000FF"/>
          </w:rPr>
          <w:t>www.delwp.vic.gov.au/vicmap</w:t>
        </w:r>
      </w:hyperlink>
      <w:r w:rsidRPr="004E520D">
        <w:rPr>
          <w:rStyle w:val="Hyperlink"/>
          <w:snapToGrid w:val="0"/>
          <w:color w:val="0000FF"/>
        </w:rPr>
        <w:t>.</w:t>
      </w:r>
    </w:p>
    <w:p w14:paraId="656557B1" w14:textId="77777777" w:rsidR="00316F1E" w:rsidRPr="00E74F1F" w:rsidRDefault="00316F1E" w:rsidP="00316F1E">
      <w:pPr>
        <w:rPr>
          <w:color w:val="000000"/>
          <w:lang w:val="en-US"/>
        </w:rPr>
      </w:pPr>
    </w:p>
    <w:p w14:paraId="7BE20EFE" w14:textId="650A6A19" w:rsidR="00316F1E" w:rsidRDefault="00BE2C66" w:rsidP="00316F1E">
      <w:r>
        <w:rPr>
          <w:noProof/>
        </w:rPr>
        <w:drawing>
          <wp:inline distT="0" distB="0" distL="0" distR="0" wp14:anchorId="5B953E36" wp14:editId="41A3342B">
            <wp:extent cx="5742858" cy="7380950"/>
            <wp:effectExtent l="0" t="0" r="0" b="0"/>
            <wp:docPr id="89518815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38">
                      <a:extLst>
                        <a:ext uri="{28A0092B-C50C-407E-A947-70E740481C1C}">
                          <a14:useLocalDpi xmlns:a14="http://schemas.microsoft.com/office/drawing/2010/main" val="0"/>
                        </a:ext>
                      </a:extLst>
                    </a:blip>
                    <a:stretch>
                      <a:fillRect/>
                    </a:stretch>
                  </pic:blipFill>
                  <pic:spPr>
                    <a:xfrm>
                      <a:off x="0" y="0"/>
                      <a:ext cx="5742858" cy="7380950"/>
                    </a:xfrm>
                    <a:prstGeom prst="rect">
                      <a:avLst/>
                    </a:prstGeom>
                  </pic:spPr>
                </pic:pic>
              </a:graphicData>
            </a:graphic>
          </wp:inline>
        </w:drawing>
      </w:r>
    </w:p>
    <w:p w14:paraId="2A66237B" w14:textId="77777777" w:rsidR="00316F1E" w:rsidRDefault="00316F1E" w:rsidP="00316F1E">
      <w:pPr>
        <w:rPr>
          <w:rFonts w:ascii="Calibri" w:hAnsi="Calibri"/>
          <w:color w:val="228591"/>
          <w:sz w:val="40"/>
          <w:szCs w:val="24"/>
          <w:lang w:val="en-US"/>
        </w:rPr>
      </w:pPr>
      <w:r>
        <w:br w:type="page"/>
      </w:r>
    </w:p>
    <w:p w14:paraId="2B6BED3E" w14:textId="77777777" w:rsidR="00316F1E" w:rsidRDefault="00316F1E" w:rsidP="00316F1E">
      <w:pPr>
        <w:pStyle w:val="Heading1"/>
        <w:sectPr w:rsidR="00316F1E" w:rsidSect="00316F1E">
          <w:headerReference w:type="default" r:id="rId39"/>
          <w:pgSz w:w="11909" w:h="16834" w:code="9"/>
          <w:pgMar w:top="1588" w:right="1134" w:bottom="1021" w:left="1588" w:header="680" w:footer="680" w:gutter="0"/>
          <w:cols w:space="720"/>
          <w:docGrid w:linePitch="326"/>
        </w:sectPr>
      </w:pPr>
    </w:p>
    <w:p w14:paraId="667928E8" w14:textId="77777777" w:rsidR="00316F1E" w:rsidRDefault="00316F1E" w:rsidP="00316F1E">
      <w:pPr>
        <w:pStyle w:val="Heading1"/>
      </w:pPr>
      <w:bookmarkStart w:id="92" w:name="_Toc112183792"/>
      <w:r w:rsidRPr="00A5192D">
        <w:lastRenderedPageBreak/>
        <w:t>A</w:t>
      </w:r>
      <w:r>
        <w:t>ppendix B: Data dictionary</w:t>
      </w:r>
      <w:bookmarkEnd w:id="91"/>
      <w:bookmarkEnd w:id="92"/>
    </w:p>
    <w:p w14:paraId="51232DC3" w14:textId="77777777" w:rsidR="00316F1E" w:rsidRDefault="00316F1E" w:rsidP="00316F1E">
      <w:pPr>
        <w:rPr>
          <w:lang w:val="en-US"/>
        </w:rPr>
      </w:pPr>
      <w:bookmarkStart w:id="93" w:name="_Toc361056475"/>
      <w:bookmarkStart w:id="94" w:name="_Toc353455574"/>
      <w:r>
        <w:rPr>
          <w:lang w:val="en-US"/>
        </w:rPr>
        <w:t>Index to fields (attributes)</w:t>
      </w:r>
      <w:bookmarkEnd w:id="93"/>
    </w:p>
    <w:p w14:paraId="4D9F77BE" w14:textId="77777777" w:rsidR="00316F1E" w:rsidRPr="00BF13FB" w:rsidRDefault="00316F1E" w:rsidP="00316F1E">
      <w:pPr>
        <w:rPr>
          <w:lang w:val="en-US"/>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835"/>
        <w:gridCol w:w="4819"/>
        <w:gridCol w:w="1418"/>
        <w:gridCol w:w="4677"/>
      </w:tblGrid>
      <w:tr w:rsidR="00316F1E" w:rsidRPr="00586344" w14:paraId="4954C52E" w14:textId="77777777" w:rsidTr="21C722FF">
        <w:trPr>
          <w:cantSplit/>
          <w:trHeight w:val="472"/>
          <w:tblHeader/>
        </w:trPr>
        <w:tc>
          <w:tcPr>
            <w:tcW w:w="1844" w:type="dxa"/>
            <w:tcBorders>
              <w:top w:val="nil"/>
              <w:left w:val="nil"/>
              <w:bottom w:val="nil"/>
              <w:right w:val="nil"/>
            </w:tcBorders>
            <w:shd w:val="clear" w:color="auto" w:fill="B04048" w:themeFill="background2" w:themeFillShade="80"/>
          </w:tcPr>
          <w:p w14:paraId="79C18F0F" w14:textId="77777777" w:rsidR="00316F1E" w:rsidRPr="004E520D" w:rsidRDefault="00316F1E" w:rsidP="00316F1E">
            <w:pPr>
              <w:rPr>
                <w:b/>
                <w:snapToGrid w:val="0"/>
                <w:color w:val="FFFFFF" w:themeColor="background1"/>
                <w:lang w:val="en-US"/>
              </w:rPr>
            </w:pPr>
            <w:r w:rsidRPr="004E520D">
              <w:rPr>
                <w:b/>
                <w:snapToGrid w:val="0"/>
                <w:color w:val="FFFFFF" w:themeColor="background1"/>
                <w:lang w:val="en-US"/>
              </w:rPr>
              <w:t>VMADD Attribute</w:t>
            </w:r>
          </w:p>
        </w:tc>
        <w:tc>
          <w:tcPr>
            <w:tcW w:w="2835" w:type="dxa"/>
            <w:tcBorders>
              <w:top w:val="nil"/>
              <w:left w:val="nil"/>
              <w:bottom w:val="nil"/>
              <w:right w:val="nil"/>
            </w:tcBorders>
            <w:shd w:val="clear" w:color="auto" w:fill="B04048" w:themeFill="background2" w:themeFillShade="80"/>
          </w:tcPr>
          <w:p w14:paraId="119A26E4" w14:textId="77777777" w:rsidR="00316F1E" w:rsidRPr="004E520D" w:rsidRDefault="00316F1E" w:rsidP="00316F1E">
            <w:pPr>
              <w:rPr>
                <w:b/>
                <w:color w:val="FFFFFF" w:themeColor="background1"/>
                <w:lang w:val="en-US"/>
              </w:rPr>
            </w:pPr>
            <w:r w:rsidRPr="004E520D">
              <w:rPr>
                <w:b/>
                <w:color w:val="FFFFFF" w:themeColor="background1"/>
                <w:lang w:val="en-US"/>
              </w:rPr>
              <w:t>Definition</w:t>
            </w:r>
          </w:p>
        </w:tc>
        <w:tc>
          <w:tcPr>
            <w:tcW w:w="4819" w:type="dxa"/>
            <w:tcBorders>
              <w:top w:val="nil"/>
              <w:left w:val="nil"/>
              <w:bottom w:val="nil"/>
              <w:right w:val="nil"/>
            </w:tcBorders>
            <w:shd w:val="clear" w:color="auto" w:fill="B04048" w:themeFill="background2" w:themeFillShade="80"/>
          </w:tcPr>
          <w:p w14:paraId="61D2B6A4" w14:textId="77777777" w:rsidR="00316F1E" w:rsidRPr="004E520D" w:rsidRDefault="00316F1E" w:rsidP="00316F1E">
            <w:pPr>
              <w:rPr>
                <w:b/>
                <w:color w:val="FFFFFF" w:themeColor="background1"/>
                <w:lang w:val="en-US"/>
              </w:rPr>
            </w:pPr>
            <w:r w:rsidRPr="004E520D">
              <w:rPr>
                <w:b/>
                <w:color w:val="FFFFFF" w:themeColor="background1"/>
                <w:lang w:val="en-US"/>
              </w:rPr>
              <w:t>Explanation</w:t>
            </w:r>
          </w:p>
        </w:tc>
        <w:tc>
          <w:tcPr>
            <w:tcW w:w="1418" w:type="dxa"/>
            <w:tcBorders>
              <w:top w:val="nil"/>
              <w:left w:val="nil"/>
              <w:bottom w:val="nil"/>
              <w:right w:val="nil"/>
            </w:tcBorders>
            <w:shd w:val="clear" w:color="auto" w:fill="B04048" w:themeFill="background2" w:themeFillShade="80"/>
          </w:tcPr>
          <w:p w14:paraId="6BB5AC29" w14:textId="77777777" w:rsidR="00316F1E" w:rsidRPr="004E520D" w:rsidRDefault="00316F1E" w:rsidP="00316F1E">
            <w:pPr>
              <w:rPr>
                <w:b/>
                <w:color w:val="FFFFFF" w:themeColor="background1"/>
                <w:lang w:val="en-US"/>
              </w:rPr>
            </w:pPr>
            <w:r w:rsidRPr="004E520D">
              <w:rPr>
                <w:b/>
                <w:color w:val="FFFFFF" w:themeColor="background1"/>
                <w:lang w:val="en-US"/>
              </w:rPr>
              <w:t>Field type/size</w:t>
            </w:r>
          </w:p>
        </w:tc>
        <w:tc>
          <w:tcPr>
            <w:tcW w:w="4677" w:type="dxa"/>
            <w:tcBorders>
              <w:top w:val="nil"/>
              <w:left w:val="nil"/>
              <w:bottom w:val="nil"/>
              <w:right w:val="nil"/>
            </w:tcBorders>
            <w:shd w:val="clear" w:color="auto" w:fill="B04048" w:themeFill="background2" w:themeFillShade="80"/>
          </w:tcPr>
          <w:p w14:paraId="339A8107" w14:textId="77777777" w:rsidR="00316F1E" w:rsidRPr="004E520D" w:rsidRDefault="00316F1E" w:rsidP="00316F1E">
            <w:pPr>
              <w:rPr>
                <w:b/>
                <w:color w:val="FFFFFF" w:themeColor="background1"/>
                <w:lang w:val="en-US"/>
              </w:rPr>
            </w:pPr>
            <w:r w:rsidRPr="004E520D">
              <w:rPr>
                <w:b/>
                <w:color w:val="FFFFFF" w:themeColor="background1"/>
                <w:lang w:val="en-US"/>
              </w:rPr>
              <w:t>Examples</w:t>
            </w:r>
          </w:p>
        </w:tc>
      </w:tr>
      <w:tr w:rsidR="00316F1E" w:rsidRPr="00BF13FB" w14:paraId="57B8A064" w14:textId="77777777" w:rsidTr="21C722FF">
        <w:tc>
          <w:tcPr>
            <w:tcW w:w="1844" w:type="dxa"/>
            <w:tcBorders>
              <w:top w:val="nil"/>
            </w:tcBorders>
          </w:tcPr>
          <w:p w14:paraId="541D552B" w14:textId="250F4FFF" w:rsidR="00316F1E" w:rsidRPr="00BF13FB" w:rsidRDefault="004E520D" w:rsidP="00316F1E">
            <w:pPr>
              <w:rPr>
                <w:snapToGrid w:val="0"/>
                <w:lang w:val="en-US"/>
              </w:rPr>
            </w:pPr>
            <w:r>
              <w:rPr>
                <w:snapToGrid w:val="0"/>
                <w:lang w:val="en-US"/>
              </w:rPr>
              <w:t>PFI</w:t>
            </w:r>
          </w:p>
        </w:tc>
        <w:tc>
          <w:tcPr>
            <w:tcW w:w="2835" w:type="dxa"/>
            <w:tcBorders>
              <w:top w:val="nil"/>
            </w:tcBorders>
          </w:tcPr>
          <w:p w14:paraId="04593C33" w14:textId="77777777" w:rsidR="00316F1E" w:rsidRPr="00BF13FB" w:rsidRDefault="00316F1E" w:rsidP="00316F1E">
            <w:pPr>
              <w:rPr>
                <w:snapToGrid w:val="0"/>
                <w:lang w:val="en-US"/>
              </w:rPr>
            </w:pPr>
            <w:r w:rsidRPr="00BF13FB">
              <w:rPr>
                <w:snapToGrid w:val="0"/>
                <w:lang w:val="en-US"/>
              </w:rPr>
              <w:t>Persistent Feature Identifier</w:t>
            </w:r>
          </w:p>
        </w:tc>
        <w:tc>
          <w:tcPr>
            <w:tcW w:w="4819" w:type="dxa"/>
            <w:tcBorders>
              <w:top w:val="nil"/>
            </w:tcBorders>
          </w:tcPr>
          <w:p w14:paraId="6E672161" w14:textId="6425F643" w:rsidR="00316F1E" w:rsidRPr="00BF13FB" w:rsidRDefault="00316F1E" w:rsidP="00316F1E">
            <w:pPr>
              <w:rPr>
                <w:snapToGrid w:val="0"/>
                <w:lang w:val="en-US"/>
              </w:rPr>
            </w:pPr>
            <w:r w:rsidRPr="00BF13FB">
              <w:rPr>
                <w:snapToGrid w:val="0"/>
                <w:lang w:val="en-US"/>
              </w:rPr>
              <w:t>Uniquely identifies each address record. Persists through either attribute or spatial representation changes. i.e. Remains for the life of the address object it identifies</w:t>
            </w:r>
            <w:r>
              <w:rPr>
                <w:snapToGrid w:val="0"/>
                <w:lang w:val="en-US"/>
              </w:rPr>
              <w:t>.</w:t>
            </w:r>
          </w:p>
        </w:tc>
        <w:tc>
          <w:tcPr>
            <w:tcW w:w="1418" w:type="dxa"/>
            <w:tcBorders>
              <w:top w:val="nil"/>
            </w:tcBorders>
          </w:tcPr>
          <w:p w14:paraId="05787091" w14:textId="77777777" w:rsidR="00316F1E" w:rsidRPr="00BF13FB" w:rsidRDefault="00316F1E" w:rsidP="00316F1E">
            <w:pPr>
              <w:rPr>
                <w:snapToGrid w:val="0"/>
                <w:lang w:val="en-US"/>
              </w:rPr>
            </w:pPr>
            <w:r w:rsidRPr="00BF13FB">
              <w:rPr>
                <w:snapToGrid w:val="0"/>
                <w:lang w:val="en-US"/>
              </w:rPr>
              <w:t>VARCHAR2(10)</w:t>
            </w:r>
          </w:p>
        </w:tc>
        <w:tc>
          <w:tcPr>
            <w:tcW w:w="4677" w:type="dxa"/>
            <w:tcBorders>
              <w:top w:val="nil"/>
            </w:tcBorders>
          </w:tcPr>
          <w:p w14:paraId="7883148F" w14:textId="77777777" w:rsidR="00316F1E" w:rsidRPr="00BF13FB" w:rsidRDefault="00316F1E" w:rsidP="00316F1E">
            <w:pPr>
              <w:rPr>
                <w:snapToGrid w:val="0"/>
                <w:lang w:val="en-US"/>
              </w:rPr>
            </w:pPr>
            <w:r w:rsidRPr="00BF13FB">
              <w:rPr>
                <w:snapToGrid w:val="0"/>
                <w:lang w:val="en-US"/>
              </w:rPr>
              <w:t>167456342</w:t>
            </w:r>
          </w:p>
        </w:tc>
      </w:tr>
      <w:tr w:rsidR="00316F1E" w:rsidRPr="00BF13FB" w14:paraId="7DA93985" w14:textId="77777777" w:rsidTr="21C722FF">
        <w:tc>
          <w:tcPr>
            <w:tcW w:w="1844" w:type="dxa"/>
          </w:tcPr>
          <w:p w14:paraId="60EE127D" w14:textId="77777777" w:rsidR="00316F1E" w:rsidRPr="00BF13FB" w:rsidRDefault="00316F1E" w:rsidP="00316F1E">
            <w:pPr>
              <w:rPr>
                <w:snapToGrid w:val="0"/>
                <w:lang w:val="en-US"/>
              </w:rPr>
            </w:pPr>
            <w:r w:rsidRPr="00BF13FB">
              <w:rPr>
                <w:snapToGrid w:val="0"/>
                <w:lang w:val="en-US"/>
              </w:rPr>
              <w:t>property_pfi</w:t>
            </w:r>
          </w:p>
        </w:tc>
        <w:tc>
          <w:tcPr>
            <w:tcW w:w="2835" w:type="dxa"/>
          </w:tcPr>
          <w:p w14:paraId="28483069" w14:textId="77777777" w:rsidR="00316F1E" w:rsidRPr="00BF13FB" w:rsidRDefault="00316F1E" w:rsidP="00316F1E">
            <w:pPr>
              <w:rPr>
                <w:snapToGrid w:val="0"/>
                <w:lang w:val="en-US"/>
              </w:rPr>
            </w:pPr>
            <w:r w:rsidRPr="00BF13FB">
              <w:rPr>
                <w:snapToGrid w:val="0"/>
                <w:lang w:val="en-US"/>
              </w:rPr>
              <w:t>V</w:t>
            </w:r>
            <w:r>
              <w:rPr>
                <w:snapToGrid w:val="0"/>
                <w:lang w:val="en-US"/>
              </w:rPr>
              <w:t>ICMAP PROPERTY Per</w:t>
            </w:r>
            <w:r w:rsidRPr="00BF13FB">
              <w:rPr>
                <w:snapToGrid w:val="0"/>
                <w:lang w:val="en-US"/>
              </w:rPr>
              <w:t>sistent Feature Identifier</w:t>
            </w:r>
          </w:p>
        </w:tc>
        <w:tc>
          <w:tcPr>
            <w:tcW w:w="4819" w:type="dxa"/>
          </w:tcPr>
          <w:p w14:paraId="7475EE4E" w14:textId="77777777" w:rsidR="00316F1E" w:rsidRPr="00BF13FB" w:rsidRDefault="00316F1E" w:rsidP="00316F1E">
            <w:pPr>
              <w:rPr>
                <w:snapToGrid w:val="0"/>
                <w:lang w:val="en-US"/>
              </w:rPr>
            </w:pPr>
            <w:r w:rsidRPr="00BF13FB">
              <w:rPr>
                <w:snapToGrid w:val="0"/>
                <w:lang w:val="en-US"/>
              </w:rPr>
              <w:t>Uniquely identifies each property record. Persists through either attribute or spatial representation changes. i.e. Remains for the life of the address object it identifies</w:t>
            </w:r>
            <w:r>
              <w:rPr>
                <w:snapToGrid w:val="0"/>
                <w:lang w:val="en-US"/>
              </w:rPr>
              <w:t>.</w:t>
            </w:r>
          </w:p>
        </w:tc>
        <w:tc>
          <w:tcPr>
            <w:tcW w:w="1418" w:type="dxa"/>
          </w:tcPr>
          <w:p w14:paraId="6B440F15" w14:textId="77777777" w:rsidR="00316F1E" w:rsidRPr="00BF13FB" w:rsidRDefault="00316F1E" w:rsidP="00316F1E">
            <w:pPr>
              <w:rPr>
                <w:snapToGrid w:val="0"/>
                <w:lang w:val="en-US"/>
              </w:rPr>
            </w:pPr>
            <w:r w:rsidRPr="00BF13FB">
              <w:rPr>
                <w:snapToGrid w:val="0"/>
                <w:lang w:val="en-US"/>
              </w:rPr>
              <w:t>VARCHAR2(10)</w:t>
            </w:r>
          </w:p>
        </w:tc>
        <w:tc>
          <w:tcPr>
            <w:tcW w:w="4677" w:type="dxa"/>
          </w:tcPr>
          <w:p w14:paraId="2D039649" w14:textId="77777777" w:rsidR="00316F1E" w:rsidRPr="00BF13FB" w:rsidRDefault="00316F1E" w:rsidP="00316F1E">
            <w:pPr>
              <w:rPr>
                <w:snapToGrid w:val="0"/>
                <w:lang w:val="en-US"/>
              </w:rPr>
            </w:pPr>
            <w:r w:rsidRPr="00BF13FB">
              <w:rPr>
                <w:snapToGrid w:val="0"/>
                <w:lang w:val="en-US"/>
              </w:rPr>
              <w:t>962929590</w:t>
            </w:r>
          </w:p>
        </w:tc>
      </w:tr>
      <w:tr w:rsidR="00316F1E" w:rsidRPr="00BF13FB" w14:paraId="304E2C12" w14:textId="77777777" w:rsidTr="21C722FF">
        <w:tc>
          <w:tcPr>
            <w:tcW w:w="1844" w:type="dxa"/>
          </w:tcPr>
          <w:p w14:paraId="60109CB3" w14:textId="77777777" w:rsidR="00316F1E" w:rsidRPr="00BF13FB" w:rsidRDefault="00316F1E" w:rsidP="00316F1E">
            <w:pPr>
              <w:rPr>
                <w:snapToGrid w:val="0"/>
                <w:lang w:val="en-US"/>
              </w:rPr>
            </w:pPr>
            <w:r w:rsidRPr="00BF13FB">
              <w:rPr>
                <w:snapToGrid w:val="0"/>
                <w:lang w:val="en-US"/>
              </w:rPr>
              <w:t>ezi_address</w:t>
            </w:r>
          </w:p>
        </w:tc>
        <w:tc>
          <w:tcPr>
            <w:tcW w:w="2835" w:type="dxa"/>
          </w:tcPr>
          <w:p w14:paraId="785862C1" w14:textId="756D7CFB" w:rsidR="00316F1E" w:rsidRPr="00BF13FB" w:rsidRDefault="00316F1E" w:rsidP="00316F1E">
            <w:pPr>
              <w:rPr>
                <w:lang w:val="en-US"/>
              </w:rPr>
            </w:pPr>
            <w:r w:rsidRPr="00BF13FB">
              <w:rPr>
                <w:snapToGrid w:val="0"/>
                <w:lang w:val="en-US"/>
              </w:rPr>
              <w:t>Concatenation</w:t>
            </w:r>
            <w:r w:rsidRPr="00BF13FB">
              <w:rPr>
                <w:lang w:val="en-US"/>
              </w:rPr>
              <w:t xml:space="preserve"> of blg_unit_*, house_*, road_name/type/suffix, plus locality &amp; postcode fields</w:t>
            </w:r>
          </w:p>
        </w:tc>
        <w:tc>
          <w:tcPr>
            <w:tcW w:w="4819" w:type="dxa"/>
          </w:tcPr>
          <w:p w14:paraId="71D17D3F" w14:textId="77777777" w:rsidR="00316F1E" w:rsidRPr="00BF13FB" w:rsidRDefault="00316F1E" w:rsidP="00316F1E">
            <w:pPr>
              <w:rPr>
                <w:snapToGrid w:val="0"/>
                <w:lang w:val="en-US"/>
              </w:rPr>
            </w:pPr>
            <w:r w:rsidRPr="00BF13FB">
              <w:rPr>
                <w:snapToGrid w:val="0"/>
                <w:lang w:val="en-US"/>
              </w:rPr>
              <w:t>Concatenation of key address attribute fields to provide a unique address for either data matching or data labelling</w:t>
            </w:r>
            <w:r>
              <w:rPr>
                <w:snapToGrid w:val="0"/>
                <w:lang w:val="en-US"/>
              </w:rPr>
              <w:t>.</w:t>
            </w:r>
          </w:p>
        </w:tc>
        <w:tc>
          <w:tcPr>
            <w:tcW w:w="1418" w:type="dxa"/>
          </w:tcPr>
          <w:p w14:paraId="0CBED2C0" w14:textId="77777777" w:rsidR="00316F1E" w:rsidRPr="00BF13FB" w:rsidRDefault="00316F1E" w:rsidP="00316F1E">
            <w:pPr>
              <w:rPr>
                <w:snapToGrid w:val="0"/>
                <w:lang w:val="en-US"/>
              </w:rPr>
            </w:pPr>
            <w:r w:rsidRPr="00BF13FB">
              <w:rPr>
                <w:snapToGrid w:val="0"/>
                <w:lang w:val="en-US"/>
              </w:rPr>
              <w:t>VARCHAR2(80)</w:t>
            </w:r>
          </w:p>
        </w:tc>
        <w:tc>
          <w:tcPr>
            <w:tcW w:w="4677" w:type="dxa"/>
          </w:tcPr>
          <w:p w14:paraId="0FA7C2C8" w14:textId="77777777" w:rsidR="00316F1E" w:rsidRPr="00BF13FB" w:rsidRDefault="00316F1E" w:rsidP="00316F1E">
            <w:pPr>
              <w:rPr>
                <w:snapToGrid w:val="0"/>
                <w:lang w:val="en-US"/>
              </w:rPr>
            </w:pPr>
            <w:r w:rsidRPr="00BF13FB">
              <w:rPr>
                <w:snapToGrid w:val="0"/>
                <w:lang w:val="en-US"/>
              </w:rPr>
              <w:t>2/42 CLONAIG STREET BRIGHTON EAST 3187</w:t>
            </w:r>
          </w:p>
          <w:p w14:paraId="31E81A85" w14:textId="77777777" w:rsidR="00316F1E" w:rsidRPr="00BF13FB" w:rsidRDefault="00316F1E" w:rsidP="00316F1E">
            <w:pPr>
              <w:rPr>
                <w:snapToGrid w:val="0"/>
                <w:lang w:val="en-US"/>
              </w:rPr>
            </w:pPr>
            <w:r w:rsidRPr="00BF13FB">
              <w:rPr>
                <w:snapToGrid w:val="0"/>
                <w:lang w:val="en-US"/>
              </w:rPr>
              <w:t>56-58 DARGO STREET SALE 3850</w:t>
            </w:r>
          </w:p>
        </w:tc>
      </w:tr>
      <w:tr w:rsidR="00316F1E" w:rsidRPr="00BF13FB" w14:paraId="635896D3" w14:textId="77777777" w:rsidTr="21C722FF">
        <w:tc>
          <w:tcPr>
            <w:tcW w:w="1844" w:type="dxa"/>
          </w:tcPr>
          <w:p w14:paraId="41FD7A84" w14:textId="77777777" w:rsidR="00316F1E" w:rsidRPr="00BF13FB" w:rsidRDefault="00316F1E" w:rsidP="00316F1E">
            <w:pPr>
              <w:rPr>
                <w:snapToGrid w:val="0"/>
                <w:lang w:val="en-US"/>
              </w:rPr>
            </w:pPr>
            <w:r w:rsidRPr="00BF13FB">
              <w:rPr>
                <w:snapToGrid w:val="0"/>
                <w:lang w:val="en-US"/>
              </w:rPr>
              <w:t>source</w:t>
            </w:r>
          </w:p>
        </w:tc>
        <w:tc>
          <w:tcPr>
            <w:tcW w:w="2835" w:type="dxa"/>
          </w:tcPr>
          <w:p w14:paraId="3451FAD6" w14:textId="77777777" w:rsidR="00316F1E" w:rsidRPr="00BF13FB" w:rsidRDefault="00316F1E" w:rsidP="00316F1E">
            <w:pPr>
              <w:rPr>
                <w:snapToGrid w:val="0"/>
                <w:lang w:val="en-US"/>
              </w:rPr>
            </w:pPr>
            <w:r w:rsidRPr="00BF13FB">
              <w:rPr>
                <w:snapToGrid w:val="0"/>
                <w:lang w:val="en-US"/>
              </w:rPr>
              <w:t>Definitive (where possible) source of property address data</w:t>
            </w:r>
          </w:p>
        </w:tc>
        <w:tc>
          <w:tcPr>
            <w:tcW w:w="4819" w:type="dxa"/>
          </w:tcPr>
          <w:p w14:paraId="4810B843" w14:textId="77777777" w:rsidR="00316F1E" w:rsidRPr="00BF13FB" w:rsidRDefault="00316F1E" w:rsidP="00316F1E">
            <w:pPr>
              <w:rPr>
                <w:snapToGrid w:val="0"/>
                <w:lang w:val="en-US"/>
              </w:rPr>
            </w:pPr>
            <w:r w:rsidRPr="00BF13FB">
              <w:rPr>
                <w:snapToGrid w:val="0"/>
                <w:lang w:val="en-US"/>
              </w:rPr>
              <w:t>Local Government are the creators &amp; by default the custodians of 99+% of property addresses.</w:t>
            </w:r>
          </w:p>
          <w:p w14:paraId="4479B7FC" w14:textId="77777777" w:rsidR="00316F1E" w:rsidRPr="00BF13FB" w:rsidRDefault="00316F1E" w:rsidP="00316F1E">
            <w:pPr>
              <w:rPr>
                <w:lang w:val="en-US"/>
              </w:rPr>
            </w:pPr>
            <w:r w:rsidRPr="00BF13FB">
              <w:rPr>
                <w:lang w:val="en-US"/>
              </w:rPr>
              <w:t xml:space="preserve">Each address identified in the annual Property Identifier Quality Audit (PIQA) as matching the property address sourced from Councils’ property data, will have the </w:t>
            </w:r>
            <w:r w:rsidRPr="00BF13FB">
              <w:rPr>
                <w:i/>
                <w:lang w:val="en-US"/>
              </w:rPr>
              <w:t>source</w:t>
            </w:r>
            <w:r w:rsidRPr="00BF13FB">
              <w:rPr>
                <w:lang w:val="en-US"/>
              </w:rPr>
              <w:t xml:space="preserve"> field updated with a ‘LGO’ (= Local Govt. Official). N.B. The actual municipality is known via the mandatory populated </w:t>
            </w:r>
            <w:r w:rsidRPr="00BF13FB">
              <w:rPr>
                <w:i/>
                <w:lang w:val="en-US"/>
              </w:rPr>
              <w:t xml:space="preserve">lga_code. </w:t>
            </w:r>
            <w:r w:rsidRPr="00BF13FB">
              <w:rPr>
                <w:lang w:val="en-US"/>
              </w:rPr>
              <w:t xml:space="preserve">Similarly, each address received through the PIP maintenance stream will also have the </w:t>
            </w:r>
            <w:r w:rsidRPr="00BF13FB">
              <w:rPr>
                <w:i/>
                <w:lang w:val="en-US"/>
              </w:rPr>
              <w:t xml:space="preserve">source </w:t>
            </w:r>
            <w:r w:rsidRPr="00BF13FB">
              <w:rPr>
                <w:lang w:val="en-US"/>
              </w:rPr>
              <w:t xml:space="preserve">field updated with a ‘LGO’ </w:t>
            </w:r>
          </w:p>
          <w:p w14:paraId="0C9409A1" w14:textId="7FA01DB8" w:rsidR="00316F1E" w:rsidRPr="00BF13FB" w:rsidRDefault="00316F1E" w:rsidP="00316F1E">
            <w:pPr>
              <w:rPr>
                <w:lang w:val="en-US"/>
              </w:rPr>
            </w:pPr>
            <w:r w:rsidRPr="00BF13FB">
              <w:rPr>
                <w:lang w:val="en-US"/>
              </w:rPr>
              <w:t>Expectation is that all remaining addresses will be flagged for investigation, the existence confirmed</w:t>
            </w:r>
            <w:r w:rsidR="4F979720" w:rsidRPr="4F979720">
              <w:rPr>
                <w:lang w:val="en-US"/>
              </w:rPr>
              <w:t>,</w:t>
            </w:r>
            <w:r w:rsidRPr="00BF13FB">
              <w:rPr>
                <w:lang w:val="en-US"/>
              </w:rPr>
              <w:t xml:space="preserve"> and source identified. </w:t>
            </w:r>
          </w:p>
          <w:p w14:paraId="2642191E" w14:textId="77777777" w:rsidR="00316F1E" w:rsidRPr="00BF13FB" w:rsidRDefault="00316F1E" w:rsidP="00316F1E">
            <w:pPr>
              <w:rPr>
                <w:lang w:val="en-US"/>
              </w:rPr>
            </w:pPr>
            <w:r w:rsidRPr="00BF13FB">
              <w:rPr>
                <w:lang w:val="en-US"/>
              </w:rPr>
              <w:t>Accordingly:</w:t>
            </w:r>
          </w:p>
          <w:p w14:paraId="50CA4D25" w14:textId="77777777" w:rsidR="00316F1E" w:rsidRPr="006216FC" w:rsidRDefault="00316F1E" w:rsidP="003D592D">
            <w:pPr>
              <w:pStyle w:val="ListParagraph"/>
              <w:numPr>
                <w:ilvl w:val="0"/>
                <w:numId w:val="26"/>
              </w:numPr>
              <w:spacing w:before="60" w:line="240" w:lineRule="auto"/>
              <w:jc w:val="both"/>
            </w:pPr>
            <w:r w:rsidRPr="006216FC">
              <w:t>appropriate reference codes to be created for other valid (“real life”) addresses</w:t>
            </w:r>
          </w:p>
          <w:p w14:paraId="7BFE5596" w14:textId="77777777" w:rsidR="00316F1E" w:rsidRPr="006216FC" w:rsidRDefault="00316F1E" w:rsidP="003D592D">
            <w:pPr>
              <w:pStyle w:val="ListParagraph"/>
              <w:numPr>
                <w:ilvl w:val="0"/>
                <w:numId w:val="26"/>
              </w:numPr>
              <w:spacing w:before="60" w:line="240" w:lineRule="auto"/>
              <w:jc w:val="both"/>
            </w:pPr>
            <w:r w:rsidRPr="006216FC">
              <w:t xml:space="preserve">all redundant, superseded or otherwise invalid </w:t>
            </w:r>
            <w:r w:rsidRPr="006216FC">
              <w:lastRenderedPageBreak/>
              <w:t>addresses will be retired</w:t>
            </w:r>
          </w:p>
          <w:p w14:paraId="672650D4" w14:textId="77777777" w:rsidR="00316F1E" w:rsidRPr="006216FC" w:rsidRDefault="00316F1E" w:rsidP="003D592D">
            <w:pPr>
              <w:pStyle w:val="ListParagraph"/>
              <w:numPr>
                <w:ilvl w:val="0"/>
                <w:numId w:val="26"/>
              </w:numPr>
              <w:spacing w:before="60" w:line="240" w:lineRule="auto"/>
              <w:jc w:val="both"/>
            </w:pPr>
            <w:r w:rsidRPr="006216FC">
              <w:t xml:space="preserve">All addresses will ultimately have the </w:t>
            </w:r>
            <w:r w:rsidRPr="006216FC">
              <w:rPr>
                <w:i/>
              </w:rPr>
              <w:t>source</w:t>
            </w:r>
            <w:r w:rsidRPr="006216FC">
              <w:t xml:space="preserve"> field populated</w:t>
            </w:r>
          </w:p>
        </w:tc>
        <w:tc>
          <w:tcPr>
            <w:tcW w:w="1418" w:type="dxa"/>
          </w:tcPr>
          <w:p w14:paraId="43F7C017" w14:textId="77777777" w:rsidR="00316F1E" w:rsidRPr="00BF13FB" w:rsidRDefault="00316F1E" w:rsidP="00316F1E">
            <w:pPr>
              <w:rPr>
                <w:snapToGrid w:val="0"/>
                <w:lang w:val="en-US"/>
              </w:rPr>
            </w:pPr>
            <w:r w:rsidRPr="00BF13FB">
              <w:rPr>
                <w:snapToGrid w:val="0"/>
                <w:lang w:val="en-US"/>
              </w:rPr>
              <w:lastRenderedPageBreak/>
              <w:t>VARCHAR2(3)</w:t>
            </w:r>
          </w:p>
        </w:tc>
        <w:tc>
          <w:tcPr>
            <w:tcW w:w="4677" w:type="dxa"/>
          </w:tcPr>
          <w:p w14:paraId="1290FB7D" w14:textId="77777777" w:rsidR="00316F1E" w:rsidRPr="00BF13FB" w:rsidRDefault="00316F1E" w:rsidP="00316F1E">
            <w:pPr>
              <w:rPr>
                <w:snapToGrid w:val="0"/>
                <w:lang w:val="en-US"/>
              </w:rPr>
            </w:pPr>
            <w:r w:rsidRPr="00BF13FB">
              <w:rPr>
                <w:i/>
                <w:snapToGrid w:val="0"/>
                <w:lang w:val="en-US"/>
              </w:rPr>
              <w:t>source</w:t>
            </w:r>
            <w:r w:rsidRPr="00BF13FB">
              <w:rPr>
                <w:snapToGrid w:val="0"/>
                <w:lang w:val="en-US"/>
              </w:rPr>
              <w:t xml:space="preserve"> options include:</w:t>
            </w:r>
          </w:p>
          <w:p w14:paraId="5F0CA8AD" w14:textId="77777777" w:rsidR="00316F1E" w:rsidRPr="006216FC" w:rsidRDefault="00316F1E" w:rsidP="003D592D">
            <w:pPr>
              <w:pStyle w:val="ListParagraph"/>
              <w:numPr>
                <w:ilvl w:val="0"/>
                <w:numId w:val="30"/>
              </w:numPr>
              <w:spacing w:before="60" w:line="240" w:lineRule="auto"/>
              <w:jc w:val="both"/>
              <w:rPr>
                <w:snapToGrid w:val="0"/>
              </w:rPr>
            </w:pPr>
            <w:r w:rsidRPr="006216FC">
              <w:rPr>
                <w:snapToGrid w:val="0"/>
              </w:rPr>
              <w:t>AR = Alpine Resorts Coordinating Council</w:t>
            </w:r>
          </w:p>
          <w:p w14:paraId="03AFCC85" w14:textId="77777777" w:rsidR="00316F1E" w:rsidRPr="006216FC" w:rsidRDefault="00316F1E" w:rsidP="003D592D">
            <w:pPr>
              <w:pStyle w:val="ListParagraph"/>
              <w:numPr>
                <w:ilvl w:val="0"/>
                <w:numId w:val="30"/>
              </w:numPr>
              <w:spacing w:before="60" w:line="240" w:lineRule="auto"/>
              <w:jc w:val="both"/>
              <w:rPr>
                <w:snapToGrid w:val="0"/>
              </w:rPr>
            </w:pPr>
            <w:r w:rsidRPr="006216FC">
              <w:rPr>
                <w:snapToGrid w:val="0"/>
              </w:rPr>
              <w:t>LGO = Local Government Official</w:t>
            </w:r>
          </w:p>
          <w:p w14:paraId="0A45AB5D" w14:textId="77777777" w:rsidR="00316F1E" w:rsidRPr="006216FC" w:rsidRDefault="00316F1E" w:rsidP="003D592D">
            <w:pPr>
              <w:pStyle w:val="ListParagraph"/>
              <w:numPr>
                <w:ilvl w:val="0"/>
                <w:numId w:val="30"/>
              </w:numPr>
              <w:spacing w:before="60" w:line="240" w:lineRule="auto"/>
              <w:jc w:val="both"/>
              <w:rPr>
                <w:snapToGrid w:val="0"/>
              </w:rPr>
            </w:pPr>
            <w:r w:rsidRPr="006216FC">
              <w:rPr>
                <w:snapToGrid w:val="0"/>
              </w:rPr>
              <w:t>LGU = Local Government Unofficial</w:t>
            </w:r>
          </w:p>
          <w:p w14:paraId="2DCBC63C" w14:textId="77777777" w:rsidR="00316F1E" w:rsidRPr="006216FC" w:rsidRDefault="00316F1E" w:rsidP="003D592D">
            <w:pPr>
              <w:pStyle w:val="ListParagraph"/>
              <w:numPr>
                <w:ilvl w:val="0"/>
                <w:numId w:val="30"/>
              </w:numPr>
              <w:spacing w:before="60" w:line="240" w:lineRule="auto"/>
              <w:jc w:val="both"/>
              <w:rPr>
                <w:snapToGrid w:val="0"/>
              </w:rPr>
            </w:pPr>
            <w:r w:rsidRPr="006216FC">
              <w:rPr>
                <w:snapToGrid w:val="0"/>
              </w:rPr>
              <w:t>LR = Land Registry</w:t>
            </w:r>
          </w:p>
          <w:p w14:paraId="7D80AF27" w14:textId="77777777" w:rsidR="00316F1E" w:rsidRPr="006216FC" w:rsidRDefault="00316F1E" w:rsidP="003D592D">
            <w:pPr>
              <w:pStyle w:val="ListParagraph"/>
              <w:numPr>
                <w:ilvl w:val="0"/>
                <w:numId w:val="30"/>
              </w:numPr>
              <w:spacing w:before="60" w:line="240" w:lineRule="auto"/>
              <w:jc w:val="both"/>
              <w:rPr>
                <w:snapToGrid w:val="0"/>
              </w:rPr>
            </w:pPr>
            <w:r w:rsidRPr="006216FC">
              <w:rPr>
                <w:snapToGrid w:val="0"/>
              </w:rPr>
              <w:t>SPE = SPEAR</w:t>
            </w:r>
          </w:p>
          <w:p w14:paraId="4CCC76AF" w14:textId="77777777" w:rsidR="00316F1E" w:rsidRPr="006216FC" w:rsidRDefault="00316F1E" w:rsidP="003D592D">
            <w:pPr>
              <w:pStyle w:val="ListParagraph"/>
              <w:numPr>
                <w:ilvl w:val="0"/>
                <w:numId w:val="30"/>
              </w:numPr>
              <w:spacing w:before="60" w:line="240" w:lineRule="auto"/>
              <w:jc w:val="both"/>
              <w:rPr>
                <w:snapToGrid w:val="0"/>
              </w:rPr>
            </w:pPr>
            <w:r w:rsidRPr="006216FC">
              <w:rPr>
                <w:snapToGrid w:val="0"/>
              </w:rPr>
              <w:t>VAC = Victorian Address Custodian</w:t>
            </w:r>
          </w:p>
          <w:p w14:paraId="5AF1F9A7" w14:textId="77777777" w:rsidR="00316F1E" w:rsidRDefault="00316F1E" w:rsidP="003D592D">
            <w:pPr>
              <w:pStyle w:val="ListParagraph"/>
              <w:numPr>
                <w:ilvl w:val="0"/>
                <w:numId w:val="30"/>
              </w:numPr>
              <w:spacing w:before="60" w:line="240" w:lineRule="auto"/>
              <w:jc w:val="both"/>
            </w:pPr>
            <w:r>
              <w:t>UNK = Unknown</w:t>
            </w:r>
          </w:p>
          <w:p w14:paraId="100372F5" w14:textId="77777777" w:rsidR="00316F1E" w:rsidRPr="00A11813" w:rsidRDefault="00316F1E" w:rsidP="00316F1E">
            <w:pPr>
              <w:pStyle w:val="ListParagraph"/>
            </w:pPr>
          </w:p>
          <w:p w14:paraId="6F5DDB12" w14:textId="5B17D4CC" w:rsidR="00316F1E" w:rsidRPr="00BF13FB" w:rsidRDefault="00316F1E" w:rsidP="00316F1E">
            <w:pPr>
              <w:rPr>
                <w:lang w:val="en-US"/>
              </w:rPr>
            </w:pPr>
            <w:r w:rsidRPr="00BF13FB">
              <w:rPr>
                <w:lang w:val="en-US"/>
              </w:rPr>
              <w:t>Reference table:</w:t>
            </w:r>
          </w:p>
          <w:p w14:paraId="7EAA38F9" w14:textId="77777777" w:rsidR="00316F1E" w:rsidRPr="00BF13FB" w:rsidRDefault="00316F1E" w:rsidP="00316F1E">
            <w:pPr>
              <w:rPr>
                <w:snapToGrid w:val="0"/>
                <w:sz w:val="18"/>
                <w:szCs w:val="18"/>
                <w:lang w:val="en-US"/>
              </w:rPr>
            </w:pPr>
            <w:r w:rsidRPr="00BF13FB">
              <w:rPr>
                <w:lang w:val="en-US"/>
              </w:rPr>
              <w:t>VMREFTAB.ADDRESS_SOURCE.SOURCE_CODE</w:t>
            </w:r>
          </w:p>
        </w:tc>
      </w:tr>
      <w:tr w:rsidR="00316F1E" w:rsidRPr="00BF13FB" w14:paraId="74443DBA" w14:textId="77777777" w:rsidTr="21C722FF">
        <w:tc>
          <w:tcPr>
            <w:tcW w:w="1844" w:type="dxa"/>
          </w:tcPr>
          <w:p w14:paraId="589F0BEB" w14:textId="77777777" w:rsidR="00316F1E" w:rsidRPr="00BF13FB" w:rsidRDefault="00316F1E" w:rsidP="00316F1E">
            <w:pPr>
              <w:rPr>
                <w:snapToGrid w:val="0"/>
                <w:lang w:val="en-US"/>
              </w:rPr>
            </w:pPr>
            <w:r w:rsidRPr="00BF13FB">
              <w:rPr>
                <w:snapToGrid w:val="0"/>
                <w:lang w:val="en-US"/>
              </w:rPr>
              <w:t>source_verified</w:t>
            </w:r>
          </w:p>
        </w:tc>
        <w:tc>
          <w:tcPr>
            <w:tcW w:w="2835" w:type="dxa"/>
          </w:tcPr>
          <w:p w14:paraId="68992C75" w14:textId="77777777" w:rsidR="00316F1E" w:rsidRPr="00BF13FB" w:rsidRDefault="00316F1E" w:rsidP="00316F1E">
            <w:pPr>
              <w:rPr>
                <w:snapToGrid w:val="0"/>
                <w:lang w:val="en-US"/>
              </w:rPr>
            </w:pPr>
            <w:r w:rsidRPr="00BF13FB">
              <w:rPr>
                <w:snapToGrid w:val="0"/>
                <w:lang w:val="en-US"/>
              </w:rPr>
              <w:t>Date address was last verified against the defined source dataset.</w:t>
            </w:r>
          </w:p>
        </w:tc>
        <w:tc>
          <w:tcPr>
            <w:tcW w:w="4819" w:type="dxa"/>
          </w:tcPr>
          <w:p w14:paraId="574B6888" w14:textId="77777777" w:rsidR="00316F1E" w:rsidRPr="00BF13FB" w:rsidRDefault="00316F1E" w:rsidP="00316F1E">
            <w:pPr>
              <w:rPr>
                <w:lang w:val="en-US"/>
              </w:rPr>
            </w:pPr>
            <w:r w:rsidRPr="00BF13FB">
              <w:rPr>
                <w:lang w:val="en-US"/>
              </w:rPr>
              <w:t xml:space="preserve">Supplements the </w:t>
            </w:r>
            <w:r w:rsidRPr="00BF13FB">
              <w:rPr>
                <w:i/>
                <w:lang w:val="en-US"/>
              </w:rPr>
              <w:t>source</w:t>
            </w:r>
            <w:r w:rsidRPr="00BF13FB">
              <w:rPr>
                <w:lang w:val="en-US"/>
              </w:rPr>
              <w:t xml:space="preserve"> field, revealing the latest date the address was verified by the source.</w:t>
            </w:r>
          </w:p>
          <w:p w14:paraId="02F6160E" w14:textId="5CC08708" w:rsidR="00316F1E" w:rsidRPr="00BF13FB" w:rsidRDefault="00316F1E" w:rsidP="00316F1E">
            <w:pPr>
              <w:rPr>
                <w:lang w:val="en-US"/>
              </w:rPr>
            </w:pPr>
            <w:r w:rsidRPr="00BF13FB">
              <w:rPr>
                <w:lang w:val="en-US"/>
              </w:rPr>
              <w:t xml:space="preserve">Although the address </w:t>
            </w:r>
            <w:r w:rsidRPr="00BF13FB">
              <w:rPr>
                <w:i/>
                <w:lang w:val="en-US"/>
              </w:rPr>
              <w:t>ufi_created</w:t>
            </w:r>
            <w:r w:rsidRPr="00BF13FB">
              <w:rPr>
                <w:lang w:val="en-US"/>
              </w:rPr>
              <w:t xml:space="preserve"> date indicates the time of most recent modification.  A </w:t>
            </w:r>
            <w:r w:rsidRPr="00BF13FB">
              <w:rPr>
                <w:i/>
                <w:lang w:val="en-US"/>
              </w:rPr>
              <w:t>ufi_created</w:t>
            </w:r>
            <w:r w:rsidRPr="00BF13FB">
              <w:rPr>
                <w:lang w:val="en-US"/>
              </w:rPr>
              <w:t xml:space="preserve"> date of many years ago does not mean the address is incorrect but promotes the likelihood of the validity being questioned. </w:t>
            </w:r>
          </w:p>
        </w:tc>
        <w:tc>
          <w:tcPr>
            <w:tcW w:w="1418" w:type="dxa"/>
          </w:tcPr>
          <w:p w14:paraId="35B8D919" w14:textId="77777777" w:rsidR="00316F1E" w:rsidRPr="00BF13FB" w:rsidRDefault="00316F1E" w:rsidP="00316F1E">
            <w:pPr>
              <w:rPr>
                <w:snapToGrid w:val="0"/>
                <w:lang w:val="en-US"/>
              </w:rPr>
            </w:pPr>
            <w:r w:rsidRPr="00BF13FB">
              <w:rPr>
                <w:snapToGrid w:val="0"/>
                <w:lang w:val="en-US"/>
              </w:rPr>
              <w:t>DATE</w:t>
            </w:r>
          </w:p>
        </w:tc>
        <w:tc>
          <w:tcPr>
            <w:tcW w:w="4677" w:type="dxa"/>
          </w:tcPr>
          <w:p w14:paraId="0F6D6EE7" w14:textId="77777777" w:rsidR="00316F1E" w:rsidRPr="00EB68A2" w:rsidRDefault="00316F1E" w:rsidP="00316F1E">
            <w:pPr>
              <w:rPr>
                <w:snapToGrid w:val="0"/>
                <w:lang w:val="en-US"/>
              </w:rPr>
            </w:pPr>
            <w:r w:rsidRPr="00EB68A2">
              <w:rPr>
                <w:snapToGrid w:val="0"/>
                <w:lang w:val="en-US"/>
              </w:rPr>
              <w:t>08/02/2009</w:t>
            </w:r>
          </w:p>
        </w:tc>
      </w:tr>
      <w:tr w:rsidR="00316F1E" w:rsidRPr="00BF13FB" w14:paraId="6CFBCC4B" w14:textId="77777777" w:rsidTr="21C722FF">
        <w:tc>
          <w:tcPr>
            <w:tcW w:w="1844" w:type="dxa"/>
          </w:tcPr>
          <w:p w14:paraId="7900F00B" w14:textId="77777777" w:rsidR="00316F1E" w:rsidRPr="00BF13FB" w:rsidRDefault="00316F1E" w:rsidP="00316F1E">
            <w:pPr>
              <w:rPr>
                <w:snapToGrid w:val="0"/>
                <w:lang w:val="en-US"/>
              </w:rPr>
            </w:pPr>
            <w:r w:rsidRPr="00BF13FB">
              <w:rPr>
                <w:snapToGrid w:val="0"/>
                <w:lang w:val="en-US"/>
              </w:rPr>
              <w:t>is_primary</w:t>
            </w:r>
          </w:p>
        </w:tc>
        <w:tc>
          <w:tcPr>
            <w:tcW w:w="2835" w:type="dxa"/>
          </w:tcPr>
          <w:p w14:paraId="3405D05B" w14:textId="77777777" w:rsidR="00316F1E" w:rsidRPr="00BF13FB" w:rsidRDefault="00316F1E" w:rsidP="00316F1E">
            <w:pPr>
              <w:rPr>
                <w:snapToGrid w:val="0"/>
                <w:lang w:val="en-US"/>
              </w:rPr>
            </w:pPr>
            <w:r w:rsidRPr="00BF13FB">
              <w:rPr>
                <w:snapToGrid w:val="0"/>
                <w:lang w:val="en-US"/>
              </w:rPr>
              <w:t xml:space="preserve">Primary or </w:t>
            </w:r>
            <w:r>
              <w:rPr>
                <w:snapToGrid w:val="0"/>
                <w:lang w:val="en-US"/>
              </w:rPr>
              <w:t>s</w:t>
            </w:r>
            <w:r w:rsidRPr="00BF13FB">
              <w:rPr>
                <w:snapToGrid w:val="0"/>
                <w:lang w:val="en-US"/>
              </w:rPr>
              <w:t>econdary property address</w:t>
            </w:r>
          </w:p>
        </w:tc>
        <w:tc>
          <w:tcPr>
            <w:tcW w:w="4819" w:type="dxa"/>
          </w:tcPr>
          <w:p w14:paraId="5E16FE5C" w14:textId="77777777" w:rsidR="00316F1E" w:rsidRPr="00BF13FB" w:rsidRDefault="00316F1E" w:rsidP="00316F1E">
            <w:pPr>
              <w:rPr>
                <w:snapToGrid w:val="0"/>
                <w:lang w:val="en-US"/>
              </w:rPr>
            </w:pPr>
            <w:r w:rsidRPr="00BF13FB">
              <w:rPr>
                <w:snapToGrid w:val="0"/>
                <w:lang w:val="en-US"/>
              </w:rPr>
              <w:t>L</w:t>
            </w:r>
            <w:r>
              <w:rPr>
                <w:snapToGrid w:val="0"/>
                <w:lang w:val="en-US"/>
              </w:rPr>
              <w:t xml:space="preserve">ocal </w:t>
            </w:r>
            <w:r w:rsidRPr="00BF13FB">
              <w:rPr>
                <w:snapToGrid w:val="0"/>
                <w:lang w:val="en-US"/>
              </w:rPr>
              <w:t>G</w:t>
            </w:r>
            <w:r>
              <w:rPr>
                <w:snapToGrid w:val="0"/>
                <w:lang w:val="en-US"/>
              </w:rPr>
              <w:t>overnment</w:t>
            </w:r>
            <w:r w:rsidRPr="00BF13FB">
              <w:rPr>
                <w:snapToGrid w:val="0"/>
                <w:lang w:val="en-US"/>
              </w:rPr>
              <w:t xml:space="preserve"> properties are assigned and identified by a single property address, but alternative or silent addresses are sometimes linked to properties for means of alternative access or future subdivision.</w:t>
            </w:r>
          </w:p>
          <w:p w14:paraId="3328FE51" w14:textId="77777777" w:rsidR="00316F1E" w:rsidRPr="00BF13FB" w:rsidRDefault="00316F1E" w:rsidP="00316F1E">
            <w:pPr>
              <w:rPr>
                <w:snapToGrid w:val="0"/>
                <w:lang w:val="en-US"/>
              </w:rPr>
            </w:pPr>
          </w:p>
        </w:tc>
        <w:tc>
          <w:tcPr>
            <w:tcW w:w="1418" w:type="dxa"/>
          </w:tcPr>
          <w:p w14:paraId="46B13CAC" w14:textId="77777777" w:rsidR="00316F1E" w:rsidRPr="00BF13FB" w:rsidRDefault="00316F1E" w:rsidP="00316F1E">
            <w:pPr>
              <w:rPr>
                <w:snapToGrid w:val="0"/>
                <w:lang w:val="en-US"/>
              </w:rPr>
            </w:pPr>
            <w:r w:rsidRPr="00BF13FB">
              <w:rPr>
                <w:snapToGrid w:val="0"/>
                <w:lang w:val="en-US"/>
              </w:rPr>
              <w:t>VARCHAR2(1)</w:t>
            </w:r>
          </w:p>
        </w:tc>
        <w:tc>
          <w:tcPr>
            <w:tcW w:w="4677" w:type="dxa"/>
          </w:tcPr>
          <w:p w14:paraId="187164C2" w14:textId="77777777" w:rsidR="00316F1E" w:rsidRPr="00BF13FB" w:rsidRDefault="00316F1E" w:rsidP="00316F1E">
            <w:pPr>
              <w:rPr>
                <w:snapToGrid w:val="0"/>
                <w:lang w:val="en-US"/>
              </w:rPr>
            </w:pPr>
            <w:r w:rsidRPr="00BF13FB">
              <w:rPr>
                <w:snapToGrid w:val="0"/>
                <w:lang w:val="en-US"/>
              </w:rPr>
              <w:t>is_primary options:</w:t>
            </w:r>
          </w:p>
          <w:p w14:paraId="51332AE3" w14:textId="77777777" w:rsidR="00316F1E" w:rsidRPr="006216FC" w:rsidRDefault="00316F1E" w:rsidP="003D592D">
            <w:pPr>
              <w:pStyle w:val="ListParagraph"/>
              <w:numPr>
                <w:ilvl w:val="0"/>
                <w:numId w:val="27"/>
              </w:numPr>
              <w:spacing w:before="60" w:line="240" w:lineRule="auto"/>
              <w:jc w:val="both"/>
              <w:rPr>
                <w:snapToGrid w:val="0"/>
              </w:rPr>
            </w:pPr>
            <w:r w:rsidRPr="006216FC">
              <w:rPr>
                <w:snapToGrid w:val="0"/>
              </w:rPr>
              <w:t>Y = Yes, the property’s main (primary) address</w:t>
            </w:r>
          </w:p>
          <w:p w14:paraId="33011A16" w14:textId="77777777" w:rsidR="00316F1E" w:rsidRPr="006216FC" w:rsidRDefault="00316F1E" w:rsidP="003D592D">
            <w:pPr>
              <w:pStyle w:val="ListParagraph"/>
              <w:numPr>
                <w:ilvl w:val="0"/>
                <w:numId w:val="27"/>
              </w:numPr>
              <w:spacing w:before="60" w:line="240" w:lineRule="auto"/>
              <w:jc w:val="both"/>
              <w:rPr>
                <w:snapToGrid w:val="0"/>
              </w:rPr>
            </w:pPr>
            <w:r w:rsidRPr="006216FC">
              <w:rPr>
                <w:snapToGrid w:val="0"/>
              </w:rPr>
              <w:t xml:space="preserve">N = No, not the property’s main (primary) address. i.e. an alternative property (secondary) address </w:t>
            </w:r>
          </w:p>
          <w:p w14:paraId="4C528CBE" w14:textId="19A56AA4" w:rsidR="00316F1E" w:rsidRPr="00BF13FB" w:rsidRDefault="00316F1E" w:rsidP="00316F1E">
            <w:pPr>
              <w:rPr>
                <w:lang w:val="en-US"/>
              </w:rPr>
            </w:pPr>
            <w:r w:rsidRPr="00BF13FB">
              <w:rPr>
                <w:lang w:val="en-US"/>
              </w:rPr>
              <w:t>Reference table:</w:t>
            </w:r>
          </w:p>
          <w:p w14:paraId="15EE2B32" w14:textId="77777777" w:rsidR="00316F1E" w:rsidRPr="00BF13FB" w:rsidRDefault="00316F1E" w:rsidP="00316F1E">
            <w:pPr>
              <w:rPr>
                <w:snapToGrid w:val="0"/>
                <w:sz w:val="18"/>
                <w:szCs w:val="18"/>
                <w:lang w:val="en-US"/>
              </w:rPr>
            </w:pPr>
            <w:r w:rsidRPr="00BF13FB">
              <w:rPr>
                <w:lang w:val="en-US"/>
              </w:rPr>
              <w:t>VMREFTAB.ADDRESS_IS_PRIMARY</w:t>
            </w:r>
            <w:r>
              <w:rPr>
                <w:lang w:val="en-US"/>
              </w:rPr>
              <w:t>.</w:t>
            </w:r>
            <w:r w:rsidRPr="00BF13FB">
              <w:rPr>
                <w:lang w:val="en-US"/>
              </w:rPr>
              <w:t>IS PRIMARY_CODE</w:t>
            </w:r>
          </w:p>
        </w:tc>
      </w:tr>
      <w:tr w:rsidR="00316F1E" w:rsidRPr="00BF13FB" w14:paraId="596AB175" w14:textId="77777777" w:rsidTr="21C722FF">
        <w:trPr>
          <w:cantSplit/>
        </w:trPr>
        <w:tc>
          <w:tcPr>
            <w:tcW w:w="1844" w:type="dxa"/>
          </w:tcPr>
          <w:p w14:paraId="12D93CC1" w14:textId="77777777" w:rsidR="00316F1E" w:rsidRPr="00BF13FB" w:rsidRDefault="00316F1E" w:rsidP="00316F1E">
            <w:pPr>
              <w:rPr>
                <w:snapToGrid w:val="0"/>
                <w:lang w:val="en-US"/>
              </w:rPr>
            </w:pPr>
            <w:r w:rsidRPr="00BF13FB">
              <w:rPr>
                <w:snapToGrid w:val="0"/>
                <w:lang w:val="en-US"/>
              </w:rPr>
              <w:t>property_status</w:t>
            </w:r>
          </w:p>
        </w:tc>
        <w:tc>
          <w:tcPr>
            <w:tcW w:w="2835" w:type="dxa"/>
          </w:tcPr>
          <w:p w14:paraId="32FC73FB" w14:textId="77777777" w:rsidR="00316F1E" w:rsidRPr="00BF13FB" w:rsidRDefault="00316F1E" w:rsidP="00316F1E">
            <w:pPr>
              <w:rPr>
                <w:snapToGrid w:val="0"/>
                <w:lang w:val="en-US"/>
              </w:rPr>
            </w:pPr>
            <w:r>
              <w:rPr>
                <w:snapToGrid w:val="0"/>
                <w:lang w:val="en-US"/>
              </w:rPr>
              <w:t xml:space="preserve">Indicates whether the </w:t>
            </w:r>
            <w:r w:rsidRPr="00BF13FB">
              <w:rPr>
                <w:snapToGrid w:val="0"/>
                <w:lang w:val="en-US"/>
              </w:rPr>
              <w:t xml:space="preserve">address is associated with </w:t>
            </w:r>
            <w:r>
              <w:rPr>
                <w:snapToGrid w:val="0"/>
                <w:lang w:val="en-US"/>
              </w:rPr>
              <w:t>a</w:t>
            </w:r>
            <w:r w:rsidRPr="00BF13FB">
              <w:rPr>
                <w:snapToGrid w:val="0"/>
                <w:lang w:val="en-US"/>
              </w:rPr>
              <w:t xml:space="preserve"> “</w:t>
            </w:r>
            <w:r>
              <w:rPr>
                <w:snapToGrid w:val="0"/>
                <w:lang w:val="en-US"/>
              </w:rPr>
              <w:t>p</w:t>
            </w:r>
            <w:r w:rsidRPr="00BF13FB">
              <w:rPr>
                <w:snapToGrid w:val="0"/>
                <w:lang w:val="en-US"/>
              </w:rPr>
              <w:t>roposed” or “</w:t>
            </w:r>
            <w:r>
              <w:rPr>
                <w:snapToGrid w:val="0"/>
                <w:lang w:val="en-US"/>
              </w:rPr>
              <w:t>a</w:t>
            </w:r>
            <w:r w:rsidRPr="00BF13FB">
              <w:rPr>
                <w:snapToGrid w:val="0"/>
                <w:lang w:val="en-US"/>
              </w:rPr>
              <w:t>pproved”</w:t>
            </w:r>
            <w:r>
              <w:rPr>
                <w:snapToGrid w:val="0"/>
                <w:lang w:val="en-US"/>
              </w:rPr>
              <w:t xml:space="preserve"> property</w:t>
            </w:r>
          </w:p>
        </w:tc>
        <w:tc>
          <w:tcPr>
            <w:tcW w:w="4819" w:type="dxa"/>
          </w:tcPr>
          <w:p w14:paraId="19FA430C" w14:textId="77777777" w:rsidR="00316F1E" w:rsidRPr="00BF13FB" w:rsidRDefault="00316F1E" w:rsidP="00316F1E">
            <w:pPr>
              <w:rPr>
                <w:snapToGrid w:val="0"/>
                <w:lang w:val="en-US"/>
              </w:rPr>
            </w:pPr>
            <w:r w:rsidRPr="00BF13FB">
              <w:rPr>
                <w:snapToGrid w:val="0"/>
                <w:lang w:val="en-US"/>
              </w:rPr>
              <w:t>Currently linked to the associated VICMAP PROPERTY property and parcel record/s</w:t>
            </w:r>
          </w:p>
          <w:p w14:paraId="30EAD530" w14:textId="77777777" w:rsidR="00316F1E" w:rsidRPr="00BF13FB" w:rsidRDefault="00316F1E" w:rsidP="00316F1E">
            <w:pPr>
              <w:rPr>
                <w:snapToGrid w:val="0"/>
                <w:lang w:val="en-US"/>
              </w:rPr>
            </w:pPr>
            <w:r w:rsidRPr="00BF13FB">
              <w:rPr>
                <w:snapToGrid w:val="0"/>
                <w:lang w:val="en-US"/>
              </w:rPr>
              <w:t>The parcel/property/address status is based on Land Registry’s approval of the relevant plan of subdivision.</w:t>
            </w:r>
          </w:p>
          <w:p w14:paraId="3C016442" w14:textId="77777777" w:rsidR="00316F1E" w:rsidRPr="00BF13FB" w:rsidRDefault="00316F1E" w:rsidP="00316F1E">
            <w:pPr>
              <w:rPr>
                <w:snapToGrid w:val="0"/>
                <w:lang w:val="en-US"/>
              </w:rPr>
            </w:pPr>
            <w:r w:rsidRPr="00BF13FB">
              <w:rPr>
                <w:snapToGrid w:val="0"/>
                <w:lang w:val="en-US"/>
              </w:rPr>
              <w:t>The</w:t>
            </w:r>
            <w:r w:rsidRPr="00BF13FB">
              <w:rPr>
                <w:i/>
                <w:snapToGrid w:val="0"/>
                <w:lang w:val="en-US"/>
              </w:rPr>
              <w:t xml:space="preserve"> parcel_status </w:t>
            </w:r>
            <w:r w:rsidRPr="00BF13FB">
              <w:rPr>
                <w:snapToGrid w:val="0"/>
                <w:lang w:val="en-US"/>
              </w:rPr>
              <w:t xml:space="preserve">is mirrored in </w:t>
            </w:r>
            <w:r w:rsidRPr="00BF13FB">
              <w:rPr>
                <w:i/>
                <w:snapToGrid w:val="0"/>
                <w:lang w:val="en-US"/>
              </w:rPr>
              <w:t>property_status</w:t>
            </w:r>
            <w:r w:rsidRPr="00BF13FB">
              <w:rPr>
                <w:snapToGrid w:val="0"/>
                <w:lang w:val="en-US"/>
              </w:rPr>
              <w:t xml:space="preserve"> in VMPROP, and subsequently carried through to the VICMAP ADDRESS </w:t>
            </w:r>
            <w:r w:rsidRPr="00BF13FB">
              <w:rPr>
                <w:i/>
                <w:snapToGrid w:val="0"/>
                <w:lang w:val="en-US"/>
              </w:rPr>
              <w:t>property_status</w:t>
            </w:r>
            <w:r>
              <w:rPr>
                <w:i/>
                <w:snapToGrid w:val="0"/>
                <w:lang w:val="en-US"/>
              </w:rPr>
              <w:t>.</w:t>
            </w:r>
          </w:p>
        </w:tc>
        <w:tc>
          <w:tcPr>
            <w:tcW w:w="1418" w:type="dxa"/>
          </w:tcPr>
          <w:p w14:paraId="1C701F4E" w14:textId="77777777" w:rsidR="00316F1E" w:rsidRPr="00BF13FB" w:rsidRDefault="00316F1E" w:rsidP="00316F1E">
            <w:pPr>
              <w:rPr>
                <w:snapToGrid w:val="0"/>
                <w:lang w:val="en-US"/>
              </w:rPr>
            </w:pPr>
            <w:r w:rsidRPr="00BF13FB">
              <w:rPr>
                <w:snapToGrid w:val="0"/>
                <w:lang w:val="en-US"/>
              </w:rPr>
              <w:t>VARCHAR2(1)</w:t>
            </w:r>
          </w:p>
        </w:tc>
        <w:tc>
          <w:tcPr>
            <w:tcW w:w="4677" w:type="dxa"/>
          </w:tcPr>
          <w:p w14:paraId="146DB952" w14:textId="6346DED0" w:rsidR="00316F1E" w:rsidRPr="00BF13FB" w:rsidRDefault="00316F1E" w:rsidP="00316F1E">
            <w:pPr>
              <w:rPr>
                <w:lang w:val="en-US"/>
              </w:rPr>
            </w:pPr>
            <w:r w:rsidRPr="00BF13FB">
              <w:rPr>
                <w:snapToGrid w:val="0"/>
                <w:lang w:val="en-US"/>
              </w:rPr>
              <w:t>property_status options:</w:t>
            </w:r>
          </w:p>
          <w:p w14:paraId="506B4B4A" w14:textId="77777777" w:rsidR="00316F1E" w:rsidRPr="006216FC" w:rsidRDefault="00316F1E" w:rsidP="003D592D">
            <w:pPr>
              <w:pStyle w:val="ListParagraph"/>
              <w:numPr>
                <w:ilvl w:val="0"/>
                <w:numId w:val="28"/>
              </w:numPr>
              <w:spacing w:before="60" w:line="240" w:lineRule="auto"/>
              <w:jc w:val="both"/>
              <w:rPr>
                <w:snapToGrid w:val="0"/>
              </w:rPr>
            </w:pPr>
            <w:r w:rsidRPr="006216FC">
              <w:rPr>
                <w:snapToGrid w:val="0"/>
              </w:rPr>
              <w:t xml:space="preserve">P = Proposed - indicates the plan of subdivision yet to be approved </w:t>
            </w:r>
          </w:p>
          <w:p w14:paraId="3F34412E" w14:textId="77777777" w:rsidR="00316F1E" w:rsidRPr="006216FC" w:rsidRDefault="00316F1E" w:rsidP="003D592D">
            <w:pPr>
              <w:pStyle w:val="ListParagraph"/>
              <w:numPr>
                <w:ilvl w:val="0"/>
                <w:numId w:val="28"/>
              </w:numPr>
              <w:spacing w:before="60" w:line="240" w:lineRule="auto"/>
              <w:jc w:val="both"/>
              <w:rPr>
                <w:snapToGrid w:val="0"/>
              </w:rPr>
            </w:pPr>
            <w:r w:rsidRPr="006216FC">
              <w:rPr>
                <w:snapToGrid w:val="0"/>
              </w:rPr>
              <w:t>A = Approved - indicates the plan of subdivision approved (&amp; certificate of titles issued)</w:t>
            </w:r>
          </w:p>
          <w:p w14:paraId="52B55FBF" w14:textId="2F141D98" w:rsidR="00316F1E" w:rsidRPr="00BF13FB" w:rsidRDefault="00316F1E" w:rsidP="00316F1E">
            <w:pPr>
              <w:rPr>
                <w:lang w:val="en-US"/>
              </w:rPr>
            </w:pPr>
            <w:r w:rsidRPr="00BF13FB">
              <w:rPr>
                <w:lang w:val="en-US"/>
              </w:rPr>
              <w:t>Reference table:</w:t>
            </w:r>
          </w:p>
          <w:p w14:paraId="1326FAA8" w14:textId="77777777" w:rsidR="00316F1E" w:rsidRPr="00BF13FB" w:rsidRDefault="00316F1E" w:rsidP="00316F1E">
            <w:pPr>
              <w:rPr>
                <w:i/>
                <w:snapToGrid w:val="0"/>
                <w:lang w:val="en-US"/>
              </w:rPr>
            </w:pPr>
            <w:r w:rsidRPr="00BF13FB">
              <w:rPr>
                <w:lang w:val="en-US"/>
              </w:rPr>
              <w:t>VMREFTAB.PR_STATUS.STATUS_CODE</w:t>
            </w:r>
          </w:p>
        </w:tc>
      </w:tr>
      <w:tr w:rsidR="00316F1E" w:rsidRPr="00BF13FB" w14:paraId="2949EC4F" w14:textId="77777777" w:rsidTr="21C722FF">
        <w:trPr>
          <w:cantSplit/>
        </w:trPr>
        <w:tc>
          <w:tcPr>
            <w:tcW w:w="1844" w:type="dxa"/>
          </w:tcPr>
          <w:p w14:paraId="6D26B8B5" w14:textId="77777777" w:rsidR="00316F1E" w:rsidRPr="00BF13FB" w:rsidRDefault="00316F1E" w:rsidP="00316F1E">
            <w:pPr>
              <w:rPr>
                <w:snapToGrid w:val="0"/>
                <w:lang w:val="en-US"/>
              </w:rPr>
            </w:pPr>
            <w:r w:rsidRPr="00BF13FB">
              <w:rPr>
                <w:snapToGrid w:val="0"/>
                <w:lang w:val="en-US"/>
              </w:rPr>
              <w:lastRenderedPageBreak/>
              <w:t>geocode_feature</w:t>
            </w:r>
          </w:p>
          <w:p w14:paraId="0188E47B" w14:textId="77777777" w:rsidR="00316F1E" w:rsidRPr="00BF13FB" w:rsidRDefault="00316F1E" w:rsidP="00316F1E">
            <w:pPr>
              <w:rPr>
                <w:snapToGrid w:val="0"/>
                <w:lang w:val="en-US"/>
              </w:rPr>
            </w:pPr>
            <w:r w:rsidRPr="00BF13FB">
              <w:rPr>
                <w:snapToGrid w:val="0"/>
                <w:lang w:val="en-US"/>
              </w:rPr>
              <w:t>(formerly address_type)</w:t>
            </w:r>
          </w:p>
        </w:tc>
        <w:tc>
          <w:tcPr>
            <w:tcW w:w="2835" w:type="dxa"/>
          </w:tcPr>
          <w:p w14:paraId="7BB1E55F" w14:textId="77777777" w:rsidR="00316F1E" w:rsidRPr="00BF13FB" w:rsidRDefault="00316F1E" w:rsidP="00316F1E">
            <w:pPr>
              <w:rPr>
                <w:snapToGrid w:val="0"/>
                <w:lang w:val="en-US"/>
              </w:rPr>
            </w:pPr>
            <w:r w:rsidRPr="00BF13FB">
              <w:rPr>
                <w:snapToGrid w:val="0"/>
                <w:lang w:val="en-US"/>
              </w:rPr>
              <w:t>Indicates if the address point location is representative of the property entrance</w:t>
            </w:r>
          </w:p>
        </w:tc>
        <w:tc>
          <w:tcPr>
            <w:tcW w:w="4819" w:type="dxa"/>
          </w:tcPr>
          <w:p w14:paraId="72B97189" w14:textId="5A10789B" w:rsidR="00316F1E" w:rsidRPr="00BF13FB" w:rsidRDefault="00316F1E" w:rsidP="00316F1E">
            <w:pPr>
              <w:rPr>
                <w:lang w:val="en-US"/>
              </w:rPr>
            </w:pPr>
            <w:r w:rsidRPr="00BF13FB">
              <w:rPr>
                <w:snapToGrid w:val="0"/>
                <w:lang w:val="en-US"/>
              </w:rPr>
              <w:t>Each primary address is created at the same time the property polygon/record is created. It is by default at a virtual location offset approx. 8 metres from the property road frontage.</w:t>
            </w:r>
          </w:p>
          <w:p w14:paraId="4F457C18" w14:textId="77777777" w:rsidR="00316F1E" w:rsidRPr="00BF13FB" w:rsidRDefault="00316F1E" w:rsidP="00316F1E">
            <w:pPr>
              <w:rPr>
                <w:snapToGrid w:val="0"/>
                <w:lang w:val="en-US"/>
              </w:rPr>
            </w:pPr>
            <w:r w:rsidRPr="00BF13FB">
              <w:rPr>
                <w:snapToGrid w:val="0"/>
                <w:lang w:val="en-US"/>
              </w:rPr>
              <w:t>An address is attributed as representing a property entrance, only when the coordinates are specified by the source, at a time after the initial creation</w:t>
            </w:r>
            <w:r>
              <w:rPr>
                <w:snapToGrid w:val="0"/>
                <w:lang w:val="en-US"/>
              </w:rPr>
              <w:t>.</w:t>
            </w:r>
          </w:p>
          <w:p w14:paraId="37B69124" w14:textId="77777777" w:rsidR="00316F1E" w:rsidRPr="00BF13FB" w:rsidRDefault="00316F1E" w:rsidP="00316F1E">
            <w:pPr>
              <w:rPr>
                <w:snapToGrid w:val="0"/>
                <w:lang w:val="en-US"/>
              </w:rPr>
            </w:pPr>
            <w:r w:rsidRPr="00BF13FB">
              <w:rPr>
                <w:snapToGrid w:val="0"/>
                <w:lang w:val="en-US"/>
              </w:rPr>
              <w:t>A geocode_feature = E may be distance_based_flag = Y or N</w:t>
            </w:r>
          </w:p>
        </w:tc>
        <w:tc>
          <w:tcPr>
            <w:tcW w:w="1418" w:type="dxa"/>
          </w:tcPr>
          <w:p w14:paraId="71EAE58C" w14:textId="77777777" w:rsidR="00316F1E" w:rsidRPr="00BF13FB" w:rsidRDefault="00316F1E" w:rsidP="00316F1E">
            <w:pPr>
              <w:rPr>
                <w:snapToGrid w:val="0"/>
                <w:lang w:val="en-US"/>
              </w:rPr>
            </w:pPr>
            <w:r w:rsidRPr="00BF13FB">
              <w:rPr>
                <w:snapToGrid w:val="0"/>
                <w:lang w:val="en-US"/>
              </w:rPr>
              <w:t>VARCHAR2(2)</w:t>
            </w:r>
          </w:p>
        </w:tc>
        <w:tc>
          <w:tcPr>
            <w:tcW w:w="4677" w:type="dxa"/>
          </w:tcPr>
          <w:p w14:paraId="5B751309" w14:textId="1A350A36" w:rsidR="00316F1E" w:rsidRPr="00BF13FB" w:rsidRDefault="00316F1E" w:rsidP="00316F1E">
            <w:pPr>
              <w:rPr>
                <w:lang w:val="en-US"/>
              </w:rPr>
            </w:pPr>
            <w:r w:rsidRPr="00BF13FB">
              <w:rPr>
                <w:snapToGrid w:val="0"/>
                <w:lang w:val="en-US"/>
              </w:rPr>
              <w:t xml:space="preserve">geocode_feature options: </w:t>
            </w:r>
          </w:p>
          <w:p w14:paraId="35681EC1" w14:textId="77777777" w:rsidR="00316F1E" w:rsidRPr="006216FC" w:rsidRDefault="00316F1E" w:rsidP="003D592D">
            <w:pPr>
              <w:pStyle w:val="ListParagraph"/>
              <w:numPr>
                <w:ilvl w:val="0"/>
                <w:numId w:val="28"/>
              </w:numPr>
              <w:spacing w:before="60" w:line="240" w:lineRule="auto"/>
              <w:jc w:val="both"/>
              <w:rPr>
                <w:snapToGrid w:val="0"/>
              </w:rPr>
            </w:pPr>
            <w:r w:rsidRPr="006216FC">
              <w:rPr>
                <w:snapToGrid w:val="0"/>
              </w:rPr>
              <w:t>E = Entrance Point – indicates the address point is representative of the property entrance or access point.</w:t>
            </w:r>
          </w:p>
          <w:p w14:paraId="7670ADD3" w14:textId="77777777" w:rsidR="00316F1E" w:rsidRPr="006216FC" w:rsidRDefault="00316F1E" w:rsidP="003D592D">
            <w:pPr>
              <w:pStyle w:val="ListParagraph"/>
              <w:numPr>
                <w:ilvl w:val="0"/>
                <w:numId w:val="28"/>
              </w:numPr>
              <w:spacing w:before="60" w:line="240" w:lineRule="auto"/>
              <w:jc w:val="both"/>
              <w:rPr>
                <w:snapToGrid w:val="0"/>
              </w:rPr>
            </w:pPr>
            <w:r w:rsidRPr="006216FC">
              <w:rPr>
                <w:snapToGrid w:val="0"/>
              </w:rPr>
              <w:t xml:space="preserve">V = Virtual Point – indicates the address point is somewhere in the property polygon (unless the </w:t>
            </w:r>
            <w:r w:rsidRPr="006216FC">
              <w:rPr>
                <w:i/>
                <w:snapToGrid w:val="0"/>
              </w:rPr>
              <w:t>outside_property</w:t>
            </w:r>
            <w:r w:rsidRPr="006216FC">
              <w:rPr>
                <w:snapToGrid w:val="0"/>
              </w:rPr>
              <w:t xml:space="preserve"> = Y). Generally near centre of the property road frontage at an offset of 8 metres</w:t>
            </w:r>
          </w:p>
          <w:p w14:paraId="5BC95E14" w14:textId="47DFE0AA" w:rsidR="00316F1E" w:rsidRPr="00BF13FB" w:rsidRDefault="21C722FF" w:rsidP="21C722FF">
            <w:pPr>
              <w:rPr>
                <w:lang w:val="en-US"/>
              </w:rPr>
            </w:pPr>
            <w:r w:rsidRPr="21C722FF">
              <w:rPr>
                <w:lang w:val="en-US"/>
              </w:rPr>
              <w:t>Reference table:</w:t>
            </w:r>
          </w:p>
          <w:p w14:paraId="572B0ACB" w14:textId="77777777" w:rsidR="00316F1E" w:rsidRPr="00BF13FB" w:rsidRDefault="00316F1E" w:rsidP="00316F1E">
            <w:pPr>
              <w:rPr>
                <w:snapToGrid w:val="0"/>
                <w:lang w:val="en-US"/>
              </w:rPr>
            </w:pPr>
            <w:r w:rsidRPr="00BF13FB">
              <w:rPr>
                <w:snapToGrid w:val="0"/>
                <w:lang w:val="en-US"/>
              </w:rPr>
              <w:t>VMREFTAB.GEOCODE_FEATURE.GEOCODE_FEATURE_CODE</w:t>
            </w:r>
          </w:p>
        </w:tc>
      </w:tr>
      <w:tr w:rsidR="00316F1E" w:rsidRPr="00BF13FB" w14:paraId="34CCFC22" w14:textId="77777777" w:rsidTr="21C722FF">
        <w:trPr>
          <w:cantSplit/>
        </w:trPr>
        <w:tc>
          <w:tcPr>
            <w:tcW w:w="1844" w:type="dxa"/>
          </w:tcPr>
          <w:p w14:paraId="13FB4F05" w14:textId="77777777" w:rsidR="00316F1E" w:rsidRPr="00BF13FB" w:rsidRDefault="00316F1E" w:rsidP="00316F1E">
            <w:pPr>
              <w:rPr>
                <w:snapToGrid w:val="0"/>
                <w:lang w:val="en-US"/>
              </w:rPr>
            </w:pPr>
            <w:r w:rsidRPr="00BF13FB">
              <w:rPr>
                <w:snapToGrid w:val="0"/>
                <w:lang w:val="en-US"/>
              </w:rPr>
              <w:t>distance_related_flag</w:t>
            </w:r>
          </w:p>
        </w:tc>
        <w:tc>
          <w:tcPr>
            <w:tcW w:w="2835" w:type="dxa"/>
          </w:tcPr>
          <w:p w14:paraId="2B132EC3" w14:textId="77777777" w:rsidR="00316F1E" w:rsidRPr="00BF13FB" w:rsidRDefault="00316F1E" w:rsidP="00316F1E">
            <w:pPr>
              <w:rPr>
                <w:snapToGrid w:val="0"/>
                <w:lang w:val="en-US"/>
              </w:rPr>
            </w:pPr>
            <w:r w:rsidRPr="00BF13FB">
              <w:rPr>
                <w:snapToGrid w:val="0"/>
                <w:lang w:val="en-US"/>
              </w:rPr>
              <w:t xml:space="preserve">Indicates if the number populated in </w:t>
            </w:r>
            <w:r w:rsidRPr="00BF13FB">
              <w:rPr>
                <w:i/>
                <w:snapToGrid w:val="0"/>
                <w:lang w:val="en-US"/>
              </w:rPr>
              <w:t>house_number_1</w:t>
            </w:r>
            <w:r w:rsidRPr="00BF13FB">
              <w:rPr>
                <w:snapToGrid w:val="0"/>
                <w:lang w:val="en-US"/>
              </w:rPr>
              <w:t xml:space="preserve"> has been allocated based on distance.</w:t>
            </w:r>
          </w:p>
        </w:tc>
        <w:tc>
          <w:tcPr>
            <w:tcW w:w="4819" w:type="dxa"/>
          </w:tcPr>
          <w:p w14:paraId="19F5AE4F" w14:textId="77777777" w:rsidR="00316F1E" w:rsidRPr="00BF13FB" w:rsidRDefault="00316F1E" w:rsidP="00316F1E">
            <w:pPr>
              <w:rPr>
                <w:snapToGrid w:val="0"/>
                <w:lang w:val="en-US"/>
              </w:rPr>
            </w:pPr>
            <w:r w:rsidRPr="00BF13FB">
              <w:rPr>
                <w:snapToGrid w:val="0"/>
                <w:lang w:val="en-US"/>
              </w:rPr>
              <w:t>The RRN is equal to the number of metres the property entrance is located from the start of the road, divided by ten. The number is rounded down to that odds are on the left and evens on the right as the numbers increase.</w:t>
            </w:r>
          </w:p>
          <w:p w14:paraId="012CBA69" w14:textId="77777777" w:rsidR="00316F1E" w:rsidRPr="00BF13FB" w:rsidRDefault="00316F1E" w:rsidP="00316F1E">
            <w:pPr>
              <w:rPr>
                <w:snapToGrid w:val="0"/>
                <w:lang w:val="en-US"/>
              </w:rPr>
            </w:pPr>
          </w:p>
        </w:tc>
        <w:tc>
          <w:tcPr>
            <w:tcW w:w="1418" w:type="dxa"/>
          </w:tcPr>
          <w:p w14:paraId="2BF7F9FB" w14:textId="77777777" w:rsidR="00316F1E" w:rsidRPr="00BF13FB" w:rsidRDefault="00316F1E" w:rsidP="00316F1E">
            <w:pPr>
              <w:rPr>
                <w:snapToGrid w:val="0"/>
                <w:lang w:val="en-US"/>
              </w:rPr>
            </w:pPr>
            <w:r w:rsidRPr="00BF13FB">
              <w:rPr>
                <w:snapToGrid w:val="0"/>
                <w:lang w:val="en-US"/>
              </w:rPr>
              <w:t>VARCHAR2(1)</w:t>
            </w:r>
          </w:p>
        </w:tc>
        <w:tc>
          <w:tcPr>
            <w:tcW w:w="4677" w:type="dxa"/>
          </w:tcPr>
          <w:p w14:paraId="633DCFA0" w14:textId="283021A3" w:rsidR="00316F1E" w:rsidRPr="00BF13FB" w:rsidRDefault="00316F1E" w:rsidP="21C722FF">
            <w:pPr>
              <w:rPr>
                <w:lang w:val="en-US"/>
              </w:rPr>
            </w:pPr>
            <w:r w:rsidRPr="00BF13FB">
              <w:rPr>
                <w:snapToGrid w:val="0"/>
                <w:lang w:val="en-US"/>
              </w:rPr>
              <w:t>distance_related_flag options:</w:t>
            </w:r>
          </w:p>
          <w:p w14:paraId="5553105E" w14:textId="493E528E" w:rsidR="00316F1E" w:rsidRPr="006216FC" w:rsidRDefault="00316F1E" w:rsidP="003D592D">
            <w:pPr>
              <w:pStyle w:val="ListParagraph"/>
              <w:numPr>
                <w:ilvl w:val="0"/>
                <w:numId w:val="31"/>
              </w:numPr>
              <w:spacing w:before="60" w:line="240" w:lineRule="auto"/>
              <w:jc w:val="both"/>
              <w:rPr>
                <w:snapToGrid w:val="0"/>
              </w:rPr>
            </w:pPr>
            <w:r w:rsidRPr="006216FC">
              <w:rPr>
                <w:snapToGrid w:val="0"/>
              </w:rPr>
              <w:t>Y= Yes, the number is a distance-based number</w:t>
            </w:r>
          </w:p>
          <w:p w14:paraId="6EA7C335" w14:textId="75E686A3" w:rsidR="00316F1E" w:rsidRPr="006216FC" w:rsidRDefault="00316F1E" w:rsidP="003D592D">
            <w:pPr>
              <w:pStyle w:val="ListParagraph"/>
              <w:numPr>
                <w:ilvl w:val="0"/>
                <w:numId w:val="31"/>
              </w:numPr>
              <w:spacing w:before="60" w:line="240" w:lineRule="auto"/>
              <w:jc w:val="both"/>
              <w:rPr>
                <w:snapToGrid w:val="0"/>
              </w:rPr>
            </w:pPr>
            <w:r w:rsidRPr="006216FC">
              <w:rPr>
                <w:snapToGrid w:val="0"/>
              </w:rPr>
              <w:t>N = No, the number is not a distance-based number. i.e. sequentially allocated (odds/evens)</w:t>
            </w:r>
          </w:p>
          <w:p w14:paraId="34F8B906" w14:textId="50176221" w:rsidR="00316F1E" w:rsidRPr="00BF13FB" w:rsidRDefault="21C722FF" w:rsidP="21C722FF">
            <w:pPr>
              <w:rPr>
                <w:lang w:val="en-US"/>
              </w:rPr>
            </w:pPr>
            <w:r w:rsidRPr="21C722FF">
              <w:rPr>
                <w:lang w:val="en-US"/>
              </w:rPr>
              <w:t>Reference table:</w:t>
            </w:r>
          </w:p>
          <w:p w14:paraId="44DEDCE4" w14:textId="77777777" w:rsidR="00316F1E" w:rsidRPr="00BF13FB" w:rsidRDefault="00316F1E" w:rsidP="00316F1E">
            <w:pPr>
              <w:rPr>
                <w:i/>
                <w:snapToGrid w:val="0"/>
                <w:lang w:val="en-US"/>
              </w:rPr>
            </w:pPr>
            <w:r w:rsidRPr="00BF13FB">
              <w:rPr>
                <w:snapToGrid w:val="0"/>
                <w:lang w:val="en-US"/>
              </w:rPr>
              <w:t>VMREFTAB.ADDRESS_DISTANCE_RELATED_FLAG.DISTANCE_RELATED_FLAG</w:t>
            </w:r>
            <w:r>
              <w:rPr>
                <w:snapToGrid w:val="0"/>
                <w:lang w:val="en-US"/>
              </w:rPr>
              <w:t>_CODE</w:t>
            </w:r>
          </w:p>
        </w:tc>
      </w:tr>
      <w:tr w:rsidR="00316F1E" w:rsidRPr="00BF13FB" w14:paraId="7DF6BF08" w14:textId="77777777" w:rsidTr="21C722FF">
        <w:trPr>
          <w:cantSplit/>
        </w:trPr>
        <w:tc>
          <w:tcPr>
            <w:tcW w:w="1844" w:type="dxa"/>
          </w:tcPr>
          <w:p w14:paraId="36F16E02" w14:textId="20833EA3" w:rsidR="00316F1E" w:rsidRPr="00BF13FB" w:rsidRDefault="00316F1E" w:rsidP="00316F1E">
            <w:pPr>
              <w:rPr>
                <w:snapToGrid w:val="0"/>
                <w:lang w:val="en-US"/>
              </w:rPr>
            </w:pPr>
            <w:r w:rsidRPr="00BF13FB">
              <w:rPr>
                <w:snapToGrid w:val="0"/>
                <w:lang w:val="en-US"/>
              </w:rPr>
              <w:t>location_descripto</w:t>
            </w:r>
            <w:r w:rsidR="00DE1CC0">
              <w:rPr>
                <w:snapToGrid w:val="0"/>
                <w:lang w:val="en-US"/>
              </w:rPr>
              <w:t>r</w:t>
            </w:r>
          </w:p>
        </w:tc>
        <w:tc>
          <w:tcPr>
            <w:tcW w:w="2835" w:type="dxa"/>
          </w:tcPr>
          <w:p w14:paraId="67160B68" w14:textId="77777777" w:rsidR="00316F1E" w:rsidRPr="00BF13FB" w:rsidRDefault="00316F1E" w:rsidP="00316F1E">
            <w:pPr>
              <w:rPr>
                <w:snapToGrid w:val="0"/>
                <w:lang w:val="en-US"/>
              </w:rPr>
            </w:pPr>
            <w:r w:rsidRPr="00BF13FB">
              <w:rPr>
                <w:snapToGrid w:val="0"/>
                <w:lang w:val="en-US"/>
              </w:rPr>
              <w:t>Describes the position of an address relative to another address</w:t>
            </w:r>
          </w:p>
        </w:tc>
        <w:tc>
          <w:tcPr>
            <w:tcW w:w="4819" w:type="dxa"/>
          </w:tcPr>
          <w:p w14:paraId="53C075F6" w14:textId="77777777" w:rsidR="00316F1E" w:rsidRPr="00BF13FB" w:rsidRDefault="00316F1E" w:rsidP="00316F1E">
            <w:pPr>
              <w:rPr>
                <w:snapToGrid w:val="0"/>
                <w:lang w:val="en-US"/>
              </w:rPr>
            </w:pPr>
            <w:r w:rsidRPr="00BF13FB">
              <w:rPr>
                <w:snapToGrid w:val="0"/>
                <w:lang w:val="en-US"/>
              </w:rPr>
              <w:t>Most often utilized where a standard address is not logical, including lack of a number or/and road name. Although a free format field, a reference table has been produced in an attempt to minimize near identical descriptions</w:t>
            </w:r>
            <w:r>
              <w:rPr>
                <w:snapToGrid w:val="0"/>
                <w:lang w:val="en-US"/>
              </w:rPr>
              <w:t>.</w:t>
            </w:r>
          </w:p>
        </w:tc>
        <w:tc>
          <w:tcPr>
            <w:tcW w:w="1418" w:type="dxa"/>
          </w:tcPr>
          <w:p w14:paraId="197A4EC3" w14:textId="77777777" w:rsidR="00316F1E" w:rsidRPr="00BF13FB" w:rsidRDefault="00316F1E" w:rsidP="00316F1E">
            <w:pPr>
              <w:rPr>
                <w:snapToGrid w:val="0"/>
                <w:lang w:val="en-US"/>
              </w:rPr>
            </w:pPr>
            <w:r w:rsidRPr="00BF13FB">
              <w:rPr>
                <w:snapToGrid w:val="0"/>
                <w:lang w:val="en-US"/>
              </w:rPr>
              <w:t>VARCHAR2(</w:t>
            </w:r>
            <w:r>
              <w:rPr>
                <w:snapToGrid w:val="0"/>
                <w:lang w:val="en-US"/>
              </w:rPr>
              <w:t>10</w:t>
            </w:r>
            <w:r w:rsidRPr="00BF13FB">
              <w:rPr>
                <w:snapToGrid w:val="0"/>
                <w:lang w:val="en-US"/>
              </w:rPr>
              <w:t>)</w:t>
            </w:r>
          </w:p>
        </w:tc>
        <w:tc>
          <w:tcPr>
            <w:tcW w:w="4677" w:type="dxa"/>
          </w:tcPr>
          <w:p w14:paraId="042C5401" w14:textId="5CE0FDB8" w:rsidR="00316F1E" w:rsidRPr="00BF13FB" w:rsidRDefault="00316F1E" w:rsidP="00316F1E">
            <w:pPr>
              <w:rPr>
                <w:lang w:val="en-US"/>
              </w:rPr>
            </w:pPr>
            <w:r w:rsidRPr="00BF13FB">
              <w:rPr>
                <w:snapToGrid w:val="0"/>
                <w:lang w:val="en-US"/>
              </w:rPr>
              <w:t>Includes: ABOVE, ADJACENT, CORNER etc.</w:t>
            </w:r>
          </w:p>
          <w:p w14:paraId="339F5094" w14:textId="533F0478" w:rsidR="00316F1E" w:rsidRPr="00BF13FB" w:rsidRDefault="21C722FF" w:rsidP="21C722FF">
            <w:pPr>
              <w:rPr>
                <w:lang w:val="en-US"/>
              </w:rPr>
            </w:pPr>
            <w:r w:rsidRPr="21C722FF">
              <w:rPr>
                <w:lang w:val="en-US"/>
              </w:rPr>
              <w:t>Reference table:</w:t>
            </w:r>
          </w:p>
          <w:p w14:paraId="01E309AC" w14:textId="77777777" w:rsidR="00316F1E" w:rsidRPr="00BF13FB" w:rsidRDefault="00316F1E" w:rsidP="00316F1E">
            <w:pPr>
              <w:rPr>
                <w:i/>
                <w:snapToGrid w:val="0"/>
                <w:lang w:val="en-US"/>
              </w:rPr>
            </w:pPr>
            <w:r w:rsidRPr="00BF13FB">
              <w:rPr>
                <w:snapToGrid w:val="0"/>
                <w:lang w:val="en-US"/>
              </w:rPr>
              <w:t>VMREFTAB.ADDRESS_LOCATION_DESCRIPTOR.LOCATION_DESCRIPTOR</w:t>
            </w:r>
          </w:p>
        </w:tc>
      </w:tr>
      <w:tr w:rsidR="00316F1E" w:rsidRPr="00BF13FB" w14:paraId="2A7690F8" w14:textId="77777777" w:rsidTr="21C722FF">
        <w:trPr>
          <w:cantSplit/>
        </w:trPr>
        <w:tc>
          <w:tcPr>
            <w:tcW w:w="1844" w:type="dxa"/>
          </w:tcPr>
          <w:p w14:paraId="7E0B94E9" w14:textId="77777777" w:rsidR="00316F1E" w:rsidRPr="00BF13FB" w:rsidRDefault="00316F1E" w:rsidP="00316F1E">
            <w:pPr>
              <w:rPr>
                <w:snapToGrid w:val="0"/>
                <w:lang w:val="en-US"/>
              </w:rPr>
            </w:pPr>
            <w:r w:rsidRPr="00BF13FB">
              <w:rPr>
                <w:snapToGrid w:val="0"/>
                <w:lang w:val="en-US"/>
              </w:rPr>
              <w:t>blg_unit_type</w:t>
            </w:r>
          </w:p>
          <w:p w14:paraId="1D5C9AEB" w14:textId="77777777" w:rsidR="00316F1E" w:rsidRPr="00BF13FB" w:rsidRDefault="00316F1E" w:rsidP="00316F1E">
            <w:pPr>
              <w:rPr>
                <w:snapToGrid w:val="0"/>
                <w:lang w:val="en-US"/>
              </w:rPr>
            </w:pPr>
            <w:r w:rsidRPr="00BF13FB">
              <w:rPr>
                <w:snapToGrid w:val="0"/>
                <w:lang w:val="en-US"/>
              </w:rPr>
              <w:t>(formerly premises_type)</w:t>
            </w:r>
          </w:p>
        </w:tc>
        <w:tc>
          <w:tcPr>
            <w:tcW w:w="2835" w:type="dxa"/>
          </w:tcPr>
          <w:p w14:paraId="04AFEEFC" w14:textId="77777777" w:rsidR="00316F1E" w:rsidRPr="00BF13FB" w:rsidRDefault="00316F1E" w:rsidP="00316F1E">
            <w:pPr>
              <w:rPr>
                <w:snapToGrid w:val="0"/>
                <w:lang w:val="en-US"/>
              </w:rPr>
            </w:pPr>
            <w:r w:rsidRPr="00BF13FB">
              <w:rPr>
                <w:snapToGrid w:val="0"/>
                <w:lang w:val="en-US"/>
              </w:rPr>
              <w:t>Describes the type of sub address property found, generally within a building complex</w:t>
            </w:r>
          </w:p>
        </w:tc>
        <w:tc>
          <w:tcPr>
            <w:tcW w:w="4819" w:type="dxa"/>
          </w:tcPr>
          <w:p w14:paraId="6C6FE334" w14:textId="77777777" w:rsidR="00316F1E" w:rsidRPr="00BF13FB" w:rsidRDefault="00316F1E" w:rsidP="00316F1E">
            <w:pPr>
              <w:rPr>
                <w:snapToGrid w:val="0"/>
                <w:lang w:val="en-US"/>
              </w:rPr>
            </w:pPr>
            <w:r w:rsidRPr="00BF13FB">
              <w:rPr>
                <w:snapToGrid w:val="0"/>
                <w:lang w:val="en-US"/>
              </w:rPr>
              <w:t>Describes the type of building sub address, but not always known or populated by L</w:t>
            </w:r>
            <w:r>
              <w:rPr>
                <w:snapToGrid w:val="0"/>
                <w:lang w:val="en-US"/>
              </w:rPr>
              <w:t xml:space="preserve">ocal </w:t>
            </w:r>
            <w:r w:rsidRPr="00BF13FB">
              <w:rPr>
                <w:snapToGrid w:val="0"/>
                <w:lang w:val="en-US"/>
              </w:rPr>
              <w:t>G</w:t>
            </w:r>
            <w:r>
              <w:rPr>
                <w:snapToGrid w:val="0"/>
                <w:lang w:val="en-US"/>
              </w:rPr>
              <w:t>overnment</w:t>
            </w:r>
            <w:r w:rsidRPr="00BF13FB">
              <w:rPr>
                <w:snapToGrid w:val="0"/>
                <w:lang w:val="en-US"/>
              </w:rPr>
              <w:t>. Default of UNIT is utilized where a type is not provided.</w:t>
            </w:r>
          </w:p>
        </w:tc>
        <w:tc>
          <w:tcPr>
            <w:tcW w:w="1418" w:type="dxa"/>
          </w:tcPr>
          <w:p w14:paraId="1B6C41CC" w14:textId="77777777" w:rsidR="00316F1E" w:rsidRPr="00BF13FB" w:rsidRDefault="00316F1E" w:rsidP="00316F1E">
            <w:pPr>
              <w:rPr>
                <w:snapToGrid w:val="0"/>
                <w:lang w:val="en-US"/>
              </w:rPr>
            </w:pPr>
            <w:r w:rsidRPr="00BF13FB">
              <w:rPr>
                <w:snapToGrid w:val="0"/>
                <w:lang w:val="en-US"/>
              </w:rPr>
              <w:t>VARCHAR2(4)</w:t>
            </w:r>
          </w:p>
        </w:tc>
        <w:tc>
          <w:tcPr>
            <w:tcW w:w="4677" w:type="dxa"/>
          </w:tcPr>
          <w:p w14:paraId="2324E4FC" w14:textId="77777777" w:rsidR="00316F1E" w:rsidRDefault="00316F1E" w:rsidP="00316F1E">
            <w:pPr>
              <w:rPr>
                <w:snapToGrid w:val="0"/>
                <w:lang w:val="en-US"/>
              </w:rPr>
            </w:pPr>
            <w:r w:rsidRPr="00BF13FB">
              <w:rPr>
                <w:snapToGrid w:val="0"/>
                <w:lang w:val="en-US"/>
              </w:rPr>
              <w:t>blg_unit_type</w:t>
            </w:r>
            <w:r>
              <w:rPr>
                <w:snapToGrid w:val="0"/>
                <w:lang w:val="en-US"/>
              </w:rPr>
              <w:t xml:space="preserve"> i</w:t>
            </w:r>
            <w:r w:rsidRPr="00BF13FB">
              <w:rPr>
                <w:snapToGrid w:val="0"/>
                <w:lang w:val="en-US"/>
              </w:rPr>
              <w:t>nclude</w:t>
            </w:r>
            <w:r>
              <w:rPr>
                <w:snapToGrid w:val="0"/>
                <w:lang w:val="en-US"/>
              </w:rPr>
              <w:t>s</w:t>
            </w:r>
            <w:r w:rsidRPr="00BF13FB">
              <w:rPr>
                <w:snapToGrid w:val="0"/>
                <w:lang w:val="en-US"/>
              </w:rPr>
              <w:t>:</w:t>
            </w:r>
          </w:p>
          <w:p w14:paraId="59716206" w14:textId="77777777" w:rsidR="00316F1E" w:rsidRPr="00BF13FB" w:rsidRDefault="00316F1E" w:rsidP="00316F1E">
            <w:pPr>
              <w:rPr>
                <w:snapToGrid w:val="0"/>
                <w:lang w:val="en-US"/>
              </w:rPr>
            </w:pPr>
            <w:r w:rsidRPr="00BF13FB">
              <w:rPr>
                <w:snapToGrid w:val="0"/>
                <w:lang w:val="en-US"/>
              </w:rPr>
              <w:t xml:space="preserve"> </w:t>
            </w:r>
            <w:r>
              <w:rPr>
                <w:snapToGrid w:val="0"/>
                <w:lang w:val="en-US"/>
              </w:rPr>
              <w:t xml:space="preserve">UNIT, </w:t>
            </w:r>
            <w:r w:rsidRPr="00BF13FB">
              <w:rPr>
                <w:snapToGrid w:val="0"/>
                <w:lang w:val="en-US"/>
              </w:rPr>
              <w:t>OFFC, SHOP</w:t>
            </w:r>
            <w:r>
              <w:rPr>
                <w:snapToGrid w:val="0"/>
                <w:lang w:val="en-US"/>
              </w:rPr>
              <w:t xml:space="preserve">, </w:t>
            </w:r>
            <w:r w:rsidRPr="00BF13FB">
              <w:rPr>
                <w:snapToGrid w:val="0"/>
                <w:lang w:val="en-US"/>
              </w:rPr>
              <w:t>BTSD etc.</w:t>
            </w:r>
          </w:p>
          <w:p w14:paraId="6DCA6F25" w14:textId="001B83B0" w:rsidR="00316F1E" w:rsidRPr="00BF13FB" w:rsidRDefault="21C722FF" w:rsidP="21C722FF">
            <w:pPr>
              <w:rPr>
                <w:lang w:val="en-US"/>
              </w:rPr>
            </w:pPr>
            <w:r w:rsidRPr="21C722FF">
              <w:rPr>
                <w:lang w:val="en-US"/>
              </w:rPr>
              <w:t>Reference table:</w:t>
            </w:r>
          </w:p>
          <w:p w14:paraId="0A16DF06" w14:textId="77777777" w:rsidR="00316F1E" w:rsidRPr="00BF13FB" w:rsidRDefault="00316F1E" w:rsidP="00316F1E">
            <w:pPr>
              <w:rPr>
                <w:snapToGrid w:val="0"/>
                <w:lang w:val="en-US"/>
              </w:rPr>
            </w:pPr>
            <w:r w:rsidRPr="00BF13FB">
              <w:rPr>
                <w:snapToGrid w:val="0"/>
                <w:lang w:val="en-US"/>
              </w:rPr>
              <w:t>VMREFTAB.ADDRESS_BLG_UNIT_TYPE. BLG_UNIT_TYPE</w:t>
            </w:r>
            <w:r>
              <w:rPr>
                <w:snapToGrid w:val="0"/>
                <w:lang w:val="en-US"/>
              </w:rPr>
              <w:t>_ABBREVIATION</w:t>
            </w:r>
          </w:p>
        </w:tc>
      </w:tr>
      <w:tr w:rsidR="00316F1E" w:rsidRPr="00BF13FB" w14:paraId="1675A6A9" w14:textId="77777777" w:rsidTr="21C722FF">
        <w:trPr>
          <w:cantSplit/>
        </w:trPr>
        <w:tc>
          <w:tcPr>
            <w:tcW w:w="1844" w:type="dxa"/>
          </w:tcPr>
          <w:p w14:paraId="21A43EE1" w14:textId="77777777" w:rsidR="00316F1E" w:rsidRPr="00BF13FB" w:rsidRDefault="00316F1E" w:rsidP="00316F1E">
            <w:pPr>
              <w:rPr>
                <w:snapToGrid w:val="0"/>
                <w:lang w:val="en-US"/>
              </w:rPr>
            </w:pPr>
            <w:r>
              <w:rPr>
                <w:snapToGrid w:val="0"/>
                <w:lang w:val="en-US"/>
              </w:rPr>
              <w:lastRenderedPageBreak/>
              <w:t>hsa_flag</w:t>
            </w:r>
          </w:p>
        </w:tc>
        <w:tc>
          <w:tcPr>
            <w:tcW w:w="2835" w:type="dxa"/>
          </w:tcPr>
          <w:p w14:paraId="350D0DD6" w14:textId="77777777" w:rsidR="00316F1E" w:rsidRPr="00BF13FB" w:rsidRDefault="00316F1E" w:rsidP="00316F1E">
            <w:pPr>
              <w:rPr>
                <w:snapToGrid w:val="0"/>
                <w:lang w:val="en-US"/>
              </w:rPr>
            </w:pPr>
            <w:r>
              <w:rPr>
                <w:snapToGrid w:val="0"/>
                <w:lang w:val="en-US"/>
              </w:rPr>
              <w:t>Used to indicate that the addresses have been created in hotel style addressing (HSA).</w:t>
            </w:r>
          </w:p>
        </w:tc>
        <w:tc>
          <w:tcPr>
            <w:tcW w:w="4819" w:type="dxa"/>
          </w:tcPr>
          <w:p w14:paraId="50D8AB40" w14:textId="77777777" w:rsidR="00316F1E" w:rsidRPr="00BF13FB" w:rsidRDefault="00316F1E" w:rsidP="00316F1E">
            <w:pPr>
              <w:rPr>
                <w:snapToGrid w:val="0"/>
                <w:lang w:val="en-US"/>
              </w:rPr>
            </w:pPr>
            <w:r>
              <w:rPr>
                <w:snapToGrid w:val="0"/>
                <w:lang w:val="en-US"/>
              </w:rPr>
              <w:t xml:space="preserve">Used whenever the addresses have been created in hotel style addressing (HSA) format as defined in the AS/NZS4819:2011 Rural and Urban Addressing Standard. Applies to multi-level addressing only.  </w:t>
            </w:r>
          </w:p>
        </w:tc>
        <w:tc>
          <w:tcPr>
            <w:tcW w:w="1418" w:type="dxa"/>
          </w:tcPr>
          <w:p w14:paraId="232E8E4B" w14:textId="77777777" w:rsidR="00316F1E" w:rsidRPr="00BF13FB" w:rsidRDefault="00316F1E" w:rsidP="00316F1E">
            <w:pPr>
              <w:rPr>
                <w:snapToGrid w:val="0"/>
                <w:lang w:val="en-US"/>
              </w:rPr>
            </w:pPr>
            <w:r>
              <w:rPr>
                <w:snapToGrid w:val="0"/>
                <w:lang w:val="en-US"/>
              </w:rPr>
              <w:t>VARCHAR2(1)</w:t>
            </w:r>
          </w:p>
        </w:tc>
        <w:tc>
          <w:tcPr>
            <w:tcW w:w="4677" w:type="dxa"/>
          </w:tcPr>
          <w:p w14:paraId="4C159721" w14:textId="653A428F" w:rsidR="00316F1E" w:rsidRPr="00BF13FB" w:rsidRDefault="00316F1E" w:rsidP="21C722FF">
            <w:pPr>
              <w:rPr>
                <w:lang w:val="en-US"/>
              </w:rPr>
            </w:pPr>
            <w:r w:rsidRPr="21C722FF">
              <w:rPr>
                <w:i/>
                <w:iCs/>
                <w:snapToGrid w:val="0"/>
                <w:lang w:val="en-US"/>
              </w:rPr>
              <w:t>hsa_flag</w:t>
            </w:r>
            <w:r w:rsidRPr="00BF13FB">
              <w:rPr>
                <w:snapToGrid w:val="0"/>
                <w:lang w:val="en-US"/>
              </w:rPr>
              <w:t xml:space="preserve"> options: -</w:t>
            </w:r>
          </w:p>
          <w:p w14:paraId="7353BC8E" w14:textId="77777777" w:rsidR="00316F1E" w:rsidRPr="006216FC" w:rsidRDefault="00316F1E" w:rsidP="003D592D">
            <w:pPr>
              <w:pStyle w:val="ListParagraph"/>
              <w:numPr>
                <w:ilvl w:val="0"/>
                <w:numId w:val="31"/>
              </w:numPr>
              <w:spacing w:before="60" w:line="240" w:lineRule="auto"/>
              <w:jc w:val="both"/>
              <w:rPr>
                <w:snapToGrid w:val="0"/>
              </w:rPr>
            </w:pPr>
            <w:r w:rsidRPr="006216FC">
              <w:rPr>
                <w:snapToGrid w:val="0"/>
              </w:rPr>
              <w:t>Y= Yes, the number is in hotel style addressing format</w:t>
            </w:r>
          </w:p>
          <w:p w14:paraId="6E757F2E" w14:textId="77777777" w:rsidR="00316F1E" w:rsidRPr="006216FC" w:rsidRDefault="00316F1E" w:rsidP="003D592D">
            <w:pPr>
              <w:pStyle w:val="ListParagraph"/>
              <w:numPr>
                <w:ilvl w:val="0"/>
                <w:numId w:val="31"/>
              </w:numPr>
              <w:spacing w:before="60" w:line="240" w:lineRule="auto"/>
              <w:jc w:val="both"/>
              <w:rPr>
                <w:snapToGrid w:val="0"/>
                <w:u w:val="single"/>
              </w:rPr>
            </w:pPr>
            <w:r w:rsidRPr="006216FC">
              <w:rPr>
                <w:snapToGrid w:val="0"/>
              </w:rPr>
              <w:t>N = No, the number is not in hotel style addressing format</w:t>
            </w:r>
          </w:p>
          <w:p w14:paraId="2C9D019F" w14:textId="3CCD1769" w:rsidR="00316F1E" w:rsidRDefault="21C722FF" w:rsidP="21C722FF">
            <w:pPr>
              <w:rPr>
                <w:lang w:val="en-US"/>
              </w:rPr>
            </w:pPr>
            <w:r w:rsidRPr="21C722FF">
              <w:rPr>
                <w:lang w:val="en-US"/>
              </w:rPr>
              <w:t>Reference table:</w:t>
            </w:r>
          </w:p>
          <w:p w14:paraId="1E53F89F" w14:textId="77777777" w:rsidR="00316F1E" w:rsidRPr="007E652A" w:rsidRDefault="00316F1E" w:rsidP="00316F1E">
            <w:pPr>
              <w:rPr>
                <w:snapToGrid w:val="0"/>
                <w:lang w:val="en-US"/>
              </w:rPr>
            </w:pPr>
            <w:r w:rsidRPr="007E652A">
              <w:rPr>
                <w:snapToGrid w:val="0"/>
                <w:lang w:val="en-US"/>
              </w:rPr>
              <w:t>VMREFTAB.ADDRESS_HOTEL_STYLE_FLAG</w:t>
            </w:r>
            <w:r>
              <w:rPr>
                <w:snapToGrid w:val="0"/>
                <w:lang w:val="en-US"/>
              </w:rPr>
              <w:t>.HSA_FLAG_CODE</w:t>
            </w:r>
          </w:p>
        </w:tc>
      </w:tr>
      <w:tr w:rsidR="00316F1E" w:rsidRPr="00BF13FB" w14:paraId="4CAEDE62" w14:textId="77777777" w:rsidTr="21C722FF">
        <w:trPr>
          <w:cantSplit/>
        </w:trPr>
        <w:tc>
          <w:tcPr>
            <w:tcW w:w="1844" w:type="dxa"/>
          </w:tcPr>
          <w:p w14:paraId="3A874C08" w14:textId="77777777" w:rsidR="00316F1E" w:rsidRPr="00BF13FB" w:rsidRDefault="00316F1E" w:rsidP="00316F1E">
            <w:pPr>
              <w:rPr>
                <w:snapToGrid w:val="0"/>
                <w:lang w:val="en-US"/>
              </w:rPr>
            </w:pPr>
            <w:r>
              <w:rPr>
                <w:snapToGrid w:val="0"/>
                <w:lang w:val="en-US"/>
              </w:rPr>
              <w:t>hsa_unit_id</w:t>
            </w:r>
          </w:p>
        </w:tc>
        <w:tc>
          <w:tcPr>
            <w:tcW w:w="2835" w:type="dxa"/>
          </w:tcPr>
          <w:p w14:paraId="737C8FF1" w14:textId="77777777" w:rsidR="00316F1E" w:rsidRPr="00BF13FB" w:rsidRDefault="00316F1E" w:rsidP="00316F1E">
            <w:pPr>
              <w:rPr>
                <w:snapToGrid w:val="0"/>
                <w:lang w:val="en-US"/>
              </w:rPr>
            </w:pPr>
            <w:r>
              <w:rPr>
                <w:snapToGrid w:val="0"/>
                <w:lang w:val="en-US"/>
              </w:rPr>
              <w:t>Hotel style addressing (HSA) format number</w:t>
            </w:r>
          </w:p>
        </w:tc>
        <w:tc>
          <w:tcPr>
            <w:tcW w:w="4819" w:type="dxa"/>
          </w:tcPr>
          <w:p w14:paraId="0CAB03DE" w14:textId="77777777" w:rsidR="00316F1E" w:rsidRPr="00BF13FB" w:rsidRDefault="00316F1E" w:rsidP="00316F1E">
            <w:pPr>
              <w:rPr>
                <w:snapToGrid w:val="0"/>
                <w:lang w:val="en-US"/>
              </w:rPr>
            </w:pPr>
            <w:r>
              <w:rPr>
                <w:snapToGrid w:val="0"/>
                <w:lang w:val="en-US"/>
              </w:rPr>
              <w:t>The hotel style addressing (HSA) number is a parsing of the level number and the occupancy number. It is limited to 99 occupancies on any one level. Cannot be used if occupancy occupies more than one level.</w:t>
            </w:r>
          </w:p>
        </w:tc>
        <w:tc>
          <w:tcPr>
            <w:tcW w:w="1418" w:type="dxa"/>
          </w:tcPr>
          <w:p w14:paraId="17C0241B" w14:textId="77777777" w:rsidR="00316F1E" w:rsidRPr="00BF13FB" w:rsidRDefault="00316F1E" w:rsidP="00316F1E">
            <w:pPr>
              <w:rPr>
                <w:snapToGrid w:val="0"/>
                <w:lang w:val="en-US"/>
              </w:rPr>
            </w:pPr>
            <w:r>
              <w:rPr>
                <w:snapToGrid w:val="0"/>
                <w:lang w:val="en-US"/>
              </w:rPr>
              <w:t>VARCHAR2(5)</w:t>
            </w:r>
          </w:p>
        </w:tc>
        <w:tc>
          <w:tcPr>
            <w:tcW w:w="4677" w:type="dxa"/>
          </w:tcPr>
          <w:p w14:paraId="4135EC16" w14:textId="4C05FF02" w:rsidR="00316F1E" w:rsidRPr="00202716" w:rsidRDefault="00316F1E" w:rsidP="21C722FF">
            <w:pPr>
              <w:rPr>
                <w:lang w:val="en-US"/>
              </w:rPr>
            </w:pPr>
            <w:r w:rsidRPr="00202716">
              <w:rPr>
                <w:snapToGrid w:val="0"/>
                <w:lang w:val="en-US"/>
              </w:rPr>
              <w:t xml:space="preserve">Includes: </w:t>
            </w:r>
            <w:r>
              <w:rPr>
                <w:snapToGrid w:val="0"/>
                <w:lang w:val="en-US"/>
              </w:rPr>
              <w:t>B101, B201, LG01, G01, UG01, 101, 201, 301, etc.</w:t>
            </w:r>
          </w:p>
        </w:tc>
      </w:tr>
      <w:tr w:rsidR="00316F1E" w:rsidRPr="00BF13FB" w14:paraId="1EDBEDE1" w14:textId="77777777" w:rsidTr="21C722FF">
        <w:trPr>
          <w:cantSplit/>
        </w:trPr>
        <w:tc>
          <w:tcPr>
            <w:tcW w:w="1844" w:type="dxa"/>
          </w:tcPr>
          <w:p w14:paraId="6B963FFF" w14:textId="77777777" w:rsidR="00316F1E" w:rsidRPr="00BF13FB" w:rsidRDefault="00316F1E" w:rsidP="00316F1E">
            <w:pPr>
              <w:rPr>
                <w:snapToGrid w:val="0"/>
                <w:lang w:val="en-US"/>
              </w:rPr>
            </w:pPr>
            <w:r w:rsidRPr="00BF13FB">
              <w:rPr>
                <w:snapToGrid w:val="0"/>
                <w:lang w:val="en-US"/>
              </w:rPr>
              <w:t>blg_unit_prefix_1</w:t>
            </w:r>
          </w:p>
          <w:p w14:paraId="7E221723" w14:textId="77777777" w:rsidR="00316F1E" w:rsidRPr="00BF13FB" w:rsidRDefault="00316F1E" w:rsidP="00316F1E">
            <w:pPr>
              <w:rPr>
                <w:snapToGrid w:val="0"/>
                <w:lang w:val="en-US"/>
              </w:rPr>
            </w:pPr>
          </w:p>
        </w:tc>
        <w:tc>
          <w:tcPr>
            <w:tcW w:w="2835" w:type="dxa"/>
          </w:tcPr>
          <w:p w14:paraId="7CDEA381" w14:textId="77777777" w:rsidR="00316F1E" w:rsidRPr="00BF13FB" w:rsidRDefault="00316F1E" w:rsidP="00316F1E">
            <w:pPr>
              <w:rPr>
                <w:snapToGrid w:val="0"/>
                <w:lang w:val="en-US"/>
              </w:rPr>
            </w:pPr>
            <w:r w:rsidRPr="00BF13FB">
              <w:rPr>
                <w:snapToGrid w:val="0"/>
                <w:lang w:val="en-US"/>
              </w:rPr>
              <w:t xml:space="preserve">Alpha character preceding the </w:t>
            </w:r>
            <w:r w:rsidRPr="00BF13FB">
              <w:rPr>
                <w:i/>
                <w:snapToGrid w:val="0"/>
                <w:lang w:val="en-US"/>
              </w:rPr>
              <w:t>blg_unit_id_1</w:t>
            </w:r>
          </w:p>
        </w:tc>
        <w:tc>
          <w:tcPr>
            <w:tcW w:w="4819" w:type="dxa"/>
          </w:tcPr>
          <w:p w14:paraId="04338D91" w14:textId="77777777" w:rsidR="00316F1E" w:rsidRPr="00BF13FB" w:rsidRDefault="00316F1E" w:rsidP="00316F1E">
            <w:pPr>
              <w:rPr>
                <w:snapToGrid w:val="0"/>
                <w:lang w:val="en-US"/>
              </w:rPr>
            </w:pPr>
            <w:r w:rsidRPr="00BF13FB">
              <w:rPr>
                <w:snapToGrid w:val="0"/>
                <w:lang w:val="en-US"/>
              </w:rPr>
              <w:t>Extremely uncommon usage - Non-preferred means of creating a unique address. Often where further development has within a large complex has occurred and renumbering is not considered viable.</w:t>
            </w:r>
          </w:p>
        </w:tc>
        <w:tc>
          <w:tcPr>
            <w:tcW w:w="1418" w:type="dxa"/>
          </w:tcPr>
          <w:p w14:paraId="48CAB756" w14:textId="77777777" w:rsidR="00316F1E" w:rsidRPr="00BF13FB" w:rsidRDefault="00316F1E" w:rsidP="00316F1E">
            <w:pPr>
              <w:rPr>
                <w:snapToGrid w:val="0"/>
                <w:lang w:val="en-US"/>
              </w:rPr>
            </w:pPr>
            <w:r w:rsidRPr="00BF13FB">
              <w:rPr>
                <w:snapToGrid w:val="0"/>
                <w:lang w:val="en-US"/>
              </w:rPr>
              <w:t>VARCHAR2(2)</w:t>
            </w:r>
          </w:p>
        </w:tc>
        <w:tc>
          <w:tcPr>
            <w:tcW w:w="4677" w:type="dxa"/>
          </w:tcPr>
          <w:p w14:paraId="23E838E8" w14:textId="77777777" w:rsidR="00316F1E" w:rsidRPr="00BF13FB" w:rsidRDefault="00316F1E" w:rsidP="00316F1E">
            <w:pPr>
              <w:rPr>
                <w:snapToGrid w:val="0"/>
                <w:lang w:val="en-US"/>
              </w:rPr>
            </w:pPr>
            <w:r w:rsidRPr="00BF13FB">
              <w:rPr>
                <w:snapToGrid w:val="0"/>
                <w:lang w:val="en-US"/>
              </w:rPr>
              <w:t>A1</w:t>
            </w:r>
          </w:p>
        </w:tc>
      </w:tr>
      <w:tr w:rsidR="00316F1E" w:rsidRPr="00BF13FB" w14:paraId="104D3B12" w14:textId="77777777" w:rsidTr="21C722FF">
        <w:trPr>
          <w:cantSplit/>
        </w:trPr>
        <w:tc>
          <w:tcPr>
            <w:tcW w:w="1844" w:type="dxa"/>
          </w:tcPr>
          <w:p w14:paraId="7641A328" w14:textId="77777777" w:rsidR="00316F1E" w:rsidRPr="00BF13FB" w:rsidRDefault="00316F1E" w:rsidP="00316F1E">
            <w:pPr>
              <w:rPr>
                <w:snapToGrid w:val="0"/>
                <w:lang w:val="en-US"/>
              </w:rPr>
            </w:pPr>
            <w:r w:rsidRPr="00BF13FB">
              <w:rPr>
                <w:snapToGrid w:val="0"/>
                <w:lang w:val="en-US"/>
              </w:rPr>
              <w:t>blg_unit_id_1</w:t>
            </w:r>
          </w:p>
          <w:p w14:paraId="4F1D2E3D" w14:textId="77777777" w:rsidR="00316F1E" w:rsidRPr="00BF13FB" w:rsidRDefault="00316F1E" w:rsidP="00316F1E">
            <w:pPr>
              <w:rPr>
                <w:snapToGrid w:val="0"/>
                <w:lang w:val="en-US"/>
              </w:rPr>
            </w:pPr>
          </w:p>
        </w:tc>
        <w:tc>
          <w:tcPr>
            <w:tcW w:w="2835" w:type="dxa"/>
          </w:tcPr>
          <w:p w14:paraId="2D83CBFA" w14:textId="77777777" w:rsidR="00316F1E" w:rsidRPr="00BF13FB" w:rsidRDefault="00316F1E" w:rsidP="00316F1E">
            <w:pPr>
              <w:rPr>
                <w:snapToGrid w:val="0"/>
                <w:lang w:val="en-US"/>
              </w:rPr>
            </w:pPr>
            <w:r w:rsidRPr="00BF13FB">
              <w:rPr>
                <w:snapToGrid w:val="0"/>
                <w:lang w:val="en-US"/>
              </w:rPr>
              <w:t>Number used to distinguish an address within a complex.</w:t>
            </w:r>
          </w:p>
        </w:tc>
        <w:tc>
          <w:tcPr>
            <w:tcW w:w="4819" w:type="dxa"/>
          </w:tcPr>
          <w:p w14:paraId="34350C4A" w14:textId="77777777" w:rsidR="00316F1E" w:rsidRPr="00BF13FB" w:rsidRDefault="00316F1E" w:rsidP="00316F1E">
            <w:pPr>
              <w:rPr>
                <w:snapToGrid w:val="0"/>
                <w:lang w:val="en-US"/>
              </w:rPr>
            </w:pPr>
            <w:r w:rsidRPr="00BF13FB">
              <w:rPr>
                <w:snapToGrid w:val="0"/>
                <w:lang w:val="en-US"/>
              </w:rPr>
              <w:t xml:space="preserve">Usually adequate without </w:t>
            </w:r>
            <w:r w:rsidRPr="00BF13FB">
              <w:rPr>
                <w:i/>
                <w:snapToGrid w:val="0"/>
                <w:lang w:val="en-US"/>
              </w:rPr>
              <w:t xml:space="preserve">blg_unit_prefix </w:t>
            </w:r>
            <w:r w:rsidRPr="00BF13FB">
              <w:rPr>
                <w:snapToGrid w:val="0"/>
                <w:lang w:val="en-US"/>
              </w:rPr>
              <w:t xml:space="preserve">or </w:t>
            </w:r>
            <w:r w:rsidRPr="00BF13FB">
              <w:rPr>
                <w:i/>
                <w:snapToGrid w:val="0"/>
                <w:lang w:val="en-US"/>
              </w:rPr>
              <w:t xml:space="preserve">blg_unit_suffix </w:t>
            </w:r>
            <w:r w:rsidRPr="00BF13FB">
              <w:rPr>
                <w:snapToGrid w:val="0"/>
                <w:lang w:val="en-US"/>
              </w:rPr>
              <w:t>to distinguish individual building properties within a complex or site.</w:t>
            </w:r>
          </w:p>
          <w:p w14:paraId="72253DE2" w14:textId="40ECB220" w:rsidR="00316F1E" w:rsidRPr="00BF13FB" w:rsidRDefault="00316F1E" w:rsidP="00316F1E">
            <w:pPr>
              <w:rPr>
                <w:snapToGrid w:val="0"/>
                <w:lang w:val="en-US"/>
              </w:rPr>
            </w:pPr>
            <w:r w:rsidRPr="00BF13FB">
              <w:rPr>
                <w:snapToGrid w:val="0"/>
                <w:lang w:val="en-US"/>
              </w:rPr>
              <w:t xml:space="preserve">With the exception of boatsheds and bathing boxes, is used in conjunction with a </w:t>
            </w:r>
            <w:r w:rsidRPr="00BF13FB">
              <w:rPr>
                <w:i/>
                <w:snapToGrid w:val="0"/>
                <w:lang w:val="en-US"/>
              </w:rPr>
              <w:t>house_</w:t>
            </w:r>
            <w:r w:rsidR="00DE1CC0" w:rsidRPr="00BF13FB">
              <w:rPr>
                <w:i/>
                <w:snapToGrid w:val="0"/>
                <w:lang w:val="en-US"/>
              </w:rPr>
              <w:t>* identifier</w:t>
            </w:r>
            <w:r w:rsidRPr="00BF13FB">
              <w:rPr>
                <w:snapToGrid w:val="0"/>
                <w:lang w:val="en-US"/>
              </w:rPr>
              <w:t>.</w:t>
            </w:r>
          </w:p>
        </w:tc>
        <w:tc>
          <w:tcPr>
            <w:tcW w:w="1418" w:type="dxa"/>
          </w:tcPr>
          <w:p w14:paraId="19C4007D" w14:textId="4420E792" w:rsidR="00316F1E" w:rsidRPr="00BF13FB" w:rsidRDefault="00316F1E" w:rsidP="21C722FF">
            <w:pPr>
              <w:rPr>
                <w:lang w:val="en-US"/>
              </w:rPr>
            </w:pPr>
            <w:r w:rsidRPr="00BF13FB">
              <w:rPr>
                <w:snapToGrid w:val="0"/>
                <w:lang w:val="en-US"/>
              </w:rPr>
              <w:t>NUMBER (5)</w:t>
            </w:r>
          </w:p>
        </w:tc>
        <w:tc>
          <w:tcPr>
            <w:tcW w:w="4677" w:type="dxa"/>
          </w:tcPr>
          <w:p w14:paraId="0F5378C8" w14:textId="77777777" w:rsidR="00316F1E" w:rsidRPr="00BF13FB" w:rsidRDefault="00316F1E" w:rsidP="00316F1E">
            <w:pPr>
              <w:rPr>
                <w:snapToGrid w:val="0"/>
                <w:lang w:val="en-US"/>
              </w:rPr>
            </w:pPr>
            <w:r w:rsidRPr="00BF13FB">
              <w:rPr>
                <w:snapToGrid w:val="0"/>
                <w:lang w:val="en-US"/>
              </w:rPr>
              <w:t>1045</w:t>
            </w:r>
          </w:p>
        </w:tc>
      </w:tr>
      <w:tr w:rsidR="00316F1E" w:rsidRPr="00BF13FB" w14:paraId="10E48681" w14:textId="77777777" w:rsidTr="21C722FF">
        <w:trPr>
          <w:cantSplit/>
        </w:trPr>
        <w:tc>
          <w:tcPr>
            <w:tcW w:w="1844" w:type="dxa"/>
          </w:tcPr>
          <w:p w14:paraId="7DDFCDAB" w14:textId="77777777" w:rsidR="00316F1E" w:rsidRPr="00BF13FB" w:rsidRDefault="00316F1E" w:rsidP="00316F1E">
            <w:pPr>
              <w:rPr>
                <w:snapToGrid w:val="0"/>
                <w:lang w:val="en-US"/>
              </w:rPr>
            </w:pPr>
            <w:r w:rsidRPr="00BF13FB">
              <w:rPr>
                <w:snapToGrid w:val="0"/>
                <w:lang w:val="en-US"/>
              </w:rPr>
              <w:t>blg_unit_suffix_1</w:t>
            </w:r>
          </w:p>
          <w:p w14:paraId="0DE218CD" w14:textId="77777777" w:rsidR="00316F1E" w:rsidRPr="00BF13FB" w:rsidRDefault="00316F1E" w:rsidP="00316F1E">
            <w:pPr>
              <w:rPr>
                <w:snapToGrid w:val="0"/>
                <w:lang w:val="en-US"/>
              </w:rPr>
            </w:pPr>
          </w:p>
        </w:tc>
        <w:tc>
          <w:tcPr>
            <w:tcW w:w="2835" w:type="dxa"/>
          </w:tcPr>
          <w:p w14:paraId="35DE37BB" w14:textId="77777777" w:rsidR="00316F1E" w:rsidRPr="00BF13FB" w:rsidRDefault="00316F1E" w:rsidP="00316F1E">
            <w:pPr>
              <w:rPr>
                <w:snapToGrid w:val="0"/>
                <w:lang w:val="en-US"/>
              </w:rPr>
            </w:pPr>
            <w:r w:rsidRPr="00BF13FB">
              <w:rPr>
                <w:snapToGrid w:val="0"/>
                <w:lang w:val="en-US"/>
              </w:rPr>
              <w:t xml:space="preserve">Alpha character following the </w:t>
            </w:r>
            <w:r w:rsidRPr="00BF13FB">
              <w:rPr>
                <w:i/>
                <w:snapToGrid w:val="0"/>
                <w:lang w:val="en-US"/>
              </w:rPr>
              <w:t>blg_unit_id</w:t>
            </w:r>
            <w:r w:rsidRPr="00BF13FB">
              <w:rPr>
                <w:snapToGrid w:val="0"/>
                <w:lang w:val="en-US"/>
              </w:rPr>
              <w:t xml:space="preserve"> (number)</w:t>
            </w:r>
          </w:p>
        </w:tc>
        <w:tc>
          <w:tcPr>
            <w:tcW w:w="4819" w:type="dxa"/>
          </w:tcPr>
          <w:p w14:paraId="290CD0CF" w14:textId="77777777" w:rsidR="00316F1E" w:rsidRPr="00BF13FB" w:rsidRDefault="00316F1E" w:rsidP="00316F1E">
            <w:pPr>
              <w:rPr>
                <w:snapToGrid w:val="0"/>
                <w:lang w:val="en-US"/>
              </w:rPr>
            </w:pPr>
            <w:r w:rsidRPr="00BF13FB">
              <w:rPr>
                <w:snapToGrid w:val="0"/>
                <w:lang w:val="en-US"/>
              </w:rPr>
              <w:t>Uncommon usage - A non-preferred means of creating a unique address. Often where further development has within a large complex has occurred and renumbering is not considered viable.</w:t>
            </w:r>
          </w:p>
        </w:tc>
        <w:tc>
          <w:tcPr>
            <w:tcW w:w="1418" w:type="dxa"/>
          </w:tcPr>
          <w:p w14:paraId="6BB360CD" w14:textId="77777777" w:rsidR="00316F1E" w:rsidRPr="00BF13FB" w:rsidRDefault="00316F1E" w:rsidP="00316F1E">
            <w:pPr>
              <w:rPr>
                <w:snapToGrid w:val="0"/>
                <w:lang w:val="en-US"/>
              </w:rPr>
            </w:pPr>
            <w:r w:rsidRPr="00BF13FB">
              <w:rPr>
                <w:snapToGrid w:val="0"/>
                <w:lang w:val="en-US"/>
              </w:rPr>
              <w:t>VARCHAR2(2)</w:t>
            </w:r>
          </w:p>
        </w:tc>
        <w:tc>
          <w:tcPr>
            <w:tcW w:w="4677" w:type="dxa"/>
          </w:tcPr>
          <w:p w14:paraId="5B957CE0" w14:textId="77777777" w:rsidR="00316F1E" w:rsidRPr="00BF13FB" w:rsidRDefault="00316F1E" w:rsidP="00316F1E">
            <w:pPr>
              <w:rPr>
                <w:snapToGrid w:val="0"/>
                <w:lang w:val="en-US"/>
              </w:rPr>
            </w:pPr>
            <w:r w:rsidRPr="00BF13FB">
              <w:rPr>
                <w:snapToGrid w:val="0"/>
                <w:lang w:val="en-US"/>
              </w:rPr>
              <w:t>1</w:t>
            </w:r>
            <w:r w:rsidRPr="00BF13FB">
              <w:rPr>
                <w:snapToGrid w:val="0"/>
                <w:u w:val="single"/>
                <w:lang w:val="en-US"/>
              </w:rPr>
              <w:t>A</w:t>
            </w:r>
          </w:p>
        </w:tc>
      </w:tr>
      <w:tr w:rsidR="00316F1E" w:rsidRPr="00BF13FB" w14:paraId="7875BA4D" w14:textId="77777777" w:rsidTr="21C722FF">
        <w:trPr>
          <w:cantSplit/>
        </w:trPr>
        <w:tc>
          <w:tcPr>
            <w:tcW w:w="1844" w:type="dxa"/>
          </w:tcPr>
          <w:p w14:paraId="2A08B046" w14:textId="77777777" w:rsidR="00316F1E" w:rsidRPr="00BF13FB" w:rsidRDefault="00316F1E" w:rsidP="00316F1E">
            <w:pPr>
              <w:rPr>
                <w:snapToGrid w:val="0"/>
                <w:lang w:val="en-US"/>
              </w:rPr>
            </w:pPr>
            <w:r w:rsidRPr="00BF13FB">
              <w:rPr>
                <w:snapToGrid w:val="0"/>
                <w:lang w:val="en-US"/>
              </w:rPr>
              <w:t>blg_unit_prefix_2</w:t>
            </w:r>
          </w:p>
          <w:p w14:paraId="2A5F23C1" w14:textId="77777777" w:rsidR="00316F1E" w:rsidRPr="00BF13FB" w:rsidRDefault="00316F1E" w:rsidP="00316F1E">
            <w:pPr>
              <w:rPr>
                <w:snapToGrid w:val="0"/>
                <w:lang w:val="en-US"/>
              </w:rPr>
            </w:pPr>
          </w:p>
        </w:tc>
        <w:tc>
          <w:tcPr>
            <w:tcW w:w="2835" w:type="dxa"/>
          </w:tcPr>
          <w:p w14:paraId="1EEB710B" w14:textId="77777777" w:rsidR="00316F1E" w:rsidRPr="00BF13FB" w:rsidRDefault="00316F1E" w:rsidP="00316F1E">
            <w:pPr>
              <w:rPr>
                <w:snapToGrid w:val="0"/>
                <w:lang w:val="en-US"/>
              </w:rPr>
            </w:pPr>
            <w:r w:rsidRPr="00BF13FB">
              <w:rPr>
                <w:snapToGrid w:val="0"/>
                <w:lang w:val="en-US"/>
              </w:rPr>
              <w:t xml:space="preserve">Alpha character preceding the </w:t>
            </w:r>
            <w:r w:rsidRPr="00BF13FB">
              <w:rPr>
                <w:i/>
                <w:snapToGrid w:val="0"/>
                <w:lang w:val="en-US"/>
              </w:rPr>
              <w:t>blg_unit_id_1</w:t>
            </w:r>
            <w:r w:rsidRPr="00BF13FB">
              <w:rPr>
                <w:snapToGrid w:val="0"/>
                <w:lang w:val="en-US"/>
              </w:rPr>
              <w:t xml:space="preserve"> (number)</w:t>
            </w:r>
          </w:p>
        </w:tc>
        <w:tc>
          <w:tcPr>
            <w:tcW w:w="4819" w:type="dxa"/>
          </w:tcPr>
          <w:p w14:paraId="495C62E0" w14:textId="77777777" w:rsidR="00316F1E" w:rsidRPr="00BF13FB" w:rsidRDefault="00316F1E" w:rsidP="00316F1E">
            <w:pPr>
              <w:rPr>
                <w:snapToGrid w:val="0"/>
                <w:lang w:val="en-US"/>
              </w:rPr>
            </w:pPr>
            <w:r w:rsidRPr="00BF13FB">
              <w:rPr>
                <w:snapToGrid w:val="0"/>
                <w:lang w:val="en-US"/>
              </w:rPr>
              <w:t>Extremely uncommon usage - Non-preferred means of creating a unique address. Address ranges in building complexes are usually nonsensical. Often the result of a single owner having two properties</w:t>
            </w:r>
            <w:r>
              <w:rPr>
                <w:snapToGrid w:val="0"/>
                <w:lang w:val="en-US"/>
              </w:rPr>
              <w:t xml:space="preserve"> </w:t>
            </w:r>
            <w:r w:rsidRPr="00BF13FB">
              <w:rPr>
                <w:snapToGrid w:val="0"/>
                <w:lang w:val="en-US"/>
              </w:rPr>
              <w:t>(possibly not adjoining) in the complex.</w:t>
            </w:r>
          </w:p>
        </w:tc>
        <w:tc>
          <w:tcPr>
            <w:tcW w:w="1418" w:type="dxa"/>
          </w:tcPr>
          <w:p w14:paraId="784A07D5" w14:textId="77777777" w:rsidR="00316F1E" w:rsidRPr="00BF13FB" w:rsidRDefault="00316F1E" w:rsidP="00316F1E">
            <w:pPr>
              <w:rPr>
                <w:snapToGrid w:val="0"/>
                <w:lang w:val="en-US"/>
              </w:rPr>
            </w:pPr>
            <w:r w:rsidRPr="00BF13FB">
              <w:rPr>
                <w:snapToGrid w:val="0"/>
                <w:lang w:val="en-US"/>
              </w:rPr>
              <w:t>VARCHAR2(2)</w:t>
            </w:r>
          </w:p>
        </w:tc>
        <w:tc>
          <w:tcPr>
            <w:tcW w:w="4677" w:type="dxa"/>
          </w:tcPr>
          <w:p w14:paraId="4B1B7C20" w14:textId="77777777" w:rsidR="00316F1E" w:rsidRPr="00BF13FB" w:rsidRDefault="00316F1E" w:rsidP="00316F1E">
            <w:pPr>
              <w:rPr>
                <w:snapToGrid w:val="0"/>
                <w:lang w:val="en-US"/>
              </w:rPr>
            </w:pPr>
            <w:r w:rsidRPr="00BF13FB">
              <w:rPr>
                <w:snapToGrid w:val="0"/>
                <w:u w:val="single"/>
                <w:lang w:val="en-US"/>
              </w:rPr>
              <w:t>B</w:t>
            </w:r>
            <w:r w:rsidRPr="00BF13FB">
              <w:rPr>
                <w:snapToGrid w:val="0"/>
                <w:lang w:val="en-US"/>
              </w:rPr>
              <w:t>2</w:t>
            </w:r>
          </w:p>
        </w:tc>
      </w:tr>
      <w:tr w:rsidR="00316F1E" w:rsidRPr="00BF13FB" w14:paraId="72CFD62D" w14:textId="77777777" w:rsidTr="21C722FF">
        <w:trPr>
          <w:cantSplit/>
        </w:trPr>
        <w:tc>
          <w:tcPr>
            <w:tcW w:w="1844" w:type="dxa"/>
          </w:tcPr>
          <w:p w14:paraId="577924A4" w14:textId="77777777" w:rsidR="00316F1E" w:rsidRPr="00BF13FB" w:rsidRDefault="00316F1E" w:rsidP="00316F1E">
            <w:pPr>
              <w:rPr>
                <w:snapToGrid w:val="0"/>
                <w:lang w:val="en-US"/>
              </w:rPr>
            </w:pPr>
            <w:r w:rsidRPr="00BF13FB">
              <w:rPr>
                <w:snapToGrid w:val="0"/>
                <w:lang w:val="en-US"/>
              </w:rPr>
              <w:lastRenderedPageBreak/>
              <w:t>blg_unit_id_2</w:t>
            </w:r>
          </w:p>
          <w:p w14:paraId="5D7F8D67" w14:textId="77777777" w:rsidR="00316F1E" w:rsidRPr="00BF13FB" w:rsidRDefault="00316F1E" w:rsidP="00316F1E">
            <w:pPr>
              <w:rPr>
                <w:snapToGrid w:val="0"/>
                <w:lang w:val="en-US"/>
              </w:rPr>
            </w:pPr>
          </w:p>
        </w:tc>
        <w:tc>
          <w:tcPr>
            <w:tcW w:w="2835" w:type="dxa"/>
          </w:tcPr>
          <w:p w14:paraId="0160A2DB" w14:textId="77777777" w:rsidR="00316F1E" w:rsidRPr="00BF13FB" w:rsidRDefault="00316F1E" w:rsidP="00316F1E">
            <w:pPr>
              <w:rPr>
                <w:snapToGrid w:val="0"/>
                <w:lang w:val="en-US"/>
              </w:rPr>
            </w:pPr>
            <w:r w:rsidRPr="00BF13FB">
              <w:rPr>
                <w:snapToGrid w:val="0"/>
                <w:lang w:val="en-US"/>
              </w:rPr>
              <w:t>Number used to distinguish an address within a complex.</w:t>
            </w:r>
          </w:p>
        </w:tc>
        <w:tc>
          <w:tcPr>
            <w:tcW w:w="4819" w:type="dxa"/>
          </w:tcPr>
          <w:p w14:paraId="73545764" w14:textId="77777777" w:rsidR="00316F1E" w:rsidRPr="00BF13FB" w:rsidRDefault="00316F1E" w:rsidP="00316F1E">
            <w:pPr>
              <w:rPr>
                <w:snapToGrid w:val="0"/>
                <w:lang w:val="en-US"/>
              </w:rPr>
            </w:pPr>
            <w:r w:rsidRPr="00BF13FB">
              <w:rPr>
                <w:snapToGrid w:val="0"/>
                <w:lang w:val="en-US"/>
              </w:rPr>
              <w:t>Uncommon usage - A non-preferred means of creating a unique address. Address ranges in complexes are usually nonsensical. Often the result of a single owner having two properties in the complex.</w:t>
            </w:r>
          </w:p>
        </w:tc>
        <w:tc>
          <w:tcPr>
            <w:tcW w:w="1418" w:type="dxa"/>
          </w:tcPr>
          <w:p w14:paraId="05A97B23" w14:textId="7CA303CA" w:rsidR="00316F1E" w:rsidRPr="00BF13FB" w:rsidRDefault="00316F1E" w:rsidP="21C722FF">
            <w:pPr>
              <w:rPr>
                <w:lang w:val="en-US"/>
              </w:rPr>
            </w:pPr>
            <w:r w:rsidRPr="00BF13FB">
              <w:rPr>
                <w:snapToGrid w:val="0"/>
                <w:lang w:val="en-US"/>
              </w:rPr>
              <w:t>NUMBER (5)</w:t>
            </w:r>
          </w:p>
        </w:tc>
        <w:tc>
          <w:tcPr>
            <w:tcW w:w="4677" w:type="dxa"/>
          </w:tcPr>
          <w:p w14:paraId="51E5AAA1" w14:textId="77777777" w:rsidR="00316F1E" w:rsidRPr="00BF13FB" w:rsidRDefault="00316F1E" w:rsidP="00316F1E">
            <w:pPr>
              <w:rPr>
                <w:snapToGrid w:val="0"/>
                <w:lang w:val="en-US"/>
              </w:rPr>
            </w:pPr>
            <w:r w:rsidRPr="00BF13FB">
              <w:rPr>
                <w:snapToGrid w:val="0"/>
                <w:lang w:val="en-US"/>
              </w:rPr>
              <w:t>1047</w:t>
            </w:r>
          </w:p>
        </w:tc>
      </w:tr>
      <w:tr w:rsidR="00316F1E" w:rsidRPr="00BF13FB" w14:paraId="5CE54390" w14:textId="77777777" w:rsidTr="21C722FF">
        <w:trPr>
          <w:cantSplit/>
        </w:trPr>
        <w:tc>
          <w:tcPr>
            <w:tcW w:w="1844" w:type="dxa"/>
          </w:tcPr>
          <w:p w14:paraId="2A586792" w14:textId="77777777" w:rsidR="00316F1E" w:rsidRPr="00BF13FB" w:rsidRDefault="00316F1E" w:rsidP="00316F1E">
            <w:pPr>
              <w:rPr>
                <w:snapToGrid w:val="0"/>
                <w:lang w:val="en-US"/>
              </w:rPr>
            </w:pPr>
            <w:r w:rsidRPr="00BF13FB">
              <w:rPr>
                <w:snapToGrid w:val="0"/>
                <w:lang w:val="en-US"/>
              </w:rPr>
              <w:t>blg_unit_suffix_2</w:t>
            </w:r>
          </w:p>
          <w:p w14:paraId="1C8A232F" w14:textId="77777777" w:rsidR="00316F1E" w:rsidRPr="00BF13FB" w:rsidRDefault="00316F1E" w:rsidP="00316F1E">
            <w:pPr>
              <w:rPr>
                <w:snapToGrid w:val="0"/>
                <w:lang w:val="en-US"/>
              </w:rPr>
            </w:pPr>
          </w:p>
        </w:tc>
        <w:tc>
          <w:tcPr>
            <w:tcW w:w="2835" w:type="dxa"/>
          </w:tcPr>
          <w:p w14:paraId="7A747F10" w14:textId="77777777" w:rsidR="00316F1E" w:rsidRPr="00BF13FB" w:rsidRDefault="00316F1E" w:rsidP="00316F1E">
            <w:pPr>
              <w:rPr>
                <w:snapToGrid w:val="0"/>
                <w:lang w:val="en-US"/>
              </w:rPr>
            </w:pPr>
            <w:r w:rsidRPr="00BF13FB">
              <w:rPr>
                <w:snapToGrid w:val="0"/>
                <w:lang w:val="en-US"/>
              </w:rPr>
              <w:t xml:space="preserve">Alpha character following the </w:t>
            </w:r>
            <w:r w:rsidRPr="00BF13FB">
              <w:rPr>
                <w:i/>
                <w:snapToGrid w:val="0"/>
                <w:lang w:val="en-US"/>
              </w:rPr>
              <w:t>blg_unit_id</w:t>
            </w:r>
            <w:r w:rsidRPr="00BF13FB">
              <w:rPr>
                <w:snapToGrid w:val="0"/>
                <w:lang w:val="en-US"/>
              </w:rPr>
              <w:t xml:space="preserve"> (number)</w:t>
            </w:r>
          </w:p>
        </w:tc>
        <w:tc>
          <w:tcPr>
            <w:tcW w:w="4819" w:type="dxa"/>
          </w:tcPr>
          <w:p w14:paraId="623B8378" w14:textId="77777777" w:rsidR="00316F1E" w:rsidRPr="00BF13FB" w:rsidRDefault="00316F1E" w:rsidP="00316F1E">
            <w:pPr>
              <w:rPr>
                <w:snapToGrid w:val="0"/>
                <w:lang w:val="en-US"/>
              </w:rPr>
            </w:pPr>
            <w:r w:rsidRPr="00BF13FB">
              <w:rPr>
                <w:snapToGrid w:val="0"/>
                <w:lang w:val="en-US"/>
              </w:rPr>
              <w:t>Extremely uncommon usage - Non-preferred means of creating a unique address.</w:t>
            </w:r>
          </w:p>
        </w:tc>
        <w:tc>
          <w:tcPr>
            <w:tcW w:w="1418" w:type="dxa"/>
          </w:tcPr>
          <w:p w14:paraId="202F79C6" w14:textId="77777777" w:rsidR="00316F1E" w:rsidRPr="00BF13FB" w:rsidRDefault="00316F1E" w:rsidP="00316F1E">
            <w:pPr>
              <w:rPr>
                <w:snapToGrid w:val="0"/>
                <w:lang w:val="en-US"/>
              </w:rPr>
            </w:pPr>
            <w:r w:rsidRPr="00BF13FB">
              <w:rPr>
                <w:snapToGrid w:val="0"/>
                <w:lang w:val="en-US"/>
              </w:rPr>
              <w:t>VARCHAR2(2)</w:t>
            </w:r>
          </w:p>
        </w:tc>
        <w:tc>
          <w:tcPr>
            <w:tcW w:w="4677" w:type="dxa"/>
          </w:tcPr>
          <w:p w14:paraId="585F58FA" w14:textId="77777777" w:rsidR="00316F1E" w:rsidRPr="00BF13FB" w:rsidRDefault="00316F1E" w:rsidP="00316F1E">
            <w:pPr>
              <w:rPr>
                <w:snapToGrid w:val="0"/>
                <w:lang w:val="en-US"/>
              </w:rPr>
            </w:pPr>
            <w:r w:rsidRPr="00BF13FB">
              <w:rPr>
                <w:snapToGrid w:val="0"/>
                <w:lang w:val="en-US"/>
              </w:rPr>
              <w:t>2</w:t>
            </w:r>
            <w:r w:rsidRPr="00BF13FB">
              <w:rPr>
                <w:snapToGrid w:val="0"/>
                <w:u w:val="single"/>
                <w:lang w:val="en-US"/>
              </w:rPr>
              <w:t>B</w:t>
            </w:r>
          </w:p>
        </w:tc>
      </w:tr>
      <w:tr w:rsidR="00316F1E" w:rsidRPr="00BF13FB" w14:paraId="54775CBD" w14:textId="77777777" w:rsidTr="21C722FF">
        <w:trPr>
          <w:cantSplit/>
        </w:trPr>
        <w:tc>
          <w:tcPr>
            <w:tcW w:w="1844" w:type="dxa"/>
          </w:tcPr>
          <w:p w14:paraId="625DD5DC" w14:textId="77777777" w:rsidR="00316F1E" w:rsidRPr="00BF13FB" w:rsidRDefault="00316F1E" w:rsidP="00316F1E">
            <w:pPr>
              <w:rPr>
                <w:snapToGrid w:val="0"/>
                <w:lang w:val="en-US"/>
              </w:rPr>
            </w:pPr>
            <w:r w:rsidRPr="00BF13FB">
              <w:rPr>
                <w:snapToGrid w:val="0"/>
                <w:lang w:val="en-US"/>
              </w:rPr>
              <w:t>floor_type</w:t>
            </w:r>
          </w:p>
        </w:tc>
        <w:tc>
          <w:tcPr>
            <w:tcW w:w="2835" w:type="dxa"/>
          </w:tcPr>
          <w:p w14:paraId="44E23E00" w14:textId="77777777" w:rsidR="00316F1E" w:rsidRPr="00BF13FB" w:rsidRDefault="00316F1E" w:rsidP="00316F1E">
            <w:pPr>
              <w:rPr>
                <w:snapToGrid w:val="0"/>
                <w:lang w:val="en-US"/>
              </w:rPr>
            </w:pPr>
            <w:r w:rsidRPr="00BF13FB">
              <w:rPr>
                <w:snapToGrid w:val="0"/>
                <w:lang w:val="en-US"/>
              </w:rPr>
              <w:t>Distinguishes the floor or level of a multi storey building/complex</w:t>
            </w:r>
          </w:p>
        </w:tc>
        <w:tc>
          <w:tcPr>
            <w:tcW w:w="4819" w:type="dxa"/>
          </w:tcPr>
          <w:p w14:paraId="3671611D" w14:textId="77777777" w:rsidR="00316F1E" w:rsidRPr="00BF13FB" w:rsidRDefault="00316F1E" w:rsidP="00316F1E">
            <w:pPr>
              <w:rPr>
                <w:snapToGrid w:val="0"/>
                <w:lang w:val="en-US"/>
              </w:rPr>
            </w:pPr>
            <w:r w:rsidRPr="00BF13FB">
              <w:rPr>
                <w:snapToGrid w:val="0"/>
                <w:lang w:val="en-US"/>
              </w:rPr>
              <w:t>Describes the type of floor or level type.</w:t>
            </w:r>
          </w:p>
          <w:p w14:paraId="36A76A94" w14:textId="77777777" w:rsidR="00316F1E" w:rsidRPr="00BF13FB" w:rsidRDefault="00316F1E" w:rsidP="00316F1E">
            <w:pPr>
              <w:rPr>
                <w:snapToGrid w:val="0"/>
                <w:lang w:val="en-US"/>
              </w:rPr>
            </w:pPr>
          </w:p>
        </w:tc>
        <w:tc>
          <w:tcPr>
            <w:tcW w:w="1418" w:type="dxa"/>
          </w:tcPr>
          <w:p w14:paraId="4FB08FD3" w14:textId="77777777" w:rsidR="00316F1E" w:rsidRPr="00BF13FB" w:rsidRDefault="00316F1E" w:rsidP="00316F1E">
            <w:pPr>
              <w:rPr>
                <w:snapToGrid w:val="0"/>
                <w:lang w:val="en-US"/>
              </w:rPr>
            </w:pPr>
            <w:r w:rsidRPr="00BF13FB">
              <w:rPr>
                <w:snapToGrid w:val="0"/>
                <w:lang w:val="en-US"/>
              </w:rPr>
              <w:t>VARCHAR2(4)</w:t>
            </w:r>
          </w:p>
        </w:tc>
        <w:tc>
          <w:tcPr>
            <w:tcW w:w="4677" w:type="dxa"/>
          </w:tcPr>
          <w:p w14:paraId="438A663F" w14:textId="77777777" w:rsidR="00316F1E" w:rsidRPr="00BF13FB" w:rsidRDefault="00316F1E" w:rsidP="00316F1E">
            <w:pPr>
              <w:rPr>
                <w:i/>
                <w:snapToGrid w:val="0"/>
                <w:lang w:val="en-US"/>
              </w:rPr>
            </w:pPr>
            <w:r w:rsidRPr="00BF13FB">
              <w:rPr>
                <w:i/>
                <w:snapToGrid w:val="0"/>
                <w:lang w:val="en-US"/>
              </w:rPr>
              <w:t xml:space="preserve">floor_type </w:t>
            </w:r>
            <w:r w:rsidRPr="00BF13FB">
              <w:rPr>
                <w:snapToGrid w:val="0"/>
                <w:lang w:val="en-US"/>
              </w:rPr>
              <w:t>options include</w:t>
            </w:r>
            <w:r w:rsidRPr="00BF13FB">
              <w:rPr>
                <w:i/>
                <w:snapToGrid w:val="0"/>
                <w:lang w:val="en-US"/>
              </w:rPr>
              <w:t>:</w:t>
            </w:r>
          </w:p>
          <w:p w14:paraId="2F815B80" w14:textId="77777777" w:rsidR="00316F1E" w:rsidRPr="00BF13FB" w:rsidRDefault="00316F1E" w:rsidP="00316F1E">
            <w:pPr>
              <w:rPr>
                <w:snapToGrid w:val="0"/>
                <w:lang w:val="en-US"/>
              </w:rPr>
            </w:pPr>
            <w:r w:rsidRPr="00BF13FB">
              <w:rPr>
                <w:snapToGrid w:val="0"/>
                <w:lang w:val="en-US"/>
              </w:rPr>
              <w:t>B = Basement</w:t>
            </w:r>
          </w:p>
          <w:p w14:paraId="10A00476" w14:textId="77777777" w:rsidR="00316F1E" w:rsidRPr="00BF13FB" w:rsidRDefault="00316F1E" w:rsidP="00316F1E">
            <w:pPr>
              <w:rPr>
                <w:snapToGrid w:val="0"/>
                <w:lang w:val="en-US"/>
              </w:rPr>
            </w:pPr>
            <w:r w:rsidRPr="00BF13FB">
              <w:rPr>
                <w:snapToGrid w:val="0"/>
                <w:lang w:val="en-US"/>
              </w:rPr>
              <w:t>G = Ground</w:t>
            </w:r>
          </w:p>
          <w:p w14:paraId="65D7D6DE" w14:textId="77777777" w:rsidR="00316F1E" w:rsidRPr="00BF13FB" w:rsidRDefault="00316F1E" w:rsidP="00316F1E">
            <w:pPr>
              <w:rPr>
                <w:snapToGrid w:val="0"/>
                <w:lang w:val="en-US"/>
              </w:rPr>
            </w:pPr>
            <w:r w:rsidRPr="00BF13FB">
              <w:rPr>
                <w:snapToGrid w:val="0"/>
                <w:lang w:val="en-US"/>
              </w:rPr>
              <w:t>LG = Lower Ground etc.</w:t>
            </w:r>
          </w:p>
          <w:p w14:paraId="245ADEBD" w14:textId="73996700" w:rsidR="00316F1E" w:rsidRPr="00BF13FB" w:rsidRDefault="21C722FF" w:rsidP="21C722FF">
            <w:pPr>
              <w:rPr>
                <w:lang w:val="en-US"/>
              </w:rPr>
            </w:pPr>
            <w:r w:rsidRPr="21C722FF">
              <w:rPr>
                <w:lang w:val="en-US"/>
              </w:rPr>
              <w:t>Reference table:</w:t>
            </w:r>
          </w:p>
          <w:p w14:paraId="4D1FB534" w14:textId="77777777" w:rsidR="00316F1E" w:rsidRPr="00BF13FB" w:rsidRDefault="00316F1E" w:rsidP="00316F1E">
            <w:pPr>
              <w:rPr>
                <w:i/>
                <w:snapToGrid w:val="0"/>
                <w:lang w:val="en-US"/>
              </w:rPr>
            </w:pPr>
            <w:r w:rsidRPr="00BF13FB">
              <w:rPr>
                <w:snapToGrid w:val="0"/>
                <w:lang w:val="en-US"/>
              </w:rPr>
              <w:t>VMREFTAB.ADDRESS_FLOOR_TYPE. FLOOR_TYPE_ABBREVIATION</w:t>
            </w:r>
          </w:p>
        </w:tc>
      </w:tr>
      <w:tr w:rsidR="00316F1E" w:rsidRPr="00BF13FB" w14:paraId="5901D168" w14:textId="77777777" w:rsidTr="21C722FF">
        <w:trPr>
          <w:cantSplit/>
        </w:trPr>
        <w:tc>
          <w:tcPr>
            <w:tcW w:w="1844" w:type="dxa"/>
          </w:tcPr>
          <w:p w14:paraId="022D9821" w14:textId="77777777" w:rsidR="00316F1E" w:rsidRPr="00BF13FB" w:rsidRDefault="00316F1E" w:rsidP="00316F1E">
            <w:pPr>
              <w:rPr>
                <w:snapToGrid w:val="0"/>
                <w:lang w:val="en-US"/>
              </w:rPr>
            </w:pPr>
            <w:r w:rsidRPr="00BF13FB">
              <w:rPr>
                <w:snapToGrid w:val="0"/>
                <w:lang w:val="en-US"/>
              </w:rPr>
              <w:t>floor_prefix_1</w:t>
            </w:r>
          </w:p>
        </w:tc>
        <w:tc>
          <w:tcPr>
            <w:tcW w:w="2835" w:type="dxa"/>
          </w:tcPr>
          <w:p w14:paraId="2A31D8D2" w14:textId="77777777" w:rsidR="00316F1E" w:rsidRPr="00BF13FB" w:rsidRDefault="00316F1E" w:rsidP="00316F1E">
            <w:pPr>
              <w:rPr>
                <w:snapToGrid w:val="0"/>
                <w:lang w:val="en-US"/>
              </w:rPr>
            </w:pPr>
            <w:r w:rsidRPr="00BF13FB">
              <w:rPr>
                <w:snapToGrid w:val="0"/>
                <w:lang w:val="en-US"/>
              </w:rPr>
              <w:t xml:space="preserve">Alpha character preceding the </w:t>
            </w:r>
            <w:r w:rsidRPr="00BF13FB">
              <w:rPr>
                <w:i/>
                <w:snapToGrid w:val="0"/>
                <w:lang w:val="en-US"/>
              </w:rPr>
              <w:t>floor_no_1</w:t>
            </w:r>
          </w:p>
        </w:tc>
        <w:tc>
          <w:tcPr>
            <w:tcW w:w="4819" w:type="dxa"/>
          </w:tcPr>
          <w:p w14:paraId="5557B7EC" w14:textId="77777777" w:rsidR="00316F1E" w:rsidRPr="00BF13FB" w:rsidRDefault="00316F1E" w:rsidP="00316F1E">
            <w:pPr>
              <w:rPr>
                <w:snapToGrid w:val="0"/>
                <w:lang w:val="en-US"/>
              </w:rPr>
            </w:pPr>
            <w:r w:rsidRPr="00BF13FB">
              <w:rPr>
                <w:snapToGrid w:val="0"/>
                <w:lang w:val="en-US"/>
              </w:rPr>
              <w:t>Extremely uncommon usage - Non-preferred means of creating a unique floor number where further development has occurred and renumbering is not considered viable.</w:t>
            </w:r>
          </w:p>
        </w:tc>
        <w:tc>
          <w:tcPr>
            <w:tcW w:w="1418" w:type="dxa"/>
          </w:tcPr>
          <w:p w14:paraId="2137BC17" w14:textId="77777777" w:rsidR="00316F1E" w:rsidRPr="00BF13FB" w:rsidRDefault="00316F1E" w:rsidP="00316F1E">
            <w:pPr>
              <w:rPr>
                <w:snapToGrid w:val="0"/>
                <w:lang w:val="en-US"/>
              </w:rPr>
            </w:pPr>
            <w:r w:rsidRPr="00BF13FB">
              <w:rPr>
                <w:snapToGrid w:val="0"/>
                <w:lang w:val="en-US"/>
              </w:rPr>
              <w:t>VARCHAR2(2)</w:t>
            </w:r>
          </w:p>
        </w:tc>
        <w:tc>
          <w:tcPr>
            <w:tcW w:w="4677" w:type="dxa"/>
          </w:tcPr>
          <w:p w14:paraId="723792A6" w14:textId="77777777" w:rsidR="00316F1E" w:rsidRPr="003B3EA2" w:rsidRDefault="00316F1E" w:rsidP="00316F1E">
            <w:pPr>
              <w:rPr>
                <w:snapToGrid w:val="0"/>
                <w:lang w:val="en-US"/>
              </w:rPr>
            </w:pPr>
            <w:r>
              <w:rPr>
                <w:snapToGrid w:val="0"/>
                <w:u w:val="single"/>
                <w:lang w:val="en-US"/>
              </w:rPr>
              <w:t>A</w:t>
            </w:r>
            <w:r w:rsidRPr="003B3EA2">
              <w:rPr>
                <w:snapToGrid w:val="0"/>
                <w:lang w:val="en-US"/>
              </w:rPr>
              <w:t>1</w:t>
            </w:r>
          </w:p>
        </w:tc>
      </w:tr>
      <w:tr w:rsidR="00316F1E" w:rsidRPr="00BF13FB" w14:paraId="48EF1B33" w14:textId="77777777" w:rsidTr="21C722FF">
        <w:trPr>
          <w:cantSplit/>
        </w:trPr>
        <w:tc>
          <w:tcPr>
            <w:tcW w:w="1844" w:type="dxa"/>
          </w:tcPr>
          <w:p w14:paraId="35CB5A39" w14:textId="77777777" w:rsidR="00316F1E" w:rsidRPr="00BF13FB" w:rsidRDefault="00316F1E" w:rsidP="00316F1E">
            <w:pPr>
              <w:rPr>
                <w:snapToGrid w:val="0"/>
                <w:lang w:val="en-US"/>
              </w:rPr>
            </w:pPr>
            <w:r w:rsidRPr="00BF13FB">
              <w:rPr>
                <w:snapToGrid w:val="0"/>
              </w:rPr>
              <w:t>floor_no_1</w:t>
            </w:r>
          </w:p>
        </w:tc>
        <w:tc>
          <w:tcPr>
            <w:tcW w:w="2835" w:type="dxa"/>
          </w:tcPr>
          <w:p w14:paraId="55511592" w14:textId="77777777" w:rsidR="00316F1E" w:rsidRPr="00BF13FB" w:rsidRDefault="00316F1E" w:rsidP="00316F1E">
            <w:pPr>
              <w:rPr>
                <w:snapToGrid w:val="0"/>
                <w:lang w:val="en-US"/>
              </w:rPr>
            </w:pPr>
            <w:r w:rsidRPr="00BF13FB">
              <w:rPr>
                <w:snapToGrid w:val="0"/>
                <w:lang w:val="en-US"/>
              </w:rPr>
              <w:t>Number of the floor/level</w:t>
            </w:r>
          </w:p>
        </w:tc>
        <w:tc>
          <w:tcPr>
            <w:tcW w:w="4819" w:type="dxa"/>
          </w:tcPr>
          <w:p w14:paraId="22B56C37" w14:textId="77777777" w:rsidR="00316F1E" w:rsidRPr="00BF13FB" w:rsidRDefault="00316F1E" w:rsidP="00316F1E">
            <w:pPr>
              <w:rPr>
                <w:snapToGrid w:val="0"/>
                <w:lang w:val="en-US"/>
              </w:rPr>
            </w:pPr>
            <w:r w:rsidRPr="00BF13FB">
              <w:rPr>
                <w:snapToGrid w:val="0"/>
                <w:lang w:val="en-US"/>
              </w:rPr>
              <w:t xml:space="preserve">Identifies the floor/level number in conjunction with </w:t>
            </w:r>
            <w:r w:rsidRPr="00BF13FB">
              <w:rPr>
                <w:i/>
                <w:snapToGrid w:val="0"/>
                <w:lang w:val="en-US"/>
              </w:rPr>
              <w:t>floor_type</w:t>
            </w:r>
            <w:r>
              <w:rPr>
                <w:i/>
                <w:snapToGrid w:val="0"/>
                <w:lang w:val="en-US"/>
              </w:rPr>
              <w:t>.</w:t>
            </w:r>
          </w:p>
        </w:tc>
        <w:tc>
          <w:tcPr>
            <w:tcW w:w="1418" w:type="dxa"/>
          </w:tcPr>
          <w:p w14:paraId="25053C38" w14:textId="0292692B" w:rsidR="00316F1E" w:rsidRPr="00BF13FB" w:rsidRDefault="00316F1E" w:rsidP="21C722FF">
            <w:pPr>
              <w:rPr>
                <w:lang w:val="en-US"/>
              </w:rPr>
            </w:pPr>
            <w:r w:rsidRPr="00BF13FB">
              <w:rPr>
                <w:snapToGrid w:val="0"/>
                <w:lang w:val="en-US"/>
              </w:rPr>
              <w:t>NUMBER (5)</w:t>
            </w:r>
          </w:p>
        </w:tc>
        <w:tc>
          <w:tcPr>
            <w:tcW w:w="4677" w:type="dxa"/>
          </w:tcPr>
          <w:p w14:paraId="54E3F9B3" w14:textId="77777777" w:rsidR="00316F1E" w:rsidRPr="003B3EA2" w:rsidRDefault="00316F1E" w:rsidP="00316F1E">
            <w:pPr>
              <w:rPr>
                <w:snapToGrid w:val="0"/>
                <w:lang w:val="en-US"/>
              </w:rPr>
            </w:pPr>
            <w:r w:rsidRPr="003B3EA2">
              <w:rPr>
                <w:snapToGrid w:val="0"/>
                <w:lang w:val="en-US"/>
              </w:rPr>
              <w:t>1</w:t>
            </w:r>
          </w:p>
        </w:tc>
      </w:tr>
      <w:tr w:rsidR="00316F1E" w:rsidRPr="00BF13FB" w14:paraId="4CD0E92E" w14:textId="77777777" w:rsidTr="21C722FF">
        <w:trPr>
          <w:cantSplit/>
        </w:trPr>
        <w:tc>
          <w:tcPr>
            <w:tcW w:w="1844" w:type="dxa"/>
          </w:tcPr>
          <w:p w14:paraId="17F33ED5" w14:textId="77777777" w:rsidR="00316F1E" w:rsidRPr="00BF13FB" w:rsidRDefault="00316F1E" w:rsidP="00316F1E">
            <w:pPr>
              <w:rPr>
                <w:snapToGrid w:val="0"/>
                <w:lang w:val="en-US"/>
              </w:rPr>
            </w:pPr>
            <w:r w:rsidRPr="00BF13FB">
              <w:rPr>
                <w:snapToGrid w:val="0"/>
                <w:lang w:val="en-US"/>
              </w:rPr>
              <w:t>floor_suffix_1</w:t>
            </w:r>
          </w:p>
        </w:tc>
        <w:tc>
          <w:tcPr>
            <w:tcW w:w="2835" w:type="dxa"/>
          </w:tcPr>
          <w:p w14:paraId="69BE39E8" w14:textId="77777777" w:rsidR="00316F1E" w:rsidRPr="00BF13FB" w:rsidRDefault="00316F1E" w:rsidP="00316F1E">
            <w:pPr>
              <w:rPr>
                <w:snapToGrid w:val="0"/>
                <w:lang w:val="en-US"/>
              </w:rPr>
            </w:pPr>
            <w:r w:rsidRPr="00BF13FB">
              <w:rPr>
                <w:snapToGrid w:val="0"/>
                <w:lang w:val="en-US"/>
              </w:rPr>
              <w:t>Alpha character following the</w:t>
            </w:r>
            <w:r w:rsidRPr="00BF13FB">
              <w:rPr>
                <w:i/>
                <w:snapToGrid w:val="0"/>
                <w:lang w:val="en-US"/>
              </w:rPr>
              <w:t xml:space="preserve"> floor_no_1</w:t>
            </w:r>
          </w:p>
        </w:tc>
        <w:tc>
          <w:tcPr>
            <w:tcW w:w="4819" w:type="dxa"/>
          </w:tcPr>
          <w:p w14:paraId="41C072E4" w14:textId="77777777" w:rsidR="00316F1E" w:rsidRPr="00BF13FB" w:rsidRDefault="00316F1E" w:rsidP="00316F1E">
            <w:pPr>
              <w:rPr>
                <w:snapToGrid w:val="0"/>
                <w:lang w:val="en-US"/>
              </w:rPr>
            </w:pPr>
            <w:r w:rsidRPr="00BF13FB">
              <w:rPr>
                <w:snapToGrid w:val="0"/>
                <w:lang w:val="en-US"/>
              </w:rPr>
              <w:t>Extremely uncommon usage - A non-preferred means of creating a unique address. Oft</w:t>
            </w:r>
            <w:r>
              <w:rPr>
                <w:snapToGrid w:val="0"/>
                <w:lang w:val="en-US"/>
              </w:rPr>
              <w:t xml:space="preserve">en where further development </w:t>
            </w:r>
            <w:r w:rsidRPr="00BF13FB">
              <w:rPr>
                <w:snapToGrid w:val="0"/>
                <w:lang w:val="en-US"/>
              </w:rPr>
              <w:t>within a large complex has occurred and renumbering is not considered viable.</w:t>
            </w:r>
          </w:p>
        </w:tc>
        <w:tc>
          <w:tcPr>
            <w:tcW w:w="1418" w:type="dxa"/>
          </w:tcPr>
          <w:p w14:paraId="0F04671A" w14:textId="77777777" w:rsidR="00316F1E" w:rsidRPr="00BF13FB" w:rsidRDefault="00316F1E" w:rsidP="00316F1E">
            <w:pPr>
              <w:rPr>
                <w:snapToGrid w:val="0"/>
                <w:lang w:val="en-US"/>
              </w:rPr>
            </w:pPr>
            <w:r w:rsidRPr="00BF13FB">
              <w:rPr>
                <w:snapToGrid w:val="0"/>
                <w:lang w:val="en-US"/>
              </w:rPr>
              <w:t>VARCHAR2(2)</w:t>
            </w:r>
          </w:p>
        </w:tc>
        <w:tc>
          <w:tcPr>
            <w:tcW w:w="4677" w:type="dxa"/>
          </w:tcPr>
          <w:p w14:paraId="36F414DB" w14:textId="77777777" w:rsidR="00316F1E" w:rsidRPr="003B3EA2" w:rsidRDefault="00316F1E" w:rsidP="00316F1E">
            <w:pPr>
              <w:rPr>
                <w:snapToGrid w:val="0"/>
                <w:lang w:val="en-US"/>
              </w:rPr>
            </w:pPr>
            <w:r w:rsidRPr="003B3EA2">
              <w:rPr>
                <w:snapToGrid w:val="0"/>
                <w:lang w:val="en-US"/>
              </w:rPr>
              <w:t>1</w:t>
            </w:r>
            <w:r w:rsidRPr="003B3EA2">
              <w:rPr>
                <w:snapToGrid w:val="0"/>
                <w:u w:val="single"/>
                <w:lang w:val="en-US"/>
              </w:rPr>
              <w:t>A</w:t>
            </w:r>
          </w:p>
        </w:tc>
      </w:tr>
      <w:tr w:rsidR="00316F1E" w:rsidRPr="00BF13FB" w14:paraId="2F00FC76" w14:textId="77777777" w:rsidTr="21C722FF">
        <w:trPr>
          <w:cantSplit/>
        </w:trPr>
        <w:tc>
          <w:tcPr>
            <w:tcW w:w="1844" w:type="dxa"/>
          </w:tcPr>
          <w:p w14:paraId="058E5877" w14:textId="77777777" w:rsidR="00316F1E" w:rsidRPr="00BF13FB" w:rsidRDefault="00316F1E" w:rsidP="00316F1E">
            <w:pPr>
              <w:rPr>
                <w:snapToGrid w:val="0"/>
                <w:lang w:val="en-US"/>
              </w:rPr>
            </w:pPr>
            <w:r w:rsidRPr="00BF13FB">
              <w:rPr>
                <w:snapToGrid w:val="0"/>
                <w:lang w:val="en-US"/>
              </w:rPr>
              <w:t>floor_prefix_2</w:t>
            </w:r>
          </w:p>
        </w:tc>
        <w:tc>
          <w:tcPr>
            <w:tcW w:w="2835" w:type="dxa"/>
          </w:tcPr>
          <w:p w14:paraId="40E47D09" w14:textId="77777777" w:rsidR="00316F1E" w:rsidRPr="00BF13FB" w:rsidRDefault="00316F1E" w:rsidP="00316F1E">
            <w:pPr>
              <w:rPr>
                <w:snapToGrid w:val="0"/>
                <w:lang w:val="en-US"/>
              </w:rPr>
            </w:pPr>
            <w:r w:rsidRPr="00BF13FB">
              <w:rPr>
                <w:snapToGrid w:val="0"/>
                <w:lang w:val="en-US"/>
              </w:rPr>
              <w:t xml:space="preserve">Alpha character preceding the </w:t>
            </w:r>
            <w:r w:rsidRPr="00BF13FB">
              <w:rPr>
                <w:i/>
                <w:snapToGrid w:val="0"/>
                <w:lang w:val="en-US"/>
              </w:rPr>
              <w:t>floor_no_2</w:t>
            </w:r>
            <w:r w:rsidRPr="00BF13FB">
              <w:rPr>
                <w:snapToGrid w:val="0"/>
                <w:lang w:val="en-US"/>
              </w:rPr>
              <w:t xml:space="preserve"> </w:t>
            </w:r>
          </w:p>
        </w:tc>
        <w:tc>
          <w:tcPr>
            <w:tcW w:w="4819" w:type="dxa"/>
          </w:tcPr>
          <w:p w14:paraId="189D97C4" w14:textId="77777777" w:rsidR="00316F1E" w:rsidRPr="00BF13FB" w:rsidRDefault="00316F1E" w:rsidP="00316F1E">
            <w:pPr>
              <w:rPr>
                <w:snapToGrid w:val="0"/>
                <w:lang w:val="en-US"/>
              </w:rPr>
            </w:pPr>
            <w:r w:rsidRPr="00BF13FB">
              <w:rPr>
                <w:snapToGrid w:val="0"/>
                <w:lang w:val="en-US"/>
              </w:rPr>
              <w:t>Extremely uncommon usage - Non-preferred means of creating a unique address Often where further development has within a large complex has occurred and renumbering is not considered viable.</w:t>
            </w:r>
          </w:p>
        </w:tc>
        <w:tc>
          <w:tcPr>
            <w:tcW w:w="1418" w:type="dxa"/>
          </w:tcPr>
          <w:p w14:paraId="70D3F758" w14:textId="77777777" w:rsidR="00316F1E" w:rsidRPr="00BF13FB" w:rsidRDefault="00316F1E" w:rsidP="00316F1E">
            <w:pPr>
              <w:rPr>
                <w:snapToGrid w:val="0"/>
                <w:lang w:val="en-US"/>
              </w:rPr>
            </w:pPr>
            <w:r w:rsidRPr="00BF13FB">
              <w:rPr>
                <w:snapToGrid w:val="0"/>
                <w:lang w:val="en-US"/>
              </w:rPr>
              <w:t>VARCHAR2(2)</w:t>
            </w:r>
          </w:p>
        </w:tc>
        <w:tc>
          <w:tcPr>
            <w:tcW w:w="4677" w:type="dxa"/>
          </w:tcPr>
          <w:p w14:paraId="0EC4CD34" w14:textId="77777777" w:rsidR="00316F1E" w:rsidRPr="003B3EA2" w:rsidRDefault="00316F1E" w:rsidP="00316F1E">
            <w:pPr>
              <w:rPr>
                <w:snapToGrid w:val="0"/>
                <w:lang w:val="en-US"/>
              </w:rPr>
            </w:pPr>
            <w:r w:rsidRPr="003B3EA2">
              <w:rPr>
                <w:snapToGrid w:val="0"/>
                <w:u w:val="single"/>
                <w:lang w:val="en-US"/>
              </w:rPr>
              <w:t>A</w:t>
            </w:r>
            <w:r>
              <w:rPr>
                <w:snapToGrid w:val="0"/>
                <w:lang w:val="en-US"/>
              </w:rPr>
              <w:t>2</w:t>
            </w:r>
          </w:p>
        </w:tc>
      </w:tr>
      <w:tr w:rsidR="00316F1E" w:rsidRPr="00BF13FB" w14:paraId="2E8468E4" w14:textId="77777777" w:rsidTr="21C722FF">
        <w:trPr>
          <w:cantSplit/>
        </w:trPr>
        <w:tc>
          <w:tcPr>
            <w:tcW w:w="1844" w:type="dxa"/>
          </w:tcPr>
          <w:p w14:paraId="53E21A06" w14:textId="77777777" w:rsidR="00316F1E" w:rsidRPr="00BF13FB" w:rsidRDefault="00316F1E" w:rsidP="00316F1E">
            <w:pPr>
              <w:rPr>
                <w:snapToGrid w:val="0"/>
                <w:lang w:val="en-US"/>
              </w:rPr>
            </w:pPr>
            <w:r w:rsidRPr="00BF13FB">
              <w:rPr>
                <w:snapToGrid w:val="0"/>
              </w:rPr>
              <w:t>floor_no_2</w:t>
            </w:r>
          </w:p>
        </w:tc>
        <w:tc>
          <w:tcPr>
            <w:tcW w:w="2835" w:type="dxa"/>
          </w:tcPr>
          <w:p w14:paraId="240D4C3F" w14:textId="77777777" w:rsidR="00316F1E" w:rsidRPr="00BF13FB" w:rsidRDefault="00316F1E" w:rsidP="00316F1E">
            <w:pPr>
              <w:rPr>
                <w:snapToGrid w:val="0"/>
                <w:lang w:val="en-US"/>
              </w:rPr>
            </w:pPr>
            <w:r w:rsidRPr="00BF13FB">
              <w:rPr>
                <w:snapToGrid w:val="0"/>
                <w:lang w:val="en-US"/>
              </w:rPr>
              <w:t xml:space="preserve">Second number component of a floor/level range. </w:t>
            </w:r>
          </w:p>
        </w:tc>
        <w:tc>
          <w:tcPr>
            <w:tcW w:w="4819" w:type="dxa"/>
          </w:tcPr>
          <w:p w14:paraId="2D32CE3A" w14:textId="77777777" w:rsidR="00316F1E" w:rsidRPr="00BF13FB" w:rsidRDefault="00316F1E" w:rsidP="00316F1E">
            <w:pPr>
              <w:rPr>
                <w:i/>
                <w:snapToGrid w:val="0"/>
                <w:lang w:val="en-US"/>
              </w:rPr>
            </w:pPr>
            <w:r w:rsidRPr="00BF13FB">
              <w:rPr>
                <w:snapToGrid w:val="0"/>
                <w:lang w:val="en-US"/>
              </w:rPr>
              <w:t xml:space="preserve">Extremely uncommon usage - Identifies the extent of the floor/level range in conjunction with </w:t>
            </w:r>
            <w:r w:rsidRPr="00BF13FB">
              <w:rPr>
                <w:i/>
                <w:snapToGrid w:val="0"/>
                <w:lang w:val="en-US"/>
              </w:rPr>
              <w:t xml:space="preserve">floor_no_* </w:t>
            </w:r>
            <w:r w:rsidRPr="00BF13FB">
              <w:rPr>
                <w:snapToGrid w:val="0"/>
                <w:lang w:val="en-US"/>
              </w:rPr>
              <w:t xml:space="preserve">and </w:t>
            </w:r>
            <w:r w:rsidRPr="00BF13FB">
              <w:rPr>
                <w:i/>
                <w:snapToGrid w:val="0"/>
                <w:lang w:val="en-US"/>
              </w:rPr>
              <w:t>floor_type atrributes.</w:t>
            </w:r>
          </w:p>
          <w:p w14:paraId="111E4989" w14:textId="77777777" w:rsidR="00316F1E" w:rsidRPr="00BF13FB" w:rsidRDefault="00316F1E" w:rsidP="00316F1E">
            <w:pPr>
              <w:rPr>
                <w:snapToGrid w:val="0"/>
                <w:lang w:val="en-US"/>
              </w:rPr>
            </w:pPr>
            <w:r w:rsidRPr="00BF13FB">
              <w:rPr>
                <w:snapToGrid w:val="0"/>
                <w:lang w:val="en-US"/>
              </w:rPr>
              <w:t>Floor ranges are often nonsensical</w:t>
            </w:r>
            <w:r>
              <w:rPr>
                <w:snapToGrid w:val="0"/>
                <w:lang w:val="en-US"/>
              </w:rPr>
              <w:t>.</w:t>
            </w:r>
          </w:p>
        </w:tc>
        <w:tc>
          <w:tcPr>
            <w:tcW w:w="1418" w:type="dxa"/>
          </w:tcPr>
          <w:p w14:paraId="51F7C4AA" w14:textId="0B9E273E" w:rsidR="00316F1E" w:rsidRPr="00BF13FB" w:rsidRDefault="00316F1E" w:rsidP="21C722FF">
            <w:pPr>
              <w:rPr>
                <w:lang w:val="en-US"/>
              </w:rPr>
            </w:pPr>
            <w:r w:rsidRPr="00BF13FB">
              <w:rPr>
                <w:snapToGrid w:val="0"/>
                <w:lang w:val="en-US"/>
              </w:rPr>
              <w:t>NUMBER (5)</w:t>
            </w:r>
          </w:p>
        </w:tc>
        <w:tc>
          <w:tcPr>
            <w:tcW w:w="4677" w:type="dxa"/>
          </w:tcPr>
          <w:p w14:paraId="29409AEE" w14:textId="77777777" w:rsidR="00316F1E" w:rsidRPr="003B3EA2" w:rsidRDefault="00316F1E" w:rsidP="00316F1E">
            <w:pPr>
              <w:rPr>
                <w:snapToGrid w:val="0"/>
                <w:lang w:val="en-US"/>
              </w:rPr>
            </w:pPr>
            <w:r w:rsidRPr="003B3EA2">
              <w:rPr>
                <w:snapToGrid w:val="0"/>
                <w:lang w:val="en-US"/>
              </w:rPr>
              <w:t>2</w:t>
            </w:r>
          </w:p>
        </w:tc>
      </w:tr>
      <w:tr w:rsidR="00316F1E" w:rsidRPr="00BF13FB" w14:paraId="195FCA32" w14:textId="77777777" w:rsidTr="21C722FF">
        <w:trPr>
          <w:cantSplit/>
        </w:trPr>
        <w:tc>
          <w:tcPr>
            <w:tcW w:w="1844" w:type="dxa"/>
          </w:tcPr>
          <w:p w14:paraId="28B8B0CC" w14:textId="77777777" w:rsidR="00316F1E" w:rsidRPr="00BF13FB" w:rsidRDefault="00316F1E" w:rsidP="00316F1E">
            <w:pPr>
              <w:rPr>
                <w:snapToGrid w:val="0"/>
                <w:lang w:val="en-US"/>
              </w:rPr>
            </w:pPr>
            <w:r w:rsidRPr="00BF13FB">
              <w:rPr>
                <w:snapToGrid w:val="0"/>
              </w:rPr>
              <w:lastRenderedPageBreak/>
              <w:t>floor_suffix_2</w:t>
            </w:r>
          </w:p>
        </w:tc>
        <w:tc>
          <w:tcPr>
            <w:tcW w:w="2835" w:type="dxa"/>
          </w:tcPr>
          <w:p w14:paraId="50633DE7" w14:textId="77777777" w:rsidR="00316F1E" w:rsidRPr="00BF13FB" w:rsidRDefault="00316F1E" w:rsidP="00316F1E">
            <w:pPr>
              <w:rPr>
                <w:snapToGrid w:val="0"/>
                <w:lang w:val="en-US"/>
              </w:rPr>
            </w:pPr>
            <w:r w:rsidRPr="00BF13FB">
              <w:rPr>
                <w:snapToGrid w:val="0"/>
                <w:lang w:val="en-US"/>
              </w:rPr>
              <w:t>Alpha character following the</w:t>
            </w:r>
            <w:r w:rsidRPr="00BF13FB">
              <w:rPr>
                <w:i/>
                <w:snapToGrid w:val="0"/>
                <w:lang w:val="en-US"/>
              </w:rPr>
              <w:t xml:space="preserve"> floor_no_1</w:t>
            </w:r>
            <w:r w:rsidRPr="00BF13FB">
              <w:rPr>
                <w:snapToGrid w:val="0"/>
                <w:lang w:val="en-US"/>
              </w:rPr>
              <w:t xml:space="preserve"> (number)</w:t>
            </w:r>
          </w:p>
        </w:tc>
        <w:tc>
          <w:tcPr>
            <w:tcW w:w="4819" w:type="dxa"/>
          </w:tcPr>
          <w:p w14:paraId="0A4A9ED0" w14:textId="77777777" w:rsidR="00316F1E" w:rsidRPr="00BF13FB" w:rsidRDefault="00316F1E" w:rsidP="00316F1E">
            <w:pPr>
              <w:rPr>
                <w:snapToGrid w:val="0"/>
                <w:lang w:val="en-US"/>
              </w:rPr>
            </w:pPr>
            <w:r w:rsidRPr="00BF13FB">
              <w:rPr>
                <w:snapToGrid w:val="0"/>
                <w:lang w:val="en-US"/>
              </w:rPr>
              <w:t>Extremely uncommon usage - A non-preferred means of creating a unique address Often where further development has within a large complex has occurred and renumbering is not considered viable.</w:t>
            </w:r>
          </w:p>
        </w:tc>
        <w:tc>
          <w:tcPr>
            <w:tcW w:w="1418" w:type="dxa"/>
          </w:tcPr>
          <w:p w14:paraId="6BBB4782" w14:textId="77777777" w:rsidR="00316F1E" w:rsidRPr="00BF13FB" w:rsidRDefault="00316F1E" w:rsidP="00316F1E">
            <w:pPr>
              <w:rPr>
                <w:snapToGrid w:val="0"/>
                <w:lang w:val="en-US"/>
              </w:rPr>
            </w:pPr>
            <w:r w:rsidRPr="00BF13FB">
              <w:rPr>
                <w:snapToGrid w:val="0"/>
                <w:lang w:val="en-US"/>
              </w:rPr>
              <w:t>VARCHAR2(2)</w:t>
            </w:r>
          </w:p>
        </w:tc>
        <w:tc>
          <w:tcPr>
            <w:tcW w:w="4677" w:type="dxa"/>
          </w:tcPr>
          <w:p w14:paraId="0AB33E0A" w14:textId="77777777" w:rsidR="00316F1E" w:rsidRPr="003B3EA2" w:rsidRDefault="00316F1E" w:rsidP="00316F1E">
            <w:pPr>
              <w:rPr>
                <w:snapToGrid w:val="0"/>
                <w:lang w:val="en-US"/>
              </w:rPr>
            </w:pPr>
            <w:r>
              <w:rPr>
                <w:snapToGrid w:val="0"/>
                <w:lang w:val="en-US"/>
              </w:rPr>
              <w:t>2</w:t>
            </w:r>
            <w:r w:rsidRPr="003B3EA2">
              <w:rPr>
                <w:snapToGrid w:val="0"/>
                <w:u w:val="single"/>
                <w:lang w:val="en-US"/>
              </w:rPr>
              <w:t>A</w:t>
            </w:r>
          </w:p>
        </w:tc>
      </w:tr>
      <w:tr w:rsidR="00316F1E" w:rsidRPr="00BF13FB" w14:paraId="1C32C925" w14:textId="77777777" w:rsidTr="21C722FF">
        <w:trPr>
          <w:cantSplit/>
        </w:trPr>
        <w:tc>
          <w:tcPr>
            <w:tcW w:w="1844" w:type="dxa"/>
          </w:tcPr>
          <w:p w14:paraId="0ADC9B5C" w14:textId="77777777" w:rsidR="00316F1E" w:rsidRPr="00BF13FB" w:rsidRDefault="00316F1E" w:rsidP="00316F1E">
            <w:pPr>
              <w:rPr>
                <w:snapToGrid w:val="0"/>
                <w:lang w:val="en-US"/>
              </w:rPr>
            </w:pPr>
            <w:r w:rsidRPr="00BF13FB">
              <w:rPr>
                <w:snapToGrid w:val="0"/>
                <w:lang w:val="en-US"/>
              </w:rPr>
              <w:t>building_name</w:t>
            </w:r>
          </w:p>
          <w:p w14:paraId="4C40DEEE" w14:textId="77777777" w:rsidR="00316F1E" w:rsidRPr="00BF13FB" w:rsidRDefault="00316F1E" w:rsidP="00316F1E">
            <w:pPr>
              <w:rPr>
                <w:snapToGrid w:val="0"/>
                <w:lang w:val="en-US"/>
              </w:rPr>
            </w:pPr>
            <w:r w:rsidRPr="00BF13FB">
              <w:rPr>
                <w:snapToGrid w:val="0"/>
                <w:lang w:val="en-US"/>
              </w:rPr>
              <w:t>(aka property name)</w:t>
            </w:r>
          </w:p>
        </w:tc>
        <w:tc>
          <w:tcPr>
            <w:tcW w:w="2835" w:type="dxa"/>
          </w:tcPr>
          <w:p w14:paraId="6FB52760" w14:textId="77777777" w:rsidR="00316F1E" w:rsidRPr="00BF13FB" w:rsidRDefault="00316F1E" w:rsidP="00316F1E">
            <w:pPr>
              <w:rPr>
                <w:snapToGrid w:val="0"/>
                <w:lang w:val="en-US"/>
              </w:rPr>
            </w:pPr>
            <w:r w:rsidRPr="00BF13FB">
              <w:rPr>
                <w:snapToGrid w:val="0"/>
                <w:lang w:val="en-US"/>
              </w:rPr>
              <w:t>Common usage name for an address site, including the name for a building</w:t>
            </w:r>
            <w:r>
              <w:rPr>
                <w:snapToGrid w:val="0"/>
                <w:lang w:val="en-US"/>
              </w:rPr>
              <w:t>, property.</w:t>
            </w:r>
          </w:p>
        </w:tc>
        <w:tc>
          <w:tcPr>
            <w:tcW w:w="4819" w:type="dxa"/>
          </w:tcPr>
          <w:p w14:paraId="13B482B1" w14:textId="77777777" w:rsidR="00316F1E" w:rsidRPr="00BF13FB" w:rsidRDefault="00316F1E" w:rsidP="00316F1E">
            <w:pPr>
              <w:rPr>
                <w:snapToGrid w:val="0"/>
                <w:lang w:val="en-US"/>
              </w:rPr>
            </w:pPr>
            <w:r w:rsidRPr="00BF13FB">
              <w:rPr>
                <w:snapToGrid w:val="0"/>
                <w:lang w:val="en-US"/>
              </w:rPr>
              <w:t>Used generally as an adjunct to a number/roadname/locality defined address. Often aids visual identification in when locating a property.</w:t>
            </w:r>
          </w:p>
        </w:tc>
        <w:tc>
          <w:tcPr>
            <w:tcW w:w="1418" w:type="dxa"/>
          </w:tcPr>
          <w:p w14:paraId="0F067AAC" w14:textId="77777777" w:rsidR="00316F1E" w:rsidRPr="00BF13FB" w:rsidRDefault="00316F1E" w:rsidP="00316F1E">
            <w:pPr>
              <w:rPr>
                <w:snapToGrid w:val="0"/>
                <w:lang w:val="en-US"/>
              </w:rPr>
            </w:pPr>
            <w:r w:rsidRPr="00BF13FB">
              <w:rPr>
                <w:snapToGrid w:val="0"/>
                <w:lang w:val="en-US"/>
              </w:rPr>
              <w:t>VARCHAR2(45)</w:t>
            </w:r>
          </w:p>
        </w:tc>
        <w:tc>
          <w:tcPr>
            <w:tcW w:w="4677" w:type="dxa"/>
          </w:tcPr>
          <w:p w14:paraId="069CDF12" w14:textId="77777777" w:rsidR="00316F1E" w:rsidRPr="006216FC" w:rsidRDefault="00316F1E" w:rsidP="003D592D">
            <w:pPr>
              <w:pStyle w:val="ListParagraph"/>
              <w:numPr>
                <w:ilvl w:val="0"/>
                <w:numId w:val="32"/>
              </w:numPr>
              <w:spacing w:before="60" w:line="240" w:lineRule="auto"/>
              <w:jc w:val="both"/>
              <w:rPr>
                <w:snapToGrid w:val="0"/>
              </w:rPr>
            </w:pPr>
            <w:r w:rsidRPr="006216FC">
              <w:rPr>
                <w:snapToGrid w:val="0"/>
              </w:rPr>
              <w:t>MURDOCH WING</w:t>
            </w:r>
          </w:p>
          <w:p w14:paraId="4B266D10" w14:textId="77777777" w:rsidR="00316F1E" w:rsidRPr="009C5B3C" w:rsidRDefault="00316F1E" w:rsidP="003D592D">
            <w:pPr>
              <w:pStyle w:val="ListParagraph"/>
              <w:numPr>
                <w:ilvl w:val="0"/>
                <w:numId w:val="32"/>
              </w:numPr>
              <w:spacing w:before="60" w:line="240" w:lineRule="auto"/>
              <w:jc w:val="both"/>
              <w:rPr>
                <w:snapToGrid w:val="0"/>
              </w:rPr>
            </w:pPr>
            <w:r>
              <w:rPr>
                <w:snapToGrid w:val="0"/>
              </w:rPr>
              <w:t xml:space="preserve">HAMER </w:t>
            </w:r>
            <w:r w:rsidRPr="009C5B3C">
              <w:rPr>
                <w:snapToGrid w:val="0"/>
              </w:rPr>
              <w:t>HALL</w:t>
            </w:r>
          </w:p>
        </w:tc>
      </w:tr>
      <w:tr w:rsidR="00316F1E" w:rsidRPr="00BF13FB" w14:paraId="3BCAA906" w14:textId="77777777" w:rsidTr="21C722FF">
        <w:trPr>
          <w:cantSplit/>
        </w:trPr>
        <w:tc>
          <w:tcPr>
            <w:tcW w:w="1844" w:type="dxa"/>
          </w:tcPr>
          <w:p w14:paraId="635B4B1C" w14:textId="77777777" w:rsidR="00316F1E" w:rsidRPr="00BF13FB" w:rsidRDefault="00316F1E" w:rsidP="00316F1E">
            <w:pPr>
              <w:rPr>
                <w:snapToGrid w:val="0"/>
                <w:lang w:val="en-US"/>
              </w:rPr>
            </w:pPr>
            <w:r w:rsidRPr="00BF13FB">
              <w:rPr>
                <w:snapToGrid w:val="0"/>
                <w:lang w:val="en-US"/>
              </w:rPr>
              <w:t>complex_name</w:t>
            </w:r>
          </w:p>
        </w:tc>
        <w:tc>
          <w:tcPr>
            <w:tcW w:w="2835" w:type="dxa"/>
          </w:tcPr>
          <w:p w14:paraId="405D53A1" w14:textId="77777777" w:rsidR="00316F1E" w:rsidRPr="00BF13FB" w:rsidRDefault="00316F1E" w:rsidP="00316F1E">
            <w:pPr>
              <w:rPr>
                <w:snapToGrid w:val="0"/>
                <w:lang w:val="en-US"/>
              </w:rPr>
            </w:pPr>
            <w:r w:rsidRPr="00BF13FB">
              <w:rPr>
                <w:snapToGrid w:val="0"/>
                <w:lang w:val="en-US"/>
              </w:rPr>
              <w:t>Common usage name for a building complex or group of addressed properties, including shopping centres, universities, retirement homes etc.</w:t>
            </w:r>
          </w:p>
        </w:tc>
        <w:tc>
          <w:tcPr>
            <w:tcW w:w="4819" w:type="dxa"/>
          </w:tcPr>
          <w:p w14:paraId="575E14E3" w14:textId="77777777" w:rsidR="00316F1E" w:rsidRPr="00BF13FB" w:rsidRDefault="00316F1E" w:rsidP="00316F1E">
            <w:pPr>
              <w:rPr>
                <w:snapToGrid w:val="0"/>
                <w:lang w:val="en-US"/>
              </w:rPr>
            </w:pPr>
            <w:r w:rsidRPr="00BF13FB">
              <w:rPr>
                <w:snapToGrid w:val="0"/>
                <w:lang w:val="en-US"/>
              </w:rPr>
              <w:t xml:space="preserve">Used generally as an adjunct to a number/road name/locality defined address. Often used in conjunction with </w:t>
            </w:r>
            <w:r w:rsidRPr="00BF13FB">
              <w:rPr>
                <w:i/>
                <w:snapToGrid w:val="0"/>
                <w:lang w:val="en-US"/>
              </w:rPr>
              <w:t xml:space="preserve">building_name to </w:t>
            </w:r>
            <w:r w:rsidRPr="00BF13FB">
              <w:rPr>
                <w:snapToGrid w:val="0"/>
                <w:lang w:val="en-US"/>
              </w:rPr>
              <w:t>aid visual identification in when locating a property.</w:t>
            </w:r>
          </w:p>
        </w:tc>
        <w:tc>
          <w:tcPr>
            <w:tcW w:w="1418" w:type="dxa"/>
          </w:tcPr>
          <w:p w14:paraId="4F543AA8" w14:textId="77777777" w:rsidR="00316F1E" w:rsidRPr="00BF13FB" w:rsidRDefault="00316F1E" w:rsidP="00316F1E">
            <w:pPr>
              <w:rPr>
                <w:snapToGrid w:val="0"/>
                <w:lang w:val="en-US"/>
              </w:rPr>
            </w:pPr>
            <w:r w:rsidRPr="00BF13FB">
              <w:rPr>
                <w:snapToGrid w:val="0"/>
                <w:lang w:val="en-US"/>
              </w:rPr>
              <w:t>VARCHAR2(45)</w:t>
            </w:r>
          </w:p>
        </w:tc>
        <w:tc>
          <w:tcPr>
            <w:tcW w:w="4677" w:type="dxa"/>
          </w:tcPr>
          <w:p w14:paraId="6D5B11F9" w14:textId="77777777" w:rsidR="00316F1E" w:rsidRPr="006216FC" w:rsidRDefault="00316F1E" w:rsidP="003D592D">
            <w:pPr>
              <w:pStyle w:val="ListParagraph"/>
              <w:numPr>
                <w:ilvl w:val="0"/>
                <w:numId w:val="32"/>
              </w:numPr>
              <w:spacing w:before="60" w:line="240" w:lineRule="auto"/>
              <w:jc w:val="both"/>
              <w:rPr>
                <w:snapToGrid w:val="0"/>
              </w:rPr>
            </w:pPr>
            <w:r w:rsidRPr="006216FC">
              <w:rPr>
                <w:snapToGrid w:val="0"/>
              </w:rPr>
              <w:t>CHADSTONE SHOPPING CENTRE</w:t>
            </w:r>
          </w:p>
          <w:p w14:paraId="59CD8095" w14:textId="77777777" w:rsidR="00316F1E" w:rsidRPr="006216FC" w:rsidRDefault="00316F1E" w:rsidP="003D592D">
            <w:pPr>
              <w:pStyle w:val="ListParagraph"/>
              <w:numPr>
                <w:ilvl w:val="0"/>
                <w:numId w:val="32"/>
              </w:numPr>
              <w:spacing w:before="60" w:line="240" w:lineRule="auto"/>
              <w:jc w:val="both"/>
              <w:rPr>
                <w:snapToGrid w:val="0"/>
              </w:rPr>
            </w:pPr>
            <w:r w:rsidRPr="006216FC">
              <w:rPr>
                <w:snapToGrid w:val="0"/>
              </w:rPr>
              <w:t>MELBOURNE UNIVERSITY</w:t>
            </w:r>
          </w:p>
        </w:tc>
      </w:tr>
      <w:tr w:rsidR="00316F1E" w:rsidRPr="00BF13FB" w14:paraId="76761245" w14:textId="77777777" w:rsidTr="21C722FF">
        <w:trPr>
          <w:cantSplit/>
        </w:trPr>
        <w:tc>
          <w:tcPr>
            <w:tcW w:w="1844" w:type="dxa"/>
          </w:tcPr>
          <w:p w14:paraId="68C31D4D" w14:textId="77777777" w:rsidR="00316F1E" w:rsidRPr="00BF13FB" w:rsidRDefault="00316F1E" w:rsidP="00316F1E">
            <w:pPr>
              <w:rPr>
                <w:snapToGrid w:val="0"/>
                <w:lang w:val="en-US"/>
              </w:rPr>
            </w:pPr>
            <w:r w:rsidRPr="00BF13FB">
              <w:rPr>
                <w:snapToGrid w:val="0"/>
                <w:lang w:val="en-US"/>
              </w:rPr>
              <w:t>house_prefix_1</w:t>
            </w:r>
          </w:p>
        </w:tc>
        <w:tc>
          <w:tcPr>
            <w:tcW w:w="2835" w:type="dxa"/>
          </w:tcPr>
          <w:p w14:paraId="2047EFD0" w14:textId="77777777" w:rsidR="00316F1E" w:rsidRPr="00BF13FB" w:rsidRDefault="00316F1E" w:rsidP="00316F1E">
            <w:pPr>
              <w:rPr>
                <w:snapToGrid w:val="0"/>
                <w:lang w:val="en-US"/>
              </w:rPr>
            </w:pPr>
            <w:r w:rsidRPr="00BF13FB">
              <w:rPr>
                <w:snapToGrid w:val="0"/>
                <w:lang w:val="en-US"/>
              </w:rPr>
              <w:t xml:space="preserve">Alpha character preceding the </w:t>
            </w:r>
            <w:r w:rsidRPr="00BF13FB">
              <w:rPr>
                <w:i/>
                <w:snapToGrid w:val="0"/>
                <w:lang w:val="en-US"/>
              </w:rPr>
              <w:t>house_number_1</w:t>
            </w:r>
          </w:p>
        </w:tc>
        <w:tc>
          <w:tcPr>
            <w:tcW w:w="4819" w:type="dxa"/>
          </w:tcPr>
          <w:p w14:paraId="02C7B411" w14:textId="1C19A774" w:rsidR="00316F1E" w:rsidRPr="00BF13FB" w:rsidRDefault="004E520D" w:rsidP="21C722FF">
            <w:pPr>
              <w:rPr>
                <w:lang w:val="en-US"/>
              </w:rPr>
            </w:pPr>
            <w:r>
              <w:rPr>
                <w:snapToGrid w:val="0"/>
                <w:lang w:val="en-US"/>
              </w:rPr>
              <w:t>U</w:t>
            </w:r>
            <w:r w:rsidR="00316F1E" w:rsidRPr="00BF13FB">
              <w:rPr>
                <w:snapToGrid w:val="0"/>
                <w:lang w:val="en-US"/>
              </w:rPr>
              <w:t>ncommon</w:t>
            </w:r>
            <w:r>
              <w:rPr>
                <w:snapToGrid w:val="0"/>
                <w:lang w:val="en-US"/>
              </w:rPr>
              <w:t>ly</w:t>
            </w:r>
            <w:r w:rsidR="00316F1E" w:rsidRPr="00BF13FB">
              <w:rPr>
                <w:snapToGrid w:val="0"/>
                <w:lang w:val="en-US"/>
              </w:rPr>
              <w:t xml:space="preserve"> us</w:t>
            </w:r>
            <w:r>
              <w:rPr>
                <w:snapToGrid w:val="0"/>
                <w:lang w:val="en-US"/>
              </w:rPr>
              <w:t>ed</w:t>
            </w:r>
            <w:r w:rsidR="00316F1E" w:rsidRPr="00BF13FB">
              <w:rPr>
                <w:snapToGrid w:val="0"/>
                <w:lang w:val="en-US"/>
              </w:rPr>
              <w:t xml:space="preserve"> – A non-preferred means of creating a unique address. Often used when further development has occurred, and renum</w:t>
            </w:r>
            <w:r>
              <w:rPr>
                <w:snapToGrid w:val="0"/>
                <w:lang w:val="en-US"/>
              </w:rPr>
              <w:t>bering is not considered viable or for complex addressing.</w:t>
            </w:r>
          </w:p>
        </w:tc>
        <w:tc>
          <w:tcPr>
            <w:tcW w:w="1418" w:type="dxa"/>
          </w:tcPr>
          <w:p w14:paraId="425397D0" w14:textId="77777777" w:rsidR="00316F1E" w:rsidRPr="00BF13FB" w:rsidRDefault="00316F1E" w:rsidP="00316F1E">
            <w:pPr>
              <w:rPr>
                <w:snapToGrid w:val="0"/>
                <w:lang w:val="en-US"/>
              </w:rPr>
            </w:pPr>
            <w:r w:rsidRPr="00BF13FB">
              <w:rPr>
                <w:snapToGrid w:val="0"/>
                <w:lang w:val="en-US"/>
              </w:rPr>
              <w:t>VARCHAR2(2)</w:t>
            </w:r>
          </w:p>
        </w:tc>
        <w:tc>
          <w:tcPr>
            <w:tcW w:w="4677" w:type="dxa"/>
          </w:tcPr>
          <w:p w14:paraId="1BF3E3C7" w14:textId="77777777" w:rsidR="00316F1E" w:rsidRPr="00BF13FB" w:rsidRDefault="00316F1E" w:rsidP="00316F1E">
            <w:pPr>
              <w:rPr>
                <w:snapToGrid w:val="0"/>
                <w:lang w:val="en-US"/>
              </w:rPr>
            </w:pPr>
            <w:r w:rsidRPr="00B25CA4">
              <w:rPr>
                <w:snapToGrid w:val="0"/>
                <w:u w:val="single"/>
                <w:lang w:val="en-US"/>
              </w:rPr>
              <w:t>A</w:t>
            </w:r>
            <w:r>
              <w:rPr>
                <w:snapToGrid w:val="0"/>
                <w:lang w:val="en-US"/>
              </w:rPr>
              <w:t>1</w:t>
            </w:r>
          </w:p>
        </w:tc>
      </w:tr>
      <w:tr w:rsidR="00316F1E" w:rsidRPr="00BF13FB" w14:paraId="5917D467" w14:textId="77777777" w:rsidTr="21C722FF">
        <w:trPr>
          <w:cantSplit/>
        </w:trPr>
        <w:tc>
          <w:tcPr>
            <w:tcW w:w="1844" w:type="dxa"/>
          </w:tcPr>
          <w:p w14:paraId="2AA7DE20" w14:textId="77777777" w:rsidR="00316F1E" w:rsidRPr="00BF13FB" w:rsidRDefault="00316F1E" w:rsidP="00316F1E">
            <w:pPr>
              <w:rPr>
                <w:snapToGrid w:val="0"/>
                <w:lang w:val="en-US"/>
              </w:rPr>
            </w:pPr>
            <w:r w:rsidRPr="00BF13FB">
              <w:rPr>
                <w:snapToGrid w:val="0"/>
              </w:rPr>
              <w:t>house_number_1</w:t>
            </w:r>
          </w:p>
        </w:tc>
        <w:tc>
          <w:tcPr>
            <w:tcW w:w="2835" w:type="dxa"/>
          </w:tcPr>
          <w:p w14:paraId="05012B40" w14:textId="77777777" w:rsidR="00316F1E" w:rsidRPr="00BF13FB" w:rsidRDefault="00316F1E" w:rsidP="00316F1E">
            <w:pPr>
              <w:rPr>
                <w:snapToGrid w:val="0"/>
                <w:lang w:val="en-US"/>
              </w:rPr>
            </w:pPr>
            <w:r w:rsidRPr="00BF13FB">
              <w:rPr>
                <w:snapToGrid w:val="0"/>
                <w:lang w:val="en-US"/>
              </w:rPr>
              <w:t xml:space="preserve">Identifies the official number of an address in a road </w:t>
            </w:r>
          </w:p>
        </w:tc>
        <w:tc>
          <w:tcPr>
            <w:tcW w:w="4819" w:type="dxa"/>
          </w:tcPr>
          <w:p w14:paraId="18E4DD84" w14:textId="77777777" w:rsidR="00316F1E" w:rsidRPr="00BF13FB" w:rsidRDefault="00316F1E" w:rsidP="00316F1E">
            <w:pPr>
              <w:rPr>
                <w:snapToGrid w:val="0"/>
                <w:lang w:val="en-US"/>
              </w:rPr>
            </w:pPr>
            <w:r w:rsidRPr="00BF13FB">
              <w:rPr>
                <w:snapToGrid w:val="0"/>
                <w:lang w:val="en-US"/>
              </w:rPr>
              <w:t>The number assigned by to a property – not usually within a complex.</w:t>
            </w:r>
          </w:p>
          <w:p w14:paraId="1F12CB53" w14:textId="4745642F" w:rsidR="00316F1E" w:rsidRPr="00BF13FB" w:rsidRDefault="00316F1E" w:rsidP="21C722FF">
            <w:pPr>
              <w:rPr>
                <w:lang w:val="en-US"/>
              </w:rPr>
            </w:pPr>
            <w:r w:rsidRPr="00BF13FB">
              <w:rPr>
                <w:snapToGrid w:val="0"/>
                <w:lang w:val="en-US"/>
              </w:rPr>
              <w:t>AS/NZS 4819:20</w:t>
            </w:r>
            <w:r>
              <w:rPr>
                <w:snapToGrid w:val="0"/>
                <w:lang w:val="en-US"/>
              </w:rPr>
              <w:t>11</w:t>
            </w:r>
            <w:r w:rsidRPr="00BF13FB">
              <w:rPr>
                <w:snapToGrid w:val="0"/>
                <w:lang w:val="en-US"/>
              </w:rPr>
              <w:t xml:space="preserve"> states “Address Number should comprise of no more tha</w:t>
            </w:r>
            <w:r>
              <w:rPr>
                <w:snapToGrid w:val="0"/>
                <w:lang w:val="en-US"/>
              </w:rPr>
              <w:t>n</w:t>
            </w:r>
            <w:r w:rsidRPr="00BF13FB">
              <w:rPr>
                <w:snapToGrid w:val="0"/>
                <w:lang w:val="en-US"/>
              </w:rPr>
              <w:t xml:space="preserve"> 5 numeric characters and if required a single upper-case alpha suffix”</w:t>
            </w:r>
            <w:r>
              <w:rPr>
                <w:snapToGrid w:val="0"/>
                <w:lang w:val="en-US"/>
              </w:rPr>
              <w:t>.</w:t>
            </w:r>
          </w:p>
        </w:tc>
        <w:tc>
          <w:tcPr>
            <w:tcW w:w="1418" w:type="dxa"/>
          </w:tcPr>
          <w:p w14:paraId="2F0EF5BC" w14:textId="774416DB" w:rsidR="00316F1E" w:rsidRPr="00BF13FB" w:rsidRDefault="00316F1E" w:rsidP="21C722FF">
            <w:pPr>
              <w:rPr>
                <w:lang w:val="en-US"/>
              </w:rPr>
            </w:pPr>
            <w:r w:rsidRPr="00BF13FB">
              <w:rPr>
                <w:snapToGrid w:val="0"/>
                <w:lang w:val="en-US"/>
              </w:rPr>
              <w:t>NUMBER (6)</w:t>
            </w:r>
          </w:p>
        </w:tc>
        <w:tc>
          <w:tcPr>
            <w:tcW w:w="4677" w:type="dxa"/>
          </w:tcPr>
          <w:p w14:paraId="6BF60B2E" w14:textId="77777777" w:rsidR="00316F1E" w:rsidRPr="00BF13FB" w:rsidRDefault="00316F1E" w:rsidP="00316F1E">
            <w:pPr>
              <w:rPr>
                <w:snapToGrid w:val="0"/>
                <w:lang w:val="en-US"/>
              </w:rPr>
            </w:pPr>
            <w:r w:rsidRPr="00BF13FB">
              <w:rPr>
                <w:snapToGrid w:val="0"/>
                <w:lang w:val="en-US"/>
              </w:rPr>
              <w:t>12345</w:t>
            </w:r>
          </w:p>
        </w:tc>
      </w:tr>
      <w:tr w:rsidR="00316F1E" w:rsidRPr="00BF13FB" w14:paraId="6192068E" w14:textId="77777777" w:rsidTr="21C722FF">
        <w:trPr>
          <w:cantSplit/>
        </w:trPr>
        <w:tc>
          <w:tcPr>
            <w:tcW w:w="1844" w:type="dxa"/>
          </w:tcPr>
          <w:p w14:paraId="023C5474" w14:textId="77777777" w:rsidR="00316F1E" w:rsidRPr="00BF13FB" w:rsidRDefault="00316F1E" w:rsidP="00316F1E">
            <w:pPr>
              <w:rPr>
                <w:snapToGrid w:val="0"/>
                <w:lang w:val="en-US"/>
              </w:rPr>
            </w:pPr>
            <w:r w:rsidRPr="00BF13FB">
              <w:rPr>
                <w:snapToGrid w:val="0"/>
                <w:lang w:val="en-US"/>
              </w:rPr>
              <w:t>house_suffix_1</w:t>
            </w:r>
          </w:p>
        </w:tc>
        <w:tc>
          <w:tcPr>
            <w:tcW w:w="2835" w:type="dxa"/>
          </w:tcPr>
          <w:p w14:paraId="5F80A23B" w14:textId="77777777" w:rsidR="00316F1E" w:rsidRPr="00BF13FB" w:rsidRDefault="00316F1E" w:rsidP="00316F1E">
            <w:pPr>
              <w:rPr>
                <w:snapToGrid w:val="0"/>
                <w:lang w:val="en-US"/>
              </w:rPr>
            </w:pPr>
            <w:r w:rsidRPr="00BF13FB">
              <w:rPr>
                <w:snapToGrid w:val="0"/>
                <w:lang w:val="en-US"/>
              </w:rPr>
              <w:t xml:space="preserve">Alpha character following the </w:t>
            </w:r>
            <w:r w:rsidRPr="00BF13FB">
              <w:rPr>
                <w:i/>
                <w:snapToGrid w:val="0"/>
                <w:lang w:val="en-US"/>
              </w:rPr>
              <w:t>house_number_1</w:t>
            </w:r>
          </w:p>
        </w:tc>
        <w:tc>
          <w:tcPr>
            <w:tcW w:w="4819" w:type="dxa"/>
          </w:tcPr>
          <w:p w14:paraId="64DCA533" w14:textId="42633C4A" w:rsidR="00316F1E" w:rsidRPr="00BF13FB" w:rsidRDefault="00316F1E" w:rsidP="00316F1E">
            <w:pPr>
              <w:rPr>
                <w:lang w:val="en-US"/>
              </w:rPr>
            </w:pPr>
            <w:r w:rsidRPr="00BF13FB">
              <w:rPr>
                <w:snapToGrid w:val="0"/>
                <w:lang w:val="en-US"/>
              </w:rPr>
              <w:t>A non-preferred means of creating a unique address. Often used when further development has occurred, and renumbering is not considered viable.</w:t>
            </w:r>
          </w:p>
        </w:tc>
        <w:tc>
          <w:tcPr>
            <w:tcW w:w="1418" w:type="dxa"/>
          </w:tcPr>
          <w:p w14:paraId="7FBA785B" w14:textId="77777777" w:rsidR="00316F1E" w:rsidRPr="00BF13FB" w:rsidRDefault="00316F1E" w:rsidP="00316F1E">
            <w:pPr>
              <w:rPr>
                <w:snapToGrid w:val="0"/>
                <w:lang w:val="en-US"/>
              </w:rPr>
            </w:pPr>
            <w:r w:rsidRPr="00BF13FB">
              <w:rPr>
                <w:snapToGrid w:val="0"/>
                <w:lang w:val="en-US"/>
              </w:rPr>
              <w:t>VARCHAR2(2)</w:t>
            </w:r>
          </w:p>
        </w:tc>
        <w:tc>
          <w:tcPr>
            <w:tcW w:w="4677" w:type="dxa"/>
          </w:tcPr>
          <w:p w14:paraId="2FA82B4D" w14:textId="77777777" w:rsidR="00316F1E" w:rsidRPr="00BF13FB" w:rsidRDefault="00316F1E" w:rsidP="00316F1E">
            <w:pPr>
              <w:rPr>
                <w:snapToGrid w:val="0"/>
                <w:lang w:val="en-US"/>
              </w:rPr>
            </w:pPr>
            <w:r>
              <w:rPr>
                <w:snapToGrid w:val="0"/>
                <w:lang w:val="en-US"/>
              </w:rPr>
              <w:t>1</w:t>
            </w:r>
            <w:r w:rsidRPr="00B25CA4">
              <w:rPr>
                <w:snapToGrid w:val="0"/>
                <w:u w:val="single"/>
                <w:lang w:val="en-US"/>
              </w:rPr>
              <w:t>A</w:t>
            </w:r>
          </w:p>
        </w:tc>
      </w:tr>
      <w:tr w:rsidR="00316F1E" w:rsidRPr="00BF13FB" w14:paraId="157BD649" w14:textId="77777777" w:rsidTr="21C722FF">
        <w:trPr>
          <w:cantSplit/>
        </w:trPr>
        <w:tc>
          <w:tcPr>
            <w:tcW w:w="1844" w:type="dxa"/>
          </w:tcPr>
          <w:p w14:paraId="3A1270C5" w14:textId="77777777" w:rsidR="00316F1E" w:rsidRPr="00BF13FB" w:rsidRDefault="00316F1E" w:rsidP="00316F1E">
            <w:pPr>
              <w:rPr>
                <w:snapToGrid w:val="0"/>
                <w:lang w:val="en-US"/>
              </w:rPr>
            </w:pPr>
            <w:r w:rsidRPr="00BF13FB">
              <w:rPr>
                <w:snapToGrid w:val="0"/>
                <w:lang w:val="en-US"/>
              </w:rPr>
              <w:t>house_prefix_2</w:t>
            </w:r>
          </w:p>
        </w:tc>
        <w:tc>
          <w:tcPr>
            <w:tcW w:w="2835" w:type="dxa"/>
          </w:tcPr>
          <w:p w14:paraId="707D00B8" w14:textId="77777777" w:rsidR="00316F1E" w:rsidRPr="00BF13FB" w:rsidRDefault="00316F1E" w:rsidP="00316F1E">
            <w:pPr>
              <w:rPr>
                <w:snapToGrid w:val="0"/>
                <w:lang w:val="en-US"/>
              </w:rPr>
            </w:pPr>
            <w:r w:rsidRPr="00BF13FB">
              <w:rPr>
                <w:snapToGrid w:val="0"/>
                <w:lang w:val="en-US"/>
              </w:rPr>
              <w:t xml:space="preserve">Alpha character preceding the </w:t>
            </w:r>
            <w:r w:rsidRPr="00BF13FB">
              <w:rPr>
                <w:i/>
                <w:snapToGrid w:val="0"/>
                <w:lang w:val="en-US"/>
              </w:rPr>
              <w:t>house_number_2</w:t>
            </w:r>
            <w:r w:rsidRPr="00BF13FB">
              <w:rPr>
                <w:snapToGrid w:val="0"/>
                <w:lang w:val="en-US"/>
              </w:rPr>
              <w:t xml:space="preserve"> </w:t>
            </w:r>
          </w:p>
        </w:tc>
        <w:tc>
          <w:tcPr>
            <w:tcW w:w="4819" w:type="dxa"/>
          </w:tcPr>
          <w:p w14:paraId="069173CE" w14:textId="77777777" w:rsidR="00316F1E" w:rsidRPr="00BF13FB" w:rsidRDefault="00316F1E" w:rsidP="00316F1E">
            <w:pPr>
              <w:rPr>
                <w:snapToGrid w:val="0"/>
                <w:lang w:val="en-US"/>
              </w:rPr>
            </w:pPr>
            <w:r w:rsidRPr="00BF13FB">
              <w:rPr>
                <w:snapToGrid w:val="0"/>
                <w:lang w:val="en-US"/>
              </w:rPr>
              <w:t xml:space="preserve">Extremely uncommon usage – generally an address of multi parcel property that has incorporated a former property with </w:t>
            </w:r>
            <w:r w:rsidRPr="00BF13FB">
              <w:rPr>
                <w:i/>
                <w:snapToGrid w:val="0"/>
                <w:lang w:val="en-US"/>
              </w:rPr>
              <w:t>house_prefix_1.</w:t>
            </w:r>
          </w:p>
        </w:tc>
        <w:tc>
          <w:tcPr>
            <w:tcW w:w="1418" w:type="dxa"/>
          </w:tcPr>
          <w:p w14:paraId="15145AF7" w14:textId="77777777" w:rsidR="00316F1E" w:rsidRPr="00BF13FB" w:rsidRDefault="00316F1E" w:rsidP="00316F1E">
            <w:pPr>
              <w:rPr>
                <w:snapToGrid w:val="0"/>
                <w:lang w:val="en-US"/>
              </w:rPr>
            </w:pPr>
            <w:r w:rsidRPr="00BF13FB">
              <w:rPr>
                <w:snapToGrid w:val="0"/>
                <w:lang w:val="en-US"/>
              </w:rPr>
              <w:t>VARCHAR2(2)</w:t>
            </w:r>
          </w:p>
        </w:tc>
        <w:tc>
          <w:tcPr>
            <w:tcW w:w="4677" w:type="dxa"/>
          </w:tcPr>
          <w:p w14:paraId="48F260E4" w14:textId="77777777" w:rsidR="00316F1E" w:rsidRPr="00BF13FB" w:rsidRDefault="00316F1E" w:rsidP="00316F1E">
            <w:pPr>
              <w:rPr>
                <w:snapToGrid w:val="0"/>
                <w:lang w:val="en-US"/>
              </w:rPr>
            </w:pPr>
            <w:r w:rsidRPr="00B25CA4">
              <w:rPr>
                <w:snapToGrid w:val="0"/>
                <w:u w:val="single"/>
                <w:lang w:val="en-US"/>
              </w:rPr>
              <w:t>A</w:t>
            </w:r>
            <w:r>
              <w:rPr>
                <w:snapToGrid w:val="0"/>
                <w:lang w:val="en-US"/>
              </w:rPr>
              <w:t>2</w:t>
            </w:r>
          </w:p>
        </w:tc>
      </w:tr>
      <w:tr w:rsidR="00316F1E" w:rsidRPr="00BF13FB" w14:paraId="2FFE2F4A" w14:textId="77777777" w:rsidTr="21C722FF">
        <w:trPr>
          <w:cantSplit/>
        </w:trPr>
        <w:tc>
          <w:tcPr>
            <w:tcW w:w="1844" w:type="dxa"/>
          </w:tcPr>
          <w:p w14:paraId="4AD85EA0" w14:textId="77777777" w:rsidR="00316F1E" w:rsidRPr="00BF13FB" w:rsidRDefault="00316F1E" w:rsidP="00316F1E">
            <w:pPr>
              <w:rPr>
                <w:snapToGrid w:val="0"/>
                <w:lang w:val="en-US"/>
              </w:rPr>
            </w:pPr>
            <w:r w:rsidRPr="00BF13FB">
              <w:rPr>
                <w:snapToGrid w:val="0"/>
                <w:lang w:val="en-US"/>
              </w:rPr>
              <w:t>house_number_2</w:t>
            </w:r>
          </w:p>
        </w:tc>
        <w:tc>
          <w:tcPr>
            <w:tcW w:w="2835" w:type="dxa"/>
          </w:tcPr>
          <w:p w14:paraId="69B2EB20" w14:textId="77777777" w:rsidR="00316F1E" w:rsidRPr="00BF13FB" w:rsidRDefault="00316F1E" w:rsidP="00316F1E">
            <w:pPr>
              <w:rPr>
                <w:snapToGrid w:val="0"/>
                <w:lang w:val="en-US"/>
              </w:rPr>
            </w:pPr>
            <w:r w:rsidRPr="00BF13FB">
              <w:rPr>
                <w:snapToGrid w:val="0"/>
                <w:lang w:val="en-US"/>
              </w:rPr>
              <w:t>Identifies the official number of an address in a road</w:t>
            </w:r>
          </w:p>
        </w:tc>
        <w:tc>
          <w:tcPr>
            <w:tcW w:w="4819" w:type="dxa"/>
          </w:tcPr>
          <w:p w14:paraId="0FF32403" w14:textId="77777777" w:rsidR="00316F1E" w:rsidRPr="00BF13FB" w:rsidRDefault="00316F1E" w:rsidP="00316F1E">
            <w:pPr>
              <w:rPr>
                <w:snapToGrid w:val="0"/>
                <w:lang w:val="en-US"/>
              </w:rPr>
            </w:pPr>
            <w:r w:rsidRPr="00BF13FB">
              <w:rPr>
                <w:snapToGrid w:val="0"/>
                <w:lang w:val="en-US"/>
              </w:rPr>
              <w:t>Last number in a range of 2 or more numbers that relates to either a large property with the potential to subdivide or a multi parcel property.</w:t>
            </w:r>
          </w:p>
        </w:tc>
        <w:tc>
          <w:tcPr>
            <w:tcW w:w="1418" w:type="dxa"/>
          </w:tcPr>
          <w:p w14:paraId="7DB94474" w14:textId="03981274" w:rsidR="00316F1E" w:rsidRPr="00BF13FB" w:rsidRDefault="00316F1E" w:rsidP="21C722FF">
            <w:pPr>
              <w:rPr>
                <w:lang w:val="en-US"/>
              </w:rPr>
            </w:pPr>
            <w:r w:rsidRPr="00BF13FB">
              <w:rPr>
                <w:snapToGrid w:val="0"/>
                <w:lang w:val="en-US"/>
              </w:rPr>
              <w:t>NUMBER (6)</w:t>
            </w:r>
          </w:p>
        </w:tc>
        <w:tc>
          <w:tcPr>
            <w:tcW w:w="4677" w:type="dxa"/>
          </w:tcPr>
          <w:p w14:paraId="47840D47" w14:textId="77777777" w:rsidR="00316F1E" w:rsidRPr="00BF13FB" w:rsidRDefault="00316F1E" w:rsidP="00316F1E">
            <w:pPr>
              <w:rPr>
                <w:snapToGrid w:val="0"/>
                <w:lang w:val="en-US"/>
              </w:rPr>
            </w:pPr>
            <w:r w:rsidRPr="00BF13FB">
              <w:rPr>
                <w:snapToGrid w:val="0"/>
                <w:lang w:val="en-US"/>
              </w:rPr>
              <w:t>12345</w:t>
            </w:r>
          </w:p>
        </w:tc>
      </w:tr>
      <w:tr w:rsidR="00316F1E" w:rsidRPr="00BF13FB" w14:paraId="44426EEE" w14:textId="77777777" w:rsidTr="21C722FF">
        <w:trPr>
          <w:cantSplit/>
        </w:trPr>
        <w:tc>
          <w:tcPr>
            <w:tcW w:w="1844" w:type="dxa"/>
          </w:tcPr>
          <w:p w14:paraId="45690333" w14:textId="77777777" w:rsidR="00316F1E" w:rsidRPr="00BF13FB" w:rsidRDefault="00316F1E" w:rsidP="00316F1E">
            <w:pPr>
              <w:rPr>
                <w:snapToGrid w:val="0"/>
                <w:lang w:val="en-US"/>
              </w:rPr>
            </w:pPr>
            <w:r w:rsidRPr="00BF13FB">
              <w:rPr>
                <w:snapToGrid w:val="0"/>
                <w:lang w:val="en-US"/>
              </w:rPr>
              <w:t>house_suffix_2</w:t>
            </w:r>
          </w:p>
        </w:tc>
        <w:tc>
          <w:tcPr>
            <w:tcW w:w="2835" w:type="dxa"/>
          </w:tcPr>
          <w:p w14:paraId="68AC82C8" w14:textId="77777777" w:rsidR="00316F1E" w:rsidRPr="00BF13FB" w:rsidRDefault="00316F1E" w:rsidP="00316F1E">
            <w:pPr>
              <w:rPr>
                <w:snapToGrid w:val="0"/>
                <w:lang w:val="en-US"/>
              </w:rPr>
            </w:pPr>
            <w:r w:rsidRPr="00BF13FB">
              <w:rPr>
                <w:snapToGrid w:val="0"/>
                <w:lang w:val="en-US"/>
              </w:rPr>
              <w:t xml:space="preserve">Alpha character following the </w:t>
            </w:r>
            <w:r w:rsidRPr="00BF13FB">
              <w:rPr>
                <w:i/>
                <w:snapToGrid w:val="0"/>
                <w:lang w:val="en-US"/>
              </w:rPr>
              <w:t>house_number_2</w:t>
            </w:r>
          </w:p>
        </w:tc>
        <w:tc>
          <w:tcPr>
            <w:tcW w:w="4819" w:type="dxa"/>
          </w:tcPr>
          <w:p w14:paraId="3D2228E5" w14:textId="4A6B1DAF" w:rsidR="00316F1E" w:rsidRPr="00BF13FB" w:rsidRDefault="00316F1E" w:rsidP="21C722FF">
            <w:pPr>
              <w:rPr>
                <w:lang w:val="en-US"/>
              </w:rPr>
            </w:pPr>
            <w:r w:rsidRPr="00BF13FB">
              <w:rPr>
                <w:snapToGrid w:val="0"/>
                <w:lang w:val="en-US"/>
              </w:rPr>
              <w:t xml:space="preserve">Extremely uncommon usage - Non-preferred means of creating a unique address. Generally, an address of multi parcel property that has incorporated a former property with </w:t>
            </w:r>
            <w:r w:rsidRPr="21C722FF">
              <w:rPr>
                <w:i/>
                <w:iCs/>
                <w:snapToGrid w:val="0"/>
                <w:lang w:val="en-US"/>
              </w:rPr>
              <w:t>house_suffix_2.</w:t>
            </w:r>
          </w:p>
        </w:tc>
        <w:tc>
          <w:tcPr>
            <w:tcW w:w="1418" w:type="dxa"/>
          </w:tcPr>
          <w:p w14:paraId="6287A4CB" w14:textId="77777777" w:rsidR="00316F1E" w:rsidRPr="00BF13FB" w:rsidRDefault="00316F1E" w:rsidP="00316F1E">
            <w:pPr>
              <w:rPr>
                <w:snapToGrid w:val="0"/>
                <w:lang w:val="en-US"/>
              </w:rPr>
            </w:pPr>
            <w:r w:rsidRPr="00BF13FB">
              <w:rPr>
                <w:snapToGrid w:val="0"/>
                <w:lang w:val="en-US"/>
              </w:rPr>
              <w:t>VARCHAR2(2)</w:t>
            </w:r>
          </w:p>
        </w:tc>
        <w:tc>
          <w:tcPr>
            <w:tcW w:w="4677" w:type="dxa"/>
          </w:tcPr>
          <w:p w14:paraId="08C9E427" w14:textId="77777777" w:rsidR="00316F1E" w:rsidRPr="00BF13FB" w:rsidRDefault="00316F1E" w:rsidP="00316F1E">
            <w:pPr>
              <w:rPr>
                <w:snapToGrid w:val="0"/>
                <w:lang w:val="en-US"/>
              </w:rPr>
            </w:pPr>
            <w:r>
              <w:rPr>
                <w:snapToGrid w:val="0"/>
                <w:lang w:val="en-US"/>
              </w:rPr>
              <w:t>2</w:t>
            </w:r>
            <w:r w:rsidRPr="00B25CA4">
              <w:rPr>
                <w:snapToGrid w:val="0"/>
                <w:u w:val="single"/>
                <w:lang w:val="en-US"/>
              </w:rPr>
              <w:t>A</w:t>
            </w:r>
          </w:p>
        </w:tc>
      </w:tr>
      <w:tr w:rsidR="00316F1E" w:rsidRPr="00BF13FB" w14:paraId="05468EDF" w14:textId="77777777" w:rsidTr="21C722FF">
        <w:tc>
          <w:tcPr>
            <w:tcW w:w="1844" w:type="dxa"/>
          </w:tcPr>
          <w:p w14:paraId="43A6743B" w14:textId="77777777" w:rsidR="00316F1E" w:rsidRPr="00BF13FB" w:rsidRDefault="00316F1E" w:rsidP="00316F1E">
            <w:pPr>
              <w:rPr>
                <w:snapToGrid w:val="0"/>
                <w:lang w:val="en-US"/>
              </w:rPr>
            </w:pPr>
            <w:r w:rsidRPr="00BF13FB">
              <w:rPr>
                <w:snapToGrid w:val="0"/>
                <w:lang w:val="en-US"/>
              </w:rPr>
              <w:lastRenderedPageBreak/>
              <w:t>display_prefix_1</w:t>
            </w:r>
          </w:p>
        </w:tc>
        <w:tc>
          <w:tcPr>
            <w:tcW w:w="2835" w:type="dxa"/>
          </w:tcPr>
          <w:p w14:paraId="63C5D81E" w14:textId="77777777" w:rsidR="00316F1E" w:rsidRPr="00BF13FB" w:rsidRDefault="00316F1E" w:rsidP="00316F1E">
            <w:pPr>
              <w:rPr>
                <w:snapToGrid w:val="0"/>
                <w:lang w:val="en-US"/>
              </w:rPr>
            </w:pPr>
            <w:r w:rsidRPr="00BF13FB">
              <w:rPr>
                <w:snapToGrid w:val="0"/>
                <w:lang w:val="en-US"/>
              </w:rPr>
              <w:t xml:space="preserve">Alpha character/s preceding the </w:t>
            </w:r>
            <w:r w:rsidRPr="00BF13FB">
              <w:rPr>
                <w:i/>
                <w:snapToGrid w:val="0"/>
                <w:lang w:val="en-US"/>
              </w:rPr>
              <w:t>display_number_1</w:t>
            </w:r>
          </w:p>
        </w:tc>
        <w:tc>
          <w:tcPr>
            <w:tcW w:w="4819" w:type="dxa"/>
          </w:tcPr>
          <w:p w14:paraId="3800EB30" w14:textId="77777777" w:rsidR="00316F1E" w:rsidRPr="00BF13FB" w:rsidRDefault="00316F1E" w:rsidP="00316F1E">
            <w:pPr>
              <w:rPr>
                <w:snapToGrid w:val="0"/>
                <w:lang w:val="en-US"/>
              </w:rPr>
            </w:pPr>
            <w:r w:rsidRPr="00BF13FB">
              <w:rPr>
                <w:snapToGrid w:val="0"/>
                <w:lang w:val="en-US"/>
              </w:rPr>
              <w:t>Extremely uncommon usage – Displayed numbers are usually a simplification of an address range, so prefixes are not utilized</w:t>
            </w:r>
            <w:r>
              <w:rPr>
                <w:snapToGrid w:val="0"/>
                <w:lang w:val="en-US"/>
              </w:rPr>
              <w:t>.</w:t>
            </w:r>
          </w:p>
        </w:tc>
        <w:tc>
          <w:tcPr>
            <w:tcW w:w="1418" w:type="dxa"/>
          </w:tcPr>
          <w:p w14:paraId="164B66AF" w14:textId="77777777" w:rsidR="00316F1E" w:rsidRPr="00BF13FB" w:rsidRDefault="00316F1E" w:rsidP="00316F1E">
            <w:pPr>
              <w:rPr>
                <w:snapToGrid w:val="0"/>
                <w:lang w:val="en-US"/>
              </w:rPr>
            </w:pPr>
            <w:r w:rsidRPr="00BF13FB">
              <w:rPr>
                <w:snapToGrid w:val="0"/>
                <w:lang w:val="en-US"/>
              </w:rPr>
              <w:t>VARCHAR2(2)</w:t>
            </w:r>
          </w:p>
        </w:tc>
        <w:tc>
          <w:tcPr>
            <w:tcW w:w="4677" w:type="dxa"/>
          </w:tcPr>
          <w:p w14:paraId="65AEFDAC" w14:textId="77777777" w:rsidR="00316F1E" w:rsidRPr="00BF13FB" w:rsidRDefault="00316F1E" w:rsidP="00316F1E">
            <w:pPr>
              <w:rPr>
                <w:snapToGrid w:val="0"/>
                <w:lang w:val="en-US"/>
              </w:rPr>
            </w:pPr>
            <w:r w:rsidRPr="00B25CA4">
              <w:rPr>
                <w:snapToGrid w:val="0"/>
                <w:u w:val="single"/>
                <w:lang w:val="en-US"/>
              </w:rPr>
              <w:t>A</w:t>
            </w:r>
            <w:r>
              <w:rPr>
                <w:snapToGrid w:val="0"/>
                <w:lang w:val="en-US"/>
              </w:rPr>
              <w:t>1</w:t>
            </w:r>
          </w:p>
        </w:tc>
      </w:tr>
      <w:tr w:rsidR="00316F1E" w:rsidRPr="00BF13FB" w14:paraId="16273549" w14:textId="77777777" w:rsidTr="21C722FF">
        <w:tc>
          <w:tcPr>
            <w:tcW w:w="1844" w:type="dxa"/>
          </w:tcPr>
          <w:p w14:paraId="7EE3BD40" w14:textId="77777777" w:rsidR="00316F1E" w:rsidRPr="00BF13FB" w:rsidRDefault="00316F1E" w:rsidP="00316F1E">
            <w:pPr>
              <w:rPr>
                <w:snapToGrid w:val="0"/>
                <w:lang w:val="en-US"/>
              </w:rPr>
            </w:pPr>
            <w:r w:rsidRPr="00BF13FB">
              <w:rPr>
                <w:snapToGrid w:val="0"/>
                <w:lang w:val="en-US"/>
              </w:rPr>
              <w:t>display</w:t>
            </w:r>
            <w:r w:rsidRPr="00BF13FB">
              <w:rPr>
                <w:snapToGrid w:val="0"/>
              </w:rPr>
              <w:t xml:space="preserve"> _number_1</w:t>
            </w:r>
          </w:p>
        </w:tc>
        <w:tc>
          <w:tcPr>
            <w:tcW w:w="2835" w:type="dxa"/>
          </w:tcPr>
          <w:p w14:paraId="01E041F4" w14:textId="77777777" w:rsidR="00316F1E" w:rsidRPr="00BF13FB" w:rsidRDefault="00316F1E" w:rsidP="00316F1E">
            <w:pPr>
              <w:rPr>
                <w:snapToGrid w:val="0"/>
                <w:lang w:val="en-US"/>
              </w:rPr>
            </w:pPr>
            <w:r w:rsidRPr="00BF13FB">
              <w:rPr>
                <w:snapToGrid w:val="0"/>
                <w:lang w:val="en-US"/>
              </w:rPr>
              <w:t>Number displayed on property, where different to officially assigned number/s</w:t>
            </w:r>
          </w:p>
        </w:tc>
        <w:tc>
          <w:tcPr>
            <w:tcW w:w="4819" w:type="dxa"/>
          </w:tcPr>
          <w:p w14:paraId="134EF14E" w14:textId="77777777" w:rsidR="00316F1E" w:rsidRPr="00BF13FB" w:rsidRDefault="00316F1E" w:rsidP="00316F1E">
            <w:pPr>
              <w:rPr>
                <w:snapToGrid w:val="0"/>
                <w:lang w:val="en-US"/>
              </w:rPr>
            </w:pPr>
            <w:r w:rsidRPr="00BF13FB">
              <w:rPr>
                <w:snapToGrid w:val="0"/>
                <w:lang w:val="en-US"/>
              </w:rPr>
              <w:t>Used predominately in the City of Melbourne CBD by large properties. Primarily to simplify an assigned number range. Displayed fields only populated where overall displayed_* number differs from that officially assigned</w:t>
            </w:r>
            <w:r>
              <w:rPr>
                <w:snapToGrid w:val="0"/>
                <w:lang w:val="en-US"/>
              </w:rPr>
              <w:t>.</w:t>
            </w:r>
          </w:p>
        </w:tc>
        <w:tc>
          <w:tcPr>
            <w:tcW w:w="1418" w:type="dxa"/>
          </w:tcPr>
          <w:p w14:paraId="568BF1A3" w14:textId="7F2DE152" w:rsidR="00316F1E" w:rsidRPr="00BF13FB" w:rsidRDefault="00316F1E" w:rsidP="21C722FF">
            <w:pPr>
              <w:rPr>
                <w:lang w:val="en-US"/>
              </w:rPr>
            </w:pPr>
            <w:r w:rsidRPr="00BF13FB">
              <w:rPr>
                <w:snapToGrid w:val="0"/>
                <w:lang w:val="en-US"/>
              </w:rPr>
              <w:t>NUMBER (6)</w:t>
            </w:r>
          </w:p>
        </w:tc>
        <w:tc>
          <w:tcPr>
            <w:tcW w:w="4677" w:type="dxa"/>
          </w:tcPr>
          <w:p w14:paraId="51C1E2D0" w14:textId="77777777" w:rsidR="00316F1E" w:rsidRPr="00BF13FB" w:rsidRDefault="00316F1E" w:rsidP="00316F1E">
            <w:pPr>
              <w:rPr>
                <w:snapToGrid w:val="0"/>
                <w:lang w:val="en-US"/>
              </w:rPr>
            </w:pPr>
            <w:r w:rsidRPr="00BF13FB">
              <w:rPr>
                <w:snapToGrid w:val="0"/>
                <w:lang w:val="en-US"/>
              </w:rPr>
              <w:t>12345</w:t>
            </w:r>
          </w:p>
        </w:tc>
      </w:tr>
      <w:tr w:rsidR="00316F1E" w:rsidRPr="00BF13FB" w14:paraId="6AA3469B" w14:textId="77777777" w:rsidTr="21C722FF">
        <w:tc>
          <w:tcPr>
            <w:tcW w:w="1844" w:type="dxa"/>
          </w:tcPr>
          <w:p w14:paraId="7933DE53" w14:textId="77777777" w:rsidR="00316F1E" w:rsidRPr="00BF13FB" w:rsidRDefault="00316F1E" w:rsidP="00316F1E">
            <w:pPr>
              <w:rPr>
                <w:snapToGrid w:val="0"/>
                <w:lang w:val="en-US"/>
              </w:rPr>
            </w:pPr>
            <w:r w:rsidRPr="00BF13FB">
              <w:rPr>
                <w:snapToGrid w:val="0"/>
                <w:lang w:val="en-US"/>
              </w:rPr>
              <w:t>display_suffix_1</w:t>
            </w:r>
          </w:p>
        </w:tc>
        <w:tc>
          <w:tcPr>
            <w:tcW w:w="2835" w:type="dxa"/>
          </w:tcPr>
          <w:p w14:paraId="55E507D1" w14:textId="77777777" w:rsidR="00316F1E" w:rsidRPr="00BF13FB" w:rsidRDefault="00316F1E" w:rsidP="00316F1E">
            <w:pPr>
              <w:rPr>
                <w:snapToGrid w:val="0"/>
                <w:lang w:val="en-US"/>
              </w:rPr>
            </w:pPr>
            <w:r w:rsidRPr="00BF13FB">
              <w:rPr>
                <w:snapToGrid w:val="0"/>
                <w:lang w:val="en-US"/>
              </w:rPr>
              <w:t xml:space="preserve">Alpha character/s following the </w:t>
            </w:r>
            <w:r w:rsidRPr="00BF13FB">
              <w:rPr>
                <w:i/>
                <w:snapToGrid w:val="0"/>
                <w:lang w:val="en-US"/>
              </w:rPr>
              <w:t>display_number_1</w:t>
            </w:r>
          </w:p>
        </w:tc>
        <w:tc>
          <w:tcPr>
            <w:tcW w:w="4819" w:type="dxa"/>
          </w:tcPr>
          <w:p w14:paraId="4E69CBE5" w14:textId="77777777" w:rsidR="00316F1E" w:rsidRPr="00BF13FB" w:rsidRDefault="00316F1E" w:rsidP="00316F1E">
            <w:pPr>
              <w:rPr>
                <w:snapToGrid w:val="0"/>
                <w:lang w:val="en-US"/>
              </w:rPr>
            </w:pPr>
            <w:r w:rsidRPr="00BF13FB">
              <w:rPr>
                <w:snapToGrid w:val="0"/>
                <w:lang w:val="en-US"/>
              </w:rPr>
              <w:t>Extremely uncommon usage – Displayed numbers are usually a simplification of an address range, so prefixes are not utilized</w:t>
            </w:r>
            <w:r>
              <w:rPr>
                <w:snapToGrid w:val="0"/>
                <w:lang w:val="en-US"/>
              </w:rPr>
              <w:t>.</w:t>
            </w:r>
          </w:p>
        </w:tc>
        <w:tc>
          <w:tcPr>
            <w:tcW w:w="1418" w:type="dxa"/>
          </w:tcPr>
          <w:p w14:paraId="4BBFEA68" w14:textId="77777777" w:rsidR="00316F1E" w:rsidRPr="00BF13FB" w:rsidRDefault="00316F1E" w:rsidP="00316F1E">
            <w:pPr>
              <w:rPr>
                <w:snapToGrid w:val="0"/>
                <w:lang w:val="en-US"/>
              </w:rPr>
            </w:pPr>
            <w:r w:rsidRPr="00BF13FB">
              <w:rPr>
                <w:snapToGrid w:val="0"/>
                <w:lang w:val="en-US"/>
              </w:rPr>
              <w:t>VARCHAR2(2)</w:t>
            </w:r>
          </w:p>
        </w:tc>
        <w:tc>
          <w:tcPr>
            <w:tcW w:w="4677" w:type="dxa"/>
          </w:tcPr>
          <w:p w14:paraId="1C9065EF" w14:textId="77777777" w:rsidR="00316F1E" w:rsidRPr="00BF13FB" w:rsidRDefault="00316F1E" w:rsidP="00316F1E">
            <w:pPr>
              <w:rPr>
                <w:snapToGrid w:val="0"/>
                <w:lang w:val="en-US"/>
              </w:rPr>
            </w:pPr>
            <w:r>
              <w:rPr>
                <w:snapToGrid w:val="0"/>
                <w:lang w:val="en-US"/>
              </w:rPr>
              <w:t>1</w:t>
            </w:r>
            <w:r w:rsidRPr="00B25CA4">
              <w:rPr>
                <w:snapToGrid w:val="0"/>
                <w:u w:val="single"/>
                <w:lang w:val="en-US"/>
              </w:rPr>
              <w:t>A</w:t>
            </w:r>
          </w:p>
        </w:tc>
      </w:tr>
      <w:tr w:rsidR="00316F1E" w:rsidRPr="00BF13FB" w14:paraId="0A409D27" w14:textId="77777777" w:rsidTr="21C722FF">
        <w:tc>
          <w:tcPr>
            <w:tcW w:w="1844" w:type="dxa"/>
          </w:tcPr>
          <w:p w14:paraId="14D89EC6" w14:textId="77777777" w:rsidR="00316F1E" w:rsidRPr="00BF13FB" w:rsidRDefault="00316F1E" w:rsidP="00316F1E">
            <w:pPr>
              <w:rPr>
                <w:snapToGrid w:val="0"/>
                <w:lang w:val="en-US"/>
              </w:rPr>
            </w:pPr>
            <w:r w:rsidRPr="00BF13FB">
              <w:rPr>
                <w:snapToGrid w:val="0"/>
                <w:lang w:val="en-US"/>
              </w:rPr>
              <w:t>display_prefix_2</w:t>
            </w:r>
          </w:p>
        </w:tc>
        <w:tc>
          <w:tcPr>
            <w:tcW w:w="2835" w:type="dxa"/>
          </w:tcPr>
          <w:p w14:paraId="554FCC13" w14:textId="77777777" w:rsidR="00316F1E" w:rsidRPr="00BF13FB" w:rsidRDefault="00316F1E" w:rsidP="00316F1E">
            <w:pPr>
              <w:rPr>
                <w:snapToGrid w:val="0"/>
                <w:lang w:val="en-US"/>
              </w:rPr>
            </w:pPr>
            <w:r w:rsidRPr="00BF13FB">
              <w:rPr>
                <w:snapToGrid w:val="0"/>
                <w:lang w:val="en-US"/>
              </w:rPr>
              <w:t xml:space="preserve">Alpha character/s preceding the </w:t>
            </w:r>
            <w:r w:rsidRPr="00BF13FB">
              <w:rPr>
                <w:i/>
                <w:snapToGrid w:val="0"/>
                <w:lang w:val="en-US"/>
              </w:rPr>
              <w:t>display_number_1</w:t>
            </w:r>
          </w:p>
        </w:tc>
        <w:tc>
          <w:tcPr>
            <w:tcW w:w="4819" w:type="dxa"/>
            <w:vMerge w:val="restart"/>
          </w:tcPr>
          <w:p w14:paraId="7154CCF1" w14:textId="77777777" w:rsidR="00316F1E" w:rsidRDefault="00316F1E" w:rsidP="00316F1E">
            <w:pPr>
              <w:rPr>
                <w:snapToGrid w:val="0"/>
                <w:lang w:val="en-US"/>
              </w:rPr>
            </w:pPr>
          </w:p>
          <w:p w14:paraId="5E9579EE" w14:textId="77777777" w:rsidR="00503174" w:rsidRPr="00BF13FB" w:rsidRDefault="00503174" w:rsidP="00316F1E">
            <w:pPr>
              <w:rPr>
                <w:snapToGrid w:val="0"/>
                <w:lang w:val="en-US"/>
              </w:rPr>
            </w:pPr>
          </w:p>
          <w:p w14:paraId="5D4723CC" w14:textId="77777777" w:rsidR="00316F1E" w:rsidRPr="00BF13FB" w:rsidRDefault="00316F1E" w:rsidP="00316F1E">
            <w:pPr>
              <w:rPr>
                <w:snapToGrid w:val="0"/>
                <w:lang w:val="en-US"/>
              </w:rPr>
            </w:pPr>
          </w:p>
          <w:p w14:paraId="0D3538AE" w14:textId="77777777" w:rsidR="00316F1E" w:rsidRPr="00BF13FB" w:rsidRDefault="00316F1E" w:rsidP="00316F1E">
            <w:pPr>
              <w:rPr>
                <w:snapToGrid w:val="0"/>
                <w:lang w:val="en-US"/>
              </w:rPr>
            </w:pPr>
            <w:r w:rsidRPr="00BF13FB">
              <w:rPr>
                <w:snapToGrid w:val="0"/>
                <w:lang w:val="en-US"/>
              </w:rPr>
              <w:t>Extremely uncommon usage – Displayed numbers are usually a simplification of an address range.</w:t>
            </w:r>
          </w:p>
        </w:tc>
        <w:tc>
          <w:tcPr>
            <w:tcW w:w="1418" w:type="dxa"/>
          </w:tcPr>
          <w:p w14:paraId="4DCC3072" w14:textId="77777777" w:rsidR="00316F1E" w:rsidRPr="00BF13FB" w:rsidRDefault="00316F1E" w:rsidP="00316F1E">
            <w:pPr>
              <w:rPr>
                <w:snapToGrid w:val="0"/>
                <w:lang w:val="en-US"/>
              </w:rPr>
            </w:pPr>
            <w:r w:rsidRPr="00BF13FB">
              <w:rPr>
                <w:snapToGrid w:val="0"/>
                <w:lang w:val="en-US"/>
              </w:rPr>
              <w:t>VARCHAR2(2)</w:t>
            </w:r>
          </w:p>
        </w:tc>
        <w:tc>
          <w:tcPr>
            <w:tcW w:w="4677" w:type="dxa"/>
          </w:tcPr>
          <w:p w14:paraId="2D6B58F6" w14:textId="77777777" w:rsidR="00316F1E" w:rsidRPr="00BF13FB" w:rsidRDefault="00316F1E" w:rsidP="00316F1E">
            <w:pPr>
              <w:rPr>
                <w:snapToGrid w:val="0"/>
                <w:lang w:val="en-US"/>
              </w:rPr>
            </w:pPr>
            <w:r w:rsidRPr="00B25CA4">
              <w:rPr>
                <w:snapToGrid w:val="0"/>
                <w:u w:val="single"/>
                <w:lang w:val="en-US"/>
              </w:rPr>
              <w:t>A</w:t>
            </w:r>
            <w:r>
              <w:rPr>
                <w:snapToGrid w:val="0"/>
                <w:lang w:val="en-US"/>
              </w:rPr>
              <w:t>2</w:t>
            </w:r>
          </w:p>
        </w:tc>
      </w:tr>
      <w:tr w:rsidR="00316F1E" w:rsidRPr="00BF13FB" w14:paraId="1E7F4F33" w14:textId="77777777" w:rsidTr="21C722FF">
        <w:tc>
          <w:tcPr>
            <w:tcW w:w="1844" w:type="dxa"/>
          </w:tcPr>
          <w:p w14:paraId="6BD99517" w14:textId="77777777" w:rsidR="00316F1E" w:rsidRPr="00BF13FB" w:rsidRDefault="00316F1E" w:rsidP="00316F1E">
            <w:pPr>
              <w:rPr>
                <w:snapToGrid w:val="0"/>
                <w:lang w:val="en-US"/>
              </w:rPr>
            </w:pPr>
            <w:r w:rsidRPr="00BF13FB">
              <w:rPr>
                <w:snapToGrid w:val="0"/>
                <w:lang w:val="en-US"/>
              </w:rPr>
              <w:t>display_number_2</w:t>
            </w:r>
          </w:p>
        </w:tc>
        <w:tc>
          <w:tcPr>
            <w:tcW w:w="2835" w:type="dxa"/>
          </w:tcPr>
          <w:p w14:paraId="15398ED7" w14:textId="77777777" w:rsidR="00316F1E" w:rsidRPr="00BF13FB" w:rsidRDefault="00316F1E" w:rsidP="00316F1E">
            <w:pPr>
              <w:rPr>
                <w:snapToGrid w:val="0"/>
                <w:lang w:val="en-US"/>
              </w:rPr>
            </w:pPr>
            <w:r w:rsidRPr="00BF13FB">
              <w:rPr>
                <w:snapToGrid w:val="0"/>
                <w:lang w:val="en-US"/>
              </w:rPr>
              <w:t>Last number in a range displayed on the property, where different to officially assigned number/s</w:t>
            </w:r>
          </w:p>
        </w:tc>
        <w:tc>
          <w:tcPr>
            <w:tcW w:w="4819" w:type="dxa"/>
            <w:vMerge/>
          </w:tcPr>
          <w:p w14:paraId="5C298EC4" w14:textId="77777777" w:rsidR="00316F1E" w:rsidRPr="00BF13FB" w:rsidRDefault="00316F1E" w:rsidP="00316F1E">
            <w:pPr>
              <w:rPr>
                <w:snapToGrid w:val="0"/>
                <w:lang w:val="en-US"/>
              </w:rPr>
            </w:pPr>
          </w:p>
        </w:tc>
        <w:tc>
          <w:tcPr>
            <w:tcW w:w="1418" w:type="dxa"/>
          </w:tcPr>
          <w:p w14:paraId="4156EC0A" w14:textId="611AF1A0" w:rsidR="00316F1E" w:rsidRPr="00BF13FB" w:rsidRDefault="00316F1E" w:rsidP="21C722FF">
            <w:pPr>
              <w:rPr>
                <w:lang w:val="en-US"/>
              </w:rPr>
            </w:pPr>
            <w:r w:rsidRPr="00BF13FB">
              <w:rPr>
                <w:snapToGrid w:val="0"/>
                <w:lang w:val="en-US"/>
              </w:rPr>
              <w:t>NUMBER (6)</w:t>
            </w:r>
          </w:p>
        </w:tc>
        <w:tc>
          <w:tcPr>
            <w:tcW w:w="4677" w:type="dxa"/>
          </w:tcPr>
          <w:p w14:paraId="3EAA189F" w14:textId="77777777" w:rsidR="00316F1E" w:rsidRPr="00BF13FB" w:rsidRDefault="00316F1E" w:rsidP="00316F1E">
            <w:pPr>
              <w:rPr>
                <w:snapToGrid w:val="0"/>
                <w:lang w:val="en-US"/>
              </w:rPr>
            </w:pPr>
            <w:r w:rsidRPr="00BF13FB">
              <w:rPr>
                <w:snapToGrid w:val="0"/>
                <w:lang w:val="en-US"/>
              </w:rPr>
              <w:t>12345</w:t>
            </w:r>
          </w:p>
        </w:tc>
      </w:tr>
      <w:tr w:rsidR="00316F1E" w:rsidRPr="00BF13FB" w14:paraId="6896A62D" w14:textId="77777777" w:rsidTr="21C722FF">
        <w:tc>
          <w:tcPr>
            <w:tcW w:w="1844" w:type="dxa"/>
          </w:tcPr>
          <w:p w14:paraId="150E1D4A" w14:textId="77777777" w:rsidR="00316F1E" w:rsidRPr="00BF13FB" w:rsidRDefault="00316F1E" w:rsidP="00316F1E">
            <w:pPr>
              <w:rPr>
                <w:snapToGrid w:val="0"/>
                <w:lang w:val="en-US"/>
              </w:rPr>
            </w:pPr>
            <w:r w:rsidRPr="00BF13FB">
              <w:rPr>
                <w:snapToGrid w:val="0"/>
                <w:lang w:val="en-US"/>
              </w:rPr>
              <w:t>display_suffix_2</w:t>
            </w:r>
          </w:p>
        </w:tc>
        <w:tc>
          <w:tcPr>
            <w:tcW w:w="2835" w:type="dxa"/>
          </w:tcPr>
          <w:p w14:paraId="5986577A" w14:textId="77777777" w:rsidR="00316F1E" w:rsidRPr="00BF13FB" w:rsidRDefault="00316F1E" w:rsidP="00316F1E">
            <w:pPr>
              <w:rPr>
                <w:snapToGrid w:val="0"/>
                <w:lang w:val="en-US"/>
              </w:rPr>
            </w:pPr>
            <w:r w:rsidRPr="00BF13FB">
              <w:rPr>
                <w:snapToGrid w:val="0"/>
                <w:lang w:val="en-US"/>
              </w:rPr>
              <w:t xml:space="preserve">Alpha character/s following the </w:t>
            </w:r>
            <w:r w:rsidRPr="00BF13FB">
              <w:rPr>
                <w:i/>
                <w:snapToGrid w:val="0"/>
                <w:lang w:val="en-US"/>
              </w:rPr>
              <w:t>display_number_2</w:t>
            </w:r>
          </w:p>
        </w:tc>
        <w:tc>
          <w:tcPr>
            <w:tcW w:w="4819" w:type="dxa"/>
            <w:vMerge/>
          </w:tcPr>
          <w:p w14:paraId="11D6DAFC" w14:textId="77777777" w:rsidR="00316F1E" w:rsidRPr="00BF13FB" w:rsidRDefault="00316F1E" w:rsidP="00316F1E">
            <w:pPr>
              <w:rPr>
                <w:snapToGrid w:val="0"/>
                <w:lang w:val="en-US"/>
              </w:rPr>
            </w:pPr>
          </w:p>
        </w:tc>
        <w:tc>
          <w:tcPr>
            <w:tcW w:w="1418" w:type="dxa"/>
          </w:tcPr>
          <w:p w14:paraId="7A9BAC17" w14:textId="77777777" w:rsidR="00316F1E" w:rsidRPr="00BF13FB" w:rsidRDefault="00316F1E" w:rsidP="00316F1E">
            <w:pPr>
              <w:rPr>
                <w:snapToGrid w:val="0"/>
                <w:lang w:val="en-US"/>
              </w:rPr>
            </w:pPr>
            <w:r w:rsidRPr="00BF13FB">
              <w:rPr>
                <w:snapToGrid w:val="0"/>
                <w:lang w:val="en-US"/>
              </w:rPr>
              <w:t>VARCHAR2(2)</w:t>
            </w:r>
          </w:p>
        </w:tc>
        <w:tc>
          <w:tcPr>
            <w:tcW w:w="4677" w:type="dxa"/>
          </w:tcPr>
          <w:p w14:paraId="4125F78D" w14:textId="77777777" w:rsidR="00316F1E" w:rsidRPr="00BF13FB" w:rsidRDefault="00316F1E" w:rsidP="00316F1E">
            <w:pPr>
              <w:rPr>
                <w:snapToGrid w:val="0"/>
                <w:lang w:val="en-US"/>
              </w:rPr>
            </w:pPr>
            <w:r>
              <w:rPr>
                <w:snapToGrid w:val="0"/>
                <w:lang w:val="en-US"/>
              </w:rPr>
              <w:t>2</w:t>
            </w:r>
            <w:r w:rsidRPr="00B25CA4">
              <w:rPr>
                <w:snapToGrid w:val="0"/>
                <w:u w:val="single"/>
                <w:lang w:val="en-US"/>
              </w:rPr>
              <w:t>A</w:t>
            </w:r>
          </w:p>
        </w:tc>
      </w:tr>
      <w:tr w:rsidR="00316F1E" w:rsidRPr="00BF13FB" w14:paraId="66249042" w14:textId="77777777" w:rsidTr="21C722FF">
        <w:tc>
          <w:tcPr>
            <w:tcW w:w="1844" w:type="dxa"/>
          </w:tcPr>
          <w:p w14:paraId="7671F0E6" w14:textId="77777777" w:rsidR="00316F1E" w:rsidRPr="00BF13FB" w:rsidRDefault="00316F1E" w:rsidP="00316F1E">
            <w:pPr>
              <w:rPr>
                <w:snapToGrid w:val="0"/>
                <w:lang w:val="en-US"/>
              </w:rPr>
            </w:pPr>
            <w:r w:rsidRPr="00BF13FB">
              <w:rPr>
                <w:snapToGrid w:val="0"/>
                <w:lang w:val="en-US"/>
              </w:rPr>
              <w:t>road_name</w:t>
            </w:r>
          </w:p>
          <w:p w14:paraId="0C339E9F" w14:textId="77777777" w:rsidR="00316F1E" w:rsidRPr="00BF13FB" w:rsidRDefault="00316F1E" w:rsidP="00316F1E">
            <w:pPr>
              <w:rPr>
                <w:snapToGrid w:val="0"/>
                <w:lang w:val="en-US"/>
              </w:rPr>
            </w:pPr>
          </w:p>
        </w:tc>
        <w:tc>
          <w:tcPr>
            <w:tcW w:w="2835" w:type="dxa"/>
          </w:tcPr>
          <w:p w14:paraId="3358DF01" w14:textId="77777777" w:rsidR="00316F1E" w:rsidRPr="00BF13FB" w:rsidRDefault="00316F1E" w:rsidP="00316F1E">
            <w:pPr>
              <w:rPr>
                <w:snapToGrid w:val="0"/>
                <w:lang w:val="en-US"/>
              </w:rPr>
            </w:pPr>
            <w:r w:rsidRPr="00BF13FB">
              <w:rPr>
                <w:snapToGrid w:val="0"/>
                <w:lang w:val="en-US"/>
              </w:rPr>
              <w:t>Principal component of a road name (</w:t>
            </w:r>
            <w:r w:rsidRPr="00BF13FB">
              <w:rPr>
                <w:i/>
                <w:snapToGrid w:val="0"/>
                <w:lang w:val="en-US"/>
              </w:rPr>
              <w:t>road_name</w:t>
            </w:r>
            <w:r w:rsidRPr="00BF13FB">
              <w:rPr>
                <w:snapToGrid w:val="0"/>
                <w:lang w:val="en-US"/>
              </w:rPr>
              <w:t>+</w:t>
            </w:r>
            <w:r w:rsidRPr="00BF13FB">
              <w:rPr>
                <w:i/>
                <w:snapToGrid w:val="0"/>
                <w:lang w:val="en-US"/>
              </w:rPr>
              <w:t>road_type</w:t>
            </w:r>
            <w:r w:rsidRPr="00BF13FB">
              <w:rPr>
                <w:snapToGrid w:val="0"/>
                <w:lang w:val="en-US"/>
              </w:rPr>
              <w:t>+</w:t>
            </w:r>
            <w:r w:rsidRPr="00BF13FB">
              <w:rPr>
                <w:i/>
                <w:snapToGrid w:val="0"/>
                <w:lang w:val="en-US"/>
              </w:rPr>
              <w:t>road_suffix)</w:t>
            </w:r>
            <w:r w:rsidRPr="00BF13FB">
              <w:rPr>
                <w:snapToGrid w:val="0"/>
                <w:lang w:val="en-US"/>
              </w:rPr>
              <w:t xml:space="preserve"> for a pedestrian or vehicular thoroughfare</w:t>
            </w:r>
          </w:p>
        </w:tc>
        <w:tc>
          <w:tcPr>
            <w:tcW w:w="4819" w:type="dxa"/>
          </w:tcPr>
          <w:p w14:paraId="736FE767" w14:textId="77777777" w:rsidR="00316F1E" w:rsidRPr="00BF13FB" w:rsidRDefault="00316F1E" w:rsidP="00316F1E">
            <w:pPr>
              <w:rPr>
                <w:snapToGrid w:val="0"/>
                <w:lang w:val="en-US"/>
              </w:rPr>
            </w:pPr>
            <w:r w:rsidRPr="00BF13FB">
              <w:rPr>
                <w:snapToGrid w:val="0"/>
                <w:lang w:val="en-US"/>
              </w:rPr>
              <w:t>Identifies the thoroughfare name. AS/NZS 4819</w:t>
            </w:r>
            <w:r>
              <w:rPr>
                <w:snapToGrid w:val="0"/>
                <w:lang w:val="en-US"/>
              </w:rPr>
              <w:t>:2011</w:t>
            </w:r>
            <w:r w:rsidRPr="00BF13FB">
              <w:rPr>
                <w:snapToGrid w:val="0"/>
                <w:lang w:val="en-US"/>
              </w:rPr>
              <w:t xml:space="preserve"> requires “Road names be unique with any given locality…”. Includes both public and private roads where referenced by a property address.</w:t>
            </w:r>
          </w:p>
        </w:tc>
        <w:tc>
          <w:tcPr>
            <w:tcW w:w="1418" w:type="dxa"/>
          </w:tcPr>
          <w:p w14:paraId="270D438B" w14:textId="77777777" w:rsidR="00316F1E" w:rsidRPr="00BF13FB" w:rsidRDefault="00316F1E" w:rsidP="00316F1E">
            <w:pPr>
              <w:rPr>
                <w:snapToGrid w:val="0"/>
                <w:lang w:val="en-US"/>
              </w:rPr>
            </w:pPr>
            <w:r w:rsidRPr="00BF13FB">
              <w:rPr>
                <w:snapToGrid w:val="0"/>
                <w:lang w:val="en-US"/>
              </w:rPr>
              <w:t>VARCHAR2(45)</w:t>
            </w:r>
          </w:p>
        </w:tc>
        <w:tc>
          <w:tcPr>
            <w:tcW w:w="4677" w:type="dxa"/>
          </w:tcPr>
          <w:p w14:paraId="42E4FF57" w14:textId="77777777" w:rsidR="00316F1E" w:rsidRPr="00BF13FB" w:rsidRDefault="00316F1E" w:rsidP="00316F1E">
            <w:pPr>
              <w:rPr>
                <w:i/>
                <w:snapToGrid w:val="0"/>
                <w:lang w:val="en-US"/>
              </w:rPr>
            </w:pPr>
            <w:r w:rsidRPr="00BF13FB">
              <w:rPr>
                <w:snapToGrid w:val="0"/>
                <w:lang w:val="en-US"/>
              </w:rPr>
              <w:t>OLD GOLDEN POINT ROAD E</w:t>
            </w:r>
          </w:p>
        </w:tc>
      </w:tr>
      <w:tr w:rsidR="00316F1E" w:rsidRPr="00BF13FB" w14:paraId="6DBF8780" w14:textId="77777777" w:rsidTr="21C722FF">
        <w:tc>
          <w:tcPr>
            <w:tcW w:w="1844" w:type="dxa"/>
          </w:tcPr>
          <w:p w14:paraId="23BF2425" w14:textId="77777777" w:rsidR="00316F1E" w:rsidRPr="00BF13FB" w:rsidRDefault="00316F1E" w:rsidP="00316F1E">
            <w:pPr>
              <w:rPr>
                <w:lang w:val="en-US"/>
              </w:rPr>
            </w:pPr>
            <w:r w:rsidRPr="00BF13FB">
              <w:rPr>
                <w:lang w:val="en-US"/>
              </w:rPr>
              <w:t>road_type</w:t>
            </w:r>
          </w:p>
        </w:tc>
        <w:tc>
          <w:tcPr>
            <w:tcW w:w="2835" w:type="dxa"/>
          </w:tcPr>
          <w:p w14:paraId="76DA760E" w14:textId="77777777" w:rsidR="00316F1E" w:rsidRPr="00BF13FB" w:rsidRDefault="00316F1E" w:rsidP="00316F1E">
            <w:pPr>
              <w:rPr>
                <w:snapToGrid w:val="0"/>
                <w:lang w:val="en-US"/>
              </w:rPr>
            </w:pPr>
            <w:r w:rsidRPr="00BF13FB">
              <w:rPr>
                <w:snapToGrid w:val="0"/>
                <w:lang w:val="en-US"/>
              </w:rPr>
              <w:t>Supplementary and optional component of road name</w:t>
            </w:r>
          </w:p>
        </w:tc>
        <w:tc>
          <w:tcPr>
            <w:tcW w:w="4819" w:type="dxa"/>
          </w:tcPr>
          <w:p w14:paraId="35EFF664" w14:textId="77777777" w:rsidR="00316F1E" w:rsidRPr="00BF13FB" w:rsidRDefault="00316F1E" w:rsidP="00316F1E">
            <w:pPr>
              <w:rPr>
                <w:snapToGrid w:val="0"/>
                <w:lang w:val="en-US"/>
              </w:rPr>
            </w:pPr>
            <w:r w:rsidRPr="00BF13FB">
              <w:rPr>
                <w:snapToGrid w:val="0"/>
                <w:lang w:val="en-US"/>
              </w:rPr>
              <w:t>Originally a description of the road. e.g. Court – a short enclose roadway, or Lane – narrow way between walls, trees etc. Often less so now as some very creative and often confusing types have been introduced.</w:t>
            </w:r>
          </w:p>
        </w:tc>
        <w:tc>
          <w:tcPr>
            <w:tcW w:w="1418" w:type="dxa"/>
          </w:tcPr>
          <w:p w14:paraId="51CC252E" w14:textId="77777777" w:rsidR="00316F1E" w:rsidRPr="00BF13FB" w:rsidRDefault="00316F1E" w:rsidP="00316F1E">
            <w:pPr>
              <w:rPr>
                <w:snapToGrid w:val="0"/>
                <w:lang w:val="en-US"/>
              </w:rPr>
            </w:pPr>
            <w:r w:rsidRPr="00BF13FB">
              <w:rPr>
                <w:snapToGrid w:val="0"/>
                <w:lang w:val="en-US"/>
              </w:rPr>
              <w:t>VARCHAR2(15)</w:t>
            </w:r>
          </w:p>
        </w:tc>
        <w:tc>
          <w:tcPr>
            <w:tcW w:w="4677" w:type="dxa"/>
          </w:tcPr>
          <w:p w14:paraId="1FBB4129" w14:textId="77777777" w:rsidR="00316F1E" w:rsidRPr="00BF13FB" w:rsidRDefault="00316F1E" w:rsidP="00316F1E">
            <w:pPr>
              <w:rPr>
                <w:snapToGrid w:val="0"/>
                <w:lang w:val="en-US"/>
              </w:rPr>
            </w:pPr>
            <w:r w:rsidRPr="00BF13FB">
              <w:rPr>
                <w:snapToGrid w:val="0"/>
                <w:lang w:val="en-US"/>
              </w:rPr>
              <w:t xml:space="preserve">OLD GOLDEN POINT </w:t>
            </w:r>
            <w:r w:rsidRPr="00BF13FB">
              <w:rPr>
                <w:snapToGrid w:val="0"/>
                <w:u w:val="single"/>
                <w:lang w:val="en-US"/>
              </w:rPr>
              <w:t>ROAD</w:t>
            </w:r>
            <w:r w:rsidRPr="00BF13FB">
              <w:rPr>
                <w:snapToGrid w:val="0"/>
                <w:lang w:val="en-US"/>
              </w:rPr>
              <w:t xml:space="preserve"> </w:t>
            </w:r>
            <w:r w:rsidRPr="00BF13FB">
              <w:rPr>
                <w:snapToGrid w:val="0"/>
                <w:u w:val="single"/>
                <w:lang w:val="en-US"/>
              </w:rPr>
              <w:t>E</w:t>
            </w:r>
          </w:p>
        </w:tc>
      </w:tr>
      <w:tr w:rsidR="00316F1E" w:rsidRPr="00BF13FB" w14:paraId="7ADB53E6" w14:textId="77777777" w:rsidTr="21C722FF">
        <w:tc>
          <w:tcPr>
            <w:tcW w:w="1844" w:type="dxa"/>
          </w:tcPr>
          <w:p w14:paraId="67BE2FE2" w14:textId="77777777" w:rsidR="00316F1E" w:rsidRPr="00BF13FB" w:rsidRDefault="00316F1E" w:rsidP="00316F1E">
            <w:pPr>
              <w:rPr>
                <w:snapToGrid w:val="0"/>
                <w:lang w:val="en-US"/>
              </w:rPr>
            </w:pPr>
            <w:r w:rsidRPr="00BF13FB">
              <w:rPr>
                <w:snapToGrid w:val="0"/>
                <w:lang w:val="en-US"/>
              </w:rPr>
              <w:t>road_suffix</w:t>
            </w:r>
          </w:p>
        </w:tc>
        <w:tc>
          <w:tcPr>
            <w:tcW w:w="2835" w:type="dxa"/>
          </w:tcPr>
          <w:p w14:paraId="063FF102" w14:textId="77777777" w:rsidR="00316F1E" w:rsidRPr="00BF13FB" w:rsidRDefault="00316F1E" w:rsidP="00316F1E">
            <w:pPr>
              <w:rPr>
                <w:snapToGrid w:val="0"/>
                <w:lang w:val="en-US"/>
              </w:rPr>
            </w:pPr>
            <w:r w:rsidRPr="00BF13FB">
              <w:rPr>
                <w:snapToGrid w:val="0"/>
                <w:lang w:val="en-US"/>
              </w:rPr>
              <w:t>Supplementary and optional component of road name – Abbreviation only</w:t>
            </w:r>
          </w:p>
        </w:tc>
        <w:tc>
          <w:tcPr>
            <w:tcW w:w="4819" w:type="dxa"/>
          </w:tcPr>
          <w:p w14:paraId="5E0D8F86" w14:textId="77777777" w:rsidR="00316F1E" w:rsidRPr="00BF13FB" w:rsidRDefault="00316F1E" w:rsidP="00316F1E">
            <w:pPr>
              <w:rPr>
                <w:snapToGrid w:val="0"/>
                <w:lang w:val="en-US"/>
              </w:rPr>
            </w:pPr>
            <w:r w:rsidRPr="00BF13FB">
              <w:rPr>
                <w:snapToGrid w:val="0"/>
                <w:lang w:val="en-US"/>
              </w:rPr>
              <w:t xml:space="preserve">Further descriptive component, generally directional. Non preferred means of differentiating often fragmented sections of roads with same </w:t>
            </w:r>
            <w:r w:rsidRPr="00BF13FB">
              <w:rPr>
                <w:i/>
                <w:snapToGrid w:val="0"/>
                <w:lang w:val="en-US"/>
              </w:rPr>
              <w:t>road_name</w:t>
            </w:r>
            <w:r w:rsidRPr="00BF13FB">
              <w:rPr>
                <w:snapToGrid w:val="0"/>
                <w:lang w:val="en-US"/>
              </w:rPr>
              <w:t xml:space="preserve"> &amp; </w:t>
            </w:r>
            <w:r w:rsidRPr="00BF13FB">
              <w:rPr>
                <w:i/>
                <w:snapToGrid w:val="0"/>
                <w:lang w:val="en-US"/>
              </w:rPr>
              <w:t xml:space="preserve">road_type </w:t>
            </w:r>
            <w:r w:rsidRPr="00BF13FB">
              <w:rPr>
                <w:snapToGrid w:val="0"/>
                <w:lang w:val="en-US"/>
              </w:rPr>
              <w:t>components.</w:t>
            </w:r>
          </w:p>
        </w:tc>
        <w:tc>
          <w:tcPr>
            <w:tcW w:w="1418" w:type="dxa"/>
          </w:tcPr>
          <w:p w14:paraId="4947F18E" w14:textId="77777777" w:rsidR="00316F1E" w:rsidRPr="00BF13FB" w:rsidRDefault="00316F1E" w:rsidP="00316F1E">
            <w:pPr>
              <w:rPr>
                <w:snapToGrid w:val="0"/>
                <w:lang w:val="en-US"/>
              </w:rPr>
            </w:pPr>
            <w:r w:rsidRPr="00BF13FB">
              <w:rPr>
                <w:snapToGrid w:val="0"/>
                <w:lang w:val="en-US"/>
              </w:rPr>
              <w:t>VARCHAR2(2)</w:t>
            </w:r>
          </w:p>
        </w:tc>
        <w:tc>
          <w:tcPr>
            <w:tcW w:w="4677" w:type="dxa"/>
          </w:tcPr>
          <w:p w14:paraId="680AA14F" w14:textId="77777777" w:rsidR="00316F1E" w:rsidRPr="00BF13FB" w:rsidRDefault="00316F1E" w:rsidP="00316F1E">
            <w:pPr>
              <w:rPr>
                <w:snapToGrid w:val="0"/>
                <w:lang w:val="en-US"/>
              </w:rPr>
            </w:pPr>
            <w:r w:rsidRPr="00BF13FB">
              <w:rPr>
                <w:snapToGrid w:val="0"/>
                <w:lang w:val="en-US"/>
              </w:rPr>
              <w:t xml:space="preserve">OLD GOLDEN POINT ROAD </w:t>
            </w:r>
            <w:r w:rsidRPr="00BF13FB">
              <w:rPr>
                <w:snapToGrid w:val="0"/>
                <w:u w:val="single"/>
                <w:lang w:val="en-US"/>
              </w:rPr>
              <w:t>E</w:t>
            </w:r>
          </w:p>
        </w:tc>
      </w:tr>
      <w:tr w:rsidR="00316F1E" w:rsidRPr="00BF13FB" w14:paraId="0A6CE9CF" w14:textId="77777777" w:rsidTr="21C722FF">
        <w:tc>
          <w:tcPr>
            <w:tcW w:w="1844" w:type="dxa"/>
          </w:tcPr>
          <w:p w14:paraId="4B2E9697" w14:textId="77777777" w:rsidR="00316F1E" w:rsidRPr="00BF13FB" w:rsidRDefault="00316F1E" w:rsidP="00316F1E">
            <w:pPr>
              <w:rPr>
                <w:snapToGrid w:val="0"/>
                <w:lang w:val="en-US"/>
              </w:rPr>
            </w:pPr>
            <w:r w:rsidRPr="00BF13FB">
              <w:rPr>
                <w:snapToGrid w:val="0"/>
                <w:lang w:val="en-US"/>
              </w:rPr>
              <w:t>locality_name</w:t>
            </w:r>
          </w:p>
        </w:tc>
        <w:tc>
          <w:tcPr>
            <w:tcW w:w="2835" w:type="dxa"/>
          </w:tcPr>
          <w:p w14:paraId="5553F83E" w14:textId="77777777" w:rsidR="00316F1E" w:rsidRPr="00BF13FB" w:rsidRDefault="00316F1E" w:rsidP="21C722FF">
            <w:pPr>
              <w:rPr>
                <w:lang w:val="en-US"/>
              </w:rPr>
            </w:pPr>
            <w:r w:rsidRPr="00BF13FB">
              <w:rPr>
                <w:snapToGrid w:val="0"/>
                <w:lang w:val="en-US"/>
              </w:rPr>
              <w:t xml:space="preserve">Officially gazetted name for the bounded suburb or rural </w:t>
            </w:r>
            <w:r w:rsidRPr="00BF13FB">
              <w:rPr>
                <w:snapToGrid w:val="0"/>
                <w:lang w:val="en-US"/>
              </w:rPr>
              <w:lastRenderedPageBreak/>
              <w:t>district as defined by local government and approved by GeoNames</w:t>
            </w:r>
          </w:p>
        </w:tc>
        <w:tc>
          <w:tcPr>
            <w:tcW w:w="4819" w:type="dxa"/>
          </w:tcPr>
          <w:p w14:paraId="1167571D" w14:textId="77777777" w:rsidR="00316F1E" w:rsidRPr="00BF13FB" w:rsidRDefault="00316F1E" w:rsidP="00316F1E">
            <w:pPr>
              <w:rPr>
                <w:snapToGrid w:val="0"/>
                <w:lang w:val="en-US"/>
              </w:rPr>
            </w:pPr>
            <w:r w:rsidRPr="00BF13FB">
              <w:rPr>
                <w:snapToGrid w:val="0"/>
                <w:lang w:val="en-US"/>
              </w:rPr>
              <w:lastRenderedPageBreak/>
              <w:t xml:space="preserve">Initially named &amp; bounded in 1998, there are locality name duplicates that are now differentiated with the </w:t>
            </w:r>
            <w:r w:rsidRPr="00BF13FB">
              <w:rPr>
                <w:snapToGrid w:val="0"/>
                <w:lang w:val="en-US"/>
              </w:rPr>
              <w:lastRenderedPageBreak/>
              <w:t>addition of a region name (assigned by IS</w:t>
            </w:r>
            <w:r>
              <w:rPr>
                <w:snapToGrid w:val="0"/>
                <w:lang w:val="en-US"/>
              </w:rPr>
              <w:t>D</w:t>
            </w:r>
            <w:r w:rsidRPr="00BF13FB">
              <w:rPr>
                <w:snapToGrid w:val="0"/>
                <w:lang w:val="en-US"/>
              </w:rPr>
              <w:t>) in brackets following the locality name.</w:t>
            </w:r>
          </w:p>
        </w:tc>
        <w:tc>
          <w:tcPr>
            <w:tcW w:w="1418" w:type="dxa"/>
          </w:tcPr>
          <w:p w14:paraId="4485BF4A" w14:textId="77777777" w:rsidR="00316F1E" w:rsidRPr="00BF13FB" w:rsidRDefault="00316F1E" w:rsidP="00316F1E">
            <w:pPr>
              <w:rPr>
                <w:snapToGrid w:val="0"/>
                <w:lang w:val="en-US"/>
              </w:rPr>
            </w:pPr>
            <w:r w:rsidRPr="00BF13FB">
              <w:rPr>
                <w:snapToGrid w:val="0"/>
                <w:lang w:val="en-US"/>
              </w:rPr>
              <w:lastRenderedPageBreak/>
              <w:t>VARCHAR2(46)</w:t>
            </w:r>
          </w:p>
        </w:tc>
        <w:tc>
          <w:tcPr>
            <w:tcW w:w="4677" w:type="dxa"/>
          </w:tcPr>
          <w:p w14:paraId="5A0845DC" w14:textId="77777777" w:rsidR="00316F1E" w:rsidRPr="00BF13FB" w:rsidRDefault="00316F1E" w:rsidP="00316F1E">
            <w:pPr>
              <w:rPr>
                <w:snapToGrid w:val="0"/>
                <w:lang w:val="en-US"/>
              </w:rPr>
            </w:pPr>
            <w:r w:rsidRPr="00BF13FB">
              <w:rPr>
                <w:snapToGrid w:val="0"/>
                <w:lang w:val="en-US"/>
              </w:rPr>
              <w:t>ECHUCA</w:t>
            </w:r>
          </w:p>
        </w:tc>
      </w:tr>
      <w:tr w:rsidR="00316F1E" w:rsidRPr="00BF13FB" w14:paraId="40C14A0F" w14:textId="77777777" w:rsidTr="21C722FF">
        <w:tc>
          <w:tcPr>
            <w:tcW w:w="1844" w:type="dxa"/>
          </w:tcPr>
          <w:p w14:paraId="0F52585C" w14:textId="77777777" w:rsidR="00316F1E" w:rsidRPr="00BF13FB" w:rsidRDefault="00316F1E" w:rsidP="00316F1E">
            <w:pPr>
              <w:rPr>
                <w:lang w:val="en-US"/>
              </w:rPr>
            </w:pPr>
            <w:r w:rsidRPr="00BF13FB">
              <w:rPr>
                <w:lang w:val="en-US"/>
              </w:rPr>
              <w:t>lga_code</w:t>
            </w:r>
          </w:p>
        </w:tc>
        <w:tc>
          <w:tcPr>
            <w:tcW w:w="2835" w:type="dxa"/>
          </w:tcPr>
          <w:p w14:paraId="651470B3" w14:textId="44760ED9" w:rsidR="00316F1E" w:rsidRPr="00BF13FB" w:rsidRDefault="00316F1E" w:rsidP="009570BA">
            <w:pPr>
              <w:rPr>
                <w:lang w:val="en-US"/>
              </w:rPr>
            </w:pPr>
            <w:r w:rsidRPr="00BF13FB">
              <w:rPr>
                <w:lang w:val="en-US"/>
              </w:rPr>
              <w:t>Code created and assigned to identify the local government area</w:t>
            </w:r>
            <w:r w:rsidR="00A61622">
              <w:rPr>
                <w:lang w:val="en-US"/>
              </w:rPr>
              <w:t xml:space="preserve"> and </w:t>
            </w:r>
            <w:r w:rsidR="009570BA">
              <w:rPr>
                <w:lang w:val="en-US"/>
              </w:rPr>
              <w:t>unincorporated areas of the State</w:t>
            </w:r>
          </w:p>
        </w:tc>
        <w:tc>
          <w:tcPr>
            <w:tcW w:w="4819" w:type="dxa"/>
          </w:tcPr>
          <w:p w14:paraId="0DC375ED" w14:textId="77777777" w:rsidR="00316F1E" w:rsidRDefault="00316F1E" w:rsidP="00316F1E">
            <w:pPr>
              <w:rPr>
                <w:lang w:val="en-US"/>
              </w:rPr>
            </w:pPr>
            <w:r w:rsidRPr="00BF13FB">
              <w:rPr>
                <w:lang w:val="en-US"/>
              </w:rPr>
              <w:t>A code has been assigned for database efficiency and flexibility</w:t>
            </w:r>
            <w:r>
              <w:rPr>
                <w:lang w:val="en-US"/>
              </w:rPr>
              <w:t>.</w:t>
            </w:r>
          </w:p>
          <w:p w14:paraId="5C347478" w14:textId="5DB7ADDB" w:rsidR="009570BA" w:rsidRPr="00BF13FB" w:rsidRDefault="00E81EE9" w:rsidP="00316F1E">
            <w:pPr>
              <w:rPr>
                <w:lang w:val="en-US"/>
              </w:rPr>
            </w:pPr>
            <w:r>
              <w:rPr>
                <w:lang w:val="en-US"/>
              </w:rPr>
              <w:t>Unincorpated areas include</w:t>
            </w:r>
            <w:r w:rsidR="00263EEE">
              <w:rPr>
                <w:lang w:val="en-US"/>
              </w:rPr>
              <w:t>s</w:t>
            </w:r>
            <w:r>
              <w:rPr>
                <w:lang w:val="en-US"/>
              </w:rPr>
              <w:t xml:space="preserve"> A</w:t>
            </w:r>
            <w:r w:rsidR="009570BA">
              <w:rPr>
                <w:lang w:val="en-US"/>
              </w:rPr>
              <w:t>l</w:t>
            </w:r>
            <w:r>
              <w:rPr>
                <w:lang w:val="en-US"/>
              </w:rPr>
              <w:t>p</w:t>
            </w:r>
            <w:r w:rsidR="009570BA">
              <w:rPr>
                <w:lang w:val="en-US"/>
              </w:rPr>
              <w:t>ine resorts</w:t>
            </w:r>
            <w:r w:rsidR="00263EEE">
              <w:rPr>
                <w:lang w:val="en-US"/>
              </w:rPr>
              <w:t xml:space="preserve"> and French Island</w:t>
            </w:r>
            <w:r w:rsidR="009570BA">
              <w:rPr>
                <w:lang w:val="en-US"/>
              </w:rPr>
              <w:t>.</w:t>
            </w:r>
          </w:p>
        </w:tc>
        <w:tc>
          <w:tcPr>
            <w:tcW w:w="1418" w:type="dxa"/>
          </w:tcPr>
          <w:p w14:paraId="6364F995" w14:textId="77777777" w:rsidR="00316F1E" w:rsidRPr="00BF13FB" w:rsidRDefault="00316F1E" w:rsidP="00316F1E">
            <w:pPr>
              <w:rPr>
                <w:snapToGrid w:val="0"/>
                <w:lang w:val="en-US"/>
              </w:rPr>
            </w:pPr>
            <w:r w:rsidRPr="00BF13FB">
              <w:rPr>
                <w:snapToGrid w:val="0"/>
                <w:lang w:val="en-US"/>
              </w:rPr>
              <w:t>VARCHAR2(3)</w:t>
            </w:r>
          </w:p>
        </w:tc>
        <w:tc>
          <w:tcPr>
            <w:tcW w:w="4677" w:type="dxa"/>
          </w:tcPr>
          <w:p w14:paraId="33C7A8BD" w14:textId="77777777" w:rsidR="00316F1E" w:rsidRPr="00BF13FB" w:rsidRDefault="00316F1E" w:rsidP="00316F1E">
            <w:pPr>
              <w:rPr>
                <w:snapToGrid w:val="0"/>
                <w:lang w:val="en-US"/>
              </w:rPr>
            </w:pPr>
            <w:r w:rsidRPr="00BF13FB">
              <w:rPr>
                <w:snapToGrid w:val="0"/>
                <w:lang w:val="en-US"/>
              </w:rPr>
              <w:t>370 = Wellington Shire</w:t>
            </w:r>
          </w:p>
          <w:p w14:paraId="6EBCF815" w14:textId="39C77337" w:rsidR="004E520D" w:rsidRDefault="00A61622" w:rsidP="00316F1E">
            <w:pPr>
              <w:rPr>
                <w:lang w:val="en-US"/>
              </w:rPr>
            </w:pPr>
            <w:r>
              <w:rPr>
                <w:lang w:val="en-US"/>
              </w:rPr>
              <w:t>384</w:t>
            </w:r>
            <w:r w:rsidR="004E520D">
              <w:rPr>
                <w:lang w:val="en-US"/>
              </w:rPr>
              <w:t xml:space="preserve"> = </w:t>
            </w:r>
            <w:r>
              <w:rPr>
                <w:lang w:val="en-US"/>
              </w:rPr>
              <w:t>Mount Buller Alpine Resort</w:t>
            </w:r>
          </w:p>
          <w:p w14:paraId="0DA12BD0" w14:textId="79F3DF85" w:rsidR="00316F1E" w:rsidRPr="00BF13FB" w:rsidRDefault="21C722FF" w:rsidP="21C722FF">
            <w:pPr>
              <w:rPr>
                <w:lang w:val="en-US"/>
              </w:rPr>
            </w:pPr>
            <w:r w:rsidRPr="21C722FF">
              <w:rPr>
                <w:lang w:val="en-US"/>
              </w:rPr>
              <w:t>Reference table:</w:t>
            </w:r>
          </w:p>
          <w:p w14:paraId="7B1A732C" w14:textId="77777777" w:rsidR="00316F1E" w:rsidRPr="00F9775D" w:rsidRDefault="00316F1E" w:rsidP="00316F1E">
            <w:pPr>
              <w:rPr>
                <w:snapToGrid w:val="0"/>
                <w:lang w:val="en-US"/>
              </w:rPr>
            </w:pPr>
            <w:r w:rsidRPr="00F9775D">
              <w:rPr>
                <w:snapToGrid w:val="0"/>
                <w:lang w:val="en-US"/>
              </w:rPr>
              <w:t>VMREFTAB.LGA</w:t>
            </w:r>
            <w:r>
              <w:rPr>
                <w:snapToGrid w:val="0"/>
                <w:lang w:val="en-US"/>
              </w:rPr>
              <w:t>.LGA_CODE</w:t>
            </w:r>
          </w:p>
        </w:tc>
      </w:tr>
      <w:tr w:rsidR="00316F1E" w:rsidRPr="00BF13FB" w14:paraId="330662DD" w14:textId="77777777" w:rsidTr="21C722FF">
        <w:tc>
          <w:tcPr>
            <w:tcW w:w="1844" w:type="dxa"/>
          </w:tcPr>
          <w:p w14:paraId="5242EAA7" w14:textId="62862DDF" w:rsidR="00316F1E" w:rsidRPr="00BF13FB" w:rsidRDefault="00316F1E" w:rsidP="00316F1E">
            <w:pPr>
              <w:rPr>
                <w:lang w:val="en-US"/>
              </w:rPr>
            </w:pPr>
            <w:r w:rsidRPr="00BF13FB">
              <w:rPr>
                <w:lang w:val="en-US"/>
              </w:rPr>
              <w:t>state</w:t>
            </w:r>
          </w:p>
        </w:tc>
        <w:tc>
          <w:tcPr>
            <w:tcW w:w="2835" w:type="dxa"/>
          </w:tcPr>
          <w:p w14:paraId="6C30F443" w14:textId="77777777" w:rsidR="00316F1E" w:rsidRPr="00BF13FB" w:rsidRDefault="00316F1E" w:rsidP="00316F1E">
            <w:pPr>
              <w:rPr>
                <w:lang w:val="en-US"/>
              </w:rPr>
            </w:pPr>
            <w:r w:rsidRPr="00BF13FB">
              <w:rPr>
                <w:lang w:val="en-US"/>
              </w:rPr>
              <w:t xml:space="preserve">Identifies the Australian state or territory in with the address is located – Abbreviation only </w:t>
            </w:r>
          </w:p>
        </w:tc>
        <w:tc>
          <w:tcPr>
            <w:tcW w:w="4819" w:type="dxa"/>
          </w:tcPr>
          <w:p w14:paraId="2D17A840" w14:textId="65C20061" w:rsidR="00316F1E" w:rsidRPr="00BF13FB" w:rsidRDefault="00316F1E" w:rsidP="00316F1E">
            <w:pPr>
              <w:rPr>
                <w:lang w:val="en-US"/>
              </w:rPr>
            </w:pPr>
            <w:r w:rsidRPr="00BF13FB">
              <w:rPr>
                <w:lang w:val="en-US"/>
              </w:rPr>
              <w:t>All address data within the Vicmap Address dataset should fall within the State of Victoria</w:t>
            </w:r>
            <w:r w:rsidR="00503174">
              <w:rPr>
                <w:lang w:val="en-US"/>
              </w:rPr>
              <w:t xml:space="preserve"> (VIC)</w:t>
            </w:r>
            <w:r w:rsidRPr="00BF13FB">
              <w:rPr>
                <w:lang w:val="en-US"/>
              </w:rPr>
              <w:t xml:space="preserve">. i.e. </w:t>
            </w:r>
            <w:r w:rsidRPr="00BF13FB">
              <w:rPr>
                <w:i/>
                <w:lang w:val="en-US"/>
              </w:rPr>
              <w:t>state</w:t>
            </w:r>
            <w:r w:rsidRPr="00BF13FB">
              <w:rPr>
                <w:lang w:val="en-US"/>
              </w:rPr>
              <w:t xml:space="preserve"> = VIC</w:t>
            </w:r>
            <w:r>
              <w:rPr>
                <w:lang w:val="en-US"/>
              </w:rPr>
              <w:t>.</w:t>
            </w:r>
          </w:p>
        </w:tc>
        <w:tc>
          <w:tcPr>
            <w:tcW w:w="1418" w:type="dxa"/>
          </w:tcPr>
          <w:p w14:paraId="7F9E671A" w14:textId="77777777" w:rsidR="00316F1E" w:rsidRPr="00BF13FB" w:rsidRDefault="00316F1E" w:rsidP="00316F1E">
            <w:pPr>
              <w:rPr>
                <w:snapToGrid w:val="0"/>
                <w:lang w:val="en-US"/>
              </w:rPr>
            </w:pPr>
            <w:r w:rsidRPr="00BF13FB">
              <w:rPr>
                <w:snapToGrid w:val="0"/>
                <w:lang w:val="en-US"/>
              </w:rPr>
              <w:t>VARCHAR2(3)</w:t>
            </w:r>
          </w:p>
        </w:tc>
        <w:tc>
          <w:tcPr>
            <w:tcW w:w="4677" w:type="dxa"/>
          </w:tcPr>
          <w:p w14:paraId="7AE65810" w14:textId="77777777" w:rsidR="00316F1E" w:rsidRPr="00297D84" w:rsidRDefault="00316F1E" w:rsidP="00316F1E">
            <w:pPr>
              <w:rPr>
                <w:snapToGrid w:val="0"/>
                <w:lang w:val="en-US"/>
              </w:rPr>
            </w:pPr>
            <w:r w:rsidRPr="00297D84">
              <w:rPr>
                <w:snapToGrid w:val="0"/>
                <w:lang w:val="en-US"/>
              </w:rPr>
              <w:t>VIC</w:t>
            </w:r>
          </w:p>
          <w:p w14:paraId="71CD552C" w14:textId="674DEDB0" w:rsidR="00316F1E" w:rsidRPr="00BF13FB" w:rsidRDefault="21C722FF" w:rsidP="21C722FF">
            <w:pPr>
              <w:rPr>
                <w:lang w:val="en-US"/>
              </w:rPr>
            </w:pPr>
            <w:r w:rsidRPr="21C722FF">
              <w:rPr>
                <w:lang w:val="en-US"/>
              </w:rPr>
              <w:t>Reference table:</w:t>
            </w:r>
          </w:p>
          <w:p w14:paraId="6D496075" w14:textId="77777777" w:rsidR="00316F1E" w:rsidRPr="00BF13FB" w:rsidRDefault="00316F1E" w:rsidP="00316F1E">
            <w:pPr>
              <w:rPr>
                <w:i/>
                <w:snapToGrid w:val="0"/>
                <w:lang w:val="en-US"/>
              </w:rPr>
            </w:pPr>
            <w:r w:rsidRPr="00BF13FB">
              <w:rPr>
                <w:snapToGrid w:val="0"/>
                <w:lang w:val="en-US"/>
              </w:rPr>
              <w:t>VMREFTAB.FR_STATE.STATE_CODE</w:t>
            </w:r>
          </w:p>
        </w:tc>
      </w:tr>
      <w:tr w:rsidR="00316F1E" w:rsidRPr="00BF13FB" w14:paraId="46A308C8" w14:textId="77777777" w:rsidTr="21C722FF">
        <w:tc>
          <w:tcPr>
            <w:tcW w:w="1844" w:type="dxa"/>
          </w:tcPr>
          <w:p w14:paraId="170B8397" w14:textId="77777777" w:rsidR="00316F1E" w:rsidRPr="00BF13FB" w:rsidRDefault="00316F1E" w:rsidP="00316F1E">
            <w:pPr>
              <w:rPr>
                <w:lang w:val="en-US"/>
              </w:rPr>
            </w:pPr>
            <w:r w:rsidRPr="00BF13FB">
              <w:rPr>
                <w:lang w:val="en-US"/>
              </w:rPr>
              <w:t>postcode</w:t>
            </w:r>
          </w:p>
        </w:tc>
        <w:tc>
          <w:tcPr>
            <w:tcW w:w="2835" w:type="dxa"/>
          </w:tcPr>
          <w:p w14:paraId="2FC40063" w14:textId="77777777" w:rsidR="00316F1E" w:rsidRPr="00BF13FB" w:rsidRDefault="00316F1E" w:rsidP="00316F1E">
            <w:pPr>
              <w:rPr>
                <w:lang w:val="en-US"/>
              </w:rPr>
            </w:pPr>
            <w:r w:rsidRPr="00BF13FB">
              <w:rPr>
                <w:lang w:val="en-US"/>
              </w:rPr>
              <w:t xml:space="preserve">Australia Post business area identifier (numeric). Assigned in accordance with postal delivery arrangements </w:t>
            </w:r>
          </w:p>
        </w:tc>
        <w:tc>
          <w:tcPr>
            <w:tcW w:w="4819" w:type="dxa"/>
          </w:tcPr>
          <w:p w14:paraId="0D4FA937" w14:textId="0C745F3F" w:rsidR="00316F1E" w:rsidRPr="00BF13FB" w:rsidRDefault="21C722FF" w:rsidP="21C722FF">
            <w:pPr>
              <w:rPr>
                <w:lang w:val="en-US"/>
              </w:rPr>
            </w:pPr>
            <w:r w:rsidRPr="21C722FF">
              <w:rPr>
                <w:lang w:val="en-US"/>
              </w:rPr>
              <w:t xml:space="preserve">Each postcode area generally encompasses one or more localities in their entirety. However, the alignment of postcode boundaries with locality boundaries is marginally incomplete in rural Victoria. </w:t>
            </w:r>
          </w:p>
        </w:tc>
        <w:tc>
          <w:tcPr>
            <w:tcW w:w="1418" w:type="dxa"/>
          </w:tcPr>
          <w:p w14:paraId="441B4EE3" w14:textId="77777777" w:rsidR="00316F1E" w:rsidRPr="00BF13FB" w:rsidRDefault="00316F1E" w:rsidP="00316F1E">
            <w:pPr>
              <w:rPr>
                <w:snapToGrid w:val="0"/>
                <w:lang w:val="en-US"/>
              </w:rPr>
            </w:pPr>
            <w:r w:rsidRPr="00BF13FB">
              <w:rPr>
                <w:snapToGrid w:val="0"/>
                <w:lang w:val="en-US"/>
              </w:rPr>
              <w:t>VARCHAR2(4)</w:t>
            </w:r>
          </w:p>
        </w:tc>
        <w:tc>
          <w:tcPr>
            <w:tcW w:w="4677" w:type="dxa"/>
          </w:tcPr>
          <w:p w14:paraId="66AE453C" w14:textId="77777777" w:rsidR="00316F1E" w:rsidRPr="00BF13FB" w:rsidRDefault="00316F1E" w:rsidP="00316F1E">
            <w:pPr>
              <w:rPr>
                <w:snapToGrid w:val="0"/>
                <w:lang w:val="en-US"/>
              </w:rPr>
            </w:pPr>
            <w:r w:rsidRPr="00BF13FB">
              <w:rPr>
                <w:snapToGrid w:val="0"/>
                <w:lang w:val="en-US"/>
              </w:rPr>
              <w:t>3129 = Sunbury</w:t>
            </w:r>
          </w:p>
        </w:tc>
      </w:tr>
      <w:tr w:rsidR="00316F1E" w:rsidRPr="00BF13FB" w14:paraId="7135326C" w14:textId="77777777" w:rsidTr="21C722FF">
        <w:tc>
          <w:tcPr>
            <w:tcW w:w="1844" w:type="dxa"/>
          </w:tcPr>
          <w:p w14:paraId="7794AF67" w14:textId="77777777" w:rsidR="00316F1E" w:rsidRPr="00BF13FB" w:rsidRDefault="00316F1E" w:rsidP="00316F1E">
            <w:pPr>
              <w:rPr>
                <w:lang w:val="en-US"/>
              </w:rPr>
            </w:pPr>
            <w:r w:rsidRPr="00BF13FB">
              <w:rPr>
                <w:lang w:val="en-US"/>
              </w:rPr>
              <w:t>cd_num</w:t>
            </w:r>
          </w:p>
        </w:tc>
        <w:tc>
          <w:tcPr>
            <w:tcW w:w="2835" w:type="dxa"/>
          </w:tcPr>
          <w:p w14:paraId="1E19FEF4" w14:textId="77777777" w:rsidR="00316F1E" w:rsidRPr="00BF13FB" w:rsidRDefault="00316F1E" w:rsidP="00316F1E">
            <w:pPr>
              <w:rPr>
                <w:lang w:val="en-US"/>
              </w:rPr>
            </w:pPr>
            <w:r w:rsidRPr="00BF13FB">
              <w:rPr>
                <w:lang w:val="en-US"/>
              </w:rPr>
              <w:t>Census district number</w:t>
            </w:r>
          </w:p>
        </w:tc>
        <w:tc>
          <w:tcPr>
            <w:tcW w:w="4819" w:type="dxa"/>
          </w:tcPr>
          <w:p w14:paraId="665685C5" w14:textId="77777777" w:rsidR="00316F1E" w:rsidRPr="00BF13FB" w:rsidRDefault="00316F1E" w:rsidP="00316F1E">
            <w:pPr>
              <w:rPr>
                <w:lang w:val="en-US"/>
              </w:rPr>
            </w:pPr>
            <w:r w:rsidRPr="00BF13FB">
              <w:rPr>
                <w:lang w:val="en-US"/>
              </w:rPr>
              <w:t xml:space="preserve">Numbers formerly allocated by the Australian Bureau of Statistics (ABS) to equal areas of population for census data analysis. Now superseded by the mesh blocks </w:t>
            </w:r>
          </w:p>
        </w:tc>
        <w:tc>
          <w:tcPr>
            <w:tcW w:w="1418" w:type="dxa"/>
          </w:tcPr>
          <w:p w14:paraId="2056BA13" w14:textId="77777777" w:rsidR="00316F1E" w:rsidRPr="00BF13FB" w:rsidRDefault="00316F1E" w:rsidP="00316F1E">
            <w:pPr>
              <w:rPr>
                <w:snapToGrid w:val="0"/>
                <w:lang w:val="en-US"/>
              </w:rPr>
            </w:pPr>
            <w:r w:rsidRPr="00BF13FB">
              <w:rPr>
                <w:snapToGrid w:val="0"/>
                <w:lang w:val="en-US"/>
              </w:rPr>
              <w:t>VARCHAR2(4)</w:t>
            </w:r>
          </w:p>
        </w:tc>
        <w:tc>
          <w:tcPr>
            <w:tcW w:w="4677" w:type="dxa"/>
          </w:tcPr>
          <w:p w14:paraId="3A2D26C5" w14:textId="77777777" w:rsidR="00316F1E" w:rsidRPr="00BF13FB" w:rsidRDefault="00316F1E" w:rsidP="00316F1E">
            <w:pPr>
              <w:rPr>
                <w:snapToGrid w:val="0"/>
                <w:lang w:val="en-US"/>
              </w:rPr>
            </w:pPr>
            <w:r w:rsidRPr="00BF13FB">
              <w:rPr>
                <w:snapToGrid w:val="0"/>
                <w:lang w:val="en-US"/>
              </w:rPr>
              <w:t>2041502</w:t>
            </w:r>
          </w:p>
        </w:tc>
      </w:tr>
      <w:tr w:rsidR="00316F1E" w:rsidRPr="00BF13FB" w14:paraId="2300191F" w14:textId="77777777" w:rsidTr="21C722FF">
        <w:tc>
          <w:tcPr>
            <w:tcW w:w="1844" w:type="dxa"/>
          </w:tcPr>
          <w:p w14:paraId="20DC57CA" w14:textId="77777777" w:rsidR="00316F1E" w:rsidRPr="00BF13FB" w:rsidRDefault="00316F1E" w:rsidP="00316F1E">
            <w:pPr>
              <w:rPr>
                <w:lang w:val="en-US"/>
              </w:rPr>
            </w:pPr>
            <w:r w:rsidRPr="00BF13FB">
              <w:rPr>
                <w:lang w:val="en-US"/>
              </w:rPr>
              <w:t>mesh_block</w:t>
            </w:r>
          </w:p>
        </w:tc>
        <w:tc>
          <w:tcPr>
            <w:tcW w:w="2835" w:type="dxa"/>
          </w:tcPr>
          <w:p w14:paraId="4020B248" w14:textId="77777777" w:rsidR="00316F1E" w:rsidRPr="00BF13FB" w:rsidRDefault="00316F1E" w:rsidP="00316F1E">
            <w:pPr>
              <w:rPr>
                <w:lang w:val="en-US"/>
              </w:rPr>
            </w:pPr>
            <w:r w:rsidRPr="00BF13FB">
              <w:rPr>
                <w:lang w:val="en-US"/>
              </w:rPr>
              <w:t>Census block number</w:t>
            </w:r>
          </w:p>
        </w:tc>
        <w:tc>
          <w:tcPr>
            <w:tcW w:w="4819" w:type="dxa"/>
          </w:tcPr>
          <w:p w14:paraId="41643C16" w14:textId="77777777" w:rsidR="00316F1E" w:rsidRPr="00BF13FB" w:rsidRDefault="00316F1E" w:rsidP="00316F1E">
            <w:pPr>
              <w:rPr>
                <w:lang w:val="en-US"/>
              </w:rPr>
            </w:pPr>
            <w:r w:rsidRPr="00BF13FB">
              <w:rPr>
                <w:lang w:val="en-US"/>
              </w:rPr>
              <w:t>Numbers allocated by the Australian Bureau of Statistics (ABS) to equal areas of population for census data analysis. Currently not populated.</w:t>
            </w:r>
          </w:p>
        </w:tc>
        <w:tc>
          <w:tcPr>
            <w:tcW w:w="1418" w:type="dxa"/>
          </w:tcPr>
          <w:p w14:paraId="3D620038" w14:textId="0A4E5D48" w:rsidR="00316F1E" w:rsidRPr="00BF13FB" w:rsidRDefault="00316F1E" w:rsidP="21C722FF">
            <w:pPr>
              <w:rPr>
                <w:lang w:val="en-US"/>
              </w:rPr>
            </w:pPr>
            <w:r w:rsidRPr="00BF13FB">
              <w:rPr>
                <w:snapToGrid w:val="0"/>
                <w:lang w:val="en-US"/>
              </w:rPr>
              <w:t>NUMBER (11)</w:t>
            </w:r>
          </w:p>
        </w:tc>
        <w:tc>
          <w:tcPr>
            <w:tcW w:w="4677" w:type="dxa"/>
          </w:tcPr>
          <w:p w14:paraId="73AF3138" w14:textId="77777777" w:rsidR="00316F1E" w:rsidRPr="00BF13FB" w:rsidRDefault="00316F1E" w:rsidP="00316F1E">
            <w:pPr>
              <w:rPr>
                <w:snapToGrid w:val="0"/>
                <w:lang w:val="en-US"/>
              </w:rPr>
            </w:pPr>
            <w:r w:rsidRPr="00BF13FB">
              <w:rPr>
                <w:snapToGrid w:val="0"/>
                <w:lang w:val="en-US"/>
              </w:rPr>
              <w:t>Not currently populated</w:t>
            </w:r>
          </w:p>
        </w:tc>
      </w:tr>
      <w:tr w:rsidR="00316F1E" w:rsidRPr="00BF13FB" w14:paraId="18CF2F8C" w14:textId="77777777" w:rsidTr="21C722FF">
        <w:tc>
          <w:tcPr>
            <w:tcW w:w="1844" w:type="dxa"/>
          </w:tcPr>
          <w:p w14:paraId="55D083C4" w14:textId="77777777" w:rsidR="00316F1E" w:rsidRPr="00BF13FB" w:rsidRDefault="00316F1E" w:rsidP="00316F1E">
            <w:pPr>
              <w:rPr>
                <w:lang w:val="en-US"/>
              </w:rPr>
            </w:pPr>
            <w:r w:rsidRPr="00BF13FB">
              <w:rPr>
                <w:lang w:val="en-US"/>
              </w:rPr>
              <w:t>num_road_address</w:t>
            </w:r>
          </w:p>
        </w:tc>
        <w:tc>
          <w:tcPr>
            <w:tcW w:w="2835" w:type="dxa"/>
          </w:tcPr>
          <w:p w14:paraId="3B5BD750" w14:textId="77777777" w:rsidR="00316F1E" w:rsidRPr="00BF13FB" w:rsidRDefault="00316F1E" w:rsidP="00316F1E">
            <w:pPr>
              <w:rPr>
                <w:lang w:val="en-US"/>
              </w:rPr>
            </w:pPr>
            <w:r w:rsidRPr="00BF13FB">
              <w:rPr>
                <w:lang w:val="en-US"/>
              </w:rPr>
              <w:t>Aggregation of blg_unit_* and house_*, identifiers, plus road_name/type/suffix fields</w:t>
            </w:r>
          </w:p>
        </w:tc>
        <w:tc>
          <w:tcPr>
            <w:tcW w:w="4819" w:type="dxa"/>
          </w:tcPr>
          <w:p w14:paraId="4D5FDB1F" w14:textId="77777777" w:rsidR="00316F1E" w:rsidRPr="00BF13FB" w:rsidRDefault="00316F1E" w:rsidP="00316F1E">
            <w:pPr>
              <w:rPr>
                <w:lang w:val="en-US"/>
              </w:rPr>
            </w:pPr>
            <w:r w:rsidRPr="00BF13FB">
              <w:rPr>
                <w:lang w:val="en-US"/>
              </w:rPr>
              <w:t>Aggregation of address fields, primarily for labelling in a mapping/GIS environment.</w:t>
            </w:r>
          </w:p>
        </w:tc>
        <w:tc>
          <w:tcPr>
            <w:tcW w:w="1418" w:type="dxa"/>
          </w:tcPr>
          <w:p w14:paraId="716623E7" w14:textId="77777777" w:rsidR="00316F1E" w:rsidRPr="00BF13FB" w:rsidRDefault="00316F1E" w:rsidP="00316F1E">
            <w:pPr>
              <w:rPr>
                <w:snapToGrid w:val="0"/>
                <w:lang w:val="en-US"/>
              </w:rPr>
            </w:pPr>
            <w:r w:rsidRPr="00BF13FB">
              <w:rPr>
                <w:snapToGrid w:val="0"/>
                <w:lang w:val="en-US"/>
              </w:rPr>
              <w:t>VARCHAR2(60)</w:t>
            </w:r>
          </w:p>
        </w:tc>
        <w:tc>
          <w:tcPr>
            <w:tcW w:w="4677" w:type="dxa"/>
          </w:tcPr>
          <w:p w14:paraId="767C477B" w14:textId="77777777" w:rsidR="00316F1E" w:rsidRPr="00BF13FB" w:rsidRDefault="00316F1E" w:rsidP="00316F1E">
            <w:pPr>
              <w:rPr>
                <w:snapToGrid w:val="0"/>
                <w:lang w:val="en-US"/>
              </w:rPr>
            </w:pPr>
            <w:r w:rsidRPr="00BF13FB">
              <w:rPr>
                <w:snapToGrid w:val="0"/>
                <w:lang w:val="en-US"/>
              </w:rPr>
              <w:t>1A/57-59 SMORGON ROAD</w:t>
            </w:r>
          </w:p>
        </w:tc>
      </w:tr>
      <w:tr w:rsidR="00316F1E" w:rsidRPr="00BF13FB" w14:paraId="4B8436E5" w14:textId="77777777" w:rsidTr="21C722FF">
        <w:tc>
          <w:tcPr>
            <w:tcW w:w="1844" w:type="dxa"/>
          </w:tcPr>
          <w:p w14:paraId="5F5FDD0F" w14:textId="77777777" w:rsidR="00316F1E" w:rsidRPr="00BF13FB" w:rsidRDefault="00316F1E" w:rsidP="00316F1E">
            <w:pPr>
              <w:rPr>
                <w:lang w:val="en-US"/>
              </w:rPr>
            </w:pPr>
            <w:r w:rsidRPr="00BF13FB">
              <w:rPr>
                <w:lang w:val="en-US"/>
              </w:rPr>
              <w:t>num_address</w:t>
            </w:r>
          </w:p>
        </w:tc>
        <w:tc>
          <w:tcPr>
            <w:tcW w:w="2835" w:type="dxa"/>
          </w:tcPr>
          <w:p w14:paraId="7BB0620F" w14:textId="77777777" w:rsidR="00316F1E" w:rsidRPr="00BF13FB" w:rsidRDefault="00316F1E" w:rsidP="00316F1E">
            <w:pPr>
              <w:rPr>
                <w:lang w:val="en-US"/>
              </w:rPr>
            </w:pPr>
            <w:r w:rsidRPr="00BF13FB">
              <w:rPr>
                <w:lang w:val="en-US"/>
              </w:rPr>
              <w:t xml:space="preserve">Aggregation of </w:t>
            </w:r>
            <w:r w:rsidRPr="00BF13FB">
              <w:rPr>
                <w:i/>
                <w:lang w:val="en-US"/>
              </w:rPr>
              <w:t>blg_unit_*</w:t>
            </w:r>
            <w:r w:rsidRPr="00BF13FB">
              <w:rPr>
                <w:lang w:val="en-US"/>
              </w:rPr>
              <w:t xml:space="preserve"> and </w:t>
            </w:r>
            <w:r w:rsidRPr="00BF13FB">
              <w:rPr>
                <w:i/>
                <w:lang w:val="en-US"/>
              </w:rPr>
              <w:t xml:space="preserve">house_*, </w:t>
            </w:r>
            <w:r w:rsidRPr="00BF13FB">
              <w:rPr>
                <w:lang w:val="en-US"/>
              </w:rPr>
              <w:t>identifiers</w:t>
            </w:r>
          </w:p>
        </w:tc>
        <w:tc>
          <w:tcPr>
            <w:tcW w:w="4819" w:type="dxa"/>
          </w:tcPr>
          <w:p w14:paraId="38AEE2F2" w14:textId="77777777" w:rsidR="00316F1E" w:rsidRPr="00BF13FB" w:rsidRDefault="00316F1E" w:rsidP="00316F1E">
            <w:pPr>
              <w:rPr>
                <w:lang w:val="en-US"/>
              </w:rPr>
            </w:pPr>
            <w:r w:rsidRPr="00BF13FB">
              <w:rPr>
                <w:lang w:val="en-US"/>
              </w:rPr>
              <w:t>Aggregation of address fields, primarily for labelling in a mapping/GIS environment.</w:t>
            </w:r>
          </w:p>
        </w:tc>
        <w:tc>
          <w:tcPr>
            <w:tcW w:w="1418" w:type="dxa"/>
          </w:tcPr>
          <w:p w14:paraId="28451D61" w14:textId="77777777" w:rsidR="00316F1E" w:rsidRPr="00BF13FB" w:rsidRDefault="00316F1E" w:rsidP="00316F1E">
            <w:pPr>
              <w:rPr>
                <w:snapToGrid w:val="0"/>
                <w:lang w:val="en-US"/>
              </w:rPr>
            </w:pPr>
            <w:r w:rsidRPr="00BF13FB">
              <w:rPr>
                <w:snapToGrid w:val="0"/>
                <w:lang w:val="en-US"/>
              </w:rPr>
              <w:t>VARCHAR2(20)</w:t>
            </w:r>
          </w:p>
        </w:tc>
        <w:tc>
          <w:tcPr>
            <w:tcW w:w="4677" w:type="dxa"/>
          </w:tcPr>
          <w:p w14:paraId="7E84E64E" w14:textId="77777777" w:rsidR="00316F1E" w:rsidRPr="00BF13FB" w:rsidRDefault="00316F1E" w:rsidP="00316F1E">
            <w:pPr>
              <w:rPr>
                <w:snapToGrid w:val="0"/>
                <w:lang w:val="en-US"/>
              </w:rPr>
            </w:pPr>
            <w:r w:rsidRPr="00BF13FB">
              <w:rPr>
                <w:snapToGrid w:val="0"/>
                <w:lang w:val="en-US"/>
              </w:rPr>
              <w:t>1A/57-59</w:t>
            </w:r>
          </w:p>
        </w:tc>
      </w:tr>
      <w:tr w:rsidR="00316F1E" w:rsidRPr="00BF13FB" w14:paraId="5DDF0A05" w14:textId="77777777" w:rsidTr="21C722FF">
        <w:tc>
          <w:tcPr>
            <w:tcW w:w="1844" w:type="dxa"/>
          </w:tcPr>
          <w:p w14:paraId="2A3AD313" w14:textId="77777777" w:rsidR="00316F1E" w:rsidRPr="00BF13FB" w:rsidRDefault="00316F1E" w:rsidP="00316F1E">
            <w:pPr>
              <w:rPr>
                <w:lang w:val="en-US"/>
              </w:rPr>
            </w:pPr>
            <w:r>
              <w:rPr>
                <w:lang w:val="en-US"/>
              </w:rPr>
              <w:t>address_class</w:t>
            </w:r>
          </w:p>
        </w:tc>
        <w:tc>
          <w:tcPr>
            <w:tcW w:w="2835" w:type="dxa"/>
          </w:tcPr>
          <w:p w14:paraId="2DC03840" w14:textId="77777777" w:rsidR="00316F1E" w:rsidRPr="00BF13FB" w:rsidRDefault="00316F1E" w:rsidP="00316F1E">
            <w:pPr>
              <w:rPr>
                <w:lang w:val="en-US"/>
              </w:rPr>
            </w:pPr>
            <w:r>
              <w:rPr>
                <w:lang w:val="en-US"/>
              </w:rPr>
              <w:t>Identifies whether the address standard class attributes have been met.</w:t>
            </w:r>
          </w:p>
        </w:tc>
        <w:tc>
          <w:tcPr>
            <w:tcW w:w="4819" w:type="dxa"/>
          </w:tcPr>
          <w:p w14:paraId="423AB981" w14:textId="77777777" w:rsidR="00316F1E" w:rsidRDefault="00316F1E" w:rsidP="00316F1E">
            <w:pPr>
              <w:rPr>
                <w:lang w:val="en-US"/>
              </w:rPr>
            </w:pPr>
            <w:r>
              <w:rPr>
                <w:lang w:val="en-US"/>
              </w:rPr>
              <w:t>Minimum mandatory addresses require the population of house_number_1, road_name &amp; locality attributes (NB: road_name cannot be ‘UNNAMED’).</w:t>
            </w:r>
          </w:p>
          <w:p w14:paraId="61EB63ED" w14:textId="77777777" w:rsidR="00316F1E" w:rsidRDefault="00316F1E" w:rsidP="00316F1E">
            <w:pPr>
              <w:rPr>
                <w:lang w:val="en-US"/>
              </w:rPr>
            </w:pPr>
            <w:r>
              <w:rPr>
                <w:lang w:val="en-US"/>
              </w:rPr>
              <w:t xml:space="preserve">Valid exceptions for mandatory population of house_number_1 are where blg_unit_type = </w:t>
            </w:r>
            <w:r>
              <w:rPr>
                <w:lang w:val="en-US"/>
              </w:rPr>
              <w:lastRenderedPageBreak/>
              <w:t>‘BBOX’ or “BTSD’ and blg_unit_id_1 is populated.</w:t>
            </w:r>
          </w:p>
          <w:p w14:paraId="1E6561AD" w14:textId="77777777" w:rsidR="00316F1E" w:rsidRPr="00BF13FB" w:rsidRDefault="00316F1E" w:rsidP="00316F1E">
            <w:pPr>
              <w:rPr>
                <w:lang w:val="en-US"/>
              </w:rPr>
            </w:pPr>
          </w:p>
        </w:tc>
        <w:tc>
          <w:tcPr>
            <w:tcW w:w="1418" w:type="dxa"/>
          </w:tcPr>
          <w:p w14:paraId="3260F6E0" w14:textId="77777777" w:rsidR="00316F1E" w:rsidRPr="00BF13FB" w:rsidRDefault="00316F1E" w:rsidP="00316F1E">
            <w:pPr>
              <w:rPr>
                <w:snapToGrid w:val="0"/>
                <w:lang w:val="en-US"/>
              </w:rPr>
            </w:pPr>
            <w:r>
              <w:rPr>
                <w:snapToGrid w:val="0"/>
                <w:lang w:val="en-US"/>
              </w:rPr>
              <w:lastRenderedPageBreak/>
              <w:t>VARCHAR2(1)</w:t>
            </w:r>
          </w:p>
        </w:tc>
        <w:tc>
          <w:tcPr>
            <w:tcW w:w="4677" w:type="dxa"/>
          </w:tcPr>
          <w:p w14:paraId="4CEBBEB9" w14:textId="77777777" w:rsidR="00316F1E" w:rsidRDefault="00316F1E" w:rsidP="00316F1E">
            <w:pPr>
              <w:rPr>
                <w:lang w:val="en-US"/>
              </w:rPr>
            </w:pPr>
            <w:r w:rsidRPr="00986F38">
              <w:rPr>
                <w:lang w:val="en-US"/>
              </w:rPr>
              <w:t>Address_class options include:</w:t>
            </w:r>
          </w:p>
          <w:p w14:paraId="0B00A6C3" w14:textId="77777777" w:rsidR="00316F1E" w:rsidRPr="006216FC" w:rsidRDefault="00316F1E" w:rsidP="003D592D">
            <w:pPr>
              <w:pStyle w:val="ListParagraph"/>
              <w:numPr>
                <w:ilvl w:val="0"/>
                <w:numId w:val="29"/>
              </w:numPr>
              <w:spacing w:before="60" w:line="240" w:lineRule="auto"/>
              <w:jc w:val="both"/>
            </w:pPr>
            <w:r w:rsidRPr="006216FC">
              <w:t>S = Standard</w:t>
            </w:r>
          </w:p>
          <w:p w14:paraId="330A3B5E" w14:textId="77777777" w:rsidR="00316F1E" w:rsidRPr="006216FC" w:rsidRDefault="00316F1E" w:rsidP="003D592D">
            <w:pPr>
              <w:pStyle w:val="ListParagraph"/>
              <w:numPr>
                <w:ilvl w:val="0"/>
                <w:numId w:val="29"/>
              </w:numPr>
              <w:spacing w:before="60" w:line="240" w:lineRule="auto"/>
              <w:jc w:val="both"/>
            </w:pPr>
            <w:r w:rsidRPr="006216FC">
              <w:t>M = Miscellaneous</w:t>
            </w:r>
          </w:p>
          <w:p w14:paraId="2A94454A" w14:textId="78F2FF57" w:rsidR="00316F1E" w:rsidRDefault="21C722FF" w:rsidP="21C722FF">
            <w:pPr>
              <w:rPr>
                <w:lang w:val="en-US"/>
              </w:rPr>
            </w:pPr>
            <w:r w:rsidRPr="21C722FF">
              <w:rPr>
                <w:lang w:val="en-US"/>
              </w:rPr>
              <w:t>Reference table:</w:t>
            </w:r>
          </w:p>
          <w:p w14:paraId="1532EDF2" w14:textId="77777777" w:rsidR="00316F1E" w:rsidRPr="00986F38" w:rsidRDefault="00316F1E" w:rsidP="00316F1E">
            <w:r w:rsidRPr="00C53F5D">
              <w:t>VMREFTAB.ADDRESS_CLASS</w:t>
            </w:r>
            <w:r>
              <w:t>.ADDRESS_CLASS_CODE</w:t>
            </w:r>
          </w:p>
        </w:tc>
      </w:tr>
      <w:tr w:rsidR="00316F1E" w:rsidRPr="00BF13FB" w14:paraId="4CFA3542" w14:textId="77777777" w:rsidTr="21C722FF">
        <w:tc>
          <w:tcPr>
            <w:tcW w:w="1844" w:type="dxa"/>
          </w:tcPr>
          <w:p w14:paraId="509048FE" w14:textId="77777777" w:rsidR="00316F1E" w:rsidRPr="00BF13FB" w:rsidRDefault="00316F1E" w:rsidP="00316F1E">
            <w:pPr>
              <w:rPr>
                <w:lang w:val="en-US"/>
              </w:rPr>
            </w:pPr>
            <w:r>
              <w:rPr>
                <w:lang w:val="en-US"/>
              </w:rPr>
              <w:t>add_access_type</w:t>
            </w:r>
          </w:p>
        </w:tc>
        <w:tc>
          <w:tcPr>
            <w:tcW w:w="2835" w:type="dxa"/>
          </w:tcPr>
          <w:p w14:paraId="4A4D16AF" w14:textId="77777777" w:rsidR="00316F1E" w:rsidRDefault="00316F1E" w:rsidP="00316F1E">
            <w:pPr>
              <w:rPr>
                <w:lang w:val="en-US"/>
              </w:rPr>
            </w:pPr>
            <w:r>
              <w:rPr>
                <w:lang w:val="en-US"/>
              </w:rPr>
              <w:t>Indicates the type of access to the property.</w:t>
            </w:r>
          </w:p>
          <w:p w14:paraId="0A6C0C52" w14:textId="77777777" w:rsidR="00316F1E" w:rsidRPr="00BF13FB" w:rsidRDefault="00316F1E" w:rsidP="00316F1E">
            <w:pPr>
              <w:rPr>
                <w:lang w:val="en-US"/>
              </w:rPr>
            </w:pPr>
            <w:r>
              <w:rPr>
                <w:lang w:val="en-US"/>
              </w:rPr>
              <w:t>Abbreviation only.</w:t>
            </w:r>
          </w:p>
        </w:tc>
        <w:tc>
          <w:tcPr>
            <w:tcW w:w="4819" w:type="dxa"/>
          </w:tcPr>
          <w:p w14:paraId="6E2169F9" w14:textId="6E9D8C76" w:rsidR="00316F1E" w:rsidRPr="00BF13FB" w:rsidRDefault="00316F1E" w:rsidP="00316F1E">
            <w:pPr>
              <w:rPr>
                <w:lang w:val="en-US"/>
              </w:rPr>
            </w:pPr>
            <w:r>
              <w:rPr>
                <w:lang w:val="en-US"/>
              </w:rPr>
              <w:t>Access to a property can be either by a land</w:t>
            </w:r>
            <w:r w:rsidR="4BCBBCC3" w:rsidRPr="4BCBBCC3">
              <w:rPr>
                <w:lang w:val="en-US"/>
              </w:rPr>
              <w:t>-</w:t>
            </w:r>
            <w:r>
              <w:rPr>
                <w:lang w:val="en-US"/>
              </w:rPr>
              <w:t>based road, by water way or onto an island without direct access from the mainland.</w:t>
            </w:r>
          </w:p>
        </w:tc>
        <w:tc>
          <w:tcPr>
            <w:tcW w:w="1418" w:type="dxa"/>
          </w:tcPr>
          <w:p w14:paraId="12EB5A8A" w14:textId="77777777" w:rsidR="00316F1E" w:rsidRPr="00BF13FB" w:rsidRDefault="00316F1E" w:rsidP="00316F1E">
            <w:pPr>
              <w:rPr>
                <w:snapToGrid w:val="0"/>
                <w:lang w:val="en-US"/>
              </w:rPr>
            </w:pPr>
            <w:r>
              <w:rPr>
                <w:snapToGrid w:val="0"/>
                <w:lang w:val="en-US"/>
              </w:rPr>
              <w:t>VARCHAR2(2)</w:t>
            </w:r>
          </w:p>
        </w:tc>
        <w:tc>
          <w:tcPr>
            <w:tcW w:w="4677" w:type="dxa"/>
          </w:tcPr>
          <w:p w14:paraId="69FD14F4" w14:textId="77777777" w:rsidR="00316F1E" w:rsidRDefault="00316F1E" w:rsidP="00316F1E">
            <w:pPr>
              <w:rPr>
                <w:lang w:val="en-US"/>
              </w:rPr>
            </w:pPr>
            <w:r>
              <w:rPr>
                <w:lang w:val="en-US"/>
              </w:rPr>
              <w:t>add_access_type options include:</w:t>
            </w:r>
          </w:p>
          <w:p w14:paraId="2D19D704" w14:textId="77777777" w:rsidR="00316F1E" w:rsidRPr="006216FC" w:rsidRDefault="00316F1E" w:rsidP="003D592D">
            <w:pPr>
              <w:pStyle w:val="ListParagraph"/>
              <w:numPr>
                <w:ilvl w:val="0"/>
                <w:numId w:val="29"/>
              </w:numPr>
              <w:spacing w:before="60" w:line="240" w:lineRule="auto"/>
              <w:jc w:val="both"/>
            </w:pPr>
            <w:r w:rsidRPr="006216FC">
              <w:t>L = Land – property is accessible by road</w:t>
            </w:r>
          </w:p>
          <w:p w14:paraId="535A9064" w14:textId="77777777" w:rsidR="00316F1E" w:rsidRPr="006216FC" w:rsidRDefault="00316F1E" w:rsidP="003D592D">
            <w:pPr>
              <w:pStyle w:val="ListParagraph"/>
              <w:numPr>
                <w:ilvl w:val="0"/>
                <w:numId w:val="29"/>
              </w:numPr>
              <w:spacing w:before="60" w:line="240" w:lineRule="auto"/>
              <w:jc w:val="both"/>
            </w:pPr>
            <w:r w:rsidRPr="006216FC">
              <w:t>W = Water – property is only accessible via a water way</w:t>
            </w:r>
          </w:p>
          <w:p w14:paraId="5462214C" w14:textId="77777777" w:rsidR="00316F1E" w:rsidRPr="006216FC" w:rsidRDefault="00316F1E" w:rsidP="003D592D">
            <w:pPr>
              <w:pStyle w:val="ListParagraph"/>
              <w:numPr>
                <w:ilvl w:val="0"/>
                <w:numId w:val="29"/>
              </w:numPr>
              <w:spacing w:before="60" w:line="240" w:lineRule="auto"/>
              <w:jc w:val="both"/>
            </w:pPr>
            <w:r w:rsidRPr="006216FC">
              <w:t>I = Island – property is located on an island and cannot be accessible directly from the mainland via a road</w:t>
            </w:r>
          </w:p>
          <w:p w14:paraId="53A439B3" w14:textId="60826084" w:rsidR="00316F1E" w:rsidRDefault="21C722FF" w:rsidP="21C722FF">
            <w:pPr>
              <w:rPr>
                <w:lang w:val="en-US"/>
              </w:rPr>
            </w:pPr>
            <w:r w:rsidRPr="21C722FF">
              <w:rPr>
                <w:lang w:val="en-US"/>
              </w:rPr>
              <w:t>Reference table:</w:t>
            </w:r>
          </w:p>
          <w:p w14:paraId="5E4660BE" w14:textId="77777777" w:rsidR="00316F1E" w:rsidRPr="00C53F5D" w:rsidRDefault="00316F1E" w:rsidP="00316F1E">
            <w:r w:rsidRPr="00C53F5D">
              <w:t>VMREFTAB.ADDRESS_ACCESS_TYPE</w:t>
            </w:r>
            <w:r>
              <w:t>.ACCESS_TYPE_CODE</w:t>
            </w:r>
          </w:p>
        </w:tc>
      </w:tr>
      <w:tr w:rsidR="00316F1E" w:rsidRPr="00BF13FB" w14:paraId="092B87F6" w14:textId="77777777" w:rsidTr="21C722FF">
        <w:tc>
          <w:tcPr>
            <w:tcW w:w="1844" w:type="dxa"/>
          </w:tcPr>
          <w:p w14:paraId="35DA15D2" w14:textId="77777777" w:rsidR="00316F1E" w:rsidRPr="00BF13FB" w:rsidRDefault="00316F1E" w:rsidP="00316F1E">
            <w:pPr>
              <w:rPr>
                <w:lang w:val="en-US"/>
              </w:rPr>
            </w:pPr>
            <w:r w:rsidRPr="00BF13FB">
              <w:rPr>
                <w:lang w:val="en-US"/>
              </w:rPr>
              <w:t>outside_property</w:t>
            </w:r>
          </w:p>
        </w:tc>
        <w:tc>
          <w:tcPr>
            <w:tcW w:w="2835" w:type="dxa"/>
          </w:tcPr>
          <w:p w14:paraId="0A83E1E6" w14:textId="77777777" w:rsidR="00316F1E" w:rsidRPr="00BF13FB" w:rsidRDefault="00316F1E" w:rsidP="00316F1E">
            <w:pPr>
              <w:rPr>
                <w:lang w:val="en-US"/>
              </w:rPr>
            </w:pPr>
            <w:r w:rsidRPr="00BF13FB">
              <w:rPr>
                <w:lang w:val="en-US"/>
              </w:rPr>
              <w:t xml:space="preserve">Indicates if the address point location is outside the related </w:t>
            </w:r>
            <w:r>
              <w:rPr>
                <w:lang w:val="en-US"/>
              </w:rPr>
              <w:t xml:space="preserve">Vicmap </w:t>
            </w:r>
            <w:r w:rsidRPr="00BF13FB">
              <w:rPr>
                <w:lang w:val="en-US"/>
              </w:rPr>
              <w:t>property polygon.   Abbreviation only</w:t>
            </w:r>
            <w:r>
              <w:rPr>
                <w:lang w:val="en-US"/>
              </w:rPr>
              <w:t>.</w:t>
            </w:r>
          </w:p>
        </w:tc>
        <w:tc>
          <w:tcPr>
            <w:tcW w:w="4819" w:type="dxa"/>
          </w:tcPr>
          <w:p w14:paraId="007DE869" w14:textId="77777777" w:rsidR="00316F1E" w:rsidRPr="00BF13FB" w:rsidRDefault="00316F1E" w:rsidP="00316F1E">
            <w:pPr>
              <w:rPr>
                <w:lang w:val="en-US"/>
              </w:rPr>
            </w:pPr>
            <w:r w:rsidRPr="00BF13FB">
              <w:rPr>
                <w:lang w:val="en-US"/>
              </w:rPr>
              <w:t>Relates to properties with:</w:t>
            </w:r>
          </w:p>
          <w:p w14:paraId="7949ABEE" w14:textId="77777777" w:rsidR="00316F1E" w:rsidRPr="006216FC" w:rsidRDefault="00316F1E" w:rsidP="003D592D">
            <w:pPr>
              <w:pStyle w:val="ListParagraph"/>
              <w:numPr>
                <w:ilvl w:val="0"/>
                <w:numId w:val="33"/>
              </w:numPr>
              <w:spacing w:before="60" w:line="240" w:lineRule="auto"/>
              <w:jc w:val="both"/>
            </w:pPr>
            <w:r w:rsidRPr="006216FC">
              <w:t>no abutting road frontage</w:t>
            </w:r>
          </w:p>
          <w:p w14:paraId="1A55B49D" w14:textId="77777777" w:rsidR="00316F1E" w:rsidRPr="006216FC" w:rsidRDefault="00316F1E" w:rsidP="003D592D">
            <w:pPr>
              <w:pStyle w:val="ListParagraph"/>
              <w:numPr>
                <w:ilvl w:val="0"/>
                <w:numId w:val="33"/>
              </w:numPr>
              <w:spacing w:before="60" w:line="240" w:lineRule="auto"/>
              <w:jc w:val="both"/>
            </w:pPr>
            <w:r w:rsidRPr="006216FC">
              <w:t>unable to access from road frontage.</w:t>
            </w:r>
          </w:p>
          <w:p w14:paraId="64FEA04F" w14:textId="77777777" w:rsidR="00316F1E" w:rsidRPr="006216FC" w:rsidRDefault="00316F1E" w:rsidP="003D592D">
            <w:pPr>
              <w:pStyle w:val="ListParagraph"/>
              <w:numPr>
                <w:ilvl w:val="0"/>
                <w:numId w:val="33"/>
              </w:numPr>
              <w:spacing w:before="60" w:line="240" w:lineRule="auto"/>
              <w:jc w:val="both"/>
            </w:pPr>
            <w:r w:rsidRPr="006216FC">
              <w:t>abuts unnamed road</w:t>
            </w:r>
          </w:p>
          <w:p w14:paraId="1758D629" w14:textId="77777777" w:rsidR="00316F1E" w:rsidRPr="00BF13FB" w:rsidRDefault="00316F1E" w:rsidP="00316F1E">
            <w:pPr>
              <w:rPr>
                <w:lang w:val="en-US"/>
              </w:rPr>
            </w:pPr>
            <w:r w:rsidRPr="00BF13FB">
              <w:rPr>
                <w:lang w:val="en-US"/>
              </w:rPr>
              <w:t xml:space="preserve">Access over an adjacent property/unnamed road necessitates locating the address point at the point of access from the road the property is addressed to. </w:t>
            </w:r>
          </w:p>
        </w:tc>
        <w:tc>
          <w:tcPr>
            <w:tcW w:w="1418" w:type="dxa"/>
          </w:tcPr>
          <w:p w14:paraId="461CA61B" w14:textId="77777777" w:rsidR="00316F1E" w:rsidRPr="00BF13FB" w:rsidRDefault="00316F1E" w:rsidP="00316F1E">
            <w:pPr>
              <w:rPr>
                <w:snapToGrid w:val="0"/>
                <w:lang w:val="en-US"/>
              </w:rPr>
            </w:pPr>
            <w:r w:rsidRPr="00BF13FB">
              <w:rPr>
                <w:snapToGrid w:val="0"/>
                <w:lang w:val="en-US"/>
              </w:rPr>
              <w:t>VARCHAR2(1)</w:t>
            </w:r>
          </w:p>
        </w:tc>
        <w:tc>
          <w:tcPr>
            <w:tcW w:w="4677" w:type="dxa"/>
          </w:tcPr>
          <w:p w14:paraId="541D3106" w14:textId="77777777" w:rsidR="00316F1E" w:rsidRPr="00BF13FB" w:rsidRDefault="00316F1E" w:rsidP="00316F1E">
            <w:pPr>
              <w:rPr>
                <w:lang w:val="en-US"/>
              </w:rPr>
            </w:pPr>
            <w:r w:rsidRPr="00BF13FB">
              <w:rPr>
                <w:i/>
                <w:lang w:val="en-US"/>
              </w:rPr>
              <w:t>outside_property</w:t>
            </w:r>
            <w:r w:rsidRPr="00BF13FB">
              <w:rPr>
                <w:lang w:val="en-US"/>
              </w:rPr>
              <w:t xml:space="preserve"> options</w:t>
            </w:r>
            <w:r>
              <w:rPr>
                <w:lang w:val="en-US"/>
              </w:rPr>
              <w:t xml:space="preserve"> include</w:t>
            </w:r>
            <w:r w:rsidRPr="00BF13FB">
              <w:rPr>
                <w:lang w:val="en-US"/>
              </w:rPr>
              <w:t>:</w:t>
            </w:r>
          </w:p>
          <w:p w14:paraId="7EEE9D80" w14:textId="77777777" w:rsidR="00316F1E" w:rsidRPr="006216FC" w:rsidRDefault="00316F1E" w:rsidP="003D592D">
            <w:pPr>
              <w:pStyle w:val="ListParagraph"/>
              <w:numPr>
                <w:ilvl w:val="0"/>
                <w:numId w:val="29"/>
              </w:numPr>
              <w:spacing w:before="60" w:line="240" w:lineRule="auto"/>
              <w:jc w:val="both"/>
            </w:pPr>
            <w:r w:rsidRPr="006216FC">
              <w:t>Y = Yes – address point is outside property polygon</w:t>
            </w:r>
          </w:p>
          <w:p w14:paraId="231D2E0A" w14:textId="77777777" w:rsidR="00316F1E" w:rsidRPr="006216FC" w:rsidRDefault="00316F1E" w:rsidP="003D592D">
            <w:pPr>
              <w:pStyle w:val="ListParagraph"/>
              <w:numPr>
                <w:ilvl w:val="0"/>
                <w:numId w:val="29"/>
              </w:numPr>
              <w:spacing w:before="60" w:line="240" w:lineRule="auto"/>
              <w:jc w:val="both"/>
              <w:rPr>
                <w:i/>
                <w:snapToGrid w:val="0"/>
              </w:rPr>
            </w:pPr>
            <w:r w:rsidRPr="006216FC">
              <w:t>N = No – address point is not inside property polygon</w:t>
            </w:r>
          </w:p>
          <w:p w14:paraId="317BF6BF" w14:textId="77777777" w:rsidR="00316F1E" w:rsidRDefault="00316F1E" w:rsidP="21C722FF">
            <w:pPr>
              <w:rPr>
                <w:lang w:val="en-US"/>
              </w:rPr>
            </w:pPr>
            <w:r w:rsidRPr="003979EA">
              <w:rPr>
                <w:snapToGrid w:val="0"/>
                <w:lang w:val="en-US"/>
              </w:rPr>
              <w:t>Reference table:</w:t>
            </w:r>
          </w:p>
          <w:p w14:paraId="7BB5D14E" w14:textId="77777777" w:rsidR="00316F1E" w:rsidRPr="003979EA" w:rsidRDefault="00316F1E" w:rsidP="00316F1E">
            <w:pPr>
              <w:rPr>
                <w:snapToGrid w:val="0"/>
                <w:lang w:val="en-US"/>
              </w:rPr>
            </w:pPr>
            <w:r w:rsidRPr="003979EA">
              <w:rPr>
                <w:snapToGrid w:val="0"/>
                <w:lang w:val="en-US"/>
              </w:rPr>
              <w:t>VMREFTAB.ADDRESS_OUTSIDE_PROPERTY</w:t>
            </w:r>
            <w:r>
              <w:rPr>
                <w:snapToGrid w:val="0"/>
                <w:lang w:val="en-US"/>
              </w:rPr>
              <w:t>.OUTSIDE _PROPERTY_CODE</w:t>
            </w:r>
          </w:p>
        </w:tc>
      </w:tr>
      <w:tr w:rsidR="00AD7A05" w:rsidRPr="00BF13FB" w14:paraId="0A7E7BCE" w14:textId="77777777" w:rsidTr="21C722FF">
        <w:tc>
          <w:tcPr>
            <w:tcW w:w="1844" w:type="dxa"/>
          </w:tcPr>
          <w:p w14:paraId="3E9980BE" w14:textId="6C71D86D" w:rsidR="00AD7A05" w:rsidRPr="00BF13FB" w:rsidRDefault="00AC0417" w:rsidP="00316F1E">
            <w:pPr>
              <w:rPr>
                <w:lang w:val="en-US"/>
              </w:rPr>
            </w:pPr>
            <w:r>
              <w:rPr>
                <w:lang w:val="en-US"/>
              </w:rPr>
              <w:t>Complex_site</w:t>
            </w:r>
          </w:p>
        </w:tc>
        <w:tc>
          <w:tcPr>
            <w:tcW w:w="2835" w:type="dxa"/>
          </w:tcPr>
          <w:p w14:paraId="21ECC42E" w14:textId="595F8C57" w:rsidR="00AD7A05" w:rsidRPr="00BF13FB" w:rsidRDefault="00AC0417" w:rsidP="00316F1E">
            <w:pPr>
              <w:rPr>
                <w:lang w:val="en-US"/>
              </w:rPr>
            </w:pPr>
            <w:r>
              <w:rPr>
                <w:lang w:val="en-US"/>
              </w:rPr>
              <w:t xml:space="preserve">Indicates </w:t>
            </w:r>
            <w:r w:rsidR="00C868F4">
              <w:rPr>
                <w:lang w:val="en-US"/>
              </w:rPr>
              <w:t>whether the address is associated with a complex site or not</w:t>
            </w:r>
          </w:p>
        </w:tc>
        <w:tc>
          <w:tcPr>
            <w:tcW w:w="4819" w:type="dxa"/>
          </w:tcPr>
          <w:p w14:paraId="7542653E" w14:textId="746D1D27" w:rsidR="006E3E5F" w:rsidRDefault="0020232C" w:rsidP="006E3E5F">
            <w:r>
              <w:t>Relates to properties that are</w:t>
            </w:r>
            <w:r w:rsidR="00923E07">
              <w:t xml:space="preserve"> g</w:t>
            </w:r>
            <w:r w:rsidR="006E3E5F" w:rsidRPr="00F16F38">
              <w:t>enerally large sites comprising of multiple owners, tenants or access points and which contains multiple sub addresses e.g. university, retirement village, shopping centre</w:t>
            </w:r>
          </w:p>
          <w:p w14:paraId="132ED34F" w14:textId="77777777" w:rsidR="00AD7A05" w:rsidRPr="00BF13FB" w:rsidRDefault="00AD7A05" w:rsidP="00316F1E">
            <w:pPr>
              <w:rPr>
                <w:lang w:val="en-US"/>
              </w:rPr>
            </w:pPr>
          </w:p>
        </w:tc>
        <w:tc>
          <w:tcPr>
            <w:tcW w:w="1418" w:type="dxa"/>
          </w:tcPr>
          <w:p w14:paraId="066D32D4" w14:textId="485EB19E" w:rsidR="00AD7A05" w:rsidRPr="00BF13FB" w:rsidRDefault="00CA4D2C" w:rsidP="00316F1E">
            <w:pPr>
              <w:rPr>
                <w:snapToGrid w:val="0"/>
                <w:lang w:val="en-US"/>
              </w:rPr>
            </w:pPr>
            <w:r>
              <w:rPr>
                <w:snapToGrid w:val="0"/>
                <w:lang w:val="en-US"/>
              </w:rPr>
              <w:t>VARCHAR</w:t>
            </w:r>
            <w:r w:rsidR="00011D7D">
              <w:rPr>
                <w:snapToGrid w:val="0"/>
                <w:lang w:val="en-US"/>
              </w:rPr>
              <w:t>2(1)</w:t>
            </w:r>
          </w:p>
        </w:tc>
        <w:tc>
          <w:tcPr>
            <w:tcW w:w="4677" w:type="dxa"/>
          </w:tcPr>
          <w:p w14:paraId="0ACFA22A" w14:textId="77777777" w:rsidR="00AD7A05" w:rsidRDefault="00011D7D" w:rsidP="00316F1E">
            <w:pPr>
              <w:rPr>
                <w:lang w:val="en-US"/>
              </w:rPr>
            </w:pPr>
            <w:r>
              <w:rPr>
                <w:lang w:val="en-US"/>
              </w:rPr>
              <w:t>Complex_site options include</w:t>
            </w:r>
            <w:r w:rsidR="00A30134">
              <w:rPr>
                <w:lang w:val="en-US"/>
              </w:rPr>
              <w:t>:</w:t>
            </w:r>
          </w:p>
          <w:p w14:paraId="42B06AD9" w14:textId="77777777" w:rsidR="00A30134" w:rsidRDefault="00A30134" w:rsidP="00A30134">
            <w:pPr>
              <w:pStyle w:val="ListParagraph"/>
              <w:numPr>
                <w:ilvl w:val="0"/>
                <w:numId w:val="37"/>
              </w:numPr>
              <w:ind w:left="314"/>
              <w:rPr>
                <w:lang w:val="en-US"/>
              </w:rPr>
            </w:pPr>
            <w:r>
              <w:rPr>
                <w:lang w:val="en-US"/>
              </w:rPr>
              <w:t xml:space="preserve">Y = Yes – address point is associated with </w:t>
            </w:r>
            <w:r w:rsidR="003C55E0">
              <w:rPr>
                <w:lang w:val="en-US"/>
              </w:rPr>
              <w:t>complex site</w:t>
            </w:r>
          </w:p>
          <w:p w14:paraId="25081AD0" w14:textId="77777777" w:rsidR="003C55E0" w:rsidRDefault="003C55E0" w:rsidP="00A30134">
            <w:pPr>
              <w:pStyle w:val="ListParagraph"/>
              <w:numPr>
                <w:ilvl w:val="0"/>
                <w:numId w:val="37"/>
              </w:numPr>
              <w:ind w:left="314"/>
              <w:rPr>
                <w:lang w:val="en-US"/>
              </w:rPr>
            </w:pPr>
            <w:r>
              <w:rPr>
                <w:lang w:val="en-US"/>
              </w:rPr>
              <w:t>N = No – address point isn’t associated with a complex site</w:t>
            </w:r>
          </w:p>
          <w:p w14:paraId="0925EBA9" w14:textId="759D96E3" w:rsidR="006C2FC0" w:rsidRPr="00BF13FB" w:rsidRDefault="21C722FF" w:rsidP="21C722FF">
            <w:pPr>
              <w:rPr>
                <w:lang w:val="en-US"/>
              </w:rPr>
            </w:pPr>
            <w:r w:rsidRPr="21C722FF">
              <w:rPr>
                <w:lang w:val="en-US"/>
              </w:rPr>
              <w:t>Reference table:</w:t>
            </w:r>
          </w:p>
          <w:p w14:paraId="26439A2D" w14:textId="4899A62C" w:rsidR="00276CE5" w:rsidRPr="00276CE5" w:rsidRDefault="006C2FC0" w:rsidP="00276CE5">
            <w:pPr>
              <w:ind w:left="-46"/>
              <w:rPr>
                <w:snapToGrid w:val="0"/>
                <w:lang w:val="en-US"/>
              </w:rPr>
            </w:pPr>
            <w:r w:rsidRPr="00BF13FB">
              <w:rPr>
                <w:snapToGrid w:val="0"/>
                <w:lang w:val="en-US"/>
              </w:rPr>
              <w:t>VMREFTAB.ADDRESS_</w:t>
            </w:r>
            <w:r>
              <w:rPr>
                <w:snapToGrid w:val="0"/>
                <w:lang w:val="en-US"/>
              </w:rPr>
              <w:t>COMPLEX</w:t>
            </w:r>
            <w:r w:rsidRPr="00BF13FB">
              <w:rPr>
                <w:snapToGrid w:val="0"/>
                <w:lang w:val="en-US"/>
              </w:rPr>
              <w:t>_</w:t>
            </w:r>
            <w:r>
              <w:rPr>
                <w:snapToGrid w:val="0"/>
                <w:lang w:val="en-US"/>
              </w:rPr>
              <w:t>SITE</w:t>
            </w:r>
            <w:r w:rsidRPr="00BF13FB">
              <w:rPr>
                <w:snapToGrid w:val="0"/>
                <w:lang w:val="en-US"/>
              </w:rPr>
              <w:t>.</w:t>
            </w:r>
            <w:r w:rsidR="00276CE5">
              <w:rPr>
                <w:snapToGrid w:val="0"/>
                <w:lang w:val="en-US"/>
              </w:rPr>
              <w:t>COMPLEX</w:t>
            </w:r>
            <w:r w:rsidRPr="00BF13FB">
              <w:rPr>
                <w:snapToGrid w:val="0"/>
                <w:lang w:val="en-US"/>
              </w:rPr>
              <w:t>_</w:t>
            </w:r>
            <w:r w:rsidR="00276CE5">
              <w:rPr>
                <w:snapToGrid w:val="0"/>
                <w:lang w:val="en-US"/>
              </w:rPr>
              <w:t>SITE</w:t>
            </w:r>
            <w:r>
              <w:rPr>
                <w:snapToGrid w:val="0"/>
                <w:lang w:val="en-US"/>
              </w:rPr>
              <w:t>_CODE</w:t>
            </w:r>
          </w:p>
        </w:tc>
      </w:tr>
      <w:tr w:rsidR="00316F1E" w:rsidRPr="00BF13FB" w14:paraId="40189125" w14:textId="77777777" w:rsidTr="21C722FF">
        <w:tc>
          <w:tcPr>
            <w:tcW w:w="1844" w:type="dxa"/>
          </w:tcPr>
          <w:p w14:paraId="660BAE20" w14:textId="77777777" w:rsidR="00316F1E" w:rsidRPr="00BF13FB" w:rsidRDefault="00316F1E" w:rsidP="00316F1E">
            <w:pPr>
              <w:rPr>
                <w:lang w:val="en-US"/>
              </w:rPr>
            </w:pPr>
            <w:r w:rsidRPr="00BF13FB">
              <w:rPr>
                <w:lang w:val="en-US"/>
              </w:rPr>
              <w:t>add_feature_quality_id</w:t>
            </w:r>
          </w:p>
        </w:tc>
        <w:tc>
          <w:tcPr>
            <w:tcW w:w="2835" w:type="dxa"/>
          </w:tcPr>
          <w:p w14:paraId="6923DF95" w14:textId="77777777" w:rsidR="00316F1E" w:rsidRPr="00BF13FB" w:rsidRDefault="00316F1E" w:rsidP="00316F1E">
            <w:pPr>
              <w:rPr>
                <w:i/>
                <w:lang w:val="en-US"/>
              </w:rPr>
            </w:pPr>
            <w:r w:rsidRPr="00BF13FB">
              <w:rPr>
                <w:lang w:val="en-US"/>
              </w:rPr>
              <w:t>Describe the source and quality of the feature.</w:t>
            </w:r>
          </w:p>
        </w:tc>
        <w:tc>
          <w:tcPr>
            <w:tcW w:w="4819" w:type="dxa"/>
          </w:tcPr>
          <w:p w14:paraId="20454ECB" w14:textId="77777777" w:rsidR="00316F1E" w:rsidRPr="00BF13FB" w:rsidRDefault="00316F1E" w:rsidP="00316F1E">
            <w:pPr>
              <w:rPr>
                <w:lang w:val="en-US"/>
              </w:rPr>
            </w:pPr>
            <w:r w:rsidRPr="00BF13FB">
              <w:rPr>
                <w:lang w:val="en-US"/>
              </w:rPr>
              <w:t>Indicates the reliability that may be placed in the use of the street number/s as a guide to the location of actual property access points and/or the travelled distance between them.</w:t>
            </w:r>
          </w:p>
        </w:tc>
        <w:tc>
          <w:tcPr>
            <w:tcW w:w="1418" w:type="dxa"/>
          </w:tcPr>
          <w:p w14:paraId="1DEC784C" w14:textId="77777777" w:rsidR="00316F1E" w:rsidRPr="00BF13FB" w:rsidRDefault="00316F1E" w:rsidP="00316F1E">
            <w:pPr>
              <w:rPr>
                <w:snapToGrid w:val="0"/>
                <w:lang w:val="en-US"/>
              </w:rPr>
            </w:pPr>
            <w:r w:rsidRPr="00BF13FB">
              <w:rPr>
                <w:snapToGrid w:val="0"/>
                <w:lang w:val="en-US"/>
              </w:rPr>
              <w:t>VARCHAR2(20)</w:t>
            </w:r>
          </w:p>
        </w:tc>
        <w:tc>
          <w:tcPr>
            <w:tcW w:w="4677" w:type="dxa"/>
          </w:tcPr>
          <w:p w14:paraId="13CFB814" w14:textId="77777777" w:rsidR="00316F1E" w:rsidRPr="00BF13FB" w:rsidRDefault="00316F1E" w:rsidP="00316F1E">
            <w:pPr>
              <w:rPr>
                <w:snapToGrid w:val="0"/>
                <w:lang w:val="en-US"/>
              </w:rPr>
            </w:pPr>
            <w:r w:rsidRPr="00BF13FB">
              <w:rPr>
                <w:lang w:val="en-US"/>
              </w:rPr>
              <w:t>add_feature_quality_id</w:t>
            </w:r>
            <w:r w:rsidRPr="00BF13FB">
              <w:rPr>
                <w:snapToGrid w:val="0"/>
                <w:lang w:val="en-US"/>
              </w:rPr>
              <w:t xml:space="preserve"> options include:</w:t>
            </w:r>
          </w:p>
          <w:p w14:paraId="22D5A126" w14:textId="77777777" w:rsidR="00316F1E" w:rsidRPr="006216FC" w:rsidRDefault="00316F1E" w:rsidP="003D592D">
            <w:pPr>
              <w:pStyle w:val="ListParagraph"/>
              <w:numPr>
                <w:ilvl w:val="0"/>
                <w:numId w:val="34"/>
              </w:numPr>
              <w:spacing w:before="60" w:line="240" w:lineRule="auto"/>
              <w:jc w:val="both"/>
              <w:rPr>
                <w:snapToGrid w:val="0"/>
              </w:rPr>
            </w:pPr>
            <w:r w:rsidRPr="006216FC">
              <w:rPr>
                <w:snapToGrid w:val="0"/>
              </w:rPr>
              <w:t>RA_No_202 = (Refer Rural Addressing FQ document)</w:t>
            </w:r>
          </w:p>
          <w:p w14:paraId="7893E606" w14:textId="77777777" w:rsidR="00316F1E" w:rsidRPr="006216FC" w:rsidRDefault="00316F1E" w:rsidP="003D592D">
            <w:pPr>
              <w:pStyle w:val="ListParagraph"/>
              <w:numPr>
                <w:ilvl w:val="0"/>
                <w:numId w:val="34"/>
              </w:numPr>
              <w:spacing w:before="60" w:line="240" w:lineRule="auto"/>
              <w:jc w:val="both"/>
              <w:rPr>
                <w:snapToGrid w:val="0"/>
              </w:rPr>
            </w:pPr>
            <w:r w:rsidRPr="006216FC">
              <w:rPr>
                <w:snapToGrid w:val="0"/>
              </w:rPr>
              <w:t>RA_No_202 = (Refer Rural Addressing FQ document)</w:t>
            </w:r>
          </w:p>
          <w:p w14:paraId="5CEC6F5C" w14:textId="77777777" w:rsidR="00316F1E" w:rsidRDefault="00316F1E" w:rsidP="21C722FF">
            <w:pPr>
              <w:rPr>
                <w:lang w:val="en-US"/>
              </w:rPr>
            </w:pPr>
            <w:r w:rsidRPr="003979EA">
              <w:rPr>
                <w:snapToGrid w:val="0"/>
                <w:lang w:val="en-US"/>
              </w:rPr>
              <w:t>Reference table:</w:t>
            </w:r>
          </w:p>
          <w:p w14:paraId="75790DEF" w14:textId="77777777" w:rsidR="00316F1E" w:rsidRPr="00BF13FB" w:rsidRDefault="00316F1E" w:rsidP="00316F1E">
            <w:pPr>
              <w:rPr>
                <w:snapToGrid w:val="0"/>
                <w:lang w:val="en-US"/>
              </w:rPr>
            </w:pPr>
            <w:r w:rsidRPr="003979EA">
              <w:rPr>
                <w:snapToGrid w:val="0"/>
                <w:lang w:val="en-US"/>
              </w:rPr>
              <w:t>VMREFTAB.ADDRESS_FEATURE_QUALITY</w:t>
            </w:r>
            <w:r>
              <w:rPr>
                <w:snapToGrid w:val="0"/>
                <w:lang w:val="en-US"/>
              </w:rPr>
              <w:t>.FE</w:t>
            </w:r>
            <w:r>
              <w:rPr>
                <w:snapToGrid w:val="0"/>
                <w:lang w:val="en-US"/>
              </w:rPr>
              <w:lastRenderedPageBreak/>
              <w:t>ATURE_QUALITY_ID</w:t>
            </w:r>
          </w:p>
        </w:tc>
      </w:tr>
      <w:tr w:rsidR="00316F1E" w:rsidRPr="00BF13FB" w14:paraId="54B4819A" w14:textId="77777777" w:rsidTr="21C722FF">
        <w:tc>
          <w:tcPr>
            <w:tcW w:w="1844" w:type="dxa"/>
          </w:tcPr>
          <w:p w14:paraId="098513EF" w14:textId="77777777" w:rsidR="00316F1E" w:rsidRPr="00BF13FB" w:rsidRDefault="00316F1E" w:rsidP="00316F1E">
            <w:pPr>
              <w:rPr>
                <w:lang w:val="en-US"/>
              </w:rPr>
            </w:pPr>
            <w:r w:rsidRPr="00BF13FB">
              <w:rPr>
                <w:lang w:val="en-US"/>
              </w:rPr>
              <w:lastRenderedPageBreak/>
              <w:t>add_pfi_created</w:t>
            </w:r>
          </w:p>
        </w:tc>
        <w:tc>
          <w:tcPr>
            <w:tcW w:w="2835" w:type="dxa"/>
          </w:tcPr>
          <w:p w14:paraId="515A62FB" w14:textId="77777777" w:rsidR="00316F1E" w:rsidRPr="00BF13FB" w:rsidRDefault="00316F1E" w:rsidP="00316F1E">
            <w:pPr>
              <w:rPr>
                <w:lang w:val="en-US"/>
              </w:rPr>
            </w:pPr>
            <w:r w:rsidRPr="00BF13FB">
              <w:rPr>
                <w:lang w:val="en-US"/>
              </w:rPr>
              <w:t xml:space="preserve">Date the Persistent Feature Identifier </w:t>
            </w:r>
            <w:r w:rsidRPr="00BF13FB">
              <w:rPr>
                <w:i/>
                <w:lang w:val="en-US"/>
              </w:rPr>
              <w:t>(pfi)</w:t>
            </w:r>
            <w:r w:rsidRPr="00BF13FB">
              <w:rPr>
                <w:lang w:val="en-US"/>
              </w:rPr>
              <w:t xml:space="preserve"> was created.</w:t>
            </w:r>
          </w:p>
        </w:tc>
        <w:tc>
          <w:tcPr>
            <w:tcW w:w="4819" w:type="dxa"/>
          </w:tcPr>
          <w:p w14:paraId="13942901" w14:textId="77777777" w:rsidR="00316F1E" w:rsidRPr="00BF13FB" w:rsidRDefault="00316F1E" w:rsidP="00316F1E">
            <w:pPr>
              <w:rPr>
                <w:lang w:val="en-US"/>
              </w:rPr>
            </w:pPr>
            <w:r w:rsidRPr="00BF13FB">
              <w:rPr>
                <w:lang w:val="en-US"/>
              </w:rPr>
              <w:t>Creation date remains unchanged for the life of the address record</w:t>
            </w:r>
            <w:r>
              <w:rPr>
                <w:lang w:val="en-US"/>
              </w:rPr>
              <w:t>.</w:t>
            </w:r>
          </w:p>
        </w:tc>
        <w:tc>
          <w:tcPr>
            <w:tcW w:w="1418" w:type="dxa"/>
          </w:tcPr>
          <w:p w14:paraId="35F5BB78" w14:textId="77777777" w:rsidR="00316F1E" w:rsidRPr="00BF13FB" w:rsidRDefault="00316F1E" w:rsidP="00316F1E">
            <w:pPr>
              <w:rPr>
                <w:snapToGrid w:val="0"/>
                <w:lang w:val="en-US"/>
              </w:rPr>
            </w:pPr>
            <w:r w:rsidRPr="00BF13FB">
              <w:rPr>
                <w:snapToGrid w:val="0"/>
                <w:lang w:val="en-US"/>
              </w:rPr>
              <w:t>DATE</w:t>
            </w:r>
          </w:p>
        </w:tc>
        <w:tc>
          <w:tcPr>
            <w:tcW w:w="4677" w:type="dxa"/>
          </w:tcPr>
          <w:p w14:paraId="2F25B599" w14:textId="77777777" w:rsidR="00316F1E" w:rsidRPr="00BF13FB" w:rsidRDefault="00316F1E" w:rsidP="00316F1E">
            <w:pPr>
              <w:rPr>
                <w:snapToGrid w:val="0"/>
                <w:lang w:val="en-US"/>
              </w:rPr>
            </w:pPr>
            <w:r w:rsidRPr="00BF13FB">
              <w:rPr>
                <w:snapToGrid w:val="0"/>
                <w:lang w:val="en-US"/>
              </w:rPr>
              <w:t>575757588</w:t>
            </w:r>
          </w:p>
        </w:tc>
      </w:tr>
      <w:tr w:rsidR="00316F1E" w:rsidRPr="00BF13FB" w14:paraId="5007CCD0" w14:textId="77777777" w:rsidTr="21C722FF">
        <w:tc>
          <w:tcPr>
            <w:tcW w:w="1844" w:type="dxa"/>
          </w:tcPr>
          <w:p w14:paraId="2BDCD4AD" w14:textId="77777777" w:rsidR="00316F1E" w:rsidRPr="00BF13FB" w:rsidRDefault="00316F1E" w:rsidP="00316F1E">
            <w:pPr>
              <w:rPr>
                <w:lang w:val="en-US"/>
              </w:rPr>
            </w:pPr>
            <w:r w:rsidRPr="00BF13FB">
              <w:rPr>
                <w:lang w:val="en-US"/>
              </w:rPr>
              <w:t>ufi</w:t>
            </w:r>
          </w:p>
        </w:tc>
        <w:tc>
          <w:tcPr>
            <w:tcW w:w="2835" w:type="dxa"/>
          </w:tcPr>
          <w:p w14:paraId="51D7C19F" w14:textId="77777777" w:rsidR="00316F1E" w:rsidRPr="00BF13FB" w:rsidRDefault="00316F1E" w:rsidP="00316F1E">
            <w:pPr>
              <w:rPr>
                <w:lang w:val="en-US"/>
              </w:rPr>
            </w:pPr>
            <w:r w:rsidRPr="00BF13FB">
              <w:rPr>
                <w:lang w:val="en-US"/>
              </w:rPr>
              <w:t>Unique Feature Identifier changes with any attribute or positional change</w:t>
            </w:r>
          </w:p>
        </w:tc>
        <w:tc>
          <w:tcPr>
            <w:tcW w:w="4819" w:type="dxa"/>
          </w:tcPr>
          <w:p w14:paraId="5D2BC342" w14:textId="77777777" w:rsidR="00316F1E" w:rsidRPr="00BF13FB" w:rsidRDefault="00316F1E" w:rsidP="00316F1E">
            <w:pPr>
              <w:rPr>
                <w:lang w:val="en-US"/>
              </w:rPr>
            </w:pPr>
            <w:r w:rsidRPr="00BF13FB">
              <w:rPr>
                <w:lang w:val="en-US"/>
              </w:rPr>
              <w:t xml:space="preserve">Every address record assigned a </w:t>
            </w:r>
            <w:r w:rsidRPr="00BF13FB">
              <w:rPr>
                <w:i/>
                <w:lang w:val="en-US"/>
              </w:rPr>
              <w:t xml:space="preserve">ufi </w:t>
            </w:r>
            <w:r w:rsidRPr="00BF13FB">
              <w:rPr>
                <w:lang w:val="en-US"/>
              </w:rPr>
              <w:t xml:space="preserve">to facilitate change management. The </w:t>
            </w:r>
            <w:r w:rsidRPr="00BF13FB">
              <w:rPr>
                <w:i/>
                <w:lang w:val="en-US"/>
              </w:rPr>
              <w:t xml:space="preserve">ufi </w:t>
            </w:r>
            <w:r w:rsidRPr="00BF13FB">
              <w:rPr>
                <w:lang w:val="en-US"/>
              </w:rPr>
              <w:t xml:space="preserve">changes whenever an address record position or attribute is changed. Utilised in conjunction with </w:t>
            </w:r>
            <w:r w:rsidRPr="00BF13FB">
              <w:rPr>
                <w:i/>
                <w:lang w:val="en-US"/>
              </w:rPr>
              <w:t>ufi_created</w:t>
            </w:r>
            <w:r>
              <w:rPr>
                <w:i/>
                <w:lang w:val="en-US"/>
              </w:rPr>
              <w:t>.</w:t>
            </w:r>
          </w:p>
        </w:tc>
        <w:tc>
          <w:tcPr>
            <w:tcW w:w="1418" w:type="dxa"/>
          </w:tcPr>
          <w:p w14:paraId="72EE944A" w14:textId="1DE1758C" w:rsidR="00316F1E" w:rsidRPr="00BF13FB" w:rsidRDefault="00316F1E" w:rsidP="21C722FF">
            <w:pPr>
              <w:rPr>
                <w:lang w:val="en-US"/>
              </w:rPr>
            </w:pPr>
            <w:r w:rsidRPr="00BF13FB">
              <w:rPr>
                <w:snapToGrid w:val="0"/>
                <w:lang w:val="en-US"/>
              </w:rPr>
              <w:t>NUMBER (14)</w:t>
            </w:r>
          </w:p>
        </w:tc>
        <w:tc>
          <w:tcPr>
            <w:tcW w:w="4677" w:type="dxa"/>
          </w:tcPr>
          <w:p w14:paraId="45BBC881" w14:textId="77777777" w:rsidR="00316F1E" w:rsidRPr="00BF13FB" w:rsidRDefault="00316F1E" w:rsidP="00316F1E">
            <w:pPr>
              <w:rPr>
                <w:snapToGrid w:val="0"/>
                <w:lang w:val="en-US"/>
              </w:rPr>
            </w:pPr>
            <w:r w:rsidRPr="00BF13FB">
              <w:rPr>
                <w:snapToGrid w:val="0"/>
                <w:lang w:val="en-US"/>
              </w:rPr>
              <w:t>78896790</w:t>
            </w:r>
          </w:p>
        </w:tc>
      </w:tr>
      <w:tr w:rsidR="00316F1E" w:rsidRPr="00BF13FB" w14:paraId="5FDA2B6F" w14:textId="77777777" w:rsidTr="21C722FF">
        <w:tc>
          <w:tcPr>
            <w:tcW w:w="1844" w:type="dxa"/>
          </w:tcPr>
          <w:p w14:paraId="56491A22" w14:textId="77777777" w:rsidR="00316F1E" w:rsidRPr="00BF13FB" w:rsidRDefault="00316F1E" w:rsidP="00316F1E">
            <w:pPr>
              <w:rPr>
                <w:lang w:val="en-US"/>
              </w:rPr>
            </w:pPr>
            <w:r w:rsidRPr="00BF13FB">
              <w:rPr>
                <w:lang w:val="en-US"/>
              </w:rPr>
              <w:t>ufi_created</w:t>
            </w:r>
          </w:p>
        </w:tc>
        <w:tc>
          <w:tcPr>
            <w:tcW w:w="2835" w:type="dxa"/>
          </w:tcPr>
          <w:p w14:paraId="4D7C6AA2" w14:textId="77777777" w:rsidR="00316F1E" w:rsidRPr="00BF13FB" w:rsidRDefault="00316F1E" w:rsidP="00316F1E">
            <w:pPr>
              <w:rPr>
                <w:lang w:val="en-US"/>
              </w:rPr>
            </w:pPr>
            <w:r w:rsidRPr="00BF13FB">
              <w:rPr>
                <w:lang w:val="en-US"/>
              </w:rPr>
              <w:t xml:space="preserve">Date the Unique Feature Identifier </w:t>
            </w:r>
            <w:r w:rsidRPr="00BF13FB">
              <w:rPr>
                <w:i/>
                <w:lang w:val="en-US"/>
              </w:rPr>
              <w:t>(ufi)</w:t>
            </w:r>
            <w:r w:rsidRPr="00BF13FB">
              <w:rPr>
                <w:lang w:val="en-US"/>
              </w:rPr>
              <w:t xml:space="preserve"> was created.</w:t>
            </w:r>
          </w:p>
        </w:tc>
        <w:tc>
          <w:tcPr>
            <w:tcW w:w="4819" w:type="dxa"/>
          </w:tcPr>
          <w:p w14:paraId="3913B25A" w14:textId="77777777" w:rsidR="00316F1E" w:rsidRPr="00BF13FB" w:rsidRDefault="00316F1E" w:rsidP="00316F1E">
            <w:pPr>
              <w:rPr>
                <w:lang w:val="en-US"/>
              </w:rPr>
            </w:pPr>
            <w:r w:rsidRPr="00BF13FB">
              <w:rPr>
                <w:lang w:val="en-US"/>
              </w:rPr>
              <w:t xml:space="preserve">Date will be updated every time the </w:t>
            </w:r>
            <w:r w:rsidRPr="00BF13FB">
              <w:rPr>
                <w:i/>
                <w:lang w:val="en-US"/>
              </w:rPr>
              <w:t>ufi</w:t>
            </w:r>
            <w:r w:rsidRPr="00BF13FB">
              <w:rPr>
                <w:lang w:val="en-US"/>
              </w:rPr>
              <w:t xml:space="preserve"> changes. i.e. date of last position or attribute change</w:t>
            </w:r>
            <w:r>
              <w:rPr>
                <w:lang w:val="en-US"/>
              </w:rPr>
              <w:t>.</w:t>
            </w:r>
          </w:p>
        </w:tc>
        <w:tc>
          <w:tcPr>
            <w:tcW w:w="1418" w:type="dxa"/>
          </w:tcPr>
          <w:p w14:paraId="43ADF6F2" w14:textId="77777777" w:rsidR="00316F1E" w:rsidRPr="00BF13FB" w:rsidRDefault="00316F1E" w:rsidP="00316F1E">
            <w:pPr>
              <w:rPr>
                <w:snapToGrid w:val="0"/>
                <w:lang w:val="en-US"/>
              </w:rPr>
            </w:pPr>
            <w:r w:rsidRPr="00BF13FB">
              <w:rPr>
                <w:snapToGrid w:val="0"/>
                <w:lang w:val="en-US"/>
              </w:rPr>
              <w:t>DATE</w:t>
            </w:r>
          </w:p>
        </w:tc>
        <w:tc>
          <w:tcPr>
            <w:tcW w:w="4677" w:type="dxa"/>
          </w:tcPr>
          <w:p w14:paraId="03E76A00" w14:textId="77777777" w:rsidR="00316F1E" w:rsidRPr="00BF13FB" w:rsidRDefault="00316F1E" w:rsidP="00316F1E">
            <w:pPr>
              <w:rPr>
                <w:snapToGrid w:val="0"/>
                <w:lang w:val="en-US"/>
              </w:rPr>
            </w:pPr>
            <w:r w:rsidRPr="00BF13FB">
              <w:rPr>
                <w:snapToGrid w:val="0"/>
                <w:lang w:val="en-US"/>
              </w:rPr>
              <w:t>07/08/2008</w:t>
            </w:r>
          </w:p>
        </w:tc>
      </w:tr>
    </w:tbl>
    <w:p w14:paraId="4FC12C52" w14:textId="77777777" w:rsidR="00316F1E" w:rsidRDefault="00316F1E" w:rsidP="00316F1E">
      <w:pPr>
        <w:pStyle w:val="Heading1"/>
        <w:sectPr w:rsidR="00316F1E" w:rsidSect="00316F1E">
          <w:headerReference w:type="even" r:id="rId40"/>
          <w:headerReference w:type="default" r:id="rId41"/>
          <w:headerReference w:type="first" r:id="rId42"/>
          <w:pgSz w:w="16834" w:h="11909" w:orient="landscape" w:code="9"/>
          <w:pgMar w:top="1588" w:right="1588" w:bottom="1134" w:left="1021" w:header="680" w:footer="680" w:gutter="0"/>
          <w:cols w:space="720"/>
        </w:sectPr>
      </w:pPr>
    </w:p>
    <w:p w14:paraId="40CE2E50" w14:textId="77777777" w:rsidR="00316F1E" w:rsidRDefault="00316F1E" w:rsidP="00316F1E">
      <w:pPr>
        <w:pStyle w:val="Heading1"/>
      </w:pPr>
      <w:bookmarkStart w:id="95" w:name="_Toc112183793"/>
      <w:r w:rsidRPr="00A5192D">
        <w:lastRenderedPageBreak/>
        <w:t>A</w:t>
      </w:r>
      <w:r>
        <w:t>ppendix C: Database &amp; Reference tables</w:t>
      </w:r>
      <w:bookmarkEnd w:id="95"/>
    </w:p>
    <w:p w14:paraId="40D39BD0" w14:textId="77777777" w:rsidR="00316F1E" w:rsidRPr="003609D3" w:rsidRDefault="00316F1E" w:rsidP="00A00ED6">
      <w:pPr>
        <w:pStyle w:val="Heading3"/>
        <w:rPr>
          <w:lang w:val="en-US"/>
        </w:rPr>
      </w:pPr>
      <w:bookmarkStart w:id="96" w:name="_Toc112183794"/>
      <w:bookmarkEnd w:id="94"/>
      <w:r>
        <w:rPr>
          <w:lang w:val="en-US"/>
        </w:rPr>
        <w:t>T</w:t>
      </w:r>
      <w:r w:rsidRPr="003609D3">
        <w:rPr>
          <w:lang w:val="en-US"/>
        </w:rPr>
        <w:t>able 1 - address_blg_unit_type</w:t>
      </w:r>
      <w:bookmarkEnd w:id="96"/>
    </w:p>
    <w:tbl>
      <w:tblPr>
        <w:tblW w:w="9088" w:type="dxa"/>
        <w:tblInd w:w="93" w:type="dxa"/>
        <w:tblLayout w:type="fixed"/>
        <w:tblLook w:val="0000" w:firstRow="0" w:lastRow="0" w:firstColumn="0" w:lastColumn="0" w:noHBand="0" w:noVBand="0"/>
      </w:tblPr>
      <w:tblGrid>
        <w:gridCol w:w="2709"/>
        <w:gridCol w:w="1828"/>
        <w:gridCol w:w="2566"/>
        <w:gridCol w:w="1985"/>
      </w:tblGrid>
      <w:tr w:rsidR="00316F1E" w:rsidRPr="001D2FD8" w14:paraId="581BD98A" w14:textId="77777777" w:rsidTr="00A61622">
        <w:trPr>
          <w:trHeight w:val="255"/>
        </w:trPr>
        <w:tc>
          <w:tcPr>
            <w:tcW w:w="2709" w:type="dxa"/>
            <w:shd w:val="clear" w:color="auto" w:fill="B04048" w:themeFill="background2" w:themeFillShade="80"/>
            <w:noWrap/>
            <w:vAlign w:val="bottom"/>
          </w:tcPr>
          <w:p w14:paraId="470A097D" w14:textId="77777777" w:rsidR="00316F1E" w:rsidRPr="00A61622" w:rsidRDefault="00316F1E" w:rsidP="00316F1E">
            <w:pPr>
              <w:rPr>
                <w:b/>
                <w:color w:val="FFFFFF" w:themeColor="background1"/>
              </w:rPr>
            </w:pPr>
            <w:r w:rsidRPr="00A61622">
              <w:rPr>
                <w:b/>
                <w:color w:val="FFFFFF" w:themeColor="background1"/>
              </w:rPr>
              <w:t>BLG_UNIT_TYPE</w:t>
            </w:r>
          </w:p>
        </w:tc>
        <w:tc>
          <w:tcPr>
            <w:tcW w:w="1828" w:type="dxa"/>
            <w:shd w:val="clear" w:color="auto" w:fill="B04048" w:themeFill="background2" w:themeFillShade="80"/>
            <w:noWrap/>
            <w:vAlign w:val="bottom"/>
          </w:tcPr>
          <w:p w14:paraId="671ACC76" w14:textId="77777777" w:rsidR="00316F1E" w:rsidRPr="00A61622" w:rsidRDefault="00316F1E" w:rsidP="00316F1E">
            <w:pPr>
              <w:rPr>
                <w:b/>
                <w:color w:val="FFFFFF" w:themeColor="background1"/>
              </w:rPr>
            </w:pPr>
            <w:r w:rsidRPr="00A61622">
              <w:rPr>
                <w:b/>
                <w:color w:val="FFFFFF" w:themeColor="background1"/>
              </w:rPr>
              <w:t>ABBREVIATION</w:t>
            </w:r>
          </w:p>
        </w:tc>
        <w:tc>
          <w:tcPr>
            <w:tcW w:w="2566" w:type="dxa"/>
            <w:shd w:val="clear" w:color="auto" w:fill="B04048" w:themeFill="background2" w:themeFillShade="80"/>
            <w:vAlign w:val="bottom"/>
          </w:tcPr>
          <w:p w14:paraId="0A22B2B9" w14:textId="77777777" w:rsidR="00316F1E" w:rsidRPr="00A61622" w:rsidRDefault="00316F1E" w:rsidP="00316F1E">
            <w:pPr>
              <w:rPr>
                <w:b/>
                <w:color w:val="FFFFFF" w:themeColor="background1"/>
              </w:rPr>
            </w:pPr>
            <w:r w:rsidRPr="00A61622">
              <w:rPr>
                <w:b/>
                <w:color w:val="FFFFFF" w:themeColor="background1"/>
              </w:rPr>
              <w:t>BLG_UNIT_TYPE</w:t>
            </w:r>
          </w:p>
        </w:tc>
        <w:tc>
          <w:tcPr>
            <w:tcW w:w="1985" w:type="dxa"/>
            <w:shd w:val="clear" w:color="auto" w:fill="B04048" w:themeFill="background2" w:themeFillShade="80"/>
            <w:vAlign w:val="bottom"/>
          </w:tcPr>
          <w:p w14:paraId="702F0D3D" w14:textId="77777777" w:rsidR="00316F1E" w:rsidRPr="00A61622" w:rsidRDefault="00316F1E" w:rsidP="00316F1E">
            <w:pPr>
              <w:rPr>
                <w:b/>
                <w:color w:val="FFFFFF" w:themeColor="background1"/>
              </w:rPr>
            </w:pPr>
            <w:r w:rsidRPr="00A61622">
              <w:rPr>
                <w:b/>
                <w:color w:val="FFFFFF" w:themeColor="background1"/>
              </w:rPr>
              <w:t>ABBREVIATION</w:t>
            </w:r>
          </w:p>
        </w:tc>
      </w:tr>
      <w:tr w:rsidR="00316F1E" w:rsidRPr="001D2FD8" w14:paraId="0B8EDBE1" w14:textId="77777777" w:rsidTr="00A61622">
        <w:trPr>
          <w:trHeight w:val="255"/>
        </w:trPr>
        <w:tc>
          <w:tcPr>
            <w:tcW w:w="2709" w:type="dxa"/>
            <w:tcBorders>
              <w:left w:val="single" w:sz="4" w:space="0" w:color="auto"/>
              <w:bottom w:val="single" w:sz="4" w:space="0" w:color="auto"/>
              <w:right w:val="single" w:sz="4" w:space="0" w:color="auto"/>
            </w:tcBorders>
            <w:shd w:val="clear" w:color="auto" w:fill="auto"/>
            <w:noWrap/>
            <w:vAlign w:val="bottom"/>
          </w:tcPr>
          <w:p w14:paraId="3F75710E" w14:textId="77777777" w:rsidR="00316F1E" w:rsidRPr="001D2FD8" w:rsidRDefault="00316F1E" w:rsidP="00316F1E">
            <w:r w:rsidRPr="001D2FD8">
              <w:t>ANTENNA</w:t>
            </w:r>
          </w:p>
        </w:tc>
        <w:tc>
          <w:tcPr>
            <w:tcW w:w="1828" w:type="dxa"/>
            <w:tcBorders>
              <w:left w:val="nil"/>
              <w:bottom w:val="single" w:sz="4" w:space="0" w:color="auto"/>
              <w:right w:val="single" w:sz="4" w:space="0" w:color="auto"/>
            </w:tcBorders>
            <w:shd w:val="clear" w:color="auto" w:fill="auto"/>
            <w:noWrap/>
            <w:vAlign w:val="bottom"/>
          </w:tcPr>
          <w:p w14:paraId="177EEB79" w14:textId="77777777" w:rsidR="00316F1E" w:rsidRPr="001D2FD8" w:rsidRDefault="00316F1E" w:rsidP="00316F1E">
            <w:r w:rsidRPr="001D2FD8">
              <w:t>ANT</w:t>
            </w:r>
          </w:p>
        </w:tc>
        <w:tc>
          <w:tcPr>
            <w:tcW w:w="2566" w:type="dxa"/>
            <w:tcBorders>
              <w:bottom w:val="single" w:sz="4" w:space="0" w:color="auto"/>
              <w:right w:val="single" w:sz="4" w:space="0" w:color="auto"/>
            </w:tcBorders>
            <w:vAlign w:val="bottom"/>
          </w:tcPr>
          <w:p w14:paraId="7B1C3C12" w14:textId="77777777" w:rsidR="00316F1E" w:rsidRPr="001D2FD8" w:rsidRDefault="00316F1E" w:rsidP="00316F1E">
            <w:r w:rsidRPr="001D2FD8">
              <w:t>MAISONETTE</w:t>
            </w:r>
          </w:p>
        </w:tc>
        <w:tc>
          <w:tcPr>
            <w:tcW w:w="1985" w:type="dxa"/>
            <w:tcBorders>
              <w:left w:val="single" w:sz="4" w:space="0" w:color="auto"/>
              <w:bottom w:val="single" w:sz="4" w:space="0" w:color="auto"/>
              <w:right w:val="single" w:sz="4" w:space="0" w:color="auto"/>
            </w:tcBorders>
            <w:vAlign w:val="bottom"/>
          </w:tcPr>
          <w:p w14:paraId="05398ACF" w14:textId="77777777" w:rsidR="00316F1E" w:rsidRPr="001D2FD8" w:rsidRDefault="00316F1E" w:rsidP="00316F1E">
            <w:r w:rsidRPr="001D2FD8">
              <w:t>MSNT</w:t>
            </w:r>
          </w:p>
        </w:tc>
      </w:tr>
      <w:tr w:rsidR="00316F1E" w:rsidRPr="001D2FD8" w14:paraId="11A019F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295EE74" w14:textId="77777777" w:rsidR="00316F1E" w:rsidRPr="001D2FD8" w:rsidRDefault="00316F1E" w:rsidP="00316F1E">
            <w:r w:rsidRPr="001D2FD8">
              <w:t>APARTMENT</w:t>
            </w:r>
          </w:p>
        </w:tc>
        <w:tc>
          <w:tcPr>
            <w:tcW w:w="1828" w:type="dxa"/>
            <w:tcBorders>
              <w:top w:val="nil"/>
              <w:left w:val="nil"/>
              <w:bottom w:val="single" w:sz="4" w:space="0" w:color="auto"/>
              <w:right w:val="single" w:sz="4" w:space="0" w:color="auto"/>
            </w:tcBorders>
            <w:shd w:val="clear" w:color="auto" w:fill="auto"/>
            <w:noWrap/>
            <w:vAlign w:val="bottom"/>
          </w:tcPr>
          <w:p w14:paraId="4CE995F5" w14:textId="77777777" w:rsidR="00316F1E" w:rsidRPr="001D2FD8" w:rsidRDefault="00316F1E" w:rsidP="00316F1E">
            <w:r w:rsidRPr="001D2FD8">
              <w:t>APT</w:t>
            </w:r>
          </w:p>
        </w:tc>
        <w:tc>
          <w:tcPr>
            <w:tcW w:w="2566" w:type="dxa"/>
            <w:tcBorders>
              <w:top w:val="single" w:sz="4" w:space="0" w:color="auto"/>
              <w:bottom w:val="single" w:sz="4" w:space="0" w:color="auto"/>
              <w:right w:val="single" w:sz="4" w:space="0" w:color="auto"/>
            </w:tcBorders>
            <w:vAlign w:val="bottom"/>
          </w:tcPr>
          <w:p w14:paraId="382AAC3A" w14:textId="77777777" w:rsidR="00316F1E" w:rsidRPr="001D2FD8" w:rsidRDefault="00316F1E" w:rsidP="00316F1E">
            <w:r w:rsidRPr="001D2FD8">
              <w:t>MARINE BERTH</w:t>
            </w:r>
          </w:p>
        </w:tc>
        <w:tc>
          <w:tcPr>
            <w:tcW w:w="1985" w:type="dxa"/>
            <w:tcBorders>
              <w:top w:val="single" w:sz="4" w:space="0" w:color="auto"/>
              <w:left w:val="single" w:sz="4" w:space="0" w:color="auto"/>
              <w:bottom w:val="single" w:sz="4" w:space="0" w:color="auto"/>
              <w:right w:val="single" w:sz="4" w:space="0" w:color="auto"/>
            </w:tcBorders>
            <w:vAlign w:val="bottom"/>
          </w:tcPr>
          <w:p w14:paraId="581DFDD8" w14:textId="77777777" w:rsidR="00316F1E" w:rsidRPr="001D2FD8" w:rsidRDefault="00316F1E" w:rsidP="00316F1E">
            <w:r w:rsidRPr="001D2FD8">
              <w:t>MBTH</w:t>
            </w:r>
          </w:p>
        </w:tc>
      </w:tr>
      <w:tr w:rsidR="00316F1E" w:rsidRPr="001D2FD8" w14:paraId="429D324F"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610F20C" w14:textId="77777777" w:rsidR="00316F1E" w:rsidRPr="001D2FD8" w:rsidRDefault="00316F1E" w:rsidP="00316F1E">
            <w:r w:rsidRPr="001D2FD8">
              <w:t>AUTO TELLER MACHINE</w:t>
            </w:r>
          </w:p>
        </w:tc>
        <w:tc>
          <w:tcPr>
            <w:tcW w:w="1828" w:type="dxa"/>
            <w:tcBorders>
              <w:top w:val="nil"/>
              <w:left w:val="nil"/>
              <w:bottom w:val="single" w:sz="4" w:space="0" w:color="auto"/>
              <w:right w:val="single" w:sz="4" w:space="0" w:color="auto"/>
            </w:tcBorders>
            <w:shd w:val="clear" w:color="auto" w:fill="auto"/>
            <w:noWrap/>
            <w:vAlign w:val="bottom"/>
          </w:tcPr>
          <w:p w14:paraId="13227D9F" w14:textId="77777777" w:rsidR="00316F1E" w:rsidRPr="001D2FD8" w:rsidRDefault="00316F1E" w:rsidP="00316F1E">
            <w:r w:rsidRPr="001D2FD8">
              <w:t>ATM</w:t>
            </w:r>
          </w:p>
        </w:tc>
        <w:tc>
          <w:tcPr>
            <w:tcW w:w="2566" w:type="dxa"/>
            <w:tcBorders>
              <w:top w:val="single" w:sz="4" w:space="0" w:color="auto"/>
              <w:bottom w:val="single" w:sz="4" w:space="0" w:color="auto"/>
              <w:right w:val="single" w:sz="4" w:space="0" w:color="auto"/>
            </w:tcBorders>
            <w:vAlign w:val="bottom"/>
          </w:tcPr>
          <w:p w14:paraId="2D39E646" w14:textId="77777777" w:rsidR="00316F1E" w:rsidRPr="001D2FD8" w:rsidRDefault="00316F1E" w:rsidP="00316F1E">
            <w:r w:rsidRPr="001D2FD8">
              <w:t>OFFICE</w:t>
            </w:r>
          </w:p>
        </w:tc>
        <w:tc>
          <w:tcPr>
            <w:tcW w:w="1985" w:type="dxa"/>
            <w:tcBorders>
              <w:top w:val="single" w:sz="4" w:space="0" w:color="auto"/>
              <w:left w:val="single" w:sz="4" w:space="0" w:color="auto"/>
              <w:bottom w:val="single" w:sz="4" w:space="0" w:color="auto"/>
              <w:right w:val="single" w:sz="4" w:space="0" w:color="auto"/>
            </w:tcBorders>
            <w:vAlign w:val="bottom"/>
          </w:tcPr>
          <w:p w14:paraId="2143D709" w14:textId="77777777" w:rsidR="00316F1E" w:rsidRPr="001D2FD8" w:rsidRDefault="00316F1E" w:rsidP="00316F1E">
            <w:r w:rsidRPr="001D2FD8">
              <w:t>OFFC</w:t>
            </w:r>
          </w:p>
        </w:tc>
      </w:tr>
      <w:tr w:rsidR="00316F1E" w:rsidRPr="001D2FD8" w14:paraId="552EDEA3"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39FE9D3" w14:textId="77777777" w:rsidR="00316F1E" w:rsidRPr="001D2FD8" w:rsidRDefault="00316F1E" w:rsidP="00316F1E">
            <w:r w:rsidRPr="001D2FD8">
              <w:t>BARBEQUE</w:t>
            </w:r>
          </w:p>
        </w:tc>
        <w:tc>
          <w:tcPr>
            <w:tcW w:w="1828" w:type="dxa"/>
            <w:tcBorders>
              <w:top w:val="nil"/>
              <w:left w:val="nil"/>
              <w:bottom w:val="single" w:sz="4" w:space="0" w:color="auto"/>
              <w:right w:val="single" w:sz="4" w:space="0" w:color="auto"/>
            </w:tcBorders>
            <w:shd w:val="clear" w:color="auto" w:fill="auto"/>
            <w:noWrap/>
            <w:vAlign w:val="bottom"/>
          </w:tcPr>
          <w:p w14:paraId="48DA176C" w14:textId="77777777" w:rsidR="00316F1E" w:rsidRPr="001D2FD8" w:rsidRDefault="00316F1E" w:rsidP="00316F1E">
            <w:r w:rsidRPr="001D2FD8">
              <w:t>BBQ</w:t>
            </w:r>
          </w:p>
        </w:tc>
        <w:tc>
          <w:tcPr>
            <w:tcW w:w="2566" w:type="dxa"/>
            <w:tcBorders>
              <w:top w:val="single" w:sz="4" w:space="0" w:color="auto"/>
              <w:bottom w:val="single" w:sz="4" w:space="0" w:color="auto"/>
              <w:right w:val="single" w:sz="4" w:space="0" w:color="auto"/>
            </w:tcBorders>
            <w:vAlign w:val="bottom"/>
          </w:tcPr>
          <w:p w14:paraId="71C166EB" w14:textId="77777777" w:rsidR="00316F1E" w:rsidRPr="001D2FD8" w:rsidRDefault="00316F1E" w:rsidP="00316F1E">
            <w:r w:rsidRPr="001D2FD8">
              <w:t>PASSAGEWAY</w:t>
            </w:r>
          </w:p>
        </w:tc>
        <w:tc>
          <w:tcPr>
            <w:tcW w:w="1985" w:type="dxa"/>
            <w:tcBorders>
              <w:top w:val="single" w:sz="4" w:space="0" w:color="auto"/>
              <w:left w:val="single" w:sz="4" w:space="0" w:color="auto"/>
              <w:bottom w:val="single" w:sz="4" w:space="0" w:color="auto"/>
              <w:right w:val="single" w:sz="4" w:space="0" w:color="auto"/>
            </w:tcBorders>
            <w:vAlign w:val="bottom"/>
          </w:tcPr>
          <w:p w14:paraId="239639A9" w14:textId="77777777" w:rsidR="00316F1E" w:rsidRPr="001D2FD8" w:rsidRDefault="00316F1E" w:rsidP="00316F1E">
            <w:r w:rsidRPr="001D2FD8">
              <w:t>PSWY</w:t>
            </w:r>
          </w:p>
        </w:tc>
      </w:tr>
      <w:tr w:rsidR="00316F1E" w:rsidRPr="001D2FD8" w14:paraId="18F5635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21FEFAE" w14:textId="77777777" w:rsidR="00316F1E" w:rsidRPr="001D2FD8" w:rsidRDefault="00316F1E" w:rsidP="00316F1E">
            <w:r w:rsidRPr="001D2FD8">
              <w:t>BATHING BOX</w:t>
            </w:r>
          </w:p>
        </w:tc>
        <w:tc>
          <w:tcPr>
            <w:tcW w:w="1828" w:type="dxa"/>
            <w:tcBorders>
              <w:top w:val="nil"/>
              <w:left w:val="nil"/>
              <w:bottom w:val="single" w:sz="4" w:space="0" w:color="auto"/>
              <w:right w:val="single" w:sz="4" w:space="0" w:color="auto"/>
            </w:tcBorders>
            <w:shd w:val="clear" w:color="auto" w:fill="auto"/>
            <w:noWrap/>
            <w:vAlign w:val="bottom"/>
          </w:tcPr>
          <w:p w14:paraId="1E3A9F3C" w14:textId="77777777" w:rsidR="00316F1E" w:rsidRPr="001D2FD8" w:rsidRDefault="00316F1E" w:rsidP="00316F1E">
            <w:r w:rsidRPr="001D2FD8">
              <w:t>BBOX</w:t>
            </w:r>
          </w:p>
        </w:tc>
        <w:tc>
          <w:tcPr>
            <w:tcW w:w="2566" w:type="dxa"/>
            <w:tcBorders>
              <w:top w:val="single" w:sz="4" w:space="0" w:color="auto"/>
              <w:bottom w:val="single" w:sz="4" w:space="0" w:color="auto"/>
              <w:right w:val="single" w:sz="4" w:space="0" w:color="auto"/>
            </w:tcBorders>
            <w:vAlign w:val="bottom"/>
          </w:tcPr>
          <w:p w14:paraId="49FB7D0B" w14:textId="77777777" w:rsidR="00316F1E" w:rsidRPr="001D2FD8" w:rsidRDefault="00316F1E" w:rsidP="00316F1E">
            <w:r w:rsidRPr="001D2FD8">
              <w:t>PENTHOUSE</w:t>
            </w:r>
          </w:p>
        </w:tc>
        <w:tc>
          <w:tcPr>
            <w:tcW w:w="1985" w:type="dxa"/>
            <w:tcBorders>
              <w:top w:val="single" w:sz="4" w:space="0" w:color="auto"/>
              <w:left w:val="single" w:sz="4" w:space="0" w:color="auto"/>
              <w:bottom w:val="single" w:sz="4" w:space="0" w:color="auto"/>
              <w:right w:val="single" w:sz="4" w:space="0" w:color="auto"/>
            </w:tcBorders>
            <w:vAlign w:val="bottom"/>
          </w:tcPr>
          <w:p w14:paraId="4FF8DAF9" w14:textId="77777777" w:rsidR="00316F1E" w:rsidRPr="001D2FD8" w:rsidRDefault="00316F1E" w:rsidP="00316F1E">
            <w:r w:rsidRPr="001D2FD8">
              <w:t>PTHS</w:t>
            </w:r>
          </w:p>
        </w:tc>
      </w:tr>
      <w:tr w:rsidR="00316F1E" w:rsidRPr="001D2FD8" w14:paraId="457EC892"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8F0D521" w14:textId="77777777" w:rsidR="00316F1E" w:rsidRPr="001D2FD8" w:rsidRDefault="00316F1E" w:rsidP="00316F1E">
            <w:r w:rsidRPr="001D2FD8">
              <w:t>BERTH</w:t>
            </w:r>
          </w:p>
        </w:tc>
        <w:tc>
          <w:tcPr>
            <w:tcW w:w="1828" w:type="dxa"/>
            <w:tcBorders>
              <w:top w:val="nil"/>
              <w:left w:val="nil"/>
              <w:bottom w:val="single" w:sz="4" w:space="0" w:color="auto"/>
              <w:right w:val="single" w:sz="4" w:space="0" w:color="auto"/>
            </w:tcBorders>
            <w:shd w:val="clear" w:color="auto" w:fill="auto"/>
            <w:noWrap/>
            <w:vAlign w:val="bottom"/>
          </w:tcPr>
          <w:p w14:paraId="6A2D0244" w14:textId="77777777" w:rsidR="00316F1E" w:rsidRPr="001D2FD8" w:rsidRDefault="00316F1E" w:rsidP="00316F1E">
            <w:r w:rsidRPr="001D2FD8">
              <w:t>BERT</w:t>
            </w:r>
          </w:p>
        </w:tc>
        <w:tc>
          <w:tcPr>
            <w:tcW w:w="2566" w:type="dxa"/>
            <w:tcBorders>
              <w:top w:val="single" w:sz="4" w:space="0" w:color="auto"/>
              <w:bottom w:val="single" w:sz="4" w:space="0" w:color="auto"/>
              <w:right w:val="single" w:sz="4" w:space="0" w:color="auto"/>
            </w:tcBorders>
            <w:vAlign w:val="bottom"/>
          </w:tcPr>
          <w:p w14:paraId="5BBCDC25" w14:textId="77777777" w:rsidR="00316F1E" w:rsidRPr="001D2FD8" w:rsidRDefault="00316F1E" w:rsidP="00316F1E">
            <w:r w:rsidRPr="001D2FD8">
              <w:t>RECEPTION</w:t>
            </w:r>
          </w:p>
        </w:tc>
        <w:tc>
          <w:tcPr>
            <w:tcW w:w="1985" w:type="dxa"/>
            <w:tcBorders>
              <w:top w:val="single" w:sz="4" w:space="0" w:color="auto"/>
              <w:left w:val="single" w:sz="4" w:space="0" w:color="auto"/>
              <w:bottom w:val="single" w:sz="4" w:space="0" w:color="auto"/>
              <w:right w:val="single" w:sz="4" w:space="0" w:color="auto"/>
            </w:tcBorders>
            <w:vAlign w:val="bottom"/>
          </w:tcPr>
          <w:p w14:paraId="7756516D" w14:textId="77777777" w:rsidR="00316F1E" w:rsidRPr="001D2FD8" w:rsidRDefault="00316F1E" w:rsidP="00316F1E">
            <w:r w:rsidRPr="001D2FD8">
              <w:t>RPTN</w:t>
            </w:r>
          </w:p>
        </w:tc>
      </w:tr>
      <w:tr w:rsidR="00316F1E" w:rsidRPr="001D2FD8" w14:paraId="05DFD87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BE15A30" w14:textId="77777777" w:rsidR="00316F1E" w:rsidRPr="001D2FD8" w:rsidRDefault="00316F1E" w:rsidP="00316F1E">
            <w:r w:rsidRPr="001D2FD8">
              <w:t>BOATSHED</w:t>
            </w:r>
          </w:p>
        </w:tc>
        <w:tc>
          <w:tcPr>
            <w:tcW w:w="1828" w:type="dxa"/>
            <w:tcBorders>
              <w:top w:val="nil"/>
              <w:left w:val="nil"/>
              <w:bottom w:val="single" w:sz="4" w:space="0" w:color="auto"/>
              <w:right w:val="single" w:sz="4" w:space="0" w:color="auto"/>
            </w:tcBorders>
            <w:shd w:val="clear" w:color="auto" w:fill="auto"/>
            <w:noWrap/>
            <w:vAlign w:val="bottom"/>
          </w:tcPr>
          <w:p w14:paraId="7F4DB269" w14:textId="77777777" w:rsidR="00316F1E" w:rsidRPr="001D2FD8" w:rsidRDefault="00316F1E" w:rsidP="00316F1E">
            <w:r w:rsidRPr="001D2FD8">
              <w:t>BTSD</w:t>
            </w:r>
          </w:p>
        </w:tc>
        <w:tc>
          <w:tcPr>
            <w:tcW w:w="2566" w:type="dxa"/>
            <w:tcBorders>
              <w:top w:val="single" w:sz="4" w:space="0" w:color="auto"/>
              <w:bottom w:val="single" w:sz="4" w:space="0" w:color="auto"/>
              <w:right w:val="single" w:sz="4" w:space="0" w:color="auto"/>
            </w:tcBorders>
            <w:vAlign w:val="bottom"/>
          </w:tcPr>
          <w:p w14:paraId="62C25137" w14:textId="77777777" w:rsidR="00316F1E" w:rsidRPr="001D2FD8" w:rsidRDefault="00316F1E" w:rsidP="00316F1E">
            <w:r w:rsidRPr="001D2FD8">
              <w:t>RESERVE</w:t>
            </w:r>
          </w:p>
        </w:tc>
        <w:tc>
          <w:tcPr>
            <w:tcW w:w="1985" w:type="dxa"/>
            <w:tcBorders>
              <w:top w:val="single" w:sz="4" w:space="0" w:color="auto"/>
              <w:left w:val="single" w:sz="4" w:space="0" w:color="auto"/>
              <w:bottom w:val="single" w:sz="4" w:space="0" w:color="auto"/>
              <w:right w:val="single" w:sz="4" w:space="0" w:color="auto"/>
            </w:tcBorders>
            <w:vAlign w:val="bottom"/>
          </w:tcPr>
          <w:p w14:paraId="53B29A8C" w14:textId="77777777" w:rsidR="00316F1E" w:rsidRPr="001D2FD8" w:rsidRDefault="00316F1E" w:rsidP="00316F1E">
            <w:r w:rsidRPr="001D2FD8">
              <w:t>RESV</w:t>
            </w:r>
          </w:p>
        </w:tc>
      </w:tr>
      <w:tr w:rsidR="00316F1E" w:rsidRPr="001D2FD8" w14:paraId="2ACB2D7E"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77FD40C" w14:textId="77777777" w:rsidR="00316F1E" w:rsidRPr="001D2FD8" w:rsidRDefault="00316F1E" w:rsidP="00316F1E">
            <w:r w:rsidRPr="001D2FD8">
              <w:t>BUILDING</w:t>
            </w:r>
          </w:p>
        </w:tc>
        <w:tc>
          <w:tcPr>
            <w:tcW w:w="1828" w:type="dxa"/>
            <w:tcBorders>
              <w:top w:val="nil"/>
              <w:left w:val="nil"/>
              <w:bottom w:val="single" w:sz="4" w:space="0" w:color="auto"/>
              <w:right w:val="single" w:sz="4" w:space="0" w:color="auto"/>
            </w:tcBorders>
            <w:shd w:val="clear" w:color="auto" w:fill="auto"/>
            <w:noWrap/>
            <w:vAlign w:val="bottom"/>
          </w:tcPr>
          <w:p w14:paraId="7DF6BE80" w14:textId="77777777" w:rsidR="00316F1E" w:rsidRPr="001D2FD8" w:rsidRDefault="00316F1E" w:rsidP="00316F1E">
            <w:r w:rsidRPr="001D2FD8">
              <w:t>BLDG</w:t>
            </w:r>
          </w:p>
        </w:tc>
        <w:tc>
          <w:tcPr>
            <w:tcW w:w="2566" w:type="dxa"/>
            <w:tcBorders>
              <w:top w:val="single" w:sz="4" w:space="0" w:color="auto"/>
              <w:bottom w:val="single" w:sz="4" w:space="0" w:color="auto"/>
              <w:right w:val="single" w:sz="4" w:space="0" w:color="auto"/>
            </w:tcBorders>
            <w:vAlign w:val="bottom"/>
          </w:tcPr>
          <w:p w14:paraId="7DF73526" w14:textId="77777777" w:rsidR="00316F1E" w:rsidRPr="001D2FD8" w:rsidRDefault="00316F1E" w:rsidP="00316F1E">
            <w:r w:rsidRPr="001D2FD8">
              <w:t>RESTAURANT</w:t>
            </w:r>
          </w:p>
        </w:tc>
        <w:tc>
          <w:tcPr>
            <w:tcW w:w="1985" w:type="dxa"/>
            <w:tcBorders>
              <w:top w:val="single" w:sz="4" w:space="0" w:color="auto"/>
              <w:left w:val="single" w:sz="4" w:space="0" w:color="auto"/>
              <w:bottom w:val="single" w:sz="4" w:space="0" w:color="auto"/>
              <w:right w:val="single" w:sz="4" w:space="0" w:color="auto"/>
            </w:tcBorders>
            <w:vAlign w:val="bottom"/>
          </w:tcPr>
          <w:p w14:paraId="0FBEEE5D" w14:textId="77777777" w:rsidR="00316F1E" w:rsidRPr="001D2FD8" w:rsidRDefault="00316F1E" w:rsidP="00316F1E">
            <w:r w:rsidRPr="001D2FD8">
              <w:t>REST</w:t>
            </w:r>
          </w:p>
        </w:tc>
      </w:tr>
      <w:tr w:rsidR="00316F1E" w:rsidRPr="001D2FD8" w14:paraId="2C541CC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F9D0E18" w14:textId="77777777" w:rsidR="00316F1E" w:rsidRPr="001D2FD8" w:rsidRDefault="00316F1E" w:rsidP="00316F1E">
            <w:r w:rsidRPr="001D2FD8">
              <w:t>BUNGALOW</w:t>
            </w:r>
          </w:p>
        </w:tc>
        <w:tc>
          <w:tcPr>
            <w:tcW w:w="1828" w:type="dxa"/>
            <w:tcBorders>
              <w:top w:val="nil"/>
              <w:left w:val="nil"/>
              <w:bottom w:val="single" w:sz="4" w:space="0" w:color="auto"/>
              <w:right w:val="single" w:sz="4" w:space="0" w:color="auto"/>
            </w:tcBorders>
            <w:shd w:val="clear" w:color="auto" w:fill="auto"/>
            <w:noWrap/>
            <w:vAlign w:val="bottom"/>
          </w:tcPr>
          <w:p w14:paraId="573287F5" w14:textId="77777777" w:rsidR="00316F1E" w:rsidRPr="001D2FD8" w:rsidRDefault="00316F1E" w:rsidP="00316F1E">
            <w:r w:rsidRPr="001D2FD8">
              <w:t>BNGW</w:t>
            </w:r>
          </w:p>
        </w:tc>
        <w:tc>
          <w:tcPr>
            <w:tcW w:w="2566" w:type="dxa"/>
            <w:tcBorders>
              <w:top w:val="single" w:sz="4" w:space="0" w:color="auto"/>
              <w:bottom w:val="single" w:sz="4" w:space="0" w:color="auto"/>
              <w:right w:val="single" w:sz="4" w:space="0" w:color="auto"/>
            </w:tcBorders>
            <w:vAlign w:val="bottom"/>
          </w:tcPr>
          <w:p w14:paraId="4896A8A8" w14:textId="77777777" w:rsidR="00316F1E" w:rsidRPr="001D2FD8" w:rsidRDefault="00316F1E" w:rsidP="00316F1E">
            <w:r w:rsidRPr="001D2FD8">
              <w:t>ROOM</w:t>
            </w:r>
          </w:p>
        </w:tc>
        <w:tc>
          <w:tcPr>
            <w:tcW w:w="1985" w:type="dxa"/>
            <w:tcBorders>
              <w:top w:val="single" w:sz="4" w:space="0" w:color="auto"/>
              <w:left w:val="single" w:sz="4" w:space="0" w:color="auto"/>
              <w:bottom w:val="single" w:sz="4" w:space="0" w:color="auto"/>
              <w:right w:val="single" w:sz="4" w:space="0" w:color="auto"/>
            </w:tcBorders>
            <w:vAlign w:val="bottom"/>
          </w:tcPr>
          <w:p w14:paraId="56D10906" w14:textId="77777777" w:rsidR="00316F1E" w:rsidRPr="001D2FD8" w:rsidRDefault="00316F1E" w:rsidP="00316F1E">
            <w:r w:rsidRPr="001D2FD8">
              <w:t>ROOM</w:t>
            </w:r>
          </w:p>
        </w:tc>
      </w:tr>
      <w:tr w:rsidR="00316F1E" w:rsidRPr="001D2FD8" w14:paraId="6FDB1FF9"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1E0997E" w14:textId="77777777" w:rsidR="00316F1E" w:rsidRPr="001D2FD8" w:rsidRDefault="00316F1E" w:rsidP="00316F1E">
            <w:r w:rsidRPr="001D2FD8">
              <w:t>CAGE</w:t>
            </w:r>
          </w:p>
        </w:tc>
        <w:tc>
          <w:tcPr>
            <w:tcW w:w="1828" w:type="dxa"/>
            <w:tcBorders>
              <w:top w:val="nil"/>
              <w:left w:val="nil"/>
              <w:bottom w:val="single" w:sz="4" w:space="0" w:color="auto"/>
              <w:right w:val="single" w:sz="4" w:space="0" w:color="auto"/>
            </w:tcBorders>
            <w:shd w:val="clear" w:color="auto" w:fill="auto"/>
            <w:noWrap/>
            <w:vAlign w:val="bottom"/>
          </w:tcPr>
          <w:p w14:paraId="106D4E25" w14:textId="77777777" w:rsidR="00316F1E" w:rsidRPr="001D2FD8" w:rsidRDefault="00316F1E" w:rsidP="00316F1E">
            <w:r w:rsidRPr="001D2FD8">
              <w:t>CAGE</w:t>
            </w:r>
          </w:p>
        </w:tc>
        <w:tc>
          <w:tcPr>
            <w:tcW w:w="2566" w:type="dxa"/>
            <w:tcBorders>
              <w:top w:val="single" w:sz="4" w:space="0" w:color="auto"/>
              <w:bottom w:val="single" w:sz="4" w:space="0" w:color="auto"/>
              <w:right w:val="single" w:sz="4" w:space="0" w:color="auto"/>
            </w:tcBorders>
            <w:vAlign w:val="bottom"/>
          </w:tcPr>
          <w:p w14:paraId="4C5B8CF9" w14:textId="77777777" w:rsidR="00316F1E" w:rsidRPr="001D2FD8" w:rsidRDefault="00316F1E" w:rsidP="00316F1E">
            <w:r w:rsidRPr="001D2FD8">
              <w:t>SHED</w:t>
            </w:r>
          </w:p>
        </w:tc>
        <w:tc>
          <w:tcPr>
            <w:tcW w:w="1985" w:type="dxa"/>
            <w:tcBorders>
              <w:top w:val="single" w:sz="4" w:space="0" w:color="auto"/>
              <w:left w:val="single" w:sz="4" w:space="0" w:color="auto"/>
              <w:bottom w:val="single" w:sz="4" w:space="0" w:color="auto"/>
              <w:right w:val="single" w:sz="4" w:space="0" w:color="auto"/>
            </w:tcBorders>
            <w:vAlign w:val="bottom"/>
          </w:tcPr>
          <w:p w14:paraId="6F3C1AC0" w14:textId="77777777" w:rsidR="00316F1E" w:rsidRPr="001D2FD8" w:rsidRDefault="00316F1E" w:rsidP="00316F1E">
            <w:r w:rsidRPr="001D2FD8">
              <w:t>SHED</w:t>
            </w:r>
          </w:p>
        </w:tc>
      </w:tr>
      <w:tr w:rsidR="00316F1E" w:rsidRPr="001D2FD8" w14:paraId="6E577767"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46686C6" w14:textId="77777777" w:rsidR="00316F1E" w:rsidRPr="001D2FD8" w:rsidRDefault="00316F1E" w:rsidP="00316F1E">
            <w:r w:rsidRPr="001D2FD8">
              <w:t>CARPARK</w:t>
            </w:r>
          </w:p>
        </w:tc>
        <w:tc>
          <w:tcPr>
            <w:tcW w:w="1828" w:type="dxa"/>
            <w:tcBorders>
              <w:top w:val="nil"/>
              <w:left w:val="nil"/>
              <w:bottom w:val="single" w:sz="4" w:space="0" w:color="auto"/>
              <w:right w:val="single" w:sz="4" w:space="0" w:color="auto"/>
            </w:tcBorders>
            <w:shd w:val="clear" w:color="auto" w:fill="auto"/>
            <w:noWrap/>
            <w:vAlign w:val="bottom"/>
          </w:tcPr>
          <w:p w14:paraId="2C4D2263" w14:textId="77777777" w:rsidR="00316F1E" w:rsidRPr="001D2FD8" w:rsidRDefault="00316F1E" w:rsidP="00316F1E">
            <w:r w:rsidRPr="001D2FD8">
              <w:t>CARP</w:t>
            </w:r>
          </w:p>
        </w:tc>
        <w:tc>
          <w:tcPr>
            <w:tcW w:w="2566" w:type="dxa"/>
            <w:tcBorders>
              <w:top w:val="single" w:sz="4" w:space="0" w:color="auto"/>
              <w:bottom w:val="single" w:sz="4" w:space="0" w:color="auto"/>
              <w:right w:val="single" w:sz="4" w:space="0" w:color="auto"/>
            </w:tcBorders>
            <w:vAlign w:val="bottom"/>
          </w:tcPr>
          <w:p w14:paraId="262CFC3E" w14:textId="77777777" w:rsidR="00316F1E" w:rsidRPr="001D2FD8" w:rsidRDefault="00316F1E" w:rsidP="00316F1E">
            <w:r w:rsidRPr="001D2FD8">
              <w:t>SHOP</w:t>
            </w:r>
          </w:p>
        </w:tc>
        <w:tc>
          <w:tcPr>
            <w:tcW w:w="1985" w:type="dxa"/>
            <w:tcBorders>
              <w:top w:val="single" w:sz="4" w:space="0" w:color="auto"/>
              <w:left w:val="single" w:sz="4" w:space="0" w:color="auto"/>
              <w:bottom w:val="single" w:sz="4" w:space="0" w:color="auto"/>
              <w:right w:val="single" w:sz="4" w:space="0" w:color="auto"/>
            </w:tcBorders>
            <w:vAlign w:val="bottom"/>
          </w:tcPr>
          <w:p w14:paraId="26D5ACEB" w14:textId="77777777" w:rsidR="00316F1E" w:rsidRPr="001D2FD8" w:rsidRDefault="00316F1E" w:rsidP="00316F1E">
            <w:r w:rsidRPr="001D2FD8">
              <w:t>SHOP</w:t>
            </w:r>
          </w:p>
        </w:tc>
      </w:tr>
      <w:tr w:rsidR="00316F1E" w:rsidRPr="001D2FD8" w14:paraId="37DF9A6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C8CA7ED" w14:textId="77777777" w:rsidR="00316F1E" w:rsidRPr="001D2FD8" w:rsidRDefault="00316F1E" w:rsidP="00316F1E">
            <w:r w:rsidRPr="001D2FD8">
              <w:t>CARSPACE</w:t>
            </w:r>
          </w:p>
        </w:tc>
        <w:tc>
          <w:tcPr>
            <w:tcW w:w="1828" w:type="dxa"/>
            <w:tcBorders>
              <w:top w:val="nil"/>
              <w:left w:val="nil"/>
              <w:bottom w:val="single" w:sz="4" w:space="0" w:color="auto"/>
              <w:right w:val="single" w:sz="4" w:space="0" w:color="auto"/>
            </w:tcBorders>
            <w:shd w:val="clear" w:color="auto" w:fill="auto"/>
            <w:noWrap/>
            <w:vAlign w:val="bottom"/>
          </w:tcPr>
          <w:p w14:paraId="2B12EC2A" w14:textId="77777777" w:rsidR="00316F1E" w:rsidRPr="001D2FD8" w:rsidRDefault="00316F1E" w:rsidP="00316F1E">
            <w:r w:rsidRPr="001D2FD8">
              <w:t>CARS</w:t>
            </w:r>
          </w:p>
        </w:tc>
        <w:tc>
          <w:tcPr>
            <w:tcW w:w="2566" w:type="dxa"/>
            <w:tcBorders>
              <w:top w:val="single" w:sz="4" w:space="0" w:color="auto"/>
              <w:bottom w:val="single" w:sz="4" w:space="0" w:color="auto"/>
              <w:right w:val="single" w:sz="4" w:space="0" w:color="auto"/>
            </w:tcBorders>
            <w:vAlign w:val="bottom"/>
          </w:tcPr>
          <w:p w14:paraId="0FFAE286" w14:textId="77777777" w:rsidR="00316F1E" w:rsidRPr="001D2FD8" w:rsidRDefault="00316F1E" w:rsidP="00316F1E">
            <w:r w:rsidRPr="001D2FD8">
              <w:t>SHOWCASE</w:t>
            </w:r>
          </w:p>
        </w:tc>
        <w:tc>
          <w:tcPr>
            <w:tcW w:w="1985" w:type="dxa"/>
            <w:tcBorders>
              <w:top w:val="single" w:sz="4" w:space="0" w:color="auto"/>
              <w:left w:val="single" w:sz="4" w:space="0" w:color="auto"/>
              <w:bottom w:val="single" w:sz="4" w:space="0" w:color="auto"/>
              <w:right w:val="single" w:sz="4" w:space="0" w:color="auto"/>
            </w:tcBorders>
            <w:vAlign w:val="bottom"/>
          </w:tcPr>
          <w:p w14:paraId="26D0EB4C" w14:textId="77777777" w:rsidR="00316F1E" w:rsidRPr="001D2FD8" w:rsidRDefault="00316F1E" w:rsidP="00316F1E">
            <w:r w:rsidRPr="001D2FD8">
              <w:t>SHCS</w:t>
            </w:r>
          </w:p>
        </w:tc>
      </w:tr>
      <w:tr w:rsidR="00316F1E" w:rsidRPr="001D2FD8" w14:paraId="34A530FF"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8341CF2" w14:textId="77777777" w:rsidR="00316F1E" w:rsidRPr="001D2FD8" w:rsidRDefault="00316F1E" w:rsidP="00316F1E">
            <w:r w:rsidRPr="001D2FD8">
              <w:t>CARWASH</w:t>
            </w:r>
          </w:p>
        </w:tc>
        <w:tc>
          <w:tcPr>
            <w:tcW w:w="1828" w:type="dxa"/>
            <w:tcBorders>
              <w:top w:val="nil"/>
              <w:left w:val="nil"/>
              <w:bottom w:val="single" w:sz="4" w:space="0" w:color="auto"/>
              <w:right w:val="single" w:sz="4" w:space="0" w:color="auto"/>
            </w:tcBorders>
            <w:shd w:val="clear" w:color="auto" w:fill="auto"/>
            <w:noWrap/>
            <w:vAlign w:val="bottom"/>
          </w:tcPr>
          <w:p w14:paraId="22471F1F" w14:textId="77777777" w:rsidR="00316F1E" w:rsidRPr="001D2FD8" w:rsidRDefault="00316F1E" w:rsidP="00316F1E">
            <w:r w:rsidRPr="001D2FD8">
              <w:t>CARW</w:t>
            </w:r>
          </w:p>
        </w:tc>
        <w:tc>
          <w:tcPr>
            <w:tcW w:w="2566" w:type="dxa"/>
            <w:tcBorders>
              <w:top w:val="single" w:sz="4" w:space="0" w:color="auto"/>
              <w:bottom w:val="single" w:sz="4" w:space="0" w:color="auto"/>
              <w:right w:val="single" w:sz="4" w:space="0" w:color="auto"/>
            </w:tcBorders>
            <w:vAlign w:val="bottom"/>
          </w:tcPr>
          <w:p w14:paraId="1D81AC60" w14:textId="77777777" w:rsidR="00316F1E" w:rsidRPr="001D2FD8" w:rsidRDefault="00316F1E" w:rsidP="00316F1E">
            <w:r w:rsidRPr="001D2FD8">
              <w:t>SHOWROOM</w:t>
            </w:r>
          </w:p>
        </w:tc>
        <w:tc>
          <w:tcPr>
            <w:tcW w:w="1985" w:type="dxa"/>
            <w:tcBorders>
              <w:top w:val="single" w:sz="4" w:space="0" w:color="auto"/>
              <w:left w:val="single" w:sz="4" w:space="0" w:color="auto"/>
              <w:bottom w:val="single" w:sz="4" w:space="0" w:color="auto"/>
              <w:right w:val="single" w:sz="4" w:space="0" w:color="auto"/>
            </w:tcBorders>
            <w:vAlign w:val="bottom"/>
          </w:tcPr>
          <w:p w14:paraId="12BE96A0" w14:textId="77777777" w:rsidR="00316F1E" w:rsidRPr="001D2FD8" w:rsidRDefault="00316F1E" w:rsidP="00316F1E">
            <w:r w:rsidRPr="001D2FD8">
              <w:t>SHRM</w:t>
            </w:r>
          </w:p>
        </w:tc>
      </w:tr>
      <w:tr w:rsidR="00316F1E" w:rsidRPr="001D2FD8" w14:paraId="7FB93BE9"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0557B4E" w14:textId="77777777" w:rsidR="00316F1E" w:rsidRPr="001D2FD8" w:rsidRDefault="00316F1E" w:rsidP="00316F1E">
            <w:r>
              <w:t>CHALET</w:t>
            </w:r>
          </w:p>
        </w:tc>
        <w:tc>
          <w:tcPr>
            <w:tcW w:w="1828" w:type="dxa"/>
            <w:tcBorders>
              <w:top w:val="nil"/>
              <w:left w:val="nil"/>
              <w:bottom w:val="single" w:sz="4" w:space="0" w:color="auto"/>
              <w:right w:val="single" w:sz="4" w:space="0" w:color="auto"/>
            </w:tcBorders>
            <w:shd w:val="clear" w:color="auto" w:fill="auto"/>
            <w:noWrap/>
            <w:vAlign w:val="bottom"/>
          </w:tcPr>
          <w:p w14:paraId="2A6842EB" w14:textId="77777777" w:rsidR="00316F1E" w:rsidRPr="001D2FD8" w:rsidRDefault="00316F1E" w:rsidP="00316F1E">
            <w:r>
              <w:t>CHAL</w:t>
            </w:r>
          </w:p>
        </w:tc>
        <w:tc>
          <w:tcPr>
            <w:tcW w:w="2566" w:type="dxa"/>
            <w:tcBorders>
              <w:top w:val="single" w:sz="4" w:space="0" w:color="auto"/>
              <w:bottom w:val="single" w:sz="4" w:space="0" w:color="auto"/>
              <w:right w:val="single" w:sz="4" w:space="0" w:color="auto"/>
            </w:tcBorders>
            <w:vAlign w:val="bottom"/>
          </w:tcPr>
          <w:p w14:paraId="7CDBF434" w14:textId="77777777" w:rsidR="00316F1E" w:rsidRPr="001D2FD8" w:rsidRDefault="00316F1E" w:rsidP="00316F1E">
            <w:r w:rsidRPr="001D2FD8">
              <w:t>SIGN</w:t>
            </w:r>
          </w:p>
        </w:tc>
        <w:tc>
          <w:tcPr>
            <w:tcW w:w="1985" w:type="dxa"/>
            <w:tcBorders>
              <w:top w:val="single" w:sz="4" w:space="0" w:color="auto"/>
              <w:left w:val="single" w:sz="4" w:space="0" w:color="auto"/>
              <w:bottom w:val="single" w:sz="4" w:space="0" w:color="auto"/>
              <w:right w:val="single" w:sz="4" w:space="0" w:color="auto"/>
            </w:tcBorders>
            <w:vAlign w:val="bottom"/>
          </w:tcPr>
          <w:p w14:paraId="1D346FFF" w14:textId="77777777" w:rsidR="00316F1E" w:rsidRPr="001D2FD8" w:rsidRDefault="00316F1E" w:rsidP="00316F1E">
            <w:r w:rsidRPr="001D2FD8">
              <w:t>SIGN</w:t>
            </w:r>
          </w:p>
        </w:tc>
      </w:tr>
      <w:tr w:rsidR="00316F1E" w:rsidRPr="001D2FD8" w14:paraId="07348D8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03C5548" w14:textId="77777777" w:rsidR="00316F1E" w:rsidRPr="001D2FD8" w:rsidRDefault="00316F1E" w:rsidP="00316F1E">
            <w:r w:rsidRPr="001D2FD8">
              <w:t>CLUB</w:t>
            </w:r>
          </w:p>
        </w:tc>
        <w:tc>
          <w:tcPr>
            <w:tcW w:w="1828" w:type="dxa"/>
            <w:tcBorders>
              <w:top w:val="nil"/>
              <w:left w:val="nil"/>
              <w:bottom w:val="single" w:sz="4" w:space="0" w:color="auto"/>
              <w:right w:val="single" w:sz="4" w:space="0" w:color="auto"/>
            </w:tcBorders>
            <w:shd w:val="clear" w:color="auto" w:fill="auto"/>
            <w:noWrap/>
            <w:vAlign w:val="bottom"/>
          </w:tcPr>
          <w:p w14:paraId="25A05365" w14:textId="77777777" w:rsidR="00316F1E" w:rsidRPr="001D2FD8" w:rsidRDefault="00316F1E" w:rsidP="00316F1E">
            <w:r w:rsidRPr="001D2FD8">
              <w:t>CLUB</w:t>
            </w:r>
          </w:p>
        </w:tc>
        <w:tc>
          <w:tcPr>
            <w:tcW w:w="2566" w:type="dxa"/>
            <w:tcBorders>
              <w:top w:val="single" w:sz="4" w:space="0" w:color="auto"/>
              <w:bottom w:val="single" w:sz="4" w:space="0" w:color="auto"/>
              <w:right w:val="single" w:sz="4" w:space="0" w:color="auto"/>
            </w:tcBorders>
            <w:vAlign w:val="bottom"/>
          </w:tcPr>
          <w:p w14:paraId="12AC11ED" w14:textId="77777777" w:rsidR="00316F1E" w:rsidRPr="001D2FD8" w:rsidRDefault="00316F1E" w:rsidP="00316F1E">
            <w:r w:rsidRPr="001D2FD8">
              <w:t>SITE</w:t>
            </w:r>
          </w:p>
        </w:tc>
        <w:tc>
          <w:tcPr>
            <w:tcW w:w="1985" w:type="dxa"/>
            <w:tcBorders>
              <w:top w:val="single" w:sz="4" w:space="0" w:color="auto"/>
              <w:left w:val="single" w:sz="4" w:space="0" w:color="auto"/>
              <w:bottom w:val="single" w:sz="4" w:space="0" w:color="auto"/>
              <w:right w:val="single" w:sz="4" w:space="0" w:color="auto"/>
            </w:tcBorders>
            <w:vAlign w:val="bottom"/>
          </w:tcPr>
          <w:p w14:paraId="6E3876DA" w14:textId="77777777" w:rsidR="00316F1E" w:rsidRPr="001D2FD8" w:rsidRDefault="00316F1E" w:rsidP="00316F1E">
            <w:r w:rsidRPr="001D2FD8">
              <w:t>SITE</w:t>
            </w:r>
          </w:p>
        </w:tc>
      </w:tr>
      <w:tr w:rsidR="00316F1E" w:rsidRPr="001D2FD8" w14:paraId="7535502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625F89E" w14:textId="77777777" w:rsidR="00316F1E" w:rsidRPr="001D2FD8" w:rsidRDefault="00316F1E" w:rsidP="00316F1E">
            <w:r w:rsidRPr="001D2FD8">
              <w:t>COOLROOM</w:t>
            </w:r>
          </w:p>
        </w:tc>
        <w:tc>
          <w:tcPr>
            <w:tcW w:w="1828" w:type="dxa"/>
            <w:tcBorders>
              <w:top w:val="nil"/>
              <w:left w:val="nil"/>
              <w:bottom w:val="single" w:sz="4" w:space="0" w:color="auto"/>
              <w:right w:val="single" w:sz="4" w:space="0" w:color="auto"/>
            </w:tcBorders>
            <w:shd w:val="clear" w:color="auto" w:fill="auto"/>
            <w:noWrap/>
            <w:vAlign w:val="bottom"/>
          </w:tcPr>
          <w:p w14:paraId="79BF7BF1" w14:textId="77777777" w:rsidR="00316F1E" w:rsidRPr="001D2FD8" w:rsidRDefault="00316F1E" w:rsidP="00316F1E">
            <w:r w:rsidRPr="001D2FD8">
              <w:t>COOL</w:t>
            </w:r>
          </w:p>
        </w:tc>
        <w:tc>
          <w:tcPr>
            <w:tcW w:w="2566" w:type="dxa"/>
            <w:tcBorders>
              <w:top w:val="single" w:sz="4" w:space="0" w:color="auto"/>
              <w:bottom w:val="single" w:sz="4" w:space="0" w:color="auto"/>
              <w:right w:val="single" w:sz="4" w:space="0" w:color="auto"/>
            </w:tcBorders>
            <w:vAlign w:val="bottom"/>
          </w:tcPr>
          <w:p w14:paraId="4202D5BF" w14:textId="77777777" w:rsidR="00316F1E" w:rsidRPr="001D2FD8" w:rsidRDefault="00316F1E" w:rsidP="00316F1E">
            <w:r w:rsidRPr="001D2FD8">
              <w:t>STALL</w:t>
            </w:r>
          </w:p>
        </w:tc>
        <w:tc>
          <w:tcPr>
            <w:tcW w:w="1985" w:type="dxa"/>
            <w:tcBorders>
              <w:top w:val="single" w:sz="4" w:space="0" w:color="auto"/>
              <w:left w:val="single" w:sz="4" w:space="0" w:color="auto"/>
              <w:bottom w:val="single" w:sz="4" w:space="0" w:color="auto"/>
              <w:right w:val="single" w:sz="4" w:space="0" w:color="auto"/>
            </w:tcBorders>
            <w:vAlign w:val="bottom"/>
          </w:tcPr>
          <w:p w14:paraId="01CECA58" w14:textId="77777777" w:rsidR="00316F1E" w:rsidRPr="001D2FD8" w:rsidRDefault="00316F1E" w:rsidP="00316F1E">
            <w:r w:rsidRPr="001D2FD8">
              <w:t>STLL</w:t>
            </w:r>
          </w:p>
        </w:tc>
      </w:tr>
      <w:tr w:rsidR="00316F1E" w:rsidRPr="001D2FD8" w14:paraId="09CC856B"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9510599" w14:textId="77777777" w:rsidR="00316F1E" w:rsidRPr="001D2FD8" w:rsidRDefault="00316F1E" w:rsidP="00316F1E">
            <w:r w:rsidRPr="001D2FD8">
              <w:t>COTTAGE</w:t>
            </w:r>
          </w:p>
        </w:tc>
        <w:tc>
          <w:tcPr>
            <w:tcW w:w="1828" w:type="dxa"/>
            <w:tcBorders>
              <w:top w:val="nil"/>
              <w:left w:val="nil"/>
              <w:bottom w:val="single" w:sz="4" w:space="0" w:color="auto"/>
              <w:right w:val="single" w:sz="4" w:space="0" w:color="auto"/>
            </w:tcBorders>
            <w:shd w:val="clear" w:color="auto" w:fill="auto"/>
            <w:noWrap/>
            <w:vAlign w:val="bottom"/>
          </w:tcPr>
          <w:p w14:paraId="54507AC0" w14:textId="77777777" w:rsidR="00316F1E" w:rsidRPr="001D2FD8" w:rsidRDefault="00316F1E" w:rsidP="00316F1E">
            <w:r w:rsidRPr="001D2FD8">
              <w:t>CTGE</w:t>
            </w:r>
          </w:p>
        </w:tc>
        <w:tc>
          <w:tcPr>
            <w:tcW w:w="2566" w:type="dxa"/>
            <w:tcBorders>
              <w:top w:val="single" w:sz="4" w:space="0" w:color="auto"/>
              <w:bottom w:val="single" w:sz="4" w:space="0" w:color="auto"/>
              <w:right w:val="single" w:sz="4" w:space="0" w:color="auto"/>
            </w:tcBorders>
            <w:vAlign w:val="bottom"/>
          </w:tcPr>
          <w:p w14:paraId="2E81EC1F" w14:textId="77777777" w:rsidR="00316F1E" w:rsidRPr="001D2FD8" w:rsidRDefault="00316F1E" w:rsidP="00316F1E">
            <w:r w:rsidRPr="001D2FD8">
              <w:t>STORE</w:t>
            </w:r>
          </w:p>
        </w:tc>
        <w:tc>
          <w:tcPr>
            <w:tcW w:w="1985" w:type="dxa"/>
            <w:tcBorders>
              <w:top w:val="single" w:sz="4" w:space="0" w:color="auto"/>
              <w:left w:val="single" w:sz="4" w:space="0" w:color="auto"/>
              <w:bottom w:val="single" w:sz="4" w:space="0" w:color="auto"/>
              <w:right w:val="single" w:sz="4" w:space="0" w:color="auto"/>
            </w:tcBorders>
            <w:vAlign w:val="bottom"/>
          </w:tcPr>
          <w:p w14:paraId="494C28F8" w14:textId="77777777" w:rsidR="00316F1E" w:rsidRPr="001D2FD8" w:rsidRDefault="00316F1E" w:rsidP="00316F1E">
            <w:r w:rsidRPr="001D2FD8">
              <w:t>STOR</w:t>
            </w:r>
          </w:p>
        </w:tc>
      </w:tr>
      <w:tr w:rsidR="00316F1E" w:rsidRPr="001D2FD8" w14:paraId="572E486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6270CC0" w14:textId="77777777" w:rsidR="00316F1E" w:rsidRPr="001D2FD8" w:rsidRDefault="00316F1E" w:rsidP="00316F1E">
            <w:r w:rsidRPr="001D2FD8">
              <w:t>COURTYARD</w:t>
            </w:r>
          </w:p>
        </w:tc>
        <w:tc>
          <w:tcPr>
            <w:tcW w:w="1828" w:type="dxa"/>
            <w:tcBorders>
              <w:top w:val="nil"/>
              <w:left w:val="nil"/>
              <w:bottom w:val="single" w:sz="4" w:space="0" w:color="auto"/>
              <w:right w:val="single" w:sz="4" w:space="0" w:color="auto"/>
            </w:tcBorders>
            <w:shd w:val="clear" w:color="auto" w:fill="auto"/>
            <w:noWrap/>
            <w:vAlign w:val="bottom"/>
          </w:tcPr>
          <w:p w14:paraId="2320E20A" w14:textId="77777777" w:rsidR="00316F1E" w:rsidRPr="001D2FD8" w:rsidRDefault="00316F1E" w:rsidP="00316F1E">
            <w:r w:rsidRPr="001D2FD8">
              <w:t>CTYD</w:t>
            </w:r>
          </w:p>
        </w:tc>
        <w:tc>
          <w:tcPr>
            <w:tcW w:w="2566" w:type="dxa"/>
            <w:tcBorders>
              <w:top w:val="single" w:sz="4" w:space="0" w:color="auto"/>
              <w:bottom w:val="single" w:sz="4" w:space="0" w:color="auto"/>
              <w:right w:val="single" w:sz="4" w:space="0" w:color="auto"/>
            </w:tcBorders>
            <w:vAlign w:val="bottom"/>
          </w:tcPr>
          <w:p w14:paraId="3F8C6DA1" w14:textId="77777777" w:rsidR="00316F1E" w:rsidRPr="001D2FD8" w:rsidRDefault="00316F1E" w:rsidP="00316F1E">
            <w:r w:rsidRPr="001D2FD8">
              <w:t>STRATA UNIT</w:t>
            </w:r>
          </w:p>
        </w:tc>
        <w:tc>
          <w:tcPr>
            <w:tcW w:w="1985" w:type="dxa"/>
            <w:tcBorders>
              <w:top w:val="single" w:sz="4" w:space="0" w:color="auto"/>
              <w:left w:val="single" w:sz="4" w:space="0" w:color="auto"/>
              <w:bottom w:val="single" w:sz="4" w:space="0" w:color="auto"/>
              <w:right w:val="single" w:sz="4" w:space="0" w:color="auto"/>
            </w:tcBorders>
            <w:vAlign w:val="bottom"/>
          </w:tcPr>
          <w:p w14:paraId="095684B8" w14:textId="77777777" w:rsidR="00316F1E" w:rsidRPr="001D2FD8" w:rsidRDefault="00316F1E" w:rsidP="00316F1E">
            <w:r w:rsidRPr="001D2FD8">
              <w:t>STR</w:t>
            </w:r>
          </w:p>
        </w:tc>
      </w:tr>
      <w:tr w:rsidR="00316F1E" w:rsidRPr="001D2FD8" w14:paraId="26D1645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59C9526" w14:textId="77777777" w:rsidR="00316F1E" w:rsidRPr="001D2FD8" w:rsidRDefault="00316F1E" w:rsidP="00316F1E">
            <w:r w:rsidRPr="001D2FD8">
              <w:t>DUPLEX</w:t>
            </w:r>
          </w:p>
        </w:tc>
        <w:tc>
          <w:tcPr>
            <w:tcW w:w="1828" w:type="dxa"/>
            <w:tcBorders>
              <w:top w:val="nil"/>
              <w:left w:val="nil"/>
              <w:bottom w:val="single" w:sz="4" w:space="0" w:color="auto"/>
              <w:right w:val="single" w:sz="4" w:space="0" w:color="auto"/>
            </w:tcBorders>
            <w:shd w:val="clear" w:color="auto" w:fill="auto"/>
            <w:noWrap/>
            <w:vAlign w:val="bottom"/>
          </w:tcPr>
          <w:p w14:paraId="0312A4B5" w14:textId="77777777" w:rsidR="00316F1E" w:rsidRPr="001D2FD8" w:rsidRDefault="00316F1E" w:rsidP="00316F1E">
            <w:r w:rsidRPr="001D2FD8">
              <w:t>DUPL</w:t>
            </w:r>
          </w:p>
        </w:tc>
        <w:tc>
          <w:tcPr>
            <w:tcW w:w="2566" w:type="dxa"/>
            <w:tcBorders>
              <w:top w:val="single" w:sz="4" w:space="0" w:color="auto"/>
              <w:bottom w:val="single" w:sz="4" w:space="0" w:color="auto"/>
              <w:right w:val="single" w:sz="4" w:space="0" w:color="auto"/>
            </w:tcBorders>
            <w:vAlign w:val="bottom"/>
          </w:tcPr>
          <w:p w14:paraId="7D455552" w14:textId="77777777" w:rsidR="00316F1E" w:rsidRPr="001D2FD8" w:rsidRDefault="00316F1E" w:rsidP="00316F1E">
            <w:r w:rsidRPr="001D2FD8">
              <w:t>STUDIO</w:t>
            </w:r>
          </w:p>
        </w:tc>
        <w:tc>
          <w:tcPr>
            <w:tcW w:w="1985" w:type="dxa"/>
            <w:tcBorders>
              <w:top w:val="single" w:sz="4" w:space="0" w:color="auto"/>
              <w:left w:val="single" w:sz="4" w:space="0" w:color="auto"/>
              <w:bottom w:val="single" w:sz="4" w:space="0" w:color="auto"/>
              <w:right w:val="single" w:sz="4" w:space="0" w:color="auto"/>
            </w:tcBorders>
            <w:vAlign w:val="bottom"/>
          </w:tcPr>
          <w:p w14:paraId="67E71304" w14:textId="77777777" w:rsidR="00316F1E" w:rsidRPr="001D2FD8" w:rsidRDefault="00316F1E" w:rsidP="00316F1E">
            <w:r w:rsidRPr="001D2FD8">
              <w:t>STU</w:t>
            </w:r>
          </w:p>
        </w:tc>
      </w:tr>
      <w:tr w:rsidR="00316F1E" w:rsidRPr="001D2FD8" w14:paraId="5AFCA5E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A02EF97" w14:textId="77777777" w:rsidR="00316F1E" w:rsidRPr="001D2FD8" w:rsidRDefault="00316F1E" w:rsidP="00316F1E">
            <w:r w:rsidRPr="001D2FD8">
              <w:t>FACTORY</w:t>
            </w:r>
          </w:p>
        </w:tc>
        <w:tc>
          <w:tcPr>
            <w:tcW w:w="1828" w:type="dxa"/>
            <w:tcBorders>
              <w:top w:val="nil"/>
              <w:left w:val="nil"/>
              <w:bottom w:val="single" w:sz="4" w:space="0" w:color="auto"/>
              <w:right w:val="single" w:sz="4" w:space="0" w:color="auto"/>
            </w:tcBorders>
            <w:shd w:val="clear" w:color="auto" w:fill="auto"/>
            <w:noWrap/>
            <w:vAlign w:val="bottom"/>
          </w:tcPr>
          <w:p w14:paraId="6DAE3E1B" w14:textId="77777777" w:rsidR="00316F1E" w:rsidRPr="001D2FD8" w:rsidRDefault="00316F1E" w:rsidP="00316F1E">
            <w:r w:rsidRPr="001D2FD8">
              <w:t>FCTY</w:t>
            </w:r>
          </w:p>
        </w:tc>
        <w:tc>
          <w:tcPr>
            <w:tcW w:w="2566" w:type="dxa"/>
            <w:tcBorders>
              <w:top w:val="single" w:sz="4" w:space="0" w:color="auto"/>
              <w:bottom w:val="single" w:sz="4" w:space="0" w:color="auto"/>
              <w:right w:val="single" w:sz="4" w:space="0" w:color="auto"/>
            </w:tcBorders>
            <w:vAlign w:val="bottom"/>
          </w:tcPr>
          <w:p w14:paraId="5091923C" w14:textId="77777777" w:rsidR="00316F1E" w:rsidRPr="001D2FD8" w:rsidRDefault="00316F1E" w:rsidP="00316F1E">
            <w:r w:rsidRPr="001D2FD8">
              <w:t>STUDIO APARTMENT</w:t>
            </w:r>
          </w:p>
        </w:tc>
        <w:tc>
          <w:tcPr>
            <w:tcW w:w="1985" w:type="dxa"/>
            <w:tcBorders>
              <w:top w:val="single" w:sz="4" w:space="0" w:color="auto"/>
              <w:left w:val="single" w:sz="4" w:space="0" w:color="auto"/>
              <w:bottom w:val="single" w:sz="4" w:space="0" w:color="auto"/>
              <w:right w:val="single" w:sz="4" w:space="0" w:color="auto"/>
            </w:tcBorders>
            <w:vAlign w:val="bottom"/>
          </w:tcPr>
          <w:p w14:paraId="7BA3EE5F" w14:textId="77777777" w:rsidR="00316F1E" w:rsidRPr="001D2FD8" w:rsidRDefault="00316F1E" w:rsidP="00316F1E">
            <w:r w:rsidRPr="001D2FD8">
              <w:t>SAPT</w:t>
            </w:r>
          </w:p>
        </w:tc>
      </w:tr>
      <w:tr w:rsidR="00316F1E" w:rsidRPr="001D2FD8" w14:paraId="3F9F1B6C"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9755E45" w14:textId="77777777" w:rsidR="00316F1E" w:rsidRPr="001D2FD8" w:rsidRDefault="00316F1E" w:rsidP="00316F1E">
            <w:r w:rsidRPr="001D2FD8">
              <w:t>FLAT</w:t>
            </w:r>
          </w:p>
        </w:tc>
        <w:tc>
          <w:tcPr>
            <w:tcW w:w="1828" w:type="dxa"/>
            <w:tcBorders>
              <w:top w:val="nil"/>
              <w:left w:val="nil"/>
              <w:bottom w:val="single" w:sz="4" w:space="0" w:color="auto"/>
              <w:right w:val="single" w:sz="4" w:space="0" w:color="auto"/>
            </w:tcBorders>
            <w:shd w:val="clear" w:color="auto" w:fill="auto"/>
            <w:noWrap/>
            <w:vAlign w:val="bottom"/>
          </w:tcPr>
          <w:p w14:paraId="16AE3E42" w14:textId="77777777" w:rsidR="00316F1E" w:rsidRPr="001D2FD8" w:rsidRDefault="00316F1E" w:rsidP="00316F1E">
            <w:r w:rsidRPr="001D2FD8">
              <w:t>FLAT</w:t>
            </w:r>
          </w:p>
        </w:tc>
        <w:tc>
          <w:tcPr>
            <w:tcW w:w="2566" w:type="dxa"/>
            <w:tcBorders>
              <w:top w:val="single" w:sz="4" w:space="0" w:color="auto"/>
              <w:bottom w:val="single" w:sz="4" w:space="0" w:color="auto"/>
              <w:right w:val="single" w:sz="4" w:space="0" w:color="auto"/>
            </w:tcBorders>
            <w:vAlign w:val="bottom"/>
          </w:tcPr>
          <w:p w14:paraId="35971E81" w14:textId="77777777" w:rsidR="00316F1E" w:rsidRPr="001D2FD8" w:rsidRDefault="00316F1E" w:rsidP="00316F1E">
            <w:r w:rsidRPr="001D2FD8">
              <w:t>SUBSTATION</w:t>
            </w:r>
          </w:p>
        </w:tc>
        <w:tc>
          <w:tcPr>
            <w:tcW w:w="1985" w:type="dxa"/>
            <w:tcBorders>
              <w:top w:val="single" w:sz="4" w:space="0" w:color="auto"/>
              <w:left w:val="single" w:sz="4" w:space="0" w:color="auto"/>
              <w:bottom w:val="single" w:sz="4" w:space="0" w:color="auto"/>
              <w:right w:val="single" w:sz="4" w:space="0" w:color="auto"/>
            </w:tcBorders>
            <w:vAlign w:val="bottom"/>
          </w:tcPr>
          <w:p w14:paraId="0179FB02" w14:textId="77777777" w:rsidR="00316F1E" w:rsidRPr="001D2FD8" w:rsidRDefault="00316F1E" w:rsidP="00316F1E">
            <w:r w:rsidRPr="001D2FD8">
              <w:t>SUBS</w:t>
            </w:r>
          </w:p>
        </w:tc>
      </w:tr>
      <w:tr w:rsidR="00316F1E" w:rsidRPr="001D2FD8" w14:paraId="42E3C7DE"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5EBD1B4" w14:textId="77777777" w:rsidR="00316F1E" w:rsidRPr="001D2FD8" w:rsidRDefault="00316F1E" w:rsidP="00316F1E">
            <w:r w:rsidRPr="001D2FD8">
              <w:t>GARAGE</w:t>
            </w:r>
          </w:p>
        </w:tc>
        <w:tc>
          <w:tcPr>
            <w:tcW w:w="1828" w:type="dxa"/>
            <w:tcBorders>
              <w:top w:val="nil"/>
              <w:left w:val="nil"/>
              <w:bottom w:val="single" w:sz="4" w:space="0" w:color="auto"/>
              <w:right w:val="single" w:sz="4" w:space="0" w:color="auto"/>
            </w:tcBorders>
            <w:shd w:val="clear" w:color="auto" w:fill="auto"/>
            <w:noWrap/>
            <w:vAlign w:val="bottom"/>
          </w:tcPr>
          <w:p w14:paraId="52D8D908" w14:textId="77777777" w:rsidR="00316F1E" w:rsidRPr="001D2FD8" w:rsidRDefault="00316F1E" w:rsidP="00316F1E">
            <w:r w:rsidRPr="001D2FD8">
              <w:t>GRGE</w:t>
            </w:r>
          </w:p>
        </w:tc>
        <w:tc>
          <w:tcPr>
            <w:tcW w:w="2566" w:type="dxa"/>
            <w:tcBorders>
              <w:top w:val="single" w:sz="4" w:space="0" w:color="auto"/>
              <w:bottom w:val="single" w:sz="4" w:space="0" w:color="auto"/>
              <w:right w:val="single" w:sz="4" w:space="0" w:color="auto"/>
            </w:tcBorders>
            <w:vAlign w:val="bottom"/>
          </w:tcPr>
          <w:p w14:paraId="640ADE4C" w14:textId="77777777" w:rsidR="00316F1E" w:rsidRPr="001D2FD8" w:rsidRDefault="00316F1E" w:rsidP="00316F1E">
            <w:r w:rsidRPr="001D2FD8">
              <w:t>SUITE</w:t>
            </w:r>
          </w:p>
        </w:tc>
        <w:tc>
          <w:tcPr>
            <w:tcW w:w="1985" w:type="dxa"/>
            <w:tcBorders>
              <w:top w:val="single" w:sz="4" w:space="0" w:color="auto"/>
              <w:left w:val="single" w:sz="4" w:space="0" w:color="auto"/>
              <w:bottom w:val="single" w:sz="4" w:space="0" w:color="auto"/>
              <w:right w:val="single" w:sz="4" w:space="0" w:color="auto"/>
            </w:tcBorders>
            <w:vAlign w:val="bottom"/>
          </w:tcPr>
          <w:p w14:paraId="0FFEF403" w14:textId="77777777" w:rsidR="00316F1E" w:rsidRPr="001D2FD8" w:rsidRDefault="00316F1E" w:rsidP="00316F1E">
            <w:r w:rsidRPr="001D2FD8">
              <w:t>SE</w:t>
            </w:r>
          </w:p>
        </w:tc>
      </w:tr>
      <w:tr w:rsidR="00316F1E" w:rsidRPr="001D2FD8" w14:paraId="642D909C"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7777301" w14:textId="77777777" w:rsidR="00316F1E" w:rsidRPr="001D2FD8" w:rsidRDefault="00316F1E" w:rsidP="00316F1E">
            <w:r w:rsidRPr="001D2FD8">
              <w:t>GATE</w:t>
            </w:r>
          </w:p>
        </w:tc>
        <w:tc>
          <w:tcPr>
            <w:tcW w:w="1828" w:type="dxa"/>
            <w:tcBorders>
              <w:top w:val="nil"/>
              <w:left w:val="nil"/>
              <w:bottom w:val="single" w:sz="4" w:space="0" w:color="auto"/>
              <w:right w:val="single" w:sz="4" w:space="0" w:color="auto"/>
            </w:tcBorders>
            <w:shd w:val="clear" w:color="auto" w:fill="auto"/>
            <w:noWrap/>
            <w:vAlign w:val="bottom"/>
          </w:tcPr>
          <w:p w14:paraId="7C83C1A7" w14:textId="77777777" w:rsidR="00316F1E" w:rsidRPr="001D2FD8" w:rsidRDefault="00316F1E" w:rsidP="00316F1E">
            <w:r w:rsidRPr="001D2FD8">
              <w:t>GATE</w:t>
            </w:r>
          </w:p>
        </w:tc>
        <w:tc>
          <w:tcPr>
            <w:tcW w:w="2566" w:type="dxa"/>
            <w:tcBorders>
              <w:top w:val="single" w:sz="4" w:space="0" w:color="auto"/>
              <w:bottom w:val="single" w:sz="4" w:space="0" w:color="auto"/>
              <w:right w:val="single" w:sz="4" w:space="0" w:color="auto"/>
            </w:tcBorders>
            <w:vAlign w:val="bottom"/>
          </w:tcPr>
          <w:p w14:paraId="65A93121" w14:textId="77777777" w:rsidR="00316F1E" w:rsidRPr="001D2FD8" w:rsidRDefault="00316F1E" w:rsidP="00316F1E">
            <w:r w:rsidRPr="001D2FD8">
              <w:t>TENANCY</w:t>
            </w:r>
          </w:p>
        </w:tc>
        <w:tc>
          <w:tcPr>
            <w:tcW w:w="1985" w:type="dxa"/>
            <w:tcBorders>
              <w:top w:val="single" w:sz="4" w:space="0" w:color="auto"/>
              <w:left w:val="single" w:sz="4" w:space="0" w:color="auto"/>
              <w:bottom w:val="single" w:sz="4" w:space="0" w:color="auto"/>
              <w:right w:val="single" w:sz="4" w:space="0" w:color="auto"/>
            </w:tcBorders>
            <w:vAlign w:val="bottom"/>
          </w:tcPr>
          <w:p w14:paraId="26CEBCCB" w14:textId="77777777" w:rsidR="00316F1E" w:rsidRPr="001D2FD8" w:rsidRDefault="00316F1E" w:rsidP="00316F1E">
            <w:r w:rsidRPr="001D2FD8">
              <w:t>TNCY</w:t>
            </w:r>
          </w:p>
        </w:tc>
      </w:tr>
      <w:tr w:rsidR="00316F1E" w:rsidRPr="001D2FD8" w14:paraId="6F387F1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3119AD8" w14:textId="77777777" w:rsidR="00316F1E" w:rsidRPr="001D2FD8" w:rsidRDefault="00316F1E" w:rsidP="00316F1E">
            <w:r w:rsidRPr="001D2FD8">
              <w:t>HALL</w:t>
            </w:r>
          </w:p>
        </w:tc>
        <w:tc>
          <w:tcPr>
            <w:tcW w:w="1828" w:type="dxa"/>
            <w:tcBorders>
              <w:top w:val="nil"/>
              <w:left w:val="nil"/>
              <w:bottom w:val="single" w:sz="4" w:space="0" w:color="auto"/>
              <w:right w:val="single" w:sz="4" w:space="0" w:color="auto"/>
            </w:tcBorders>
            <w:shd w:val="clear" w:color="auto" w:fill="auto"/>
            <w:noWrap/>
            <w:vAlign w:val="bottom"/>
          </w:tcPr>
          <w:p w14:paraId="156E3912" w14:textId="77777777" w:rsidR="00316F1E" w:rsidRPr="001D2FD8" w:rsidRDefault="00316F1E" w:rsidP="00316F1E">
            <w:r w:rsidRPr="001D2FD8">
              <w:t>HALL</w:t>
            </w:r>
          </w:p>
        </w:tc>
        <w:tc>
          <w:tcPr>
            <w:tcW w:w="2566" w:type="dxa"/>
            <w:tcBorders>
              <w:top w:val="single" w:sz="4" w:space="0" w:color="auto"/>
              <w:bottom w:val="single" w:sz="4" w:space="0" w:color="auto"/>
              <w:right w:val="single" w:sz="4" w:space="0" w:color="auto"/>
            </w:tcBorders>
            <w:vAlign w:val="bottom"/>
          </w:tcPr>
          <w:p w14:paraId="409030E5" w14:textId="77777777" w:rsidR="00316F1E" w:rsidRPr="001D2FD8" w:rsidRDefault="00316F1E" w:rsidP="00316F1E">
            <w:r w:rsidRPr="001D2FD8">
              <w:t>TOWER</w:t>
            </w:r>
          </w:p>
        </w:tc>
        <w:tc>
          <w:tcPr>
            <w:tcW w:w="1985" w:type="dxa"/>
            <w:tcBorders>
              <w:top w:val="single" w:sz="4" w:space="0" w:color="auto"/>
              <w:left w:val="single" w:sz="4" w:space="0" w:color="auto"/>
              <w:bottom w:val="single" w:sz="4" w:space="0" w:color="auto"/>
              <w:right w:val="single" w:sz="4" w:space="0" w:color="auto"/>
            </w:tcBorders>
            <w:vAlign w:val="bottom"/>
          </w:tcPr>
          <w:p w14:paraId="76B0945C" w14:textId="77777777" w:rsidR="00316F1E" w:rsidRPr="001D2FD8" w:rsidRDefault="00316F1E" w:rsidP="00316F1E">
            <w:r w:rsidRPr="001D2FD8">
              <w:t>TWR</w:t>
            </w:r>
          </w:p>
        </w:tc>
      </w:tr>
      <w:tr w:rsidR="00316F1E" w:rsidRPr="001D2FD8" w14:paraId="6BE705D9"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5705DF6" w14:textId="77777777" w:rsidR="00316F1E" w:rsidRPr="001D2FD8" w:rsidRDefault="00316F1E" w:rsidP="00316F1E">
            <w:r w:rsidRPr="001D2FD8">
              <w:t>HELIPORT</w:t>
            </w:r>
          </w:p>
        </w:tc>
        <w:tc>
          <w:tcPr>
            <w:tcW w:w="1828" w:type="dxa"/>
            <w:tcBorders>
              <w:top w:val="nil"/>
              <w:left w:val="nil"/>
              <w:bottom w:val="single" w:sz="4" w:space="0" w:color="auto"/>
              <w:right w:val="single" w:sz="4" w:space="0" w:color="auto"/>
            </w:tcBorders>
            <w:shd w:val="clear" w:color="auto" w:fill="auto"/>
            <w:noWrap/>
            <w:vAlign w:val="bottom"/>
          </w:tcPr>
          <w:p w14:paraId="22D180A8" w14:textId="77777777" w:rsidR="00316F1E" w:rsidRPr="001D2FD8" w:rsidRDefault="00316F1E" w:rsidP="00316F1E">
            <w:r w:rsidRPr="001D2FD8">
              <w:t>HELI</w:t>
            </w:r>
          </w:p>
        </w:tc>
        <w:tc>
          <w:tcPr>
            <w:tcW w:w="2566" w:type="dxa"/>
            <w:tcBorders>
              <w:top w:val="single" w:sz="4" w:space="0" w:color="auto"/>
              <w:bottom w:val="single" w:sz="4" w:space="0" w:color="auto"/>
              <w:right w:val="single" w:sz="4" w:space="0" w:color="auto"/>
            </w:tcBorders>
            <w:vAlign w:val="bottom"/>
          </w:tcPr>
          <w:p w14:paraId="5A418226" w14:textId="77777777" w:rsidR="00316F1E" w:rsidRPr="001D2FD8" w:rsidRDefault="00316F1E" w:rsidP="00316F1E">
            <w:r w:rsidRPr="001D2FD8">
              <w:t>TOWNHOUSE</w:t>
            </w:r>
          </w:p>
        </w:tc>
        <w:tc>
          <w:tcPr>
            <w:tcW w:w="1985" w:type="dxa"/>
            <w:tcBorders>
              <w:top w:val="single" w:sz="4" w:space="0" w:color="auto"/>
              <w:left w:val="single" w:sz="4" w:space="0" w:color="auto"/>
              <w:bottom w:val="single" w:sz="4" w:space="0" w:color="auto"/>
              <w:right w:val="single" w:sz="4" w:space="0" w:color="auto"/>
            </w:tcBorders>
            <w:vAlign w:val="bottom"/>
          </w:tcPr>
          <w:p w14:paraId="1E2AD2D5" w14:textId="77777777" w:rsidR="00316F1E" w:rsidRPr="001D2FD8" w:rsidRDefault="00316F1E" w:rsidP="00316F1E">
            <w:r w:rsidRPr="001D2FD8">
              <w:t>TNHS</w:t>
            </w:r>
          </w:p>
        </w:tc>
      </w:tr>
      <w:tr w:rsidR="00316F1E" w:rsidRPr="001D2FD8" w14:paraId="2ADFD0BF"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8D8592F" w14:textId="77777777" w:rsidR="00316F1E" w:rsidRPr="001D2FD8" w:rsidRDefault="00316F1E" w:rsidP="00316F1E">
            <w:r w:rsidRPr="001D2FD8">
              <w:t>HOSTEL</w:t>
            </w:r>
          </w:p>
        </w:tc>
        <w:tc>
          <w:tcPr>
            <w:tcW w:w="1828" w:type="dxa"/>
            <w:tcBorders>
              <w:top w:val="nil"/>
              <w:left w:val="nil"/>
              <w:bottom w:val="single" w:sz="4" w:space="0" w:color="auto"/>
              <w:right w:val="single" w:sz="4" w:space="0" w:color="auto"/>
            </w:tcBorders>
            <w:shd w:val="clear" w:color="auto" w:fill="auto"/>
            <w:noWrap/>
            <w:vAlign w:val="bottom"/>
          </w:tcPr>
          <w:p w14:paraId="3EE22396" w14:textId="77777777" w:rsidR="00316F1E" w:rsidRPr="001D2FD8" w:rsidRDefault="00316F1E" w:rsidP="00316F1E">
            <w:r w:rsidRPr="001D2FD8">
              <w:t>HOST</w:t>
            </w:r>
          </w:p>
        </w:tc>
        <w:tc>
          <w:tcPr>
            <w:tcW w:w="2566" w:type="dxa"/>
            <w:tcBorders>
              <w:top w:val="single" w:sz="4" w:space="0" w:color="auto"/>
              <w:bottom w:val="single" w:sz="4" w:space="0" w:color="auto"/>
              <w:right w:val="single" w:sz="4" w:space="0" w:color="auto"/>
            </w:tcBorders>
            <w:vAlign w:val="bottom"/>
          </w:tcPr>
          <w:p w14:paraId="047BFE39" w14:textId="77777777" w:rsidR="00316F1E" w:rsidRPr="001D2FD8" w:rsidRDefault="00316F1E" w:rsidP="00316F1E">
            <w:r w:rsidRPr="001D2FD8">
              <w:t>UNIT</w:t>
            </w:r>
          </w:p>
        </w:tc>
        <w:tc>
          <w:tcPr>
            <w:tcW w:w="1985" w:type="dxa"/>
            <w:tcBorders>
              <w:top w:val="single" w:sz="4" w:space="0" w:color="auto"/>
              <w:left w:val="single" w:sz="4" w:space="0" w:color="auto"/>
              <w:bottom w:val="single" w:sz="4" w:space="0" w:color="auto"/>
              <w:right w:val="single" w:sz="4" w:space="0" w:color="auto"/>
            </w:tcBorders>
            <w:vAlign w:val="bottom"/>
          </w:tcPr>
          <w:p w14:paraId="23D4842F" w14:textId="77777777" w:rsidR="00316F1E" w:rsidRPr="001D2FD8" w:rsidRDefault="00316F1E" w:rsidP="00316F1E">
            <w:r w:rsidRPr="001D2FD8">
              <w:t>UNIT</w:t>
            </w:r>
          </w:p>
        </w:tc>
      </w:tr>
      <w:tr w:rsidR="00316F1E" w:rsidRPr="001D2FD8" w14:paraId="776520D5"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75808C6" w14:textId="77777777" w:rsidR="00316F1E" w:rsidRPr="001D2FD8" w:rsidRDefault="00316F1E" w:rsidP="00316F1E">
            <w:r w:rsidRPr="001D2FD8">
              <w:t>HOUSE</w:t>
            </w:r>
          </w:p>
        </w:tc>
        <w:tc>
          <w:tcPr>
            <w:tcW w:w="1828" w:type="dxa"/>
            <w:tcBorders>
              <w:top w:val="nil"/>
              <w:left w:val="nil"/>
              <w:bottom w:val="single" w:sz="4" w:space="0" w:color="auto"/>
              <w:right w:val="single" w:sz="4" w:space="0" w:color="auto"/>
            </w:tcBorders>
            <w:shd w:val="clear" w:color="auto" w:fill="auto"/>
            <w:noWrap/>
            <w:vAlign w:val="bottom"/>
          </w:tcPr>
          <w:p w14:paraId="37558885" w14:textId="77777777" w:rsidR="00316F1E" w:rsidRPr="001D2FD8" w:rsidRDefault="00316F1E" w:rsidP="00316F1E">
            <w:r w:rsidRPr="001D2FD8">
              <w:t>HSE</w:t>
            </w:r>
          </w:p>
        </w:tc>
        <w:tc>
          <w:tcPr>
            <w:tcW w:w="2566" w:type="dxa"/>
            <w:tcBorders>
              <w:top w:val="single" w:sz="4" w:space="0" w:color="auto"/>
              <w:bottom w:val="single" w:sz="4" w:space="0" w:color="auto"/>
              <w:right w:val="single" w:sz="4" w:space="0" w:color="auto"/>
            </w:tcBorders>
            <w:vAlign w:val="bottom"/>
          </w:tcPr>
          <w:p w14:paraId="67632211" w14:textId="77777777" w:rsidR="00316F1E" w:rsidRPr="001D2FD8" w:rsidRDefault="00316F1E" w:rsidP="00316F1E">
            <w:r w:rsidRPr="001D2FD8">
              <w:t>VAULT</w:t>
            </w:r>
          </w:p>
        </w:tc>
        <w:tc>
          <w:tcPr>
            <w:tcW w:w="1985" w:type="dxa"/>
            <w:tcBorders>
              <w:top w:val="single" w:sz="4" w:space="0" w:color="auto"/>
              <w:left w:val="single" w:sz="4" w:space="0" w:color="auto"/>
              <w:bottom w:val="single" w:sz="4" w:space="0" w:color="auto"/>
              <w:right w:val="single" w:sz="4" w:space="0" w:color="auto"/>
            </w:tcBorders>
            <w:vAlign w:val="bottom"/>
          </w:tcPr>
          <w:p w14:paraId="611ED884" w14:textId="77777777" w:rsidR="00316F1E" w:rsidRPr="001D2FD8" w:rsidRDefault="00316F1E" w:rsidP="00316F1E">
            <w:r w:rsidRPr="001D2FD8">
              <w:t>VLT</w:t>
            </w:r>
          </w:p>
        </w:tc>
      </w:tr>
      <w:tr w:rsidR="00316F1E" w:rsidRPr="001D2FD8" w14:paraId="3BB5C4E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DA98642" w14:textId="77777777" w:rsidR="00316F1E" w:rsidRPr="001D2FD8" w:rsidRDefault="00316F1E" w:rsidP="00316F1E">
            <w:r w:rsidRPr="001D2FD8">
              <w:t>KIOSK</w:t>
            </w:r>
          </w:p>
        </w:tc>
        <w:tc>
          <w:tcPr>
            <w:tcW w:w="1828" w:type="dxa"/>
            <w:tcBorders>
              <w:top w:val="nil"/>
              <w:left w:val="nil"/>
              <w:bottom w:val="single" w:sz="4" w:space="0" w:color="auto"/>
              <w:right w:val="single" w:sz="4" w:space="0" w:color="auto"/>
            </w:tcBorders>
            <w:shd w:val="clear" w:color="auto" w:fill="auto"/>
            <w:noWrap/>
            <w:vAlign w:val="bottom"/>
          </w:tcPr>
          <w:p w14:paraId="6B908DFB" w14:textId="77777777" w:rsidR="00316F1E" w:rsidRPr="001D2FD8" w:rsidRDefault="00316F1E" w:rsidP="00316F1E">
            <w:r w:rsidRPr="001D2FD8">
              <w:t>KSK</w:t>
            </w:r>
          </w:p>
        </w:tc>
        <w:tc>
          <w:tcPr>
            <w:tcW w:w="2566" w:type="dxa"/>
            <w:tcBorders>
              <w:top w:val="single" w:sz="4" w:space="0" w:color="auto"/>
              <w:bottom w:val="single" w:sz="4" w:space="0" w:color="auto"/>
              <w:right w:val="single" w:sz="4" w:space="0" w:color="auto"/>
            </w:tcBorders>
            <w:vAlign w:val="bottom"/>
          </w:tcPr>
          <w:p w14:paraId="23A3C7B4" w14:textId="77777777" w:rsidR="00316F1E" w:rsidRPr="001D2FD8" w:rsidRDefault="00316F1E" w:rsidP="00316F1E">
            <w:r w:rsidRPr="001D2FD8">
              <w:t>VILLA</w:t>
            </w:r>
          </w:p>
        </w:tc>
        <w:tc>
          <w:tcPr>
            <w:tcW w:w="1985" w:type="dxa"/>
            <w:tcBorders>
              <w:top w:val="single" w:sz="4" w:space="0" w:color="auto"/>
              <w:left w:val="single" w:sz="4" w:space="0" w:color="auto"/>
              <w:bottom w:val="single" w:sz="4" w:space="0" w:color="auto"/>
              <w:right w:val="single" w:sz="4" w:space="0" w:color="auto"/>
            </w:tcBorders>
            <w:vAlign w:val="bottom"/>
          </w:tcPr>
          <w:p w14:paraId="5D30FF0F" w14:textId="77777777" w:rsidR="00316F1E" w:rsidRPr="001D2FD8" w:rsidRDefault="00316F1E" w:rsidP="00316F1E">
            <w:r w:rsidRPr="001D2FD8">
              <w:t>VLLA</w:t>
            </w:r>
          </w:p>
        </w:tc>
      </w:tr>
      <w:tr w:rsidR="00316F1E" w:rsidRPr="001D2FD8" w14:paraId="651DABC0"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74FC5AF" w14:textId="77777777" w:rsidR="00316F1E" w:rsidRPr="001D2FD8" w:rsidRDefault="00316F1E" w:rsidP="00316F1E">
            <w:r w:rsidRPr="001D2FD8">
              <w:t>LEASE</w:t>
            </w:r>
          </w:p>
        </w:tc>
        <w:tc>
          <w:tcPr>
            <w:tcW w:w="1828" w:type="dxa"/>
            <w:tcBorders>
              <w:top w:val="nil"/>
              <w:left w:val="nil"/>
              <w:bottom w:val="single" w:sz="4" w:space="0" w:color="auto"/>
              <w:right w:val="single" w:sz="4" w:space="0" w:color="auto"/>
            </w:tcBorders>
            <w:shd w:val="clear" w:color="auto" w:fill="auto"/>
            <w:noWrap/>
            <w:vAlign w:val="bottom"/>
          </w:tcPr>
          <w:p w14:paraId="5A5F9666" w14:textId="77777777" w:rsidR="00316F1E" w:rsidRPr="001D2FD8" w:rsidRDefault="00316F1E" w:rsidP="00316F1E">
            <w:r w:rsidRPr="001D2FD8">
              <w:t>LSE</w:t>
            </w:r>
          </w:p>
        </w:tc>
        <w:tc>
          <w:tcPr>
            <w:tcW w:w="2566" w:type="dxa"/>
            <w:tcBorders>
              <w:top w:val="single" w:sz="4" w:space="0" w:color="auto"/>
              <w:bottom w:val="single" w:sz="4" w:space="0" w:color="auto"/>
              <w:right w:val="single" w:sz="4" w:space="0" w:color="auto"/>
            </w:tcBorders>
            <w:vAlign w:val="bottom"/>
          </w:tcPr>
          <w:p w14:paraId="2019C05E" w14:textId="77777777" w:rsidR="00316F1E" w:rsidRPr="001D2FD8" w:rsidRDefault="00316F1E" w:rsidP="00316F1E">
            <w:r w:rsidRPr="001D2FD8">
              <w:t>WARD</w:t>
            </w:r>
          </w:p>
        </w:tc>
        <w:tc>
          <w:tcPr>
            <w:tcW w:w="1985" w:type="dxa"/>
            <w:tcBorders>
              <w:top w:val="single" w:sz="4" w:space="0" w:color="auto"/>
              <w:left w:val="single" w:sz="4" w:space="0" w:color="auto"/>
              <w:bottom w:val="single" w:sz="4" w:space="0" w:color="auto"/>
              <w:right w:val="single" w:sz="4" w:space="0" w:color="auto"/>
            </w:tcBorders>
            <w:vAlign w:val="bottom"/>
          </w:tcPr>
          <w:p w14:paraId="16F58C8D" w14:textId="77777777" w:rsidR="00316F1E" w:rsidRPr="001D2FD8" w:rsidRDefault="00316F1E" w:rsidP="00316F1E">
            <w:r w:rsidRPr="001D2FD8">
              <w:t>WARD</w:t>
            </w:r>
          </w:p>
        </w:tc>
      </w:tr>
      <w:tr w:rsidR="00316F1E" w:rsidRPr="001D2FD8" w14:paraId="29E8BEE5"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E52DD3C" w14:textId="77777777" w:rsidR="00316F1E" w:rsidRPr="001D2FD8" w:rsidRDefault="00316F1E" w:rsidP="00316F1E">
            <w:r w:rsidRPr="001D2FD8">
              <w:t>LOBBY</w:t>
            </w:r>
          </w:p>
        </w:tc>
        <w:tc>
          <w:tcPr>
            <w:tcW w:w="1828" w:type="dxa"/>
            <w:tcBorders>
              <w:top w:val="nil"/>
              <w:left w:val="nil"/>
              <w:bottom w:val="single" w:sz="4" w:space="0" w:color="auto"/>
              <w:right w:val="single" w:sz="4" w:space="0" w:color="auto"/>
            </w:tcBorders>
            <w:shd w:val="clear" w:color="auto" w:fill="auto"/>
            <w:noWrap/>
            <w:vAlign w:val="bottom"/>
          </w:tcPr>
          <w:p w14:paraId="0BFE23A3" w14:textId="77777777" w:rsidR="00316F1E" w:rsidRPr="001D2FD8" w:rsidRDefault="00316F1E" w:rsidP="00316F1E">
            <w:r w:rsidRPr="001D2FD8">
              <w:t>LBBY</w:t>
            </w:r>
          </w:p>
        </w:tc>
        <w:tc>
          <w:tcPr>
            <w:tcW w:w="2566" w:type="dxa"/>
            <w:tcBorders>
              <w:top w:val="single" w:sz="4" w:space="0" w:color="auto"/>
              <w:bottom w:val="single" w:sz="4" w:space="0" w:color="auto"/>
              <w:right w:val="single" w:sz="4" w:space="0" w:color="auto"/>
            </w:tcBorders>
            <w:vAlign w:val="bottom"/>
          </w:tcPr>
          <w:p w14:paraId="2FA9D9B7" w14:textId="77777777" w:rsidR="00316F1E" w:rsidRPr="001D2FD8" w:rsidRDefault="00316F1E" w:rsidP="00316F1E">
            <w:r w:rsidRPr="001D2FD8">
              <w:t>WAREHOUSE</w:t>
            </w:r>
          </w:p>
        </w:tc>
        <w:tc>
          <w:tcPr>
            <w:tcW w:w="1985" w:type="dxa"/>
            <w:tcBorders>
              <w:top w:val="single" w:sz="4" w:space="0" w:color="auto"/>
              <w:left w:val="single" w:sz="4" w:space="0" w:color="auto"/>
              <w:bottom w:val="single" w:sz="4" w:space="0" w:color="auto"/>
              <w:right w:val="single" w:sz="4" w:space="0" w:color="auto"/>
            </w:tcBorders>
            <w:vAlign w:val="bottom"/>
          </w:tcPr>
          <w:p w14:paraId="22120F7C" w14:textId="77777777" w:rsidR="00316F1E" w:rsidRPr="001D2FD8" w:rsidRDefault="00316F1E" w:rsidP="00316F1E">
            <w:r w:rsidRPr="001D2FD8">
              <w:t>WHSE</w:t>
            </w:r>
          </w:p>
        </w:tc>
      </w:tr>
      <w:tr w:rsidR="00316F1E" w:rsidRPr="001D2FD8" w14:paraId="48989AB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0F02F88" w14:textId="77777777" w:rsidR="00316F1E" w:rsidRPr="001D2FD8" w:rsidRDefault="00316F1E" w:rsidP="00316F1E">
            <w:r w:rsidRPr="001D2FD8">
              <w:t>LOFT</w:t>
            </w:r>
          </w:p>
        </w:tc>
        <w:tc>
          <w:tcPr>
            <w:tcW w:w="1828" w:type="dxa"/>
            <w:tcBorders>
              <w:top w:val="nil"/>
              <w:left w:val="nil"/>
              <w:bottom w:val="single" w:sz="4" w:space="0" w:color="auto"/>
              <w:right w:val="single" w:sz="4" w:space="0" w:color="auto"/>
            </w:tcBorders>
            <w:shd w:val="clear" w:color="auto" w:fill="auto"/>
            <w:noWrap/>
            <w:vAlign w:val="bottom"/>
          </w:tcPr>
          <w:p w14:paraId="795C5429" w14:textId="77777777" w:rsidR="00316F1E" w:rsidRPr="001D2FD8" w:rsidRDefault="00316F1E" w:rsidP="00316F1E">
            <w:r w:rsidRPr="001D2FD8">
              <w:t>LOFT</w:t>
            </w:r>
          </w:p>
        </w:tc>
        <w:tc>
          <w:tcPr>
            <w:tcW w:w="2566" w:type="dxa"/>
            <w:tcBorders>
              <w:top w:val="single" w:sz="4" w:space="0" w:color="auto"/>
              <w:bottom w:val="single" w:sz="4" w:space="0" w:color="auto"/>
              <w:right w:val="single" w:sz="4" w:space="0" w:color="auto"/>
            </w:tcBorders>
            <w:vAlign w:val="bottom"/>
          </w:tcPr>
          <w:p w14:paraId="6615AE57" w14:textId="77777777" w:rsidR="00316F1E" w:rsidRPr="001D2FD8" w:rsidRDefault="00316F1E" w:rsidP="00316F1E">
            <w:r w:rsidRPr="001D2FD8">
              <w:t>WORKSHOP</w:t>
            </w:r>
          </w:p>
        </w:tc>
        <w:tc>
          <w:tcPr>
            <w:tcW w:w="1985" w:type="dxa"/>
            <w:tcBorders>
              <w:top w:val="single" w:sz="4" w:space="0" w:color="auto"/>
              <w:left w:val="single" w:sz="4" w:space="0" w:color="auto"/>
              <w:bottom w:val="single" w:sz="4" w:space="0" w:color="auto"/>
              <w:right w:val="single" w:sz="4" w:space="0" w:color="auto"/>
            </w:tcBorders>
            <w:vAlign w:val="bottom"/>
          </w:tcPr>
          <w:p w14:paraId="68CE2CC6" w14:textId="77777777" w:rsidR="00316F1E" w:rsidRPr="001D2FD8" w:rsidRDefault="00316F1E" w:rsidP="00316F1E">
            <w:r w:rsidRPr="001D2FD8">
              <w:t>WKSH</w:t>
            </w:r>
          </w:p>
        </w:tc>
      </w:tr>
      <w:tr w:rsidR="00316F1E" w:rsidRPr="001D2FD8" w14:paraId="77C3CC3A"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174692D" w14:textId="77777777" w:rsidR="00316F1E" w:rsidRPr="001D2FD8" w:rsidRDefault="00316F1E" w:rsidP="00316F1E">
            <w:r w:rsidRPr="001D2FD8">
              <w:t>LOT</w:t>
            </w:r>
          </w:p>
        </w:tc>
        <w:tc>
          <w:tcPr>
            <w:tcW w:w="1828" w:type="dxa"/>
            <w:tcBorders>
              <w:top w:val="nil"/>
              <w:left w:val="nil"/>
              <w:bottom w:val="single" w:sz="4" w:space="0" w:color="auto"/>
              <w:right w:val="single" w:sz="4" w:space="0" w:color="auto"/>
            </w:tcBorders>
            <w:shd w:val="clear" w:color="auto" w:fill="auto"/>
            <w:noWrap/>
            <w:vAlign w:val="bottom"/>
          </w:tcPr>
          <w:p w14:paraId="09F39F25" w14:textId="77777777" w:rsidR="00316F1E" w:rsidRPr="001D2FD8" w:rsidRDefault="00316F1E" w:rsidP="00316F1E">
            <w:r w:rsidRPr="001D2FD8">
              <w:t>LOT</w:t>
            </w:r>
          </w:p>
        </w:tc>
        <w:tc>
          <w:tcPr>
            <w:tcW w:w="2566" w:type="dxa"/>
            <w:tcBorders>
              <w:top w:val="single" w:sz="4" w:space="0" w:color="auto"/>
              <w:bottom w:val="single" w:sz="4" w:space="0" w:color="auto"/>
              <w:right w:val="single" w:sz="4" w:space="0" w:color="auto"/>
            </w:tcBorders>
            <w:vAlign w:val="bottom"/>
          </w:tcPr>
          <w:p w14:paraId="622CFFF8" w14:textId="77777777" w:rsidR="00316F1E" w:rsidRPr="001D2FD8" w:rsidRDefault="00316F1E" w:rsidP="00316F1E"/>
        </w:tc>
        <w:tc>
          <w:tcPr>
            <w:tcW w:w="1985" w:type="dxa"/>
            <w:tcBorders>
              <w:top w:val="single" w:sz="4" w:space="0" w:color="auto"/>
              <w:left w:val="single" w:sz="4" w:space="0" w:color="auto"/>
              <w:bottom w:val="single" w:sz="4" w:space="0" w:color="auto"/>
              <w:right w:val="single" w:sz="4" w:space="0" w:color="auto"/>
            </w:tcBorders>
            <w:vAlign w:val="bottom"/>
          </w:tcPr>
          <w:p w14:paraId="7364A967" w14:textId="77777777" w:rsidR="00316F1E" w:rsidRPr="001D2FD8" w:rsidRDefault="00316F1E" w:rsidP="00316F1E"/>
        </w:tc>
      </w:tr>
    </w:tbl>
    <w:p w14:paraId="2D7EB7FF" w14:textId="77777777" w:rsidR="00316F1E" w:rsidRPr="001D2FD8" w:rsidRDefault="00316F1E" w:rsidP="00316F1E">
      <w:pPr>
        <w:rPr>
          <w:lang w:val="en-US"/>
        </w:rPr>
      </w:pPr>
    </w:p>
    <w:p w14:paraId="71656CE7" w14:textId="77777777" w:rsidR="00316F1E" w:rsidRPr="001D2FD8" w:rsidRDefault="00316F1E" w:rsidP="00316F1E">
      <w:pPr>
        <w:rPr>
          <w:lang w:val="en-US"/>
        </w:rPr>
      </w:pPr>
    </w:p>
    <w:p w14:paraId="5B0FCDC1" w14:textId="77777777" w:rsidR="00316F1E" w:rsidRPr="001D2FD8" w:rsidRDefault="00316F1E" w:rsidP="00316F1E">
      <w:pPr>
        <w:rPr>
          <w:lang w:val="en-US"/>
        </w:rPr>
      </w:pPr>
    </w:p>
    <w:p w14:paraId="08555E47" w14:textId="77777777" w:rsidR="00316F1E" w:rsidRDefault="00316F1E" w:rsidP="00316F1E">
      <w:pPr>
        <w:rPr>
          <w:rFonts w:ascii="Arial" w:hAnsi="Arial"/>
          <w:snapToGrid w:val="0"/>
          <w:lang w:val="en-US"/>
        </w:rPr>
      </w:pPr>
      <w:r>
        <w:rPr>
          <w:snapToGrid w:val="0"/>
          <w:lang w:val="en-US"/>
        </w:rPr>
        <w:br w:type="page"/>
      </w:r>
    </w:p>
    <w:p w14:paraId="4E0E7241" w14:textId="77777777" w:rsidR="00316F1E" w:rsidRPr="003609D3" w:rsidRDefault="00316F1E" w:rsidP="00A00ED6">
      <w:pPr>
        <w:pStyle w:val="Heading3"/>
        <w:rPr>
          <w:lang w:val="en-US"/>
        </w:rPr>
      </w:pPr>
      <w:bookmarkStart w:id="97" w:name="_Toc112183795"/>
      <w:r>
        <w:rPr>
          <w:lang w:val="en-US"/>
        </w:rPr>
        <w:lastRenderedPageBreak/>
        <w:t>Table 2</w:t>
      </w:r>
      <w:r w:rsidRPr="003609D3">
        <w:rPr>
          <w:lang w:val="en-US"/>
        </w:rPr>
        <w:t xml:space="preserve"> - address_</w:t>
      </w:r>
      <w:r>
        <w:rPr>
          <w:lang w:val="en-US"/>
        </w:rPr>
        <w:t>class</w:t>
      </w:r>
      <w:bookmarkEnd w:id="97"/>
    </w:p>
    <w:tbl>
      <w:tblPr>
        <w:tblW w:w="9087" w:type="dxa"/>
        <w:tblInd w:w="93" w:type="dxa"/>
        <w:tblLayout w:type="fixed"/>
        <w:tblLook w:val="0000" w:firstRow="0" w:lastRow="0" w:firstColumn="0" w:lastColumn="0" w:noHBand="0" w:noVBand="0"/>
      </w:tblPr>
      <w:tblGrid>
        <w:gridCol w:w="1149"/>
        <w:gridCol w:w="2127"/>
        <w:gridCol w:w="5811"/>
      </w:tblGrid>
      <w:tr w:rsidR="00316F1E" w:rsidRPr="001D2FD8" w14:paraId="5BF22EA3" w14:textId="77777777" w:rsidTr="00B81D38">
        <w:trPr>
          <w:trHeight w:val="255"/>
        </w:trPr>
        <w:tc>
          <w:tcPr>
            <w:tcW w:w="1149" w:type="dxa"/>
            <w:shd w:val="clear" w:color="auto" w:fill="B04048" w:themeFill="background2" w:themeFillShade="80"/>
            <w:noWrap/>
            <w:vAlign w:val="bottom"/>
          </w:tcPr>
          <w:p w14:paraId="4EBD0B1F" w14:textId="77777777" w:rsidR="00316F1E" w:rsidRPr="00A61622" w:rsidRDefault="00316F1E" w:rsidP="00316F1E">
            <w:pPr>
              <w:rPr>
                <w:b/>
                <w:color w:val="FFFFFF" w:themeColor="background1"/>
                <w:lang w:val="en-US"/>
              </w:rPr>
            </w:pPr>
            <w:r w:rsidRPr="00A61622">
              <w:rPr>
                <w:b/>
                <w:color w:val="FFFFFF" w:themeColor="background1"/>
                <w:lang w:val="en-US"/>
              </w:rPr>
              <w:t>CODE</w:t>
            </w:r>
          </w:p>
        </w:tc>
        <w:tc>
          <w:tcPr>
            <w:tcW w:w="2127" w:type="dxa"/>
            <w:shd w:val="clear" w:color="auto" w:fill="B04048" w:themeFill="background2" w:themeFillShade="80"/>
            <w:noWrap/>
            <w:vAlign w:val="bottom"/>
          </w:tcPr>
          <w:p w14:paraId="45608824" w14:textId="77777777" w:rsidR="00316F1E" w:rsidRPr="00A61622" w:rsidRDefault="00316F1E" w:rsidP="00316F1E">
            <w:pPr>
              <w:rPr>
                <w:b/>
                <w:color w:val="FFFFFF" w:themeColor="background1"/>
                <w:lang w:val="en-US"/>
              </w:rPr>
            </w:pPr>
            <w:r w:rsidRPr="00A61622">
              <w:rPr>
                <w:b/>
                <w:color w:val="FFFFFF" w:themeColor="background1"/>
                <w:lang w:val="en-US"/>
              </w:rPr>
              <w:t>CLASS</w:t>
            </w:r>
          </w:p>
        </w:tc>
        <w:tc>
          <w:tcPr>
            <w:tcW w:w="5811" w:type="dxa"/>
            <w:shd w:val="clear" w:color="auto" w:fill="B04048" w:themeFill="background2" w:themeFillShade="80"/>
            <w:vAlign w:val="bottom"/>
          </w:tcPr>
          <w:p w14:paraId="2353ABCA" w14:textId="77777777" w:rsidR="00316F1E" w:rsidRPr="00A61622" w:rsidRDefault="00316F1E" w:rsidP="00316F1E">
            <w:pPr>
              <w:rPr>
                <w:b/>
                <w:color w:val="FFFFFF" w:themeColor="background1"/>
                <w:lang w:val="en-US"/>
              </w:rPr>
            </w:pPr>
            <w:r w:rsidRPr="00A61622">
              <w:rPr>
                <w:b/>
                <w:color w:val="FFFFFF" w:themeColor="background1"/>
                <w:lang w:val="en-US"/>
              </w:rPr>
              <w:t>DESCRIPTION</w:t>
            </w:r>
          </w:p>
        </w:tc>
      </w:tr>
      <w:tr w:rsidR="00316F1E" w:rsidRPr="001D2FD8" w14:paraId="4D505DB0" w14:textId="77777777" w:rsidTr="00B81D38">
        <w:trPr>
          <w:trHeight w:val="255"/>
        </w:trPr>
        <w:tc>
          <w:tcPr>
            <w:tcW w:w="1149" w:type="dxa"/>
            <w:tcBorders>
              <w:left w:val="single" w:sz="4" w:space="0" w:color="auto"/>
              <w:bottom w:val="single" w:sz="4" w:space="0" w:color="auto"/>
              <w:right w:val="single" w:sz="4" w:space="0" w:color="auto"/>
            </w:tcBorders>
            <w:shd w:val="clear" w:color="auto" w:fill="auto"/>
            <w:noWrap/>
            <w:vAlign w:val="bottom"/>
          </w:tcPr>
          <w:p w14:paraId="74F3FD47" w14:textId="77777777" w:rsidR="00316F1E" w:rsidRPr="001D2FD8" w:rsidRDefault="00316F1E" w:rsidP="00316F1E">
            <w:pPr>
              <w:rPr>
                <w:lang w:val="en-US"/>
              </w:rPr>
            </w:pPr>
          </w:p>
          <w:p w14:paraId="4F48735F" w14:textId="77777777" w:rsidR="00316F1E" w:rsidRPr="001D2FD8" w:rsidRDefault="00316F1E" w:rsidP="00316F1E">
            <w:pPr>
              <w:rPr>
                <w:lang w:val="en-US"/>
              </w:rPr>
            </w:pPr>
            <w:r w:rsidRPr="001D2FD8">
              <w:rPr>
                <w:lang w:val="en-US"/>
              </w:rPr>
              <w:t>M</w:t>
            </w:r>
          </w:p>
          <w:p w14:paraId="297ED09D" w14:textId="77777777" w:rsidR="00316F1E" w:rsidRPr="001D2FD8" w:rsidRDefault="00316F1E" w:rsidP="00316F1E">
            <w:pPr>
              <w:rPr>
                <w:lang w:val="en-US"/>
              </w:rPr>
            </w:pPr>
          </w:p>
          <w:p w14:paraId="0115ED5B" w14:textId="77777777" w:rsidR="00316F1E" w:rsidRPr="001D2FD8" w:rsidRDefault="00316F1E" w:rsidP="00316F1E">
            <w:pPr>
              <w:rPr>
                <w:lang w:val="en-US"/>
              </w:rPr>
            </w:pPr>
          </w:p>
        </w:tc>
        <w:tc>
          <w:tcPr>
            <w:tcW w:w="2127" w:type="dxa"/>
            <w:tcBorders>
              <w:left w:val="nil"/>
              <w:bottom w:val="single" w:sz="4" w:space="0" w:color="auto"/>
              <w:right w:val="single" w:sz="4" w:space="0" w:color="auto"/>
            </w:tcBorders>
            <w:shd w:val="clear" w:color="auto" w:fill="auto"/>
            <w:noWrap/>
            <w:vAlign w:val="bottom"/>
          </w:tcPr>
          <w:p w14:paraId="413F7920" w14:textId="77777777" w:rsidR="00316F1E" w:rsidRPr="001D2FD8" w:rsidRDefault="00316F1E" w:rsidP="00316F1E">
            <w:pPr>
              <w:rPr>
                <w:lang w:val="en-US"/>
              </w:rPr>
            </w:pPr>
          </w:p>
          <w:p w14:paraId="3B169BE4" w14:textId="77777777" w:rsidR="00316F1E" w:rsidRPr="001D2FD8" w:rsidRDefault="00316F1E" w:rsidP="00316F1E">
            <w:pPr>
              <w:rPr>
                <w:lang w:val="en-US"/>
              </w:rPr>
            </w:pPr>
            <w:r w:rsidRPr="001D2FD8">
              <w:rPr>
                <w:lang w:val="en-US"/>
              </w:rPr>
              <w:t>MISCELLANEOUS</w:t>
            </w:r>
          </w:p>
          <w:p w14:paraId="6D6741E8" w14:textId="77777777" w:rsidR="00316F1E" w:rsidRPr="001D2FD8" w:rsidRDefault="00316F1E" w:rsidP="00316F1E">
            <w:pPr>
              <w:rPr>
                <w:lang w:val="en-US"/>
              </w:rPr>
            </w:pPr>
          </w:p>
          <w:p w14:paraId="2D585772" w14:textId="77777777" w:rsidR="00316F1E" w:rsidRPr="001D2FD8" w:rsidRDefault="00316F1E" w:rsidP="00316F1E">
            <w:pPr>
              <w:rPr>
                <w:lang w:val="en-US"/>
              </w:rPr>
            </w:pPr>
          </w:p>
        </w:tc>
        <w:tc>
          <w:tcPr>
            <w:tcW w:w="5811" w:type="dxa"/>
            <w:tcBorders>
              <w:bottom w:val="single" w:sz="4" w:space="0" w:color="auto"/>
              <w:right w:val="single" w:sz="4" w:space="0" w:color="auto"/>
            </w:tcBorders>
            <w:vAlign w:val="bottom"/>
          </w:tcPr>
          <w:p w14:paraId="311F7520" w14:textId="77777777" w:rsidR="00316F1E" w:rsidRPr="001D2FD8" w:rsidRDefault="00316F1E" w:rsidP="00316F1E">
            <w:pPr>
              <w:rPr>
                <w:lang w:val="en-US"/>
              </w:rPr>
            </w:pPr>
            <w:r w:rsidRPr="001D2FD8">
              <w:rPr>
                <w:lang w:val="en-US"/>
              </w:rPr>
              <w:t>Requirements for Standard class attributes are not populated.</w:t>
            </w:r>
          </w:p>
          <w:p w14:paraId="1EDD15C2" w14:textId="77777777" w:rsidR="00316F1E" w:rsidRPr="001D2FD8" w:rsidRDefault="00316F1E" w:rsidP="00316F1E">
            <w:pPr>
              <w:rPr>
                <w:lang w:val="en-US"/>
              </w:rPr>
            </w:pPr>
          </w:p>
          <w:p w14:paraId="229871BE" w14:textId="77777777" w:rsidR="00316F1E" w:rsidRPr="001D2FD8" w:rsidRDefault="00316F1E" w:rsidP="00316F1E">
            <w:pPr>
              <w:rPr>
                <w:lang w:val="en-US"/>
              </w:rPr>
            </w:pPr>
          </w:p>
        </w:tc>
      </w:tr>
      <w:tr w:rsidR="00316F1E" w:rsidRPr="001D2FD8" w14:paraId="53ED8200"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1F2716B6" w14:textId="77777777" w:rsidR="00316F1E" w:rsidRPr="001D2FD8" w:rsidRDefault="00316F1E" w:rsidP="00316F1E">
            <w:pPr>
              <w:rPr>
                <w:lang w:val="en-US"/>
              </w:rPr>
            </w:pPr>
            <w:r w:rsidRPr="001D2FD8">
              <w:rPr>
                <w:lang w:val="en-US"/>
              </w:rPr>
              <w:t>S</w:t>
            </w:r>
          </w:p>
          <w:p w14:paraId="399EFB91" w14:textId="77777777" w:rsidR="00316F1E" w:rsidRPr="001D2FD8" w:rsidRDefault="00316F1E" w:rsidP="00316F1E">
            <w:pPr>
              <w:rPr>
                <w:lang w:val="en-US"/>
              </w:rPr>
            </w:pPr>
          </w:p>
          <w:p w14:paraId="2325AD0A" w14:textId="77777777" w:rsidR="00316F1E" w:rsidRPr="001D2FD8" w:rsidRDefault="00316F1E" w:rsidP="00316F1E">
            <w:pPr>
              <w:rPr>
                <w:lang w:val="en-US"/>
              </w:rPr>
            </w:pPr>
          </w:p>
        </w:tc>
        <w:tc>
          <w:tcPr>
            <w:tcW w:w="2127" w:type="dxa"/>
            <w:tcBorders>
              <w:top w:val="nil"/>
              <w:left w:val="nil"/>
              <w:bottom w:val="single" w:sz="4" w:space="0" w:color="auto"/>
              <w:right w:val="single" w:sz="4" w:space="0" w:color="auto"/>
            </w:tcBorders>
            <w:shd w:val="clear" w:color="auto" w:fill="auto"/>
            <w:noWrap/>
            <w:vAlign w:val="bottom"/>
          </w:tcPr>
          <w:p w14:paraId="776C176B" w14:textId="77777777" w:rsidR="00316F1E" w:rsidRPr="001D2FD8" w:rsidRDefault="00316F1E" w:rsidP="00316F1E">
            <w:pPr>
              <w:rPr>
                <w:lang w:val="en-US"/>
              </w:rPr>
            </w:pPr>
            <w:r w:rsidRPr="001D2FD8">
              <w:rPr>
                <w:lang w:val="en-US"/>
              </w:rPr>
              <w:t>STANDARD</w:t>
            </w:r>
          </w:p>
          <w:p w14:paraId="08CB6C52" w14:textId="77777777" w:rsidR="00316F1E" w:rsidRPr="001D2FD8" w:rsidRDefault="00316F1E" w:rsidP="00316F1E">
            <w:pPr>
              <w:rPr>
                <w:lang w:val="en-US"/>
              </w:rPr>
            </w:pPr>
          </w:p>
          <w:p w14:paraId="7F07306B" w14:textId="77777777" w:rsidR="00316F1E" w:rsidRPr="001D2FD8" w:rsidRDefault="00316F1E" w:rsidP="00316F1E">
            <w:pPr>
              <w:rPr>
                <w:lang w:val="en-US"/>
              </w:rPr>
            </w:pPr>
          </w:p>
        </w:tc>
        <w:tc>
          <w:tcPr>
            <w:tcW w:w="5811" w:type="dxa"/>
            <w:tcBorders>
              <w:top w:val="single" w:sz="4" w:space="0" w:color="auto"/>
              <w:bottom w:val="single" w:sz="4" w:space="0" w:color="auto"/>
              <w:right w:val="single" w:sz="4" w:space="0" w:color="auto"/>
            </w:tcBorders>
            <w:vAlign w:val="bottom"/>
          </w:tcPr>
          <w:p w14:paraId="51D986A2" w14:textId="77777777" w:rsidR="00316F1E" w:rsidRPr="001D2FD8" w:rsidRDefault="00316F1E" w:rsidP="00316F1E">
            <w:pPr>
              <w:rPr>
                <w:lang w:val="en-US"/>
              </w:rPr>
            </w:pPr>
            <w:r w:rsidRPr="001D2FD8">
              <w:rPr>
                <w:lang w:val="en-US"/>
              </w:rPr>
              <w:t xml:space="preserve">Mandatory population of </w:t>
            </w:r>
            <w:r w:rsidRPr="001D2FD8">
              <w:rPr>
                <w:i/>
                <w:lang w:val="en-US"/>
              </w:rPr>
              <w:t>house_number_1</w:t>
            </w:r>
            <w:r w:rsidRPr="001D2FD8">
              <w:rPr>
                <w:lang w:val="en-US"/>
              </w:rPr>
              <w:t xml:space="preserve">, </w:t>
            </w:r>
            <w:r w:rsidRPr="001D2FD8">
              <w:rPr>
                <w:i/>
                <w:lang w:val="en-US"/>
              </w:rPr>
              <w:t>road_name</w:t>
            </w:r>
            <w:r w:rsidRPr="001D2FD8">
              <w:rPr>
                <w:lang w:val="en-US"/>
              </w:rPr>
              <w:t xml:space="preserve"> &amp; </w:t>
            </w:r>
            <w:r w:rsidRPr="001D2FD8">
              <w:rPr>
                <w:i/>
                <w:lang w:val="en-US"/>
              </w:rPr>
              <w:t>locality</w:t>
            </w:r>
            <w:r w:rsidRPr="001D2FD8">
              <w:rPr>
                <w:lang w:val="en-US"/>
              </w:rPr>
              <w:t xml:space="preserve"> attributes. (N.B. </w:t>
            </w:r>
            <w:r w:rsidRPr="001D2FD8">
              <w:rPr>
                <w:i/>
                <w:lang w:val="en-US"/>
              </w:rPr>
              <w:t>road_name</w:t>
            </w:r>
            <w:r w:rsidRPr="001D2FD8">
              <w:rPr>
                <w:lang w:val="en-US"/>
              </w:rPr>
              <w:t xml:space="preserve"> cannot be "UNNAMED")</w:t>
            </w:r>
          </w:p>
          <w:p w14:paraId="210EE82B" w14:textId="77777777" w:rsidR="00316F1E" w:rsidRPr="001D2FD8" w:rsidRDefault="00316F1E" w:rsidP="00316F1E">
            <w:pPr>
              <w:rPr>
                <w:lang w:val="en-US"/>
              </w:rPr>
            </w:pPr>
            <w:r w:rsidRPr="001D2FD8">
              <w:rPr>
                <w:lang w:val="en-US"/>
              </w:rPr>
              <w:t xml:space="preserve">Valid exceptions for mandatory population of </w:t>
            </w:r>
            <w:r w:rsidRPr="001D2FD8">
              <w:rPr>
                <w:i/>
                <w:lang w:val="en-US"/>
              </w:rPr>
              <w:t>house_no_1</w:t>
            </w:r>
            <w:r w:rsidRPr="001D2FD8">
              <w:rPr>
                <w:lang w:val="en-US"/>
              </w:rPr>
              <w:t xml:space="preserve"> are where </w:t>
            </w:r>
            <w:r w:rsidRPr="001D2FD8">
              <w:rPr>
                <w:i/>
                <w:lang w:val="en-US"/>
              </w:rPr>
              <w:t>blg_unit_type</w:t>
            </w:r>
            <w:r w:rsidRPr="001D2FD8">
              <w:rPr>
                <w:lang w:val="en-US"/>
              </w:rPr>
              <w:t xml:space="preserve"> = ‘BBOX’ or ‘BTSD’ in conjunction and </w:t>
            </w:r>
            <w:r w:rsidRPr="001D2FD8">
              <w:rPr>
                <w:i/>
                <w:lang w:val="en-US"/>
              </w:rPr>
              <w:t>blg_unit_id_1</w:t>
            </w:r>
            <w:r w:rsidRPr="001D2FD8">
              <w:rPr>
                <w:lang w:val="en-US"/>
              </w:rPr>
              <w:t xml:space="preserve"> is populated</w:t>
            </w:r>
          </w:p>
        </w:tc>
      </w:tr>
    </w:tbl>
    <w:p w14:paraId="59A125AC" w14:textId="77777777" w:rsidR="00316F1E" w:rsidRPr="001D2FD8" w:rsidRDefault="00316F1E" w:rsidP="00316F1E">
      <w:pPr>
        <w:rPr>
          <w:snapToGrid w:val="0"/>
          <w:lang w:val="en-US"/>
        </w:rPr>
      </w:pPr>
    </w:p>
    <w:p w14:paraId="162F1200" w14:textId="77777777" w:rsidR="00316F1E" w:rsidRPr="003609D3" w:rsidRDefault="00316F1E" w:rsidP="00A00ED6">
      <w:pPr>
        <w:pStyle w:val="Heading3"/>
        <w:rPr>
          <w:lang w:val="en-US"/>
        </w:rPr>
      </w:pPr>
      <w:bookmarkStart w:id="98" w:name="_Toc112183796"/>
      <w:r>
        <w:rPr>
          <w:lang w:val="en-US"/>
        </w:rPr>
        <w:t>Table 3</w:t>
      </w:r>
      <w:r w:rsidRPr="003609D3">
        <w:rPr>
          <w:lang w:val="en-US"/>
        </w:rPr>
        <w:t xml:space="preserve"> </w:t>
      </w:r>
      <w:r>
        <w:rPr>
          <w:lang w:val="en-US"/>
        </w:rPr>
        <w:t>–</w:t>
      </w:r>
      <w:r w:rsidRPr="003609D3">
        <w:rPr>
          <w:lang w:val="en-US"/>
        </w:rPr>
        <w:t xml:space="preserve"> </w:t>
      </w:r>
      <w:r>
        <w:rPr>
          <w:lang w:val="en-US"/>
        </w:rPr>
        <w:t>distance_relate_flag</w:t>
      </w:r>
      <w:bookmarkEnd w:id="98"/>
    </w:p>
    <w:tbl>
      <w:tblPr>
        <w:tblW w:w="9087" w:type="dxa"/>
        <w:tblInd w:w="93" w:type="dxa"/>
        <w:tblLayout w:type="fixed"/>
        <w:tblLook w:val="0000" w:firstRow="0" w:lastRow="0" w:firstColumn="0" w:lastColumn="0" w:noHBand="0" w:noVBand="0"/>
      </w:tblPr>
      <w:tblGrid>
        <w:gridCol w:w="1149"/>
        <w:gridCol w:w="2268"/>
        <w:gridCol w:w="5670"/>
      </w:tblGrid>
      <w:tr w:rsidR="00316F1E" w:rsidRPr="001D2FD8" w14:paraId="5CAD2CDF" w14:textId="77777777" w:rsidTr="00B81D38">
        <w:trPr>
          <w:trHeight w:val="255"/>
        </w:trPr>
        <w:tc>
          <w:tcPr>
            <w:tcW w:w="1149" w:type="dxa"/>
            <w:shd w:val="clear" w:color="auto" w:fill="B04048" w:themeFill="background2" w:themeFillShade="80"/>
            <w:noWrap/>
            <w:vAlign w:val="bottom"/>
          </w:tcPr>
          <w:p w14:paraId="6CFA270E" w14:textId="77777777" w:rsidR="00316F1E" w:rsidRPr="00B81D38" w:rsidRDefault="00316F1E" w:rsidP="00316F1E">
            <w:pPr>
              <w:rPr>
                <w:b/>
                <w:color w:val="FFFFFF" w:themeColor="background1"/>
                <w:lang w:val="en-US"/>
              </w:rPr>
            </w:pPr>
            <w:r w:rsidRPr="00B81D38">
              <w:rPr>
                <w:b/>
                <w:color w:val="FFFFFF" w:themeColor="background1"/>
                <w:lang w:val="en-US"/>
              </w:rPr>
              <w:t>CODE</w:t>
            </w:r>
          </w:p>
        </w:tc>
        <w:tc>
          <w:tcPr>
            <w:tcW w:w="2268" w:type="dxa"/>
            <w:shd w:val="clear" w:color="auto" w:fill="B04048" w:themeFill="background2" w:themeFillShade="80"/>
            <w:noWrap/>
            <w:vAlign w:val="bottom"/>
          </w:tcPr>
          <w:p w14:paraId="53B93C0C" w14:textId="77777777" w:rsidR="00316F1E" w:rsidRPr="00B81D38" w:rsidRDefault="00316F1E" w:rsidP="00316F1E">
            <w:pPr>
              <w:rPr>
                <w:b/>
                <w:color w:val="FFFFFF" w:themeColor="background1"/>
                <w:lang w:val="en-US"/>
              </w:rPr>
            </w:pPr>
            <w:r w:rsidRPr="00B81D38">
              <w:rPr>
                <w:b/>
                <w:color w:val="FFFFFF" w:themeColor="background1"/>
                <w:lang w:val="en-US"/>
              </w:rPr>
              <w:t>DISTANCE RELATED</w:t>
            </w:r>
          </w:p>
        </w:tc>
        <w:tc>
          <w:tcPr>
            <w:tcW w:w="5670" w:type="dxa"/>
            <w:shd w:val="clear" w:color="auto" w:fill="B04048" w:themeFill="background2" w:themeFillShade="80"/>
            <w:vAlign w:val="bottom"/>
          </w:tcPr>
          <w:p w14:paraId="04416ADC" w14:textId="77777777" w:rsidR="00316F1E" w:rsidRPr="00B81D38" w:rsidRDefault="00316F1E" w:rsidP="00316F1E">
            <w:pPr>
              <w:rPr>
                <w:b/>
                <w:color w:val="FFFFFF" w:themeColor="background1"/>
                <w:lang w:val="en-US"/>
              </w:rPr>
            </w:pPr>
            <w:r w:rsidRPr="00B81D38">
              <w:rPr>
                <w:b/>
                <w:color w:val="FFFFFF" w:themeColor="background1"/>
                <w:lang w:val="en-US"/>
              </w:rPr>
              <w:t>DESCRIPTION</w:t>
            </w:r>
          </w:p>
        </w:tc>
      </w:tr>
      <w:tr w:rsidR="00316F1E" w:rsidRPr="001D2FD8" w14:paraId="7C845805" w14:textId="77777777" w:rsidTr="00B81D38">
        <w:trPr>
          <w:trHeight w:val="255"/>
        </w:trPr>
        <w:tc>
          <w:tcPr>
            <w:tcW w:w="1149" w:type="dxa"/>
            <w:tcBorders>
              <w:left w:val="single" w:sz="4" w:space="0" w:color="auto"/>
              <w:bottom w:val="single" w:sz="4" w:space="0" w:color="auto"/>
              <w:right w:val="single" w:sz="4" w:space="0" w:color="auto"/>
            </w:tcBorders>
            <w:shd w:val="clear" w:color="auto" w:fill="auto"/>
            <w:noWrap/>
            <w:vAlign w:val="bottom"/>
          </w:tcPr>
          <w:p w14:paraId="7A9F54A1" w14:textId="77777777" w:rsidR="00316F1E" w:rsidRPr="001D2FD8" w:rsidRDefault="00316F1E" w:rsidP="00316F1E">
            <w:pPr>
              <w:rPr>
                <w:lang w:val="en-US"/>
              </w:rPr>
            </w:pPr>
          </w:p>
          <w:p w14:paraId="4D7E9ABA" w14:textId="77777777" w:rsidR="00316F1E" w:rsidRPr="001D2FD8" w:rsidRDefault="00316F1E" w:rsidP="00316F1E">
            <w:pPr>
              <w:rPr>
                <w:lang w:val="en-US"/>
              </w:rPr>
            </w:pPr>
            <w:r w:rsidRPr="001D2FD8">
              <w:rPr>
                <w:lang w:val="en-US"/>
              </w:rPr>
              <w:t>N</w:t>
            </w:r>
          </w:p>
          <w:p w14:paraId="0D029D2D" w14:textId="77777777" w:rsidR="00316F1E" w:rsidRPr="001D2FD8" w:rsidRDefault="00316F1E" w:rsidP="00316F1E">
            <w:pPr>
              <w:rPr>
                <w:lang w:val="en-US"/>
              </w:rPr>
            </w:pPr>
          </w:p>
        </w:tc>
        <w:tc>
          <w:tcPr>
            <w:tcW w:w="2268" w:type="dxa"/>
            <w:tcBorders>
              <w:left w:val="nil"/>
              <w:bottom w:val="single" w:sz="4" w:space="0" w:color="auto"/>
              <w:right w:val="single" w:sz="4" w:space="0" w:color="auto"/>
            </w:tcBorders>
            <w:shd w:val="clear" w:color="auto" w:fill="auto"/>
            <w:noWrap/>
            <w:vAlign w:val="bottom"/>
          </w:tcPr>
          <w:p w14:paraId="38548564" w14:textId="77777777" w:rsidR="00316F1E" w:rsidRPr="001D2FD8" w:rsidRDefault="00316F1E" w:rsidP="00316F1E">
            <w:pPr>
              <w:rPr>
                <w:lang w:val="en-US"/>
              </w:rPr>
            </w:pPr>
          </w:p>
          <w:p w14:paraId="1D8E1017" w14:textId="77777777" w:rsidR="00316F1E" w:rsidRPr="001D2FD8" w:rsidRDefault="00316F1E" w:rsidP="00316F1E">
            <w:pPr>
              <w:rPr>
                <w:lang w:val="en-US"/>
              </w:rPr>
            </w:pPr>
            <w:r w:rsidRPr="001D2FD8">
              <w:rPr>
                <w:lang w:val="en-US"/>
              </w:rPr>
              <w:t>NO</w:t>
            </w:r>
          </w:p>
          <w:p w14:paraId="6E0C161F" w14:textId="77777777" w:rsidR="00316F1E" w:rsidRPr="001D2FD8" w:rsidRDefault="00316F1E" w:rsidP="00316F1E">
            <w:pPr>
              <w:rPr>
                <w:lang w:val="en-US"/>
              </w:rPr>
            </w:pPr>
          </w:p>
        </w:tc>
        <w:tc>
          <w:tcPr>
            <w:tcW w:w="5670" w:type="dxa"/>
            <w:tcBorders>
              <w:bottom w:val="single" w:sz="4" w:space="0" w:color="auto"/>
              <w:right w:val="single" w:sz="4" w:space="0" w:color="auto"/>
            </w:tcBorders>
            <w:vAlign w:val="bottom"/>
          </w:tcPr>
          <w:p w14:paraId="60B9A64F" w14:textId="77777777" w:rsidR="00316F1E" w:rsidRPr="001D2FD8" w:rsidRDefault="00316F1E" w:rsidP="00316F1E">
            <w:pPr>
              <w:rPr>
                <w:lang w:val="en-US"/>
              </w:rPr>
            </w:pPr>
            <w:r w:rsidRPr="001D2FD8">
              <w:rPr>
                <w:i/>
                <w:lang w:val="en-US"/>
              </w:rPr>
              <w:t>house_number_1</w:t>
            </w:r>
            <w:r w:rsidRPr="001D2FD8">
              <w:rPr>
                <w:lang w:val="en-US"/>
              </w:rPr>
              <w:t xml:space="preserve"> </w:t>
            </w:r>
            <w:r w:rsidRPr="001D2FD8">
              <w:rPr>
                <w:u w:val="single"/>
                <w:lang w:val="en-US"/>
              </w:rPr>
              <w:t>not</w:t>
            </w:r>
            <w:r w:rsidRPr="001D2FD8">
              <w:rPr>
                <w:lang w:val="en-US"/>
              </w:rPr>
              <w:t xml:space="preserve"> based on distance related numbering allocation.</w:t>
            </w:r>
          </w:p>
          <w:p w14:paraId="4D2E1910" w14:textId="77777777" w:rsidR="00316F1E" w:rsidRPr="001D2FD8" w:rsidRDefault="00316F1E" w:rsidP="00316F1E">
            <w:pPr>
              <w:rPr>
                <w:lang w:val="en-US"/>
              </w:rPr>
            </w:pPr>
          </w:p>
        </w:tc>
      </w:tr>
      <w:tr w:rsidR="00316F1E" w:rsidRPr="001D2FD8" w14:paraId="178F516B"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7C31B684" w14:textId="77777777" w:rsidR="00316F1E" w:rsidRPr="001D2FD8" w:rsidRDefault="00316F1E" w:rsidP="00316F1E">
            <w:pPr>
              <w:rPr>
                <w:lang w:val="en-US"/>
              </w:rPr>
            </w:pPr>
          </w:p>
          <w:p w14:paraId="1A33EC27" w14:textId="77777777" w:rsidR="00316F1E" w:rsidRPr="001D2FD8" w:rsidRDefault="00316F1E" w:rsidP="00316F1E">
            <w:pPr>
              <w:rPr>
                <w:lang w:val="en-US"/>
              </w:rPr>
            </w:pPr>
            <w:r w:rsidRPr="001D2FD8">
              <w:rPr>
                <w:lang w:val="en-US"/>
              </w:rPr>
              <w:t>Y</w:t>
            </w:r>
          </w:p>
          <w:p w14:paraId="54F753EE" w14:textId="77777777" w:rsidR="00316F1E" w:rsidRPr="001D2FD8" w:rsidRDefault="00316F1E" w:rsidP="00316F1E">
            <w:pPr>
              <w:rPr>
                <w:lang w:val="en-US"/>
              </w:rPr>
            </w:pPr>
          </w:p>
        </w:tc>
        <w:tc>
          <w:tcPr>
            <w:tcW w:w="2268" w:type="dxa"/>
            <w:tcBorders>
              <w:top w:val="nil"/>
              <w:left w:val="nil"/>
              <w:bottom w:val="single" w:sz="4" w:space="0" w:color="auto"/>
              <w:right w:val="single" w:sz="4" w:space="0" w:color="auto"/>
            </w:tcBorders>
            <w:shd w:val="clear" w:color="auto" w:fill="auto"/>
            <w:noWrap/>
            <w:vAlign w:val="bottom"/>
          </w:tcPr>
          <w:p w14:paraId="2F5BC168" w14:textId="77777777" w:rsidR="00316F1E" w:rsidRPr="001D2FD8" w:rsidRDefault="00316F1E" w:rsidP="00316F1E">
            <w:pPr>
              <w:rPr>
                <w:lang w:val="en-US"/>
              </w:rPr>
            </w:pPr>
            <w:r w:rsidRPr="001D2FD8">
              <w:rPr>
                <w:lang w:val="en-US"/>
              </w:rPr>
              <w:t>YES</w:t>
            </w:r>
          </w:p>
          <w:p w14:paraId="6E17747E" w14:textId="77777777" w:rsidR="00316F1E" w:rsidRPr="001D2FD8" w:rsidRDefault="00316F1E" w:rsidP="00316F1E">
            <w:pPr>
              <w:rPr>
                <w:lang w:val="en-US"/>
              </w:rPr>
            </w:pPr>
          </w:p>
        </w:tc>
        <w:tc>
          <w:tcPr>
            <w:tcW w:w="5670" w:type="dxa"/>
            <w:tcBorders>
              <w:top w:val="single" w:sz="4" w:space="0" w:color="auto"/>
              <w:bottom w:val="single" w:sz="4" w:space="0" w:color="auto"/>
              <w:right w:val="single" w:sz="4" w:space="0" w:color="auto"/>
            </w:tcBorders>
            <w:vAlign w:val="bottom"/>
          </w:tcPr>
          <w:p w14:paraId="14DCEB14" w14:textId="77777777" w:rsidR="00316F1E" w:rsidRPr="001D2FD8" w:rsidRDefault="00316F1E" w:rsidP="00316F1E">
            <w:pPr>
              <w:rPr>
                <w:lang w:val="en-US"/>
              </w:rPr>
            </w:pPr>
            <w:r w:rsidRPr="001D2FD8">
              <w:rPr>
                <w:i/>
                <w:lang w:val="en-US"/>
              </w:rPr>
              <w:t>house_number_1</w:t>
            </w:r>
            <w:r w:rsidRPr="001D2FD8">
              <w:rPr>
                <w:lang w:val="en-US"/>
              </w:rPr>
              <w:t xml:space="preserve"> based on distance related numbering allocation</w:t>
            </w:r>
          </w:p>
          <w:p w14:paraId="7A3327EB" w14:textId="77777777" w:rsidR="00316F1E" w:rsidRPr="001D2FD8" w:rsidRDefault="00316F1E" w:rsidP="00316F1E">
            <w:pPr>
              <w:rPr>
                <w:lang w:val="en-US"/>
              </w:rPr>
            </w:pPr>
          </w:p>
        </w:tc>
      </w:tr>
    </w:tbl>
    <w:p w14:paraId="703330B0" w14:textId="77777777" w:rsidR="00316F1E" w:rsidRPr="001D2FD8" w:rsidRDefault="00316F1E" w:rsidP="00316F1E">
      <w:pPr>
        <w:rPr>
          <w:snapToGrid w:val="0"/>
          <w:lang w:val="en-US"/>
        </w:rPr>
        <w:sectPr w:rsidR="00316F1E" w:rsidRPr="001D2FD8" w:rsidSect="00316F1E">
          <w:pgSz w:w="11909" w:h="16834" w:code="9"/>
          <w:pgMar w:top="1588" w:right="1134" w:bottom="1134" w:left="1588" w:header="680" w:footer="680" w:gutter="0"/>
          <w:cols w:space="720"/>
        </w:sectPr>
      </w:pPr>
    </w:p>
    <w:p w14:paraId="76DFC054" w14:textId="77777777" w:rsidR="00316F1E" w:rsidRPr="003609D3" w:rsidRDefault="00316F1E" w:rsidP="00A00ED6">
      <w:pPr>
        <w:pStyle w:val="Heading3"/>
        <w:rPr>
          <w:lang w:val="en-US"/>
        </w:rPr>
      </w:pPr>
      <w:bookmarkStart w:id="99" w:name="_Toc112183797"/>
      <w:r>
        <w:rPr>
          <w:lang w:val="en-US"/>
        </w:rPr>
        <w:lastRenderedPageBreak/>
        <w:t>Table 4</w:t>
      </w:r>
      <w:r w:rsidRPr="003609D3">
        <w:rPr>
          <w:lang w:val="en-US"/>
        </w:rPr>
        <w:t xml:space="preserve"> </w:t>
      </w:r>
      <w:r>
        <w:rPr>
          <w:lang w:val="en-US"/>
        </w:rPr>
        <w:t>–</w:t>
      </w:r>
      <w:r w:rsidRPr="003609D3">
        <w:rPr>
          <w:lang w:val="en-US"/>
        </w:rPr>
        <w:t xml:space="preserve"> </w:t>
      </w:r>
      <w:r>
        <w:rPr>
          <w:lang w:val="en-US"/>
        </w:rPr>
        <w:t>feature_quality_id</w:t>
      </w:r>
      <w:bookmarkEnd w:id="99"/>
    </w:p>
    <w:tbl>
      <w:tblPr>
        <w:tblStyle w:val="TableGrid20"/>
        <w:tblW w:w="9889" w:type="dxa"/>
        <w:tblLayout w:type="fixed"/>
        <w:tblLook w:val="01E0" w:firstRow="1" w:lastRow="1" w:firstColumn="1" w:lastColumn="1" w:noHBand="0" w:noVBand="0"/>
        <w:tblCaption w:val="Feature Quality ID Table"/>
        <w:tblDescription w:val="Feature Quality ID Table"/>
      </w:tblPr>
      <w:tblGrid>
        <w:gridCol w:w="1648"/>
        <w:gridCol w:w="1648"/>
        <w:gridCol w:w="1648"/>
        <w:gridCol w:w="1648"/>
        <w:gridCol w:w="1648"/>
        <w:gridCol w:w="1649"/>
      </w:tblGrid>
      <w:tr w:rsidR="00316F1E" w:rsidRPr="001D2FD8" w14:paraId="6F00158E" w14:textId="77777777" w:rsidTr="00B81D38">
        <w:tc>
          <w:tcPr>
            <w:tcW w:w="1648" w:type="dxa"/>
            <w:tcBorders>
              <w:top w:val="nil"/>
              <w:left w:val="nil"/>
              <w:bottom w:val="nil"/>
              <w:right w:val="nil"/>
            </w:tcBorders>
            <w:shd w:val="clear" w:color="auto" w:fill="B04048" w:themeFill="background2" w:themeFillShade="80"/>
            <w:vAlign w:val="bottom"/>
          </w:tcPr>
          <w:p w14:paraId="030C464A" w14:textId="77777777" w:rsidR="00316F1E" w:rsidRPr="00B81D38" w:rsidRDefault="00316F1E" w:rsidP="00316F1E">
            <w:pPr>
              <w:rPr>
                <w:rFonts w:asciiTheme="minorHAnsi" w:hAnsiTheme="minorHAnsi" w:cstheme="minorHAnsi"/>
                <w:b/>
                <w:color w:val="FFFFFF" w:themeColor="background1"/>
                <w:lang w:val="en-US"/>
              </w:rPr>
            </w:pPr>
            <w:r w:rsidRPr="00B81D38">
              <w:rPr>
                <w:rFonts w:asciiTheme="minorHAnsi" w:hAnsiTheme="minorHAnsi" w:cstheme="minorHAnsi"/>
                <w:b/>
                <w:color w:val="FFFFFF" w:themeColor="background1"/>
                <w:lang w:val="en-US"/>
              </w:rPr>
              <w:t>FEATURE_QUALITY_ID</w:t>
            </w:r>
          </w:p>
        </w:tc>
        <w:tc>
          <w:tcPr>
            <w:tcW w:w="1648" w:type="dxa"/>
            <w:tcBorders>
              <w:top w:val="nil"/>
              <w:left w:val="nil"/>
              <w:bottom w:val="nil"/>
              <w:right w:val="nil"/>
            </w:tcBorders>
            <w:shd w:val="clear" w:color="auto" w:fill="B04048" w:themeFill="background2" w:themeFillShade="80"/>
            <w:vAlign w:val="bottom"/>
          </w:tcPr>
          <w:p w14:paraId="08F13165" w14:textId="77777777" w:rsidR="00316F1E" w:rsidRPr="00B81D38" w:rsidRDefault="00316F1E" w:rsidP="00316F1E">
            <w:pPr>
              <w:rPr>
                <w:rFonts w:asciiTheme="minorHAnsi" w:hAnsiTheme="minorHAnsi" w:cstheme="minorHAnsi"/>
                <w:b/>
                <w:color w:val="FFFFFF" w:themeColor="background1"/>
                <w:lang w:val="en-US"/>
              </w:rPr>
            </w:pPr>
            <w:r w:rsidRPr="00B81D38">
              <w:rPr>
                <w:rFonts w:asciiTheme="minorHAnsi" w:hAnsiTheme="minorHAnsi" w:cstheme="minorHAnsi"/>
                <w:b/>
                <w:color w:val="FFFFFF" w:themeColor="background1"/>
                <w:lang w:val="en-US"/>
              </w:rPr>
              <w:t>STANDARD</w:t>
            </w:r>
          </w:p>
        </w:tc>
        <w:tc>
          <w:tcPr>
            <w:tcW w:w="1648" w:type="dxa"/>
            <w:tcBorders>
              <w:top w:val="nil"/>
              <w:left w:val="nil"/>
              <w:bottom w:val="nil"/>
              <w:right w:val="nil"/>
            </w:tcBorders>
            <w:shd w:val="clear" w:color="auto" w:fill="B04048" w:themeFill="background2" w:themeFillShade="80"/>
            <w:vAlign w:val="bottom"/>
          </w:tcPr>
          <w:p w14:paraId="2800AA9F" w14:textId="77777777" w:rsidR="00316F1E" w:rsidRPr="00B81D38" w:rsidRDefault="00316F1E" w:rsidP="00316F1E">
            <w:pPr>
              <w:rPr>
                <w:rFonts w:asciiTheme="minorHAnsi" w:hAnsiTheme="minorHAnsi" w:cstheme="minorHAnsi"/>
                <w:b/>
                <w:color w:val="FFFFFF" w:themeColor="background1"/>
                <w:lang w:val="en-US"/>
              </w:rPr>
            </w:pPr>
            <w:r w:rsidRPr="00B81D38">
              <w:rPr>
                <w:rFonts w:asciiTheme="minorHAnsi" w:hAnsiTheme="minorHAnsi" w:cstheme="minorHAnsi"/>
                <w:b/>
                <w:color w:val="FFFFFF" w:themeColor="background1"/>
                <w:lang w:val="en-US"/>
              </w:rPr>
              <w:t>ADDRESS_POINT</w:t>
            </w:r>
          </w:p>
        </w:tc>
        <w:tc>
          <w:tcPr>
            <w:tcW w:w="1648" w:type="dxa"/>
            <w:tcBorders>
              <w:top w:val="nil"/>
              <w:left w:val="nil"/>
              <w:bottom w:val="nil"/>
              <w:right w:val="nil"/>
            </w:tcBorders>
            <w:shd w:val="clear" w:color="auto" w:fill="B04048" w:themeFill="background2" w:themeFillShade="80"/>
            <w:vAlign w:val="bottom"/>
          </w:tcPr>
          <w:p w14:paraId="3C9E666F" w14:textId="77777777" w:rsidR="00316F1E" w:rsidRPr="00B81D38" w:rsidRDefault="00316F1E" w:rsidP="00316F1E">
            <w:pPr>
              <w:rPr>
                <w:rFonts w:asciiTheme="minorHAnsi" w:hAnsiTheme="minorHAnsi" w:cstheme="minorHAnsi"/>
                <w:b/>
                <w:color w:val="FFFFFF" w:themeColor="background1"/>
                <w:lang w:val="en-US"/>
              </w:rPr>
            </w:pPr>
            <w:r w:rsidRPr="00B81D38">
              <w:rPr>
                <w:rFonts w:asciiTheme="minorHAnsi" w:hAnsiTheme="minorHAnsi" w:cstheme="minorHAnsi"/>
                <w:b/>
                <w:color w:val="FFFFFF" w:themeColor="background1"/>
                <w:lang w:val="en-US"/>
              </w:rPr>
              <w:t>MEASURING_EQUIPMENT</w:t>
            </w:r>
          </w:p>
        </w:tc>
        <w:tc>
          <w:tcPr>
            <w:tcW w:w="1648" w:type="dxa"/>
            <w:tcBorders>
              <w:top w:val="nil"/>
              <w:left w:val="nil"/>
              <w:bottom w:val="nil"/>
              <w:right w:val="nil"/>
            </w:tcBorders>
            <w:shd w:val="clear" w:color="auto" w:fill="B04048" w:themeFill="background2" w:themeFillShade="80"/>
            <w:vAlign w:val="bottom"/>
          </w:tcPr>
          <w:p w14:paraId="23CC7470" w14:textId="77777777" w:rsidR="00316F1E" w:rsidRPr="00B81D38" w:rsidRDefault="00316F1E" w:rsidP="00316F1E">
            <w:pPr>
              <w:rPr>
                <w:rFonts w:asciiTheme="minorHAnsi" w:hAnsiTheme="minorHAnsi" w:cstheme="minorHAnsi"/>
                <w:b/>
                <w:color w:val="FFFFFF" w:themeColor="background1"/>
                <w:lang w:val="en-US"/>
              </w:rPr>
            </w:pPr>
            <w:r w:rsidRPr="00B81D38">
              <w:rPr>
                <w:rFonts w:asciiTheme="minorHAnsi" w:hAnsiTheme="minorHAnsi" w:cstheme="minorHAnsi"/>
                <w:b/>
                <w:color w:val="FFFFFF" w:themeColor="background1"/>
                <w:lang w:val="en-US"/>
              </w:rPr>
              <w:t>NUMBER_RELIABILITY</w:t>
            </w:r>
          </w:p>
        </w:tc>
        <w:tc>
          <w:tcPr>
            <w:tcW w:w="1649" w:type="dxa"/>
            <w:tcBorders>
              <w:top w:val="nil"/>
              <w:left w:val="nil"/>
              <w:bottom w:val="nil"/>
              <w:right w:val="nil"/>
            </w:tcBorders>
            <w:shd w:val="clear" w:color="auto" w:fill="B04048" w:themeFill="background2" w:themeFillShade="80"/>
          </w:tcPr>
          <w:p w14:paraId="759BA46E" w14:textId="77777777" w:rsidR="00316F1E" w:rsidRPr="00B81D38" w:rsidRDefault="00316F1E" w:rsidP="00316F1E">
            <w:pPr>
              <w:rPr>
                <w:rFonts w:asciiTheme="minorHAnsi" w:hAnsiTheme="minorHAnsi" w:cstheme="minorHAnsi"/>
                <w:b/>
                <w:color w:val="FFFFFF" w:themeColor="background1"/>
                <w:lang w:val="en-US"/>
              </w:rPr>
            </w:pPr>
            <w:r w:rsidRPr="00B81D38">
              <w:rPr>
                <w:rFonts w:asciiTheme="minorHAnsi" w:hAnsiTheme="minorHAnsi" w:cstheme="minorHAnsi"/>
                <w:b/>
                <w:color w:val="FFFFFF" w:themeColor="background1"/>
                <w:lang w:val="en-US"/>
              </w:rPr>
              <w:t>DESCRIPTION</w:t>
            </w:r>
          </w:p>
        </w:tc>
      </w:tr>
      <w:tr w:rsidR="00316F1E" w:rsidRPr="001D2FD8" w14:paraId="32BF43F3" w14:textId="77777777" w:rsidTr="00B81D38">
        <w:tc>
          <w:tcPr>
            <w:tcW w:w="1648" w:type="dxa"/>
            <w:tcBorders>
              <w:top w:val="nil"/>
            </w:tcBorders>
            <w:vAlign w:val="bottom"/>
          </w:tcPr>
          <w:p w14:paraId="7147E3B1"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BR_GNAF</w:t>
            </w:r>
          </w:p>
        </w:tc>
        <w:tc>
          <w:tcPr>
            <w:tcW w:w="1648" w:type="dxa"/>
            <w:tcBorders>
              <w:top w:val="nil"/>
            </w:tcBorders>
            <w:vAlign w:val="bottom"/>
          </w:tcPr>
          <w:p w14:paraId="6DF6E7EC" w14:textId="77777777" w:rsidR="00316F1E" w:rsidRPr="001907BB" w:rsidRDefault="00316F1E" w:rsidP="001907BB">
            <w:pPr>
              <w:spacing w:before="0" w:line="240" w:lineRule="atLeast"/>
              <w:jc w:val="left"/>
              <w:rPr>
                <w:rFonts w:asciiTheme="minorHAnsi" w:hAnsiTheme="minorHAnsi" w:cstheme="minorHAnsi"/>
                <w:lang w:val="en-US"/>
              </w:rPr>
            </w:pPr>
          </w:p>
        </w:tc>
        <w:tc>
          <w:tcPr>
            <w:tcW w:w="1648" w:type="dxa"/>
            <w:tcBorders>
              <w:top w:val="nil"/>
            </w:tcBorders>
            <w:vAlign w:val="bottom"/>
          </w:tcPr>
          <w:p w14:paraId="342C34DB" w14:textId="77777777" w:rsidR="00316F1E" w:rsidRPr="001907BB" w:rsidRDefault="00316F1E" w:rsidP="001907BB">
            <w:pPr>
              <w:spacing w:before="0" w:line="240" w:lineRule="atLeast"/>
              <w:jc w:val="left"/>
              <w:rPr>
                <w:rFonts w:asciiTheme="minorHAnsi" w:hAnsiTheme="minorHAnsi" w:cstheme="minorHAnsi"/>
                <w:lang w:val="en-US"/>
              </w:rPr>
            </w:pPr>
          </w:p>
        </w:tc>
        <w:tc>
          <w:tcPr>
            <w:tcW w:w="1648" w:type="dxa"/>
            <w:tcBorders>
              <w:top w:val="nil"/>
            </w:tcBorders>
            <w:vAlign w:val="bottom"/>
          </w:tcPr>
          <w:p w14:paraId="1EF49399" w14:textId="77777777" w:rsidR="00316F1E" w:rsidRPr="001907BB" w:rsidRDefault="00316F1E" w:rsidP="001907BB">
            <w:pPr>
              <w:spacing w:before="0" w:line="240" w:lineRule="atLeast"/>
              <w:jc w:val="left"/>
              <w:rPr>
                <w:rFonts w:asciiTheme="minorHAnsi" w:hAnsiTheme="minorHAnsi" w:cstheme="minorHAnsi"/>
                <w:lang w:val="en-US"/>
              </w:rPr>
            </w:pPr>
          </w:p>
        </w:tc>
        <w:tc>
          <w:tcPr>
            <w:tcW w:w="1648" w:type="dxa"/>
            <w:tcBorders>
              <w:top w:val="nil"/>
            </w:tcBorders>
            <w:vAlign w:val="bottom"/>
          </w:tcPr>
          <w:p w14:paraId="27CF067C" w14:textId="77777777" w:rsidR="00316F1E" w:rsidRPr="001907BB" w:rsidRDefault="00316F1E" w:rsidP="001907BB">
            <w:pPr>
              <w:spacing w:before="0" w:line="240" w:lineRule="atLeast"/>
              <w:jc w:val="left"/>
              <w:rPr>
                <w:rFonts w:asciiTheme="minorHAnsi" w:hAnsiTheme="minorHAnsi" w:cstheme="minorHAnsi"/>
                <w:lang w:val="en-US"/>
              </w:rPr>
            </w:pPr>
          </w:p>
        </w:tc>
        <w:tc>
          <w:tcPr>
            <w:tcW w:w="1649" w:type="dxa"/>
            <w:tcBorders>
              <w:top w:val="nil"/>
            </w:tcBorders>
            <w:vAlign w:val="bottom"/>
          </w:tcPr>
          <w:p w14:paraId="4C389BD6"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Sourced from GNAF</w:t>
            </w:r>
          </w:p>
        </w:tc>
      </w:tr>
      <w:tr w:rsidR="00316F1E" w:rsidRPr="001D2FD8" w14:paraId="54DB6604" w14:textId="77777777" w:rsidTr="00316F1E">
        <w:tc>
          <w:tcPr>
            <w:tcW w:w="1648" w:type="dxa"/>
            <w:vAlign w:val="bottom"/>
          </w:tcPr>
          <w:p w14:paraId="6E9E87A2"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PAPER_ROAD_ONLY</w:t>
            </w:r>
          </w:p>
        </w:tc>
        <w:tc>
          <w:tcPr>
            <w:tcW w:w="1648" w:type="dxa"/>
            <w:vAlign w:val="bottom"/>
          </w:tcPr>
          <w:p w14:paraId="52C64132" w14:textId="77777777" w:rsidR="00316F1E" w:rsidRPr="001907BB" w:rsidRDefault="00316F1E" w:rsidP="001907BB">
            <w:pPr>
              <w:spacing w:before="0" w:line="240" w:lineRule="atLeast"/>
              <w:jc w:val="left"/>
              <w:rPr>
                <w:rFonts w:asciiTheme="minorHAnsi" w:hAnsiTheme="minorHAnsi" w:cstheme="minorHAnsi"/>
                <w:lang w:val="en-US"/>
              </w:rPr>
            </w:pPr>
          </w:p>
        </w:tc>
        <w:tc>
          <w:tcPr>
            <w:tcW w:w="1648" w:type="dxa"/>
            <w:vAlign w:val="bottom"/>
          </w:tcPr>
          <w:p w14:paraId="1ABFF1DC" w14:textId="77777777" w:rsidR="00316F1E" w:rsidRPr="001907BB" w:rsidRDefault="00316F1E" w:rsidP="001907BB">
            <w:pPr>
              <w:spacing w:before="0" w:line="240" w:lineRule="atLeast"/>
              <w:jc w:val="left"/>
              <w:rPr>
                <w:rFonts w:asciiTheme="minorHAnsi" w:hAnsiTheme="minorHAnsi" w:cstheme="minorHAnsi"/>
                <w:lang w:val="en-US"/>
              </w:rPr>
            </w:pPr>
          </w:p>
        </w:tc>
        <w:tc>
          <w:tcPr>
            <w:tcW w:w="1648" w:type="dxa"/>
            <w:vAlign w:val="bottom"/>
          </w:tcPr>
          <w:p w14:paraId="50AE3E77" w14:textId="77777777" w:rsidR="00316F1E" w:rsidRPr="001907BB" w:rsidRDefault="00316F1E" w:rsidP="001907BB">
            <w:pPr>
              <w:spacing w:before="0" w:line="240" w:lineRule="atLeast"/>
              <w:jc w:val="left"/>
              <w:rPr>
                <w:rFonts w:asciiTheme="minorHAnsi" w:hAnsiTheme="minorHAnsi" w:cstheme="minorHAnsi"/>
                <w:lang w:val="en-US"/>
              </w:rPr>
            </w:pPr>
          </w:p>
        </w:tc>
        <w:tc>
          <w:tcPr>
            <w:tcW w:w="1648" w:type="dxa"/>
            <w:vAlign w:val="bottom"/>
          </w:tcPr>
          <w:p w14:paraId="479F4840" w14:textId="77777777" w:rsidR="00316F1E" w:rsidRPr="001907BB" w:rsidRDefault="00316F1E" w:rsidP="001907BB">
            <w:pPr>
              <w:spacing w:before="0" w:line="240" w:lineRule="atLeast"/>
              <w:jc w:val="left"/>
              <w:rPr>
                <w:rFonts w:asciiTheme="minorHAnsi" w:hAnsiTheme="minorHAnsi" w:cstheme="minorHAnsi"/>
                <w:lang w:val="en-US"/>
              </w:rPr>
            </w:pPr>
          </w:p>
        </w:tc>
        <w:tc>
          <w:tcPr>
            <w:tcW w:w="1649" w:type="dxa"/>
            <w:vAlign w:val="bottom"/>
          </w:tcPr>
          <w:p w14:paraId="44A3A41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(a) below</w:t>
            </w:r>
          </w:p>
        </w:tc>
      </w:tr>
      <w:tr w:rsidR="00316F1E" w:rsidRPr="001D2FD8" w14:paraId="28113F8A" w14:textId="77777777" w:rsidTr="00316F1E">
        <w:tc>
          <w:tcPr>
            <w:tcW w:w="1648" w:type="dxa"/>
            <w:vAlign w:val="bottom"/>
          </w:tcPr>
          <w:p w14:paraId="7FE588D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RA_NO_210</w:t>
            </w:r>
          </w:p>
        </w:tc>
        <w:tc>
          <w:tcPr>
            <w:tcW w:w="1648" w:type="dxa"/>
            <w:vAlign w:val="bottom"/>
          </w:tcPr>
          <w:p w14:paraId="23C03EDC"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CORIO</w:t>
            </w:r>
          </w:p>
        </w:tc>
        <w:tc>
          <w:tcPr>
            <w:tcW w:w="1648" w:type="dxa"/>
            <w:vAlign w:val="bottom"/>
          </w:tcPr>
          <w:p w14:paraId="213836C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Centre Property Frontage</w:t>
            </w:r>
          </w:p>
        </w:tc>
        <w:tc>
          <w:tcPr>
            <w:tcW w:w="1648" w:type="dxa"/>
            <w:vAlign w:val="bottom"/>
          </w:tcPr>
          <w:p w14:paraId="049ADE6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PDME</w:t>
            </w:r>
          </w:p>
        </w:tc>
        <w:tc>
          <w:tcPr>
            <w:tcW w:w="1648" w:type="dxa"/>
            <w:vAlign w:val="bottom"/>
          </w:tcPr>
          <w:p w14:paraId="44536C16"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4F667131"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106B07F0" w14:textId="77777777" w:rsidTr="00316F1E">
        <w:tc>
          <w:tcPr>
            <w:tcW w:w="1648" w:type="dxa"/>
            <w:vAlign w:val="bottom"/>
          </w:tcPr>
          <w:p w14:paraId="38BF69B3"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RA_NO_218</w:t>
            </w:r>
          </w:p>
        </w:tc>
        <w:tc>
          <w:tcPr>
            <w:tcW w:w="1648" w:type="dxa"/>
            <w:vAlign w:val="bottom"/>
          </w:tcPr>
          <w:p w14:paraId="2246C654"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STANDARD VARIATIONS</w:t>
            </w:r>
          </w:p>
        </w:tc>
        <w:tc>
          <w:tcPr>
            <w:tcW w:w="1648" w:type="dxa"/>
            <w:vAlign w:val="bottom"/>
          </w:tcPr>
          <w:p w14:paraId="1033573D"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Centre Property Frontage</w:t>
            </w:r>
          </w:p>
        </w:tc>
        <w:tc>
          <w:tcPr>
            <w:tcW w:w="1648" w:type="dxa"/>
            <w:vAlign w:val="bottom"/>
          </w:tcPr>
          <w:p w14:paraId="1CA6870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Office</w:t>
            </w:r>
          </w:p>
        </w:tc>
        <w:tc>
          <w:tcPr>
            <w:tcW w:w="1648" w:type="dxa"/>
            <w:vAlign w:val="bottom"/>
          </w:tcPr>
          <w:p w14:paraId="3B9685B6"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1894681E"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580F9A5D" w14:textId="77777777" w:rsidTr="00316F1E">
        <w:tc>
          <w:tcPr>
            <w:tcW w:w="1648" w:type="dxa"/>
            <w:vAlign w:val="bottom"/>
          </w:tcPr>
          <w:p w14:paraId="751C4F23"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RA_NO_202</w:t>
            </w:r>
          </w:p>
        </w:tc>
        <w:tc>
          <w:tcPr>
            <w:tcW w:w="1648" w:type="dxa"/>
            <w:vAlign w:val="bottom"/>
          </w:tcPr>
          <w:p w14:paraId="5A14E07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AS/NZ 4724 - 2000</w:t>
            </w:r>
          </w:p>
        </w:tc>
        <w:tc>
          <w:tcPr>
            <w:tcW w:w="1648" w:type="dxa"/>
            <w:vAlign w:val="bottom"/>
          </w:tcPr>
          <w:p w14:paraId="6DF3D42C"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Property Access point</w:t>
            </w:r>
          </w:p>
        </w:tc>
        <w:tc>
          <w:tcPr>
            <w:tcW w:w="1648" w:type="dxa"/>
            <w:vAlign w:val="bottom"/>
          </w:tcPr>
          <w:p w14:paraId="3E1F9CDD"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Odometer</w:t>
            </w:r>
          </w:p>
        </w:tc>
        <w:tc>
          <w:tcPr>
            <w:tcW w:w="1648" w:type="dxa"/>
            <w:vAlign w:val="bottom"/>
          </w:tcPr>
          <w:p w14:paraId="5DD18DF2"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+/- 100m</w:t>
            </w:r>
          </w:p>
        </w:tc>
        <w:tc>
          <w:tcPr>
            <w:tcW w:w="1649" w:type="dxa"/>
          </w:tcPr>
          <w:p w14:paraId="4B3F5794"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462A0B94" w14:textId="77777777" w:rsidTr="00316F1E">
        <w:tc>
          <w:tcPr>
            <w:tcW w:w="1648" w:type="dxa"/>
            <w:vAlign w:val="bottom"/>
          </w:tcPr>
          <w:p w14:paraId="69A1B434"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RA_NO_203</w:t>
            </w:r>
          </w:p>
        </w:tc>
        <w:tc>
          <w:tcPr>
            <w:tcW w:w="1648" w:type="dxa"/>
            <w:vAlign w:val="bottom"/>
          </w:tcPr>
          <w:p w14:paraId="7B8B2799"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AS/NZ 4724 - 2000</w:t>
            </w:r>
          </w:p>
        </w:tc>
        <w:tc>
          <w:tcPr>
            <w:tcW w:w="1648" w:type="dxa"/>
            <w:vAlign w:val="bottom"/>
          </w:tcPr>
          <w:p w14:paraId="247B0A53"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Property Access point</w:t>
            </w:r>
          </w:p>
        </w:tc>
        <w:tc>
          <w:tcPr>
            <w:tcW w:w="1648" w:type="dxa"/>
            <w:vAlign w:val="bottom"/>
          </w:tcPr>
          <w:p w14:paraId="1F47E1A7"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Office</w:t>
            </w:r>
          </w:p>
        </w:tc>
        <w:tc>
          <w:tcPr>
            <w:tcW w:w="1648" w:type="dxa"/>
            <w:vAlign w:val="bottom"/>
          </w:tcPr>
          <w:p w14:paraId="23A892C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1514486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43B831AD" w14:textId="77777777" w:rsidTr="00316F1E">
        <w:tc>
          <w:tcPr>
            <w:tcW w:w="1648" w:type="dxa"/>
            <w:vAlign w:val="bottom"/>
          </w:tcPr>
          <w:p w14:paraId="560B122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RA_NO_214</w:t>
            </w:r>
          </w:p>
        </w:tc>
        <w:tc>
          <w:tcPr>
            <w:tcW w:w="1648" w:type="dxa"/>
            <w:vAlign w:val="bottom"/>
          </w:tcPr>
          <w:p w14:paraId="01C3E612"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STANDARD VARIATIONS</w:t>
            </w:r>
          </w:p>
        </w:tc>
        <w:tc>
          <w:tcPr>
            <w:tcW w:w="1648" w:type="dxa"/>
            <w:vAlign w:val="bottom"/>
          </w:tcPr>
          <w:p w14:paraId="535DDEBC"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Property Access point</w:t>
            </w:r>
          </w:p>
        </w:tc>
        <w:tc>
          <w:tcPr>
            <w:tcW w:w="1648" w:type="dxa"/>
            <w:vAlign w:val="bottom"/>
          </w:tcPr>
          <w:p w14:paraId="5336B3D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Odometer</w:t>
            </w:r>
          </w:p>
        </w:tc>
        <w:tc>
          <w:tcPr>
            <w:tcW w:w="1648" w:type="dxa"/>
            <w:vAlign w:val="bottom"/>
          </w:tcPr>
          <w:p w14:paraId="749EB611"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07BB9E6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2E8BD0B3" w14:textId="77777777" w:rsidTr="00316F1E">
        <w:tc>
          <w:tcPr>
            <w:tcW w:w="1648" w:type="dxa"/>
            <w:vAlign w:val="bottom"/>
          </w:tcPr>
          <w:p w14:paraId="0C56A167"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RA_NO_215</w:t>
            </w:r>
          </w:p>
        </w:tc>
        <w:tc>
          <w:tcPr>
            <w:tcW w:w="1648" w:type="dxa"/>
            <w:vAlign w:val="bottom"/>
          </w:tcPr>
          <w:p w14:paraId="727AA0F1"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STANDARD VARIATIONS</w:t>
            </w:r>
          </w:p>
        </w:tc>
        <w:tc>
          <w:tcPr>
            <w:tcW w:w="1648" w:type="dxa"/>
            <w:vAlign w:val="bottom"/>
          </w:tcPr>
          <w:p w14:paraId="657D240D"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Property Access point</w:t>
            </w:r>
          </w:p>
        </w:tc>
        <w:tc>
          <w:tcPr>
            <w:tcW w:w="1648" w:type="dxa"/>
            <w:vAlign w:val="bottom"/>
          </w:tcPr>
          <w:p w14:paraId="0CDCF326"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Office</w:t>
            </w:r>
          </w:p>
        </w:tc>
        <w:tc>
          <w:tcPr>
            <w:tcW w:w="1648" w:type="dxa"/>
            <w:vAlign w:val="bottom"/>
          </w:tcPr>
          <w:p w14:paraId="1368A5EA"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30B1C2D2"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0BA24F6D" w14:textId="77777777" w:rsidTr="00316F1E">
        <w:tc>
          <w:tcPr>
            <w:tcW w:w="1648" w:type="dxa"/>
            <w:vAlign w:val="bottom"/>
          </w:tcPr>
          <w:p w14:paraId="44D237C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RA_NO_207</w:t>
            </w:r>
          </w:p>
        </w:tc>
        <w:tc>
          <w:tcPr>
            <w:tcW w:w="1648" w:type="dxa"/>
            <w:vAlign w:val="bottom"/>
          </w:tcPr>
          <w:p w14:paraId="4FB26B1D"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CORIO</w:t>
            </w:r>
          </w:p>
        </w:tc>
        <w:tc>
          <w:tcPr>
            <w:tcW w:w="1648" w:type="dxa"/>
            <w:vAlign w:val="bottom"/>
          </w:tcPr>
          <w:p w14:paraId="0AC41C9E"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Property Access point</w:t>
            </w:r>
          </w:p>
        </w:tc>
        <w:tc>
          <w:tcPr>
            <w:tcW w:w="1648" w:type="dxa"/>
            <w:vAlign w:val="bottom"/>
          </w:tcPr>
          <w:p w14:paraId="208A8E26"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PDME</w:t>
            </w:r>
          </w:p>
        </w:tc>
        <w:tc>
          <w:tcPr>
            <w:tcW w:w="1648" w:type="dxa"/>
            <w:vAlign w:val="bottom"/>
          </w:tcPr>
          <w:p w14:paraId="7E7C1CD8"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+/- 20m</w:t>
            </w:r>
          </w:p>
        </w:tc>
        <w:tc>
          <w:tcPr>
            <w:tcW w:w="1649" w:type="dxa"/>
          </w:tcPr>
          <w:p w14:paraId="7A6B90E3"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13AD5BF9" w14:textId="77777777" w:rsidTr="00316F1E">
        <w:tc>
          <w:tcPr>
            <w:tcW w:w="1648" w:type="dxa"/>
            <w:vAlign w:val="bottom"/>
          </w:tcPr>
          <w:p w14:paraId="6CCDBEE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RA_NO_205</w:t>
            </w:r>
          </w:p>
        </w:tc>
        <w:tc>
          <w:tcPr>
            <w:tcW w:w="1648" w:type="dxa"/>
            <w:vAlign w:val="bottom"/>
          </w:tcPr>
          <w:p w14:paraId="2C2231A9"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AS/NZ 4724 - 2000</w:t>
            </w:r>
          </w:p>
        </w:tc>
        <w:tc>
          <w:tcPr>
            <w:tcW w:w="1648" w:type="dxa"/>
            <w:vAlign w:val="bottom"/>
          </w:tcPr>
          <w:p w14:paraId="36D7F6A3"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Centre Property Frontage</w:t>
            </w:r>
          </w:p>
        </w:tc>
        <w:tc>
          <w:tcPr>
            <w:tcW w:w="1648" w:type="dxa"/>
            <w:vAlign w:val="bottom"/>
          </w:tcPr>
          <w:p w14:paraId="161DA7AE"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Odometer</w:t>
            </w:r>
          </w:p>
        </w:tc>
        <w:tc>
          <w:tcPr>
            <w:tcW w:w="1648" w:type="dxa"/>
            <w:vAlign w:val="bottom"/>
          </w:tcPr>
          <w:p w14:paraId="0AB6773C"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1508F50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776E4A29" w14:textId="77777777" w:rsidTr="00316F1E">
        <w:tc>
          <w:tcPr>
            <w:tcW w:w="1648" w:type="dxa"/>
            <w:vAlign w:val="bottom"/>
          </w:tcPr>
          <w:p w14:paraId="7CAE230A"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RA_NO_204</w:t>
            </w:r>
          </w:p>
        </w:tc>
        <w:tc>
          <w:tcPr>
            <w:tcW w:w="1648" w:type="dxa"/>
            <w:vAlign w:val="bottom"/>
          </w:tcPr>
          <w:p w14:paraId="3F8330B1"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AS/NZ 4724 - 2000</w:t>
            </w:r>
          </w:p>
        </w:tc>
        <w:tc>
          <w:tcPr>
            <w:tcW w:w="1648" w:type="dxa"/>
            <w:vAlign w:val="bottom"/>
          </w:tcPr>
          <w:p w14:paraId="26EFCC18"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Centre Property Frontage</w:t>
            </w:r>
          </w:p>
        </w:tc>
        <w:tc>
          <w:tcPr>
            <w:tcW w:w="1648" w:type="dxa"/>
            <w:vAlign w:val="bottom"/>
          </w:tcPr>
          <w:p w14:paraId="58758DB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PDME</w:t>
            </w:r>
          </w:p>
        </w:tc>
        <w:tc>
          <w:tcPr>
            <w:tcW w:w="1648" w:type="dxa"/>
            <w:vAlign w:val="bottom"/>
          </w:tcPr>
          <w:p w14:paraId="30CB370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7F0B815A"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1BA11A60" w14:textId="77777777" w:rsidTr="00316F1E">
        <w:tc>
          <w:tcPr>
            <w:tcW w:w="1648" w:type="dxa"/>
            <w:vAlign w:val="bottom"/>
          </w:tcPr>
          <w:p w14:paraId="5D1FF97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RA_NO_206</w:t>
            </w:r>
          </w:p>
        </w:tc>
        <w:tc>
          <w:tcPr>
            <w:tcW w:w="1648" w:type="dxa"/>
            <w:vAlign w:val="bottom"/>
          </w:tcPr>
          <w:p w14:paraId="2EB1F35E"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AS/NZ 4724 - 2000</w:t>
            </w:r>
          </w:p>
        </w:tc>
        <w:tc>
          <w:tcPr>
            <w:tcW w:w="1648" w:type="dxa"/>
            <w:vAlign w:val="bottom"/>
          </w:tcPr>
          <w:p w14:paraId="7BD22C4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Centre Property Frontage</w:t>
            </w:r>
          </w:p>
        </w:tc>
        <w:tc>
          <w:tcPr>
            <w:tcW w:w="1648" w:type="dxa"/>
            <w:vAlign w:val="bottom"/>
          </w:tcPr>
          <w:p w14:paraId="48F94C13"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Office</w:t>
            </w:r>
          </w:p>
        </w:tc>
        <w:tc>
          <w:tcPr>
            <w:tcW w:w="1648" w:type="dxa"/>
            <w:vAlign w:val="bottom"/>
          </w:tcPr>
          <w:p w14:paraId="1EE85C3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5327096A"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29835D06" w14:textId="77777777" w:rsidTr="00316F1E">
        <w:tc>
          <w:tcPr>
            <w:tcW w:w="1648" w:type="dxa"/>
            <w:vAlign w:val="bottom"/>
          </w:tcPr>
          <w:p w14:paraId="0E7D99D0"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RA_NO_208</w:t>
            </w:r>
          </w:p>
        </w:tc>
        <w:tc>
          <w:tcPr>
            <w:tcW w:w="1648" w:type="dxa"/>
            <w:vAlign w:val="bottom"/>
          </w:tcPr>
          <w:p w14:paraId="0382783D"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CORIO</w:t>
            </w:r>
          </w:p>
        </w:tc>
        <w:tc>
          <w:tcPr>
            <w:tcW w:w="1648" w:type="dxa"/>
            <w:vAlign w:val="bottom"/>
          </w:tcPr>
          <w:p w14:paraId="3F4B6E10"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Property Access point</w:t>
            </w:r>
          </w:p>
        </w:tc>
        <w:tc>
          <w:tcPr>
            <w:tcW w:w="1648" w:type="dxa"/>
            <w:vAlign w:val="bottom"/>
          </w:tcPr>
          <w:p w14:paraId="4BCA349A"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Odometer</w:t>
            </w:r>
          </w:p>
        </w:tc>
        <w:tc>
          <w:tcPr>
            <w:tcW w:w="1648" w:type="dxa"/>
            <w:vAlign w:val="bottom"/>
          </w:tcPr>
          <w:p w14:paraId="2750DB27"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+/- 100m</w:t>
            </w:r>
          </w:p>
        </w:tc>
        <w:tc>
          <w:tcPr>
            <w:tcW w:w="1649" w:type="dxa"/>
          </w:tcPr>
          <w:p w14:paraId="63F42D86"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7E264372" w14:textId="77777777" w:rsidTr="00316F1E">
        <w:tc>
          <w:tcPr>
            <w:tcW w:w="1648" w:type="dxa"/>
            <w:vAlign w:val="bottom"/>
          </w:tcPr>
          <w:p w14:paraId="2F9485E0"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RA_NO_209</w:t>
            </w:r>
          </w:p>
        </w:tc>
        <w:tc>
          <w:tcPr>
            <w:tcW w:w="1648" w:type="dxa"/>
            <w:vAlign w:val="bottom"/>
          </w:tcPr>
          <w:p w14:paraId="6FE09BE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CORIO</w:t>
            </w:r>
          </w:p>
        </w:tc>
        <w:tc>
          <w:tcPr>
            <w:tcW w:w="1648" w:type="dxa"/>
            <w:vAlign w:val="bottom"/>
          </w:tcPr>
          <w:p w14:paraId="16CA736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Property Access point</w:t>
            </w:r>
          </w:p>
        </w:tc>
        <w:tc>
          <w:tcPr>
            <w:tcW w:w="1648" w:type="dxa"/>
            <w:vAlign w:val="bottom"/>
          </w:tcPr>
          <w:p w14:paraId="6FB9A841"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Office</w:t>
            </w:r>
          </w:p>
        </w:tc>
        <w:tc>
          <w:tcPr>
            <w:tcW w:w="1648" w:type="dxa"/>
            <w:vAlign w:val="bottom"/>
          </w:tcPr>
          <w:p w14:paraId="4078B927"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7263EA73"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4ED8B42E" w14:textId="77777777" w:rsidTr="00316F1E">
        <w:tc>
          <w:tcPr>
            <w:tcW w:w="1648" w:type="dxa"/>
            <w:vAlign w:val="bottom"/>
          </w:tcPr>
          <w:p w14:paraId="1CF66E6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RA_NO_211</w:t>
            </w:r>
          </w:p>
        </w:tc>
        <w:tc>
          <w:tcPr>
            <w:tcW w:w="1648" w:type="dxa"/>
            <w:vAlign w:val="bottom"/>
          </w:tcPr>
          <w:p w14:paraId="34F6B80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CORIO</w:t>
            </w:r>
          </w:p>
        </w:tc>
        <w:tc>
          <w:tcPr>
            <w:tcW w:w="1648" w:type="dxa"/>
            <w:vAlign w:val="bottom"/>
          </w:tcPr>
          <w:p w14:paraId="77FF482C"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Centre Property Frontage</w:t>
            </w:r>
          </w:p>
        </w:tc>
        <w:tc>
          <w:tcPr>
            <w:tcW w:w="1648" w:type="dxa"/>
            <w:vAlign w:val="bottom"/>
          </w:tcPr>
          <w:p w14:paraId="1780B972"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Odometer</w:t>
            </w:r>
          </w:p>
        </w:tc>
        <w:tc>
          <w:tcPr>
            <w:tcW w:w="1648" w:type="dxa"/>
            <w:vAlign w:val="bottom"/>
          </w:tcPr>
          <w:p w14:paraId="40570ED3"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66E0884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7F2E3071" w14:textId="77777777" w:rsidTr="00316F1E">
        <w:tc>
          <w:tcPr>
            <w:tcW w:w="1648" w:type="dxa"/>
            <w:vAlign w:val="bottom"/>
          </w:tcPr>
          <w:p w14:paraId="6A851EE0"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RA_NO_212</w:t>
            </w:r>
          </w:p>
        </w:tc>
        <w:tc>
          <w:tcPr>
            <w:tcW w:w="1648" w:type="dxa"/>
            <w:vAlign w:val="bottom"/>
          </w:tcPr>
          <w:p w14:paraId="0FFE733C"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CORIO</w:t>
            </w:r>
          </w:p>
        </w:tc>
        <w:tc>
          <w:tcPr>
            <w:tcW w:w="1648" w:type="dxa"/>
            <w:vAlign w:val="bottom"/>
          </w:tcPr>
          <w:p w14:paraId="2F9781F1"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Centre Property Frontage</w:t>
            </w:r>
          </w:p>
        </w:tc>
        <w:tc>
          <w:tcPr>
            <w:tcW w:w="1648" w:type="dxa"/>
            <w:vAlign w:val="bottom"/>
          </w:tcPr>
          <w:p w14:paraId="6260B66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Office</w:t>
            </w:r>
          </w:p>
        </w:tc>
        <w:tc>
          <w:tcPr>
            <w:tcW w:w="1648" w:type="dxa"/>
            <w:vAlign w:val="bottom"/>
          </w:tcPr>
          <w:p w14:paraId="334305B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2D3FAF20"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3F80844D" w14:textId="77777777" w:rsidTr="00316F1E">
        <w:tc>
          <w:tcPr>
            <w:tcW w:w="1648" w:type="dxa"/>
            <w:vAlign w:val="bottom"/>
          </w:tcPr>
          <w:p w14:paraId="2A056CBE"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RA_NO_213</w:t>
            </w:r>
          </w:p>
        </w:tc>
        <w:tc>
          <w:tcPr>
            <w:tcW w:w="1648" w:type="dxa"/>
            <w:vAlign w:val="bottom"/>
          </w:tcPr>
          <w:p w14:paraId="2D297B1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STANDARD VARIATIONS</w:t>
            </w:r>
          </w:p>
        </w:tc>
        <w:tc>
          <w:tcPr>
            <w:tcW w:w="1648" w:type="dxa"/>
            <w:vAlign w:val="bottom"/>
          </w:tcPr>
          <w:p w14:paraId="2B63A81A"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Property Access point</w:t>
            </w:r>
          </w:p>
        </w:tc>
        <w:tc>
          <w:tcPr>
            <w:tcW w:w="1648" w:type="dxa"/>
            <w:vAlign w:val="bottom"/>
          </w:tcPr>
          <w:p w14:paraId="2934AE43"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PDME</w:t>
            </w:r>
          </w:p>
        </w:tc>
        <w:tc>
          <w:tcPr>
            <w:tcW w:w="1648" w:type="dxa"/>
            <w:vAlign w:val="bottom"/>
          </w:tcPr>
          <w:p w14:paraId="650DF862"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63FEC2B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39D01299" w14:textId="77777777" w:rsidTr="00316F1E">
        <w:tc>
          <w:tcPr>
            <w:tcW w:w="1648" w:type="dxa"/>
            <w:vAlign w:val="bottom"/>
          </w:tcPr>
          <w:p w14:paraId="4060630D"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RA_NO_217</w:t>
            </w:r>
          </w:p>
        </w:tc>
        <w:tc>
          <w:tcPr>
            <w:tcW w:w="1648" w:type="dxa"/>
            <w:vAlign w:val="bottom"/>
          </w:tcPr>
          <w:p w14:paraId="4CC4C4D6"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STANDARD VARIATIONS</w:t>
            </w:r>
          </w:p>
        </w:tc>
        <w:tc>
          <w:tcPr>
            <w:tcW w:w="1648" w:type="dxa"/>
            <w:vAlign w:val="bottom"/>
          </w:tcPr>
          <w:p w14:paraId="33C01AC9"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Centre Property Frontage</w:t>
            </w:r>
          </w:p>
        </w:tc>
        <w:tc>
          <w:tcPr>
            <w:tcW w:w="1648" w:type="dxa"/>
            <w:vAlign w:val="bottom"/>
          </w:tcPr>
          <w:p w14:paraId="6BD07113"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Odometer</w:t>
            </w:r>
          </w:p>
        </w:tc>
        <w:tc>
          <w:tcPr>
            <w:tcW w:w="1648" w:type="dxa"/>
            <w:vAlign w:val="bottom"/>
          </w:tcPr>
          <w:p w14:paraId="368EE0DC"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2255349C"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6F30B460" w14:textId="77777777" w:rsidTr="00316F1E">
        <w:tc>
          <w:tcPr>
            <w:tcW w:w="1648" w:type="dxa"/>
            <w:vAlign w:val="bottom"/>
          </w:tcPr>
          <w:p w14:paraId="7E664DD2"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RA_NO_216</w:t>
            </w:r>
          </w:p>
        </w:tc>
        <w:tc>
          <w:tcPr>
            <w:tcW w:w="1648" w:type="dxa"/>
            <w:vAlign w:val="bottom"/>
          </w:tcPr>
          <w:p w14:paraId="35C4741D"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STANDARD VARIATIONS</w:t>
            </w:r>
          </w:p>
        </w:tc>
        <w:tc>
          <w:tcPr>
            <w:tcW w:w="1648" w:type="dxa"/>
            <w:vAlign w:val="bottom"/>
          </w:tcPr>
          <w:p w14:paraId="4CA75BE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Centre Property Frontage</w:t>
            </w:r>
          </w:p>
        </w:tc>
        <w:tc>
          <w:tcPr>
            <w:tcW w:w="1648" w:type="dxa"/>
            <w:vAlign w:val="bottom"/>
          </w:tcPr>
          <w:p w14:paraId="4B7E28FA"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PDME</w:t>
            </w:r>
          </w:p>
        </w:tc>
        <w:tc>
          <w:tcPr>
            <w:tcW w:w="1648" w:type="dxa"/>
            <w:vAlign w:val="bottom"/>
          </w:tcPr>
          <w:p w14:paraId="41F6DA28"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Unknown</w:t>
            </w:r>
          </w:p>
        </w:tc>
        <w:tc>
          <w:tcPr>
            <w:tcW w:w="1649" w:type="dxa"/>
          </w:tcPr>
          <w:p w14:paraId="361C1A7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r w:rsidR="00316F1E" w:rsidRPr="001D2FD8" w14:paraId="307970B4" w14:textId="77777777" w:rsidTr="00316F1E">
        <w:tc>
          <w:tcPr>
            <w:tcW w:w="1648" w:type="dxa"/>
            <w:vAlign w:val="bottom"/>
          </w:tcPr>
          <w:p w14:paraId="3A84C2F5"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RA_NO_201</w:t>
            </w:r>
          </w:p>
        </w:tc>
        <w:tc>
          <w:tcPr>
            <w:tcW w:w="1648" w:type="dxa"/>
            <w:vAlign w:val="bottom"/>
          </w:tcPr>
          <w:p w14:paraId="1238030E"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AS/NZ 4724 - 2000</w:t>
            </w:r>
          </w:p>
        </w:tc>
        <w:tc>
          <w:tcPr>
            <w:tcW w:w="1648" w:type="dxa"/>
            <w:vAlign w:val="bottom"/>
          </w:tcPr>
          <w:p w14:paraId="09D9DF98"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Property Access point</w:t>
            </w:r>
          </w:p>
        </w:tc>
        <w:tc>
          <w:tcPr>
            <w:tcW w:w="1648" w:type="dxa"/>
            <w:vAlign w:val="bottom"/>
          </w:tcPr>
          <w:p w14:paraId="066383D8"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PDME</w:t>
            </w:r>
          </w:p>
        </w:tc>
        <w:tc>
          <w:tcPr>
            <w:tcW w:w="1648" w:type="dxa"/>
            <w:vAlign w:val="bottom"/>
          </w:tcPr>
          <w:p w14:paraId="32C59CBB"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+/- 20m</w:t>
            </w:r>
          </w:p>
        </w:tc>
        <w:tc>
          <w:tcPr>
            <w:tcW w:w="1649" w:type="dxa"/>
          </w:tcPr>
          <w:p w14:paraId="621A92AA" w14:textId="77777777" w:rsidR="00316F1E" w:rsidRPr="001907BB" w:rsidRDefault="00316F1E" w:rsidP="001907BB">
            <w:pPr>
              <w:spacing w:before="0" w:line="240" w:lineRule="atLeast"/>
              <w:jc w:val="left"/>
              <w:rPr>
                <w:rFonts w:asciiTheme="minorHAnsi" w:hAnsiTheme="minorHAnsi" w:cstheme="minorHAnsi"/>
                <w:lang w:val="en-US"/>
              </w:rPr>
            </w:pPr>
            <w:r w:rsidRPr="001907BB">
              <w:rPr>
                <w:rFonts w:asciiTheme="minorHAnsi" w:hAnsiTheme="minorHAnsi" w:cstheme="minorHAnsi"/>
                <w:lang w:val="en-US"/>
              </w:rPr>
              <w:t>Refer (b) below</w:t>
            </w:r>
          </w:p>
        </w:tc>
      </w:tr>
    </w:tbl>
    <w:p w14:paraId="3DE58747" w14:textId="77777777" w:rsidR="00316F1E" w:rsidRPr="001D2FD8" w:rsidRDefault="00316F1E" w:rsidP="00316F1E">
      <w:pPr>
        <w:rPr>
          <w:snapToGrid w:val="0"/>
          <w:lang w:val="en-US"/>
        </w:rPr>
      </w:pPr>
      <w:r w:rsidRPr="001D2FD8">
        <w:rPr>
          <w:snapToGrid w:val="0"/>
          <w:lang w:val="en-US"/>
        </w:rPr>
        <w:t>(a) The address is not associated with a physical road i.e. the road has not been constructed and not depicted in Vicmap Transport</w:t>
      </w:r>
    </w:p>
    <w:p w14:paraId="29837920" w14:textId="77777777" w:rsidR="00316F1E" w:rsidRPr="001D2FD8" w:rsidRDefault="00316F1E" w:rsidP="00316F1E">
      <w:pPr>
        <w:rPr>
          <w:snapToGrid w:val="0"/>
          <w:lang w:val="en-US"/>
        </w:rPr>
      </w:pPr>
      <w:r w:rsidRPr="001D2FD8">
        <w:rPr>
          <w:snapToGrid w:val="0"/>
          <w:lang w:val="en-US"/>
        </w:rPr>
        <w:t>(b) Rural address quality id provides an indication of the origins and likely accuracy/reliability of the road number relative to the distance from the datum point and between numbers.</w:t>
      </w:r>
    </w:p>
    <w:p w14:paraId="33CA7B4C" w14:textId="77777777" w:rsidR="00316F1E" w:rsidRPr="001D2FD8" w:rsidRDefault="00316F1E" w:rsidP="00316F1E">
      <w:pPr>
        <w:rPr>
          <w:snapToGrid w:val="0"/>
          <w:lang w:val="en-US"/>
        </w:rPr>
        <w:sectPr w:rsidR="00316F1E" w:rsidRPr="001D2FD8" w:rsidSect="00316F1E">
          <w:pgSz w:w="11909" w:h="16834" w:code="9"/>
          <w:pgMar w:top="1588" w:right="1134" w:bottom="1134" w:left="1588" w:header="680" w:footer="680" w:gutter="0"/>
          <w:cols w:space="720"/>
        </w:sectPr>
      </w:pPr>
    </w:p>
    <w:p w14:paraId="79E8CEB3" w14:textId="77777777" w:rsidR="00316F1E" w:rsidRPr="003609D3" w:rsidRDefault="00316F1E" w:rsidP="00A00ED6">
      <w:pPr>
        <w:pStyle w:val="Heading3"/>
        <w:rPr>
          <w:lang w:val="en-US"/>
        </w:rPr>
      </w:pPr>
      <w:bookmarkStart w:id="100" w:name="_Toc112183798"/>
      <w:r>
        <w:rPr>
          <w:lang w:val="en-US"/>
        </w:rPr>
        <w:lastRenderedPageBreak/>
        <w:t>Table 5</w:t>
      </w:r>
      <w:r w:rsidRPr="003609D3">
        <w:rPr>
          <w:lang w:val="en-US"/>
        </w:rPr>
        <w:t xml:space="preserve"> </w:t>
      </w:r>
      <w:r>
        <w:rPr>
          <w:lang w:val="en-US"/>
        </w:rPr>
        <w:t>–</w:t>
      </w:r>
      <w:r w:rsidRPr="003609D3">
        <w:rPr>
          <w:lang w:val="en-US"/>
        </w:rPr>
        <w:t xml:space="preserve"> </w:t>
      </w:r>
      <w:r>
        <w:rPr>
          <w:lang w:val="en-US"/>
        </w:rPr>
        <w:t>floor_type</w:t>
      </w:r>
      <w:bookmarkEnd w:id="100"/>
    </w:p>
    <w:tbl>
      <w:tblPr>
        <w:tblW w:w="9087" w:type="dxa"/>
        <w:tblInd w:w="93" w:type="dxa"/>
        <w:tblLayout w:type="fixed"/>
        <w:tblLook w:val="0000" w:firstRow="0" w:lastRow="0" w:firstColumn="0" w:lastColumn="0" w:noHBand="0" w:noVBand="0"/>
      </w:tblPr>
      <w:tblGrid>
        <w:gridCol w:w="1149"/>
        <w:gridCol w:w="2835"/>
        <w:gridCol w:w="5103"/>
      </w:tblGrid>
      <w:tr w:rsidR="00316F1E" w:rsidRPr="001D2FD8" w14:paraId="5BCA47B4" w14:textId="77777777" w:rsidTr="00946238">
        <w:trPr>
          <w:trHeight w:val="255"/>
        </w:trPr>
        <w:tc>
          <w:tcPr>
            <w:tcW w:w="1149" w:type="dxa"/>
            <w:shd w:val="clear" w:color="auto" w:fill="B04048" w:themeFill="background2" w:themeFillShade="80"/>
            <w:noWrap/>
            <w:vAlign w:val="bottom"/>
          </w:tcPr>
          <w:p w14:paraId="29E1E3A6"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2835" w:type="dxa"/>
            <w:shd w:val="clear" w:color="auto" w:fill="B04048" w:themeFill="background2" w:themeFillShade="80"/>
            <w:noWrap/>
            <w:vAlign w:val="bottom"/>
          </w:tcPr>
          <w:p w14:paraId="59E7314B" w14:textId="77777777" w:rsidR="00316F1E" w:rsidRPr="00946238" w:rsidRDefault="00316F1E" w:rsidP="00316F1E">
            <w:pPr>
              <w:rPr>
                <w:b/>
                <w:color w:val="FFFFFF" w:themeColor="background1"/>
                <w:lang w:val="en-US"/>
              </w:rPr>
            </w:pPr>
            <w:r w:rsidRPr="00946238">
              <w:rPr>
                <w:b/>
                <w:color w:val="FFFFFF" w:themeColor="background1"/>
                <w:lang w:val="en-US"/>
              </w:rPr>
              <w:t>FLOOR TYPE</w:t>
            </w:r>
          </w:p>
        </w:tc>
        <w:tc>
          <w:tcPr>
            <w:tcW w:w="5103" w:type="dxa"/>
            <w:shd w:val="clear" w:color="auto" w:fill="B04048" w:themeFill="background2" w:themeFillShade="80"/>
            <w:vAlign w:val="bottom"/>
          </w:tcPr>
          <w:p w14:paraId="155AE9DC" w14:textId="77777777" w:rsidR="00316F1E" w:rsidRPr="00946238" w:rsidRDefault="00316F1E" w:rsidP="00316F1E">
            <w:pPr>
              <w:rPr>
                <w:b/>
                <w:color w:val="FFFFFF" w:themeColor="background1"/>
                <w:lang w:val="en-US"/>
              </w:rPr>
            </w:pPr>
            <w:r w:rsidRPr="00946238">
              <w:rPr>
                <w:b/>
                <w:color w:val="FFFFFF" w:themeColor="background1"/>
                <w:lang w:val="en-US"/>
              </w:rPr>
              <w:t>DESCRIPTION</w:t>
            </w:r>
          </w:p>
        </w:tc>
      </w:tr>
      <w:tr w:rsidR="00316F1E" w:rsidRPr="001D2FD8" w14:paraId="45BA450A" w14:textId="77777777" w:rsidTr="00946238">
        <w:trPr>
          <w:trHeight w:val="255"/>
        </w:trPr>
        <w:tc>
          <w:tcPr>
            <w:tcW w:w="1149" w:type="dxa"/>
            <w:tcBorders>
              <w:left w:val="single" w:sz="4" w:space="0" w:color="auto"/>
              <w:bottom w:val="single" w:sz="4" w:space="0" w:color="auto"/>
              <w:right w:val="single" w:sz="4" w:space="0" w:color="auto"/>
            </w:tcBorders>
            <w:shd w:val="clear" w:color="auto" w:fill="auto"/>
            <w:noWrap/>
            <w:vAlign w:val="bottom"/>
          </w:tcPr>
          <w:p w14:paraId="7A2DB9BA" w14:textId="77777777" w:rsidR="00316F1E" w:rsidRPr="001D2FD8" w:rsidRDefault="00316F1E" w:rsidP="00316F1E">
            <w:pPr>
              <w:rPr>
                <w:lang w:val="en-US"/>
              </w:rPr>
            </w:pPr>
            <w:r w:rsidRPr="001D2FD8">
              <w:rPr>
                <w:lang w:val="en-US"/>
              </w:rPr>
              <w:t>B</w:t>
            </w:r>
          </w:p>
        </w:tc>
        <w:tc>
          <w:tcPr>
            <w:tcW w:w="2835" w:type="dxa"/>
            <w:tcBorders>
              <w:left w:val="nil"/>
              <w:bottom w:val="single" w:sz="4" w:space="0" w:color="auto"/>
              <w:right w:val="single" w:sz="4" w:space="0" w:color="auto"/>
            </w:tcBorders>
            <w:shd w:val="clear" w:color="auto" w:fill="auto"/>
            <w:noWrap/>
            <w:vAlign w:val="bottom"/>
          </w:tcPr>
          <w:p w14:paraId="473AFFA5" w14:textId="77777777" w:rsidR="00316F1E" w:rsidRPr="001D2FD8" w:rsidRDefault="00316F1E" w:rsidP="00316F1E">
            <w:pPr>
              <w:rPr>
                <w:lang w:val="en-US"/>
              </w:rPr>
            </w:pPr>
            <w:r w:rsidRPr="001D2FD8">
              <w:rPr>
                <w:lang w:val="en-US"/>
              </w:rPr>
              <w:t>BASEMENT</w:t>
            </w:r>
          </w:p>
        </w:tc>
        <w:tc>
          <w:tcPr>
            <w:tcW w:w="5103" w:type="dxa"/>
            <w:tcBorders>
              <w:bottom w:val="single" w:sz="4" w:space="0" w:color="auto"/>
              <w:right w:val="single" w:sz="4" w:space="0" w:color="auto"/>
            </w:tcBorders>
            <w:vAlign w:val="bottom"/>
          </w:tcPr>
          <w:p w14:paraId="3D6E2626" w14:textId="77777777" w:rsidR="00316F1E" w:rsidRPr="001D2FD8" w:rsidRDefault="00316F1E" w:rsidP="00316F1E">
            <w:pPr>
              <w:rPr>
                <w:lang w:val="en-US"/>
              </w:rPr>
            </w:pPr>
            <w:r w:rsidRPr="001D2FD8">
              <w:rPr>
                <w:lang w:val="en-US"/>
              </w:rPr>
              <w:t>Immediately below the Ground Floor</w:t>
            </w:r>
          </w:p>
        </w:tc>
      </w:tr>
      <w:tr w:rsidR="00316F1E" w:rsidRPr="001D2FD8" w14:paraId="67E186EE"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15F7642E" w14:textId="77777777" w:rsidR="00316F1E" w:rsidRPr="001F5700" w:rsidRDefault="00316F1E" w:rsidP="00316F1E">
            <w:pPr>
              <w:rPr>
                <w:lang w:val="en-US"/>
              </w:rPr>
            </w:pPr>
            <w:r w:rsidRPr="001F5700">
              <w:rPr>
                <w:lang w:val="en-US"/>
              </w:rPr>
              <w:t>FL</w:t>
            </w:r>
          </w:p>
        </w:tc>
        <w:tc>
          <w:tcPr>
            <w:tcW w:w="2835" w:type="dxa"/>
            <w:tcBorders>
              <w:top w:val="nil"/>
              <w:left w:val="nil"/>
              <w:bottom w:val="single" w:sz="4" w:space="0" w:color="auto"/>
              <w:right w:val="single" w:sz="4" w:space="0" w:color="auto"/>
            </w:tcBorders>
            <w:shd w:val="clear" w:color="auto" w:fill="auto"/>
            <w:noWrap/>
            <w:vAlign w:val="bottom"/>
          </w:tcPr>
          <w:p w14:paraId="4ECB007E" w14:textId="77777777" w:rsidR="00316F1E" w:rsidRPr="001F5700" w:rsidRDefault="00316F1E" w:rsidP="00316F1E">
            <w:pPr>
              <w:rPr>
                <w:lang w:val="en-US"/>
              </w:rPr>
            </w:pPr>
            <w:r w:rsidRPr="001F5700">
              <w:rPr>
                <w:lang w:val="en-US"/>
              </w:rPr>
              <w:t>FLOOR</w:t>
            </w:r>
          </w:p>
        </w:tc>
        <w:tc>
          <w:tcPr>
            <w:tcW w:w="5103" w:type="dxa"/>
            <w:tcBorders>
              <w:top w:val="single" w:sz="4" w:space="0" w:color="auto"/>
              <w:bottom w:val="single" w:sz="4" w:space="0" w:color="auto"/>
              <w:right w:val="single" w:sz="4" w:space="0" w:color="auto"/>
            </w:tcBorders>
            <w:vAlign w:val="bottom"/>
          </w:tcPr>
          <w:p w14:paraId="5CDEBC10" w14:textId="77777777" w:rsidR="00316F1E" w:rsidRPr="001D2FD8" w:rsidRDefault="00316F1E" w:rsidP="00316F1E">
            <w:pPr>
              <w:rPr>
                <w:lang w:val="en-US"/>
              </w:rPr>
            </w:pPr>
            <w:r w:rsidRPr="001D2FD8">
              <w:rPr>
                <w:lang w:val="en-US"/>
              </w:rPr>
              <w:t>Floor</w:t>
            </w:r>
          </w:p>
        </w:tc>
      </w:tr>
      <w:tr w:rsidR="00316F1E" w:rsidRPr="001D2FD8" w14:paraId="7D7282CA"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52023F7D" w14:textId="77777777" w:rsidR="00316F1E" w:rsidRPr="001F5700" w:rsidRDefault="00316F1E" w:rsidP="00316F1E">
            <w:pPr>
              <w:rPr>
                <w:lang w:val="en-US"/>
              </w:rPr>
            </w:pPr>
            <w:r w:rsidRPr="001F5700">
              <w:rPr>
                <w:lang w:val="en-US"/>
              </w:rPr>
              <w:t>G</w:t>
            </w:r>
          </w:p>
        </w:tc>
        <w:tc>
          <w:tcPr>
            <w:tcW w:w="2835" w:type="dxa"/>
            <w:tcBorders>
              <w:top w:val="nil"/>
              <w:left w:val="nil"/>
              <w:bottom w:val="single" w:sz="4" w:space="0" w:color="auto"/>
              <w:right w:val="single" w:sz="4" w:space="0" w:color="auto"/>
            </w:tcBorders>
            <w:shd w:val="clear" w:color="auto" w:fill="auto"/>
            <w:noWrap/>
            <w:vAlign w:val="bottom"/>
          </w:tcPr>
          <w:p w14:paraId="3B4A6EE2" w14:textId="77777777" w:rsidR="00316F1E" w:rsidRPr="001F5700" w:rsidRDefault="00316F1E" w:rsidP="00316F1E">
            <w:pPr>
              <w:rPr>
                <w:lang w:val="en-US"/>
              </w:rPr>
            </w:pPr>
            <w:r w:rsidRPr="001F5700">
              <w:rPr>
                <w:lang w:val="en-US"/>
              </w:rPr>
              <w:t>GROUND</w:t>
            </w:r>
          </w:p>
        </w:tc>
        <w:tc>
          <w:tcPr>
            <w:tcW w:w="5103" w:type="dxa"/>
            <w:tcBorders>
              <w:top w:val="single" w:sz="4" w:space="0" w:color="auto"/>
              <w:bottom w:val="single" w:sz="4" w:space="0" w:color="auto"/>
              <w:right w:val="single" w:sz="4" w:space="0" w:color="auto"/>
            </w:tcBorders>
            <w:vAlign w:val="bottom"/>
          </w:tcPr>
          <w:p w14:paraId="318CB117" w14:textId="77777777" w:rsidR="00316F1E" w:rsidRPr="001D2FD8" w:rsidRDefault="00316F1E" w:rsidP="00316F1E">
            <w:pPr>
              <w:rPr>
                <w:lang w:val="en-US"/>
              </w:rPr>
            </w:pPr>
            <w:r w:rsidRPr="001D2FD8">
              <w:rPr>
                <w:lang w:val="en-US"/>
              </w:rPr>
              <w:t>On or closet to ground level</w:t>
            </w:r>
          </w:p>
        </w:tc>
      </w:tr>
      <w:tr w:rsidR="00316F1E" w:rsidRPr="001D2FD8" w14:paraId="46315D14"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2D106B81" w14:textId="77777777" w:rsidR="00316F1E" w:rsidRPr="001F5700" w:rsidRDefault="00316F1E" w:rsidP="00316F1E">
            <w:pPr>
              <w:rPr>
                <w:lang w:val="en-US"/>
              </w:rPr>
            </w:pPr>
            <w:r w:rsidRPr="001F5700">
              <w:rPr>
                <w:lang w:val="en-US"/>
              </w:rPr>
              <w:t>L</w:t>
            </w:r>
          </w:p>
        </w:tc>
        <w:tc>
          <w:tcPr>
            <w:tcW w:w="2835" w:type="dxa"/>
            <w:tcBorders>
              <w:top w:val="nil"/>
              <w:left w:val="nil"/>
              <w:bottom w:val="single" w:sz="4" w:space="0" w:color="auto"/>
              <w:right w:val="single" w:sz="4" w:space="0" w:color="auto"/>
            </w:tcBorders>
            <w:shd w:val="clear" w:color="auto" w:fill="auto"/>
            <w:noWrap/>
            <w:vAlign w:val="bottom"/>
          </w:tcPr>
          <w:p w14:paraId="69F911E5" w14:textId="77777777" w:rsidR="00316F1E" w:rsidRPr="001F5700" w:rsidRDefault="00316F1E" w:rsidP="00316F1E">
            <w:pPr>
              <w:rPr>
                <w:lang w:val="en-US"/>
              </w:rPr>
            </w:pPr>
            <w:r w:rsidRPr="001F5700">
              <w:rPr>
                <w:lang w:val="en-US"/>
              </w:rPr>
              <w:t>LEVEL</w:t>
            </w:r>
          </w:p>
        </w:tc>
        <w:tc>
          <w:tcPr>
            <w:tcW w:w="5103" w:type="dxa"/>
            <w:tcBorders>
              <w:top w:val="single" w:sz="4" w:space="0" w:color="auto"/>
              <w:bottom w:val="single" w:sz="4" w:space="0" w:color="auto"/>
              <w:right w:val="single" w:sz="4" w:space="0" w:color="auto"/>
            </w:tcBorders>
            <w:vAlign w:val="bottom"/>
          </w:tcPr>
          <w:p w14:paraId="13307CD3" w14:textId="77777777" w:rsidR="00316F1E" w:rsidRPr="001D2FD8" w:rsidRDefault="00316F1E" w:rsidP="00316F1E">
            <w:pPr>
              <w:rPr>
                <w:lang w:val="en-US"/>
              </w:rPr>
            </w:pPr>
            <w:r w:rsidRPr="001D2FD8">
              <w:rPr>
                <w:lang w:val="en-US"/>
              </w:rPr>
              <w:t>Level</w:t>
            </w:r>
          </w:p>
        </w:tc>
      </w:tr>
      <w:tr w:rsidR="00316F1E" w:rsidRPr="001D2FD8" w14:paraId="5B588758"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6ECCAB78" w14:textId="77777777" w:rsidR="00316F1E" w:rsidRPr="001D2FD8" w:rsidRDefault="00316F1E" w:rsidP="00316F1E">
            <w:pPr>
              <w:rPr>
                <w:lang w:val="en-US"/>
              </w:rPr>
            </w:pPr>
            <w:r w:rsidRPr="001D2FD8">
              <w:rPr>
                <w:lang w:val="en-US"/>
              </w:rPr>
              <w:t>LB</w:t>
            </w:r>
          </w:p>
        </w:tc>
        <w:tc>
          <w:tcPr>
            <w:tcW w:w="2835" w:type="dxa"/>
            <w:tcBorders>
              <w:top w:val="nil"/>
              <w:left w:val="nil"/>
              <w:bottom w:val="single" w:sz="4" w:space="0" w:color="auto"/>
              <w:right w:val="single" w:sz="4" w:space="0" w:color="auto"/>
            </w:tcBorders>
            <w:shd w:val="clear" w:color="auto" w:fill="auto"/>
            <w:noWrap/>
            <w:vAlign w:val="bottom"/>
          </w:tcPr>
          <w:p w14:paraId="3CDB0751" w14:textId="77777777" w:rsidR="00316F1E" w:rsidRPr="001D2FD8" w:rsidRDefault="00316F1E" w:rsidP="00316F1E">
            <w:pPr>
              <w:rPr>
                <w:lang w:val="en-US"/>
              </w:rPr>
            </w:pPr>
            <w:r w:rsidRPr="001D2FD8">
              <w:rPr>
                <w:lang w:val="en-US"/>
              </w:rPr>
              <w:t>LOBBY</w:t>
            </w:r>
          </w:p>
        </w:tc>
        <w:tc>
          <w:tcPr>
            <w:tcW w:w="5103" w:type="dxa"/>
            <w:tcBorders>
              <w:top w:val="single" w:sz="4" w:space="0" w:color="auto"/>
              <w:bottom w:val="single" w:sz="4" w:space="0" w:color="auto"/>
              <w:right w:val="single" w:sz="4" w:space="0" w:color="auto"/>
            </w:tcBorders>
            <w:vAlign w:val="bottom"/>
          </w:tcPr>
          <w:p w14:paraId="39B4777B" w14:textId="77777777" w:rsidR="00316F1E" w:rsidRPr="001D2FD8" w:rsidRDefault="00316F1E" w:rsidP="00316F1E">
            <w:pPr>
              <w:rPr>
                <w:lang w:val="en-US"/>
              </w:rPr>
            </w:pPr>
            <w:r w:rsidRPr="001D2FD8">
              <w:rPr>
                <w:lang w:val="en-US"/>
              </w:rPr>
              <w:t>Lobby</w:t>
            </w:r>
          </w:p>
        </w:tc>
      </w:tr>
      <w:tr w:rsidR="00316F1E" w:rsidRPr="001D2FD8" w14:paraId="664D80EA"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6E4D16C1" w14:textId="77777777" w:rsidR="00316F1E" w:rsidRPr="001F5700" w:rsidRDefault="00316F1E" w:rsidP="00316F1E">
            <w:pPr>
              <w:rPr>
                <w:lang w:val="en-US"/>
              </w:rPr>
            </w:pPr>
            <w:r w:rsidRPr="001F5700">
              <w:rPr>
                <w:lang w:val="en-US"/>
              </w:rPr>
              <w:t>LG</w:t>
            </w:r>
          </w:p>
        </w:tc>
        <w:tc>
          <w:tcPr>
            <w:tcW w:w="2835" w:type="dxa"/>
            <w:tcBorders>
              <w:top w:val="nil"/>
              <w:left w:val="nil"/>
              <w:bottom w:val="single" w:sz="4" w:space="0" w:color="auto"/>
              <w:right w:val="single" w:sz="4" w:space="0" w:color="auto"/>
            </w:tcBorders>
            <w:shd w:val="clear" w:color="auto" w:fill="auto"/>
            <w:noWrap/>
            <w:vAlign w:val="bottom"/>
          </w:tcPr>
          <w:p w14:paraId="1E6ED783" w14:textId="77777777" w:rsidR="00316F1E" w:rsidRPr="001F5700" w:rsidRDefault="00316F1E" w:rsidP="00316F1E">
            <w:pPr>
              <w:rPr>
                <w:lang w:val="en-US"/>
              </w:rPr>
            </w:pPr>
            <w:r w:rsidRPr="001F5700">
              <w:rPr>
                <w:lang w:val="en-US"/>
              </w:rPr>
              <w:t>LOWER GROUND FLOOR</w:t>
            </w:r>
          </w:p>
        </w:tc>
        <w:tc>
          <w:tcPr>
            <w:tcW w:w="5103" w:type="dxa"/>
            <w:tcBorders>
              <w:top w:val="single" w:sz="4" w:space="0" w:color="auto"/>
              <w:bottom w:val="single" w:sz="4" w:space="0" w:color="auto"/>
              <w:right w:val="single" w:sz="4" w:space="0" w:color="auto"/>
            </w:tcBorders>
            <w:vAlign w:val="bottom"/>
          </w:tcPr>
          <w:p w14:paraId="1D4E7790" w14:textId="77777777" w:rsidR="00316F1E" w:rsidRPr="001D2FD8" w:rsidRDefault="00316F1E" w:rsidP="00316F1E">
            <w:pPr>
              <w:rPr>
                <w:lang w:val="en-US"/>
              </w:rPr>
            </w:pPr>
            <w:r w:rsidRPr="001D2FD8">
              <w:rPr>
                <w:lang w:val="en-US"/>
              </w:rPr>
              <w:t>Lower of 2 entrances at ground level</w:t>
            </w:r>
          </w:p>
        </w:tc>
      </w:tr>
      <w:tr w:rsidR="00316F1E" w:rsidRPr="001D2FD8" w14:paraId="5DC65363"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4657744A" w14:textId="77777777" w:rsidR="00316F1E" w:rsidRPr="001D2FD8" w:rsidRDefault="00316F1E" w:rsidP="00316F1E">
            <w:pPr>
              <w:rPr>
                <w:lang w:val="en-US"/>
              </w:rPr>
            </w:pPr>
            <w:r w:rsidRPr="001D2FD8">
              <w:rPr>
                <w:lang w:val="en-US"/>
              </w:rPr>
              <w:t>LL</w:t>
            </w:r>
          </w:p>
        </w:tc>
        <w:tc>
          <w:tcPr>
            <w:tcW w:w="2835" w:type="dxa"/>
            <w:tcBorders>
              <w:top w:val="nil"/>
              <w:left w:val="nil"/>
              <w:bottom w:val="single" w:sz="4" w:space="0" w:color="auto"/>
              <w:right w:val="single" w:sz="4" w:space="0" w:color="auto"/>
            </w:tcBorders>
            <w:shd w:val="clear" w:color="auto" w:fill="auto"/>
            <w:noWrap/>
            <w:vAlign w:val="bottom"/>
          </w:tcPr>
          <w:p w14:paraId="24150836" w14:textId="77777777" w:rsidR="00316F1E" w:rsidRPr="001D2FD8" w:rsidRDefault="00316F1E" w:rsidP="00316F1E">
            <w:pPr>
              <w:rPr>
                <w:lang w:val="en-US"/>
              </w:rPr>
            </w:pPr>
            <w:r w:rsidRPr="001D2FD8">
              <w:rPr>
                <w:lang w:val="en-US"/>
              </w:rPr>
              <w:t>LOWER LEVEL</w:t>
            </w:r>
          </w:p>
        </w:tc>
        <w:tc>
          <w:tcPr>
            <w:tcW w:w="5103" w:type="dxa"/>
            <w:tcBorders>
              <w:top w:val="single" w:sz="4" w:space="0" w:color="auto"/>
              <w:bottom w:val="single" w:sz="4" w:space="0" w:color="auto"/>
              <w:right w:val="single" w:sz="4" w:space="0" w:color="auto"/>
            </w:tcBorders>
            <w:vAlign w:val="bottom"/>
          </w:tcPr>
          <w:p w14:paraId="55E8C47A" w14:textId="77777777" w:rsidR="00316F1E" w:rsidRPr="001D2FD8" w:rsidRDefault="00316F1E" w:rsidP="00316F1E">
            <w:pPr>
              <w:rPr>
                <w:lang w:val="en-US"/>
              </w:rPr>
            </w:pPr>
            <w:r w:rsidRPr="001D2FD8">
              <w:rPr>
                <w:lang w:val="en-US"/>
              </w:rPr>
              <w:t>Basement - non preferred</w:t>
            </w:r>
          </w:p>
        </w:tc>
      </w:tr>
      <w:tr w:rsidR="00316F1E" w:rsidRPr="001D2FD8" w14:paraId="384C0485"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1C79D95B" w14:textId="77777777" w:rsidR="00316F1E" w:rsidRPr="001F5700" w:rsidRDefault="00316F1E" w:rsidP="00316F1E">
            <w:pPr>
              <w:rPr>
                <w:lang w:val="en-US"/>
              </w:rPr>
            </w:pPr>
            <w:r w:rsidRPr="001F5700">
              <w:rPr>
                <w:lang w:val="en-US"/>
              </w:rPr>
              <w:t>M</w:t>
            </w:r>
          </w:p>
        </w:tc>
        <w:tc>
          <w:tcPr>
            <w:tcW w:w="2835" w:type="dxa"/>
            <w:tcBorders>
              <w:top w:val="nil"/>
              <w:left w:val="nil"/>
              <w:bottom w:val="single" w:sz="4" w:space="0" w:color="auto"/>
              <w:right w:val="single" w:sz="4" w:space="0" w:color="auto"/>
            </w:tcBorders>
            <w:shd w:val="clear" w:color="auto" w:fill="auto"/>
            <w:noWrap/>
            <w:vAlign w:val="bottom"/>
          </w:tcPr>
          <w:p w14:paraId="09942A1D" w14:textId="77777777" w:rsidR="00316F1E" w:rsidRPr="001F5700" w:rsidRDefault="00316F1E" w:rsidP="00316F1E">
            <w:pPr>
              <w:rPr>
                <w:lang w:val="en-US"/>
              </w:rPr>
            </w:pPr>
            <w:r w:rsidRPr="001F5700">
              <w:rPr>
                <w:lang w:val="en-US"/>
              </w:rPr>
              <w:t>MEZZANINE</w:t>
            </w:r>
          </w:p>
        </w:tc>
        <w:tc>
          <w:tcPr>
            <w:tcW w:w="5103" w:type="dxa"/>
            <w:tcBorders>
              <w:top w:val="single" w:sz="4" w:space="0" w:color="auto"/>
              <w:bottom w:val="single" w:sz="4" w:space="0" w:color="auto"/>
              <w:right w:val="single" w:sz="4" w:space="0" w:color="auto"/>
            </w:tcBorders>
            <w:vAlign w:val="bottom"/>
          </w:tcPr>
          <w:p w14:paraId="14205AE7" w14:textId="77777777" w:rsidR="00316F1E" w:rsidRPr="001D2FD8" w:rsidRDefault="00316F1E" w:rsidP="00316F1E">
            <w:pPr>
              <w:rPr>
                <w:lang w:val="en-US"/>
              </w:rPr>
            </w:pPr>
            <w:r w:rsidRPr="001D2FD8">
              <w:rPr>
                <w:lang w:val="en-US"/>
              </w:rPr>
              <w:t>Immediate floor, between floor levels</w:t>
            </w:r>
          </w:p>
        </w:tc>
      </w:tr>
      <w:tr w:rsidR="00316F1E" w:rsidRPr="001D2FD8" w14:paraId="264D55B1"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5756296C" w14:textId="77777777" w:rsidR="00316F1E" w:rsidRPr="001D2FD8" w:rsidRDefault="00316F1E" w:rsidP="00316F1E">
            <w:pPr>
              <w:rPr>
                <w:lang w:val="en-US"/>
              </w:rPr>
            </w:pPr>
            <w:r w:rsidRPr="001D2FD8">
              <w:rPr>
                <w:lang w:val="en-US"/>
              </w:rPr>
              <w:t>OD</w:t>
            </w:r>
          </w:p>
        </w:tc>
        <w:tc>
          <w:tcPr>
            <w:tcW w:w="2835" w:type="dxa"/>
            <w:tcBorders>
              <w:top w:val="nil"/>
              <w:left w:val="nil"/>
              <w:bottom w:val="single" w:sz="4" w:space="0" w:color="auto"/>
              <w:right w:val="single" w:sz="4" w:space="0" w:color="auto"/>
            </w:tcBorders>
            <w:shd w:val="clear" w:color="auto" w:fill="auto"/>
            <w:noWrap/>
            <w:vAlign w:val="bottom"/>
          </w:tcPr>
          <w:p w14:paraId="1F7FFC89" w14:textId="77777777" w:rsidR="00316F1E" w:rsidRPr="001D2FD8" w:rsidRDefault="00316F1E" w:rsidP="00316F1E">
            <w:pPr>
              <w:rPr>
                <w:lang w:val="en-US"/>
              </w:rPr>
            </w:pPr>
            <w:r w:rsidRPr="001D2FD8">
              <w:rPr>
                <w:lang w:val="en-US"/>
              </w:rPr>
              <w:t>OBSERVATION DECK</w:t>
            </w:r>
          </w:p>
        </w:tc>
        <w:tc>
          <w:tcPr>
            <w:tcW w:w="5103" w:type="dxa"/>
            <w:tcBorders>
              <w:top w:val="single" w:sz="4" w:space="0" w:color="auto"/>
              <w:bottom w:val="single" w:sz="4" w:space="0" w:color="auto"/>
              <w:right w:val="single" w:sz="4" w:space="0" w:color="auto"/>
            </w:tcBorders>
            <w:vAlign w:val="bottom"/>
          </w:tcPr>
          <w:p w14:paraId="0C07E79E" w14:textId="77777777" w:rsidR="00316F1E" w:rsidRPr="001D2FD8" w:rsidRDefault="00316F1E" w:rsidP="00316F1E">
            <w:pPr>
              <w:rPr>
                <w:lang w:val="en-US"/>
              </w:rPr>
            </w:pPr>
            <w:r w:rsidRPr="001D2FD8">
              <w:rPr>
                <w:lang w:val="en-US"/>
              </w:rPr>
              <w:t>Observation Deck</w:t>
            </w:r>
          </w:p>
        </w:tc>
      </w:tr>
      <w:tr w:rsidR="00316F1E" w:rsidRPr="001D2FD8" w14:paraId="4F4495E9"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7FDD311A" w14:textId="77777777" w:rsidR="00316F1E" w:rsidRPr="001D2FD8" w:rsidRDefault="00316F1E" w:rsidP="00316F1E">
            <w:pPr>
              <w:rPr>
                <w:lang w:val="en-US"/>
              </w:rPr>
            </w:pPr>
            <w:r w:rsidRPr="001D2FD8">
              <w:rPr>
                <w:lang w:val="en-US"/>
              </w:rPr>
              <w:t>P</w:t>
            </w:r>
          </w:p>
        </w:tc>
        <w:tc>
          <w:tcPr>
            <w:tcW w:w="2835" w:type="dxa"/>
            <w:tcBorders>
              <w:top w:val="nil"/>
              <w:left w:val="nil"/>
              <w:bottom w:val="single" w:sz="4" w:space="0" w:color="auto"/>
              <w:right w:val="single" w:sz="4" w:space="0" w:color="auto"/>
            </w:tcBorders>
            <w:shd w:val="clear" w:color="auto" w:fill="auto"/>
            <w:noWrap/>
            <w:vAlign w:val="bottom"/>
          </w:tcPr>
          <w:p w14:paraId="63B1AF6D" w14:textId="77777777" w:rsidR="00316F1E" w:rsidRPr="001D2FD8" w:rsidRDefault="00316F1E" w:rsidP="00316F1E">
            <w:pPr>
              <w:rPr>
                <w:lang w:val="en-US"/>
              </w:rPr>
            </w:pPr>
            <w:r w:rsidRPr="001D2FD8">
              <w:rPr>
                <w:lang w:val="en-US"/>
              </w:rPr>
              <w:t>PARKING</w:t>
            </w:r>
          </w:p>
        </w:tc>
        <w:tc>
          <w:tcPr>
            <w:tcW w:w="5103" w:type="dxa"/>
            <w:tcBorders>
              <w:top w:val="single" w:sz="4" w:space="0" w:color="auto"/>
              <w:bottom w:val="single" w:sz="4" w:space="0" w:color="auto"/>
              <w:right w:val="single" w:sz="4" w:space="0" w:color="auto"/>
            </w:tcBorders>
            <w:vAlign w:val="bottom"/>
          </w:tcPr>
          <w:p w14:paraId="32A3C18A" w14:textId="77777777" w:rsidR="00316F1E" w:rsidRPr="001D2FD8" w:rsidRDefault="00316F1E" w:rsidP="00316F1E">
            <w:pPr>
              <w:rPr>
                <w:lang w:val="en-US"/>
              </w:rPr>
            </w:pPr>
            <w:r w:rsidRPr="001D2FD8">
              <w:rPr>
                <w:lang w:val="en-US"/>
              </w:rPr>
              <w:t>Parking Area</w:t>
            </w:r>
          </w:p>
        </w:tc>
      </w:tr>
      <w:tr w:rsidR="00316F1E" w:rsidRPr="001D2FD8" w14:paraId="351613D1"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1537F020" w14:textId="77777777" w:rsidR="00316F1E" w:rsidRPr="001D2FD8" w:rsidRDefault="00316F1E" w:rsidP="00316F1E">
            <w:pPr>
              <w:rPr>
                <w:lang w:val="en-US"/>
              </w:rPr>
            </w:pPr>
            <w:r w:rsidRPr="001D2FD8">
              <w:rPr>
                <w:lang w:val="en-US"/>
              </w:rPr>
              <w:t>PD</w:t>
            </w:r>
          </w:p>
        </w:tc>
        <w:tc>
          <w:tcPr>
            <w:tcW w:w="2835" w:type="dxa"/>
            <w:tcBorders>
              <w:top w:val="nil"/>
              <w:left w:val="nil"/>
              <w:bottom w:val="single" w:sz="4" w:space="0" w:color="auto"/>
              <w:right w:val="single" w:sz="4" w:space="0" w:color="auto"/>
            </w:tcBorders>
            <w:shd w:val="clear" w:color="auto" w:fill="auto"/>
            <w:noWrap/>
            <w:vAlign w:val="bottom"/>
          </w:tcPr>
          <w:p w14:paraId="1E03C55B" w14:textId="77777777" w:rsidR="00316F1E" w:rsidRPr="001D2FD8" w:rsidRDefault="00316F1E" w:rsidP="00316F1E">
            <w:pPr>
              <w:rPr>
                <w:lang w:val="en-US"/>
              </w:rPr>
            </w:pPr>
            <w:r w:rsidRPr="001D2FD8">
              <w:rPr>
                <w:lang w:val="en-US"/>
              </w:rPr>
              <w:t>PODIUM</w:t>
            </w:r>
          </w:p>
        </w:tc>
        <w:tc>
          <w:tcPr>
            <w:tcW w:w="5103" w:type="dxa"/>
            <w:tcBorders>
              <w:top w:val="single" w:sz="4" w:space="0" w:color="auto"/>
              <w:bottom w:val="single" w:sz="4" w:space="0" w:color="auto"/>
              <w:right w:val="single" w:sz="4" w:space="0" w:color="auto"/>
            </w:tcBorders>
            <w:vAlign w:val="bottom"/>
          </w:tcPr>
          <w:p w14:paraId="11B703B6" w14:textId="77777777" w:rsidR="00316F1E" w:rsidRPr="001D2FD8" w:rsidRDefault="00316F1E" w:rsidP="00316F1E">
            <w:pPr>
              <w:rPr>
                <w:lang w:val="en-US"/>
              </w:rPr>
            </w:pPr>
            <w:r w:rsidRPr="001D2FD8">
              <w:rPr>
                <w:lang w:val="en-US"/>
              </w:rPr>
              <w:t>Podium</w:t>
            </w:r>
          </w:p>
        </w:tc>
      </w:tr>
      <w:tr w:rsidR="00316F1E" w:rsidRPr="001D2FD8" w14:paraId="14092FA9"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2B030355" w14:textId="77777777" w:rsidR="00316F1E" w:rsidRPr="001D2FD8" w:rsidRDefault="00316F1E" w:rsidP="00316F1E">
            <w:pPr>
              <w:rPr>
                <w:lang w:val="en-US"/>
              </w:rPr>
            </w:pPr>
            <w:r w:rsidRPr="001D2FD8">
              <w:rPr>
                <w:lang w:val="en-US"/>
              </w:rPr>
              <w:t>PF</w:t>
            </w:r>
          </w:p>
        </w:tc>
        <w:tc>
          <w:tcPr>
            <w:tcW w:w="2835" w:type="dxa"/>
            <w:tcBorders>
              <w:top w:val="nil"/>
              <w:left w:val="nil"/>
              <w:bottom w:val="single" w:sz="4" w:space="0" w:color="auto"/>
              <w:right w:val="single" w:sz="4" w:space="0" w:color="auto"/>
            </w:tcBorders>
            <w:shd w:val="clear" w:color="auto" w:fill="auto"/>
            <w:noWrap/>
            <w:vAlign w:val="bottom"/>
          </w:tcPr>
          <w:p w14:paraId="2DA39584" w14:textId="77777777" w:rsidR="00316F1E" w:rsidRPr="001D2FD8" w:rsidRDefault="00316F1E" w:rsidP="00316F1E">
            <w:pPr>
              <w:rPr>
                <w:lang w:val="en-US"/>
              </w:rPr>
            </w:pPr>
            <w:r w:rsidRPr="001D2FD8">
              <w:rPr>
                <w:lang w:val="en-US"/>
              </w:rPr>
              <w:t>PLATFORM</w:t>
            </w:r>
          </w:p>
        </w:tc>
        <w:tc>
          <w:tcPr>
            <w:tcW w:w="5103" w:type="dxa"/>
            <w:tcBorders>
              <w:top w:val="single" w:sz="4" w:space="0" w:color="auto"/>
              <w:bottom w:val="single" w:sz="4" w:space="0" w:color="auto"/>
              <w:right w:val="single" w:sz="4" w:space="0" w:color="auto"/>
            </w:tcBorders>
            <w:vAlign w:val="bottom"/>
          </w:tcPr>
          <w:p w14:paraId="77ABC749" w14:textId="77777777" w:rsidR="00316F1E" w:rsidRPr="001D2FD8" w:rsidRDefault="00316F1E" w:rsidP="00316F1E">
            <w:pPr>
              <w:rPr>
                <w:lang w:val="en-US"/>
              </w:rPr>
            </w:pPr>
            <w:r w:rsidRPr="001D2FD8">
              <w:rPr>
                <w:lang w:val="en-US"/>
              </w:rPr>
              <w:t>Platform</w:t>
            </w:r>
          </w:p>
        </w:tc>
      </w:tr>
      <w:tr w:rsidR="00316F1E" w:rsidRPr="001D2FD8" w14:paraId="335E0D53"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3F762EB3" w14:textId="77777777" w:rsidR="00316F1E" w:rsidRPr="001D2FD8" w:rsidRDefault="00316F1E" w:rsidP="00316F1E">
            <w:pPr>
              <w:rPr>
                <w:lang w:val="en-US"/>
              </w:rPr>
            </w:pPr>
            <w:r w:rsidRPr="001D2FD8">
              <w:rPr>
                <w:lang w:val="en-US"/>
              </w:rPr>
              <w:t>RT</w:t>
            </w:r>
          </w:p>
        </w:tc>
        <w:tc>
          <w:tcPr>
            <w:tcW w:w="2835" w:type="dxa"/>
            <w:tcBorders>
              <w:top w:val="nil"/>
              <w:left w:val="nil"/>
              <w:bottom w:val="single" w:sz="4" w:space="0" w:color="auto"/>
              <w:right w:val="single" w:sz="4" w:space="0" w:color="auto"/>
            </w:tcBorders>
            <w:shd w:val="clear" w:color="auto" w:fill="auto"/>
            <w:noWrap/>
            <w:vAlign w:val="bottom"/>
          </w:tcPr>
          <w:p w14:paraId="33EA6DBB" w14:textId="77777777" w:rsidR="00316F1E" w:rsidRPr="001D2FD8" w:rsidRDefault="00316F1E" w:rsidP="00316F1E">
            <w:pPr>
              <w:rPr>
                <w:lang w:val="en-US"/>
              </w:rPr>
            </w:pPr>
            <w:r w:rsidRPr="001D2FD8">
              <w:rPr>
                <w:lang w:val="en-US"/>
              </w:rPr>
              <w:t>ROOFTOP</w:t>
            </w:r>
          </w:p>
        </w:tc>
        <w:tc>
          <w:tcPr>
            <w:tcW w:w="5103" w:type="dxa"/>
            <w:tcBorders>
              <w:top w:val="single" w:sz="4" w:space="0" w:color="auto"/>
              <w:bottom w:val="single" w:sz="4" w:space="0" w:color="auto"/>
              <w:right w:val="single" w:sz="4" w:space="0" w:color="auto"/>
            </w:tcBorders>
            <w:vAlign w:val="bottom"/>
          </w:tcPr>
          <w:p w14:paraId="43807D91" w14:textId="77777777" w:rsidR="00316F1E" w:rsidRPr="001D2FD8" w:rsidRDefault="00316F1E" w:rsidP="00316F1E">
            <w:pPr>
              <w:rPr>
                <w:lang w:val="en-US"/>
              </w:rPr>
            </w:pPr>
            <w:r w:rsidRPr="001D2FD8">
              <w:rPr>
                <w:lang w:val="en-US"/>
              </w:rPr>
              <w:t>Uppermost level - rooftop</w:t>
            </w:r>
          </w:p>
        </w:tc>
      </w:tr>
      <w:tr w:rsidR="00316F1E" w:rsidRPr="001D2FD8" w14:paraId="2A21E653"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3A320756" w14:textId="77777777" w:rsidR="00316F1E" w:rsidRPr="001D2FD8" w:rsidRDefault="00316F1E" w:rsidP="00316F1E">
            <w:pPr>
              <w:rPr>
                <w:lang w:val="en-US"/>
              </w:rPr>
            </w:pPr>
            <w:r w:rsidRPr="001D2FD8">
              <w:rPr>
                <w:lang w:val="en-US"/>
              </w:rPr>
              <w:t>SB</w:t>
            </w:r>
          </w:p>
        </w:tc>
        <w:tc>
          <w:tcPr>
            <w:tcW w:w="2835" w:type="dxa"/>
            <w:tcBorders>
              <w:top w:val="nil"/>
              <w:left w:val="nil"/>
              <w:bottom w:val="single" w:sz="4" w:space="0" w:color="auto"/>
              <w:right w:val="single" w:sz="4" w:space="0" w:color="auto"/>
            </w:tcBorders>
            <w:shd w:val="clear" w:color="auto" w:fill="auto"/>
            <w:noWrap/>
            <w:vAlign w:val="bottom"/>
          </w:tcPr>
          <w:p w14:paraId="2C505472" w14:textId="77777777" w:rsidR="00316F1E" w:rsidRPr="001D2FD8" w:rsidRDefault="00316F1E" w:rsidP="00316F1E">
            <w:pPr>
              <w:rPr>
                <w:lang w:val="en-US"/>
              </w:rPr>
            </w:pPr>
            <w:r w:rsidRPr="001D2FD8">
              <w:rPr>
                <w:lang w:val="en-US"/>
              </w:rPr>
              <w:t>SUB-BASEMENT</w:t>
            </w:r>
          </w:p>
        </w:tc>
        <w:tc>
          <w:tcPr>
            <w:tcW w:w="5103" w:type="dxa"/>
            <w:tcBorders>
              <w:top w:val="single" w:sz="4" w:space="0" w:color="auto"/>
              <w:bottom w:val="single" w:sz="4" w:space="0" w:color="auto"/>
              <w:right w:val="single" w:sz="4" w:space="0" w:color="auto"/>
            </w:tcBorders>
            <w:vAlign w:val="bottom"/>
          </w:tcPr>
          <w:p w14:paraId="20C469F7" w14:textId="77777777" w:rsidR="00316F1E" w:rsidRPr="001D2FD8" w:rsidRDefault="00316F1E" w:rsidP="00316F1E">
            <w:pPr>
              <w:rPr>
                <w:lang w:val="en-US"/>
              </w:rPr>
            </w:pPr>
            <w:r w:rsidRPr="001D2FD8">
              <w:rPr>
                <w:lang w:val="en-US"/>
              </w:rPr>
              <w:t>Next level down from Basement</w:t>
            </w:r>
          </w:p>
        </w:tc>
      </w:tr>
      <w:tr w:rsidR="00316F1E" w:rsidRPr="001D2FD8" w14:paraId="3D83FBC8"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718DBD77" w14:textId="77777777" w:rsidR="00316F1E" w:rsidRPr="001F5700" w:rsidRDefault="00316F1E" w:rsidP="00316F1E">
            <w:pPr>
              <w:rPr>
                <w:lang w:val="en-US"/>
              </w:rPr>
            </w:pPr>
            <w:r w:rsidRPr="001D2FD8">
              <w:rPr>
                <w:lang w:val="en-US"/>
              </w:rPr>
              <w:t>UG</w:t>
            </w:r>
          </w:p>
        </w:tc>
        <w:tc>
          <w:tcPr>
            <w:tcW w:w="2835" w:type="dxa"/>
            <w:tcBorders>
              <w:top w:val="nil"/>
              <w:left w:val="nil"/>
              <w:bottom w:val="single" w:sz="4" w:space="0" w:color="auto"/>
              <w:right w:val="single" w:sz="4" w:space="0" w:color="auto"/>
            </w:tcBorders>
            <w:shd w:val="clear" w:color="auto" w:fill="auto"/>
            <w:noWrap/>
            <w:vAlign w:val="bottom"/>
          </w:tcPr>
          <w:p w14:paraId="65AA6ABA" w14:textId="77777777" w:rsidR="00316F1E" w:rsidRPr="001F5700" w:rsidRDefault="00316F1E" w:rsidP="00316F1E">
            <w:pPr>
              <w:rPr>
                <w:lang w:val="en-US"/>
              </w:rPr>
            </w:pPr>
            <w:r w:rsidRPr="001D2FD8">
              <w:rPr>
                <w:lang w:val="en-US"/>
              </w:rPr>
              <w:t>UPPER GROUND FLOOR</w:t>
            </w:r>
          </w:p>
        </w:tc>
        <w:tc>
          <w:tcPr>
            <w:tcW w:w="5103" w:type="dxa"/>
            <w:tcBorders>
              <w:top w:val="single" w:sz="4" w:space="0" w:color="auto"/>
              <w:bottom w:val="single" w:sz="4" w:space="0" w:color="auto"/>
              <w:right w:val="single" w:sz="4" w:space="0" w:color="auto"/>
            </w:tcBorders>
            <w:vAlign w:val="bottom"/>
          </w:tcPr>
          <w:p w14:paraId="55CD3C02" w14:textId="77777777" w:rsidR="00316F1E" w:rsidRPr="001D2FD8" w:rsidRDefault="00316F1E" w:rsidP="00316F1E">
            <w:pPr>
              <w:rPr>
                <w:lang w:val="en-US"/>
              </w:rPr>
            </w:pPr>
            <w:r w:rsidRPr="001D2FD8">
              <w:rPr>
                <w:lang w:val="en-US"/>
              </w:rPr>
              <w:t>Higher of 2 entrances at ground level</w:t>
            </w:r>
          </w:p>
        </w:tc>
      </w:tr>
    </w:tbl>
    <w:p w14:paraId="0B5F0672" w14:textId="77777777" w:rsidR="00316F1E" w:rsidRDefault="00316F1E" w:rsidP="00316F1E">
      <w:pPr>
        <w:rPr>
          <w:snapToGrid w:val="0"/>
          <w:lang w:val="en-US"/>
        </w:rPr>
      </w:pPr>
    </w:p>
    <w:p w14:paraId="6E6FC95F" w14:textId="77777777" w:rsidR="00316F1E" w:rsidRPr="001F5700" w:rsidRDefault="00316F1E" w:rsidP="00A00ED6">
      <w:pPr>
        <w:pStyle w:val="Heading3"/>
        <w:rPr>
          <w:lang w:val="en-US"/>
        </w:rPr>
      </w:pPr>
      <w:bookmarkStart w:id="101" w:name="_Toc112183799"/>
      <w:r>
        <w:rPr>
          <w:lang w:val="en-US"/>
        </w:rPr>
        <w:t>Table 6</w:t>
      </w:r>
      <w:r w:rsidRPr="003609D3">
        <w:rPr>
          <w:lang w:val="en-US"/>
        </w:rPr>
        <w:t xml:space="preserve"> </w:t>
      </w:r>
      <w:r>
        <w:rPr>
          <w:lang w:val="en-US"/>
        </w:rPr>
        <w:t>–</w:t>
      </w:r>
      <w:r w:rsidRPr="003609D3">
        <w:rPr>
          <w:lang w:val="en-US"/>
        </w:rPr>
        <w:t xml:space="preserve"> </w:t>
      </w:r>
      <w:r>
        <w:rPr>
          <w:lang w:val="en-US"/>
        </w:rPr>
        <w:t>geocode_feature</w:t>
      </w:r>
      <w:bookmarkEnd w:id="101"/>
    </w:p>
    <w:tbl>
      <w:tblPr>
        <w:tblW w:w="9087" w:type="dxa"/>
        <w:tblInd w:w="93" w:type="dxa"/>
        <w:tblLayout w:type="fixed"/>
        <w:tblLook w:val="0000" w:firstRow="0" w:lastRow="0" w:firstColumn="0" w:lastColumn="0" w:noHBand="0" w:noVBand="0"/>
      </w:tblPr>
      <w:tblGrid>
        <w:gridCol w:w="1149"/>
        <w:gridCol w:w="2268"/>
        <w:gridCol w:w="5670"/>
      </w:tblGrid>
      <w:tr w:rsidR="00946238" w:rsidRPr="00946238" w14:paraId="0ABC12C1" w14:textId="77777777" w:rsidTr="21C722FF">
        <w:trPr>
          <w:trHeight w:val="255"/>
        </w:trPr>
        <w:tc>
          <w:tcPr>
            <w:tcW w:w="1149" w:type="dxa"/>
            <w:shd w:val="clear" w:color="auto" w:fill="B04048" w:themeFill="background2" w:themeFillShade="80"/>
            <w:noWrap/>
            <w:vAlign w:val="bottom"/>
          </w:tcPr>
          <w:p w14:paraId="2F5626BD"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2268" w:type="dxa"/>
            <w:shd w:val="clear" w:color="auto" w:fill="B04048" w:themeFill="background2" w:themeFillShade="80"/>
            <w:noWrap/>
            <w:vAlign w:val="bottom"/>
          </w:tcPr>
          <w:p w14:paraId="1718DB68" w14:textId="77777777" w:rsidR="00316F1E" w:rsidRPr="00946238" w:rsidRDefault="00316F1E" w:rsidP="00316F1E">
            <w:pPr>
              <w:rPr>
                <w:b/>
                <w:color w:val="FFFFFF" w:themeColor="background1"/>
                <w:lang w:val="en-US"/>
              </w:rPr>
            </w:pPr>
            <w:r w:rsidRPr="00946238">
              <w:rPr>
                <w:b/>
                <w:color w:val="FFFFFF" w:themeColor="background1"/>
                <w:lang w:val="en-US"/>
              </w:rPr>
              <w:t>GEOCODE FEATURE</w:t>
            </w:r>
          </w:p>
        </w:tc>
        <w:tc>
          <w:tcPr>
            <w:tcW w:w="5670" w:type="dxa"/>
            <w:shd w:val="clear" w:color="auto" w:fill="B04048" w:themeFill="background2" w:themeFillShade="80"/>
            <w:vAlign w:val="bottom"/>
          </w:tcPr>
          <w:p w14:paraId="2FA5E7D8" w14:textId="77777777" w:rsidR="00316F1E" w:rsidRPr="00946238" w:rsidRDefault="00316F1E" w:rsidP="00316F1E">
            <w:pPr>
              <w:rPr>
                <w:b/>
                <w:color w:val="FFFFFF" w:themeColor="background1"/>
                <w:lang w:val="en-US"/>
              </w:rPr>
            </w:pPr>
            <w:r w:rsidRPr="00946238">
              <w:rPr>
                <w:b/>
                <w:color w:val="FFFFFF" w:themeColor="background1"/>
                <w:lang w:val="en-US"/>
              </w:rPr>
              <w:t>DESCRIPTION</w:t>
            </w:r>
          </w:p>
        </w:tc>
      </w:tr>
      <w:tr w:rsidR="00316F1E" w:rsidRPr="001D2FD8" w14:paraId="42D7F52F" w14:textId="77777777" w:rsidTr="21C722FF">
        <w:trPr>
          <w:trHeight w:val="255"/>
        </w:trPr>
        <w:tc>
          <w:tcPr>
            <w:tcW w:w="1149" w:type="dxa"/>
            <w:tcBorders>
              <w:left w:val="single" w:sz="4" w:space="0" w:color="auto"/>
              <w:bottom w:val="single" w:sz="4" w:space="0" w:color="auto"/>
              <w:right w:val="single" w:sz="4" w:space="0" w:color="auto"/>
            </w:tcBorders>
            <w:shd w:val="clear" w:color="auto" w:fill="auto"/>
            <w:noWrap/>
            <w:vAlign w:val="bottom"/>
          </w:tcPr>
          <w:p w14:paraId="6C281BF3" w14:textId="77777777" w:rsidR="00316F1E" w:rsidRPr="001D2FD8" w:rsidRDefault="00316F1E" w:rsidP="00316F1E">
            <w:pPr>
              <w:rPr>
                <w:lang w:val="en-US"/>
              </w:rPr>
            </w:pPr>
          </w:p>
          <w:p w14:paraId="59C52F10" w14:textId="77777777" w:rsidR="00316F1E" w:rsidRPr="001D2FD8" w:rsidRDefault="00316F1E" w:rsidP="00316F1E">
            <w:pPr>
              <w:rPr>
                <w:lang w:val="en-US"/>
              </w:rPr>
            </w:pPr>
            <w:r w:rsidRPr="001D2FD8">
              <w:rPr>
                <w:lang w:val="en-US"/>
              </w:rPr>
              <w:t>V</w:t>
            </w:r>
          </w:p>
          <w:p w14:paraId="7CAB6754" w14:textId="77777777" w:rsidR="00316F1E" w:rsidRPr="001D2FD8" w:rsidRDefault="00316F1E" w:rsidP="00316F1E">
            <w:pPr>
              <w:rPr>
                <w:lang w:val="en-US"/>
              </w:rPr>
            </w:pPr>
          </w:p>
        </w:tc>
        <w:tc>
          <w:tcPr>
            <w:tcW w:w="2268" w:type="dxa"/>
            <w:tcBorders>
              <w:left w:val="nil"/>
              <w:bottom w:val="single" w:sz="4" w:space="0" w:color="auto"/>
              <w:right w:val="single" w:sz="4" w:space="0" w:color="auto"/>
            </w:tcBorders>
            <w:shd w:val="clear" w:color="auto" w:fill="auto"/>
            <w:noWrap/>
            <w:vAlign w:val="bottom"/>
          </w:tcPr>
          <w:p w14:paraId="56A7FEA5" w14:textId="77777777" w:rsidR="00316F1E" w:rsidRPr="001D2FD8" w:rsidRDefault="00316F1E" w:rsidP="00316F1E">
            <w:pPr>
              <w:rPr>
                <w:lang w:val="en-US"/>
              </w:rPr>
            </w:pPr>
          </w:p>
          <w:p w14:paraId="05E0E6D2" w14:textId="77777777" w:rsidR="00316F1E" w:rsidRPr="001D2FD8" w:rsidRDefault="00316F1E" w:rsidP="00316F1E">
            <w:pPr>
              <w:rPr>
                <w:lang w:val="en-US"/>
              </w:rPr>
            </w:pPr>
            <w:r w:rsidRPr="001D2FD8">
              <w:rPr>
                <w:lang w:val="en-US"/>
              </w:rPr>
              <w:t>VIRTUAL</w:t>
            </w:r>
          </w:p>
          <w:p w14:paraId="2003C8D4" w14:textId="77777777" w:rsidR="00316F1E" w:rsidRPr="001D2FD8" w:rsidRDefault="00316F1E" w:rsidP="00316F1E">
            <w:pPr>
              <w:rPr>
                <w:lang w:val="en-US"/>
              </w:rPr>
            </w:pPr>
          </w:p>
        </w:tc>
        <w:tc>
          <w:tcPr>
            <w:tcW w:w="5670" w:type="dxa"/>
            <w:tcBorders>
              <w:bottom w:val="single" w:sz="4" w:space="0" w:color="auto"/>
              <w:right w:val="single" w:sz="4" w:space="0" w:color="auto"/>
            </w:tcBorders>
            <w:vAlign w:val="bottom"/>
          </w:tcPr>
          <w:p w14:paraId="4C3C2BE1" w14:textId="1F9184F9" w:rsidR="00316F1E" w:rsidRPr="001D2FD8" w:rsidRDefault="21C722FF" w:rsidP="21C722FF">
            <w:pPr>
              <w:rPr>
                <w:lang w:val="en-US"/>
              </w:rPr>
            </w:pPr>
            <w:r w:rsidRPr="21C722FF">
              <w:rPr>
                <w:lang w:val="en-US"/>
              </w:rPr>
              <w:t>A virtual address point is located somewhere within the Vicmap property polygon. Usually at an 8-meter offset from the Centre of the property road frontage</w:t>
            </w:r>
          </w:p>
          <w:p w14:paraId="3B6C3FCA" w14:textId="77777777" w:rsidR="00316F1E" w:rsidRPr="001D2FD8" w:rsidRDefault="00316F1E" w:rsidP="00316F1E">
            <w:pPr>
              <w:rPr>
                <w:lang w:val="en-US"/>
              </w:rPr>
            </w:pPr>
          </w:p>
        </w:tc>
      </w:tr>
      <w:tr w:rsidR="00316F1E" w:rsidRPr="001D2FD8" w14:paraId="08597D13" w14:textId="77777777" w:rsidTr="21C722FF">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71E5ECE1" w14:textId="77777777" w:rsidR="00316F1E" w:rsidRPr="001D2FD8" w:rsidRDefault="00316F1E" w:rsidP="00316F1E">
            <w:pPr>
              <w:rPr>
                <w:lang w:val="en-US"/>
              </w:rPr>
            </w:pPr>
          </w:p>
          <w:p w14:paraId="1CBD67A8" w14:textId="77777777" w:rsidR="00316F1E" w:rsidRPr="001D2FD8" w:rsidRDefault="00316F1E" w:rsidP="00316F1E">
            <w:pPr>
              <w:rPr>
                <w:lang w:val="en-US"/>
              </w:rPr>
            </w:pPr>
            <w:r w:rsidRPr="001D2FD8">
              <w:rPr>
                <w:lang w:val="en-US"/>
              </w:rPr>
              <w:t>E</w:t>
            </w:r>
          </w:p>
          <w:p w14:paraId="293E4B82" w14:textId="77777777" w:rsidR="00316F1E" w:rsidRPr="001D2FD8" w:rsidRDefault="00316F1E" w:rsidP="00316F1E">
            <w:pPr>
              <w:rPr>
                <w:lang w:val="en-US"/>
              </w:rPr>
            </w:pPr>
          </w:p>
          <w:p w14:paraId="55E38BE6" w14:textId="77777777" w:rsidR="00316F1E" w:rsidRPr="001D2FD8" w:rsidRDefault="00316F1E" w:rsidP="00316F1E">
            <w:pPr>
              <w:rPr>
                <w:lang w:val="en-US"/>
              </w:rPr>
            </w:pPr>
          </w:p>
        </w:tc>
        <w:tc>
          <w:tcPr>
            <w:tcW w:w="2268" w:type="dxa"/>
            <w:tcBorders>
              <w:top w:val="nil"/>
              <w:left w:val="nil"/>
              <w:bottom w:val="single" w:sz="4" w:space="0" w:color="auto"/>
              <w:right w:val="single" w:sz="4" w:space="0" w:color="auto"/>
            </w:tcBorders>
            <w:shd w:val="clear" w:color="auto" w:fill="auto"/>
            <w:noWrap/>
            <w:vAlign w:val="bottom"/>
          </w:tcPr>
          <w:p w14:paraId="157ACFF2" w14:textId="77777777" w:rsidR="00316F1E" w:rsidRPr="001D2FD8" w:rsidRDefault="00316F1E" w:rsidP="00316F1E">
            <w:pPr>
              <w:rPr>
                <w:lang w:val="en-US"/>
              </w:rPr>
            </w:pPr>
            <w:r w:rsidRPr="001D2FD8">
              <w:rPr>
                <w:lang w:val="en-US"/>
              </w:rPr>
              <w:t>ENTRANCE</w:t>
            </w:r>
          </w:p>
          <w:p w14:paraId="23884524" w14:textId="77777777" w:rsidR="00316F1E" w:rsidRPr="001D2FD8" w:rsidRDefault="00316F1E" w:rsidP="00316F1E">
            <w:pPr>
              <w:rPr>
                <w:lang w:val="en-US"/>
              </w:rPr>
            </w:pPr>
          </w:p>
          <w:p w14:paraId="3DD141D5" w14:textId="77777777" w:rsidR="00316F1E" w:rsidRPr="001D2FD8" w:rsidRDefault="00316F1E" w:rsidP="00316F1E">
            <w:pPr>
              <w:rPr>
                <w:lang w:val="en-US"/>
              </w:rPr>
            </w:pPr>
          </w:p>
        </w:tc>
        <w:tc>
          <w:tcPr>
            <w:tcW w:w="5670" w:type="dxa"/>
            <w:tcBorders>
              <w:top w:val="single" w:sz="4" w:space="0" w:color="auto"/>
              <w:bottom w:val="single" w:sz="4" w:space="0" w:color="auto"/>
              <w:right w:val="single" w:sz="4" w:space="0" w:color="auto"/>
            </w:tcBorders>
            <w:vAlign w:val="bottom"/>
          </w:tcPr>
          <w:p w14:paraId="1FD7545C" w14:textId="77777777" w:rsidR="00316F1E" w:rsidRPr="001D2FD8" w:rsidRDefault="00316F1E" w:rsidP="00316F1E">
            <w:pPr>
              <w:rPr>
                <w:lang w:val="en-US"/>
              </w:rPr>
            </w:pPr>
            <w:r w:rsidRPr="001D2FD8">
              <w:rPr>
                <w:lang w:val="en-US"/>
              </w:rPr>
              <w:t>An entrance address point is usually located within the Vicmap property polygon to represent the entrance to the property. May be located outside the property polygon (</w:t>
            </w:r>
            <w:r w:rsidRPr="001D2FD8">
              <w:rPr>
                <w:i/>
                <w:lang w:val="en-US"/>
              </w:rPr>
              <w:t>outside_property</w:t>
            </w:r>
            <w:r w:rsidRPr="001D2FD8">
              <w:rPr>
                <w:lang w:val="en-US"/>
              </w:rPr>
              <w:t xml:space="preserve"> = Y) when the entrance from the road to which the property is addressed does not abut the property</w:t>
            </w:r>
          </w:p>
          <w:p w14:paraId="22CC07F1" w14:textId="77777777" w:rsidR="00316F1E" w:rsidRPr="001D2FD8" w:rsidRDefault="00316F1E" w:rsidP="00316F1E">
            <w:pPr>
              <w:rPr>
                <w:lang w:val="en-US"/>
              </w:rPr>
            </w:pPr>
          </w:p>
        </w:tc>
      </w:tr>
    </w:tbl>
    <w:p w14:paraId="6C1FF12E" w14:textId="77777777" w:rsidR="00316F1E" w:rsidRDefault="00316F1E" w:rsidP="00316F1E">
      <w:pPr>
        <w:rPr>
          <w:snapToGrid w:val="0"/>
          <w:lang w:val="en-US"/>
        </w:rPr>
      </w:pPr>
    </w:p>
    <w:p w14:paraId="20746328" w14:textId="77777777" w:rsidR="00316F1E" w:rsidRPr="003609D3" w:rsidRDefault="00316F1E" w:rsidP="00A00ED6">
      <w:pPr>
        <w:pStyle w:val="Heading3"/>
        <w:rPr>
          <w:lang w:val="en-US"/>
        </w:rPr>
      </w:pPr>
      <w:bookmarkStart w:id="102" w:name="_Toc112183800"/>
      <w:r>
        <w:rPr>
          <w:lang w:val="en-US"/>
        </w:rPr>
        <w:t>Table 7</w:t>
      </w:r>
      <w:r w:rsidRPr="003609D3">
        <w:rPr>
          <w:lang w:val="en-US"/>
        </w:rPr>
        <w:t xml:space="preserve"> </w:t>
      </w:r>
      <w:r>
        <w:rPr>
          <w:lang w:val="en-US"/>
        </w:rPr>
        <w:t>–</w:t>
      </w:r>
      <w:r w:rsidRPr="003609D3">
        <w:rPr>
          <w:lang w:val="en-US"/>
        </w:rPr>
        <w:t xml:space="preserve"> </w:t>
      </w:r>
      <w:r>
        <w:rPr>
          <w:lang w:val="en-US"/>
        </w:rPr>
        <w:t>is_primary</w:t>
      </w:r>
      <w:bookmarkEnd w:id="102"/>
    </w:p>
    <w:tbl>
      <w:tblPr>
        <w:tblW w:w="9087" w:type="dxa"/>
        <w:tblInd w:w="93" w:type="dxa"/>
        <w:tblLayout w:type="fixed"/>
        <w:tblLook w:val="0000" w:firstRow="0" w:lastRow="0" w:firstColumn="0" w:lastColumn="0" w:noHBand="0" w:noVBand="0"/>
      </w:tblPr>
      <w:tblGrid>
        <w:gridCol w:w="1149"/>
        <w:gridCol w:w="2268"/>
        <w:gridCol w:w="5670"/>
      </w:tblGrid>
      <w:tr w:rsidR="00946238" w:rsidRPr="00946238" w14:paraId="0D2EA5F1" w14:textId="77777777" w:rsidTr="00946238">
        <w:trPr>
          <w:trHeight w:val="255"/>
        </w:trPr>
        <w:tc>
          <w:tcPr>
            <w:tcW w:w="1149" w:type="dxa"/>
            <w:shd w:val="clear" w:color="auto" w:fill="B04048" w:themeFill="background2" w:themeFillShade="80"/>
            <w:noWrap/>
            <w:vAlign w:val="bottom"/>
          </w:tcPr>
          <w:p w14:paraId="7CC24323"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2268" w:type="dxa"/>
            <w:shd w:val="clear" w:color="auto" w:fill="B04048" w:themeFill="background2" w:themeFillShade="80"/>
            <w:noWrap/>
            <w:vAlign w:val="bottom"/>
          </w:tcPr>
          <w:p w14:paraId="43968D3A" w14:textId="77777777" w:rsidR="00316F1E" w:rsidRPr="00946238" w:rsidRDefault="00316F1E" w:rsidP="00316F1E">
            <w:pPr>
              <w:rPr>
                <w:b/>
                <w:color w:val="FFFFFF" w:themeColor="background1"/>
                <w:lang w:val="en-US"/>
              </w:rPr>
            </w:pPr>
            <w:r w:rsidRPr="00946238">
              <w:rPr>
                <w:b/>
                <w:color w:val="FFFFFF" w:themeColor="background1"/>
                <w:lang w:val="en-US"/>
              </w:rPr>
              <w:t>IS_PRIMARY</w:t>
            </w:r>
          </w:p>
        </w:tc>
        <w:tc>
          <w:tcPr>
            <w:tcW w:w="5670" w:type="dxa"/>
            <w:shd w:val="clear" w:color="auto" w:fill="B04048" w:themeFill="background2" w:themeFillShade="80"/>
            <w:vAlign w:val="bottom"/>
          </w:tcPr>
          <w:p w14:paraId="01B4B920" w14:textId="77777777" w:rsidR="00316F1E" w:rsidRPr="00946238" w:rsidRDefault="00316F1E" w:rsidP="00316F1E">
            <w:pPr>
              <w:rPr>
                <w:b/>
                <w:color w:val="FFFFFF" w:themeColor="background1"/>
                <w:lang w:val="en-US"/>
              </w:rPr>
            </w:pPr>
            <w:r w:rsidRPr="00946238">
              <w:rPr>
                <w:b/>
                <w:color w:val="FFFFFF" w:themeColor="background1"/>
                <w:lang w:val="en-US"/>
              </w:rPr>
              <w:t>DESCRIPTION</w:t>
            </w:r>
          </w:p>
        </w:tc>
      </w:tr>
      <w:tr w:rsidR="00316F1E" w:rsidRPr="001D2FD8" w14:paraId="1676613E" w14:textId="77777777" w:rsidTr="00946238">
        <w:trPr>
          <w:trHeight w:val="255"/>
        </w:trPr>
        <w:tc>
          <w:tcPr>
            <w:tcW w:w="1149" w:type="dxa"/>
            <w:tcBorders>
              <w:left w:val="single" w:sz="4" w:space="0" w:color="auto"/>
              <w:bottom w:val="single" w:sz="4" w:space="0" w:color="auto"/>
              <w:right w:val="single" w:sz="4" w:space="0" w:color="auto"/>
            </w:tcBorders>
            <w:shd w:val="clear" w:color="auto" w:fill="auto"/>
            <w:noWrap/>
            <w:vAlign w:val="bottom"/>
          </w:tcPr>
          <w:p w14:paraId="51A0D390" w14:textId="77777777" w:rsidR="00316F1E" w:rsidRPr="001D2FD8" w:rsidRDefault="00316F1E" w:rsidP="00316F1E">
            <w:pPr>
              <w:rPr>
                <w:lang w:val="en-US"/>
              </w:rPr>
            </w:pPr>
          </w:p>
          <w:p w14:paraId="21E110F3" w14:textId="77777777" w:rsidR="00316F1E" w:rsidRPr="001D2FD8" w:rsidRDefault="00316F1E" w:rsidP="00316F1E">
            <w:pPr>
              <w:rPr>
                <w:lang w:val="en-US"/>
              </w:rPr>
            </w:pPr>
            <w:r w:rsidRPr="001D2FD8">
              <w:rPr>
                <w:lang w:val="en-US"/>
              </w:rPr>
              <w:t>Y</w:t>
            </w:r>
          </w:p>
          <w:p w14:paraId="5253F612" w14:textId="77777777" w:rsidR="00316F1E" w:rsidRPr="001D2FD8" w:rsidRDefault="00316F1E" w:rsidP="00316F1E">
            <w:pPr>
              <w:rPr>
                <w:lang w:val="en-US"/>
              </w:rPr>
            </w:pPr>
          </w:p>
        </w:tc>
        <w:tc>
          <w:tcPr>
            <w:tcW w:w="2268" w:type="dxa"/>
            <w:tcBorders>
              <w:left w:val="nil"/>
              <w:bottom w:val="single" w:sz="4" w:space="0" w:color="auto"/>
              <w:right w:val="single" w:sz="4" w:space="0" w:color="auto"/>
            </w:tcBorders>
            <w:shd w:val="clear" w:color="auto" w:fill="auto"/>
            <w:noWrap/>
            <w:vAlign w:val="bottom"/>
          </w:tcPr>
          <w:p w14:paraId="7A13E86D" w14:textId="77777777" w:rsidR="00316F1E" w:rsidRPr="001D2FD8" w:rsidRDefault="00316F1E" w:rsidP="00316F1E">
            <w:pPr>
              <w:rPr>
                <w:lang w:val="en-US"/>
              </w:rPr>
            </w:pPr>
          </w:p>
          <w:p w14:paraId="68C8A045" w14:textId="77777777" w:rsidR="00316F1E" w:rsidRPr="001D2FD8" w:rsidRDefault="00316F1E" w:rsidP="00316F1E">
            <w:pPr>
              <w:rPr>
                <w:lang w:val="en-US"/>
              </w:rPr>
            </w:pPr>
            <w:r w:rsidRPr="001D2FD8">
              <w:rPr>
                <w:lang w:val="en-US"/>
              </w:rPr>
              <w:t>YES</w:t>
            </w:r>
          </w:p>
          <w:p w14:paraId="73B96EE0" w14:textId="77777777" w:rsidR="00316F1E" w:rsidRPr="001D2FD8" w:rsidRDefault="00316F1E" w:rsidP="00316F1E">
            <w:pPr>
              <w:rPr>
                <w:lang w:val="en-US"/>
              </w:rPr>
            </w:pPr>
          </w:p>
        </w:tc>
        <w:tc>
          <w:tcPr>
            <w:tcW w:w="5670" w:type="dxa"/>
            <w:tcBorders>
              <w:bottom w:val="single" w:sz="4" w:space="0" w:color="auto"/>
              <w:right w:val="single" w:sz="4" w:space="0" w:color="auto"/>
            </w:tcBorders>
            <w:vAlign w:val="bottom"/>
          </w:tcPr>
          <w:p w14:paraId="2BDF7239" w14:textId="77777777" w:rsidR="00316F1E" w:rsidRPr="001D2FD8" w:rsidRDefault="00316F1E" w:rsidP="00316F1E">
            <w:pPr>
              <w:rPr>
                <w:lang w:val="en-US"/>
              </w:rPr>
            </w:pPr>
            <w:r w:rsidRPr="001D2FD8">
              <w:rPr>
                <w:lang w:val="en-US"/>
              </w:rPr>
              <w:t>The primary or principal (officially recognized) address of the associated property</w:t>
            </w:r>
          </w:p>
          <w:p w14:paraId="362DCF4C" w14:textId="77777777" w:rsidR="00316F1E" w:rsidRPr="001D2FD8" w:rsidRDefault="00316F1E" w:rsidP="00316F1E">
            <w:pPr>
              <w:rPr>
                <w:lang w:val="en-US"/>
              </w:rPr>
            </w:pPr>
          </w:p>
        </w:tc>
      </w:tr>
      <w:tr w:rsidR="00316F1E" w:rsidRPr="001D2FD8" w14:paraId="1EFFB5AF"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567D37B4" w14:textId="77777777" w:rsidR="00316F1E" w:rsidRPr="001D2FD8" w:rsidRDefault="00316F1E" w:rsidP="00316F1E">
            <w:pPr>
              <w:rPr>
                <w:lang w:val="en-US"/>
              </w:rPr>
            </w:pPr>
          </w:p>
          <w:p w14:paraId="1CCEC65D" w14:textId="77777777" w:rsidR="00316F1E" w:rsidRPr="001D2FD8" w:rsidRDefault="00316F1E" w:rsidP="00316F1E">
            <w:pPr>
              <w:rPr>
                <w:lang w:val="en-US"/>
              </w:rPr>
            </w:pPr>
            <w:r w:rsidRPr="001D2FD8">
              <w:rPr>
                <w:lang w:val="en-US"/>
              </w:rPr>
              <w:t>N</w:t>
            </w:r>
          </w:p>
          <w:p w14:paraId="439CACAF" w14:textId="77777777" w:rsidR="00316F1E" w:rsidRPr="001D2FD8" w:rsidRDefault="00316F1E" w:rsidP="00316F1E">
            <w:pPr>
              <w:rPr>
                <w:lang w:val="en-US"/>
              </w:rPr>
            </w:pPr>
          </w:p>
        </w:tc>
        <w:tc>
          <w:tcPr>
            <w:tcW w:w="2268" w:type="dxa"/>
            <w:tcBorders>
              <w:top w:val="nil"/>
              <w:left w:val="nil"/>
              <w:bottom w:val="single" w:sz="4" w:space="0" w:color="auto"/>
              <w:right w:val="single" w:sz="4" w:space="0" w:color="auto"/>
            </w:tcBorders>
            <w:shd w:val="clear" w:color="auto" w:fill="auto"/>
            <w:noWrap/>
            <w:vAlign w:val="bottom"/>
          </w:tcPr>
          <w:p w14:paraId="6C9999AD" w14:textId="77777777" w:rsidR="00316F1E" w:rsidRPr="001D2FD8" w:rsidRDefault="00316F1E" w:rsidP="00316F1E">
            <w:pPr>
              <w:rPr>
                <w:lang w:val="en-US"/>
              </w:rPr>
            </w:pPr>
            <w:r w:rsidRPr="001D2FD8">
              <w:rPr>
                <w:lang w:val="en-US"/>
              </w:rPr>
              <w:t>NO</w:t>
            </w:r>
          </w:p>
          <w:p w14:paraId="5BA97576" w14:textId="77777777" w:rsidR="00316F1E" w:rsidRPr="001D2FD8" w:rsidRDefault="00316F1E" w:rsidP="00316F1E">
            <w:pPr>
              <w:rPr>
                <w:lang w:val="en-US"/>
              </w:rPr>
            </w:pPr>
          </w:p>
        </w:tc>
        <w:tc>
          <w:tcPr>
            <w:tcW w:w="5670" w:type="dxa"/>
            <w:tcBorders>
              <w:top w:val="single" w:sz="4" w:space="0" w:color="auto"/>
              <w:bottom w:val="single" w:sz="4" w:space="0" w:color="auto"/>
              <w:right w:val="single" w:sz="4" w:space="0" w:color="auto"/>
            </w:tcBorders>
            <w:vAlign w:val="bottom"/>
          </w:tcPr>
          <w:p w14:paraId="0F0C1433" w14:textId="77777777" w:rsidR="00316F1E" w:rsidRPr="001D2FD8" w:rsidRDefault="00316F1E" w:rsidP="00316F1E">
            <w:pPr>
              <w:rPr>
                <w:lang w:val="en-US"/>
              </w:rPr>
            </w:pPr>
            <w:r w:rsidRPr="001D2FD8">
              <w:rPr>
                <w:lang w:val="en-US"/>
              </w:rPr>
              <w:t>A secondary or alternative to the primary address.</w:t>
            </w:r>
          </w:p>
          <w:p w14:paraId="5D6FA452" w14:textId="77777777" w:rsidR="00316F1E" w:rsidRPr="001D2FD8" w:rsidRDefault="00316F1E" w:rsidP="00316F1E">
            <w:pPr>
              <w:rPr>
                <w:lang w:val="en-US"/>
              </w:rPr>
            </w:pPr>
          </w:p>
        </w:tc>
      </w:tr>
    </w:tbl>
    <w:p w14:paraId="52E9B086" w14:textId="77777777" w:rsidR="00316F1E" w:rsidRPr="001D2FD8" w:rsidRDefault="00316F1E" w:rsidP="00316F1E">
      <w:pPr>
        <w:rPr>
          <w:snapToGrid w:val="0"/>
          <w:lang w:val="en-US"/>
        </w:rPr>
      </w:pPr>
    </w:p>
    <w:p w14:paraId="6A25D620" w14:textId="77777777" w:rsidR="00316F1E" w:rsidRDefault="00316F1E" w:rsidP="00316F1E">
      <w:pPr>
        <w:rPr>
          <w:rFonts w:ascii="Arial" w:hAnsi="Arial"/>
          <w:lang w:val="en-US"/>
        </w:rPr>
      </w:pPr>
      <w:r>
        <w:rPr>
          <w:lang w:val="en-US"/>
        </w:rPr>
        <w:br w:type="page"/>
      </w:r>
    </w:p>
    <w:p w14:paraId="48947479" w14:textId="77777777" w:rsidR="00316F1E" w:rsidRPr="003609D3" w:rsidRDefault="00316F1E" w:rsidP="00A00ED6">
      <w:pPr>
        <w:pStyle w:val="Heading3"/>
        <w:rPr>
          <w:lang w:val="en-US"/>
        </w:rPr>
      </w:pPr>
      <w:bookmarkStart w:id="103" w:name="_Toc112183801"/>
      <w:r>
        <w:rPr>
          <w:lang w:val="en-US"/>
        </w:rPr>
        <w:lastRenderedPageBreak/>
        <w:t>Table 8</w:t>
      </w:r>
      <w:r w:rsidRPr="003609D3">
        <w:rPr>
          <w:lang w:val="en-US"/>
        </w:rPr>
        <w:t xml:space="preserve"> </w:t>
      </w:r>
      <w:r>
        <w:rPr>
          <w:lang w:val="en-US"/>
        </w:rPr>
        <w:t>– location descriptor</w:t>
      </w:r>
      <w:bookmarkEnd w:id="103"/>
    </w:p>
    <w:tbl>
      <w:tblPr>
        <w:tblW w:w="880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69"/>
      </w:tblGrid>
      <w:tr w:rsidR="00946238" w:rsidRPr="00946238" w14:paraId="487D739D" w14:textId="77777777" w:rsidTr="00946238">
        <w:trPr>
          <w:trHeight w:val="255"/>
        </w:trPr>
        <w:tc>
          <w:tcPr>
            <w:tcW w:w="2835" w:type="dxa"/>
            <w:tcBorders>
              <w:top w:val="nil"/>
              <w:left w:val="nil"/>
              <w:bottom w:val="nil"/>
              <w:right w:val="nil"/>
            </w:tcBorders>
            <w:shd w:val="clear" w:color="auto" w:fill="B04048" w:themeFill="background2" w:themeFillShade="80"/>
            <w:noWrap/>
            <w:vAlign w:val="bottom"/>
          </w:tcPr>
          <w:p w14:paraId="30FE657D" w14:textId="77777777" w:rsidR="00316F1E" w:rsidRPr="00946238" w:rsidRDefault="00316F1E" w:rsidP="00316F1E">
            <w:pPr>
              <w:rPr>
                <w:b/>
                <w:color w:val="FFFFFF" w:themeColor="background1"/>
                <w:lang w:val="en-US"/>
              </w:rPr>
            </w:pPr>
            <w:r w:rsidRPr="00946238">
              <w:rPr>
                <w:b/>
                <w:color w:val="FFFFFF" w:themeColor="background1"/>
                <w:lang w:val="en-US"/>
              </w:rPr>
              <w:t>LOCATION DESCRIPTOR</w:t>
            </w:r>
          </w:p>
        </w:tc>
        <w:tc>
          <w:tcPr>
            <w:tcW w:w="5969" w:type="dxa"/>
            <w:tcBorders>
              <w:top w:val="nil"/>
              <w:left w:val="nil"/>
              <w:bottom w:val="nil"/>
              <w:right w:val="nil"/>
            </w:tcBorders>
            <w:shd w:val="clear" w:color="auto" w:fill="B04048" w:themeFill="background2" w:themeFillShade="80"/>
            <w:vAlign w:val="bottom"/>
          </w:tcPr>
          <w:p w14:paraId="2A8842F5" w14:textId="77777777" w:rsidR="00316F1E" w:rsidRPr="00946238" w:rsidRDefault="00316F1E" w:rsidP="00316F1E">
            <w:pPr>
              <w:rPr>
                <w:b/>
                <w:color w:val="FFFFFF" w:themeColor="background1"/>
                <w:lang w:val="en-US"/>
              </w:rPr>
            </w:pPr>
            <w:r w:rsidRPr="00946238">
              <w:rPr>
                <w:b/>
                <w:color w:val="FFFFFF" w:themeColor="background1"/>
                <w:lang w:val="en-US"/>
              </w:rPr>
              <w:t>DESCRIPTION</w:t>
            </w:r>
          </w:p>
        </w:tc>
      </w:tr>
      <w:tr w:rsidR="00316F1E" w:rsidRPr="001D2FD8" w14:paraId="66B892F6" w14:textId="77777777" w:rsidTr="00946238">
        <w:trPr>
          <w:trHeight w:val="255"/>
        </w:trPr>
        <w:tc>
          <w:tcPr>
            <w:tcW w:w="2835" w:type="dxa"/>
            <w:tcBorders>
              <w:top w:val="nil"/>
            </w:tcBorders>
            <w:shd w:val="clear" w:color="auto" w:fill="auto"/>
            <w:noWrap/>
            <w:vAlign w:val="bottom"/>
          </w:tcPr>
          <w:p w14:paraId="0FC93A3C" w14:textId="77777777" w:rsidR="00316F1E" w:rsidRPr="001D2FD8" w:rsidRDefault="00316F1E" w:rsidP="00316F1E">
            <w:pPr>
              <w:rPr>
                <w:lang w:val="en-US"/>
              </w:rPr>
            </w:pPr>
            <w:r w:rsidRPr="001D2FD8">
              <w:rPr>
                <w:lang w:val="en-US"/>
              </w:rPr>
              <w:t>ABOVE</w:t>
            </w:r>
          </w:p>
        </w:tc>
        <w:tc>
          <w:tcPr>
            <w:tcW w:w="5969" w:type="dxa"/>
            <w:tcBorders>
              <w:top w:val="nil"/>
            </w:tcBorders>
            <w:vAlign w:val="bottom"/>
          </w:tcPr>
          <w:p w14:paraId="35CBCE5D" w14:textId="77777777" w:rsidR="00316F1E" w:rsidRPr="001D2FD8" w:rsidRDefault="00316F1E" w:rsidP="00316F1E">
            <w:pPr>
              <w:rPr>
                <w:lang w:val="en-US"/>
              </w:rPr>
            </w:pPr>
            <w:r w:rsidRPr="001D2FD8">
              <w:rPr>
                <w:lang w:val="en-US"/>
              </w:rPr>
              <w:t>Above or over specified feature/address</w:t>
            </w:r>
          </w:p>
        </w:tc>
      </w:tr>
      <w:tr w:rsidR="00316F1E" w:rsidRPr="001D2FD8" w14:paraId="77FC6774" w14:textId="77777777" w:rsidTr="00316F1E">
        <w:trPr>
          <w:trHeight w:val="255"/>
        </w:trPr>
        <w:tc>
          <w:tcPr>
            <w:tcW w:w="2835" w:type="dxa"/>
            <w:shd w:val="clear" w:color="auto" w:fill="auto"/>
            <w:noWrap/>
            <w:vAlign w:val="bottom"/>
          </w:tcPr>
          <w:p w14:paraId="51EAC4A7" w14:textId="77777777" w:rsidR="00316F1E" w:rsidRPr="001D2FD8" w:rsidRDefault="00316F1E" w:rsidP="00316F1E">
            <w:pPr>
              <w:rPr>
                <w:lang w:val="en-US"/>
              </w:rPr>
            </w:pPr>
            <w:r w:rsidRPr="001D2FD8">
              <w:rPr>
                <w:lang w:val="en-US"/>
              </w:rPr>
              <w:t>ADJACENT</w:t>
            </w:r>
          </w:p>
        </w:tc>
        <w:tc>
          <w:tcPr>
            <w:tcW w:w="5969" w:type="dxa"/>
            <w:vAlign w:val="bottom"/>
          </w:tcPr>
          <w:p w14:paraId="368719FA" w14:textId="77777777" w:rsidR="00316F1E" w:rsidRPr="001D2FD8" w:rsidRDefault="00316F1E" w:rsidP="00316F1E">
            <w:pPr>
              <w:rPr>
                <w:lang w:val="en-US"/>
              </w:rPr>
            </w:pPr>
            <w:r w:rsidRPr="001D2FD8">
              <w:rPr>
                <w:lang w:val="en-US"/>
              </w:rPr>
              <w:t>Close to (not necessarily abutting) specified feature/address</w:t>
            </w:r>
          </w:p>
        </w:tc>
      </w:tr>
      <w:tr w:rsidR="00316F1E" w:rsidRPr="001D2FD8" w14:paraId="62F9C4C4" w14:textId="77777777" w:rsidTr="00316F1E">
        <w:trPr>
          <w:trHeight w:val="255"/>
        </w:trPr>
        <w:tc>
          <w:tcPr>
            <w:tcW w:w="2835" w:type="dxa"/>
            <w:shd w:val="clear" w:color="auto" w:fill="auto"/>
            <w:noWrap/>
            <w:vAlign w:val="bottom"/>
          </w:tcPr>
          <w:p w14:paraId="2919D2F7" w14:textId="77777777" w:rsidR="00316F1E" w:rsidRPr="001D2FD8" w:rsidRDefault="00316F1E" w:rsidP="00316F1E">
            <w:pPr>
              <w:rPr>
                <w:lang w:val="en-US"/>
              </w:rPr>
            </w:pPr>
            <w:r w:rsidRPr="001D2FD8">
              <w:rPr>
                <w:lang w:val="en-US"/>
              </w:rPr>
              <w:t>BELOW</w:t>
            </w:r>
          </w:p>
        </w:tc>
        <w:tc>
          <w:tcPr>
            <w:tcW w:w="5969" w:type="dxa"/>
            <w:vAlign w:val="bottom"/>
          </w:tcPr>
          <w:p w14:paraId="5EBF10F1" w14:textId="77777777" w:rsidR="00316F1E" w:rsidRPr="001D2FD8" w:rsidRDefault="00316F1E" w:rsidP="00316F1E">
            <w:pPr>
              <w:rPr>
                <w:lang w:val="en-US"/>
              </w:rPr>
            </w:pPr>
            <w:r w:rsidRPr="001D2FD8">
              <w:rPr>
                <w:lang w:val="en-US"/>
              </w:rPr>
              <w:t>Below or under specified feature/address</w:t>
            </w:r>
          </w:p>
        </w:tc>
      </w:tr>
      <w:tr w:rsidR="00316F1E" w:rsidRPr="001D2FD8" w14:paraId="7CD14974" w14:textId="77777777" w:rsidTr="00316F1E">
        <w:trPr>
          <w:trHeight w:val="255"/>
        </w:trPr>
        <w:tc>
          <w:tcPr>
            <w:tcW w:w="2835" w:type="dxa"/>
            <w:shd w:val="clear" w:color="auto" w:fill="auto"/>
            <w:noWrap/>
            <w:vAlign w:val="bottom"/>
          </w:tcPr>
          <w:p w14:paraId="22FE7D87" w14:textId="77777777" w:rsidR="00316F1E" w:rsidRPr="001D2FD8" w:rsidRDefault="00316F1E" w:rsidP="00316F1E">
            <w:pPr>
              <w:rPr>
                <w:lang w:val="en-US"/>
              </w:rPr>
            </w:pPr>
            <w:r w:rsidRPr="001D2FD8">
              <w:rPr>
                <w:lang w:val="en-US"/>
              </w:rPr>
              <w:t>BETWEEN</w:t>
            </w:r>
          </w:p>
        </w:tc>
        <w:tc>
          <w:tcPr>
            <w:tcW w:w="5969" w:type="dxa"/>
            <w:vAlign w:val="bottom"/>
          </w:tcPr>
          <w:p w14:paraId="18227438" w14:textId="77777777" w:rsidR="00316F1E" w:rsidRPr="001D2FD8" w:rsidRDefault="00316F1E" w:rsidP="00316F1E">
            <w:pPr>
              <w:rPr>
                <w:lang w:val="en-US"/>
              </w:rPr>
            </w:pPr>
            <w:r w:rsidRPr="001D2FD8">
              <w:rPr>
                <w:lang w:val="en-US"/>
              </w:rPr>
              <w:t>Between referenced addressing (eg. 45-49 Smith St.)</w:t>
            </w:r>
          </w:p>
        </w:tc>
      </w:tr>
      <w:tr w:rsidR="00316F1E" w:rsidRPr="001D2FD8" w14:paraId="3B567B9B" w14:textId="77777777" w:rsidTr="00316F1E">
        <w:trPr>
          <w:trHeight w:val="255"/>
        </w:trPr>
        <w:tc>
          <w:tcPr>
            <w:tcW w:w="2835" w:type="dxa"/>
            <w:shd w:val="clear" w:color="auto" w:fill="auto"/>
            <w:noWrap/>
            <w:vAlign w:val="bottom"/>
          </w:tcPr>
          <w:p w14:paraId="03FBE16D" w14:textId="77777777" w:rsidR="00316F1E" w:rsidRPr="001D2FD8" w:rsidRDefault="00316F1E" w:rsidP="00316F1E">
            <w:pPr>
              <w:rPr>
                <w:lang w:val="en-US"/>
              </w:rPr>
            </w:pPr>
            <w:r w:rsidRPr="001D2FD8">
              <w:rPr>
                <w:lang w:val="en-US"/>
              </w:rPr>
              <w:t>CORNER</w:t>
            </w:r>
          </w:p>
        </w:tc>
        <w:tc>
          <w:tcPr>
            <w:tcW w:w="5969" w:type="dxa"/>
            <w:vAlign w:val="bottom"/>
          </w:tcPr>
          <w:p w14:paraId="7103D6DB" w14:textId="77777777" w:rsidR="00316F1E" w:rsidRPr="001D2FD8" w:rsidRDefault="00316F1E" w:rsidP="00316F1E">
            <w:pPr>
              <w:rPr>
                <w:lang w:val="en-US"/>
              </w:rPr>
            </w:pPr>
            <w:r w:rsidRPr="001D2FD8">
              <w:rPr>
                <w:lang w:val="en-US"/>
              </w:rPr>
              <w:t>Corner of specific road name</w:t>
            </w:r>
          </w:p>
        </w:tc>
      </w:tr>
      <w:tr w:rsidR="00316F1E" w:rsidRPr="001D2FD8" w14:paraId="49B71BDD" w14:textId="77777777" w:rsidTr="00316F1E">
        <w:trPr>
          <w:trHeight w:val="255"/>
        </w:trPr>
        <w:tc>
          <w:tcPr>
            <w:tcW w:w="2835" w:type="dxa"/>
            <w:shd w:val="clear" w:color="auto" w:fill="auto"/>
            <w:noWrap/>
            <w:vAlign w:val="bottom"/>
          </w:tcPr>
          <w:p w14:paraId="7FD0C04C" w14:textId="77777777" w:rsidR="00316F1E" w:rsidRPr="001D2FD8" w:rsidRDefault="00316F1E" w:rsidP="00316F1E">
            <w:pPr>
              <w:rPr>
                <w:lang w:val="en-US"/>
              </w:rPr>
            </w:pPr>
            <w:r w:rsidRPr="001D2FD8">
              <w:rPr>
                <w:lang w:val="en-US"/>
              </w:rPr>
              <w:t>EAST</w:t>
            </w:r>
          </w:p>
        </w:tc>
        <w:tc>
          <w:tcPr>
            <w:tcW w:w="5969" w:type="dxa"/>
            <w:vAlign w:val="bottom"/>
          </w:tcPr>
          <w:p w14:paraId="066E1F65" w14:textId="77777777" w:rsidR="00316F1E" w:rsidRPr="001D2FD8" w:rsidRDefault="00316F1E" w:rsidP="00316F1E">
            <w:pPr>
              <w:rPr>
                <w:lang w:val="en-US"/>
              </w:rPr>
            </w:pPr>
            <w:r w:rsidRPr="001D2FD8">
              <w:rPr>
                <w:lang w:val="en-US"/>
              </w:rPr>
              <w:t>Eastward direction from specified feature/address</w:t>
            </w:r>
          </w:p>
        </w:tc>
      </w:tr>
      <w:tr w:rsidR="00316F1E" w:rsidRPr="001D2FD8" w14:paraId="0B9698BE" w14:textId="77777777" w:rsidTr="00316F1E">
        <w:trPr>
          <w:trHeight w:val="255"/>
        </w:trPr>
        <w:tc>
          <w:tcPr>
            <w:tcW w:w="2835" w:type="dxa"/>
            <w:shd w:val="clear" w:color="auto" w:fill="auto"/>
            <w:noWrap/>
            <w:vAlign w:val="bottom"/>
          </w:tcPr>
          <w:p w14:paraId="10B4D3A4" w14:textId="77777777" w:rsidR="00316F1E" w:rsidRPr="001D2FD8" w:rsidRDefault="00316F1E" w:rsidP="00316F1E">
            <w:pPr>
              <w:rPr>
                <w:lang w:val="en-US"/>
              </w:rPr>
            </w:pPr>
            <w:r w:rsidRPr="001D2FD8">
              <w:rPr>
                <w:lang w:val="en-US"/>
              </w:rPr>
              <w:t>FRONT</w:t>
            </w:r>
          </w:p>
        </w:tc>
        <w:tc>
          <w:tcPr>
            <w:tcW w:w="5969" w:type="dxa"/>
            <w:vAlign w:val="bottom"/>
          </w:tcPr>
          <w:p w14:paraId="0427F2B4" w14:textId="77777777" w:rsidR="00316F1E" w:rsidRPr="001D2FD8" w:rsidRDefault="00316F1E" w:rsidP="00316F1E">
            <w:pPr>
              <w:rPr>
                <w:lang w:val="en-US"/>
              </w:rPr>
            </w:pPr>
            <w:r w:rsidRPr="001D2FD8">
              <w:rPr>
                <w:lang w:val="en-US"/>
              </w:rPr>
              <w:t>Front of specified feature/address</w:t>
            </w:r>
          </w:p>
        </w:tc>
      </w:tr>
      <w:tr w:rsidR="00316F1E" w:rsidRPr="001D2FD8" w14:paraId="49697301" w14:textId="77777777" w:rsidTr="00316F1E">
        <w:trPr>
          <w:trHeight w:val="255"/>
        </w:trPr>
        <w:tc>
          <w:tcPr>
            <w:tcW w:w="2835" w:type="dxa"/>
            <w:shd w:val="clear" w:color="auto" w:fill="auto"/>
            <w:noWrap/>
            <w:vAlign w:val="bottom"/>
          </w:tcPr>
          <w:p w14:paraId="2B6E7117" w14:textId="77777777" w:rsidR="00316F1E" w:rsidRPr="001D2FD8" w:rsidRDefault="00316F1E" w:rsidP="00316F1E">
            <w:pPr>
              <w:rPr>
                <w:lang w:val="en-US"/>
              </w:rPr>
            </w:pPr>
            <w:r w:rsidRPr="001D2FD8">
              <w:rPr>
                <w:lang w:val="en-US"/>
              </w:rPr>
              <w:t>NORTH</w:t>
            </w:r>
          </w:p>
        </w:tc>
        <w:tc>
          <w:tcPr>
            <w:tcW w:w="5969" w:type="dxa"/>
            <w:vAlign w:val="bottom"/>
          </w:tcPr>
          <w:p w14:paraId="46F53E72" w14:textId="77777777" w:rsidR="00316F1E" w:rsidRPr="001D2FD8" w:rsidRDefault="00316F1E" w:rsidP="00316F1E">
            <w:pPr>
              <w:rPr>
                <w:lang w:val="en-US"/>
              </w:rPr>
            </w:pPr>
            <w:r w:rsidRPr="001D2FD8">
              <w:rPr>
                <w:lang w:val="en-US"/>
              </w:rPr>
              <w:t>Northward direction from specified feature/address</w:t>
            </w:r>
          </w:p>
        </w:tc>
      </w:tr>
      <w:tr w:rsidR="00316F1E" w:rsidRPr="001D2FD8" w14:paraId="7678E7DC" w14:textId="77777777" w:rsidTr="00316F1E">
        <w:trPr>
          <w:trHeight w:val="255"/>
        </w:trPr>
        <w:tc>
          <w:tcPr>
            <w:tcW w:w="2835" w:type="dxa"/>
            <w:shd w:val="clear" w:color="auto" w:fill="auto"/>
            <w:noWrap/>
            <w:vAlign w:val="bottom"/>
          </w:tcPr>
          <w:p w14:paraId="6D6DD42A" w14:textId="77777777" w:rsidR="00316F1E" w:rsidRPr="001D2FD8" w:rsidRDefault="00316F1E" w:rsidP="00316F1E">
            <w:pPr>
              <w:rPr>
                <w:lang w:val="en-US"/>
              </w:rPr>
            </w:pPr>
            <w:r w:rsidRPr="001D2FD8">
              <w:rPr>
                <w:lang w:val="en-US"/>
              </w:rPr>
              <w:t>OFF</w:t>
            </w:r>
          </w:p>
        </w:tc>
        <w:tc>
          <w:tcPr>
            <w:tcW w:w="5969" w:type="dxa"/>
            <w:vAlign w:val="bottom"/>
          </w:tcPr>
          <w:p w14:paraId="29713131" w14:textId="77777777" w:rsidR="00316F1E" w:rsidRPr="001D2FD8" w:rsidRDefault="00316F1E" w:rsidP="00316F1E">
            <w:pPr>
              <w:rPr>
                <w:lang w:val="en-US"/>
              </w:rPr>
            </w:pPr>
            <w:r w:rsidRPr="001D2FD8">
              <w:rPr>
                <w:lang w:val="en-US"/>
              </w:rPr>
              <w:t>References road name providing nearest access route</w:t>
            </w:r>
          </w:p>
        </w:tc>
      </w:tr>
      <w:tr w:rsidR="00316F1E" w:rsidRPr="001D2FD8" w14:paraId="54071729" w14:textId="77777777" w:rsidTr="00316F1E">
        <w:trPr>
          <w:trHeight w:val="255"/>
        </w:trPr>
        <w:tc>
          <w:tcPr>
            <w:tcW w:w="2835" w:type="dxa"/>
            <w:shd w:val="clear" w:color="auto" w:fill="auto"/>
            <w:noWrap/>
            <w:vAlign w:val="bottom"/>
          </w:tcPr>
          <w:p w14:paraId="1763D291" w14:textId="77777777" w:rsidR="00316F1E" w:rsidRPr="001D2FD8" w:rsidRDefault="00316F1E" w:rsidP="00316F1E">
            <w:pPr>
              <w:rPr>
                <w:lang w:val="en-US"/>
              </w:rPr>
            </w:pPr>
            <w:r w:rsidRPr="001D2FD8">
              <w:rPr>
                <w:lang w:val="en-US"/>
              </w:rPr>
              <w:t>OPPOSITE</w:t>
            </w:r>
          </w:p>
        </w:tc>
        <w:tc>
          <w:tcPr>
            <w:tcW w:w="5969" w:type="dxa"/>
            <w:vAlign w:val="bottom"/>
          </w:tcPr>
          <w:p w14:paraId="6B91D0E0" w14:textId="77777777" w:rsidR="00316F1E" w:rsidRPr="001D2FD8" w:rsidRDefault="00316F1E" w:rsidP="00316F1E">
            <w:pPr>
              <w:rPr>
                <w:lang w:val="en-US"/>
              </w:rPr>
            </w:pPr>
            <w:r w:rsidRPr="001D2FD8">
              <w:rPr>
                <w:lang w:val="en-US"/>
              </w:rPr>
              <w:t>Opposite (generally across road) from specified feature/address</w:t>
            </w:r>
          </w:p>
        </w:tc>
      </w:tr>
      <w:tr w:rsidR="00316F1E" w:rsidRPr="001D2FD8" w14:paraId="5F18F74E" w14:textId="77777777" w:rsidTr="00316F1E">
        <w:trPr>
          <w:trHeight w:val="255"/>
        </w:trPr>
        <w:tc>
          <w:tcPr>
            <w:tcW w:w="2835" w:type="dxa"/>
            <w:shd w:val="clear" w:color="auto" w:fill="auto"/>
            <w:noWrap/>
            <w:vAlign w:val="bottom"/>
          </w:tcPr>
          <w:p w14:paraId="2F106E6A" w14:textId="77777777" w:rsidR="00316F1E" w:rsidRPr="001D2FD8" w:rsidRDefault="00316F1E" w:rsidP="00316F1E">
            <w:pPr>
              <w:rPr>
                <w:lang w:val="en-US"/>
              </w:rPr>
            </w:pPr>
            <w:r w:rsidRPr="001D2FD8">
              <w:rPr>
                <w:lang w:val="en-US"/>
              </w:rPr>
              <w:t>PART</w:t>
            </w:r>
          </w:p>
        </w:tc>
        <w:tc>
          <w:tcPr>
            <w:tcW w:w="5969" w:type="dxa"/>
            <w:vAlign w:val="bottom"/>
          </w:tcPr>
          <w:p w14:paraId="2468AF47" w14:textId="77777777" w:rsidR="00316F1E" w:rsidRPr="001D2FD8" w:rsidRDefault="00316F1E" w:rsidP="00316F1E">
            <w:pPr>
              <w:rPr>
                <w:lang w:val="en-US"/>
              </w:rPr>
            </w:pPr>
            <w:r w:rsidRPr="001D2FD8">
              <w:rPr>
                <w:lang w:val="en-US"/>
              </w:rPr>
              <w:t>Part only of the specified feature/address</w:t>
            </w:r>
          </w:p>
        </w:tc>
      </w:tr>
      <w:tr w:rsidR="00316F1E" w:rsidRPr="001D2FD8" w14:paraId="396D3A3B" w14:textId="77777777" w:rsidTr="00316F1E">
        <w:trPr>
          <w:trHeight w:val="255"/>
        </w:trPr>
        <w:tc>
          <w:tcPr>
            <w:tcW w:w="2835" w:type="dxa"/>
            <w:shd w:val="clear" w:color="auto" w:fill="auto"/>
            <w:noWrap/>
            <w:vAlign w:val="bottom"/>
          </w:tcPr>
          <w:p w14:paraId="5BD4543C" w14:textId="77777777" w:rsidR="00316F1E" w:rsidRPr="001D2FD8" w:rsidRDefault="00316F1E" w:rsidP="00316F1E">
            <w:pPr>
              <w:rPr>
                <w:lang w:val="en-US"/>
              </w:rPr>
            </w:pPr>
            <w:r w:rsidRPr="001D2FD8">
              <w:rPr>
                <w:lang w:val="en-US"/>
              </w:rPr>
              <w:t>REAR</w:t>
            </w:r>
          </w:p>
        </w:tc>
        <w:tc>
          <w:tcPr>
            <w:tcW w:w="5969" w:type="dxa"/>
            <w:vAlign w:val="bottom"/>
          </w:tcPr>
          <w:p w14:paraId="7BB06706" w14:textId="77777777" w:rsidR="00316F1E" w:rsidRPr="001D2FD8" w:rsidRDefault="00316F1E" w:rsidP="00316F1E">
            <w:pPr>
              <w:rPr>
                <w:lang w:val="en-US"/>
              </w:rPr>
            </w:pPr>
            <w:r w:rsidRPr="001D2FD8">
              <w:rPr>
                <w:lang w:val="en-US"/>
              </w:rPr>
              <w:t>Rear or behind identified feature/address</w:t>
            </w:r>
          </w:p>
        </w:tc>
      </w:tr>
      <w:tr w:rsidR="00316F1E" w:rsidRPr="001D2FD8" w14:paraId="0D8D93DD" w14:textId="77777777" w:rsidTr="00316F1E">
        <w:trPr>
          <w:trHeight w:val="255"/>
        </w:trPr>
        <w:tc>
          <w:tcPr>
            <w:tcW w:w="2835" w:type="dxa"/>
            <w:shd w:val="clear" w:color="auto" w:fill="auto"/>
            <w:noWrap/>
            <w:vAlign w:val="bottom"/>
          </w:tcPr>
          <w:p w14:paraId="2E5FB63D" w14:textId="77777777" w:rsidR="00316F1E" w:rsidRPr="001D2FD8" w:rsidRDefault="00316F1E" w:rsidP="00316F1E">
            <w:pPr>
              <w:rPr>
                <w:lang w:val="en-US"/>
              </w:rPr>
            </w:pPr>
            <w:r w:rsidRPr="001D2FD8">
              <w:rPr>
                <w:lang w:val="en-US"/>
              </w:rPr>
              <w:t>ROOFTOP</w:t>
            </w:r>
          </w:p>
        </w:tc>
        <w:tc>
          <w:tcPr>
            <w:tcW w:w="5969" w:type="dxa"/>
            <w:vAlign w:val="bottom"/>
          </w:tcPr>
          <w:p w14:paraId="28DEFC9B" w14:textId="77777777" w:rsidR="00316F1E" w:rsidRPr="001D2FD8" w:rsidRDefault="00316F1E" w:rsidP="00316F1E">
            <w:pPr>
              <w:rPr>
                <w:lang w:val="en-US"/>
              </w:rPr>
            </w:pPr>
            <w:r w:rsidRPr="001D2FD8">
              <w:rPr>
                <w:lang w:val="en-US"/>
              </w:rPr>
              <w:t>Rooftop of the specified feature/address</w:t>
            </w:r>
          </w:p>
        </w:tc>
      </w:tr>
      <w:tr w:rsidR="00316F1E" w:rsidRPr="001D2FD8" w14:paraId="697DAB16" w14:textId="77777777" w:rsidTr="00316F1E">
        <w:trPr>
          <w:trHeight w:val="255"/>
        </w:trPr>
        <w:tc>
          <w:tcPr>
            <w:tcW w:w="2835" w:type="dxa"/>
            <w:shd w:val="clear" w:color="auto" w:fill="auto"/>
            <w:noWrap/>
            <w:vAlign w:val="bottom"/>
          </w:tcPr>
          <w:p w14:paraId="0B6E38B1" w14:textId="77777777" w:rsidR="00316F1E" w:rsidRPr="001D2FD8" w:rsidRDefault="00316F1E" w:rsidP="00316F1E">
            <w:pPr>
              <w:rPr>
                <w:lang w:val="en-US"/>
              </w:rPr>
            </w:pPr>
            <w:r w:rsidRPr="001D2FD8">
              <w:rPr>
                <w:lang w:val="en-US"/>
              </w:rPr>
              <w:t>SOUTH</w:t>
            </w:r>
          </w:p>
        </w:tc>
        <w:tc>
          <w:tcPr>
            <w:tcW w:w="5969" w:type="dxa"/>
            <w:vAlign w:val="bottom"/>
          </w:tcPr>
          <w:p w14:paraId="1E8182A5" w14:textId="77777777" w:rsidR="00316F1E" w:rsidRPr="001D2FD8" w:rsidRDefault="00316F1E" w:rsidP="00316F1E">
            <w:pPr>
              <w:rPr>
                <w:lang w:val="en-US"/>
              </w:rPr>
            </w:pPr>
            <w:r w:rsidRPr="001D2FD8">
              <w:rPr>
                <w:lang w:val="en-US"/>
              </w:rPr>
              <w:t>Southward direction from specified feature/address</w:t>
            </w:r>
          </w:p>
        </w:tc>
      </w:tr>
      <w:tr w:rsidR="00316F1E" w:rsidRPr="001D2FD8" w14:paraId="333972A0" w14:textId="77777777" w:rsidTr="00316F1E">
        <w:trPr>
          <w:trHeight w:val="255"/>
        </w:trPr>
        <w:tc>
          <w:tcPr>
            <w:tcW w:w="2835" w:type="dxa"/>
            <w:shd w:val="clear" w:color="auto" w:fill="auto"/>
            <w:noWrap/>
            <w:vAlign w:val="bottom"/>
          </w:tcPr>
          <w:p w14:paraId="15195F35" w14:textId="77777777" w:rsidR="00316F1E" w:rsidRPr="001D2FD8" w:rsidRDefault="00316F1E" w:rsidP="00316F1E">
            <w:pPr>
              <w:rPr>
                <w:lang w:val="en-US"/>
              </w:rPr>
            </w:pPr>
            <w:r w:rsidRPr="001D2FD8">
              <w:rPr>
                <w:lang w:val="en-US"/>
              </w:rPr>
              <w:t>WEST</w:t>
            </w:r>
          </w:p>
        </w:tc>
        <w:tc>
          <w:tcPr>
            <w:tcW w:w="5969" w:type="dxa"/>
            <w:vAlign w:val="bottom"/>
          </w:tcPr>
          <w:p w14:paraId="09664388" w14:textId="77777777" w:rsidR="00316F1E" w:rsidRPr="001D2FD8" w:rsidRDefault="00316F1E" w:rsidP="00316F1E">
            <w:pPr>
              <w:rPr>
                <w:lang w:val="en-US"/>
              </w:rPr>
            </w:pPr>
            <w:r w:rsidRPr="001D2FD8">
              <w:rPr>
                <w:lang w:val="en-US"/>
              </w:rPr>
              <w:t>Westward direction from specified feature/address</w:t>
            </w:r>
          </w:p>
        </w:tc>
      </w:tr>
    </w:tbl>
    <w:p w14:paraId="3DEF4322" w14:textId="77777777" w:rsidR="00316F1E" w:rsidRDefault="00316F1E" w:rsidP="00316F1E">
      <w:pPr>
        <w:rPr>
          <w:snapToGrid w:val="0"/>
          <w:lang w:val="en-US"/>
        </w:rPr>
      </w:pPr>
    </w:p>
    <w:p w14:paraId="1EEF557B" w14:textId="77777777" w:rsidR="00316F1E" w:rsidRPr="00A00ED6" w:rsidRDefault="00316F1E" w:rsidP="00316F1E">
      <w:pPr>
        <w:rPr>
          <w:b/>
          <w:snapToGrid w:val="0"/>
          <w:lang w:val="en-US"/>
        </w:rPr>
      </w:pPr>
      <w:r w:rsidRPr="00A00ED6">
        <w:rPr>
          <w:b/>
          <w:snapToGrid w:val="0"/>
          <w:lang w:val="en-US"/>
        </w:rPr>
        <w:t>Important Note:</w:t>
      </w:r>
    </w:p>
    <w:p w14:paraId="5EAF1943" w14:textId="77777777" w:rsidR="00316F1E" w:rsidRPr="001D2FD8" w:rsidRDefault="00316F1E" w:rsidP="00316F1E">
      <w:pPr>
        <w:rPr>
          <w:snapToGrid w:val="0"/>
          <w:lang w:val="en-US"/>
        </w:rPr>
      </w:pPr>
      <w:r w:rsidRPr="001D2FD8">
        <w:rPr>
          <w:snapToGrid w:val="0"/>
          <w:lang w:val="en-US"/>
        </w:rPr>
        <w:t xml:space="preserve">The </w:t>
      </w:r>
      <w:r w:rsidRPr="001D2FD8">
        <w:rPr>
          <w:i/>
          <w:snapToGrid w:val="0"/>
          <w:lang w:val="en-US"/>
        </w:rPr>
        <w:t xml:space="preserve">location_desciptor </w:t>
      </w:r>
      <w:r w:rsidRPr="001D2FD8">
        <w:rPr>
          <w:snapToGrid w:val="0"/>
          <w:lang w:val="en-US"/>
        </w:rPr>
        <w:t>attribute is free text data to describe the position of the address relative to another physical site. However, to streamline descriptor variations, the above preferences are presented.</w:t>
      </w:r>
    </w:p>
    <w:p w14:paraId="7E690769" w14:textId="77777777" w:rsidR="00316F1E" w:rsidRDefault="00316F1E" w:rsidP="00316F1E">
      <w:pPr>
        <w:rPr>
          <w:lang w:val="en-US"/>
        </w:rPr>
      </w:pPr>
    </w:p>
    <w:p w14:paraId="4C739006" w14:textId="77777777" w:rsidR="00316F1E" w:rsidRPr="00B836AE" w:rsidRDefault="00316F1E" w:rsidP="00A00ED6">
      <w:pPr>
        <w:pStyle w:val="Heading3"/>
        <w:rPr>
          <w:lang w:val="en-US"/>
        </w:rPr>
      </w:pPr>
      <w:bookmarkStart w:id="104" w:name="_Toc112183802"/>
      <w:r>
        <w:rPr>
          <w:lang w:val="en-US"/>
        </w:rPr>
        <w:t>Table 9</w:t>
      </w:r>
      <w:r w:rsidRPr="003609D3">
        <w:rPr>
          <w:lang w:val="en-US"/>
        </w:rPr>
        <w:t xml:space="preserve"> </w:t>
      </w:r>
      <w:r>
        <w:rPr>
          <w:lang w:val="en-US"/>
        </w:rPr>
        <w:t>–</w:t>
      </w:r>
      <w:r w:rsidRPr="003609D3">
        <w:rPr>
          <w:lang w:val="en-US"/>
        </w:rPr>
        <w:t xml:space="preserve"> </w:t>
      </w:r>
      <w:r>
        <w:rPr>
          <w:lang w:val="en-US"/>
        </w:rPr>
        <w:t>outside property</w:t>
      </w:r>
      <w:bookmarkEnd w:id="104"/>
    </w:p>
    <w:tbl>
      <w:tblPr>
        <w:tblW w:w="9087" w:type="dxa"/>
        <w:tblInd w:w="93" w:type="dxa"/>
        <w:tblLayout w:type="fixed"/>
        <w:tblLook w:val="0000" w:firstRow="0" w:lastRow="0" w:firstColumn="0" w:lastColumn="0" w:noHBand="0" w:noVBand="0"/>
      </w:tblPr>
      <w:tblGrid>
        <w:gridCol w:w="1149"/>
        <w:gridCol w:w="2268"/>
        <w:gridCol w:w="5670"/>
      </w:tblGrid>
      <w:tr w:rsidR="00946238" w:rsidRPr="00946238" w14:paraId="483ED7F1" w14:textId="77777777" w:rsidTr="00946238">
        <w:trPr>
          <w:trHeight w:val="255"/>
        </w:trPr>
        <w:tc>
          <w:tcPr>
            <w:tcW w:w="1149" w:type="dxa"/>
            <w:shd w:val="clear" w:color="auto" w:fill="B04048" w:themeFill="background2" w:themeFillShade="80"/>
            <w:noWrap/>
            <w:vAlign w:val="bottom"/>
          </w:tcPr>
          <w:p w14:paraId="42B214D1"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2268" w:type="dxa"/>
            <w:shd w:val="clear" w:color="auto" w:fill="B04048" w:themeFill="background2" w:themeFillShade="80"/>
            <w:noWrap/>
            <w:vAlign w:val="bottom"/>
          </w:tcPr>
          <w:p w14:paraId="44D55B16" w14:textId="77777777" w:rsidR="00316F1E" w:rsidRPr="00946238" w:rsidRDefault="00316F1E" w:rsidP="00316F1E">
            <w:pPr>
              <w:rPr>
                <w:b/>
                <w:color w:val="FFFFFF" w:themeColor="background1"/>
                <w:lang w:val="en-US"/>
              </w:rPr>
            </w:pPr>
            <w:r w:rsidRPr="00946238">
              <w:rPr>
                <w:b/>
                <w:color w:val="FFFFFF" w:themeColor="background1"/>
                <w:lang w:val="en-US"/>
              </w:rPr>
              <w:t>OUTSIDE PROPERTY</w:t>
            </w:r>
          </w:p>
        </w:tc>
        <w:tc>
          <w:tcPr>
            <w:tcW w:w="5670" w:type="dxa"/>
            <w:shd w:val="clear" w:color="auto" w:fill="B04048" w:themeFill="background2" w:themeFillShade="80"/>
            <w:vAlign w:val="bottom"/>
          </w:tcPr>
          <w:p w14:paraId="48142792" w14:textId="77777777" w:rsidR="00316F1E" w:rsidRPr="00946238" w:rsidRDefault="00316F1E" w:rsidP="00316F1E">
            <w:pPr>
              <w:rPr>
                <w:b/>
                <w:color w:val="FFFFFF" w:themeColor="background1"/>
                <w:lang w:val="en-US"/>
              </w:rPr>
            </w:pPr>
            <w:r w:rsidRPr="00946238">
              <w:rPr>
                <w:b/>
                <w:color w:val="FFFFFF" w:themeColor="background1"/>
                <w:lang w:val="en-US"/>
              </w:rPr>
              <w:t>DESCRIPTION</w:t>
            </w:r>
          </w:p>
        </w:tc>
      </w:tr>
      <w:tr w:rsidR="00316F1E" w:rsidRPr="001D2FD8" w14:paraId="23984C77" w14:textId="77777777" w:rsidTr="00946238">
        <w:trPr>
          <w:trHeight w:val="255"/>
        </w:trPr>
        <w:tc>
          <w:tcPr>
            <w:tcW w:w="1149" w:type="dxa"/>
            <w:tcBorders>
              <w:left w:val="single" w:sz="4" w:space="0" w:color="auto"/>
              <w:bottom w:val="single" w:sz="4" w:space="0" w:color="auto"/>
              <w:right w:val="single" w:sz="4" w:space="0" w:color="auto"/>
            </w:tcBorders>
            <w:shd w:val="clear" w:color="auto" w:fill="auto"/>
            <w:noWrap/>
            <w:vAlign w:val="bottom"/>
          </w:tcPr>
          <w:p w14:paraId="2DEF1277" w14:textId="77777777" w:rsidR="00316F1E" w:rsidRPr="001D2FD8" w:rsidRDefault="00316F1E" w:rsidP="00316F1E">
            <w:pPr>
              <w:rPr>
                <w:lang w:val="en-US"/>
              </w:rPr>
            </w:pPr>
            <w:r w:rsidRPr="001D2FD8">
              <w:rPr>
                <w:lang w:val="en-US"/>
              </w:rPr>
              <w:t>Y</w:t>
            </w:r>
          </w:p>
          <w:p w14:paraId="47A437DF" w14:textId="77777777" w:rsidR="00316F1E" w:rsidRPr="001D2FD8" w:rsidRDefault="00316F1E" w:rsidP="00316F1E">
            <w:pPr>
              <w:rPr>
                <w:lang w:val="en-US"/>
              </w:rPr>
            </w:pPr>
          </w:p>
        </w:tc>
        <w:tc>
          <w:tcPr>
            <w:tcW w:w="2268" w:type="dxa"/>
            <w:tcBorders>
              <w:left w:val="nil"/>
              <w:bottom w:val="single" w:sz="4" w:space="0" w:color="auto"/>
              <w:right w:val="single" w:sz="4" w:space="0" w:color="auto"/>
            </w:tcBorders>
            <w:shd w:val="clear" w:color="auto" w:fill="auto"/>
            <w:noWrap/>
            <w:vAlign w:val="bottom"/>
          </w:tcPr>
          <w:p w14:paraId="02003B49" w14:textId="77777777" w:rsidR="00316F1E" w:rsidRPr="001D2FD8" w:rsidRDefault="00316F1E" w:rsidP="00316F1E">
            <w:pPr>
              <w:rPr>
                <w:lang w:val="en-US"/>
              </w:rPr>
            </w:pPr>
            <w:r w:rsidRPr="001D2FD8">
              <w:rPr>
                <w:lang w:val="en-US"/>
              </w:rPr>
              <w:t>YES</w:t>
            </w:r>
          </w:p>
          <w:p w14:paraId="5DEF07C1" w14:textId="77777777" w:rsidR="00316F1E" w:rsidRPr="001D2FD8" w:rsidRDefault="00316F1E" w:rsidP="00316F1E">
            <w:pPr>
              <w:rPr>
                <w:lang w:val="en-US"/>
              </w:rPr>
            </w:pPr>
          </w:p>
        </w:tc>
        <w:tc>
          <w:tcPr>
            <w:tcW w:w="5670" w:type="dxa"/>
            <w:tcBorders>
              <w:bottom w:val="single" w:sz="4" w:space="0" w:color="auto"/>
              <w:right w:val="single" w:sz="4" w:space="0" w:color="auto"/>
            </w:tcBorders>
            <w:vAlign w:val="bottom"/>
          </w:tcPr>
          <w:p w14:paraId="360965B6" w14:textId="77777777" w:rsidR="00316F1E" w:rsidRPr="001D2FD8" w:rsidRDefault="00316F1E" w:rsidP="00316F1E">
            <w:pPr>
              <w:rPr>
                <w:lang w:val="en-US"/>
              </w:rPr>
            </w:pPr>
            <w:r w:rsidRPr="001D2FD8">
              <w:rPr>
                <w:lang w:val="en-US"/>
              </w:rPr>
              <w:t>Address point is located outside the Vicmap property polygon to which it is associated.</w:t>
            </w:r>
          </w:p>
          <w:p w14:paraId="218FC57F" w14:textId="77777777" w:rsidR="00316F1E" w:rsidRPr="001D2FD8" w:rsidRDefault="00316F1E" w:rsidP="00316F1E">
            <w:pPr>
              <w:rPr>
                <w:lang w:val="en-US"/>
              </w:rPr>
            </w:pPr>
          </w:p>
        </w:tc>
      </w:tr>
      <w:tr w:rsidR="00316F1E" w:rsidRPr="001D2FD8" w14:paraId="10B9F955" w14:textId="77777777" w:rsidTr="00316F1E">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24BA34F8" w14:textId="77777777" w:rsidR="00316F1E" w:rsidRPr="001D2FD8" w:rsidRDefault="00316F1E" w:rsidP="00316F1E">
            <w:pPr>
              <w:rPr>
                <w:lang w:val="en-US"/>
              </w:rPr>
            </w:pPr>
            <w:r w:rsidRPr="001D2FD8">
              <w:rPr>
                <w:lang w:val="en-US"/>
              </w:rPr>
              <w:t>N</w:t>
            </w:r>
          </w:p>
          <w:p w14:paraId="168EC95D" w14:textId="77777777" w:rsidR="00316F1E" w:rsidRPr="001D2FD8" w:rsidRDefault="00316F1E" w:rsidP="00316F1E">
            <w:pPr>
              <w:rPr>
                <w:lang w:val="en-US"/>
              </w:rPr>
            </w:pPr>
          </w:p>
        </w:tc>
        <w:tc>
          <w:tcPr>
            <w:tcW w:w="2268" w:type="dxa"/>
            <w:tcBorders>
              <w:top w:val="nil"/>
              <w:left w:val="nil"/>
              <w:bottom w:val="single" w:sz="4" w:space="0" w:color="auto"/>
              <w:right w:val="single" w:sz="4" w:space="0" w:color="auto"/>
            </w:tcBorders>
            <w:shd w:val="clear" w:color="auto" w:fill="auto"/>
            <w:noWrap/>
            <w:vAlign w:val="bottom"/>
          </w:tcPr>
          <w:p w14:paraId="7ECFC242" w14:textId="77777777" w:rsidR="00316F1E" w:rsidRPr="001D2FD8" w:rsidRDefault="00316F1E" w:rsidP="00316F1E">
            <w:pPr>
              <w:rPr>
                <w:lang w:val="en-US"/>
              </w:rPr>
            </w:pPr>
            <w:r w:rsidRPr="001D2FD8">
              <w:rPr>
                <w:lang w:val="en-US"/>
              </w:rPr>
              <w:t>NO</w:t>
            </w:r>
          </w:p>
          <w:p w14:paraId="035C5724" w14:textId="77777777" w:rsidR="00316F1E" w:rsidRPr="001D2FD8" w:rsidRDefault="00316F1E" w:rsidP="00316F1E">
            <w:pPr>
              <w:rPr>
                <w:lang w:val="en-US"/>
              </w:rPr>
            </w:pPr>
          </w:p>
        </w:tc>
        <w:tc>
          <w:tcPr>
            <w:tcW w:w="5670" w:type="dxa"/>
            <w:tcBorders>
              <w:top w:val="single" w:sz="4" w:space="0" w:color="auto"/>
              <w:bottom w:val="single" w:sz="4" w:space="0" w:color="auto"/>
              <w:right w:val="single" w:sz="4" w:space="0" w:color="auto"/>
            </w:tcBorders>
            <w:vAlign w:val="bottom"/>
          </w:tcPr>
          <w:p w14:paraId="0887A89E" w14:textId="77777777" w:rsidR="00316F1E" w:rsidRPr="001D2FD8" w:rsidRDefault="00316F1E" w:rsidP="00316F1E">
            <w:pPr>
              <w:rPr>
                <w:lang w:val="en-US"/>
              </w:rPr>
            </w:pPr>
            <w:r w:rsidRPr="001D2FD8">
              <w:rPr>
                <w:lang w:val="en-US"/>
              </w:rPr>
              <w:t>Address point is located within the Vicmap property polygon to which it is associated.</w:t>
            </w:r>
          </w:p>
          <w:p w14:paraId="575C7323" w14:textId="77777777" w:rsidR="00316F1E" w:rsidRPr="001D2FD8" w:rsidRDefault="00316F1E" w:rsidP="00316F1E">
            <w:pPr>
              <w:rPr>
                <w:lang w:val="en-US"/>
              </w:rPr>
            </w:pPr>
          </w:p>
        </w:tc>
      </w:tr>
    </w:tbl>
    <w:p w14:paraId="499EEFC5" w14:textId="77777777" w:rsidR="00316F1E" w:rsidRPr="001D2FD8" w:rsidRDefault="00316F1E" w:rsidP="00316F1E">
      <w:pPr>
        <w:rPr>
          <w:snapToGrid w:val="0"/>
          <w:lang w:val="en-US"/>
        </w:rPr>
      </w:pPr>
    </w:p>
    <w:p w14:paraId="52F0D5A6" w14:textId="0962023E" w:rsidR="00821173" w:rsidRPr="00B836AE" w:rsidRDefault="00821173" w:rsidP="00821173">
      <w:pPr>
        <w:pStyle w:val="Heading3"/>
        <w:rPr>
          <w:lang w:val="en-US"/>
        </w:rPr>
      </w:pPr>
      <w:bookmarkStart w:id="105" w:name="_Toc112183803"/>
      <w:r>
        <w:rPr>
          <w:lang w:val="en-US"/>
        </w:rPr>
        <w:t>Table 10</w:t>
      </w:r>
      <w:r w:rsidRPr="003609D3">
        <w:rPr>
          <w:lang w:val="en-US"/>
        </w:rPr>
        <w:t xml:space="preserve"> </w:t>
      </w:r>
      <w:r>
        <w:rPr>
          <w:lang w:val="en-US"/>
        </w:rPr>
        <w:t>–</w:t>
      </w:r>
      <w:r w:rsidRPr="003609D3">
        <w:rPr>
          <w:lang w:val="en-US"/>
        </w:rPr>
        <w:t xml:space="preserve"> </w:t>
      </w:r>
      <w:r>
        <w:rPr>
          <w:lang w:val="en-US"/>
        </w:rPr>
        <w:t>complex site</w:t>
      </w:r>
      <w:bookmarkEnd w:id="105"/>
    </w:p>
    <w:tbl>
      <w:tblPr>
        <w:tblW w:w="9087" w:type="dxa"/>
        <w:tblInd w:w="93" w:type="dxa"/>
        <w:tblLayout w:type="fixed"/>
        <w:tblLook w:val="0000" w:firstRow="0" w:lastRow="0" w:firstColumn="0" w:lastColumn="0" w:noHBand="0" w:noVBand="0"/>
      </w:tblPr>
      <w:tblGrid>
        <w:gridCol w:w="1149"/>
        <w:gridCol w:w="2268"/>
        <w:gridCol w:w="5670"/>
      </w:tblGrid>
      <w:tr w:rsidR="00821173" w:rsidRPr="00946238" w14:paraId="740FA60D" w14:textId="77777777" w:rsidTr="00953C87">
        <w:trPr>
          <w:trHeight w:val="255"/>
        </w:trPr>
        <w:tc>
          <w:tcPr>
            <w:tcW w:w="1149" w:type="dxa"/>
            <w:shd w:val="clear" w:color="auto" w:fill="B04048" w:themeFill="background2" w:themeFillShade="80"/>
            <w:noWrap/>
            <w:vAlign w:val="bottom"/>
          </w:tcPr>
          <w:p w14:paraId="7C412AF3" w14:textId="77777777" w:rsidR="00821173" w:rsidRPr="00946238" w:rsidRDefault="00821173" w:rsidP="00953C87">
            <w:pPr>
              <w:rPr>
                <w:b/>
                <w:color w:val="FFFFFF" w:themeColor="background1"/>
                <w:lang w:val="en-US"/>
              </w:rPr>
            </w:pPr>
            <w:r w:rsidRPr="00946238">
              <w:rPr>
                <w:b/>
                <w:color w:val="FFFFFF" w:themeColor="background1"/>
                <w:lang w:val="en-US"/>
              </w:rPr>
              <w:t>CODE</w:t>
            </w:r>
          </w:p>
        </w:tc>
        <w:tc>
          <w:tcPr>
            <w:tcW w:w="2268" w:type="dxa"/>
            <w:shd w:val="clear" w:color="auto" w:fill="B04048" w:themeFill="background2" w:themeFillShade="80"/>
            <w:noWrap/>
            <w:vAlign w:val="bottom"/>
          </w:tcPr>
          <w:p w14:paraId="6B19B0D3" w14:textId="77777777" w:rsidR="00821173" w:rsidRPr="00946238" w:rsidRDefault="00821173" w:rsidP="00953C87">
            <w:pPr>
              <w:rPr>
                <w:b/>
                <w:color w:val="FFFFFF" w:themeColor="background1"/>
                <w:lang w:val="en-US"/>
              </w:rPr>
            </w:pPr>
            <w:r w:rsidRPr="00946238">
              <w:rPr>
                <w:b/>
                <w:color w:val="FFFFFF" w:themeColor="background1"/>
                <w:lang w:val="en-US"/>
              </w:rPr>
              <w:t>OUTSIDE PROPERTY</w:t>
            </w:r>
          </w:p>
        </w:tc>
        <w:tc>
          <w:tcPr>
            <w:tcW w:w="5670" w:type="dxa"/>
            <w:shd w:val="clear" w:color="auto" w:fill="B04048" w:themeFill="background2" w:themeFillShade="80"/>
            <w:vAlign w:val="bottom"/>
          </w:tcPr>
          <w:p w14:paraId="53A174EE" w14:textId="77777777" w:rsidR="00821173" w:rsidRPr="00946238" w:rsidRDefault="00821173" w:rsidP="00953C87">
            <w:pPr>
              <w:rPr>
                <w:b/>
                <w:color w:val="FFFFFF" w:themeColor="background1"/>
                <w:lang w:val="en-US"/>
              </w:rPr>
            </w:pPr>
            <w:r w:rsidRPr="00946238">
              <w:rPr>
                <w:b/>
                <w:color w:val="FFFFFF" w:themeColor="background1"/>
                <w:lang w:val="en-US"/>
              </w:rPr>
              <w:t>DESCRIPTION</w:t>
            </w:r>
          </w:p>
        </w:tc>
      </w:tr>
      <w:tr w:rsidR="00821173" w:rsidRPr="001D2FD8" w14:paraId="63D27B07" w14:textId="77777777" w:rsidTr="00953C87">
        <w:trPr>
          <w:trHeight w:val="255"/>
        </w:trPr>
        <w:tc>
          <w:tcPr>
            <w:tcW w:w="1149" w:type="dxa"/>
            <w:tcBorders>
              <w:left w:val="single" w:sz="4" w:space="0" w:color="auto"/>
              <w:bottom w:val="single" w:sz="4" w:space="0" w:color="auto"/>
              <w:right w:val="single" w:sz="4" w:space="0" w:color="auto"/>
            </w:tcBorders>
            <w:shd w:val="clear" w:color="auto" w:fill="auto"/>
            <w:noWrap/>
            <w:vAlign w:val="bottom"/>
          </w:tcPr>
          <w:p w14:paraId="17622787" w14:textId="77777777" w:rsidR="00821173" w:rsidRPr="001D2FD8" w:rsidRDefault="00821173" w:rsidP="00953C87">
            <w:pPr>
              <w:rPr>
                <w:lang w:val="en-US"/>
              </w:rPr>
            </w:pPr>
            <w:r w:rsidRPr="001D2FD8">
              <w:rPr>
                <w:lang w:val="en-US"/>
              </w:rPr>
              <w:t>Y</w:t>
            </w:r>
          </w:p>
          <w:p w14:paraId="2B93219D" w14:textId="77777777" w:rsidR="00821173" w:rsidRPr="001D2FD8" w:rsidRDefault="00821173" w:rsidP="00953C87">
            <w:pPr>
              <w:rPr>
                <w:lang w:val="en-US"/>
              </w:rPr>
            </w:pPr>
          </w:p>
        </w:tc>
        <w:tc>
          <w:tcPr>
            <w:tcW w:w="2268" w:type="dxa"/>
            <w:tcBorders>
              <w:left w:val="nil"/>
              <w:bottom w:val="single" w:sz="4" w:space="0" w:color="auto"/>
              <w:right w:val="single" w:sz="4" w:space="0" w:color="auto"/>
            </w:tcBorders>
            <w:shd w:val="clear" w:color="auto" w:fill="auto"/>
            <w:noWrap/>
            <w:vAlign w:val="bottom"/>
          </w:tcPr>
          <w:p w14:paraId="467D4705" w14:textId="77777777" w:rsidR="00821173" w:rsidRPr="001D2FD8" w:rsidRDefault="00821173" w:rsidP="00953C87">
            <w:pPr>
              <w:rPr>
                <w:lang w:val="en-US"/>
              </w:rPr>
            </w:pPr>
            <w:r w:rsidRPr="001D2FD8">
              <w:rPr>
                <w:lang w:val="en-US"/>
              </w:rPr>
              <w:t>YES</w:t>
            </w:r>
          </w:p>
          <w:p w14:paraId="4F1A737E" w14:textId="77777777" w:rsidR="00821173" w:rsidRPr="001D2FD8" w:rsidRDefault="00821173" w:rsidP="00953C87">
            <w:pPr>
              <w:rPr>
                <w:lang w:val="en-US"/>
              </w:rPr>
            </w:pPr>
          </w:p>
        </w:tc>
        <w:tc>
          <w:tcPr>
            <w:tcW w:w="5670" w:type="dxa"/>
            <w:tcBorders>
              <w:bottom w:val="single" w:sz="4" w:space="0" w:color="auto"/>
              <w:right w:val="single" w:sz="4" w:space="0" w:color="auto"/>
            </w:tcBorders>
            <w:vAlign w:val="bottom"/>
          </w:tcPr>
          <w:p w14:paraId="44CD7919" w14:textId="2803ED86" w:rsidR="00821173" w:rsidRPr="001D2FD8" w:rsidRDefault="00821173" w:rsidP="00953C87">
            <w:pPr>
              <w:rPr>
                <w:lang w:val="en-US"/>
              </w:rPr>
            </w:pPr>
            <w:r w:rsidRPr="001D2FD8">
              <w:rPr>
                <w:lang w:val="en-US"/>
              </w:rPr>
              <w:t xml:space="preserve">Address point is </w:t>
            </w:r>
            <w:r>
              <w:rPr>
                <w:lang w:val="en-US"/>
              </w:rPr>
              <w:t xml:space="preserve">associated with </w:t>
            </w:r>
            <w:r w:rsidR="00A97C84">
              <w:rPr>
                <w:lang w:val="en-US"/>
              </w:rPr>
              <w:t>a complex site</w:t>
            </w:r>
          </w:p>
          <w:p w14:paraId="19AB8322" w14:textId="77777777" w:rsidR="00821173" w:rsidRPr="001D2FD8" w:rsidRDefault="00821173" w:rsidP="00953C87">
            <w:pPr>
              <w:rPr>
                <w:lang w:val="en-US"/>
              </w:rPr>
            </w:pPr>
          </w:p>
        </w:tc>
      </w:tr>
      <w:tr w:rsidR="00821173" w:rsidRPr="001D2FD8" w14:paraId="0978E2F6" w14:textId="77777777" w:rsidTr="00953C87">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tcPr>
          <w:p w14:paraId="1CC6A6EB" w14:textId="77777777" w:rsidR="00821173" w:rsidRPr="001D2FD8" w:rsidRDefault="00821173" w:rsidP="00953C87">
            <w:pPr>
              <w:rPr>
                <w:lang w:val="en-US"/>
              </w:rPr>
            </w:pPr>
            <w:r w:rsidRPr="001D2FD8">
              <w:rPr>
                <w:lang w:val="en-US"/>
              </w:rPr>
              <w:t>N</w:t>
            </w:r>
          </w:p>
          <w:p w14:paraId="0BFE4404" w14:textId="77777777" w:rsidR="00821173" w:rsidRPr="001D2FD8" w:rsidRDefault="00821173" w:rsidP="00953C87">
            <w:pPr>
              <w:rPr>
                <w:lang w:val="en-US"/>
              </w:rPr>
            </w:pPr>
          </w:p>
        </w:tc>
        <w:tc>
          <w:tcPr>
            <w:tcW w:w="2268" w:type="dxa"/>
            <w:tcBorders>
              <w:top w:val="nil"/>
              <w:left w:val="nil"/>
              <w:bottom w:val="single" w:sz="4" w:space="0" w:color="auto"/>
              <w:right w:val="single" w:sz="4" w:space="0" w:color="auto"/>
            </w:tcBorders>
            <w:shd w:val="clear" w:color="auto" w:fill="auto"/>
            <w:noWrap/>
            <w:vAlign w:val="bottom"/>
          </w:tcPr>
          <w:p w14:paraId="3483FB3C" w14:textId="77777777" w:rsidR="00821173" w:rsidRPr="001D2FD8" w:rsidRDefault="00821173" w:rsidP="00953C87">
            <w:pPr>
              <w:rPr>
                <w:lang w:val="en-US"/>
              </w:rPr>
            </w:pPr>
            <w:r w:rsidRPr="001D2FD8">
              <w:rPr>
                <w:lang w:val="en-US"/>
              </w:rPr>
              <w:t>NO</w:t>
            </w:r>
          </w:p>
          <w:p w14:paraId="464A05F6" w14:textId="77777777" w:rsidR="00821173" w:rsidRPr="001D2FD8" w:rsidRDefault="00821173" w:rsidP="00953C87">
            <w:pPr>
              <w:rPr>
                <w:lang w:val="en-US"/>
              </w:rPr>
            </w:pPr>
          </w:p>
        </w:tc>
        <w:tc>
          <w:tcPr>
            <w:tcW w:w="5670" w:type="dxa"/>
            <w:tcBorders>
              <w:top w:val="single" w:sz="4" w:space="0" w:color="auto"/>
              <w:bottom w:val="single" w:sz="4" w:space="0" w:color="auto"/>
              <w:right w:val="single" w:sz="4" w:space="0" w:color="auto"/>
            </w:tcBorders>
            <w:vAlign w:val="bottom"/>
          </w:tcPr>
          <w:p w14:paraId="20D38E0E" w14:textId="7F44F1F5" w:rsidR="00821173" w:rsidRPr="001D2FD8" w:rsidRDefault="00821173" w:rsidP="00953C87">
            <w:pPr>
              <w:rPr>
                <w:lang w:val="en-US"/>
              </w:rPr>
            </w:pPr>
            <w:r w:rsidRPr="001D2FD8">
              <w:rPr>
                <w:lang w:val="en-US"/>
              </w:rPr>
              <w:t xml:space="preserve">Address point </w:t>
            </w:r>
            <w:r w:rsidR="00A97C84">
              <w:rPr>
                <w:lang w:val="en-US"/>
              </w:rPr>
              <w:t>not associated with a complex site</w:t>
            </w:r>
          </w:p>
          <w:p w14:paraId="6EFD60D6" w14:textId="77777777" w:rsidR="00821173" w:rsidRPr="001D2FD8" w:rsidRDefault="00821173" w:rsidP="00953C87">
            <w:pPr>
              <w:rPr>
                <w:lang w:val="en-US"/>
              </w:rPr>
            </w:pPr>
          </w:p>
        </w:tc>
      </w:tr>
    </w:tbl>
    <w:p w14:paraId="716133C0" w14:textId="77777777" w:rsidR="00316F1E" w:rsidRDefault="00316F1E" w:rsidP="00316F1E">
      <w:pPr>
        <w:rPr>
          <w:rFonts w:ascii="Arial" w:hAnsi="Arial"/>
          <w:lang w:val="en-US"/>
        </w:rPr>
      </w:pPr>
      <w:r>
        <w:rPr>
          <w:lang w:val="en-US"/>
        </w:rPr>
        <w:br w:type="page"/>
      </w:r>
    </w:p>
    <w:p w14:paraId="390B4F20" w14:textId="7ECF9D69" w:rsidR="00316F1E" w:rsidRPr="00320318" w:rsidRDefault="00316F1E" w:rsidP="00A00ED6">
      <w:pPr>
        <w:pStyle w:val="Heading3"/>
        <w:rPr>
          <w:lang w:val="en-US"/>
        </w:rPr>
      </w:pPr>
      <w:bookmarkStart w:id="106" w:name="_Toc112183804"/>
      <w:r>
        <w:rPr>
          <w:lang w:val="en-US"/>
        </w:rPr>
        <w:lastRenderedPageBreak/>
        <w:t>Table 1</w:t>
      </w:r>
      <w:r w:rsidR="00A97C84">
        <w:rPr>
          <w:lang w:val="en-US"/>
        </w:rPr>
        <w:t>1</w:t>
      </w:r>
      <w:r w:rsidRPr="003609D3">
        <w:rPr>
          <w:lang w:val="en-US"/>
        </w:rPr>
        <w:t xml:space="preserve"> </w:t>
      </w:r>
      <w:r>
        <w:rPr>
          <w:lang w:val="en-US"/>
        </w:rPr>
        <w:t>–</w:t>
      </w:r>
      <w:r w:rsidRPr="003609D3">
        <w:rPr>
          <w:lang w:val="en-US"/>
        </w:rPr>
        <w:t xml:space="preserve"> </w:t>
      </w:r>
      <w:r>
        <w:rPr>
          <w:lang w:val="en-US"/>
        </w:rPr>
        <w:t>source</w:t>
      </w:r>
      <w:bookmarkEnd w:id="106"/>
    </w:p>
    <w:tbl>
      <w:tblPr>
        <w:tblStyle w:val="TableGrid20"/>
        <w:tblW w:w="0" w:type="auto"/>
        <w:tblLook w:val="01E0" w:firstRow="1" w:lastRow="1" w:firstColumn="1" w:lastColumn="1" w:noHBand="0" w:noVBand="0"/>
        <w:tblCaption w:val="Source Table"/>
        <w:tblDescription w:val="Source Table"/>
      </w:tblPr>
      <w:tblGrid>
        <w:gridCol w:w="817"/>
        <w:gridCol w:w="3827"/>
        <w:gridCol w:w="4759"/>
      </w:tblGrid>
      <w:tr w:rsidR="00316F1E" w:rsidRPr="001D2FD8" w14:paraId="72356F7A" w14:textId="77777777" w:rsidTr="00946238">
        <w:tc>
          <w:tcPr>
            <w:tcW w:w="817" w:type="dxa"/>
            <w:tcBorders>
              <w:top w:val="nil"/>
              <w:left w:val="nil"/>
              <w:bottom w:val="nil"/>
              <w:right w:val="nil"/>
            </w:tcBorders>
            <w:shd w:val="clear" w:color="auto" w:fill="B04048" w:themeFill="background2" w:themeFillShade="80"/>
            <w:vAlign w:val="bottom"/>
          </w:tcPr>
          <w:p w14:paraId="238A1B49" w14:textId="77777777" w:rsidR="00316F1E" w:rsidRPr="00946238" w:rsidRDefault="00316F1E" w:rsidP="00316F1E">
            <w:pPr>
              <w:rPr>
                <w:rFonts w:asciiTheme="minorHAnsi" w:hAnsiTheme="minorHAnsi" w:cstheme="minorHAnsi"/>
                <w:b/>
                <w:color w:val="FFFFFF" w:themeColor="background1"/>
                <w:lang w:val="en-US"/>
              </w:rPr>
            </w:pPr>
            <w:r w:rsidRPr="00946238">
              <w:rPr>
                <w:rFonts w:asciiTheme="minorHAnsi" w:hAnsiTheme="minorHAnsi" w:cstheme="minorHAnsi"/>
                <w:b/>
                <w:color w:val="FFFFFF" w:themeColor="background1"/>
                <w:lang w:val="en-US"/>
              </w:rPr>
              <w:t>CODE</w:t>
            </w:r>
          </w:p>
        </w:tc>
        <w:tc>
          <w:tcPr>
            <w:tcW w:w="3827" w:type="dxa"/>
            <w:tcBorders>
              <w:top w:val="nil"/>
              <w:left w:val="nil"/>
              <w:bottom w:val="nil"/>
              <w:right w:val="nil"/>
            </w:tcBorders>
            <w:shd w:val="clear" w:color="auto" w:fill="B04048" w:themeFill="background2" w:themeFillShade="80"/>
            <w:vAlign w:val="bottom"/>
          </w:tcPr>
          <w:p w14:paraId="04457241" w14:textId="77777777" w:rsidR="00316F1E" w:rsidRPr="00946238" w:rsidRDefault="00316F1E" w:rsidP="00316F1E">
            <w:pPr>
              <w:rPr>
                <w:rFonts w:asciiTheme="minorHAnsi" w:hAnsiTheme="minorHAnsi" w:cstheme="minorHAnsi"/>
                <w:b/>
                <w:color w:val="FFFFFF" w:themeColor="background1"/>
                <w:lang w:val="en-US"/>
              </w:rPr>
            </w:pPr>
            <w:r w:rsidRPr="00946238">
              <w:rPr>
                <w:rFonts w:asciiTheme="minorHAnsi" w:hAnsiTheme="minorHAnsi" w:cstheme="minorHAnsi"/>
                <w:b/>
                <w:color w:val="FFFFFF" w:themeColor="background1"/>
                <w:lang w:val="en-US"/>
              </w:rPr>
              <w:t>SOURCE</w:t>
            </w:r>
          </w:p>
        </w:tc>
        <w:tc>
          <w:tcPr>
            <w:tcW w:w="4759" w:type="dxa"/>
            <w:tcBorders>
              <w:top w:val="nil"/>
              <w:left w:val="nil"/>
              <w:bottom w:val="nil"/>
              <w:right w:val="nil"/>
            </w:tcBorders>
            <w:shd w:val="clear" w:color="auto" w:fill="B04048" w:themeFill="background2" w:themeFillShade="80"/>
            <w:vAlign w:val="bottom"/>
          </w:tcPr>
          <w:p w14:paraId="773CCA9A" w14:textId="77777777" w:rsidR="00316F1E" w:rsidRPr="00946238" w:rsidRDefault="00316F1E" w:rsidP="00316F1E">
            <w:pPr>
              <w:rPr>
                <w:rFonts w:asciiTheme="minorHAnsi" w:hAnsiTheme="minorHAnsi" w:cstheme="minorHAnsi"/>
                <w:b/>
                <w:color w:val="FFFFFF" w:themeColor="background1"/>
                <w:lang w:val="en-US"/>
              </w:rPr>
            </w:pPr>
            <w:r w:rsidRPr="00946238">
              <w:rPr>
                <w:rFonts w:asciiTheme="minorHAnsi" w:hAnsiTheme="minorHAnsi" w:cstheme="minorHAnsi"/>
                <w:b/>
                <w:color w:val="FFFFFF" w:themeColor="background1"/>
                <w:lang w:val="en-US"/>
              </w:rPr>
              <w:t>DESCRIPTION</w:t>
            </w:r>
          </w:p>
        </w:tc>
      </w:tr>
      <w:tr w:rsidR="00316F1E" w:rsidRPr="001D2FD8" w14:paraId="689E97C5" w14:textId="77777777" w:rsidTr="00946238">
        <w:tc>
          <w:tcPr>
            <w:tcW w:w="817" w:type="dxa"/>
            <w:tcBorders>
              <w:top w:val="nil"/>
            </w:tcBorders>
            <w:vAlign w:val="center"/>
          </w:tcPr>
          <w:p w14:paraId="07028CFE"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AR</w:t>
            </w:r>
          </w:p>
        </w:tc>
        <w:tc>
          <w:tcPr>
            <w:tcW w:w="3827" w:type="dxa"/>
            <w:tcBorders>
              <w:top w:val="nil"/>
            </w:tcBorders>
            <w:vAlign w:val="center"/>
          </w:tcPr>
          <w:p w14:paraId="07E78E85"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ALPINE RESORTS</w:t>
            </w:r>
          </w:p>
        </w:tc>
        <w:tc>
          <w:tcPr>
            <w:tcW w:w="4759" w:type="dxa"/>
            <w:tcBorders>
              <w:top w:val="nil"/>
            </w:tcBorders>
            <w:vAlign w:val="center"/>
          </w:tcPr>
          <w:p w14:paraId="5953382A"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Addresses obtained directly from the Alpine Resorts Coordinating Council (ARCC).</w:t>
            </w:r>
          </w:p>
        </w:tc>
      </w:tr>
      <w:tr w:rsidR="00316F1E" w:rsidRPr="001D2FD8" w14:paraId="0D58FE79" w14:textId="77777777" w:rsidTr="00316F1E">
        <w:tc>
          <w:tcPr>
            <w:tcW w:w="817" w:type="dxa"/>
            <w:vAlign w:val="center"/>
          </w:tcPr>
          <w:p w14:paraId="27314BB7"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LGO</w:t>
            </w:r>
          </w:p>
        </w:tc>
        <w:tc>
          <w:tcPr>
            <w:tcW w:w="3827" w:type="dxa"/>
            <w:vAlign w:val="center"/>
          </w:tcPr>
          <w:p w14:paraId="29327B95"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LOCAL GOVERNMENT – OFFICIAL</w:t>
            </w:r>
          </w:p>
        </w:tc>
        <w:tc>
          <w:tcPr>
            <w:tcW w:w="4759" w:type="dxa"/>
            <w:vAlign w:val="center"/>
          </w:tcPr>
          <w:p w14:paraId="10BBBD47"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 xml:space="preserve">Local Government specified in </w:t>
            </w:r>
            <w:r w:rsidRPr="00946238">
              <w:rPr>
                <w:rFonts w:asciiTheme="minorHAnsi" w:hAnsiTheme="minorHAnsi" w:cstheme="minorHAnsi"/>
                <w:i/>
                <w:lang w:val="en-US"/>
              </w:rPr>
              <w:t>lga_code</w:t>
            </w:r>
            <w:r w:rsidRPr="00946238">
              <w:rPr>
                <w:rFonts w:asciiTheme="minorHAnsi" w:hAnsiTheme="minorHAnsi" w:cstheme="minorHAnsi"/>
                <w:lang w:val="en-US"/>
              </w:rPr>
              <w:t xml:space="preserve"> field - Officially included in VICMAP ADDRESS by LG from definitive LG source data.</w:t>
            </w:r>
          </w:p>
        </w:tc>
      </w:tr>
      <w:tr w:rsidR="00316F1E" w:rsidRPr="001D2FD8" w14:paraId="5925192C" w14:textId="77777777" w:rsidTr="00316F1E">
        <w:tc>
          <w:tcPr>
            <w:tcW w:w="817" w:type="dxa"/>
            <w:vAlign w:val="center"/>
          </w:tcPr>
          <w:p w14:paraId="2A272BD8"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LGU</w:t>
            </w:r>
          </w:p>
        </w:tc>
        <w:tc>
          <w:tcPr>
            <w:tcW w:w="3827" w:type="dxa"/>
            <w:vAlign w:val="center"/>
          </w:tcPr>
          <w:p w14:paraId="3BC9C6AD"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LOCAL GOVERNMENT – UNOFFICIAL</w:t>
            </w:r>
          </w:p>
        </w:tc>
        <w:tc>
          <w:tcPr>
            <w:tcW w:w="4759" w:type="dxa"/>
            <w:vAlign w:val="center"/>
          </w:tcPr>
          <w:p w14:paraId="46D7A015"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Local Government specified in lga_code field - Unofficially included in VICMAP ADDRESS from definitive LG source data.</w:t>
            </w:r>
          </w:p>
        </w:tc>
      </w:tr>
      <w:tr w:rsidR="00316F1E" w:rsidRPr="001D2FD8" w14:paraId="23D9DE32" w14:textId="77777777" w:rsidTr="00316F1E">
        <w:tc>
          <w:tcPr>
            <w:tcW w:w="817" w:type="dxa"/>
            <w:vAlign w:val="center"/>
          </w:tcPr>
          <w:p w14:paraId="7F439B20"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LR</w:t>
            </w:r>
          </w:p>
        </w:tc>
        <w:tc>
          <w:tcPr>
            <w:tcW w:w="3827" w:type="dxa"/>
            <w:vAlign w:val="center"/>
          </w:tcPr>
          <w:p w14:paraId="5FA31B46"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LAND REGISTRY</w:t>
            </w:r>
          </w:p>
        </w:tc>
        <w:tc>
          <w:tcPr>
            <w:tcW w:w="4759" w:type="dxa"/>
            <w:vAlign w:val="center"/>
          </w:tcPr>
          <w:p w14:paraId="0F5A47FD" w14:textId="77777777" w:rsidR="00316F1E" w:rsidRPr="00946238" w:rsidRDefault="00316F1E" w:rsidP="00316F1E">
            <w:pPr>
              <w:rPr>
                <w:rFonts w:asciiTheme="minorHAnsi" w:hAnsiTheme="minorHAnsi" w:cstheme="minorHAnsi"/>
                <w:lang w:val="en-US"/>
              </w:rPr>
            </w:pPr>
          </w:p>
          <w:p w14:paraId="15887C8B"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Land Titles Office and Landata</w:t>
            </w:r>
          </w:p>
          <w:p w14:paraId="301EACD9" w14:textId="77777777" w:rsidR="00316F1E" w:rsidRPr="00946238" w:rsidRDefault="00316F1E" w:rsidP="00316F1E">
            <w:pPr>
              <w:rPr>
                <w:rFonts w:asciiTheme="minorHAnsi" w:hAnsiTheme="minorHAnsi" w:cstheme="minorHAnsi"/>
                <w:lang w:val="en-US"/>
              </w:rPr>
            </w:pPr>
          </w:p>
        </w:tc>
      </w:tr>
      <w:tr w:rsidR="00316F1E" w:rsidRPr="001D2FD8" w14:paraId="71F06A4D" w14:textId="77777777" w:rsidTr="00316F1E">
        <w:tc>
          <w:tcPr>
            <w:tcW w:w="817" w:type="dxa"/>
            <w:vAlign w:val="center"/>
          </w:tcPr>
          <w:p w14:paraId="782DE413"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SPE</w:t>
            </w:r>
          </w:p>
        </w:tc>
        <w:tc>
          <w:tcPr>
            <w:tcW w:w="3827" w:type="dxa"/>
            <w:vAlign w:val="center"/>
          </w:tcPr>
          <w:p w14:paraId="1393AAC9"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SPEAR</w:t>
            </w:r>
          </w:p>
        </w:tc>
        <w:tc>
          <w:tcPr>
            <w:tcW w:w="4759" w:type="dxa"/>
            <w:vAlign w:val="center"/>
          </w:tcPr>
          <w:p w14:paraId="230B9A7E" w14:textId="77777777" w:rsidR="00316F1E" w:rsidRPr="00946238" w:rsidRDefault="00316F1E" w:rsidP="00316F1E">
            <w:pPr>
              <w:rPr>
                <w:rFonts w:asciiTheme="minorHAnsi" w:hAnsiTheme="minorHAnsi" w:cstheme="minorHAnsi"/>
                <w:lang w:val="en-US"/>
              </w:rPr>
            </w:pPr>
          </w:p>
          <w:p w14:paraId="0F329377"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Addresses obtained from SPEAR</w:t>
            </w:r>
          </w:p>
          <w:p w14:paraId="224FFED8" w14:textId="77777777" w:rsidR="00316F1E" w:rsidRPr="00946238" w:rsidRDefault="00316F1E" w:rsidP="00316F1E">
            <w:pPr>
              <w:rPr>
                <w:rFonts w:asciiTheme="minorHAnsi" w:hAnsiTheme="minorHAnsi" w:cstheme="minorHAnsi"/>
                <w:lang w:val="en-US"/>
              </w:rPr>
            </w:pPr>
          </w:p>
        </w:tc>
      </w:tr>
      <w:tr w:rsidR="00316F1E" w:rsidRPr="001D2FD8" w14:paraId="6DF6FC16" w14:textId="77777777" w:rsidTr="00316F1E">
        <w:tc>
          <w:tcPr>
            <w:tcW w:w="817" w:type="dxa"/>
            <w:vAlign w:val="center"/>
          </w:tcPr>
          <w:p w14:paraId="2F2AF0E7" w14:textId="77777777" w:rsidR="00316F1E" w:rsidRPr="00946238" w:rsidRDefault="00316F1E" w:rsidP="00316F1E">
            <w:pPr>
              <w:rPr>
                <w:rFonts w:asciiTheme="minorHAnsi" w:hAnsiTheme="minorHAnsi" w:cstheme="minorHAnsi"/>
                <w:lang w:val="en-US"/>
              </w:rPr>
            </w:pPr>
          </w:p>
          <w:p w14:paraId="1D689B2C"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UNK</w:t>
            </w:r>
          </w:p>
          <w:p w14:paraId="5115A4E0" w14:textId="77777777" w:rsidR="00316F1E" w:rsidRPr="00946238" w:rsidRDefault="00316F1E" w:rsidP="00316F1E">
            <w:pPr>
              <w:rPr>
                <w:rFonts w:asciiTheme="minorHAnsi" w:hAnsiTheme="minorHAnsi" w:cstheme="minorHAnsi"/>
                <w:lang w:val="en-US"/>
              </w:rPr>
            </w:pPr>
          </w:p>
        </w:tc>
        <w:tc>
          <w:tcPr>
            <w:tcW w:w="3827" w:type="dxa"/>
            <w:vAlign w:val="center"/>
          </w:tcPr>
          <w:p w14:paraId="46630090"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UNKNOWN</w:t>
            </w:r>
          </w:p>
        </w:tc>
        <w:tc>
          <w:tcPr>
            <w:tcW w:w="4759" w:type="dxa"/>
            <w:vAlign w:val="center"/>
          </w:tcPr>
          <w:p w14:paraId="5F197053"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Not known</w:t>
            </w:r>
          </w:p>
        </w:tc>
      </w:tr>
      <w:tr w:rsidR="00316F1E" w:rsidRPr="001D2FD8" w14:paraId="534AD660" w14:textId="77777777" w:rsidTr="00316F1E">
        <w:tc>
          <w:tcPr>
            <w:tcW w:w="817" w:type="dxa"/>
            <w:vAlign w:val="center"/>
          </w:tcPr>
          <w:p w14:paraId="3731D353"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VAC</w:t>
            </w:r>
          </w:p>
        </w:tc>
        <w:tc>
          <w:tcPr>
            <w:tcW w:w="3827" w:type="dxa"/>
            <w:vAlign w:val="center"/>
          </w:tcPr>
          <w:p w14:paraId="0D84F03F" w14:textId="77777777" w:rsidR="00316F1E" w:rsidRPr="00946238" w:rsidRDefault="00316F1E" w:rsidP="00316F1E">
            <w:pPr>
              <w:rPr>
                <w:rFonts w:asciiTheme="minorHAnsi" w:hAnsiTheme="minorHAnsi" w:cstheme="minorHAnsi"/>
                <w:lang w:val="en-US"/>
              </w:rPr>
            </w:pPr>
            <w:r w:rsidRPr="00946238">
              <w:rPr>
                <w:rFonts w:asciiTheme="minorHAnsi" w:hAnsiTheme="minorHAnsi" w:cstheme="minorHAnsi"/>
                <w:lang w:val="en-US"/>
              </w:rPr>
              <w:t>VICMAP ADDRESS CUSTODIAN</w:t>
            </w:r>
          </w:p>
        </w:tc>
        <w:tc>
          <w:tcPr>
            <w:tcW w:w="4759" w:type="dxa"/>
            <w:vAlign w:val="center"/>
          </w:tcPr>
          <w:p w14:paraId="4001533D" w14:textId="77777777" w:rsidR="00316F1E" w:rsidRPr="00946238" w:rsidRDefault="00316F1E" w:rsidP="00316F1E">
            <w:pPr>
              <w:rPr>
                <w:rFonts w:asciiTheme="minorHAnsi" w:hAnsiTheme="minorHAnsi" w:cstheme="minorHAnsi"/>
                <w:lang w:val="en-US"/>
              </w:rPr>
            </w:pPr>
          </w:p>
          <w:p w14:paraId="0DE32766" w14:textId="722FA19A" w:rsidR="00316F1E" w:rsidRPr="00946238" w:rsidRDefault="00316F1E" w:rsidP="00316F1E">
            <w:pPr>
              <w:rPr>
                <w:rFonts w:asciiTheme="minorHAnsi" w:hAnsiTheme="minorHAnsi" w:cstheme="minorBidi"/>
                <w:lang w:val="en-US"/>
              </w:rPr>
            </w:pPr>
            <w:r w:rsidRPr="00303753">
              <w:rPr>
                <w:rFonts w:asciiTheme="minorHAnsi" w:hAnsiTheme="minorHAnsi" w:cstheme="minorBidi"/>
                <w:lang w:val="en-US"/>
              </w:rPr>
              <w:t>Vicmap Address</w:t>
            </w:r>
            <w:r w:rsidR="00303753" w:rsidRPr="00303753">
              <w:rPr>
                <w:rFonts w:asciiTheme="minorHAnsi" w:hAnsiTheme="minorHAnsi" w:cstheme="minorBidi"/>
                <w:lang w:val="en-US"/>
              </w:rPr>
              <w:t xml:space="preserve"> </w:t>
            </w:r>
            <w:r w:rsidRPr="00303753">
              <w:rPr>
                <w:rFonts w:asciiTheme="minorHAnsi" w:hAnsiTheme="minorHAnsi" w:cstheme="minorBidi"/>
                <w:lang w:val="en-US"/>
              </w:rPr>
              <w:t>(VICMAP ADDRESS) Custodian</w:t>
            </w:r>
          </w:p>
          <w:p w14:paraId="5E6B3E88" w14:textId="77777777" w:rsidR="00316F1E" w:rsidRPr="00946238" w:rsidRDefault="00316F1E" w:rsidP="00316F1E">
            <w:pPr>
              <w:rPr>
                <w:rFonts w:asciiTheme="minorHAnsi" w:hAnsiTheme="minorHAnsi" w:cstheme="minorHAnsi"/>
                <w:lang w:val="en-US"/>
              </w:rPr>
            </w:pPr>
          </w:p>
        </w:tc>
      </w:tr>
    </w:tbl>
    <w:p w14:paraId="5F51D4CE" w14:textId="77777777" w:rsidR="00A00ED6" w:rsidRDefault="00A00ED6" w:rsidP="00A00ED6">
      <w:pPr>
        <w:rPr>
          <w:snapToGrid w:val="0"/>
          <w:lang w:val="en-US"/>
        </w:rPr>
      </w:pPr>
    </w:p>
    <w:p w14:paraId="4EC36F81" w14:textId="312772A2" w:rsidR="00316F1E" w:rsidRDefault="00316F1E" w:rsidP="00A00ED6">
      <w:pPr>
        <w:pStyle w:val="Heading3"/>
        <w:rPr>
          <w:lang w:val="en-US"/>
        </w:rPr>
      </w:pPr>
      <w:bookmarkStart w:id="107" w:name="_Toc112183805"/>
      <w:r>
        <w:rPr>
          <w:lang w:val="en-US"/>
        </w:rPr>
        <w:t>Table 1</w:t>
      </w:r>
      <w:r w:rsidR="00A97C84">
        <w:rPr>
          <w:lang w:val="en-US"/>
        </w:rPr>
        <w:t>2</w:t>
      </w:r>
      <w:r w:rsidRPr="003609D3">
        <w:rPr>
          <w:lang w:val="en-US"/>
        </w:rPr>
        <w:t xml:space="preserve"> </w:t>
      </w:r>
      <w:r>
        <w:rPr>
          <w:lang w:val="en-US"/>
        </w:rPr>
        <w:t>–</w:t>
      </w:r>
      <w:r w:rsidRPr="003609D3">
        <w:rPr>
          <w:lang w:val="en-US"/>
        </w:rPr>
        <w:t xml:space="preserve"> </w:t>
      </w:r>
      <w:r>
        <w:rPr>
          <w:lang w:val="en-US"/>
        </w:rPr>
        <w:t>lga_code (vmadmin)</w:t>
      </w:r>
      <w:bookmarkEnd w:id="107"/>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316F1E" w:rsidRPr="001D2FD8" w14:paraId="2D19CC42"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30AC8A0F"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66393DD5"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3D061328"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45C977B9" w14:textId="77777777" w:rsidTr="00946238">
        <w:trPr>
          <w:trHeight w:val="255"/>
        </w:trPr>
        <w:tc>
          <w:tcPr>
            <w:tcW w:w="866" w:type="dxa"/>
            <w:tcBorders>
              <w:top w:val="nil"/>
            </w:tcBorders>
            <w:shd w:val="clear" w:color="auto" w:fill="auto"/>
            <w:noWrap/>
            <w:vAlign w:val="bottom"/>
          </w:tcPr>
          <w:p w14:paraId="51BDDAF0" w14:textId="77777777" w:rsidR="00316F1E" w:rsidRPr="001D2FD8" w:rsidRDefault="00316F1E" w:rsidP="00316F1E">
            <w:pPr>
              <w:rPr>
                <w:lang w:val="en-US"/>
              </w:rPr>
            </w:pPr>
            <w:r w:rsidRPr="001D2FD8">
              <w:rPr>
                <w:lang w:val="en-US"/>
              </w:rPr>
              <w:t>300</w:t>
            </w:r>
          </w:p>
        </w:tc>
        <w:tc>
          <w:tcPr>
            <w:tcW w:w="3544" w:type="dxa"/>
            <w:tcBorders>
              <w:top w:val="nil"/>
            </w:tcBorders>
            <w:vAlign w:val="bottom"/>
          </w:tcPr>
          <w:p w14:paraId="7B8516A8" w14:textId="77777777" w:rsidR="00316F1E" w:rsidRPr="001D2FD8" w:rsidRDefault="00316F1E" w:rsidP="00316F1E">
            <w:pPr>
              <w:rPr>
                <w:lang w:val="en-US"/>
              </w:rPr>
            </w:pPr>
            <w:r w:rsidRPr="001D2FD8">
              <w:rPr>
                <w:lang w:val="en-US"/>
              </w:rPr>
              <w:t>ALPINE</w:t>
            </w:r>
          </w:p>
        </w:tc>
        <w:tc>
          <w:tcPr>
            <w:tcW w:w="4536" w:type="dxa"/>
            <w:tcBorders>
              <w:top w:val="nil"/>
            </w:tcBorders>
            <w:vAlign w:val="bottom"/>
          </w:tcPr>
          <w:p w14:paraId="3BC31355" w14:textId="77777777" w:rsidR="00316F1E" w:rsidRPr="001D2FD8" w:rsidRDefault="00316F1E" w:rsidP="00316F1E">
            <w:pPr>
              <w:rPr>
                <w:lang w:val="en-US"/>
              </w:rPr>
            </w:pPr>
            <w:r w:rsidRPr="001D2FD8">
              <w:rPr>
                <w:lang w:val="en-US"/>
              </w:rPr>
              <w:t>ALPINE SHIRE</w:t>
            </w:r>
          </w:p>
        </w:tc>
      </w:tr>
      <w:tr w:rsidR="00316F1E" w:rsidRPr="001D2FD8" w14:paraId="6C25AC65" w14:textId="77777777" w:rsidTr="00316F1E">
        <w:trPr>
          <w:trHeight w:val="255"/>
        </w:trPr>
        <w:tc>
          <w:tcPr>
            <w:tcW w:w="866" w:type="dxa"/>
            <w:shd w:val="clear" w:color="auto" w:fill="auto"/>
            <w:noWrap/>
            <w:vAlign w:val="bottom"/>
          </w:tcPr>
          <w:p w14:paraId="5D02D7DC" w14:textId="77777777" w:rsidR="00316F1E" w:rsidRPr="001D2FD8" w:rsidRDefault="00316F1E" w:rsidP="00316F1E">
            <w:pPr>
              <w:rPr>
                <w:lang w:val="en-US"/>
              </w:rPr>
            </w:pPr>
            <w:r w:rsidRPr="001D2FD8">
              <w:rPr>
                <w:lang w:val="en-US"/>
              </w:rPr>
              <w:t>301</w:t>
            </w:r>
          </w:p>
        </w:tc>
        <w:tc>
          <w:tcPr>
            <w:tcW w:w="3544" w:type="dxa"/>
            <w:vAlign w:val="bottom"/>
          </w:tcPr>
          <w:p w14:paraId="51200317" w14:textId="77777777" w:rsidR="00316F1E" w:rsidRPr="001D2FD8" w:rsidRDefault="00316F1E" w:rsidP="00316F1E">
            <w:pPr>
              <w:rPr>
                <w:lang w:val="en-US"/>
              </w:rPr>
            </w:pPr>
            <w:r w:rsidRPr="001D2FD8">
              <w:rPr>
                <w:lang w:val="en-US"/>
              </w:rPr>
              <w:t>ARARAT</w:t>
            </w:r>
          </w:p>
        </w:tc>
        <w:tc>
          <w:tcPr>
            <w:tcW w:w="4536" w:type="dxa"/>
            <w:vAlign w:val="bottom"/>
          </w:tcPr>
          <w:p w14:paraId="54235FF9" w14:textId="77777777" w:rsidR="00316F1E" w:rsidRPr="001D2FD8" w:rsidRDefault="00316F1E" w:rsidP="00316F1E">
            <w:pPr>
              <w:rPr>
                <w:lang w:val="en-US"/>
              </w:rPr>
            </w:pPr>
            <w:r w:rsidRPr="001D2FD8">
              <w:rPr>
                <w:lang w:val="en-US"/>
              </w:rPr>
              <w:t>ARARAT RURAL CITY</w:t>
            </w:r>
          </w:p>
        </w:tc>
      </w:tr>
      <w:tr w:rsidR="00316F1E" w:rsidRPr="001D2FD8" w14:paraId="33C92530" w14:textId="77777777" w:rsidTr="00316F1E">
        <w:trPr>
          <w:trHeight w:val="255"/>
        </w:trPr>
        <w:tc>
          <w:tcPr>
            <w:tcW w:w="866" w:type="dxa"/>
            <w:shd w:val="clear" w:color="auto" w:fill="auto"/>
            <w:noWrap/>
            <w:vAlign w:val="bottom"/>
          </w:tcPr>
          <w:p w14:paraId="7C538FD4" w14:textId="77777777" w:rsidR="00316F1E" w:rsidRPr="001D2FD8" w:rsidRDefault="00316F1E" w:rsidP="00316F1E">
            <w:pPr>
              <w:rPr>
                <w:lang w:val="en-US"/>
              </w:rPr>
            </w:pPr>
            <w:r w:rsidRPr="001D2FD8">
              <w:rPr>
                <w:lang w:val="en-US"/>
              </w:rPr>
              <w:t>302</w:t>
            </w:r>
          </w:p>
        </w:tc>
        <w:tc>
          <w:tcPr>
            <w:tcW w:w="3544" w:type="dxa"/>
            <w:vAlign w:val="bottom"/>
          </w:tcPr>
          <w:p w14:paraId="2CC1C2DC" w14:textId="77777777" w:rsidR="00316F1E" w:rsidRPr="001D2FD8" w:rsidRDefault="00316F1E" w:rsidP="00316F1E">
            <w:pPr>
              <w:rPr>
                <w:lang w:val="en-US"/>
              </w:rPr>
            </w:pPr>
            <w:r w:rsidRPr="001D2FD8">
              <w:rPr>
                <w:lang w:val="en-US"/>
              </w:rPr>
              <w:t>BALLARAT</w:t>
            </w:r>
          </w:p>
        </w:tc>
        <w:tc>
          <w:tcPr>
            <w:tcW w:w="4536" w:type="dxa"/>
            <w:vAlign w:val="bottom"/>
          </w:tcPr>
          <w:p w14:paraId="205D3BBA" w14:textId="77777777" w:rsidR="00316F1E" w:rsidRPr="001D2FD8" w:rsidRDefault="00316F1E" w:rsidP="00316F1E">
            <w:pPr>
              <w:rPr>
                <w:lang w:val="en-US"/>
              </w:rPr>
            </w:pPr>
            <w:r w:rsidRPr="001D2FD8">
              <w:rPr>
                <w:lang w:val="en-US"/>
              </w:rPr>
              <w:t>BALLARAT CITY</w:t>
            </w:r>
          </w:p>
        </w:tc>
      </w:tr>
      <w:tr w:rsidR="00316F1E" w:rsidRPr="001D2FD8" w14:paraId="536C5E8E" w14:textId="77777777" w:rsidTr="00316F1E">
        <w:trPr>
          <w:trHeight w:val="255"/>
        </w:trPr>
        <w:tc>
          <w:tcPr>
            <w:tcW w:w="866" w:type="dxa"/>
            <w:shd w:val="clear" w:color="auto" w:fill="auto"/>
            <w:noWrap/>
            <w:vAlign w:val="bottom"/>
          </w:tcPr>
          <w:p w14:paraId="46A47B61" w14:textId="77777777" w:rsidR="00316F1E" w:rsidRPr="001D2FD8" w:rsidRDefault="00316F1E" w:rsidP="00316F1E">
            <w:pPr>
              <w:rPr>
                <w:lang w:val="en-US"/>
              </w:rPr>
            </w:pPr>
            <w:r w:rsidRPr="001D2FD8">
              <w:rPr>
                <w:lang w:val="en-US"/>
              </w:rPr>
              <w:t>303</w:t>
            </w:r>
          </w:p>
        </w:tc>
        <w:tc>
          <w:tcPr>
            <w:tcW w:w="3544" w:type="dxa"/>
            <w:vAlign w:val="bottom"/>
          </w:tcPr>
          <w:p w14:paraId="2F1E0305" w14:textId="77777777" w:rsidR="00316F1E" w:rsidRPr="001D2FD8" w:rsidRDefault="00316F1E" w:rsidP="00316F1E">
            <w:pPr>
              <w:rPr>
                <w:lang w:val="en-US"/>
              </w:rPr>
            </w:pPr>
            <w:r w:rsidRPr="001D2FD8">
              <w:rPr>
                <w:lang w:val="en-US"/>
              </w:rPr>
              <w:t>BANYULE</w:t>
            </w:r>
          </w:p>
        </w:tc>
        <w:tc>
          <w:tcPr>
            <w:tcW w:w="4536" w:type="dxa"/>
            <w:vAlign w:val="bottom"/>
          </w:tcPr>
          <w:p w14:paraId="2D6694EF" w14:textId="77777777" w:rsidR="00316F1E" w:rsidRPr="001D2FD8" w:rsidRDefault="00316F1E" w:rsidP="00316F1E">
            <w:pPr>
              <w:rPr>
                <w:lang w:val="en-US"/>
              </w:rPr>
            </w:pPr>
            <w:r w:rsidRPr="001D2FD8">
              <w:rPr>
                <w:lang w:val="en-US"/>
              </w:rPr>
              <w:t>BANYULE CITY</w:t>
            </w:r>
          </w:p>
        </w:tc>
      </w:tr>
      <w:tr w:rsidR="00316F1E" w:rsidRPr="001D2FD8" w14:paraId="658C2D27" w14:textId="77777777" w:rsidTr="00316F1E">
        <w:trPr>
          <w:trHeight w:val="255"/>
        </w:trPr>
        <w:tc>
          <w:tcPr>
            <w:tcW w:w="866" w:type="dxa"/>
            <w:shd w:val="clear" w:color="auto" w:fill="auto"/>
            <w:noWrap/>
            <w:vAlign w:val="bottom"/>
          </w:tcPr>
          <w:p w14:paraId="7F743D3B" w14:textId="77777777" w:rsidR="00316F1E" w:rsidRPr="001D2FD8" w:rsidRDefault="00316F1E" w:rsidP="00316F1E">
            <w:pPr>
              <w:rPr>
                <w:lang w:val="en-US"/>
              </w:rPr>
            </w:pPr>
            <w:r w:rsidRPr="001D2FD8">
              <w:rPr>
                <w:lang w:val="en-US"/>
              </w:rPr>
              <w:t>304</w:t>
            </w:r>
          </w:p>
        </w:tc>
        <w:tc>
          <w:tcPr>
            <w:tcW w:w="3544" w:type="dxa"/>
            <w:vAlign w:val="bottom"/>
          </w:tcPr>
          <w:p w14:paraId="295E03DC" w14:textId="77777777" w:rsidR="00316F1E" w:rsidRPr="001D2FD8" w:rsidRDefault="00316F1E" w:rsidP="00316F1E">
            <w:pPr>
              <w:rPr>
                <w:lang w:val="en-US"/>
              </w:rPr>
            </w:pPr>
            <w:r w:rsidRPr="001D2FD8">
              <w:rPr>
                <w:lang w:val="en-US"/>
              </w:rPr>
              <w:t>BASS COAST</w:t>
            </w:r>
          </w:p>
        </w:tc>
        <w:tc>
          <w:tcPr>
            <w:tcW w:w="4536" w:type="dxa"/>
            <w:vAlign w:val="bottom"/>
          </w:tcPr>
          <w:p w14:paraId="16C6D954" w14:textId="77777777" w:rsidR="00316F1E" w:rsidRPr="001D2FD8" w:rsidRDefault="00316F1E" w:rsidP="00316F1E">
            <w:pPr>
              <w:rPr>
                <w:lang w:val="en-US"/>
              </w:rPr>
            </w:pPr>
            <w:r w:rsidRPr="001D2FD8">
              <w:rPr>
                <w:lang w:val="en-US"/>
              </w:rPr>
              <w:t>BASS COAST SHIRE</w:t>
            </w:r>
          </w:p>
        </w:tc>
      </w:tr>
      <w:tr w:rsidR="00316F1E" w:rsidRPr="001D2FD8" w14:paraId="7BB0CECE" w14:textId="77777777" w:rsidTr="00316F1E">
        <w:trPr>
          <w:trHeight w:val="255"/>
        </w:trPr>
        <w:tc>
          <w:tcPr>
            <w:tcW w:w="866" w:type="dxa"/>
            <w:shd w:val="clear" w:color="auto" w:fill="auto"/>
            <w:noWrap/>
            <w:vAlign w:val="bottom"/>
          </w:tcPr>
          <w:p w14:paraId="4DAD0F81" w14:textId="77777777" w:rsidR="00316F1E" w:rsidRPr="001D2FD8" w:rsidRDefault="00316F1E" w:rsidP="00316F1E">
            <w:pPr>
              <w:rPr>
                <w:lang w:val="en-US"/>
              </w:rPr>
            </w:pPr>
            <w:r w:rsidRPr="001D2FD8">
              <w:rPr>
                <w:lang w:val="en-US"/>
              </w:rPr>
              <w:t>305</w:t>
            </w:r>
          </w:p>
        </w:tc>
        <w:tc>
          <w:tcPr>
            <w:tcW w:w="3544" w:type="dxa"/>
            <w:vAlign w:val="bottom"/>
          </w:tcPr>
          <w:p w14:paraId="033895A5" w14:textId="77777777" w:rsidR="00316F1E" w:rsidRPr="001D2FD8" w:rsidRDefault="00316F1E" w:rsidP="00316F1E">
            <w:pPr>
              <w:rPr>
                <w:lang w:val="en-US"/>
              </w:rPr>
            </w:pPr>
            <w:r w:rsidRPr="001D2FD8">
              <w:rPr>
                <w:lang w:val="en-US"/>
              </w:rPr>
              <w:t>BAW BAW</w:t>
            </w:r>
          </w:p>
        </w:tc>
        <w:tc>
          <w:tcPr>
            <w:tcW w:w="4536" w:type="dxa"/>
            <w:vAlign w:val="bottom"/>
          </w:tcPr>
          <w:p w14:paraId="2CD17CE3" w14:textId="77777777" w:rsidR="00316F1E" w:rsidRPr="001D2FD8" w:rsidRDefault="00316F1E" w:rsidP="00316F1E">
            <w:pPr>
              <w:rPr>
                <w:lang w:val="en-US"/>
              </w:rPr>
            </w:pPr>
            <w:r w:rsidRPr="001D2FD8">
              <w:rPr>
                <w:lang w:val="en-US"/>
              </w:rPr>
              <w:t>BAW BAW SHIRE</w:t>
            </w:r>
          </w:p>
        </w:tc>
      </w:tr>
      <w:tr w:rsidR="00316F1E" w:rsidRPr="001D2FD8" w14:paraId="7EB86834" w14:textId="77777777" w:rsidTr="00316F1E">
        <w:trPr>
          <w:trHeight w:val="255"/>
        </w:trPr>
        <w:tc>
          <w:tcPr>
            <w:tcW w:w="866" w:type="dxa"/>
            <w:shd w:val="clear" w:color="auto" w:fill="auto"/>
            <w:noWrap/>
            <w:vAlign w:val="bottom"/>
          </w:tcPr>
          <w:p w14:paraId="48FAAA79" w14:textId="77777777" w:rsidR="00316F1E" w:rsidRPr="001D2FD8" w:rsidRDefault="00316F1E" w:rsidP="00316F1E">
            <w:pPr>
              <w:rPr>
                <w:lang w:val="en-US"/>
              </w:rPr>
            </w:pPr>
            <w:r w:rsidRPr="001D2FD8">
              <w:rPr>
                <w:lang w:val="en-US"/>
              </w:rPr>
              <w:t>306</w:t>
            </w:r>
          </w:p>
        </w:tc>
        <w:tc>
          <w:tcPr>
            <w:tcW w:w="3544" w:type="dxa"/>
            <w:vAlign w:val="bottom"/>
          </w:tcPr>
          <w:p w14:paraId="536AC48A" w14:textId="77777777" w:rsidR="00316F1E" w:rsidRPr="001D2FD8" w:rsidRDefault="00316F1E" w:rsidP="00316F1E">
            <w:pPr>
              <w:rPr>
                <w:lang w:val="en-US"/>
              </w:rPr>
            </w:pPr>
            <w:r w:rsidRPr="001D2FD8">
              <w:rPr>
                <w:lang w:val="en-US"/>
              </w:rPr>
              <w:t>BAYSIDE</w:t>
            </w:r>
          </w:p>
        </w:tc>
        <w:tc>
          <w:tcPr>
            <w:tcW w:w="4536" w:type="dxa"/>
            <w:vAlign w:val="bottom"/>
          </w:tcPr>
          <w:p w14:paraId="4202C124" w14:textId="77777777" w:rsidR="00316F1E" w:rsidRPr="001D2FD8" w:rsidRDefault="00316F1E" w:rsidP="00316F1E">
            <w:pPr>
              <w:rPr>
                <w:lang w:val="en-US"/>
              </w:rPr>
            </w:pPr>
            <w:r w:rsidRPr="001D2FD8">
              <w:rPr>
                <w:lang w:val="en-US"/>
              </w:rPr>
              <w:t>BAYSIDE CITY</w:t>
            </w:r>
          </w:p>
        </w:tc>
      </w:tr>
      <w:tr w:rsidR="00316F1E" w:rsidRPr="001D2FD8" w14:paraId="7BBCDF11" w14:textId="77777777" w:rsidTr="00316F1E">
        <w:trPr>
          <w:trHeight w:val="255"/>
        </w:trPr>
        <w:tc>
          <w:tcPr>
            <w:tcW w:w="866" w:type="dxa"/>
            <w:shd w:val="clear" w:color="auto" w:fill="auto"/>
            <w:noWrap/>
            <w:vAlign w:val="bottom"/>
          </w:tcPr>
          <w:p w14:paraId="038282D6" w14:textId="77777777" w:rsidR="00316F1E" w:rsidRPr="001D2FD8" w:rsidRDefault="00316F1E" w:rsidP="00316F1E">
            <w:pPr>
              <w:rPr>
                <w:lang w:val="en-US"/>
              </w:rPr>
            </w:pPr>
            <w:r w:rsidRPr="001D2FD8">
              <w:rPr>
                <w:lang w:val="en-US"/>
              </w:rPr>
              <w:t>307</w:t>
            </w:r>
          </w:p>
        </w:tc>
        <w:tc>
          <w:tcPr>
            <w:tcW w:w="3544" w:type="dxa"/>
            <w:vAlign w:val="bottom"/>
          </w:tcPr>
          <w:p w14:paraId="40E20D74" w14:textId="77777777" w:rsidR="00316F1E" w:rsidRPr="001D2FD8" w:rsidRDefault="00316F1E" w:rsidP="00316F1E">
            <w:pPr>
              <w:rPr>
                <w:lang w:val="en-US"/>
              </w:rPr>
            </w:pPr>
            <w:r w:rsidRPr="001D2FD8">
              <w:rPr>
                <w:lang w:val="en-US"/>
              </w:rPr>
              <w:t>BOROONDARA</w:t>
            </w:r>
          </w:p>
        </w:tc>
        <w:tc>
          <w:tcPr>
            <w:tcW w:w="4536" w:type="dxa"/>
            <w:vAlign w:val="bottom"/>
          </w:tcPr>
          <w:p w14:paraId="3B2B0072" w14:textId="77777777" w:rsidR="00316F1E" w:rsidRPr="001D2FD8" w:rsidRDefault="00316F1E" w:rsidP="00316F1E">
            <w:pPr>
              <w:rPr>
                <w:lang w:val="en-US"/>
              </w:rPr>
            </w:pPr>
            <w:r w:rsidRPr="001D2FD8">
              <w:rPr>
                <w:lang w:val="en-US"/>
              </w:rPr>
              <w:t>BOROONDARA CITY</w:t>
            </w:r>
          </w:p>
        </w:tc>
      </w:tr>
      <w:tr w:rsidR="00316F1E" w:rsidRPr="001D2FD8" w14:paraId="32C11210" w14:textId="77777777" w:rsidTr="00316F1E">
        <w:trPr>
          <w:trHeight w:val="255"/>
        </w:trPr>
        <w:tc>
          <w:tcPr>
            <w:tcW w:w="866" w:type="dxa"/>
            <w:shd w:val="clear" w:color="auto" w:fill="auto"/>
            <w:noWrap/>
            <w:vAlign w:val="bottom"/>
          </w:tcPr>
          <w:p w14:paraId="17C67E39" w14:textId="77777777" w:rsidR="00316F1E" w:rsidRPr="001D2FD8" w:rsidRDefault="00316F1E" w:rsidP="00316F1E">
            <w:pPr>
              <w:rPr>
                <w:lang w:val="en-US"/>
              </w:rPr>
            </w:pPr>
            <w:r w:rsidRPr="001D2FD8">
              <w:rPr>
                <w:lang w:val="en-US"/>
              </w:rPr>
              <w:t>308</w:t>
            </w:r>
          </w:p>
        </w:tc>
        <w:tc>
          <w:tcPr>
            <w:tcW w:w="3544" w:type="dxa"/>
            <w:vAlign w:val="bottom"/>
          </w:tcPr>
          <w:p w14:paraId="34E50B87" w14:textId="77777777" w:rsidR="00316F1E" w:rsidRPr="001D2FD8" w:rsidRDefault="00316F1E" w:rsidP="00316F1E">
            <w:pPr>
              <w:rPr>
                <w:lang w:val="en-US"/>
              </w:rPr>
            </w:pPr>
            <w:r w:rsidRPr="001D2FD8">
              <w:rPr>
                <w:lang w:val="en-US"/>
              </w:rPr>
              <w:t>BRIMBANK</w:t>
            </w:r>
          </w:p>
        </w:tc>
        <w:tc>
          <w:tcPr>
            <w:tcW w:w="4536" w:type="dxa"/>
            <w:vAlign w:val="bottom"/>
          </w:tcPr>
          <w:p w14:paraId="51F80412" w14:textId="77777777" w:rsidR="00316F1E" w:rsidRPr="001D2FD8" w:rsidRDefault="00316F1E" w:rsidP="00316F1E">
            <w:pPr>
              <w:rPr>
                <w:lang w:val="en-US"/>
              </w:rPr>
            </w:pPr>
            <w:r w:rsidRPr="001D2FD8">
              <w:rPr>
                <w:lang w:val="en-US"/>
              </w:rPr>
              <w:t>BRIMBANK CITY</w:t>
            </w:r>
          </w:p>
        </w:tc>
      </w:tr>
      <w:tr w:rsidR="00316F1E" w:rsidRPr="001D2FD8" w14:paraId="27F32FFA" w14:textId="77777777" w:rsidTr="00316F1E">
        <w:trPr>
          <w:trHeight w:val="255"/>
        </w:trPr>
        <w:tc>
          <w:tcPr>
            <w:tcW w:w="866" w:type="dxa"/>
            <w:shd w:val="clear" w:color="auto" w:fill="auto"/>
            <w:noWrap/>
            <w:vAlign w:val="bottom"/>
          </w:tcPr>
          <w:p w14:paraId="33DEBC64" w14:textId="77777777" w:rsidR="00316F1E" w:rsidRPr="001D2FD8" w:rsidRDefault="00316F1E" w:rsidP="00316F1E">
            <w:pPr>
              <w:rPr>
                <w:lang w:val="en-US"/>
              </w:rPr>
            </w:pPr>
            <w:r w:rsidRPr="001D2FD8">
              <w:rPr>
                <w:lang w:val="en-US"/>
              </w:rPr>
              <w:t>309</w:t>
            </w:r>
          </w:p>
        </w:tc>
        <w:tc>
          <w:tcPr>
            <w:tcW w:w="3544" w:type="dxa"/>
            <w:vAlign w:val="bottom"/>
          </w:tcPr>
          <w:p w14:paraId="02EE143C" w14:textId="77777777" w:rsidR="00316F1E" w:rsidRPr="001D2FD8" w:rsidRDefault="00316F1E" w:rsidP="00316F1E">
            <w:pPr>
              <w:rPr>
                <w:lang w:val="en-US"/>
              </w:rPr>
            </w:pPr>
            <w:r w:rsidRPr="001D2FD8">
              <w:rPr>
                <w:lang w:val="en-US"/>
              </w:rPr>
              <w:t>BULOKE</w:t>
            </w:r>
          </w:p>
        </w:tc>
        <w:tc>
          <w:tcPr>
            <w:tcW w:w="4536" w:type="dxa"/>
            <w:vAlign w:val="bottom"/>
          </w:tcPr>
          <w:p w14:paraId="028AF55A" w14:textId="77777777" w:rsidR="00316F1E" w:rsidRPr="001D2FD8" w:rsidRDefault="00316F1E" w:rsidP="00316F1E">
            <w:pPr>
              <w:rPr>
                <w:lang w:val="en-US"/>
              </w:rPr>
            </w:pPr>
            <w:r w:rsidRPr="001D2FD8">
              <w:rPr>
                <w:lang w:val="en-US"/>
              </w:rPr>
              <w:t>BULOKE SHIRE</w:t>
            </w:r>
          </w:p>
        </w:tc>
      </w:tr>
      <w:tr w:rsidR="00316F1E" w:rsidRPr="001D2FD8" w14:paraId="7FBCE718" w14:textId="77777777" w:rsidTr="00316F1E">
        <w:trPr>
          <w:trHeight w:val="255"/>
        </w:trPr>
        <w:tc>
          <w:tcPr>
            <w:tcW w:w="866" w:type="dxa"/>
            <w:shd w:val="clear" w:color="auto" w:fill="auto"/>
            <w:noWrap/>
            <w:vAlign w:val="bottom"/>
          </w:tcPr>
          <w:p w14:paraId="37844FB9" w14:textId="77777777" w:rsidR="00316F1E" w:rsidRPr="001D2FD8" w:rsidRDefault="00316F1E" w:rsidP="00316F1E">
            <w:pPr>
              <w:rPr>
                <w:lang w:val="en-US"/>
              </w:rPr>
            </w:pPr>
            <w:r w:rsidRPr="001D2FD8">
              <w:rPr>
                <w:lang w:val="en-US"/>
              </w:rPr>
              <w:t>310</w:t>
            </w:r>
          </w:p>
        </w:tc>
        <w:tc>
          <w:tcPr>
            <w:tcW w:w="3544" w:type="dxa"/>
            <w:vAlign w:val="bottom"/>
          </w:tcPr>
          <w:p w14:paraId="69F35075" w14:textId="77777777" w:rsidR="00316F1E" w:rsidRPr="001D2FD8" w:rsidRDefault="00316F1E" w:rsidP="00316F1E">
            <w:pPr>
              <w:rPr>
                <w:lang w:val="en-US"/>
              </w:rPr>
            </w:pPr>
            <w:r w:rsidRPr="001D2FD8">
              <w:rPr>
                <w:lang w:val="en-US"/>
              </w:rPr>
              <w:t>CAMPASPE</w:t>
            </w:r>
          </w:p>
        </w:tc>
        <w:tc>
          <w:tcPr>
            <w:tcW w:w="4536" w:type="dxa"/>
            <w:vAlign w:val="bottom"/>
          </w:tcPr>
          <w:p w14:paraId="36629A0E" w14:textId="77777777" w:rsidR="00316F1E" w:rsidRPr="001D2FD8" w:rsidRDefault="00316F1E" w:rsidP="00316F1E">
            <w:pPr>
              <w:rPr>
                <w:lang w:val="en-US"/>
              </w:rPr>
            </w:pPr>
            <w:r w:rsidRPr="001D2FD8">
              <w:rPr>
                <w:lang w:val="en-US"/>
              </w:rPr>
              <w:t>CAMPASPE SHIRE</w:t>
            </w:r>
          </w:p>
        </w:tc>
      </w:tr>
      <w:tr w:rsidR="00316F1E" w:rsidRPr="001D2FD8" w14:paraId="64455EC7" w14:textId="77777777" w:rsidTr="00316F1E">
        <w:trPr>
          <w:trHeight w:val="255"/>
        </w:trPr>
        <w:tc>
          <w:tcPr>
            <w:tcW w:w="866" w:type="dxa"/>
            <w:shd w:val="clear" w:color="auto" w:fill="auto"/>
            <w:noWrap/>
            <w:vAlign w:val="bottom"/>
          </w:tcPr>
          <w:p w14:paraId="0CFA8606" w14:textId="77777777" w:rsidR="00316F1E" w:rsidRPr="001D2FD8" w:rsidRDefault="00316F1E" w:rsidP="00316F1E">
            <w:pPr>
              <w:rPr>
                <w:lang w:val="en-US"/>
              </w:rPr>
            </w:pPr>
            <w:r w:rsidRPr="001D2FD8">
              <w:rPr>
                <w:lang w:val="en-US"/>
              </w:rPr>
              <w:t>311</w:t>
            </w:r>
          </w:p>
        </w:tc>
        <w:tc>
          <w:tcPr>
            <w:tcW w:w="3544" w:type="dxa"/>
            <w:vAlign w:val="bottom"/>
          </w:tcPr>
          <w:p w14:paraId="01F442DD" w14:textId="77777777" w:rsidR="00316F1E" w:rsidRPr="001D2FD8" w:rsidRDefault="00316F1E" w:rsidP="00316F1E">
            <w:pPr>
              <w:rPr>
                <w:lang w:val="en-US"/>
              </w:rPr>
            </w:pPr>
            <w:r w:rsidRPr="001D2FD8">
              <w:rPr>
                <w:lang w:val="en-US"/>
              </w:rPr>
              <w:t>CARDINIA</w:t>
            </w:r>
          </w:p>
        </w:tc>
        <w:tc>
          <w:tcPr>
            <w:tcW w:w="4536" w:type="dxa"/>
            <w:vAlign w:val="bottom"/>
          </w:tcPr>
          <w:p w14:paraId="12B5D1FC" w14:textId="77777777" w:rsidR="00316F1E" w:rsidRPr="001D2FD8" w:rsidRDefault="00316F1E" w:rsidP="00316F1E">
            <w:pPr>
              <w:rPr>
                <w:lang w:val="en-US"/>
              </w:rPr>
            </w:pPr>
            <w:r w:rsidRPr="001D2FD8">
              <w:rPr>
                <w:lang w:val="en-US"/>
              </w:rPr>
              <w:t>CARDINIA SHIRE</w:t>
            </w:r>
          </w:p>
        </w:tc>
      </w:tr>
      <w:tr w:rsidR="00316F1E" w:rsidRPr="001D2FD8" w14:paraId="2082AC05" w14:textId="77777777" w:rsidTr="00316F1E">
        <w:trPr>
          <w:trHeight w:val="255"/>
        </w:trPr>
        <w:tc>
          <w:tcPr>
            <w:tcW w:w="866" w:type="dxa"/>
            <w:shd w:val="clear" w:color="auto" w:fill="auto"/>
            <w:noWrap/>
            <w:vAlign w:val="bottom"/>
          </w:tcPr>
          <w:p w14:paraId="5451EBE8" w14:textId="77777777" w:rsidR="00316F1E" w:rsidRPr="001D2FD8" w:rsidRDefault="00316F1E" w:rsidP="00316F1E">
            <w:pPr>
              <w:rPr>
                <w:lang w:val="en-US"/>
              </w:rPr>
            </w:pPr>
            <w:r w:rsidRPr="001D2FD8">
              <w:rPr>
                <w:lang w:val="en-US"/>
              </w:rPr>
              <w:t>312</w:t>
            </w:r>
          </w:p>
        </w:tc>
        <w:tc>
          <w:tcPr>
            <w:tcW w:w="3544" w:type="dxa"/>
            <w:vAlign w:val="bottom"/>
          </w:tcPr>
          <w:p w14:paraId="65D40789" w14:textId="77777777" w:rsidR="00316F1E" w:rsidRPr="001D2FD8" w:rsidRDefault="00316F1E" w:rsidP="00316F1E">
            <w:pPr>
              <w:rPr>
                <w:lang w:val="en-US"/>
              </w:rPr>
            </w:pPr>
            <w:r w:rsidRPr="001D2FD8">
              <w:rPr>
                <w:lang w:val="en-US"/>
              </w:rPr>
              <w:t>CASEY</w:t>
            </w:r>
          </w:p>
        </w:tc>
        <w:tc>
          <w:tcPr>
            <w:tcW w:w="4536" w:type="dxa"/>
            <w:vAlign w:val="bottom"/>
          </w:tcPr>
          <w:p w14:paraId="1231EDF6" w14:textId="77777777" w:rsidR="00316F1E" w:rsidRPr="001D2FD8" w:rsidRDefault="00316F1E" w:rsidP="00316F1E">
            <w:pPr>
              <w:rPr>
                <w:lang w:val="en-US"/>
              </w:rPr>
            </w:pPr>
            <w:r w:rsidRPr="001D2FD8">
              <w:rPr>
                <w:lang w:val="en-US"/>
              </w:rPr>
              <w:t>CASEY CITY</w:t>
            </w:r>
          </w:p>
        </w:tc>
      </w:tr>
      <w:tr w:rsidR="00316F1E" w:rsidRPr="001D2FD8" w14:paraId="648F45BE" w14:textId="77777777" w:rsidTr="00316F1E">
        <w:trPr>
          <w:trHeight w:val="255"/>
        </w:trPr>
        <w:tc>
          <w:tcPr>
            <w:tcW w:w="866" w:type="dxa"/>
            <w:shd w:val="clear" w:color="auto" w:fill="auto"/>
            <w:noWrap/>
            <w:vAlign w:val="bottom"/>
          </w:tcPr>
          <w:p w14:paraId="500DF164" w14:textId="77777777" w:rsidR="00316F1E" w:rsidRPr="001D2FD8" w:rsidRDefault="00316F1E" w:rsidP="00316F1E">
            <w:pPr>
              <w:rPr>
                <w:lang w:val="en-US"/>
              </w:rPr>
            </w:pPr>
            <w:r w:rsidRPr="001D2FD8">
              <w:rPr>
                <w:lang w:val="en-US"/>
              </w:rPr>
              <w:t>313</w:t>
            </w:r>
          </w:p>
        </w:tc>
        <w:tc>
          <w:tcPr>
            <w:tcW w:w="3544" w:type="dxa"/>
            <w:vAlign w:val="bottom"/>
          </w:tcPr>
          <w:p w14:paraId="41F25E4C" w14:textId="77777777" w:rsidR="00316F1E" w:rsidRPr="001D2FD8" w:rsidRDefault="00316F1E" w:rsidP="00316F1E">
            <w:pPr>
              <w:rPr>
                <w:lang w:val="en-US"/>
              </w:rPr>
            </w:pPr>
            <w:r w:rsidRPr="001D2FD8">
              <w:rPr>
                <w:lang w:val="en-US"/>
              </w:rPr>
              <w:t>CENTRAL GOLDFIELDS</w:t>
            </w:r>
          </w:p>
        </w:tc>
        <w:tc>
          <w:tcPr>
            <w:tcW w:w="4536" w:type="dxa"/>
            <w:vAlign w:val="bottom"/>
          </w:tcPr>
          <w:p w14:paraId="0A1862B4" w14:textId="77777777" w:rsidR="00316F1E" w:rsidRPr="001D2FD8" w:rsidRDefault="00316F1E" w:rsidP="00316F1E">
            <w:pPr>
              <w:rPr>
                <w:lang w:val="en-US"/>
              </w:rPr>
            </w:pPr>
            <w:r w:rsidRPr="001D2FD8">
              <w:rPr>
                <w:lang w:val="en-US"/>
              </w:rPr>
              <w:t>CENTRAL GOLDFIELDS SHIRE</w:t>
            </w:r>
          </w:p>
        </w:tc>
      </w:tr>
      <w:tr w:rsidR="00316F1E" w:rsidRPr="001D2FD8" w14:paraId="1623DD68" w14:textId="77777777" w:rsidTr="00316F1E">
        <w:trPr>
          <w:trHeight w:val="255"/>
        </w:trPr>
        <w:tc>
          <w:tcPr>
            <w:tcW w:w="866" w:type="dxa"/>
            <w:shd w:val="clear" w:color="auto" w:fill="auto"/>
            <w:noWrap/>
            <w:vAlign w:val="bottom"/>
          </w:tcPr>
          <w:p w14:paraId="67736642" w14:textId="77777777" w:rsidR="00316F1E" w:rsidRPr="001D2FD8" w:rsidRDefault="00316F1E" w:rsidP="00316F1E">
            <w:pPr>
              <w:rPr>
                <w:lang w:val="en-US"/>
              </w:rPr>
            </w:pPr>
            <w:r w:rsidRPr="001D2FD8">
              <w:rPr>
                <w:lang w:val="en-US"/>
              </w:rPr>
              <w:t>314</w:t>
            </w:r>
          </w:p>
        </w:tc>
        <w:tc>
          <w:tcPr>
            <w:tcW w:w="3544" w:type="dxa"/>
            <w:vAlign w:val="bottom"/>
          </w:tcPr>
          <w:p w14:paraId="5126E2D1" w14:textId="77777777" w:rsidR="00316F1E" w:rsidRPr="001D2FD8" w:rsidRDefault="00316F1E" w:rsidP="00316F1E">
            <w:pPr>
              <w:rPr>
                <w:lang w:val="en-US"/>
              </w:rPr>
            </w:pPr>
            <w:r w:rsidRPr="001D2FD8">
              <w:rPr>
                <w:lang w:val="en-US"/>
              </w:rPr>
              <w:t>COLAC OTWAY</w:t>
            </w:r>
          </w:p>
        </w:tc>
        <w:tc>
          <w:tcPr>
            <w:tcW w:w="4536" w:type="dxa"/>
            <w:vAlign w:val="bottom"/>
          </w:tcPr>
          <w:p w14:paraId="5BD85AE5" w14:textId="77777777" w:rsidR="00316F1E" w:rsidRPr="001D2FD8" w:rsidRDefault="00316F1E" w:rsidP="00316F1E">
            <w:pPr>
              <w:rPr>
                <w:lang w:val="en-US"/>
              </w:rPr>
            </w:pPr>
            <w:r w:rsidRPr="001D2FD8">
              <w:rPr>
                <w:lang w:val="en-US"/>
              </w:rPr>
              <w:t>COLAC OTWAY SHIRE</w:t>
            </w:r>
          </w:p>
        </w:tc>
      </w:tr>
      <w:tr w:rsidR="00316F1E" w:rsidRPr="001D2FD8" w14:paraId="27AE2F13" w14:textId="77777777" w:rsidTr="00316F1E">
        <w:trPr>
          <w:trHeight w:val="255"/>
        </w:trPr>
        <w:tc>
          <w:tcPr>
            <w:tcW w:w="866" w:type="dxa"/>
            <w:shd w:val="clear" w:color="auto" w:fill="auto"/>
            <w:noWrap/>
            <w:vAlign w:val="bottom"/>
          </w:tcPr>
          <w:p w14:paraId="78F1ACEE" w14:textId="77777777" w:rsidR="00316F1E" w:rsidRPr="001D2FD8" w:rsidRDefault="00316F1E" w:rsidP="00316F1E">
            <w:pPr>
              <w:rPr>
                <w:lang w:val="en-US"/>
              </w:rPr>
            </w:pPr>
            <w:r w:rsidRPr="001D2FD8">
              <w:rPr>
                <w:lang w:val="en-US"/>
              </w:rPr>
              <w:t>315</w:t>
            </w:r>
          </w:p>
        </w:tc>
        <w:tc>
          <w:tcPr>
            <w:tcW w:w="3544" w:type="dxa"/>
            <w:vAlign w:val="bottom"/>
          </w:tcPr>
          <w:p w14:paraId="6A84119B" w14:textId="77777777" w:rsidR="00316F1E" w:rsidRPr="001D2FD8" w:rsidRDefault="00316F1E" w:rsidP="00316F1E">
            <w:pPr>
              <w:rPr>
                <w:lang w:val="en-US"/>
              </w:rPr>
            </w:pPr>
            <w:r w:rsidRPr="001D2FD8">
              <w:rPr>
                <w:lang w:val="en-US"/>
              </w:rPr>
              <w:t>CORANGAMITE</w:t>
            </w:r>
          </w:p>
        </w:tc>
        <w:tc>
          <w:tcPr>
            <w:tcW w:w="4536" w:type="dxa"/>
            <w:vAlign w:val="bottom"/>
          </w:tcPr>
          <w:p w14:paraId="67A45DC5" w14:textId="77777777" w:rsidR="00316F1E" w:rsidRPr="001D2FD8" w:rsidRDefault="00316F1E" w:rsidP="00316F1E">
            <w:pPr>
              <w:rPr>
                <w:lang w:val="en-US"/>
              </w:rPr>
            </w:pPr>
            <w:r w:rsidRPr="001D2FD8">
              <w:rPr>
                <w:lang w:val="en-US"/>
              </w:rPr>
              <w:t>CORANGAMITE SHIRE</w:t>
            </w:r>
          </w:p>
        </w:tc>
      </w:tr>
      <w:tr w:rsidR="00316F1E" w:rsidRPr="001D2FD8" w14:paraId="66B00371" w14:textId="77777777" w:rsidTr="00316F1E">
        <w:trPr>
          <w:trHeight w:val="255"/>
        </w:trPr>
        <w:tc>
          <w:tcPr>
            <w:tcW w:w="866" w:type="dxa"/>
            <w:shd w:val="clear" w:color="auto" w:fill="auto"/>
            <w:noWrap/>
            <w:vAlign w:val="bottom"/>
          </w:tcPr>
          <w:p w14:paraId="6050C3F1" w14:textId="77777777" w:rsidR="00316F1E" w:rsidRPr="001D2FD8" w:rsidRDefault="00316F1E" w:rsidP="00316F1E">
            <w:pPr>
              <w:rPr>
                <w:lang w:val="en-US"/>
              </w:rPr>
            </w:pPr>
            <w:r w:rsidRPr="001D2FD8">
              <w:rPr>
                <w:lang w:val="en-US"/>
              </w:rPr>
              <w:t>316</w:t>
            </w:r>
          </w:p>
        </w:tc>
        <w:tc>
          <w:tcPr>
            <w:tcW w:w="3544" w:type="dxa"/>
            <w:vAlign w:val="bottom"/>
          </w:tcPr>
          <w:p w14:paraId="1579DECD" w14:textId="77777777" w:rsidR="00316F1E" w:rsidRPr="001D2FD8" w:rsidRDefault="00316F1E" w:rsidP="00316F1E">
            <w:pPr>
              <w:rPr>
                <w:lang w:val="en-US"/>
              </w:rPr>
            </w:pPr>
            <w:r w:rsidRPr="001D2FD8">
              <w:rPr>
                <w:lang w:val="en-US"/>
              </w:rPr>
              <w:t>DAREBIN</w:t>
            </w:r>
          </w:p>
        </w:tc>
        <w:tc>
          <w:tcPr>
            <w:tcW w:w="4536" w:type="dxa"/>
            <w:vAlign w:val="bottom"/>
          </w:tcPr>
          <w:p w14:paraId="7F6527AD" w14:textId="77777777" w:rsidR="00316F1E" w:rsidRPr="001D2FD8" w:rsidRDefault="00316F1E" w:rsidP="00316F1E">
            <w:pPr>
              <w:rPr>
                <w:lang w:val="en-US"/>
              </w:rPr>
            </w:pPr>
            <w:r w:rsidRPr="001D2FD8">
              <w:rPr>
                <w:lang w:val="en-US"/>
              </w:rPr>
              <w:t>DAREBIN CITY</w:t>
            </w:r>
          </w:p>
        </w:tc>
      </w:tr>
      <w:tr w:rsidR="00316F1E" w:rsidRPr="001D2FD8" w14:paraId="711DD1D6" w14:textId="77777777" w:rsidTr="00316F1E">
        <w:trPr>
          <w:trHeight w:val="255"/>
        </w:trPr>
        <w:tc>
          <w:tcPr>
            <w:tcW w:w="866" w:type="dxa"/>
            <w:shd w:val="clear" w:color="auto" w:fill="auto"/>
            <w:noWrap/>
            <w:vAlign w:val="bottom"/>
          </w:tcPr>
          <w:p w14:paraId="0980FFF6" w14:textId="77777777" w:rsidR="00316F1E" w:rsidRPr="001D2FD8" w:rsidRDefault="00316F1E" w:rsidP="00316F1E">
            <w:pPr>
              <w:rPr>
                <w:lang w:val="en-US"/>
              </w:rPr>
            </w:pPr>
            <w:r w:rsidRPr="001D2FD8">
              <w:rPr>
                <w:lang w:val="en-US"/>
              </w:rPr>
              <w:t>319</w:t>
            </w:r>
          </w:p>
        </w:tc>
        <w:tc>
          <w:tcPr>
            <w:tcW w:w="3544" w:type="dxa"/>
            <w:vAlign w:val="bottom"/>
          </w:tcPr>
          <w:p w14:paraId="34E84826" w14:textId="77777777" w:rsidR="00316F1E" w:rsidRPr="001D2FD8" w:rsidRDefault="00316F1E" w:rsidP="00316F1E">
            <w:pPr>
              <w:rPr>
                <w:lang w:val="en-US"/>
              </w:rPr>
            </w:pPr>
            <w:r w:rsidRPr="001D2FD8">
              <w:rPr>
                <w:lang w:val="en-US"/>
              </w:rPr>
              <w:t>EAST GIPPSLAND</w:t>
            </w:r>
          </w:p>
        </w:tc>
        <w:tc>
          <w:tcPr>
            <w:tcW w:w="4536" w:type="dxa"/>
            <w:vAlign w:val="bottom"/>
          </w:tcPr>
          <w:p w14:paraId="4E24B418" w14:textId="77777777" w:rsidR="00316F1E" w:rsidRPr="001D2FD8" w:rsidRDefault="00316F1E" w:rsidP="00316F1E">
            <w:pPr>
              <w:rPr>
                <w:lang w:val="en-US"/>
              </w:rPr>
            </w:pPr>
            <w:r w:rsidRPr="001D2FD8">
              <w:rPr>
                <w:lang w:val="en-US"/>
              </w:rPr>
              <w:t>EAST GIPPSLAND SHIRE</w:t>
            </w:r>
          </w:p>
        </w:tc>
      </w:tr>
      <w:tr w:rsidR="00316F1E" w:rsidRPr="001D2FD8" w14:paraId="49156C16" w14:textId="77777777" w:rsidTr="00316F1E">
        <w:trPr>
          <w:trHeight w:val="255"/>
        </w:trPr>
        <w:tc>
          <w:tcPr>
            <w:tcW w:w="866" w:type="dxa"/>
            <w:shd w:val="clear" w:color="auto" w:fill="auto"/>
            <w:noWrap/>
            <w:vAlign w:val="bottom"/>
          </w:tcPr>
          <w:p w14:paraId="2007E5C5" w14:textId="77777777" w:rsidR="00316F1E" w:rsidRPr="001D2FD8" w:rsidRDefault="00316F1E" w:rsidP="00316F1E">
            <w:pPr>
              <w:rPr>
                <w:lang w:val="en-US"/>
              </w:rPr>
            </w:pPr>
            <w:r w:rsidRPr="001D2FD8">
              <w:rPr>
                <w:lang w:val="en-US"/>
              </w:rPr>
              <w:t>320</w:t>
            </w:r>
          </w:p>
        </w:tc>
        <w:tc>
          <w:tcPr>
            <w:tcW w:w="3544" w:type="dxa"/>
            <w:vAlign w:val="bottom"/>
          </w:tcPr>
          <w:p w14:paraId="6A06871D" w14:textId="77777777" w:rsidR="00316F1E" w:rsidRPr="001D2FD8" w:rsidRDefault="00316F1E" w:rsidP="00316F1E">
            <w:pPr>
              <w:rPr>
                <w:lang w:val="en-US"/>
              </w:rPr>
            </w:pPr>
            <w:r w:rsidRPr="001D2FD8">
              <w:rPr>
                <w:lang w:val="en-US"/>
              </w:rPr>
              <w:t>FRANKSTON</w:t>
            </w:r>
          </w:p>
        </w:tc>
        <w:tc>
          <w:tcPr>
            <w:tcW w:w="4536" w:type="dxa"/>
            <w:vAlign w:val="bottom"/>
          </w:tcPr>
          <w:p w14:paraId="177A477E" w14:textId="77777777" w:rsidR="00316F1E" w:rsidRPr="001D2FD8" w:rsidRDefault="00316F1E" w:rsidP="00316F1E">
            <w:pPr>
              <w:rPr>
                <w:lang w:val="en-US"/>
              </w:rPr>
            </w:pPr>
            <w:r w:rsidRPr="001D2FD8">
              <w:rPr>
                <w:lang w:val="en-US"/>
              </w:rPr>
              <w:t>FRANKSTON CITY</w:t>
            </w:r>
          </w:p>
        </w:tc>
      </w:tr>
      <w:tr w:rsidR="00316F1E" w:rsidRPr="001D2FD8" w14:paraId="23C68F40" w14:textId="77777777" w:rsidTr="00316F1E">
        <w:trPr>
          <w:trHeight w:val="255"/>
        </w:trPr>
        <w:tc>
          <w:tcPr>
            <w:tcW w:w="866" w:type="dxa"/>
            <w:shd w:val="clear" w:color="auto" w:fill="auto"/>
            <w:noWrap/>
            <w:vAlign w:val="bottom"/>
          </w:tcPr>
          <w:p w14:paraId="55E0747D" w14:textId="77777777" w:rsidR="00316F1E" w:rsidRPr="001D2FD8" w:rsidRDefault="00316F1E" w:rsidP="00316F1E">
            <w:pPr>
              <w:rPr>
                <w:lang w:val="en-US"/>
              </w:rPr>
            </w:pPr>
            <w:r w:rsidRPr="001D2FD8">
              <w:rPr>
                <w:lang w:val="en-US"/>
              </w:rPr>
              <w:t>321</w:t>
            </w:r>
          </w:p>
        </w:tc>
        <w:tc>
          <w:tcPr>
            <w:tcW w:w="3544" w:type="dxa"/>
            <w:vAlign w:val="bottom"/>
          </w:tcPr>
          <w:p w14:paraId="1EE1B9DA" w14:textId="77777777" w:rsidR="00316F1E" w:rsidRPr="001D2FD8" w:rsidRDefault="00316F1E" w:rsidP="00316F1E">
            <w:pPr>
              <w:rPr>
                <w:lang w:val="en-US"/>
              </w:rPr>
            </w:pPr>
            <w:r w:rsidRPr="001D2FD8">
              <w:rPr>
                <w:lang w:val="en-US"/>
              </w:rPr>
              <w:t>GANNAWARRA</w:t>
            </w:r>
          </w:p>
        </w:tc>
        <w:tc>
          <w:tcPr>
            <w:tcW w:w="4536" w:type="dxa"/>
            <w:vAlign w:val="bottom"/>
          </w:tcPr>
          <w:p w14:paraId="54A39CE3" w14:textId="77777777" w:rsidR="00316F1E" w:rsidRPr="001D2FD8" w:rsidRDefault="00316F1E" w:rsidP="00316F1E">
            <w:pPr>
              <w:rPr>
                <w:lang w:val="en-US"/>
              </w:rPr>
            </w:pPr>
            <w:r w:rsidRPr="001D2FD8">
              <w:rPr>
                <w:lang w:val="en-US"/>
              </w:rPr>
              <w:t>GANNAWARRA SHIRE</w:t>
            </w:r>
          </w:p>
        </w:tc>
      </w:tr>
      <w:tr w:rsidR="00316F1E" w:rsidRPr="001D2FD8" w14:paraId="2D4820BC" w14:textId="77777777" w:rsidTr="00316F1E">
        <w:trPr>
          <w:trHeight w:val="255"/>
        </w:trPr>
        <w:tc>
          <w:tcPr>
            <w:tcW w:w="866" w:type="dxa"/>
            <w:shd w:val="clear" w:color="auto" w:fill="auto"/>
            <w:noWrap/>
            <w:vAlign w:val="bottom"/>
          </w:tcPr>
          <w:p w14:paraId="13725B7A" w14:textId="77777777" w:rsidR="00316F1E" w:rsidRPr="001D2FD8" w:rsidRDefault="00316F1E" w:rsidP="00316F1E">
            <w:pPr>
              <w:rPr>
                <w:lang w:val="en-US"/>
              </w:rPr>
            </w:pPr>
            <w:r w:rsidRPr="001D2FD8">
              <w:rPr>
                <w:lang w:val="en-US"/>
              </w:rPr>
              <w:t>322</w:t>
            </w:r>
          </w:p>
        </w:tc>
        <w:tc>
          <w:tcPr>
            <w:tcW w:w="3544" w:type="dxa"/>
            <w:vAlign w:val="bottom"/>
          </w:tcPr>
          <w:p w14:paraId="252C06E7" w14:textId="77777777" w:rsidR="00316F1E" w:rsidRPr="001D2FD8" w:rsidRDefault="00316F1E" w:rsidP="00316F1E">
            <w:pPr>
              <w:rPr>
                <w:lang w:val="en-US"/>
              </w:rPr>
            </w:pPr>
            <w:r w:rsidRPr="001D2FD8">
              <w:rPr>
                <w:lang w:val="en-US"/>
              </w:rPr>
              <w:t>GLEN EIRA</w:t>
            </w:r>
          </w:p>
        </w:tc>
        <w:tc>
          <w:tcPr>
            <w:tcW w:w="4536" w:type="dxa"/>
            <w:vAlign w:val="bottom"/>
          </w:tcPr>
          <w:p w14:paraId="25118C82" w14:textId="77777777" w:rsidR="00316F1E" w:rsidRPr="001D2FD8" w:rsidRDefault="00316F1E" w:rsidP="00316F1E">
            <w:pPr>
              <w:rPr>
                <w:lang w:val="en-US"/>
              </w:rPr>
            </w:pPr>
            <w:r w:rsidRPr="001D2FD8">
              <w:rPr>
                <w:lang w:val="en-US"/>
              </w:rPr>
              <w:t>GLEN EIRA CITY</w:t>
            </w:r>
          </w:p>
        </w:tc>
      </w:tr>
      <w:tr w:rsidR="00316F1E" w:rsidRPr="001D2FD8" w14:paraId="41AACE23" w14:textId="77777777" w:rsidTr="00316F1E">
        <w:trPr>
          <w:trHeight w:val="255"/>
        </w:trPr>
        <w:tc>
          <w:tcPr>
            <w:tcW w:w="866" w:type="dxa"/>
            <w:shd w:val="clear" w:color="auto" w:fill="auto"/>
            <w:noWrap/>
            <w:vAlign w:val="bottom"/>
          </w:tcPr>
          <w:p w14:paraId="431C870A" w14:textId="77777777" w:rsidR="00316F1E" w:rsidRPr="001D2FD8" w:rsidRDefault="00316F1E" w:rsidP="00316F1E">
            <w:pPr>
              <w:rPr>
                <w:lang w:val="en-US"/>
              </w:rPr>
            </w:pPr>
            <w:r w:rsidRPr="001D2FD8">
              <w:rPr>
                <w:lang w:val="en-US"/>
              </w:rPr>
              <w:t>323</w:t>
            </w:r>
          </w:p>
        </w:tc>
        <w:tc>
          <w:tcPr>
            <w:tcW w:w="3544" w:type="dxa"/>
            <w:vAlign w:val="bottom"/>
          </w:tcPr>
          <w:p w14:paraId="3875740F" w14:textId="77777777" w:rsidR="00316F1E" w:rsidRPr="001D2FD8" w:rsidRDefault="00316F1E" w:rsidP="00316F1E">
            <w:pPr>
              <w:rPr>
                <w:lang w:val="en-US"/>
              </w:rPr>
            </w:pPr>
            <w:r w:rsidRPr="001D2FD8">
              <w:rPr>
                <w:lang w:val="en-US"/>
              </w:rPr>
              <w:t>GLENELG</w:t>
            </w:r>
          </w:p>
        </w:tc>
        <w:tc>
          <w:tcPr>
            <w:tcW w:w="4536" w:type="dxa"/>
            <w:vAlign w:val="bottom"/>
          </w:tcPr>
          <w:p w14:paraId="0CF22CBC" w14:textId="77777777" w:rsidR="00316F1E" w:rsidRPr="001D2FD8" w:rsidRDefault="00316F1E" w:rsidP="00316F1E">
            <w:pPr>
              <w:rPr>
                <w:lang w:val="en-US"/>
              </w:rPr>
            </w:pPr>
            <w:r w:rsidRPr="001D2FD8">
              <w:rPr>
                <w:lang w:val="en-US"/>
              </w:rPr>
              <w:t>GLENELG SHIRE</w:t>
            </w:r>
          </w:p>
        </w:tc>
      </w:tr>
      <w:tr w:rsidR="00316F1E" w:rsidRPr="001D2FD8" w14:paraId="30A54831" w14:textId="77777777" w:rsidTr="00316F1E">
        <w:trPr>
          <w:trHeight w:val="255"/>
        </w:trPr>
        <w:tc>
          <w:tcPr>
            <w:tcW w:w="866" w:type="dxa"/>
            <w:shd w:val="clear" w:color="auto" w:fill="auto"/>
            <w:noWrap/>
            <w:vAlign w:val="bottom"/>
          </w:tcPr>
          <w:p w14:paraId="50B2E423" w14:textId="77777777" w:rsidR="00316F1E" w:rsidRPr="001D2FD8" w:rsidRDefault="00316F1E" w:rsidP="00316F1E">
            <w:pPr>
              <w:rPr>
                <w:lang w:val="en-US"/>
              </w:rPr>
            </w:pPr>
            <w:r w:rsidRPr="001D2FD8">
              <w:rPr>
                <w:lang w:val="en-US"/>
              </w:rPr>
              <w:lastRenderedPageBreak/>
              <w:t>324</w:t>
            </w:r>
          </w:p>
        </w:tc>
        <w:tc>
          <w:tcPr>
            <w:tcW w:w="3544" w:type="dxa"/>
            <w:vAlign w:val="bottom"/>
          </w:tcPr>
          <w:p w14:paraId="79E7013B" w14:textId="77777777" w:rsidR="00316F1E" w:rsidRPr="001D2FD8" w:rsidRDefault="00316F1E" w:rsidP="00316F1E">
            <w:pPr>
              <w:rPr>
                <w:lang w:val="en-US"/>
              </w:rPr>
            </w:pPr>
            <w:r w:rsidRPr="001D2FD8">
              <w:rPr>
                <w:lang w:val="en-US"/>
              </w:rPr>
              <w:t>GOLDEN PLAINS</w:t>
            </w:r>
          </w:p>
        </w:tc>
        <w:tc>
          <w:tcPr>
            <w:tcW w:w="4536" w:type="dxa"/>
            <w:vAlign w:val="bottom"/>
          </w:tcPr>
          <w:p w14:paraId="2E273191" w14:textId="77777777" w:rsidR="00316F1E" w:rsidRPr="001D2FD8" w:rsidRDefault="00316F1E" w:rsidP="00316F1E">
            <w:pPr>
              <w:rPr>
                <w:lang w:val="en-US"/>
              </w:rPr>
            </w:pPr>
            <w:r w:rsidRPr="001D2FD8">
              <w:rPr>
                <w:lang w:val="en-US"/>
              </w:rPr>
              <w:t>GOLDEN PLAINS SHIRE</w:t>
            </w:r>
          </w:p>
        </w:tc>
      </w:tr>
      <w:tr w:rsidR="00316F1E" w:rsidRPr="001D2FD8" w14:paraId="73B8ACBD" w14:textId="77777777" w:rsidTr="00316F1E">
        <w:trPr>
          <w:trHeight w:val="255"/>
        </w:trPr>
        <w:tc>
          <w:tcPr>
            <w:tcW w:w="866" w:type="dxa"/>
            <w:shd w:val="clear" w:color="auto" w:fill="auto"/>
            <w:noWrap/>
            <w:vAlign w:val="bottom"/>
          </w:tcPr>
          <w:p w14:paraId="4FCF4256" w14:textId="77777777" w:rsidR="00316F1E" w:rsidRPr="001D2FD8" w:rsidRDefault="00316F1E" w:rsidP="00316F1E">
            <w:pPr>
              <w:rPr>
                <w:lang w:val="en-US"/>
              </w:rPr>
            </w:pPr>
            <w:r w:rsidRPr="001D2FD8">
              <w:rPr>
                <w:lang w:val="en-US"/>
              </w:rPr>
              <w:t>325</w:t>
            </w:r>
          </w:p>
        </w:tc>
        <w:tc>
          <w:tcPr>
            <w:tcW w:w="3544" w:type="dxa"/>
            <w:vAlign w:val="bottom"/>
          </w:tcPr>
          <w:p w14:paraId="5D30C278" w14:textId="77777777" w:rsidR="00316F1E" w:rsidRPr="001D2FD8" w:rsidRDefault="00316F1E" w:rsidP="00316F1E">
            <w:pPr>
              <w:rPr>
                <w:lang w:val="en-US"/>
              </w:rPr>
            </w:pPr>
            <w:r w:rsidRPr="001D2FD8">
              <w:rPr>
                <w:lang w:val="en-US"/>
              </w:rPr>
              <w:t>GREATER BENDIGO</w:t>
            </w:r>
          </w:p>
        </w:tc>
        <w:tc>
          <w:tcPr>
            <w:tcW w:w="4536" w:type="dxa"/>
            <w:vAlign w:val="bottom"/>
          </w:tcPr>
          <w:p w14:paraId="32A15EA5" w14:textId="77777777" w:rsidR="00316F1E" w:rsidRPr="001D2FD8" w:rsidRDefault="00316F1E" w:rsidP="00316F1E">
            <w:pPr>
              <w:rPr>
                <w:lang w:val="en-US"/>
              </w:rPr>
            </w:pPr>
            <w:r w:rsidRPr="001D2FD8">
              <w:rPr>
                <w:lang w:val="en-US"/>
              </w:rPr>
              <w:t>GREATER BENDIGO CITY</w:t>
            </w:r>
          </w:p>
        </w:tc>
      </w:tr>
      <w:tr w:rsidR="00316F1E" w:rsidRPr="001D2FD8" w14:paraId="489110C6" w14:textId="77777777" w:rsidTr="00316F1E">
        <w:trPr>
          <w:trHeight w:val="255"/>
        </w:trPr>
        <w:tc>
          <w:tcPr>
            <w:tcW w:w="866" w:type="dxa"/>
            <w:shd w:val="clear" w:color="auto" w:fill="auto"/>
            <w:noWrap/>
            <w:vAlign w:val="bottom"/>
          </w:tcPr>
          <w:p w14:paraId="0EC7D5D6" w14:textId="77777777" w:rsidR="00316F1E" w:rsidRPr="001D2FD8" w:rsidRDefault="00316F1E" w:rsidP="00316F1E">
            <w:pPr>
              <w:rPr>
                <w:lang w:val="en-US"/>
              </w:rPr>
            </w:pPr>
            <w:r w:rsidRPr="001D2FD8">
              <w:rPr>
                <w:lang w:val="en-US"/>
              </w:rPr>
              <w:t>326</w:t>
            </w:r>
          </w:p>
        </w:tc>
        <w:tc>
          <w:tcPr>
            <w:tcW w:w="3544" w:type="dxa"/>
            <w:vAlign w:val="bottom"/>
          </w:tcPr>
          <w:p w14:paraId="236319EF" w14:textId="77777777" w:rsidR="00316F1E" w:rsidRPr="001D2FD8" w:rsidRDefault="00316F1E" w:rsidP="00316F1E">
            <w:pPr>
              <w:rPr>
                <w:lang w:val="en-US"/>
              </w:rPr>
            </w:pPr>
            <w:r w:rsidRPr="001D2FD8">
              <w:rPr>
                <w:lang w:val="en-US"/>
              </w:rPr>
              <w:t>GREATER DANDENONG</w:t>
            </w:r>
          </w:p>
        </w:tc>
        <w:tc>
          <w:tcPr>
            <w:tcW w:w="4536" w:type="dxa"/>
            <w:vAlign w:val="bottom"/>
          </w:tcPr>
          <w:p w14:paraId="2BE6993A" w14:textId="77777777" w:rsidR="00316F1E" w:rsidRPr="001D2FD8" w:rsidRDefault="00316F1E" w:rsidP="00316F1E">
            <w:pPr>
              <w:rPr>
                <w:lang w:val="en-US"/>
              </w:rPr>
            </w:pPr>
            <w:r w:rsidRPr="001D2FD8">
              <w:rPr>
                <w:lang w:val="en-US"/>
              </w:rPr>
              <w:t>GREATER DANDENONG CITY</w:t>
            </w:r>
          </w:p>
        </w:tc>
      </w:tr>
      <w:tr w:rsidR="00316F1E" w:rsidRPr="001D2FD8" w14:paraId="515C38C5" w14:textId="77777777" w:rsidTr="00316F1E">
        <w:trPr>
          <w:trHeight w:val="255"/>
        </w:trPr>
        <w:tc>
          <w:tcPr>
            <w:tcW w:w="866" w:type="dxa"/>
            <w:shd w:val="clear" w:color="auto" w:fill="auto"/>
            <w:noWrap/>
            <w:vAlign w:val="bottom"/>
          </w:tcPr>
          <w:p w14:paraId="003D5972" w14:textId="77777777" w:rsidR="00316F1E" w:rsidRPr="001D2FD8" w:rsidRDefault="00316F1E" w:rsidP="00316F1E">
            <w:pPr>
              <w:rPr>
                <w:lang w:val="en-US"/>
              </w:rPr>
            </w:pPr>
            <w:r w:rsidRPr="001D2FD8">
              <w:rPr>
                <w:lang w:val="en-US"/>
              </w:rPr>
              <w:t>327</w:t>
            </w:r>
          </w:p>
        </w:tc>
        <w:tc>
          <w:tcPr>
            <w:tcW w:w="3544" w:type="dxa"/>
            <w:vAlign w:val="bottom"/>
          </w:tcPr>
          <w:p w14:paraId="4C9D11E7" w14:textId="77777777" w:rsidR="00316F1E" w:rsidRPr="001D2FD8" w:rsidRDefault="00316F1E" w:rsidP="00316F1E">
            <w:pPr>
              <w:rPr>
                <w:lang w:val="en-US"/>
              </w:rPr>
            </w:pPr>
            <w:r w:rsidRPr="001D2FD8">
              <w:rPr>
                <w:lang w:val="en-US"/>
              </w:rPr>
              <w:t>GREATER GEELONG</w:t>
            </w:r>
          </w:p>
        </w:tc>
        <w:tc>
          <w:tcPr>
            <w:tcW w:w="4536" w:type="dxa"/>
            <w:vAlign w:val="bottom"/>
          </w:tcPr>
          <w:p w14:paraId="40C49A32" w14:textId="77777777" w:rsidR="00316F1E" w:rsidRPr="001D2FD8" w:rsidRDefault="00316F1E" w:rsidP="00316F1E">
            <w:pPr>
              <w:rPr>
                <w:lang w:val="en-US"/>
              </w:rPr>
            </w:pPr>
            <w:r w:rsidRPr="001D2FD8">
              <w:rPr>
                <w:lang w:val="en-US"/>
              </w:rPr>
              <w:t>GREATER GEELONG CITY</w:t>
            </w:r>
          </w:p>
        </w:tc>
      </w:tr>
      <w:tr w:rsidR="00316F1E" w:rsidRPr="001D2FD8" w14:paraId="1291A1A7" w14:textId="77777777" w:rsidTr="00316F1E">
        <w:trPr>
          <w:trHeight w:val="255"/>
        </w:trPr>
        <w:tc>
          <w:tcPr>
            <w:tcW w:w="866" w:type="dxa"/>
            <w:shd w:val="clear" w:color="auto" w:fill="auto"/>
            <w:noWrap/>
            <w:vAlign w:val="bottom"/>
          </w:tcPr>
          <w:p w14:paraId="59FAB7C7" w14:textId="77777777" w:rsidR="00316F1E" w:rsidRPr="001D2FD8" w:rsidRDefault="00316F1E" w:rsidP="00316F1E">
            <w:pPr>
              <w:rPr>
                <w:lang w:val="en-US"/>
              </w:rPr>
            </w:pPr>
            <w:r w:rsidRPr="001D2FD8">
              <w:rPr>
                <w:lang w:val="en-US"/>
              </w:rPr>
              <w:t>328</w:t>
            </w:r>
          </w:p>
        </w:tc>
        <w:tc>
          <w:tcPr>
            <w:tcW w:w="3544" w:type="dxa"/>
            <w:vAlign w:val="bottom"/>
          </w:tcPr>
          <w:p w14:paraId="026941CF" w14:textId="77777777" w:rsidR="00316F1E" w:rsidRPr="001D2FD8" w:rsidRDefault="00316F1E" w:rsidP="00316F1E">
            <w:pPr>
              <w:rPr>
                <w:lang w:val="en-US"/>
              </w:rPr>
            </w:pPr>
            <w:r w:rsidRPr="001D2FD8">
              <w:rPr>
                <w:lang w:val="en-US"/>
              </w:rPr>
              <w:t>GREATER SHEPPARTON</w:t>
            </w:r>
          </w:p>
        </w:tc>
        <w:tc>
          <w:tcPr>
            <w:tcW w:w="4536" w:type="dxa"/>
            <w:vAlign w:val="bottom"/>
          </w:tcPr>
          <w:p w14:paraId="1B0E66FC" w14:textId="77777777" w:rsidR="00316F1E" w:rsidRPr="001D2FD8" w:rsidRDefault="00316F1E" w:rsidP="00316F1E">
            <w:pPr>
              <w:rPr>
                <w:lang w:val="en-US"/>
              </w:rPr>
            </w:pPr>
            <w:r w:rsidRPr="001D2FD8">
              <w:rPr>
                <w:lang w:val="en-US"/>
              </w:rPr>
              <w:t>GREATER SHEPPARTON CITY</w:t>
            </w:r>
          </w:p>
        </w:tc>
      </w:tr>
      <w:tr w:rsidR="00316F1E" w:rsidRPr="001D2FD8" w14:paraId="61ECDFCD" w14:textId="77777777" w:rsidTr="00316F1E">
        <w:trPr>
          <w:trHeight w:val="255"/>
        </w:trPr>
        <w:tc>
          <w:tcPr>
            <w:tcW w:w="866" w:type="dxa"/>
            <w:shd w:val="clear" w:color="auto" w:fill="auto"/>
            <w:noWrap/>
            <w:vAlign w:val="bottom"/>
          </w:tcPr>
          <w:p w14:paraId="77F32E73" w14:textId="77777777" w:rsidR="00316F1E" w:rsidRPr="001D2FD8" w:rsidRDefault="00316F1E" w:rsidP="00316F1E">
            <w:pPr>
              <w:rPr>
                <w:lang w:val="en-US"/>
              </w:rPr>
            </w:pPr>
            <w:r w:rsidRPr="001D2FD8">
              <w:rPr>
                <w:lang w:val="en-US"/>
              </w:rPr>
              <w:t>329</w:t>
            </w:r>
          </w:p>
        </w:tc>
        <w:tc>
          <w:tcPr>
            <w:tcW w:w="3544" w:type="dxa"/>
            <w:vAlign w:val="bottom"/>
          </w:tcPr>
          <w:p w14:paraId="4749E71D" w14:textId="77777777" w:rsidR="00316F1E" w:rsidRPr="001D2FD8" w:rsidRDefault="00316F1E" w:rsidP="00316F1E">
            <w:pPr>
              <w:rPr>
                <w:lang w:val="en-US"/>
              </w:rPr>
            </w:pPr>
            <w:r w:rsidRPr="001D2FD8">
              <w:rPr>
                <w:lang w:val="en-US"/>
              </w:rPr>
              <w:t>HEPBURN</w:t>
            </w:r>
          </w:p>
        </w:tc>
        <w:tc>
          <w:tcPr>
            <w:tcW w:w="4536" w:type="dxa"/>
            <w:vAlign w:val="bottom"/>
          </w:tcPr>
          <w:p w14:paraId="79342E9B" w14:textId="77777777" w:rsidR="00316F1E" w:rsidRPr="001D2FD8" w:rsidRDefault="00316F1E" w:rsidP="00316F1E">
            <w:pPr>
              <w:rPr>
                <w:lang w:val="en-US"/>
              </w:rPr>
            </w:pPr>
            <w:r w:rsidRPr="001D2FD8">
              <w:rPr>
                <w:lang w:val="en-US"/>
              </w:rPr>
              <w:t>HEPBURN SHIRE</w:t>
            </w:r>
          </w:p>
        </w:tc>
      </w:tr>
      <w:tr w:rsidR="00316F1E" w:rsidRPr="001D2FD8" w14:paraId="3B4DC35D" w14:textId="77777777" w:rsidTr="00316F1E">
        <w:trPr>
          <w:trHeight w:val="255"/>
        </w:trPr>
        <w:tc>
          <w:tcPr>
            <w:tcW w:w="866" w:type="dxa"/>
            <w:shd w:val="clear" w:color="auto" w:fill="auto"/>
            <w:noWrap/>
            <w:vAlign w:val="bottom"/>
          </w:tcPr>
          <w:p w14:paraId="5752A01A" w14:textId="77777777" w:rsidR="00316F1E" w:rsidRPr="001D2FD8" w:rsidRDefault="00316F1E" w:rsidP="00316F1E">
            <w:pPr>
              <w:rPr>
                <w:lang w:val="en-US"/>
              </w:rPr>
            </w:pPr>
            <w:r w:rsidRPr="001D2FD8">
              <w:rPr>
                <w:lang w:val="en-US"/>
              </w:rPr>
              <w:t>330</w:t>
            </w:r>
          </w:p>
        </w:tc>
        <w:tc>
          <w:tcPr>
            <w:tcW w:w="3544" w:type="dxa"/>
            <w:vAlign w:val="bottom"/>
          </w:tcPr>
          <w:p w14:paraId="17D4DD1D" w14:textId="77777777" w:rsidR="00316F1E" w:rsidRPr="001D2FD8" w:rsidRDefault="00316F1E" w:rsidP="00316F1E">
            <w:pPr>
              <w:rPr>
                <w:lang w:val="en-US"/>
              </w:rPr>
            </w:pPr>
            <w:r w:rsidRPr="001D2FD8">
              <w:rPr>
                <w:lang w:val="en-US"/>
              </w:rPr>
              <w:t>HINDMARSH</w:t>
            </w:r>
          </w:p>
        </w:tc>
        <w:tc>
          <w:tcPr>
            <w:tcW w:w="4536" w:type="dxa"/>
            <w:vAlign w:val="bottom"/>
          </w:tcPr>
          <w:p w14:paraId="5C3368F1" w14:textId="77777777" w:rsidR="00316F1E" w:rsidRPr="001D2FD8" w:rsidRDefault="00316F1E" w:rsidP="00316F1E">
            <w:pPr>
              <w:rPr>
                <w:lang w:val="en-US"/>
              </w:rPr>
            </w:pPr>
            <w:r w:rsidRPr="001D2FD8">
              <w:rPr>
                <w:lang w:val="en-US"/>
              </w:rPr>
              <w:t>HINDMARSH SHIRE</w:t>
            </w:r>
          </w:p>
        </w:tc>
      </w:tr>
      <w:tr w:rsidR="00316F1E" w:rsidRPr="001D2FD8" w14:paraId="309B61E5" w14:textId="77777777" w:rsidTr="00316F1E">
        <w:trPr>
          <w:trHeight w:val="255"/>
        </w:trPr>
        <w:tc>
          <w:tcPr>
            <w:tcW w:w="866" w:type="dxa"/>
            <w:shd w:val="clear" w:color="auto" w:fill="auto"/>
            <w:noWrap/>
            <w:vAlign w:val="bottom"/>
          </w:tcPr>
          <w:p w14:paraId="314C8A26" w14:textId="77777777" w:rsidR="00316F1E" w:rsidRPr="001D2FD8" w:rsidRDefault="00316F1E" w:rsidP="00316F1E">
            <w:pPr>
              <w:rPr>
                <w:lang w:val="en-US"/>
              </w:rPr>
            </w:pPr>
            <w:r w:rsidRPr="001D2FD8">
              <w:rPr>
                <w:lang w:val="en-US"/>
              </w:rPr>
              <w:t>331</w:t>
            </w:r>
          </w:p>
        </w:tc>
        <w:tc>
          <w:tcPr>
            <w:tcW w:w="3544" w:type="dxa"/>
            <w:vAlign w:val="bottom"/>
          </w:tcPr>
          <w:p w14:paraId="605C9298" w14:textId="77777777" w:rsidR="00316F1E" w:rsidRPr="001D2FD8" w:rsidRDefault="00316F1E" w:rsidP="00316F1E">
            <w:pPr>
              <w:rPr>
                <w:lang w:val="en-US"/>
              </w:rPr>
            </w:pPr>
            <w:r w:rsidRPr="001D2FD8">
              <w:rPr>
                <w:lang w:val="en-US"/>
              </w:rPr>
              <w:t>HOBSONS BAY</w:t>
            </w:r>
          </w:p>
        </w:tc>
        <w:tc>
          <w:tcPr>
            <w:tcW w:w="4536" w:type="dxa"/>
            <w:vAlign w:val="bottom"/>
          </w:tcPr>
          <w:p w14:paraId="5A70B34C" w14:textId="77777777" w:rsidR="00316F1E" w:rsidRPr="001D2FD8" w:rsidRDefault="00316F1E" w:rsidP="00316F1E">
            <w:pPr>
              <w:rPr>
                <w:lang w:val="en-US"/>
              </w:rPr>
            </w:pPr>
            <w:r w:rsidRPr="001D2FD8">
              <w:rPr>
                <w:lang w:val="en-US"/>
              </w:rPr>
              <w:t>HOBSONS BAY CITY</w:t>
            </w:r>
          </w:p>
        </w:tc>
      </w:tr>
      <w:tr w:rsidR="00316F1E" w:rsidRPr="001D2FD8" w14:paraId="046C159B" w14:textId="77777777" w:rsidTr="00316F1E">
        <w:trPr>
          <w:trHeight w:val="255"/>
        </w:trPr>
        <w:tc>
          <w:tcPr>
            <w:tcW w:w="866" w:type="dxa"/>
            <w:shd w:val="clear" w:color="auto" w:fill="auto"/>
            <w:noWrap/>
            <w:vAlign w:val="bottom"/>
          </w:tcPr>
          <w:p w14:paraId="54076EA0" w14:textId="77777777" w:rsidR="00316F1E" w:rsidRPr="001D2FD8" w:rsidRDefault="00316F1E" w:rsidP="00316F1E">
            <w:pPr>
              <w:rPr>
                <w:lang w:val="en-US"/>
              </w:rPr>
            </w:pPr>
            <w:r w:rsidRPr="001D2FD8">
              <w:rPr>
                <w:lang w:val="en-US"/>
              </w:rPr>
              <w:t>332</w:t>
            </w:r>
          </w:p>
        </w:tc>
        <w:tc>
          <w:tcPr>
            <w:tcW w:w="3544" w:type="dxa"/>
            <w:vAlign w:val="bottom"/>
          </w:tcPr>
          <w:p w14:paraId="3C2BC133" w14:textId="77777777" w:rsidR="00316F1E" w:rsidRPr="001D2FD8" w:rsidRDefault="00316F1E" w:rsidP="00316F1E">
            <w:pPr>
              <w:rPr>
                <w:lang w:val="en-US"/>
              </w:rPr>
            </w:pPr>
            <w:r w:rsidRPr="001D2FD8">
              <w:rPr>
                <w:lang w:val="en-US"/>
              </w:rPr>
              <w:t>HORSHAM</w:t>
            </w:r>
          </w:p>
        </w:tc>
        <w:tc>
          <w:tcPr>
            <w:tcW w:w="4536" w:type="dxa"/>
            <w:vAlign w:val="bottom"/>
          </w:tcPr>
          <w:p w14:paraId="759F8988" w14:textId="77777777" w:rsidR="00316F1E" w:rsidRPr="001D2FD8" w:rsidRDefault="00316F1E" w:rsidP="00316F1E">
            <w:pPr>
              <w:rPr>
                <w:lang w:val="en-US"/>
              </w:rPr>
            </w:pPr>
            <w:r w:rsidRPr="001D2FD8">
              <w:rPr>
                <w:lang w:val="en-US"/>
              </w:rPr>
              <w:t>HORSHAM RURAL CITY</w:t>
            </w:r>
          </w:p>
        </w:tc>
      </w:tr>
      <w:tr w:rsidR="00316F1E" w:rsidRPr="001D2FD8" w14:paraId="21099F4C" w14:textId="77777777" w:rsidTr="00316F1E">
        <w:trPr>
          <w:trHeight w:val="255"/>
        </w:trPr>
        <w:tc>
          <w:tcPr>
            <w:tcW w:w="866" w:type="dxa"/>
            <w:shd w:val="clear" w:color="auto" w:fill="auto"/>
            <w:noWrap/>
            <w:vAlign w:val="bottom"/>
          </w:tcPr>
          <w:p w14:paraId="41857DB3" w14:textId="77777777" w:rsidR="00316F1E" w:rsidRPr="001D2FD8" w:rsidRDefault="00316F1E" w:rsidP="00316F1E">
            <w:pPr>
              <w:rPr>
                <w:lang w:val="en-US"/>
              </w:rPr>
            </w:pPr>
            <w:r w:rsidRPr="001D2FD8">
              <w:rPr>
                <w:lang w:val="en-US"/>
              </w:rPr>
              <w:t>333</w:t>
            </w:r>
          </w:p>
        </w:tc>
        <w:tc>
          <w:tcPr>
            <w:tcW w:w="3544" w:type="dxa"/>
            <w:vAlign w:val="bottom"/>
          </w:tcPr>
          <w:p w14:paraId="3934242E" w14:textId="77777777" w:rsidR="00316F1E" w:rsidRPr="001D2FD8" w:rsidRDefault="00316F1E" w:rsidP="00316F1E">
            <w:pPr>
              <w:rPr>
                <w:lang w:val="en-US"/>
              </w:rPr>
            </w:pPr>
            <w:r w:rsidRPr="001D2FD8">
              <w:rPr>
                <w:lang w:val="en-US"/>
              </w:rPr>
              <w:t>HUME</w:t>
            </w:r>
          </w:p>
        </w:tc>
        <w:tc>
          <w:tcPr>
            <w:tcW w:w="4536" w:type="dxa"/>
            <w:vAlign w:val="bottom"/>
          </w:tcPr>
          <w:p w14:paraId="205CBE9F" w14:textId="77777777" w:rsidR="00316F1E" w:rsidRPr="001D2FD8" w:rsidRDefault="00316F1E" w:rsidP="00316F1E">
            <w:pPr>
              <w:rPr>
                <w:lang w:val="en-US"/>
              </w:rPr>
            </w:pPr>
            <w:r w:rsidRPr="001D2FD8">
              <w:rPr>
                <w:lang w:val="en-US"/>
              </w:rPr>
              <w:t>HUME CITY</w:t>
            </w:r>
          </w:p>
        </w:tc>
      </w:tr>
      <w:tr w:rsidR="00316F1E" w:rsidRPr="001D2FD8" w14:paraId="2C7EE86E" w14:textId="77777777" w:rsidTr="00316F1E">
        <w:trPr>
          <w:trHeight w:val="255"/>
        </w:trPr>
        <w:tc>
          <w:tcPr>
            <w:tcW w:w="866" w:type="dxa"/>
            <w:shd w:val="clear" w:color="auto" w:fill="auto"/>
            <w:noWrap/>
            <w:vAlign w:val="bottom"/>
          </w:tcPr>
          <w:p w14:paraId="0930EFAB" w14:textId="77777777" w:rsidR="00316F1E" w:rsidRPr="001D2FD8" w:rsidRDefault="00316F1E" w:rsidP="00316F1E">
            <w:pPr>
              <w:rPr>
                <w:lang w:val="en-US"/>
              </w:rPr>
            </w:pPr>
            <w:r w:rsidRPr="001D2FD8">
              <w:rPr>
                <w:lang w:val="en-US"/>
              </w:rPr>
              <w:t>334</w:t>
            </w:r>
          </w:p>
        </w:tc>
        <w:tc>
          <w:tcPr>
            <w:tcW w:w="3544" w:type="dxa"/>
            <w:vAlign w:val="bottom"/>
          </w:tcPr>
          <w:p w14:paraId="35672A6B" w14:textId="77777777" w:rsidR="00316F1E" w:rsidRPr="001D2FD8" w:rsidRDefault="00316F1E" w:rsidP="00316F1E">
            <w:pPr>
              <w:rPr>
                <w:lang w:val="en-US"/>
              </w:rPr>
            </w:pPr>
            <w:r w:rsidRPr="001D2FD8">
              <w:rPr>
                <w:lang w:val="en-US"/>
              </w:rPr>
              <w:t>INDIGO</w:t>
            </w:r>
          </w:p>
        </w:tc>
        <w:tc>
          <w:tcPr>
            <w:tcW w:w="4536" w:type="dxa"/>
            <w:vAlign w:val="bottom"/>
          </w:tcPr>
          <w:p w14:paraId="51D326A8" w14:textId="77777777" w:rsidR="00316F1E" w:rsidRPr="001D2FD8" w:rsidRDefault="00316F1E" w:rsidP="00316F1E">
            <w:pPr>
              <w:rPr>
                <w:lang w:val="en-US"/>
              </w:rPr>
            </w:pPr>
            <w:r w:rsidRPr="001D2FD8">
              <w:rPr>
                <w:lang w:val="en-US"/>
              </w:rPr>
              <w:t>INDIGO SHIRE</w:t>
            </w:r>
          </w:p>
        </w:tc>
      </w:tr>
      <w:tr w:rsidR="00316F1E" w:rsidRPr="001D2FD8" w14:paraId="30E16511" w14:textId="77777777" w:rsidTr="00316F1E">
        <w:trPr>
          <w:trHeight w:val="255"/>
        </w:trPr>
        <w:tc>
          <w:tcPr>
            <w:tcW w:w="866" w:type="dxa"/>
            <w:shd w:val="clear" w:color="auto" w:fill="auto"/>
            <w:noWrap/>
            <w:vAlign w:val="bottom"/>
          </w:tcPr>
          <w:p w14:paraId="1BA77EEF" w14:textId="77777777" w:rsidR="00316F1E" w:rsidRPr="001D2FD8" w:rsidRDefault="00316F1E" w:rsidP="00316F1E">
            <w:pPr>
              <w:rPr>
                <w:lang w:val="en-US"/>
              </w:rPr>
            </w:pPr>
            <w:r w:rsidRPr="001D2FD8">
              <w:rPr>
                <w:lang w:val="en-US"/>
              </w:rPr>
              <w:t>335</w:t>
            </w:r>
          </w:p>
        </w:tc>
        <w:tc>
          <w:tcPr>
            <w:tcW w:w="3544" w:type="dxa"/>
            <w:vAlign w:val="bottom"/>
          </w:tcPr>
          <w:p w14:paraId="03BD486E" w14:textId="77777777" w:rsidR="00316F1E" w:rsidRPr="001D2FD8" w:rsidRDefault="00316F1E" w:rsidP="00316F1E">
            <w:pPr>
              <w:rPr>
                <w:lang w:val="en-US"/>
              </w:rPr>
            </w:pPr>
            <w:r w:rsidRPr="001D2FD8">
              <w:rPr>
                <w:lang w:val="en-US"/>
              </w:rPr>
              <w:t>KINGSTON</w:t>
            </w:r>
          </w:p>
        </w:tc>
        <w:tc>
          <w:tcPr>
            <w:tcW w:w="4536" w:type="dxa"/>
            <w:vAlign w:val="bottom"/>
          </w:tcPr>
          <w:p w14:paraId="0F9060E2" w14:textId="77777777" w:rsidR="00316F1E" w:rsidRPr="001D2FD8" w:rsidRDefault="00316F1E" w:rsidP="00316F1E">
            <w:pPr>
              <w:rPr>
                <w:lang w:val="en-US"/>
              </w:rPr>
            </w:pPr>
            <w:r w:rsidRPr="001D2FD8">
              <w:rPr>
                <w:lang w:val="en-US"/>
              </w:rPr>
              <w:t>KINGSTON CITY</w:t>
            </w:r>
          </w:p>
        </w:tc>
      </w:tr>
      <w:tr w:rsidR="00316F1E" w:rsidRPr="001D2FD8" w14:paraId="46A815E7" w14:textId="77777777" w:rsidTr="00316F1E">
        <w:trPr>
          <w:trHeight w:val="255"/>
        </w:trPr>
        <w:tc>
          <w:tcPr>
            <w:tcW w:w="866" w:type="dxa"/>
            <w:shd w:val="clear" w:color="auto" w:fill="auto"/>
            <w:noWrap/>
            <w:vAlign w:val="bottom"/>
          </w:tcPr>
          <w:p w14:paraId="51EF0209" w14:textId="77777777" w:rsidR="00316F1E" w:rsidRPr="001D2FD8" w:rsidRDefault="00316F1E" w:rsidP="00316F1E">
            <w:pPr>
              <w:rPr>
                <w:lang w:val="en-US"/>
              </w:rPr>
            </w:pPr>
            <w:r w:rsidRPr="001D2FD8">
              <w:rPr>
                <w:lang w:val="en-US"/>
              </w:rPr>
              <w:t>336</w:t>
            </w:r>
          </w:p>
        </w:tc>
        <w:tc>
          <w:tcPr>
            <w:tcW w:w="3544" w:type="dxa"/>
            <w:vAlign w:val="bottom"/>
          </w:tcPr>
          <w:p w14:paraId="592DEA56" w14:textId="77777777" w:rsidR="00316F1E" w:rsidRPr="001D2FD8" w:rsidRDefault="00316F1E" w:rsidP="00316F1E">
            <w:pPr>
              <w:rPr>
                <w:lang w:val="en-US"/>
              </w:rPr>
            </w:pPr>
            <w:r w:rsidRPr="001D2FD8">
              <w:rPr>
                <w:lang w:val="en-US"/>
              </w:rPr>
              <w:t>KNOX</w:t>
            </w:r>
          </w:p>
        </w:tc>
        <w:tc>
          <w:tcPr>
            <w:tcW w:w="4536" w:type="dxa"/>
            <w:vAlign w:val="bottom"/>
          </w:tcPr>
          <w:p w14:paraId="5183C1A1" w14:textId="77777777" w:rsidR="00316F1E" w:rsidRPr="001D2FD8" w:rsidRDefault="00316F1E" w:rsidP="00316F1E">
            <w:pPr>
              <w:rPr>
                <w:lang w:val="en-US"/>
              </w:rPr>
            </w:pPr>
            <w:r w:rsidRPr="001D2FD8">
              <w:rPr>
                <w:lang w:val="en-US"/>
              </w:rPr>
              <w:t>KNOX CITY</w:t>
            </w:r>
          </w:p>
        </w:tc>
      </w:tr>
      <w:tr w:rsidR="00316F1E" w:rsidRPr="001D2FD8" w14:paraId="67822A43" w14:textId="77777777" w:rsidTr="00316F1E">
        <w:trPr>
          <w:trHeight w:val="255"/>
        </w:trPr>
        <w:tc>
          <w:tcPr>
            <w:tcW w:w="866" w:type="dxa"/>
            <w:shd w:val="clear" w:color="auto" w:fill="auto"/>
            <w:noWrap/>
            <w:vAlign w:val="bottom"/>
          </w:tcPr>
          <w:p w14:paraId="395D25A5" w14:textId="77777777" w:rsidR="00316F1E" w:rsidRPr="001D2FD8" w:rsidRDefault="00316F1E" w:rsidP="00316F1E">
            <w:pPr>
              <w:rPr>
                <w:lang w:val="en-US"/>
              </w:rPr>
            </w:pPr>
            <w:r w:rsidRPr="001D2FD8">
              <w:rPr>
                <w:lang w:val="en-US"/>
              </w:rPr>
              <w:t>337</w:t>
            </w:r>
          </w:p>
        </w:tc>
        <w:tc>
          <w:tcPr>
            <w:tcW w:w="3544" w:type="dxa"/>
            <w:vAlign w:val="bottom"/>
          </w:tcPr>
          <w:p w14:paraId="457A05E8" w14:textId="77777777" w:rsidR="00316F1E" w:rsidRPr="001D2FD8" w:rsidRDefault="00316F1E" w:rsidP="00316F1E">
            <w:pPr>
              <w:rPr>
                <w:lang w:val="en-US"/>
              </w:rPr>
            </w:pPr>
            <w:r w:rsidRPr="001D2FD8">
              <w:rPr>
                <w:lang w:val="en-US"/>
              </w:rPr>
              <w:t>LATROBE</w:t>
            </w:r>
          </w:p>
        </w:tc>
        <w:tc>
          <w:tcPr>
            <w:tcW w:w="4536" w:type="dxa"/>
            <w:vAlign w:val="bottom"/>
          </w:tcPr>
          <w:p w14:paraId="75415C63" w14:textId="77777777" w:rsidR="00316F1E" w:rsidRPr="001D2FD8" w:rsidRDefault="00316F1E" w:rsidP="00316F1E">
            <w:pPr>
              <w:rPr>
                <w:lang w:val="en-US"/>
              </w:rPr>
            </w:pPr>
            <w:r w:rsidRPr="001D2FD8">
              <w:rPr>
                <w:lang w:val="en-US"/>
              </w:rPr>
              <w:t>LATROBE CITY</w:t>
            </w:r>
          </w:p>
        </w:tc>
      </w:tr>
      <w:tr w:rsidR="00316F1E" w:rsidRPr="001D2FD8" w14:paraId="2ABF4218" w14:textId="77777777" w:rsidTr="00316F1E">
        <w:trPr>
          <w:trHeight w:val="255"/>
        </w:trPr>
        <w:tc>
          <w:tcPr>
            <w:tcW w:w="866" w:type="dxa"/>
            <w:shd w:val="clear" w:color="auto" w:fill="auto"/>
            <w:noWrap/>
            <w:vAlign w:val="bottom"/>
          </w:tcPr>
          <w:p w14:paraId="079C468D" w14:textId="77777777" w:rsidR="00316F1E" w:rsidRPr="001D2FD8" w:rsidRDefault="00316F1E" w:rsidP="00316F1E">
            <w:pPr>
              <w:rPr>
                <w:lang w:val="en-US"/>
              </w:rPr>
            </w:pPr>
            <w:r w:rsidRPr="001D2FD8">
              <w:rPr>
                <w:lang w:val="en-US"/>
              </w:rPr>
              <w:t>338</w:t>
            </w:r>
          </w:p>
        </w:tc>
        <w:tc>
          <w:tcPr>
            <w:tcW w:w="3544" w:type="dxa"/>
            <w:vAlign w:val="bottom"/>
          </w:tcPr>
          <w:p w14:paraId="114B4C84" w14:textId="77777777" w:rsidR="00316F1E" w:rsidRPr="001D2FD8" w:rsidRDefault="00316F1E" w:rsidP="00316F1E">
            <w:pPr>
              <w:rPr>
                <w:lang w:val="en-US"/>
              </w:rPr>
            </w:pPr>
            <w:r w:rsidRPr="001D2FD8">
              <w:rPr>
                <w:lang w:val="en-US"/>
              </w:rPr>
              <w:t>LODDON</w:t>
            </w:r>
          </w:p>
        </w:tc>
        <w:tc>
          <w:tcPr>
            <w:tcW w:w="4536" w:type="dxa"/>
            <w:vAlign w:val="bottom"/>
          </w:tcPr>
          <w:p w14:paraId="10C32DC3" w14:textId="77777777" w:rsidR="00316F1E" w:rsidRPr="001D2FD8" w:rsidRDefault="00316F1E" w:rsidP="00316F1E">
            <w:pPr>
              <w:rPr>
                <w:lang w:val="en-US"/>
              </w:rPr>
            </w:pPr>
            <w:r w:rsidRPr="001D2FD8">
              <w:rPr>
                <w:lang w:val="en-US"/>
              </w:rPr>
              <w:t>LODDON SHIRE</w:t>
            </w:r>
          </w:p>
        </w:tc>
      </w:tr>
      <w:tr w:rsidR="00316F1E" w:rsidRPr="001D2FD8" w14:paraId="6D5AA8CB" w14:textId="77777777" w:rsidTr="00946238">
        <w:trPr>
          <w:trHeight w:val="255"/>
        </w:trPr>
        <w:tc>
          <w:tcPr>
            <w:tcW w:w="866" w:type="dxa"/>
            <w:tcBorders>
              <w:top w:val="nil"/>
            </w:tcBorders>
            <w:shd w:val="clear" w:color="auto" w:fill="auto"/>
            <w:noWrap/>
            <w:vAlign w:val="bottom"/>
          </w:tcPr>
          <w:p w14:paraId="67E2D05B" w14:textId="77777777" w:rsidR="00316F1E" w:rsidRPr="001D2FD8" w:rsidRDefault="00316F1E" w:rsidP="00316F1E">
            <w:pPr>
              <w:rPr>
                <w:lang w:val="en-US"/>
              </w:rPr>
            </w:pPr>
            <w:r w:rsidRPr="001D2FD8">
              <w:rPr>
                <w:lang w:val="en-US"/>
              </w:rPr>
              <w:t>339</w:t>
            </w:r>
          </w:p>
        </w:tc>
        <w:tc>
          <w:tcPr>
            <w:tcW w:w="3544" w:type="dxa"/>
            <w:tcBorders>
              <w:top w:val="nil"/>
            </w:tcBorders>
            <w:vAlign w:val="bottom"/>
          </w:tcPr>
          <w:p w14:paraId="03601B10" w14:textId="77777777" w:rsidR="00316F1E" w:rsidRPr="001D2FD8" w:rsidRDefault="00316F1E" w:rsidP="00316F1E">
            <w:pPr>
              <w:rPr>
                <w:lang w:val="en-US"/>
              </w:rPr>
            </w:pPr>
            <w:r w:rsidRPr="001D2FD8">
              <w:rPr>
                <w:lang w:val="en-US"/>
              </w:rPr>
              <w:t>MACEDON RANGES</w:t>
            </w:r>
          </w:p>
        </w:tc>
        <w:tc>
          <w:tcPr>
            <w:tcW w:w="4536" w:type="dxa"/>
            <w:tcBorders>
              <w:top w:val="nil"/>
            </w:tcBorders>
            <w:vAlign w:val="bottom"/>
          </w:tcPr>
          <w:p w14:paraId="18FAECC9" w14:textId="77777777" w:rsidR="00316F1E" w:rsidRPr="001D2FD8" w:rsidRDefault="00316F1E" w:rsidP="00316F1E">
            <w:pPr>
              <w:rPr>
                <w:lang w:val="en-US"/>
              </w:rPr>
            </w:pPr>
            <w:r w:rsidRPr="001D2FD8">
              <w:rPr>
                <w:lang w:val="en-US"/>
              </w:rPr>
              <w:t>MACEDON RANGES SHIRE</w:t>
            </w:r>
          </w:p>
        </w:tc>
      </w:tr>
      <w:tr w:rsidR="00316F1E" w:rsidRPr="001D2FD8" w14:paraId="52C571CA" w14:textId="77777777" w:rsidTr="00316F1E">
        <w:trPr>
          <w:trHeight w:val="255"/>
        </w:trPr>
        <w:tc>
          <w:tcPr>
            <w:tcW w:w="866" w:type="dxa"/>
            <w:shd w:val="clear" w:color="auto" w:fill="auto"/>
            <w:noWrap/>
            <w:vAlign w:val="bottom"/>
          </w:tcPr>
          <w:p w14:paraId="4A0A626A" w14:textId="77777777" w:rsidR="00316F1E" w:rsidRPr="001D2FD8" w:rsidRDefault="00316F1E" w:rsidP="00316F1E">
            <w:pPr>
              <w:rPr>
                <w:lang w:val="en-US"/>
              </w:rPr>
            </w:pPr>
            <w:r w:rsidRPr="001D2FD8">
              <w:rPr>
                <w:lang w:val="en-US"/>
              </w:rPr>
              <w:t>340</w:t>
            </w:r>
          </w:p>
        </w:tc>
        <w:tc>
          <w:tcPr>
            <w:tcW w:w="3544" w:type="dxa"/>
            <w:vAlign w:val="bottom"/>
          </w:tcPr>
          <w:p w14:paraId="0B6E614A" w14:textId="77777777" w:rsidR="00316F1E" w:rsidRPr="001D2FD8" w:rsidRDefault="00316F1E" w:rsidP="00316F1E">
            <w:pPr>
              <w:rPr>
                <w:lang w:val="en-US"/>
              </w:rPr>
            </w:pPr>
            <w:r w:rsidRPr="001D2FD8">
              <w:rPr>
                <w:lang w:val="en-US"/>
              </w:rPr>
              <w:t>MANNINGHAM</w:t>
            </w:r>
          </w:p>
        </w:tc>
        <w:tc>
          <w:tcPr>
            <w:tcW w:w="4536" w:type="dxa"/>
            <w:vAlign w:val="bottom"/>
          </w:tcPr>
          <w:p w14:paraId="24971320" w14:textId="77777777" w:rsidR="00316F1E" w:rsidRPr="001D2FD8" w:rsidRDefault="00316F1E" w:rsidP="00316F1E">
            <w:pPr>
              <w:rPr>
                <w:lang w:val="en-US"/>
              </w:rPr>
            </w:pPr>
            <w:r w:rsidRPr="001D2FD8">
              <w:rPr>
                <w:lang w:val="en-US"/>
              </w:rPr>
              <w:t>MANNINGHAM CITY</w:t>
            </w:r>
          </w:p>
        </w:tc>
      </w:tr>
      <w:tr w:rsidR="00316F1E" w:rsidRPr="001D2FD8" w14:paraId="69D73D6E" w14:textId="77777777" w:rsidTr="00316F1E">
        <w:trPr>
          <w:trHeight w:val="255"/>
        </w:trPr>
        <w:tc>
          <w:tcPr>
            <w:tcW w:w="866" w:type="dxa"/>
            <w:shd w:val="clear" w:color="auto" w:fill="auto"/>
            <w:noWrap/>
            <w:vAlign w:val="bottom"/>
          </w:tcPr>
          <w:p w14:paraId="7BAB30F0" w14:textId="77777777" w:rsidR="00316F1E" w:rsidRPr="001D2FD8" w:rsidRDefault="00316F1E" w:rsidP="00316F1E">
            <w:pPr>
              <w:rPr>
                <w:lang w:val="en-US"/>
              </w:rPr>
            </w:pPr>
            <w:r w:rsidRPr="001D2FD8">
              <w:rPr>
                <w:lang w:val="en-US"/>
              </w:rPr>
              <w:t>341</w:t>
            </w:r>
          </w:p>
        </w:tc>
        <w:tc>
          <w:tcPr>
            <w:tcW w:w="3544" w:type="dxa"/>
            <w:vAlign w:val="bottom"/>
          </w:tcPr>
          <w:p w14:paraId="7181703B" w14:textId="77777777" w:rsidR="00316F1E" w:rsidRPr="001D2FD8" w:rsidRDefault="00316F1E" w:rsidP="00316F1E">
            <w:pPr>
              <w:rPr>
                <w:lang w:val="en-US"/>
              </w:rPr>
            </w:pPr>
            <w:r w:rsidRPr="001D2FD8">
              <w:rPr>
                <w:lang w:val="en-US"/>
              </w:rPr>
              <w:t>MARIBYRNONG</w:t>
            </w:r>
          </w:p>
        </w:tc>
        <w:tc>
          <w:tcPr>
            <w:tcW w:w="4536" w:type="dxa"/>
            <w:vAlign w:val="bottom"/>
          </w:tcPr>
          <w:p w14:paraId="0DBB69D1" w14:textId="77777777" w:rsidR="00316F1E" w:rsidRPr="001D2FD8" w:rsidRDefault="00316F1E" w:rsidP="00316F1E">
            <w:pPr>
              <w:rPr>
                <w:lang w:val="en-US"/>
              </w:rPr>
            </w:pPr>
            <w:r w:rsidRPr="001D2FD8">
              <w:rPr>
                <w:lang w:val="en-US"/>
              </w:rPr>
              <w:t>MARIBYRNONG CITY</w:t>
            </w:r>
          </w:p>
        </w:tc>
      </w:tr>
      <w:tr w:rsidR="00316F1E" w:rsidRPr="001D2FD8" w14:paraId="570318FA" w14:textId="77777777" w:rsidTr="00316F1E">
        <w:trPr>
          <w:trHeight w:val="255"/>
        </w:trPr>
        <w:tc>
          <w:tcPr>
            <w:tcW w:w="866" w:type="dxa"/>
            <w:shd w:val="clear" w:color="auto" w:fill="auto"/>
            <w:noWrap/>
            <w:vAlign w:val="bottom"/>
          </w:tcPr>
          <w:p w14:paraId="015CA23F" w14:textId="77777777" w:rsidR="00316F1E" w:rsidRPr="001D2FD8" w:rsidRDefault="00316F1E" w:rsidP="00316F1E">
            <w:pPr>
              <w:rPr>
                <w:lang w:val="en-US"/>
              </w:rPr>
            </w:pPr>
            <w:r w:rsidRPr="001D2FD8">
              <w:rPr>
                <w:lang w:val="en-US"/>
              </w:rPr>
              <w:t>342</w:t>
            </w:r>
          </w:p>
        </w:tc>
        <w:tc>
          <w:tcPr>
            <w:tcW w:w="3544" w:type="dxa"/>
            <w:vAlign w:val="bottom"/>
          </w:tcPr>
          <w:p w14:paraId="59C8F2F9" w14:textId="77777777" w:rsidR="00316F1E" w:rsidRPr="001D2FD8" w:rsidRDefault="00316F1E" w:rsidP="00316F1E">
            <w:pPr>
              <w:rPr>
                <w:lang w:val="en-US"/>
              </w:rPr>
            </w:pPr>
            <w:r w:rsidRPr="001D2FD8">
              <w:rPr>
                <w:lang w:val="en-US"/>
              </w:rPr>
              <w:t>MAROONDAH</w:t>
            </w:r>
          </w:p>
        </w:tc>
        <w:tc>
          <w:tcPr>
            <w:tcW w:w="4536" w:type="dxa"/>
            <w:vAlign w:val="bottom"/>
          </w:tcPr>
          <w:p w14:paraId="0D1E1B1E" w14:textId="77777777" w:rsidR="00316F1E" w:rsidRPr="001D2FD8" w:rsidRDefault="00316F1E" w:rsidP="00316F1E">
            <w:pPr>
              <w:rPr>
                <w:lang w:val="en-US"/>
              </w:rPr>
            </w:pPr>
            <w:r w:rsidRPr="001D2FD8">
              <w:rPr>
                <w:lang w:val="en-US"/>
              </w:rPr>
              <w:t>MAROONDAH CITY</w:t>
            </w:r>
          </w:p>
        </w:tc>
      </w:tr>
      <w:tr w:rsidR="00316F1E" w:rsidRPr="001D2FD8" w14:paraId="633F0F61" w14:textId="77777777" w:rsidTr="00316F1E">
        <w:trPr>
          <w:trHeight w:val="255"/>
        </w:trPr>
        <w:tc>
          <w:tcPr>
            <w:tcW w:w="866" w:type="dxa"/>
            <w:shd w:val="clear" w:color="auto" w:fill="auto"/>
            <w:noWrap/>
            <w:vAlign w:val="bottom"/>
          </w:tcPr>
          <w:p w14:paraId="2CE208D0" w14:textId="77777777" w:rsidR="00316F1E" w:rsidRPr="001D2FD8" w:rsidRDefault="00316F1E" w:rsidP="00316F1E">
            <w:pPr>
              <w:rPr>
                <w:lang w:val="en-US"/>
              </w:rPr>
            </w:pPr>
            <w:r w:rsidRPr="001D2FD8">
              <w:rPr>
                <w:lang w:val="en-US"/>
              </w:rPr>
              <w:t>343</w:t>
            </w:r>
          </w:p>
        </w:tc>
        <w:tc>
          <w:tcPr>
            <w:tcW w:w="3544" w:type="dxa"/>
            <w:vAlign w:val="bottom"/>
          </w:tcPr>
          <w:p w14:paraId="7678CCCE" w14:textId="77777777" w:rsidR="00316F1E" w:rsidRPr="001D2FD8" w:rsidRDefault="00316F1E" w:rsidP="00316F1E">
            <w:pPr>
              <w:rPr>
                <w:lang w:val="en-US"/>
              </w:rPr>
            </w:pPr>
            <w:r w:rsidRPr="001D2FD8">
              <w:rPr>
                <w:lang w:val="en-US"/>
              </w:rPr>
              <w:t>MELBOURNE</w:t>
            </w:r>
          </w:p>
        </w:tc>
        <w:tc>
          <w:tcPr>
            <w:tcW w:w="4536" w:type="dxa"/>
            <w:vAlign w:val="bottom"/>
          </w:tcPr>
          <w:p w14:paraId="1355F25A" w14:textId="77777777" w:rsidR="00316F1E" w:rsidRPr="001D2FD8" w:rsidRDefault="00316F1E" w:rsidP="00316F1E">
            <w:pPr>
              <w:rPr>
                <w:lang w:val="en-US"/>
              </w:rPr>
            </w:pPr>
            <w:r w:rsidRPr="001D2FD8">
              <w:rPr>
                <w:lang w:val="en-US"/>
              </w:rPr>
              <w:t>MELBOURNE CITY</w:t>
            </w:r>
          </w:p>
        </w:tc>
      </w:tr>
      <w:tr w:rsidR="00316F1E" w:rsidRPr="001D2FD8" w14:paraId="4B673B7C" w14:textId="77777777" w:rsidTr="00316F1E">
        <w:trPr>
          <w:trHeight w:val="255"/>
        </w:trPr>
        <w:tc>
          <w:tcPr>
            <w:tcW w:w="866" w:type="dxa"/>
            <w:shd w:val="clear" w:color="auto" w:fill="auto"/>
            <w:noWrap/>
            <w:vAlign w:val="bottom"/>
          </w:tcPr>
          <w:p w14:paraId="053DEE48" w14:textId="77777777" w:rsidR="00316F1E" w:rsidRPr="001D2FD8" w:rsidRDefault="00316F1E" w:rsidP="00316F1E">
            <w:pPr>
              <w:rPr>
                <w:lang w:val="en-US"/>
              </w:rPr>
            </w:pPr>
            <w:r w:rsidRPr="001D2FD8">
              <w:rPr>
                <w:lang w:val="en-US"/>
              </w:rPr>
              <w:t>344</w:t>
            </w:r>
          </w:p>
        </w:tc>
        <w:tc>
          <w:tcPr>
            <w:tcW w:w="3544" w:type="dxa"/>
            <w:vAlign w:val="bottom"/>
          </w:tcPr>
          <w:p w14:paraId="33EB052B" w14:textId="77777777" w:rsidR="00316F1E" w:rsidRPr="001D2FD8" w:rsidRDefault="00316F1E" w:rsidP="00316F1E">
            <w:pPr>
              <w:rPr>
                <w:lang w:val="en-US"/>
              </w:rPr>
            </w:pPr>
            <w:r w:rsidRPr="001D2FD8">
              <w:rPr>
                <w:lang w:val="en-US"/>
              </w:rPr>
              <w:t>MELTON</w:t>
            </w:r>
          </w:p>
        </w:tc>
        <w:tc>
          <w:tcPr>
            <w:tcW w:w="4536" w:type="dxa"/>
            <w:vAlign w:val="bottom"/>
          </w:tcPr>
          <w:p w14:paraId="5A320143" w14:textId="77777777" w:rsidR="00316F1E" w:rsidRPr="001D2FD8" w:rsidRDefault="00316F1E" w:rsidP="00316F1E">
            <w:pPr>
              <w:rPr>
                <w:lang w:val="en-US"/>
              </w:rPr>
            </w:pPr>
            <w:r w:rsidRPr="001D2FD8">
              <w:rPr>
                <w:lang w:val="en-US"/>
              </w:rPr>
              <w:t xml:space="preserve">MELTON </w:t>
            </w:r>
            <w:r>
              <w:rPr>
                <w:lang w:val="en-US"/>
              </w:rPr>
              <w:t>CITY</w:t>
            </w:r>
          </w:p>
        </w:tc>
      </w:tr>
      <w:tr w:rsidR="00316F1E" w:rsidRPr="001D2FD8" w14:paraId="4FDA1735" w14:textId="77777777" w:rsidTr="00316F1E">
        <w:trPr>
          <w:trHeight w:val="255"/>
        </w:trPr>
        <w:tc>
          <w:tcPr>
            <w:tcW w:w="866" w:type="dxa"/>
            <w:shd w:val="clear" w:color="auto" w:fill="auto"/>
            <w:noWrap/>
            <w:vAlign w:val="bottom"/>
          </w:tcPr>
          <w:p w14:paraId="5261DD36" w14:textId="77777777" w:rsidR="00316F1E" w:rsidRPr="001D2FD8" w:rsidRDefault="00316F1E" w:rsidP="00316F1E">
            <w:pPr>
              <w:rPr>
                <w:lang w:val="en-US"/>
              </w:rPr>
            </w:pPr>
            <w:r w:rsidRPr="001D2FD8">
              <w:rPr>
                <w:lang w:val="en-US"/>
              </w:rPr>
              <w:t>345</w:t>
            </w:r>
          </w:p>
        </w:tc>
        <w:tc>
          <w:tcPr>
            <w:tcW w:w="3544" w:type="dxa"/>
            <w:vAlign w:val="bottom"/>
          </w:tcPr>
          <w:p w14:paraId="0F70404E" w14:textId="77777777" w:rsidR="00316F1E" w:rsidRPr="001D2FD8" w:rsidRDefault="00316F1E" w:rsidP="00316F1E">
            <w:pPr>
              <w:rPr>
                <w:lang w:val="en-US"/>
              </w:rPr>
            </w:pPr>
            <w:r w:rsidRPr="001D2FD8">
              <w:rPr>
                <w:lang w:val="en-US"/>
              </w:rPr>
              <w:t>MILDURA</w:t>
            </w:r>
          </w:p>
        </w:tc>
        <w:tc>
          <w:tcPr>
            <w:tcW w:w="4536" w:type="dxa"/>
            <w:vAlign w:val="bottom"/>
          </w:tcPr>
          <w:p w14:paraId="605FA216" w14:textId="77777777" w:rsidR="00316F1E" w:rsidRPr="001D2FD8" w:rsidRDefault="00316F1E" w:rsidP="00316F1E">
            <w:pPr>
              <w:rPr>
                <w:lang w:val="en-US"/>
              </w:rPr>
            </w:pPr>
            <w:r w:rsidRPr="001D2FD8">
              <w:rPr>
                <w:lang w:val="en-US"/>
              </w:rPr>
              <w:t>MILDURA RURAL CITY</w:t>
            </w:r>
          </w:p>
        </w:tc>
      </w:tr>
      <w:tr w:rsidR="00316F1E" w:rsidRPr="001D2FD8" w14:paraId="78663996" w14:textId="77777777" w:rsidTr="00316F1E">
        <w:trPr>
          <w:trHeight w:val="255"/>
        </w:trPr>
        <w:tc>
          <w:tcPr>
            <w:tcW w:w="866" w:type="dxa"/>
            <w:shd w:val="clear" w:color="auto" w:fill="auto"/>
            <w:noWrap/>
            <w:vAlign w:val="bottom"/>
          </w:tcPr>
          <w:p w14:paraId="7CB937B3" w14:textId="77777777" w:rsidR="00316F1E" w:rsidRPr="001D2FD8" w:rsidRDefault="00316F1E" w:rsidP="00316F1E">
            <w:pPr>
              <w:rPr>
                <w:lang w:val="en-US"/>
              </w:rPr>
            </w:pPr>
            <w:r w:rsidRPr="001D2FD8">
              <w:rPr>
                <w:lang w:val="en-US"/>
              </w:rPr>
              <w:t>346</w:t>
            </w:r>
          </w:p>
        </w:tc>
        <w:tc>
          <w:tcPr>
            <w:tcW w:w="3544" w:type="dxa"/>
            <w:vAlign w:val="bottom"/>
          </w:tcPr>
          <w:p w14:paraId="689AB9FF" w14:textId="77777777" w:rsidR="00316F1E" w:rsidRPr="001D2FD8" w:rsidRDefault="00316F1E" w:rsidP="00316F1E">
            <w:pPr>
              <w:rPr>
                <w:lang w:val="en-US"/>
              </w:rPr>
            </w:pPr>
            <w:r w:rsidRPr="001D2FD8">
              <w:rPr>
                <w:lang w:val="en-US"/>
              </w:rPr>
              <w:t>MITCHELL</w:t>
            </w:r>
          </w:p>
        </w:tc>
        <w:tc>
          <w:tcPr>
            <w:tcW w:w="4536" w:type="dxa"/>
            <w:vAlign w:val="bottom"/>
          </w:tcPr>
          <w:p w14:paraId="12DE621A" w14:textId="77777777" w:rsidR="00316F1E" w:rsidRPr="001D2FD8" w:rsidRDefault="00316F1E" w:rsidP="00316F1E">
            <w:pPr>
              <w:rPr>
                <w:lang w:val="en-US"/>
              </w:rPr>
            </w:pPr>
            <w:r w:rsidRPr="001D2FD8">
              <w:rPr>
                <w:lang w:val="en-US"/>
              </w:rPr>
              <w:t>MITCHELL SHIRE</w:t>
            </w:r>
          </w:p>
        </w:tc>
      </w:tr>
      <w:tr w:rsidR="00316F1E" w:rsidRPr="001D2FD8" w14:paraId="39F21F1A" w14:textId="77777777" w:rsidTr="00316F1E">
        <w:trPr>
          <w:trHeight w:val="255"/>
        </w:trPr>
        <w:tc>
          <w:tcPr>
            <w:tcW w:w="866" w:type="dxa"/>
            <w:shd w:val="clear" w:color="auto" w:fill="auto"/>
            <w:noWrap/>
            <w:vAlign w:val="bottom"/>
          </w:tcPr>
          <w:p w14:paraId="04BC2DE6" w14:textId="77777777" w:rsidR="00316F1E" w:rsidRPr="001D2FD8" w:rsidRDefault="00316F1E" w:rsidP="00316F1E">
            <w:pPr>
              <w:rPr>
                <w:lang w:val="en-US"/>
              </w:rPr>
            </w:pPr>
            <w:r w:rsidRPr="001D2FD8">
              <w:rPr>
                <w:lang w:val="en-US"/>
              </w:rPr>
              <w:t>347</w:t>
            </w:r>
          </w:p>
        </w:tc>
        <w:tc>
          <w:tcPr>
            <w:tcW w:w="3544" w:type="dxa"/>
            <w:vAlign w:val="bottom"/>
          </w:tcPr>
          <w:p w14:paraId="42399484" w14:textId="77777777" w:rsidR="00316F1E" w:rsidRPr="001D2FD8" w:rsidRDefault="00316F1E" w:rsidP="00316F1E">
            <w:pPr>
              <w:rPr>
                <w:lang w:val="en-US"/>
              </w:rPr>
            </w:pPr>
            <w:r w:rsidRPr="001D2FD8">
              <w:rPr>
                <w:lang w:val="en-US"/>
              </w:rPr>
              <w:t>MOIRA</w:t>
            </w:r>
          </w:p>
        </w:tc>
        <w:tc>
          <w:tcPr>
            <w:tcW w:w="4536" w:type="dxa"/>
            <w:vAlign w:val="bottom"/>
          </w:tcPr>
          <w:p w14:paraId="36035C21" w14:textId="77777777" w:rsidR="00316F1E" w:rsidRPr="001D2FD8" w:rsidRDefault="00316F1E" w:rsidP="00316F1E">
            <w:pPr>
              <w:rPr>
                <w:lang w:val="en-US"/>
              </w:rPr>
            </w:pPr>
            <w:r w:rsidRPr="001D2FD8">
              <w:rPr>
                <w:lang w:val="en-US"/>
              </w:rPr>
              <w:t>MOIRA SHIRE</w:t>
            </w:r>
          </w:p>
        </w:tc>
      </w:tr>
      <w:tr w:rsidR="00316F1E" w:rsidRPr="001D2FD8" w14:paraId="1CB48F03" w14:textId="77777777" w:rsidTr="00316F1E">
        <w:trPr>
          <w:trHeight w:val="255"/>
        </w:trPr>
        <w:tc>
          <w:tcPr>
            <w:tcW w:w="866" w:type="dxa"/>
            <w:shd w:val="clear" w:color="auto" w:fill="auto"/>
            <w:noWrap/>
            <w:vAlign w:val="bottom"/>
          </w:tcPr>
          <w:p w14:paraId="189FFC5E" w14:textId="77777777" w:rsidR="00316F1E" w:rsidRPr="001D2FD8" w:rsidRDefault="00316F1E" w:rsidP="00316F1E">
            <w:pPr>
              <w:rPr>
                <w:lang w:val="en-US"/>
              </w:rPr>
            </w:pPr>
            <w:r w:rsidRPr="001D2FD8">
              <w:rPr>
                <w:lang w:val="en-US"/>
              </w:rPr>
              <w:t>348</w:t>
            </w:r>
          </w:p>
        </w:tc>
        <w:tc>
          <w:tcPr>
            <w:tcW w:w="3544" w:type="dxa"/>
            <w:vAlign w:val="bottom"/>
          </w:tcPr>
          <w:p w14:paraId="4CA16668" w14:textId="77777777" w:rsidR="00316F1E" w:rsidRPr="001D2FD8" w:rsidRDefault="00316F1E" w:rsidP="00316F1E">
            <w:pPr>
              <w:rPr>
                <w:lang w:val="en-US"/>
              </w:rPr>
            </w:pPr>
            <w:r w:rsidRPr="001D2FD8">
              <w:rPr>
                <w:lang w:val="en-US"/>
              </w:rPr>
              <w:t>MONASH</w:t>
            </w:r>
          </w:p>
        </w:tc>
        <w:tc>
          <w:tcPr>
            <w:tcW w:w="4536" w:type="dxa"/>
            <w:vAlign w:val="bottom"/>
          </w:tcPr>
          <w:p w14:paraId="66E28FD3" w14:textId="77777777" w:rsidR="00316F1E" w:rsidRPr="001D2FD8" w:rsidRDefault="00316F1E" w:rsidP="00316F1E">
            <w:pPr>
              <w:rPr>
                <w:lang w:val="en-US"/>
              </w:rPr>
            </w:pPr>
            <w:r w:rsidRPr="001D2FD8">
              <w:rPr>
                <w:lang w:val="en-US"/>
              </w:rPr>
              <w:t>MONASH CITY</w:t>
            </w:r>
          </w:p>
        </w:tc>
      </w:tr>
      <w:tr w:rsidR="00316F1E" w:rsidRPr="001D2FD8" w14:paraId="6B6E8777" w14:textId="77777777" w:rsidTr="00316F1E">
        <w:trPr>
          <w:trHeight w:val="255"/>
        </w:trPr>
        <w:tc>
          <w:tcPr>
            <w:tcW w:w="866" w:type="dxa"/>
            <w:shd w:val="clear" w:color="auto" w:fill="auto"/>
            <w:noWrap/>
            <w:vAlign w:val="bottom"/>
          </w:tcPr>
          <w:p w14:paraId="55DF1525" w14:textId="77777777" w:rsidR="00316F1E" w:rsidRPr="001D2FD8" w:rsidRDefault="00316F1E" w:rsidP="00316F1E">
            <w:pPr>
              <w:rPr>
                <w:lang w:val="en-US"/>
              </w:rPr>
            </w:pPr>
            <w:r w:rsidRPr="001D2FD8">
              <w:rPr>
                <w:lang w:val="en-US"/>
              </w:rPr>
              <w:t>349</w:t>
            </w:r>
          </w:p>
        </w:tc>
        <w:tc>
          <w:tcPr>
            <w:tcW w:w="3544" w:type="dxa"/>
            <w:vAlign w:val="bottom"/>
          </w:tcPr>
          <w:p w14:paraId="6A3B08FA" w14:textId="77777777" w:rsidR="00316F1E" w:rsidRPr="001D2FD8" w:rsidRDefault="00316F1E" w:rsidP="00316F1E">
            <w:pPr>
              <w:rPr>
                <w:lang w:val="en-US"/>
              </w:rPr>
            </w:pPr>
            <w:r w:rsidRPr="001D2FD8">
              <w:rPr>
                <w:lang w:val="en-US"/>
              </w:rPr>
              <w:t>MOONEE VALLEY</w:t>
            </w:r>
          </w:p>
        </w:tc>
        <w:tc>
          <w:tcPr>
            <w:tcW w:w="4536" w:type="dxa"/>
            <w:vAlign w:val="bottom"/>
          </w:tcPr>
          <w:p w14:paraId="75D4452B" w14:textId="77777777" w:rsidR="00316F1E" w:rsidRPr="001D2FD8" w:rsidRDefault="00316F1E" w:rsidP="00316F1E">
            <w:pPr>
              <w:rPr>
                <w:lang w:val="en-US"/>
              </w:rPr>
            </w:pPr>
            <w:r w:rsidRPr="001D2FD8">
              <w:rPr>
                <w:lang w:val="en-US"/>
              </w:rPr>
              <w:t>MOONEE VALLEY CITY</w:t>
            </w:r>
          </w:p>
        </w:tc>
      </w:tr>
      <w:tr w:rsidR="00316F1E" w:rsidRPr="001D2FD8" w14:paraId="6496E4EE" w14:textId="77777777" w:rsidTr="00316F1E">
        <w:trPr>
          <w:trHeight w:val="255"/>
        </w:trPr>
        <w:tc>
          <w:tcPr>
            <w:tcW w:w="866" w:type="dxa"/>
            <w:shd w:val="clear" w:color="auto" w:fill="auto"/>
            <w:noWrap/>
            <w:vAlign w:val="bottom"/>
          </w:tcPr>
          <w:p w14:paraId="0A4FE262" w14:textId="77777777" w:rsidR="00316F1E" w:rsidRPr="001D2FD8" w:rsidRDefault="00316F1E" w:rsidP="00316F1E">
            <w:pPr>
              <w:rPr>
                <w:lang w:val="en-US"/>
              </w:rPr>
            </w:pPr>
            <w:r w:rsidRPr="001D2FD8">
              <w:rPr>
                <w:lang w:val="en-US"/>
              </w:rPr>
              <w:t>350</w:t>
            </w:r>
          </w:p>
        </w:tc>
        <w:tc>
          <w:tcPr>
            <w:tcW w:w="3544" w:type="dxa"/>
            <w:vAlign w:val="bottom"/>
          </w:tcPr>
          <w:p w14:paraId="35AC90B6" w14:textId="77777777" w:rsidR="00316F1E" w:rsidRPr="001D2FD8" w:rsidRDefault="00316F1E" w:rsidP="00316F1E">
            <w:pPr>
              <w:rPr>
                <w:lang w:val="en-US"/>
              </w:rPr>
            </w:pPr>
            <w:r w:rsidRPr="001D2FD8">
              <w:rPr>
                <w:lang w:val="en-US"/>
              </w:rPr>
              <w:t>MOORABOOL</w:t>
            </w:r>
          </w:p>
        </w:tc>
        <w:tc>
          <w:tcPr>
            <w:tcW w:w="4536" w:type="dxa"/>
            <w:vAlign w:val="bottom"/>
          </w:tcPr>
          <w:p w14:paraId="3838580E" w14:textId="77777777" w:rsidR="00316F1E" w:rsidRPr="001D2FD8" w:rsidRDefault="00316F1E" w:rsidP="00316F1E">
            <w:pPr>
              <w:rPr>
                <w:lang w:val="en-US"/>
              </w:rPr>
            </w:pPr>
            <w:r w:rsidRPr="001D2FD8">
              <w:rPr>
                <w:lang w:val="en-US"/>
              </w:rPr>
              <w:t>MOORABOOL SHIRE</w:t>
            </w:r>
          </w:p>
        </w:tc>
      </w:tr>
      <w:tr w:rsidR="00316F1E" w:rsidRPr="001D2FD8" w14:paraId="71EC27AA" w14:textId="77777777" w:rsidTr="00316F1E">
        <w:trPr>
          <w:trHeight w:val="255"/>
        </w:trPr>
        <w:tc>
          <w:tcPr>
            <w:tcW w:w="866" w:type="dxa"/>
            <w:shd w:val="clear" w:color="auto" w:fill="auto"/>
            <w:noWrap/>
            <w:vAlign w:val="bottom"/>
          </w:tcPr>
          <w:p w14:paraId="0BD9621E" w14:textId="77777777" w:rsidR="00316F1E" w:rsidRPr="001D2FD8" w:rsidRDefault="00316F1E" w:rsidP="00316F1E">
            <w:pPr>
              <w:rPr>
                <w:lang w:val="en-US"/>
              </w:rPr>
            </w:pPr>
            <w:r w:rsidRPr="001D2FD8">
              <w:rPr>
                <w:lang w:val="en-US"/>
              </w:rPr>
              <w:t>351</w:t>
            </w:r>
          </w:p>
        </w:tc>
        <w:tc>
          <w:tcPr>
            <w:tcW w:w="3544" w:type="dxa"/>
            <w:vAlign w:val="bottom"/>
          </w:tcPr>
          <w:p w14:paraId="2D95E2B4" w14:textId="77777777" w:rsidR="00316F1E" w:rsidRPr="001D2FD8" w:rsidRDefault="00316F1E" w:rsidP="00316F1E">
            <w:pPr>
              <w:rPr>
                <w:lang w:val="en-US"/>
              </w:rPr>
            </w:pPr>
            <w:r w:rsidRPr="001D2FD8">
              <w:rPr>
                <w:lang w:val="en-US"/>
              </w:rPr>
              <w:t>MORELAND</w:t>
            </w:r>
          </w:p>
        </w:tc>
        <w:tc>
          <w:tcPr>
            <w:tcW w:w="4536" w:type="dxa"/>
            <w:vAlign w:val="bottom"/>
          </w:tcPr>
          <w:p w14:paraId="6A26EA01" w14:textId="77777777" w:rsidR="00316F1E" w:rsidRPr="001D2FD8" w:rsidRDefault="00316F1E" w:rsidP="00316F1E">
            <w:pPr>
              <w:rPr>
                <w:lang w:val="en-US"/>
              </w:rPr>
            </w:pPr>
            <w:r w:rsidRPr="001D2FD8">
              <w:rPr>
                <w:lang w:val="en-US"/>
              </w:rPr>
              <w:t>MORELAND CITY</w:t>
            </w:r>
          </w:p>
        </w:tc>
      </w:tr>
      <w:tr w:rsidR="00316F1E" w:rsidRPr="001D2FD8" w14:paraId="4989ABA6" w14:textId="77777777" w:rsidTr="00316F1E">
        <w:trPr>
          <w:trHeight w:val="255"/>
        </w:trPr>
        <w:tc>
          <w:tcPr>
            <w:tcW w:w="866" w:type="dxa"/>
            <w:shd w:val="clear" w:color="auto" w:fill="auto"/>
            <w:noWrap/>
            <w:vAlign w:val="bottom"/>
          </w:tcPr>
          <w:p w14:paraId="0BBA95E7" w14:textId="77777777" w:rsidR="00316F1E" w:rsidRPr="001D2FD8" w:rsidRDefault="00316F1E" w:rsidP="00316F1E">
            <w:pPr>
              <w:rPr>
                <w:lang w:val="en-US"/>
              </w:rPr>
            </w:pPr>
            <w:r w:rsidRPr="001D2FD8">
              <w:rPr>
                <w:lang w:val="en-US"/>
              </w:rPr>
              <w:t>352</w:t>
            </w:r>
          </w:p>
        </w:tc>
        <w:tc>
          <w:tcPr>
            <w:tcW w:w="3544" w:type="dxa"/>
            <w:vAlign w:val="bottom"/>
          </w:tcPr>
          <w:p w14:paraId="10157D09" w14:textId="77777777" w:rsidR="00316F1E" w:rsidRPr="001D2FD8" w:rsidRDefault="00316F1E" w:rsidP="00316F1E">
            <w:pPr>
              <w:rPr>
                <w:lang w:val="en-US"/>
              </w:rPr>
            </w:pPr>
            <w:r w:rsidRPr="001D2FD8">
              <w:rPr>
                <w:lang w:val="en-US"/>
              </w:rPr>
              <w:t>MORNINGTON PENINSULA</w:t>
            </w:r>
          </w:p>
        </w:tc>
        <w:tc>
          <w:tcPr>
            <w:tcW w:w="4536" w:type="dxa"/>
            <w:vAlign w:val="bottom"/>
          </w:tcPr>
          <w:p w14:paraId="236A8C00" w14:textId="77777777" w:rsidR="00316F1E" w:rsidRPr="001D2FD8" w:rsidRDefault="00316F1E" w:rsidP="00316F1E">
            <w:pPr>
              <w:rPr>
                <w:lang w:val="en-US"/>
              </w:rPr>
            </w:pPr>
            <w:r w:rsidRPr="001D2FD8">
              <w:rPr>
                <w:lang w:val="en-US"/>
              </w:rPr>
              <w:t>MORNINGTON PENINSULA SHIRE</w:t>
            </w:r>
          </w:p>
        </w:tc>
      </w:tr>
      <w:tr w:rsidR="00316F1E" w:rsidRPr="001D2FD8" w14:paraId="5AD8DA0A" w14:textId="77777777" w:rsidTr="00316F1E">
        <w:trPr>
          <w:trHeight w:val="255"/>
        </w:trPr>
        <w:tc>
          <w:tcPr>
            <w:tcW w:w="866" w:type="dxa"/>
            <w:shd w:val="clear" w:color="auto" w:fill="auto"/>
            <w:noWrap/>
            <w:vAlign w:val="bottom"/>
          </w:tcPr>
          <w:p w14:paraId="418ADC5E" w14:textId="77777777" w:rsidR="00316F1E" w:rsidRPr="001D2FD8" w:rsidRDefault="00316F1E" w:rsidP="00316F1E">
            <w:pPr>
              <w:rPr>
                <w:lang w:val="en-US"/>
              </w:rPr>
            </w:pPr>
            <w:r w:rsidRPr="001D2FD8">
              <w:rPr>
                <w:lang w:val="en-US"/>
              </w:rPr>
              <w:t>353</w:t>
            </w:r>
          </w:p>
        </w:tc>
        <w:tc>
          <w:tcPr>
            <w:tcW w:w="3544" w:type="dxa"/>
            <w:vAlign w:val="bottom"/>
          </w:tcPr>
          <w:p w14:paraId="0734CC8E" w14:textId="77777777" w:rsidR="00316F1E" w:rsidRPr="001D2FD8" w:rsidRDefault="00316F1E" w:rsidP="00316F1E">
            <w:pPr>
              <w:rPr>
                <w:lang w:val="en-US"/>
              </w:rPr>
            </w:pPr>
            <w:r w:rsidRPr="001D2FD8">
              <w:rPr>
                <w:lang w:val="en-US"/>
              </w:rPr>
              <w:t>MOUNT ALEXANDER</w:t>
            </w:r>
          </w:p>
        </w:tc>
        <w:tc>
          <w:tcPr>
            <w:tcW w:w="4536" w:type="dxa"/>
            <w:vAlign w:val="bottom"/>
          </w:tcPr>
          <w:p w14:paraId="0F98253A" w14:textId="77777777" w:rsidR="00316F1E" w:rsidRPr="001D2FD8" w:rsidRDefault="00316F1E" w:rsidP="00316F1E">
            <w:pPr>
              <w:rPr>
                <w:lang w:val="en-US"/>
              </w:rPr>
            </w:pPr>
            <w:r w:rsidRPr="001D2FD8">
              <w:rPr>
                <w:lang w:val="en-US"/>
              </w:rPr>
              <w:t>MOUNT ALEXANDER SHIRE</w:t>
            </w:r>
          </w:p>
        </w:tc>
      </w:tr>
      <w:tr w:rsidR="00316F1E" w:rsidRPr="001D2FD8" w14:paraId="2E787423" w14:textId="77777777" w:rsidTr="00316F1E">
        <w:trPr>
          <w:trHeight w:val="255"/>
        </w:trPr>
        <w:tc>
          <w:tcPr>
            <w:tcW w:w="866" w:type="dxa"/>
            <w:shd w:val="clear" w:color="auto" w:fill="auto"/>
            <w:noWrap/>
            <w:vAlign w:val="bottom"/>
          </w:tcPr>
          <w:p w14:paraId="4C31A5C5" w14:textId="77777777" w:rsidR="00316F1E" w:rsidRPr="001D2FD8" w:rsidRDefault="00316F1E" w:rsidP="00316F1E">
            <w:pPr>
              <w:rPr>
                <w:lang w:val="en-US"/>
              </w:rPr>
            </w:pPr>
            <w:r w:rsidRPr="001D2FD8">
              <w:rPr>
                <w:lang w:val="en-US"/>
              </w:rPr>
              <w:t>354</w:t>
            </w:r>
          </w:p>
        </w:tc>
        <w:tc>
          <w:tcPr>
            <w:tcW w:w="3544" w:type="dxa"/>
            <w:vAlign w:val="bottom"/>
          </w:tcPr>
          <w:p w14:paraId="27B1653D" w14:textId="77777777" w:rsidR="00316F1E" w:rsidRPr="001D2FD8" w:rsidRDefault="00316F1E" w:rsidP="00316F1E">
            <w:pPr>
              <w:rPr>
                <w:lang w:val="en-US"/>
              </w:rPr>
            </w:pPr>
            <w:r w:rsidRPr="001D2FD8">
              <w:rPr>
                <w:lang w:val="en-US"/>
              </w:rPr>
              <w:t>MOYNE</w:t>
            </w:r>
          </w:p>
        </w:tc>
        <w:tc>
          <w:tcPr>
            <w:tcW w:w="4536" w:type="dxa"/>
            <w:vAlign w:val="bottom"/>
          </w:tcPr>
          <w:p w14:paraId="5B859380" w14:textId="77777777" w:rsidR="00316F1E" w:rsidRPr="001D2FD8" w:rsidRDefault="00316F1E" w:rsidP="00316F1E">
            <w:pPr>
              <w:rPr>
                <w:lang w:val="en-US"/>
              </w:rPr>
            </w:pPr>
            <w:r w:rsidRPr="001D2FD8">
              <w:rPr>
                <w:lang w:val="en-US"/>
              </w:rPr>
              <w:t>MOYNE SHIRE</w:t>
            </w:r>
          </w:p>
        </w:tc>
      </w:tr>
      <w:tr w:rsidR="00316F1E" w:rsidRPr="001D2FD8" w14:paraId="6C090D57" w14:textId="77777777" w:rsidTr="00316F1E">
        <w:trPr>
          <w:trHeight w:val="255"/>
        </w:trPr>
        <w:tc>
          <w:tcPr>
            <w:tcW w:w="866" w:type="dxa"/>
            <w:shd w:val="clear" w:color="auto" w:fill="auto"/>
            <w:noWrap/>
            <w:vAlign w:val="bottom"/>
          </w:tcPr>
          <w:p w14:paraId="5E0C2600" w14:textId="77777777" w:rsidR="00316F1E" w:rsidRPr="001D2FD8" w:rsidRDefault="00316F1E" w:rsidP="00316F1E">
            <w:pPr>
              <w:rPr>
                <w:lang w:val="en-US"/>
              </w:rPr>
            </w:pPr>
            <w:r w:rsidRPr="001D2FD8">
              <w:rPr>
                <w:lang w:val="en-US"/>
              </w:rPr>
              <w:t>355</w:t>
            </w:r>
          </w:p>
        </w:tc>
        <w:tc>
          <w:tcPr>
            <w:tcW w:w="3544" w:type="dxa"/>
            <w:vAlign w:val="bottom"/>
          </w:tcPr>
          <w:p w14:paraId="131AAC30" w14:textId="77777777" w:rsidR="00316F1E" w:rsidRPr="001D2FD8" w:rsidRDefault="00316F1E" w:rsidP="00316F1E">
            <w:pPr>
              <w:rPr>
                <w:lang w:val="en-US"/>
              </w:rPr>
            </w:pPr>
            <w:r w:rsidRPr="001D2FD8">
              <w:rPr>
                <w:lang w:val="en-US"/>
              </w:rPr>
              <w:t>MURRINDINDI</w:t>
            </w:r>
          </w:p>
        </w:tc>
        <w:tc>
          <w:tcPr>
            <w:tcW w:w="4536" w:type="dxa"/>
            <w:vAlign w:val="bottom"/>
          </w:tcPr>
          <w:p w14:paraId="014C6D48" w14:textId="77777777" w:rsidR="00316F1E" w:rsidRPr="001D2FD8" w:rsidRDefault="00316F1E" w:rsidP="00316F1E">
            <w:pPr>
              <w:rPr>
                <w:lang w:val="en-US"/>
              </w:rPr>
            </w:pPr>
            <w:r w:rsidRPr="001D2FD8">
              <w:rPr>
                <w:lang w:val="en-US"/>
              </w:rPr>
              <w:t>MURRINDINDI SHIRE</w:t>
            </w:r>
          </w:p>
        </w:tc>
      </w:tr>
      <w:tr w:rsidR="00316F1E" w:rsidRPr="001D2FD8" w14:paraId="718E585C" w14:textId="77777777" w:rsidTr="00316F1E">
        <w:trPr>
          <w:trHeight w:val="255"/>
        </w:trPr>
        <w:tc>
          <w:tcPr>
            <w:tcW w:w="866" w:type="dxa"/>
            <w:shd w:val="clear" w:color="auto" w:fill="auto"/>
            <w:noWrap/>
            <w:vAlign w:val="bottom"/>
          </w:tcPr>
          <w:p w14:paraId="3251A690" w14:textId="77777777" w:rsidR="00316F1E" w:rsidRPr="001D2FD8" w:rsidRDefault="00316F1E" w:rsidP="00316F1E">
            <w:pPr>
              <w:rPr>
                <w:lang w:val="en-US"/>
              </w:rPr>
            </w:pPr>
            <w:r w:rsidRPr="001D2FD8">
              <w:rPr>
                <w:lang w:val="en-US"/>
              </w:rPr>
              <w:t>356</w:t>
            </w:r>
          </w:p>
        </w:tc>
        <w:tc>
          <w:tcPr>
            <w:tcW w:w="3544" w:type="dxa"/>
            <w:vAlign w:val="bottom"/>
          </w:tcPr>
          <w:p w14:paraId="016FAD2C" w14:textId="77777777" w:rsidR="00316F1E" w:rsidRPr="001D2FD8" w:rsidRDefault="00316F1E" w:rsidP="00316F1E">
            <w:pPr>
              <w:rPr>
                <w:lang w:val="en-US"/>
              </w:rPr>
            </w:pPr>
            <w:r w:rsidRPr="001D2FD8">
              <w:rPr>
                <w:lang w:val="en-US"/>
              </w:rPr>
              <w:t>NILLUMBIK</w:t>
            </w:r>
          </w:p>
        </w:tc>
        <w:tc>
          <w:tcPr>
            <w:tcW w:w="4536" w:type="dxa"/>
            <w:vAlign w:val="bottom"/>
          </w:tcPr>
          <w:p w14:paraId="34530FB5" w14:textId="77777777" w:rsidR="00316F1E" w:rsidRPr="001D2FD8" w:rsidRDefault="00316F1E" w:rsidP="00316F1E">
            <w:pPr>
              <w:rPr>
                <w:lang w:val="en-US"/>
              </w:rPr>
            </w:pPr>
            <w:r w:rsidRPr="001D2FD8">
              <w:rPr>
                <w:lang w:val="en-US"/>
              </w:rPr>
              <w:t>NILLUMBIK SHIRE</w:t>
            </w:r>
          </w:p>
        </w:tc>
      </w:tr>
      <w:tr w:rsidR="00316F1E" w:rsidRPr="001D2FD8" w14:paraId="3611251B" w14:textId="77777777" w:rsidTr="00316F1E">
        <w:trPr>
          <w:trHeight w:val="255"/>
        </w:trPr>
        <w:tc>
          <w:tcPr>
            <w:tcW w:w="866" w:type="dxa"/>
            <w:shd w:val="clear" w:color="auto" w:fill="auto"/>
            <w:noWrap/>
            <w:vAlign w:val="bottom"/>
          </w:tcPr>
          <w:p w14:paraId="7CE0C34F" w14:textId="77777777" w:rsidR="00316F1E" w:rsidRPr="001D2FD8" w:rsidRDefault="00316F1E" w:rsidP="00316F1E">
            <w:pPr>
              <w:rPr>
                <w:lang w:val="en-US"/>
              </w:rPr>
            </w:pPr>
            <w:r w:rsidRPr="001D2FD8">
              <w:rPr>
                <w:lang w:val="en-US"/>
              </w:rPr>
              <w:t>357</w:t>
            </w:r>
          </w:p>
        </w:tc>
        <w:tc>
          <w:tcPr>
            <w:tcW w:w="3544" w:type="dxa"/>
            <w:vAlign w:val="bottom"/>
          </w:tcPr>
          <w:p w14:paraId="55B195EC" w14:textId="77777777" w:rsidR="00316F1E" w:rsidRPr="001D2FD8" w:rsidRDefault="00316F1E" w:rsidP="00316F1E">
            <w:pPr>
              <w:rPr>
                <w:lang w:val="en-US"/>
              </w:rPr>
            </w:pPr>
            <w:r w:rsidRPr="001D2FD8">
              <w:rPr>
                <w:lang w:val="en-US"/>
              </w:rPr>
              <w:t>NORTHERN GRAMPIANS</w:t>
            </w:r>
          </w:p>
        </w:tc>
        <w:tc>
          <w:tcPr>
            <w:tcW w:w="4536" w:type="dxa"/>
            <w:vAlign w:val="bottom"/>
          </w:tcPr>
          <w:p w14:paraId="18D1720D" w14:textId="77777777" w:rsidR="00316F1E" w:rsidRPr="001D2FD8" w:rsidRDefault="00316F1E" w:rsidP="00316F1E">
            <w:pPr>
              <w:rPr>
                <w:lang w:val="en-US"/>
              </w:rPr>
            </w:pPr>
            <w:r w:rsidRPr="001D2FD8">
              <w:rPr>
                <w:lang w:val="en-US"/>
              </w:rPr>
              <w:t>NORTHERN GRAMPIANS SHIRE</w:t>
            </w:r>
          </w:p>
        </w:tc>
      </w:tr>
      <w:tr w:rsidR="00316F1E" w:rsidRPr="001D2FD8" w14:paraId="42F1C549" w14:textId="77777777" w:rsidTr="00316F1E">
        <w:trPr>
          <w:trHeight w:val="255"/>
        </w:trPr>
        <w:tc>
          <w:tcPr>
            <w:tcW w:w="866" w:type="dxa"/>
            <w:shd w:val="clear" w:color="auto" w:fill="auto"/>
            <w:noWrap/>
            <w:vAlign w:val="bottom"/>
          </w:tcPr>
          <w:p w14:paraId="4AC9421E" w14:textId="77777777" w:rsidR="00316F1E" w:rsidRPr="001D2FD8" w:rsidRDefault="00316F1E" w:rsidP="00316F1E">
            <w:pPr>
              <w:rPr>
                <w:lang w:val="en-US"/>
              </w:rPr>
            </w:pPr>
            <w:r w:rsidRPr="001D2FD8">
              <w:rPr>
                <w:lang w:val="en-US"/>
              </w:rPr>
              <w:t>358</w:t>
            </w:r>
          </w:p>
        </w:tc>
        <w:tc>
          <w:tcPr>
            <w:tcW w:w="3544" w:type="dxa"/>
            <w:vAlign w:val="bottom"/>
          </w:tcPr>
          <w:p w14:paraId="25FA536A" w14:textId="77777777" w:rsidR="00316F1E" w:rsidRPr="001D2FD8" w:rsidRDefault="00316F1E" w:rsidP="00316F1E">
            <w:pPr>
              <w:rPr>
                <w:lang w:val="en-US"/>
              </w:rPr>
            </w:pPr>
            <w:r w:rsidRPr="001D2FD8">
              <w:rPr>
                <w:lang w:val="en-US"/>
              </w:rPr>
              <w:t>PORT PHILLIP</w:t>
            </w:r>
          </w:p>
        </w:tc>
        <w:tc>
          <w:tcPr>
            <w:tcW w:w="4536" w:type="dxa"/>
            <w:vAlign w:val="bottom"/>
          </w:tcPr>
          <w:p w14:paraId="0F5ECD2C" w14:textId="77777777" w:rsidR="00316F1E" w:rsidRPr="001D2FD8" w:rsidRDefault="00316F1E" w:rsidP="00316F1E">
            <w:pPr>
              <w:rPr>
                <w:lang w:val="en-US"/>
              </w:rPr>
            </w:pPr>
            <w:r w:rsidRPr="001D2FD8">
              <w:rPr>
                <w:lang w:val="en-US"/>
              </w:rPr>
              <w:t>PORT PHILLIP CITY</w:t>
            </w:r>
          </w:p>
        </w:tc>
      </w:tr>
      <w:tr w:rsidR="00316F1E" w:rsidRPr="001D2FD8" w14:paraId="306A6E19" w14:textId="77777777" w:rsidTr="00316F1E">
        <w:trPr>
          <w:trHeight w:val="255"/>
        </w:trPr>
        <w:tc>
          <w:tcPr>
            <w:tcW w:w="866" w:type="dxa"/>
            <w:shd w:val="clear" w:color="auto" w:fill="auto"/>
            <w:noWrap/>
            <w:vAlign w:val="bottom"/>
          </w:tcPr>
          <w:p w14:paraId="502A531E" w14:textId="77777777" w:rsidR="00316F1E" w:rsidRPr="001D2FD8" w:rsidRDefault="00316F1E" w:rsidP="00316F1E">
            <w:pPr>
              <w:rPr>
                <w:lang w:val="en-US"/>
              </w:rPr>
            </w:pPr>
            <w:r w:rsidRPr="001D2FD8">
              <w:rPr>
                <w:lang w:val="en-US"/>
              </w:rPr>
              <w:t>359</w:t>
            </w:r>
          </w:p>
        </w:tc>
        <w:tc>
          <w:tcPr>
            <w:tcW w:w="3544" w:type="dxa"/>
            <w:vAlign w:val="bottom"/>
          </w:tcPr>
          <w:p w14:paraId="02C37853" w14:textId="77777777" w:rsidR="00316F1E" w:rsidRPr="001D2FD8" w:rsidRDefault="00316F1E" w:rsidP="00316F1E">
            <w:pPr>
              <w:rPr>
                <w:lang w:val="en-US"/>
              </w:rPr>
            </w:pPr>
            <w:r w:rsidRPr="001D2FD8">
              <w:rPr>
                <w:lang w:val="en-US"/>
              </w:rPr>
              <w:t>PYRENEES</w:t>
            </w:r>
          </w:p>
        </w:tc>
        <w:tc>
          <w:tcPr>
            <w:tcW w:w="4536" w:type="dxa"/>
            <w:vAlign w:val="bottom"/>
          </w:tcPr>
          <w:p w14:paraId="1FEBB423" w14:textId="77777777" w:rsidR="00316F1E" w:rsidRPr="001D2FD8" w:rsidRDefault="00316F1E" w:rsidP="00316F1E">
            <w:pPr>
              <w:rPr>
                <w:lang w:val="en-US"/>
              </w:rPr>
            </w:pPr>
            <w:r w:rsidRPr="001D2FD8">
              <w:rPr>
                <w:lang w:val="en-US"/>
              </w:rPr>
              <w:t>PYRENEES SHIRE</w:t>
            </w:r>
          </w:p>
        </w:tc>
      </w:tr>
      <w:tr w:rsidR="00316F1E" w:rsidRPr="001D2FD8" w14:paraId="1D65D089" w14:textId="77777777" w:rsidTr="00316F1E">
        <w:trPr>
          <w:trHeight w:val="255"/>
        </w:trPr>
        <w:tc>
          <w:tcPr>
            <w:tcW w:w="866" w:type="dxa"/>
            <w:shd w:val="clear" w:color="auto" w:fill="auto"/>
            <w:noWrap/>
            <w:vAlign w:val="bottom"/>
          </w:tcPr>
          <w:p w14:paraId="7E0E7538" w14:textId="77777777" w:rsidR="00316F1E" w:rsidRPr="001D2FD8" w:rsidRDefault="00316F1E" w:rsidP="00316F1E">
            <w:pPr>
              <w:rPr>
                <w:lang w:val="en-US"/>
              </w:rPr>
            </w:pPr>
            <w:r w:rsidRPr="001D2FD8">
              <w:rPr>
                <w:lang w:val="en-US"/>
              </w:rPr>
              <w:t>360</w:t>
            </w:r>
          </w:p>
        </w:tc>
        <w:tc>
          <w:tcPr>
            <w:tcW w:w="3544" w:type="dxa"/>
            <w:vAlign w:val="bottom"/>
          </w:tcPr>
          <w:p w14:paraId="0BB3D1C5" w14:textId="77777777" w:rsidR="00316F1E" w:rsidRPr="001D2FD8" w:rsidRDefault="00316F1E" w:rsidP="00316F1E">
            <w:pPr>
              <w:rPr>
                <w:lang w:val="en-US"/>
              </w:rPr>
            </w:pPr>
            <w:r w:rsidRPr="001D2FD8">
              <w:rPr>
                <w:lang w:val="en-US"/>
              </w:rPr>
              <w:t>QUEENSCLIFFE</w:t>
            </w:r>
          </w:p>
        </w:tc>
        <w:tc>
          <w:tcPr>
            <w:tcW w:w="4536" w:type="dxa"/>
            <w:vAlign w:val="bottom"/>
          </w:tcPr>
          <w:p w14:paraId="0C831FC0" w14:textId="77777777" w:rsidR="00316F1E" w:rsidRPr="001D2FD8" w:rsidRDefault="00316F1E" w:rsidP="00316F1E">
            <w:pPr>
              <w:rPr>
                <w:lang w:val="en-US"/>
              </w:rPr>
            </w:pPr>
            <w:r w:rsidRPr="001D2FD8">
              <w:rPr>
                <w:lang w:val="en-US"/>
              </w:rPr>
              <w:t>QUEENSCLIFFE BOROUGH</w:t>
            </w:r>
          </w:p>
        </w:tc>
      </w:tr>
      <w:tr w:rsidR="00316F1E" w:rsidRPr="001D2FD8" w14:paraId="27A24D0D" w14:textId="77777777" w:rsidTr="00316F1E">
        <w:trPr>
          <w:trHeight w:val="255"/>
        </w:trPr>
        <w:tc>
          <w:tcPr>
            <w:tcW w:w="866" w:type="dxa"/>
            <w:shd w:val="clear" w:color="auto" w:fill="auto"/>
            <w:noWrap/>
            <w:vAlign w:val="bottom"/>
          </w:tcPr>
          <w:p w14:paraId="65FDCBB1" w14:textId="77777777" w:rsidR="00316F1E" w:rsidRPr="001D2FD8" w:rsidRDefault="00316F1E" w:rsidP="00316F1E">
            <w:pPr>
              <w:rPr>
                <w:lang w:val="en-US"/>
              </w:rPr>
            </w:pPr>
            <w:r w:rsidRPr="001D2FD8">
              <w:rPr>
                <w:lang w:val="en-US"/>
              </w:rPr>
              <w:t>361</w:t>
            </w:r>
          </w:p>
        </w:tc>
        <w:tc>
          <w:tcPr>
            <w:tcW w:w="3544" w:type="dxa"/>
            <w:vAlign w:val="bottom"/>
          </w:tcPr>
          <w:p w14:paraId="547C40C8" w14:textId="77777777" w:rsidR="00316F1E" w:rsidRPr="001D2FD8" w:rsidRDefault="00316F1E" w:rsidP="00316F1E">
            <w:pPr>
              <w:rPr>
                <w:lang w:val="en-US"/>
              </w:rPr>
            </w:pPr>
            <w:r w:rsidRPr="001D2FD8">
              <w:rPr>
                <w:lang w:val="en-US"/>
              </w:rPr>
              <w:t>SOUTH GIPPSLAND</w:t>
            </w:r>
          </w:p>
        </w:tc>
        <w:tc>
          <w:tcPr>
            <w:tcW w:w="4536" w:type="dxa"/>
            <w:vAlign w:val="bottom"/>
          </w:tcPr>
          <w:p w14:paraId="3DCE1FAF" w14:textId="77777777" w:rsidR="00316F1E" w:rsidRPr="001D2FD8" w:rsidRDefault="00316F1E" w:rsidP="00316F1E">
            <w:pPr>
              <w:rPr>
                <w:lang w:val="en-US"/>
              </w:rPr>
            </w:pPr>
            <w:r w:rsidRPr="001D2FD8">
              <w:rPr>
                <w:lang w:val="en-US"/>
              </w:rPr>
              <w:t>SOUTH GIPPSLAND SHIRE</w:t>
            </w:r>
          </w:p>
        </w:tc>
      </w:tr>
      <w:tr w:rsidR="00316F1E" w:rsidRPr="001D2FD8" w14:paraId="0258581E" w14:textId="77777777" w:rsidTr="00316F1E">
        <w:trPr>
          <w:trHeight w:val="255"/>
        </w:trPr>
        <w:tc>
          <w:tcPr>
            <w:tcW w:w="866" w:type="dxa"/>
            <w:shd w:val="clear" w:color="auto" w:fill="auto"/>
            <w:noWrap/>
            <w:vAlign w:val="bottom"/>
          </w:tcPr>
          <w:p w14:paraId="1872A259" w14:textId="77777777" w:rsidR="00316F1E" w:rsidRPr="001D2FD8" w:rsidRDefault="00316F1E" w:rsidP="00316F1E">
            <w:pPr>
              <w:rPr>
                <w:lang w:val="en-US"/>
              </w:rPr>
            </w:pPr>
            <w:r w:rsidRPr="001D2FD8">
              <w:rPr>
                <w:lang w:val="en-US"/>
              </w:rPr>
              <w:t>362</w:t>
            </w:r>
          </w:p>
        </w:tc>
        <w:tc>
          <w:tcPr>
            <w:tcW w:w="3544" w:type="dxa"/>
            <w:vAlign w:val="bottom"/>
          </w:tcPr>
          <w:p w14:paraId="00CAF3C6" w14:textId="77777777" w:rsidR="00316F1E" w:rsidRPr="001D2FD8" w:rsidRDefault="00316F1E" w:rsidP="00316F1E">
            <w:pPr>
              <w:rPr>
                <w:lang w:val="en-US"/>
              </w:rPr>
            </w:pPr>
            <w:r w:rsidRPr="001D2FD8">
              <w:rPr>
                <w:lang w:val="en-US"/>
              </w:rPr>
              <w:t>SOUTHERN GRAMPIANS</w:t>
            </w:r>
          </w:p>
        </w:tc>
        <w:tc>
          <w:tcPr>
            <w:tcW w:w="4536" w:type="dxa"/>
            <w:vAlign w:val="bottom"/>
          </w:tcPr>
          <w:p w14:paraId="04F69254" w14:textId="77777777" w:rsidR="00316F1E" w:rsidRPr="001D2FD8" w:rsidRDefault="00316F1E" w:rsidP="00316F1E">
            <w:pPr>
              <w:rPr>
                <w:lang w:val="en-US"/>
              </w:rPr>
            </w:pPr>
            <w:r w:rsidRPr="001D2FD8">
              <w:rPr>
                <w:lang w:val="en-US"/>
              </w:rPr>
              <w:t>SOUTHERN GRAMPIANS SHIRE</w:t>
            </w:r>
          </w:p>
        </w:tc>
      </w:tr>
      <w:tr w:rsidR="00316F1E" w:rsidRPr="001D2FD8" w14:paraId="0D3EE7D2" w14:textId="77777777" w:rsidTr="00316F1E">
        <w:trPr>
          <w:trHeight w:val="255"/>
        </w:trPr>
        <w:tc>
          <w:tcPr>
            <w:tcW w:w="866" w:type="dxa"/>
            <w:shd w:val="clear" w:color="auto" w:fill="auto"/>
            <w:noWrap/>
            <w:vAlign w:val="bottom"/>
          </w:tcPr>
          <w:p w14:paraId="12392D56" w14:textId="77777777" w:rsidR="00316F1E" w:rsidRPr="001D2FD8" w:rsidRDefault="00316F1E" w:rsidP="00316F1E">
            <w:pPr>
              <w:rPr>
                <w:lang w:val="en-US"/>
              </w:rPr>
            </w:pPr>
            <w:r w:rsidRPr="001D2FD8">
              <w:rPr>
                <w:lang w:val="en-US"/>
              </w:rPr>
              <w:t>363</w:t>
            </w:r>
          </w:p>
        </w:tc>
        <w:tc>
          <w:tcPr>
            <w:tcW w:w="3544" w:type="dxa"/>
            <w:vAlign w:val="bottom"/>
          </w:tcPr>
          <w:p w14:paraId="368D0171" w14:textId="77777777" w:rsidR="00316F1E" w:rsidRPr="001D2FD8" w:rsidRDefault="00316F1E" w:rsidP="00316F1E">
            <w:pPr>
              <w:rPr>
                <w:lang w:val="en-US"/>
              </w:rPr>
            </w:pPr>
            <w:r w:rsidRPr="001D2FD8">
              <w:rPr>
                <w:lang w:val="en-US"/>
              </w:rPr>
              <w:t>STONNINGTON</w:t>
            </w:r>
          </w:p>
        </w:tc>
        <w:tc>
          <w:tcPr>
            <w:tcW w:w="4536" w:type="dxa"/>
            <w:vAlign w:val="bottom"/>
          </w:tcPr>
          <w:p w14:paraId="5A7D1FEF" w14:textId="77777777" w:rsidR="00316F1E" w:rsidRPr="001D2FD8" w:rsidRDefault="00316F1E" w:rsidP="00316F1E">
            <w:pPr>
              <w:rPr>
                <w:lang w:val="en-US"/>
              </w:rPr>
            </w:pPr>
            <w:r w:rsidRPr="001D2FD8">
              <w:rPr>
                <w:lang w:val="en-US"/>
              </w:rPr>
              <w:t>STONNINGTON CITY</w:t>
            </w:r>
          </w:p>
        </w:tc>
      </w:tr>
      <w:tr w:rsidR="00316F1E" w:rsidRPr="001D2FD8" w14:paraId="37921DB5" w14:textId="77777777" w:rsidTr="00316F1E">
        <w:trPr>
          <w:trHeight w:val="255"/>
        </w:trPr>
        <w:tc>
          <w:tcPr>
            <w:tcW w:w="866" w:type="dxa"/>
            <w:shd w:val="clear" w:color="auto" w:fill="auto"/>
            <w:noWrap/>
            <w:vAlign w:val="bottom"/>
          </w:tcPr>
          <w:p w14:paraId="41502E84" w14:textId="77777777" w:rsidR="00316F1E" w:rsidRPr="001D2FD8" w:rsidRDefault="00316F1E" w:rsidP="00316F1E">
            <w:pPr>
              <w:rPr>
                <w:lang w:val="en-US"/>
              </w:rPr>
            </w:pPr>
            <w:r w:rsidRPr="001D2FD8">
              <w:rPr>
                <w:lang w:val="en-US"/>
              </w:rPr>
              <w:t>364</w:t>
            </w:r>
          </w:p>
        </w:tc>
        <w:tc>
          <w:tcPr>
            <w:tcW w:w="3544" w:type="dxa"/>
            <w:vAlign w:val="bottom"/>
          </w:tcPr>
          <w:p w14:paraId="3C1565E1" w14:textId="77777777" w:rsidR="00316F1E" w:rsidRPr="001D2FD8" w:rsidRDefault="00316F1E" w:rsidP="00316F1E">
            <w:pPr>
              <w:rPr>
                <w:lang w:val="en-US"/>
              </w:rPr>
            </w:pPr>
            <w:r w:rsidRPr="001D2FD8">
              <w:rPr>
                <w:lang w:val="en-US"/>
              </w:rPr>
              <w:t>STRATHBOGIE</w:t>
            </w:r>
          </w:p>
        </w:tc>
        <w:tc>
          <w:tcPr>
            <w:tcW w:w="4536" w:type="dxa"/>
            <w:vAlign w:val="bottom"/>
          </w:tcPr>
          <w:p w14:paraId="1BF2401B" w14:textId="77777777" w:rsidR="00316F1E" w:rsidRPr="001D2FD8" w:rsidRDefault="00316F1E" w:rsidP="00316F1E">
            <w:pPr>
              <w:rPr>
                <w:lang w:val="en-US"/>
              </w:rPr>
            </w:pPr>
            <w:r w:rsidRPr="001D2FD8">
              <w:rPr>
                <w:lang w:val="en-US"/>
              </w:rPr>
              <w:t>STRATHBOGIE SHIRE</w:t>
            </w:r>
          </w:p>
        </w:tc>
      </w:tr>
      <w:tr w:rsidR="00316F1E" w:rsidRPr="001D2FD8" w14:paraId="24F487FB" w14:textId="77777777" w:rsidTr="00316F1E">
        <w:trPr>
          <w:trHeight w:val="255"/>
        </w:trPr>
        <w:tc>
          <w:tcPr>
            <w:tcW w:w="866" w:type="dxa"/>
            <w:shd w:val="clear" w:color="auto" w:fill="auto"/>
            <w:noWrap/>
            <w:vAlign w:val="bottom"/>
          </w:tcPr>
          <w:p w14:paraId="7B8A70AF" w14:textId="77777777" w:rsidR="00316F1E" w:rsidRPr="001D2FD8" w:rsidRDefault="00316F1E" w:rsidP="00316F1E">
            <w:pPr>
              <w:rPr>
                <w:lang w:val="en-US"/>
              </w:rPr>
            </w:pPr>
            <w:r w:rsidRPr="001D2FD8">
              <w:rPr>
                <w:lang w:val="en-US"/>
              </w:rPr>
              <w:t>365</w:t>
            </w:r>
          </w:p>
        </w:tc>
        <w:tc>
          <w:tcPr>
            <w:tcW w:w="3544" w:type="dxa"/>
            <w:vAlign w:val="bottom"/>
          </w:tcPr>
          <w:p w14:paraId="0911D1CE" w14:textId="77777777" w:rsidR="00316F1E" w:rsidRPr="001D2FD8" w:rsidRDefault="00316F1E" w:rsidP="00316F1E">
            <w:pPr>
              <w:rPr>
                <w:lang w:val="en-US"/>
              </w:rPr>
            </w:pPr>
            <w:r w:rsidRPr="001D2FD8">
              <w:rPr>
                <w:lang w:val="en-US"/>
              </w:rPr>
              <w:t>SURF COAST</w:t>
            </w:r>
          </w:p>
        </w:tc>
        <w:tc>
          <w:tcPr>
            <w:tcW w:w="4536" w:type="dxa"/>
            <w:vAlign w:val="bottom"/>
          </w:tcPr>
          <w:p w14:paraId="0BAA726D" w14:textId="77777777" w:rsidR="00316F1E" w:rsidRPr="001D2FD8" w:rsidRDefault="00316F1E" w:rsidP="00316F1E">
            <w:pPr>
              <w:rPr>
                <w:lang w:val="en-US"/>
              </w:rPr>
            </w:pPr>
            <w:r w:rsidRPr="001D2FD8">
              <w:rPr>
                <w:lang w:val="en-US"/>
              </w:rPr>
              <w:t>SURF COAST SHIRE</w:t>
            </w:r>
          </w:p>
        </w:tc>
      </w:tr>
      <w:tr w:rsidR="00316F1E" w:rsidRPr="001D2FD8" w14:paraId="135D9E2A" w14:textId="77777777" w:rsidTr="00316F1E">
        <w:trPr>
          <w:trHeight w:val="255"/>
        </w:trPr>
        <w:tc>
          <w:tcPr>
            <w:tcW w:w="866" w:type="dxa"/>
            <w:shd w:val="clear" w:color="auto" w:fill="auto"/>
            <w:noWrap/>
            <w:vAlign w:val="bottom"/>
          </w:tcPr>
          <w:p w14:paraId="54116D7E" w14:textId="77777777" w:rsidR="00316F1E" w:rsidRPr="001D2FD8" w:rsidRDefault="00316F1E" w:rsidP="00316F1E">
            <w:pPr>
              <w:rPr>
                <w:lang w:val="en-US"/>
              </w:rPr>
            </w:pPr>
            <w:r w:rsidRPr="001D2FD8">
              <w:rPr>
                <w:lang w:val="en-US"/>
              </w:rPr>
              <w:t>366</w:t>
            </w:r>
          </w:p>
        </w:tc>
        <w:tc>
          <w:tcPr>
            <w:tcW w:w="3544" w:type="dxa"/>
            <w:vAlign w:val="bottom"/>
          </w:tcPr>
          <w:p w14:paraId="3BA2554A" w14:textId="77777777" w:rsidR="00316F1E" w:rsidRPr="001D2FD8" w:rsidRDefault="00316F1E" w:rsidP="00316F1E">
            <w:pPr>
              <w:rPr>
                <w:lang w:val="en-US"/>
              </w:rPr>
            </w:pPr>
            <w:r w:rsidRPr="001D2FD8">
              <w:rPr>
                <w:lang w:val="en-US"/>
              </w:rPr>
              <w:t>SWAN HILL</w:t>
            </w:r>
          </w:p>
        </w:tc>
        <w:tc>
          <w:tcPr>
            <w:tcW w:w="4536" w:type="dxa"/>
            <w:vAlign w:val="bottom"/>
          </w:tcPr>
          <w:p w14:paraId="5DAEBB8B" w14:textId="77777777" w:rsidR="00316F1E" w:rsidRPr="001D2FD8" w:rsidRDefault="00316F1E" w:rsidP="00316F1E">
            <w:pPr>
              <w:rPr>
                <w:lang w:val="en-US"/>
              </w:rPr>
            </w:pPr>
            <w:r w:rsidRPr="001D2FD8">
              <w:rPr>
                <w:lang w:val="en-US"/>
              </w:rPr>
              <w:t>SWAN HILL RURAL CITY</w:t>
            </w:r>
          </w:p>
        </w:tc>
      </w:tr>
      <w:tr w:rsidR="00316F1E" w:rsidRPr="001D2FD8" w14:paraId="48B89D0B" w14:textId="77777777" w:rsidTr="00316F1E">
        <w:trPr>
          <w:trHeight w:val="255"/>
        </w:trPr>
        <w:tc>
          <w:tcPr>
            <w:tcW w:w="866" w:type="dxa"/>
            <w:shd w:val="clear" w:color="auto" w:fill="auto"/>
            <w:noWrap/>
            <w:vAlign w:val="bottom"/>
          </w:tcPr>
          <w:p w14:paraId="09895C7F" w14:textId="77777777" w:rsidR="00316F1E" w:rsidRPr="001D2FD8" w:rsidRDefault="00316F1E" w:rsidP="00316F1E">
            <w:pPr>
              <w:rPr>
                <w:lang w:val="en-US"/>
              </w:rPr>
            </w:pPr>
            <w:r w:rsidRPr="001D2FD8">
              <w:rPr>
                <w:lang w:val="en-US"/>
              </w:rPr>
              <w:t>367</w:t>
            </w:r>
          </w:p>
        </w:tc>
        <w:tc>
          <w:tcPr>
            <w:tcW w:w="3544" w:type="dxa"/>
            <w:vAlign w:val="bottom"/>
          </w:tcPr>
          <w:p w14:paraId="75AE2031" w14:textId="77777777" w:rsidR="00316F1E" w:rsidRPr="001D2FD8" w:rsidRDefault="00316F1E" w:rsidP="00316F1E">
            <w:pPr>
              <w:rPr>
                <w:lang w:val="en-US"/>
              </w:rPr>
            </w:pPr>
            <w:r w:rsidRPr="001D2FD8">
              <w:rPr>
                <w:lang w:val="en-US"/>
              </w:rPr>
              <w:t>TOWONG</w:t>
            </w:r>
          </w:p>
        </w:tc>
        <w:tc>
          <w:tcPr>
            <w:tcW w:w="4536" w:type="dxa"/>
            <w:vAlign w:val="bottom"/>
          </w:tcPr>
          <w:p w14:paraId="3415F083" w14:textId="77777777" w:rsidR="00316F1E" w:rsidRPr="001D2FD8" w:rsidRDefault="00316F1E" w:rsidP="00316F1E">
            <w:pPr>
              <w:rPr>
                <w:lang w:val="en-US"/>
              </w:rPr>
            </w:pPr>
            <w:r w:rsidRPr="001D2FD8">
              <w:rPr>
                <w:lang w:val="en-US"/>
              </w:rPr>
              <w:t>TOWONG SHIRE</w:t>
            </w:r>
          </w:p>
        </w:tc>
      </w:tr>
      <w:tr w:rsidR="00316F1E" w:rsidRPr="001D2FD8" w14:paraId="4832DE87" w14:textId="77777777" w:rsidTr="00316F1E">
        <w:trPr>
          <w:trHeight w:val="255"/>
        </w:trPr>
        <w:tc>
          <w:tcPr>
            <w:tcW w:w="866" w:type="dxa"/>
            <w:shd w:val="clear" w:color="auto" w:fill="auto"/>
            <w:noWrap/>
            <w:vAlign w:val="bottom"/>
          </w:tcPr>
          <w:p w14:paraId="6D6D8576" w14:textId="77777777" w:rsidR="00316F1E" w:rsidRPr="001D2FD8" w:rsidRDefault="00316F1E" w:rsidP="00316F1E">
            <w:pPr>
              <w:rPr>
                <w:lang w:val="en-US"/>
              </w:rPr>
            </w:pPr>
            <w:r w:rsidRPr="001D2FD8">
              <w:rPr>
                <w:lang w:val="en-US"/>
              </w:rPr>
              <w:t>368</w:t>
            </w:r>
          </w:p>
        </w:tc>
        <w:tc>
          <w:tcPr>
            <w:tcW w:w="3544" w:type="dxa"/>
            <w:vAlign w:val="bottom"/>
          </w:tcPr>
          <w:p w14:paraId="1DA5F13C" w14:textId="77777777" w:rsidR="00316F1E" w:rsidRPr="001D2FD8" w:rsidRDefault="00316F1E" w:rsidP="00316F1E">
            <w:pPr>
              <w:rPr>
                <w:lang w:val="en-US"/>
              </w:rPr>
            </w:pPr>
            <w:r w:rsidRPr="001D2FD8">
              <w:rPr>
                <w:lang w:val="en-US"/>
              </w:rPr>
              <w:t>WANGARATTA</w:t>
            </w:r>
          </w:p>
        </w:tc>
        <w:tc>
          <w:tcPr>
            <w:tcW w:w="4536" w:type="dxa"/>
            <w:vAlign w:val="bottom"/>
          </w:tcPr>
          <w:p w14:paraId="02245DE5" w14:textId="77777777" w:rsidR="00316F1E" w:rsidRPr="001D2FD8" w:rsidRDefault="00316F1E" w:rsidP="00316F1E">
            <w:pPr>
              <w:rPr>
                <w:lang w:val="en-US"/>
              </w:rPr>
            </w:pPr>
            <w:r w:rsidRPr="001D2FD8">
              <w:rPr>
                <w:lang w:val="en-US"/>
              </w:rPr>
              <w:t>WANGARATTA RURAL CITY</w:t>
            </w:r>
          </w:p>
        </w:tc>
      </w:tr>
      <w:tr w:rsidR="00316F1E" w:rsidRPr="001D2FD8" w14:paraId="273C4AC3" w14:textId="77777777" w:rsidTr="00316F1E">
        <w:trPr>
          <w:trHeight w:val="255"/>
        </w:trPr>
        <w:tc>
          <w:tcPr>
            <w:tcW w:w="866" w:type="dxa"/>
            <w:shd w:val="clear" w:color="auto" w:fill="auto"/>
            <w:noWrap/>
            <w:vAlign w:val="bottom"/>
          </w:tcPr>
          <w:p w14:paraId="628FADB2" w14:textId="77777777" w:rsidR="00316F1E" w:rsidRPr="001D2FD8" w:rsidRDefault="00316F1E" w:rsidP="00316F1E">
            <w:pPr>
              <w:rPr>
                <w:lang w:val="en-US"/>
              </w:rPr>
            </w:pPr>
            <w:r w:rsidRPr="001D2FD8">
              <w:rPr>
                <w:lang w:val="en-US"/>
              </w:rPr>
              <w:t>369</w:t>
            </w:r>
          </w:p>
        </w:tc>
        <w:tc>
          <w:tcPr>
            <w:tcW w:w="3544" w:type="dxa"/>
            <w:vAlign w:val="bottom"/>
          </w:tcPr>
          <w:p w14:paraId="3D076F8A" w14:textId="77777777" w:rsidR="00316F1E" w:rsidRPr="001D2FD8" w:rsidRDefault="00316F1E" w:rsidP="00316F1E">
            <w:pPr>
              <w:rPr>
                <w:lang w:val="en-US"/>
              </w:rPr>
            </w:pPr>
            <w:r w:rsidRPr="001D2FD8">
              <w:rPr>
                <w:lang w:val="en-US"/>
              </w:rPr>
              <w:t>WARRNAMBOOL</w:t>
            </w:r>
          </w:p>
        </w:tc>
        <w:tc>
          <w:tcPr>
            <w:tcW w:w="4536" w:type="dxa"/>
            <w:vAlign w:val="bottom"/>
          </w:tcPr>
          <w:p w14:paraId="614ECDDC" w14:textId="77777777" w:rsidR="00316F1E" w:rsidRPr="001D2FD8" w:rsidRDefault="00316F1E" w:rsidP="00316F1E">
            <w:pPr>
              <w:rPr>
                <w:lang w:val="en-US"/>
              </w:rPr>
            </w:pPr>
            <w:r w:rsidRPr="001D2FD8">
              <w:rPr>
                <w:lang w:val="en-US"/>
              </w:rPr>
              <w:t>WARRNAMBOOL CITY</w:t>
            </w:r>
          </w:p>
        </w:tc>
      </w:tr>
      <w:tr w:rsidR="00316F1E" w:rsidRPr="001D2FD8" w14:paraId="6C81CCE5" w14:textId="77777777" w:rsidTr="00316F1E">
        <w:trPr>
          <w:trHeight w:val="255"/>
        </w:trPr>
        <w:tc>
          <w:tcPr>
            <w:tcW w:w="866" w:type="dxa"/>
            <w:shd w:val="clear" w:color="auto" w:fill="auto"/>
            <w:noWrap/>
            <w:vAlign w:val="bottom"/>
          </w:tcPr>
          <w:p w14:paraId="4F0CEC83" w14:textId="77777777" w:rsidR="00316F1E" w:rsidRPr="001D2FD8" w:rsidRDefault="00316F1E" w:rsidP="00316F1E">
            <w:pPr>
              <w:rPr>
                <w:lang w:val="en-US"/>
              </w:rPr>
            </w:pPr>
            <w:r w:rsidRPr="001D2FD8">
              <w:rPr>
                <w:lang w:val="en-US"/>
              </w:rPr>
              <w:t>370</w:t>
            </w:r>
          </w:p>
        </w:tc>
        <w:tc>
          <w:tcPr>
            <w:tcW w:w="3544" w:type="dxa"/>
            <w:vAlign w:val="bottom"/>
          </w:tcPr>
          <w:p w14:paraId="3DDA36FB" w14:textId="77777777" w:rsidR="00316F1E" w:rsidRPr="001D2FD8" w:rsidRDefault="00316F1E" w:rsidP="00316F1E">
            <w:pPr>
              <w:rPr>
                <w:lang w:val="en-US"/>
              </w:rPr>
            </w:pPr>
            <w:r w:rsidRPr="001D2FD8">
              <w:rPr>
                <w:lang w:val="en-US"/>
              </w:rPr>
              <w:t>WELLINGTON</w:t>
            </w:r>
          </w:p>
        </w:tc>
        <w:tc>
          <w:tcPr>
            <w:tcW w:w="4536" w:type="dxa"/>
            <w:vAlign w:val="bottom"/>
          </w:tcPr>
          <w:p w14:paraId="777C0968" w14:textId="77777777" w:rsidR="00316F1E" w:rsidRPr="001D2FD8" w:rsidRDefault="00316F1E" w:rsidP="00316F1E">
            <w:pPr>
              <w:rPr>
                <w:lang w:val="en-US"/>
              </w:rPr>
            </w:pPr>
            <w:r w:rsidRPr="001D2FD8">
              <w:rPr>
                <w:lang w:val="en-US"/>
              </w:rPr>
              <w:t>WELLINGTON SHIRE</w:t>
            </w:r>
          </w:p>
        </w:tc>
      </w:tr>
      <w:tr w:rsidR="00316F1E" w:rsidRPr="001D2FD8" w14:paraId="06680B29" w14:textId="77777777" w:rsidTr="00316F1E">
        <w:trPr>
          <w:trHeight w:val="255"/>
        </w:trPr>
        <w:tc>
          <w:tcPr>
            <w:tcW w:w="866" w:type="dxa"/>
            <w:shd w:val="clear" w:color="auto" w:fill="auto"/>
            <w:noWrap/>
            <w:vAlign w:val="bottom"/>
          </w:tcPr>
          <w:p w14:paraId="4A9E5F9B" w14:textId="77777777" w:rsidR="00316F1E" w:rsidRPr="001D2FD8" w:rsidRDefault="00316F1E" w:rsidP="00316F1E">
            <w:pPr>
              <w:rPr>
                <w:lang w:val="en-US"/>
              </w:rPr>
            </w:pPr>
            <w:r w:rsidRPr="001D2FD8">
              <w:rPr>
                <w:lang w:val="en-US"/>
              </w:rPr>
              <w:t>371</w:t>
            </w:r>
          </w:p>
        </w:tc>
        <w:tc>
          <w:tcPr>
            <w:tcW w:w="3544" w:type="dxa"/>
            <w:vAlign w:val="bottom"/>
          </w:tcPr>
          <w:p w14:paraId="38C6A53C" w14:textId="77777777" w:rsidR="00316F1E" w:rsidRPr="001D2FD8" w:rsidRDefault="00316F1E" w:rsidP="00316F1E">
            <w:pPr>
              <w:rPr>
                <w:lang w:val="en-US"/>
              </w:rPr>
            </w:pPr>
            <w:r w:rsidRPr="001D2FD8">
              <w:rPr>
                <w:lang w:val="en-US"/>
              </w:rPr>
              <w:t>WEST WIMMERA</w:t>
            </w:r>
          </w:p>
        </w:tc>
        <w:tc>
          <w:tcPr>
            <w:tcW w:w="4536" w:type="dxa"/>
            <w:vAlign w:val="bottom"/>
          </w:tcPr>
          <w:p w14:paraId="37BDC62A" w14:textId="77777777" w:rsidR="00316F1E" w:rsidRPr="001D2FD8" w:rsidRDefault="00316F1E" w:rsidP="00316F1E">
            <w:pPr>
              <w:rPr>
                <w:lang w:val="en-US"/>
              </w:rPr>
            </w:pPr>
            <w:r w:rsidRPr="001D2FD8">
              <w:rPr>
                <w:lang w:val="en-US"/>
              </w:rPr>
              <w:t>WEST WIMMERA SHIRE</w:t>
            </w:r>
          </w:p>
        </w:tc>
      </w:tr>
      <w:tr w:rsidR="00316F1E" w:rsidRPr="001D2FD8" w14:paraId="4401C7FF" w14:textId="77777777" w:rsidTr="00316F1E">
        <w:trPr>
          <w:trHeight w:val="255"/>
        </w:trPr>
        <w:tc>
          <w:tcPr>
            <w:tcW w:w="866" w:type="dxa"/>
            <w:shd w:val="clear" w:color="auto" w:fill="auto"/>
            <w:noWrap/>
            <w:vAlign w:val="bottom"/>
          </w:tcPr>
          <w:p w14:paraId="6080C576" w14:textId="77777777" w:rsidR="00316F1E" w:rsidRPr="001D2FD8" w:rsidRDefault="00316F1E" w:rsidP="00316F1E">
            <w:pPr>
              <w:rPr>
                <w:lang w:val="en-US"/>
              </w:rPr>
            </w:pPr>
            <w:r w:rsidRPr="001D2FD8">
              <w:rPr>
                <w:lang w:val="en-US"/>
              </w:rPr>
              <w:t>372</w:t>
            </w:r>
          </w:p>
        </w:tc>
        <w:tc>
          <w:tcPr>
            <w:tcW w:w="3544" w:type="dxa"/>
            <w:vAlign w:val="bottom"/>
          </w:tcPr>
          <w:p w14:paraId="47242818" w14:textId="77777777" w:rsidR="00316F1E" w:rsidRPr="001D2FD8" w:rsidRDefault="00316F1E" w:rsidP="00316F1E">
            <w:pPr>
              <w:rPr>
                <w:lang w:val="en-US"/>
              </w:rPr>
            </w:pPr>
            <w:r w:rsidRPr="001D2FD8">
              <w:rPr>
                <w:lang w:val="en-US"/>
              </w:rPr>
              <w:t>WHITEHORSE</w:t>
            </w:r>
          </w:p>
        </w:tc>
        <w:tc>
          <w:tcPr>
            <w:tcW w:w="4536" w:type="dxa"/>
            <w:vAlign w:val="bottom"/>
          </w:tcPr>
          <w:p w14:paraId="5122ED98" w14:textId="77777777" w:rsidR="00316F1E" w:rsidRPr="001D2FD8" w:rsidRDefault="00316F1E" w:rsidP="00316F1E">
            <w:pPr>
              <w:rPr>
                <w:lang w:val="en-US"/>
              </w:rPr>
            </w:pPr>
            <w:r w:rsidRPr="001D2FD8">
              <w:rPr>
                <w:lang w:val="en-US"/>
              </w:rPr>
              <w:t>WHITEHORSE CITY</w:t>
            </w:r>
          </w:p>
        </w:tc>
      </w:tr>
      <w:tr w:rsidR="00316F1E" w:rsidRPr="001D2FD8" w14:paraId="59D5B893" w14:textId="77777777" w:rsidTr="00316F1E">
        <w:trPr>
          <w:trHeight w:val="255"/>
        </w:trPr>
        <w:tc>
          <w:tcPr>
            <w:tcW w:w="866" w:type="dxa"/>
            <w:shd w:val="clear" w:color="auto" w:fill="auto"/>
            <w:noWrap/>
            <w:vAlign w:val="bottom"/>
          </w:tcPr>
          <w:p w14:paraId="13624B12" w14:textId="77777777" w:rsidR="00316F1E" w:rsidRPr="001D2FD8" w:rsidRDefault="00316F1E" w:rsidP="00316F1E">
            <w:pPr>
              <w:rPr>
                <w:lang w:val="en-US"/>
              </w:rPr>
            </w:pPr>
            <w:r w:rsidRPr="001D2FD8">
              <w:rPr>
                <w:lang w:val="en-US"/>
              </w:rPr>
              <w:lastRenderedPageBreak/>
              <w:t>373</w:t>
            </w:r>
          </w:p>
        </w:tc>
        <w:tc>
          <w:tcPr>
            <w:tcW w:w="3544" w:type="dxa"/>
            <w:vAlign w:val="bottom"/>
          </w:tcPr>
          <w:p w14:paraId="3CE6A551" w14:textId="77777777" w:rsidR="00316F1E" w:rsidRPr="001D2FD8" w:rsidRDefault="00316F1E" w:rsidP="00316F1E">
            <w:pPr>
              <w:rPr>
                <w:lang w:val="en-US"/>
              </w:rPr>
            </w:pPr>
            <w:r w:rsidRPr="001D2FD8">
              <w:rPr>
                <w:lang w:val="en-US"/>
              </w:rPr>
              <w:t>WHITTLESEA</w:t>
            </w:r>
          </w:p>
        </w:tc>
        <w:tc>
          <w:tcPr>
            <w:tcW w:w="4536" w:type="dxa"/>
            <w:vAlign w:val="bottom"/>
          </w:tcPr>
          <w:p w14:paraId="7760DB9B" w14:textId="77777777" w:rsidR="00316F1E" w:rsidRPr="001D2FD8" w:rsidRDefault="00316F1E" w:rsidP="00316F1E">
            <w:pPr>
              <w:rPr>
                <w:lang w:val="en-US"/>
              </w:rPr>
            </w:pPr>
            <w:r w:rsidRPr="001D2FD8">
              <w:rPr>
                <w:lang w:val="en-US"/>
              </w:rPr>
              <w:t>WHITTLESEA CITY</w:t>
            </w:r>
          </w:p>
        </w:tc>
      </w:tr>
      <w:tr w:rsidR="00316F1E" w:rsidRPr="001D2FD8" w14:paraId="5F1FB675" w14:textId="77777777" w:rsidTr="00316F1E">
        <w:trPr>
          <w:trHeight w:val="255"/>
        </w:trPr>
        <w:tc>
          <w:tcPr>
            <w:tcW w:w="866" w:type="dxa"/>
            <w:shd w:val="clear" w:color="auto" w:fill="auto"/>
            <w:noWrap/>
            <w:vAlign w:val="bottom"/>
          </w:tcPr>
          <w:p w14:paraId="7716D590" w14:textId="77777777" w:rsidR="00316F1E" w:rsidRPr="001D2FD8" w:rsidRDefault="00316F1E" w:rsidP="00316F1E">
            <w:pPr>
              <w:rPr>
                <w:lang w:val="en-US"/>
              </w:rPr>
            </w:pPr>
            <w:r w:rsidRPr="001D2FD8">
              <w:rPr>
                <w:lang w:val="en-US"/>
              </w:rPr>
              <w:t>374</w:t>
            </w:r>
          </w:p>
        </w:tc>
        <w:tc>
          <w:tcPr>
            <w:tcW w:w="3544" w:type="dxa"/>
            <w:vAlign w:val="bottom"/>
          </w:tcPr>
          <w:p w14:paraId="420BE04F" w14:textId="77777777" w:rsidR="00316F1E" w:rsidRPr="001D2FD8" w:rsidRDefault="00316F1E" w:rsidP="00316F1E">
            <w:pPr>
              <w:rPr>
                <w:lang w:val="en-US"/>
              </w:rPr>
            </w:pPr>
            <w:r w:rsidRPr="001D2FD8">
              <w:rPr>
                <w:lang w:val="en-US"/>
              </w:rPr>
              <w:t>WODONGA</w:t>
            </w:r>
          </w:p>
        </w:tc>
        <w:tc>
          <w:tcPr>
            <w:tcW w:w="4536" w:type="dxa"/>
            <w:vAlign w:val="bottom"/>
          </w:tcPr>
          <w:p w14:paraId="5CA91F39" w14:textId="77777777" w:rsidR="00316F1E" w:rsidRPr="001D2FD8" w:rsidRDefault="00316F1E" w:rsidP="00316F1E">
            <w:pPr>
              <w:rPr>
                <w:lang w:val="en-US"/>
              </w:rPr>
            </w:pPr>
            <w:r w:rsidRPr="001D2FD8">
              <w:rPr>
                <w:lang w:val="en-US"/>
              </w:rPr>
              <w:t>WODONGA CITY</w:t>
            </w:r>
          </w:p>
        </w:tc>
      </w:tr>
      <w:tr w:rsidR="00316F1E" w:rsidRPr="001D2FD8" w14:paraId="041CD66E" w14:textId="77777777" w:rsidTr="00316F1E">
        <w:trPr>
          <w:trHeight w:val="255"/>
        </w:trPr>
        <w:tc>
          <w:tcPr>
            <w:tcW w:w="866" w:type="dxa"/>
            <w:shd w:val="clear" w:color="auto" w:fill="auto"/>
            <w:noWrap/>
            <w:vAlign w:val="bottom"/>
          </w:tcPr>
          <w:p w14:paraId="5EA77DCB" w14:textId="77777777" w:rsidR="00316F1E" w:rsidRPr="001D2FD8" w:rsidRDefault="00316F1E" w:rsidP="00316F1E">
            <w:pPr>
              <w:rPr>
                <w:lang w:val="en-US"/>
              </w:rPr>
            </w:pPr>
            <w:r w:rsidRPr="001D2FD8">
              <w:rPr>
                <w:lang w:val="en-US"/>
              </w:rPr>
              <w:t>375</w:t>
            </w:r>
          </w:p>
        </w:tc>
        <w:tc>
          <w:tcPr>
            <w:tcW w:w="3544" w:type="dxa"/>
            <w:vAlign w:val="bottom"/>
          </w:tcPr>
          <w:p w14:paraId="5A91C609" w14:textId="77777777" w:rsidR="00316F1E" w:rsidRPr="001D2FD8" w:rsidRDefault="00316F1E" w:rsidP="00316F1E">
            <w:pPr>
              <w:rPr>
                <w:lang w:val="en-US"/>
              </w:rPr>
            </w:pPr>
            <w:r w:rsidRPr="001D2FD8">
              <w:rPr>
                <w:lang w:val="en-US"/>
              </w:rPr>
              <w:t>WYNDHAM</w:t>
            </w:r>
          </w:p>
        </w:tc>
        <w:tc>
          <w:tcPr>
            <w:tcW w:w="4536" w:type="dxa"/>
            <w:vAlign w:val="bottom"/>
          </w:tcPr>
          <w:p w14:paraId="256739B0" w14:textId="77777777" w:rsidR="00316F1E" w:rsidRPr="001D2FD8" w:rsidRDefault="00316F1E" w:rsidP="00316F1E">
            <w:pPr>
              <w:rPr>
                <w:lang w:val="en-US"/>
              </w:rPr>
            </w:pPr>
            <w:r w:rsidRPr="001D2FD8">
              <w:rPr>
                <w:lang w:val="en-US"/>
              </w:rPr>
              <w:t>WYNDHAM CITY</w:t>
            </w:r>
          </w:p>
        </w:tc>
      </w:tr>
      <w:tr w:rsidR="00316F1E" w:rsidRPr="001D2FD8" w14:paraId="099B2387" w14:textId="77777777" w:rsidTr="00946238">
        <w:trPr>
          <w:trHeight w:val="255"/>
        </w:trPr>
        <w:tc>
          <w:tcPr>
            <w:tcW w:w="866" w:type="dxa"/>
            <w:tcBorders>
              <w:top w:val="nil"/>
            </w:tcBorders>
            <w:shd w:val="clear" w:color="auto" w:fill="auto"/>
            <w:noWrap/>
            <w:vAlign w:val="bottom"/>
          </w:tcPr>
          <w:p w14:paraId="072B5ED2" w14:textId="77777777" w:rsidR="00316F1E" w:rsidRPr="001D2FD8" w:rsidRDefault="00316F1E" w:rsidP="00316F1E">
            <w:pPr>
              <w:rPr>
                <w:lang w:val="en-US"/>
              </w:rPr>
            </w:pPr>
            <w:r w:rsidRPr="001D2FD8">
              <w:rPr>
                <w:lang w:val="en-US"/>
              </w:rPr>
              <w:t>376</w:t>
            </w:r>
          </w:p>
        </w:tc>
        <w:tc>
          <w:tcPr>
            <w:tcW w:w="3544" w:type="dxa"/>
            <w:tcBorders>
              <w:top w:val="nil"/>
            </w:tcBorders>
            <w:vAlign w:val="bottom"/>
          </w:tcPr>
          <w:p w14:paraId="25E142DB" w14:textId="77777777" w:rsidR="00316F1E" w:rsidRPr="001D2FD8" w:rsidRDefault="00316F1E" w:rsidP="00316F1E">
            <w:pPr>
              <w:rPr>
                <w:lang w:val="en-US"/>
              </w:rPr>
            </w:pPr>
            <w:r w:rsidRPr="001D2FD8">
              <w:rPr>
                <w:lang w:val="en-US"/>
              </w:rPr>
              <w:t>YARRA</w:t>
            </w:r>
          </w:p>
        </w:tc>
        <w:tc>
          <w:tcPr>
            <w:tcW w:w="4536" w:type="dxa"/>
            <w:tcBorders>
              <w:top w:val="nil"/>
            </w:tcBorders>
            <w:vAlign w:val="bottom"/>
          </w:tcPr>
          <w:p w14:paraId="4DCE979C" w14:textId="77777777" w:rsidR="00316F1E" w:rsidRPr="001D2FD8" w:rsidRDefault="00316F1E" w:rsidP="00316F1E">
            <w:pPr>
              <w:rPr>
                <w:lang w:val="en-US"/>
              </w:rPr>
            </w:pPr>
            <w:r w:rsidRPr="001D2FD8">
              <w:rPr>
                <w:lang w:val="en-US"/>
              </w:rPr>
              <w:t>YARRA CITY</w:t>
            </w:r>
          </w:p>
        </w:tc>
      </w:tr>
      <w:tr w:rsidR="00316F1E" w:rsidRPr="001D2FD8" w14:paraId="6EF5E5A6" w14:textId="77777777" w:rsidTr="00316F1E">
        <w:trPr>
          <w:trHeight w:val="255"/>
        </w:trPr>
        <w:tc>
          <w:tcPr>
            <w:tcW w:w="866" w:type="dxa"/>
            <w:shd w:val="clear" w:color="auto" w:fill="auto"/>
            <w:noWrap/>
            <w:vAlign w:val="bottom"/>
          </w:tcPr>
          <w:p w14:paraId="1FAE9C14" w14:textId="77777777" w:rsidR="00316F1E" w:rsidRPr="001D2FD8" w:rsidRDefault="00316F1E" w:rsidP="00316F1E">
            <w:pPr>
              <w:rPr>
                <w:lang w:val="en-US"/>
              </w:rPr>
            </w:pPr>
            <w:r w:rsidRPr="001D2FD8">
              <w:rPr>
                <w:lang w:val="en-US"/>
              </w:rPr>
              <w:t>377</w:t>
            </w:r>
          </w:p>
        </w:tc>
        <w:tc>
          <w:tcPr>
            <w:tcW w:w="3544" w:type="dxa"/>
            <w:vAlign w:val="bottom"/>
          </w:tcPr>
          <w:p w14:paraId="08A68149" w14:textId="77777777" w:rsidR="00316F1E" w:rsidRPr="001D2FD8" w:rsidRDefault="00316F1E" w:rsidP="00316F1E">
            <w:pPr>
              <w:rPr>
                <w:lang w:val="en-US"/>
              </w:rPr>
            </w:pPr>
            <w:r w:rsidRPr="001D2FD8">
              <w:rPr>
                <w:lang w:val="en-US"/>
              </w:rPr>
              <w:t>YARRA RANGES</w:t>
            </w:r>
          </w:p>
        </w:tc>
        <w:tc>
          <w:tcPr>
            <w:tcW w:w="4536" w:type="dxa"/>
            <w:vAlign w:val="bottom"/>
          </w:tcPr>
          <w:p w14:paraId="76BA9513" w14:textId="77777777" w:rsidR="00316F1E" w:rsidRPr="001D2FD8" w:rsidRDefault="00316F1E" w:rsidP="00316F1E">
            <w:pPr>
              <w:rPr>
                <w:lang w:val="en-US"/>
              </w:rPr>
            </w:pPr>
            <w:r w:rsidRPr="001D2FD8">
              <w:rPr>
                <w:lang w:val="en-US"/>
              </w:rPr>
              <w:t>YARRA RANGES SHIRE</w:t>
            </w:r>
          </w:p>
        </w:tc>
      </w:tr>
      <w:tr w:rsidR="00316F1E" w:rsidRPr="001D2FD8" w14:paraId="646719E5"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A77F2C9" w14:textId="77777777" w:rsidR="00316F1E" w:rsidRPr="001D2FD8" w:rsidRDefault="00316F1E" w:rsidP="00316F1E">
            <w:pPr>
              <w:rPr>
                <w:lang w:val="en-US"/>
              </w:rPr>
            </w:pPr>
            <w:r w:rsidRPr="001D2FD8">
              <w:rPr>
                <w:lang w:val="en-US"/>
              </w:rPr>
              <w:t>378</w:t>
            </w:r>
          </w:p>
        </w:tc>
        <w:tc>
          <w:tcPr>
            <w:tcW w:w="3544" w:type="dxa"/>
            <w:tcBorders>
              <w:top w:val="single" w:sz="6" w:space="0" w:color="auto"/>
              <w:left w:val="single" w:sz="6" w:space="0" w:color="auto"/>
              <w:bottom w:val="single" w:sz="6" w:space="0" w:color="auto"/>
              <w:right w:val="single" w:sz="6" w:space="0" w:color="auto"/>
            </w:tcBorders>
            <w:vAlign w:val="bottom"/>
          </w:tcPr>
          <w:p w14:paraId="16A9EF00" w14:textId="77777777" w:rsidR="00316F1E" w:rsidRPr="001D2FD8" w:rsidRDefault="00316F1E" w:rsidP="00316F1E">
            <w:pPr>
              <w:rPr>
                <w:lang w:val="en-US"/>
              </w:rPr>
            </w:pPr>
            <w:r w:rsidRPr="001D2FD8">
              <w:rPr>
                <w:lang w:val="en-US"/>
              </w:rPr>
              <w:t>YARRIAMBIACK</w:t>
            </w:r>
          </w:p>
        </w:tc>
        <w:tc>
          <w:tcPr>
            <w:tcW w:w="4536" w:type="dxa"/>
            <w:tcBorders>
              <w:top w:val="single" w:sz="6" w:space="0" w:color="auto"/>
              <w:left w:val="single" w:sz="6" w:space="0" w:color="auto"/>
              <w:bottom w:val="single" w:sz="6" w:space="0" w:color="auto"/>
              <w:right w:val="single" w:sz="4" w:space="0" w:color="auto"/>
            </w:tcBorders>
            <w:vAlign w:val="bottom"/>
          </w:tcPr>
          <w:p w14:paraId="10428EA5" w14:textId="77777777" w:rsidR="00316F1E" w:rsidRPr="001D2FD8" w:rsidRDefault="00316F1E" w:rsidP="00316F1E">
            <w:pPr>
              <w:rPr>
                <w:lang w:val="en-US"/>
              </w:rPr>
            </w:pPr>
            <w:r w:rsidRPr="001D2FD8">
              <w:rPr>
                <w:lang w:val="en-US"/>
              </w:rPr>
              <w:t>YARRIAMBIACK SHIRE</w:t>
            </w:r>
          </w:p>
        </w:tc>
      </w:tr>
      <w:tr w:rsidR="00316F1E" w:rsidRPr="001D2FD8" w14:paraId="7A2A88C0"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2594ABE" w14:textId="77777777" w:rsidR="00316F1E" w:rsidRPr="001D2FD8" w:rsidRDefault="00316F1E" w:rsidP="00316F1E">
            <w:pPr>
              <w:rPr>
                <w:lang w:val="en-US"/>
              </w:rPr>
            </w:pPr>
            <w:r w:rsidRPr="001D2FD8">
              <w:rPr>
                <w:lang w:val="en-US"/>
              </w:rPr>
              <w:t>379</w:t>
            </w:r>
          </w:p>
        </w:tc>
        <w:tc>
          <w:tcPr>
            <w:tcW w:w="3544" w:type="dxa"/>
            <w:tcBorders>
              <w:top w:val="single" w:sz="6" w:space="0" w:color="auto"/>
              <w:left w:val="single" w:sz="6" w:space="0" w:color="auto"/>
              <w:bottom w:val="single" w:sz="6" w:space="0" w:color="auto"/>
              <w:right w:val="single" w:sz="6" w:space="0" w:color="auto"/>
            </w:tcBorders>
            <w:vAlign w:val="bottom"/>
          </w:tcPr>
          <w:p w14:paraId="16955216" w14:textId="77777777" w:rsidR="00316F1E" w:rsidRPr="001D2FD8" w:rsidRDefault="00316F1E" w:rsidP="00316F1E">
            <w:pPr>
              <w:rPr>
                <w:lang w:val="en-US"/>
              </w:rPr>
            </w:pPr>
            <w:r w:rsidRPr="001D2FD8">
              <w:rPr>
                <w:lang w:val="en-US"/>
              </w:rPr>
              <w:t>FRENCH ISLAND (UNINC)</w:t>
            </w:r>
          </w:p>
        </w:tc>
        <w:tc>
          <w:tcPr>
            <w:tcW w:w="4536" w:type="dxa"/>
            <w:tcBorders>
              <w:top w:val="single" w:sz="6" w:space="0" w:color="auto"/>
              <w:left w:val="single" w:sz="6" w:space="0" w:color="auto"/>
              <w:bottom w:val="single" w:sz="6" w:space="0" w:color="auto"/>
              <w:right w:val="single" w:sz="4" w:space="0" w:color="auto"/>
            </w:tcBorders>
            <w:vAlign w:val="bottom"/>
          </w:tcPr>
          <w:p w14:paraId="797AE184" w14:textId="77777777" w:rsidR="00316F1E" w:rsidRPr="001D2FD8" w:rsidRDefault="00316F1E" w:rsidP="00316F1E">
            <w:pPr>
              <w:rPr>
                <w:lang w:val="en-US"/>
              </w:rPr>
            </w:pPr>
            <w:r w:rsidRPr="001D2FD8">
              <w:rPr>
                <w:lang w:val="en-US"/>
              </w:rPr>
              <w:t>FRENCH ISLAND (UNINCORPORATED)</w:t>
            </w:r>
          </w:p>
        </w:tc>
      </w:tr>
      <w:tr w:rsidR="00316F1E" w:rsidRPr="001D2FD8" w14:paraId="21593829"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CCD1B12" w14:textId="77777777" w:rsidR="00316F1E" w:rsidRPr="001D2FD8" w:rsidRDefault="00316F1E" w:rsidP="00316F1E">
            <w:pPr>
              <w:rPr>
                <w:lang w:val="en-US"/>
              </w:rPr>
            </w:pPr>
            <w:r w:rsidRPr="001D2FD8">
              <w:rPr>
                <w:lang w:val="en-US"/>
              </w:rPr>
              <w:t>381</w:t>
            </w:r>
          </w:p>
        </w:tc>
        <w:tc>
          <w:tcPr>
            <w:tcW w:w="3544" w:type="dxa"/>
            <w:tcBorders>
              <w:top w:val="single" w:sz="6" w:space="0" w:color="auto"/>
              <w:left w:val="single" w:sz="6" w:space="0" w:color="auto"/>
              <w:bottom w:val="single" w:sz="6" w:space="0" w:color="auto"/>
              <w:right w:val="single" w:sz="6" w:space="0" w:color="auto"/>
            </w:tcBorders>
            <w:vAlign w:val="bottom"/>
          </w:tcPr>
          <w:p w14:paraId="73945BFA" w14:textId="77777777" w:rsidR="00316F1E" w:rsidRPr="001D2FD8" w:rsidRDefault="00316F1E" w:rsidP="00316F1E">
            <w:pPr>
              <w:rPr>
                <w:lang w:val="en-US"/>
              </w:rPr>
            </w:pPr>
            <w:r w:rsidRPr="001D2FD8">
              <w:rPr>
                <w:lang w:val="en-US"/>
              </w:rPr>
              <w:t>BENALLA</w:t>
            </w:r>
          </w:p>
        </w:tc>
        <w:tc>
          <w:tcPr>
            <w:tcW w:w="4536" w:type="dxa"/>
            <w:tcBorders>
              <w:top w:val="single" w:sz="6" w:space="0" w:color="auto"/>
              <w:left w:val="single" w:sz="6" w:space="0" w:color="auto"/>
              <w:bottom w:val="single" w:sz="6" w:space="0" w:color="auto"/>
              <w:right w:val="single" w:sz="4" w:space="0" w:color="auto"/>
            </w:tcBorders>
            <w:vAlign w:val="bottom"/>
          </w:tcPr>
          <w:p w14:paraId="1D9968E1" w14:textId="77777777" w:rsidR="00316F1E" w:rsidRPr="001D2FD8" w:rsidRDefault="00316F1E" w:rsidP="00316F1E">
            <w:pPr>
              <w:rPr>
                <w:lang w:val="en-US"/>
              </w:rPr>
            </w:pPr>
            <w:r w:rsidRPr="001D2FD8">
              <w:rPr>
                <w:lang w:val="en-US"/>
              </w:rPr>
              <w:t>BENALLA RURAL CITY</w:t>
            </w:r>
          </w:p>
        </w:tc>
      </w:tr>
      <w:tr w:rsidR="00316F1E" w:rsidRPr="001D2FD8" w14:paraId="1D9CA5D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6CC4E1D" w14:textId="77777777" w:rsidR="00316F1E" w:rsidRPr="001D2FD8" w:rsidRDefault="00316F1E" w:rsidP="00316F1E">
            <w:pPr>
              <w:rPr>
                <w:lang w:val="en-US"/>
              </w:rPr>
            </w:pPr>
            <w:r w:rsidRPr="001D2FD8">
              <w:rPr>
                <w:lang w:val="en-US"/>
              </w:rPr>
              <w:t>382</w:t>
            </w:r>
          </w:p>
        </w:tc>
        <w:tc>
          <w:tcPr>
            <w:tcW w:w="3544" w:type="dxa"/>
            <w:tcBorders>
              <w:top w:val="single" w:sz="6" w:space="0" w:color="auto"/>
              <w:left w:val="single" w:sz="6" w:space="0" w:color="auto"/>
              <w:bottom w:val="single" w:sz="6" w:space="0" w:color="auto"/>
              <w:right w:val="single" w:sz="6" w:space="0" w:color="auto"/>
            </w:tcBorders>
            <w:vAlign w:val="bottom"/>
          </w:tcPr>
          <w:p w14:paraId="16DDAAD8" w14:textId="77777777" w:rsidR="00316F1E" w:rsidRPr="001D2FD8" w:rsidRDefault="00316F1E" w:rsidP="00316F1E">
            <w:pPr>
              <w:rPr>
                <w:lang w:val="en-US"/>
              </w:rPr>
            </w:pPr>
            <w:r w:rsidRPr="001D2FD8">
              <w:rPr>
                <w:lang w:val="en-US"/>
              </w:rPr>
              <w:t>MANSFIELD</w:t>
            </w:r>
          </w:p>
        </w:tc>
        <w:tc>
          <w:tcPr>
            <w:tcW w:w="4536" w:type="dxa"/>
            <w:tcBorders>
              <w:top w:val="single" w:sz="6" w:space="0" w:color="auto"/>
              <w:left w:val="single" w:sz="6" w:space="0" w:color="auto"/>
              <w:bottom w:val="single" w:sz="6" w:space="0" w:color="auto"/>
              <w:right w:val="single" w:sz="4" w:space="0" w:color="auto"/>
            </w:tcBorders>
            <w:vAlign w:val="bottom"/>
          </w:tcPr>
          <w:p w14:paraId="50EFE122" w14:textId="77777777" w:rsidR="00316F1E" w:rsidRPr="001D2FD8" w:rsidRDefault="00316F1E" w:rsidP="00316F1E">
            <w:pPr>
              <w:rPr>
                <w:lang w:val="en-US"/>
              </w:rPr>
            </w:pPr>
            <w:r w:rsidRPr="001D2FD8">
              <w:rPr>
                <w:lang w:val="en-US"/>
              </w:rPr>
              <w:t>MANSFIELD SHIRE</w:t>
            </w:r>
          </w:p>
        </w:tc>
      </w:tr>
      <w:tr w:rsidR="00316F1E" w:rsidRPr="001D2FD8" w14:paraId="31D2E39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D926CA4" w14:textId="77777777" w:rsidR="00316F1E" w:rsidRPr="001D2FD8" w:rsidRDefault="00316F1E" w:rsidP="00316F1E">
            <w:pPr>
              <w:rPr>
                <w:lang w:val="en-US"/>
              </w:rPr>
            </w:pPr>
            <w:r w:rsidRPr="001D2FD8">
              <w:rPr>
                <w:lang w:val="en-US"/>
              </w:rPr>
              <w:t>383</w:t>
            </w:r>
          </w:p>
        </w:tc>
        <w:tc>
          <w:tcPr>
            <w:tcW w:w="3544" w:type="dxa"/>
            <w:tcBorders>
              <w:top w:val="single" w:sz="6" w:space="0" w:color="auto"/>
              <w:left w:val="single" w:sz="6" w:space="0" w:color="auto"/>
              <w:bottom w:val="single" w:sz="6" w:space="0" w:color="auto"/>
              <w:right w:val="single" w:sz="6" w:space="0" w:color="auto"/>
            </w:tcBorders>
            <w:vAlign w:val="bottom"/>
          </w:tcPr>
          <w:p w14:paraId="155E9304" w14:textId="77777777" w:rsidR="00316F1E" w:rsidRPr="001D2FD8" w:rsidRDefault="00316F1E" w:rsidP="00316F1E">
            <w:pPr>
              <w:rPr>
                <w:lang w:val="en-US"/>
              </w:rPr>
            </w:pPr>
            <w:r w:rsidRPr="001D2FD8">
              <w:rPr>
                <w:lang w:val="en-US"/>
              </w:rPr>
              <w:t>MOUNT BAW BAW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683AC636" w14:textId="77777777" w:rsidR="00316F1E" w:rsidRPr="001D2FD8" w:rsidRDefault="00316F1E" w:rsidP="00316F1E">
            <w:pPr>
              <w:rPr>
                <w:lang w:val="en-US"/>
              </w:rPr>
            </w:pPr>
            <w:r w:rsidRPr="001D2FD8">
              <w:rPr>
                <w:lang w:val="en-US"/>
              </w:rPr>
              <w:t>MOUNT BAW BAW ALPINE RESORT (UNINCORPORATED)</w:t>
            </w:r>
          </w:p>
        </w:tc>
      </w:tr>
      <w:tr w:rsidR="00316F1E" w:rsidRPr="001D2FD8" w14:paraId="33132C8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2717611" w14:textId="77777777" w:rsidR="00316F1E" w:rsidRPr="001D2FD8" w:rsidRDefault="00316F1E" w:rsidP="00316F1E">
            <w:pPr>
              <w:rPr>
                <w:lang w:val="en-US"/>
              </w:rPr>
            </w:pPr>
            <w:r w:rsidRPr="001D2FD8">
              <w:rPr>
                <w:lang w:val="en-US"/>
              </w:rPr>
              <w:t>384</w:t>
            </w:r>
          </w:p>
        </w:tc>
        <w:tc>
          <w:tcPr>
            <w:tcW w:w="3544" w:type="dxa"/>
            <w:tcBorders>
              <w:top w:val="single" w:sz="6" w:space="0" w:color="auto"/>
              <w:left w:val="single" w:sz="6" w:space="0" w:color="auto"/>
              <w:bottom w:val="single" w:sz="6" w:space="0" w:color="auto"/>
              <w:right w:val="single" w:sz="6" w:space="0" w:color="auto"/>
            </w:tcBorders>
            <w:vAlign w:val="bottom"/>
          </w:tcPr>
          <w:p w14:paraId="55CB20B9" w14:textId="77777777" w:rsidR="00316F1E" w:rsidRPr="001D2FD8" w:rsidRDefault="00316F1E" w:rsidP="00316F1E">
            <w:pPr>
              <w:rPr>
                <w:lang w:val="en-US"/>
              </w:rPr>
            </w:pPr>
            <w:r w:rsidRPr="001D2FD8">
              <w:rPr>
                <w:lang w:val="en-US"/>
              </w:rPr>
              <w:t>MOUNT BULLER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6CB33C0A" w14:textId="77777777" w:rsidR="00316F1E" w:rsidRPr="001D2FD8" w:rsidRDefault="00316F1E" w:rsidP="00316F1E">
            <w:pPr>
              <w:rPr>
                <w:lang w:val="en-US"/>
              </w:rPr>
            </w:pPr>
            <w:r w:rsidRPr="001D2FD8">
              <w:rPr>
                <w:lang w:val="en-US"/>
              </w:rPr>
              <w:t>MOUNT BULLER ALPINE RESORT (UNINCORPORATED)</w:t>
            </w:r>
          </w:p>
        </w:tc>
      </w:tr>
      <w:tr w:rsidR="00316F1E" w:rsidRPr="001D2FD8" w14:paraId="3D0505D6"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19F988D" w14:textId="77777777" w:rsidR="00316F1E" w:rsidRPr="001D2FD8" w:rsidRDefault="00316F1E" w:rsidP="00316F1E">
            <w:pPr>
              <w:rPr>
                <w:lang w:val="en-US"/>
              </w:rPr>
            </w:pPr>
            <w:r w:rsidRPr="001D2FD8">
              <w:rPr>
                <w:lang w:val="en-US"/>
              </w:rPr>
              <w:t>385</w:t>
            </w:r>
          </w:p>
        </w:tc>
        <w:tc>
          <w:tcPr>
            <w:tcW w:w="3544" w:type="dxa"/>
            <w:tcBorders>
              <w:top w:val="single" w:sz="6" w:space="0" w:color="auto"/>
              <w:left w:val="single" w:sz="6" w:space="0" w:color="auto"/>
              <w:bottom w:val="single" w:sz="6" w:space="0" w:color="auto"/>
              <w:right w:val="single" w:sz="6" w:space="0" w:color="auto"/>
            </w:tcBorders>
            <w:vAlign w:val="bottom"/>
          </w:tcPr>
          <w:p w14:paraId="62AC0F78" w14:textId="77777777" w:rsidR="00316F1E" w:rsidRPr="001D2FD8" w:rsidRDefault="00316F1E" w:rsidP="00316F1E">
            <w:pPr>
              <w:rPr>
                <w:lang w:val="en-US"/>
              </w:rPr>
            </w:pPr>
            <w:r w:rsidRPr="001D2FD8">
              <w:rPr>
                <w:lang w:val="en-US"/>
              </w:rPr>
              <w:t>LAKE MOUNTAIN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7DDA5BE9" w14:textId="77777777" w:rsidR="00316F1E" w:rsidRPr="001D2FD8" w:rsidRDefault="00316F1E" w:rsidP="00316F1E">
            <w:pPr>
              <w:rPr>
                <w:lang w:val="en-US"/>
              </w:rPr>
            </w:pPr>
            <w:r w:rsidRPr="001D2FD8">
              <w:rPr>
                <w:lang w:val="en-US"/>
              </w:rPr>
              <w:t>LAKE MOUNTAIN ALPINE RESORT (UNINCORPORATED)</w:t>
            </w:r>
          </w:p>
        </w:tc>
      </w:tr>
      <w:tr w:rsidR="00316F1E" w:rsidRPr="001D2FD8" w14:paraId="195D832D"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4BDB6E4" w14:textId="77777777" w:rsidR="00316F1E" w:rsidRPr="001D2FD8" w:rsidRDefault="00316F1E" w:rsidP="00316F1E">
            <w:pPr>
              <w:rPr>
                <w:lang w:val="en-US"/>
              </w:rPr>
            </w:pPr>
            <w:r w:rsidRPr="001D2FD8">
              <w:rPr>
                <w:lang w:val="en-US"/>
              </w:rPr>
              <w:t>386</w:t>
            </w:r>
          </w:p>
        </w:tc>
        <w:tc>
          <w:tcPr>
            <w:tcW w:w="3544" w:type="dxa"/>
            <w:tcBorders>
              <w:top w:val="single" w:sz="6" w:space="0" w:color="auto"/>
              <w:left w:val="single" w:sz="6" w:space="0" w:color="auto"/>
              <w:bottom w:val="single" w:sz="6" w:space="0" w:color="auto"/>
              <w:right w:val="single" w:sz="6" w:space="0" w:color="auto"/>
            </w:tcBorders>
            <w:vAlign w:val="bottom"/>
          </w:tcPr>
          <w:p w14:paraId="7D1DFBA0" w14:textId="77777777" w:rsidR="00316F1E" w:rsidRPr="001D2FD8" w:rsidRDefault="00316F1E" w:rsidP="00316F1E">
            <w:pPr>
              <w:rPr>
                <w:lang w:val="en-US"/>
              </w:rPr>
            </w:pPr>
            <w:r w:rsidRPr="001D2FD8">
              <w:rPr>
                <w:lang w:val="en-US"/>
              </w:rPr>
              <w:t>FALLS CREEK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024B2F2D" w14:textId="77777777" w:rsidR="00316F1E" w:rsidRPr="001D2FD8" w:rsidRDefault="00316F1E" w:rsidP="00316F1E">
            <w:pPr>
              <w:rPr>
                <w:lang w:val="en-US"/>
              </w:rPr>
            </w:pPr>
            <w:r w:rsidRPr="001D2FD8">
              <w:rPr>
                <w:lang w:val="en-US"/>
              </w:rPr>
              <w:t>FALLS CREEK ALPINE RESORT (UNINCORPORATED)</w:t>
            </w:r>
          </w:p>
        </w:tc>
      </w:tr>
      <w:tr w:rsidR="00316F1E" w:rsidRPr="001D2FD8" w14:paraId="6E9D1E46"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37E272C" w14:textId="77777777" w:rsidR="00316F1E" w:rsidRPr="001D2FD8" w:rsidRDefault="00316F1E" w:rsidP="00316F1E">
            <w:pPr>
              <w:rPr>
                <w:lang w:val="en-US"/>
              </w:rPr>
            </w:pPr>
            <w:r w:rsidRPr="001D2FD8">
              <w:rPr>
                <w:lang w:val="en-US"/>
              </w:rPr>
              <w:t>387</w:t>
            </w:r>
          </w:p>
        </w:tc>
        <w:tc>
          <w:tcPr>
            <w:tcW w:w="3544" w:type="dxa"/>
            <w:tcBorders>
              <w:top w:val="single" w:sz="6" w:space="0" w:color="auto"/>
              <w:left w:val="single" w:sz="6" w:space="0" w:color="auto"/>
              <w:bottom w:val="single" w:sz="6" w:space="0" w:color="auto"/>
              <w:right w:val="single" w:sz="6" w:space="0" w:color="auto"/>
            </w:tcBorders>
            <w:vAlign w:val="bottom"/>
          </w:tcPr>
          <w:p w14:paraId="09B19AF4" w14:textId="77777777" w:rsidR="00316F1E" w:rsidRPr="001D2FD8" w:rsidRDefault="00316F1E" w:rsidP="00316F1E">
            <w:pPr>
              <w:rPr>
                <w:lang w:val="en-US"/>
              </w:rPr>
            </w:pPr>
            <w:r w:rsidRPr="001D2FD8">
              <w:rPr>
                <w:lang w:val="en-US"/>
              </w:rPr>
              <w:t>MOUNT STIRLING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7D923F8E" w14:textId="77777777" w:rsidR="00316F1E" w:rsidRPr="001D2FD8" w:rsidRDefault="00316F1E" w:rsidP="00316F1E">
            <w:pPr>
              <w:rPr>
                <w:lang w:val="en-US"/>
              </w:rPr>
            </w:pPr>
            <w:r w:rsidRPr="001D2FD8">
              <w:rPr>
                <w:lang w:val="en-US"/>
              </w:rPr>
              <w:t>MOUNT STIRLING ALPINE RESORT (UNINCORPORATED)</w:t>
            </w:r>
          </w:p>
        </w:tc>
      </w:tr>
      <w:tr w:rsidR="00316F1E" w:rsidRPr="001D2FD8" w14:paraId="74756EE1"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C9F4EA8" w14:textId="77777777" w:rsidR="00316F1E" w:rsidRPr="001D2FD8" w:rsidRDefault="00316F1E" w:rsidP="00316F1E">
            <w:pPr>
              <w:rPr>
                <w:lang w:val="en-US"/>
              </w:rPr>
            </w:pPr>
            <w:r w:rsidRPr="001D2FD8">
              <w:rPr>
                <w:lang w:val="en-US"/>
              </w:rPr>
              <w:t>388</w:t>
            </w:r>
          </w:p>
        </w:tc>
        <w:tc>
          <w:tcPr>
            <w:tcW w:w="3544" w:type="dxa"/>
            <w:tcBorders>
              <w:top w:val="single" w:sz="6" w:space="0" w:color="auto"/>
              <w:left w:val="single" w:sz="6" w:space="0" w:color="auto"/>
              <w:bottom w:val="single" w:sz="6" w:space="0" w:color="auto"/>
              <w:right w:val="single" w:sz="6" w:space="0" w:color="auto"/>
            </w:tcBorders>
            <w:vAlign w:val="bottom"/>
          </w:tcPr>
          <w:p w14:paraId="269933D0" w14:textId="77777777" w:rsidR="00316F1E" w:rsidRPr="001D2FD8" w:rsidRDefault="00316F1E" w:rsidP="00316F1E">
            <w:pPr>
              <w:rPr>
                <w:lang w:val="en-US"/>
              </w:rPr>
            </w:pPr>
            <w:r w:rsidRPr="001D2FD8">
              <w:rPr>
                <w:lang w:val="en-US"/>
              </w:rPr>
              <w:t>MOUNT HOTHAM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5E656F8D" w14:textId="77777777" w:rsidR="00316F1E" w:rsidRPr="001D2FD8" w:rsidRDefault="00316F1E" w:rsidP="00316F1E">
            <w:pPr>
              <w:rPr>
                <w:lang w:val="en-US"/>
              </w:rPr>
            </w:pPr>
            <w:r w:rsidRPr="001D2FD8">
              <w:rPr>
                <w:lang w:val="en-US"/>
              </w:rPr>
              <w:t>MOUNT HOTHAM ALPINE RESORT (UNINCORPORATED)</w:t>
            </w:r>
          </w:p>
        </w:tc>
      </w:tr>
    </w:tbl>
    <w:p w14:paraId="582B94D7" w14:textId="77777777" w:rsidR="00316F1E" w:rsidRPr="00A00ED6" w:rsidRDefault="00316F1E" w:rsidP="00316F1E">
      <w:pPr>
        <w:rPr>
          <w:b/>
          <w:snapToGrid w:val="0"/>
          <w:lang w:val="en-US"/>
        </w:rPr>
      </w:pPr>
    </w:p>
    <w:p w14:paraId="1AF9D38D" w14:textId="77777777" w:rsidR="00316F1E" w:rsidRPr="00A00ED6" w:rsidRDefault="00316F1E" w:rsidP="00A00ED6">
      <w:pPr>
        <w:pStyle w:val="Body"/>
        <w:rPr>
          <w:b/>
          <w:snapToGrid w:val="0"/>
          <w:lang w:val="en-US"/>
        </w:rPr>
      </w:pPr>
      <w:r w:rsidRPr="00A00ED6">
        <w:rPr>
          <w:b/>
          <w:snapToGrid w:val="0"/>
          <w:lang w:val="en-US"/>
        </w:rPr>
        <w:t>Important Note:</w:t>
      </w:r>
    </w:p>
    <w:p w14:paraId="7D357AB9" w14:textId="77777777" w:rsidR="00316F1E" w:rsidRPr="00A12995" w:rsidRDefault="00316F1E" w:rsidP="00A00ED6">
      <w:pPr>
        <w:pStyle w:val="Body"/>
        <w:rPr>
          <w:snapToGrid w:val="0"/>
          <w:lang w:val="en-US"/>
        </w:rPr>
      </w:pPr>
      <w:r w:rsidRPr="00A12995">
        <w:rPr>
          <w:snapToGrid w:val="0"/>
          <w:lang w:val="en-US"/>
        </w:rPr>
        <w:t>This reference table is related to Vicmap</w:t>
      </w:r>
      <w:r>
        <w:rPr>
          <w:snapToGrid w:val="0"/>
          <w:lang w:val="en-US"/>
        </w:rPr>
        <w:t>™</w:t>
      </w:r>
      <w:r w:rsidRPr="00A12995">
        <w:rPr>
          <w:snapToGrid w:val="0"/>
          <w:lang w:val="en-US"/>
        </w:rPr>
        <w:t xml:space="preserve"> Admi</w:t>
      </w:r>
      <w:r>
        <w:rPr>
          <w:snapToGrid w:val="0"/>
          <w:lang w:val="en-US"/>
        </w:rPr>
        <w:t>n</w:t>
      </w:r>
      <w:r w:rsidRPr="00A12995">
        <w:rPr>
          <w:snapToGrid w:val="0"/>
          <w:lang w:val="en-US"/>
        </w:rPr>
        <w:t xml:space="preserve"> and has been abbreviated for the relevant purposes of reference for VICMAP ADDRESS.</w:t>
      </w:r>
    </w:p>
    <w:p w14:paraId="511F72EA" w14:textId="3CBD9A0C" w:rsidR="00316F1E" w:rsidRPr="00320318" w:rsidRDefault="00316F1E" w:rsidP="00A00ED6">
      <w:pPr>
        <w:pStyle w:val="Heading3"/>
        <w:rPr>
          <w:lang w:val="en-US"/>
        </w:rPr>
      </w:pPr>
      <w:bookmarkStart w:id="108" w:name="_Toc112183806"/>
      <w:r>
        <w:rPr>
          <w:lang w:val="en-US"/>
        </w:rPr>
        <w:t>Table 1</w:t>
      </w:r>
      <w:r w:rsidR="00A97C84">
        <w:rPr>
          <w:lang w:val="en-US"/>
        </w:rPr>
        <w:t>3</w:t>
      </w:r>
      <w:r w:rsidRPr="003609D3">
        <w:rPr>
          <w:lang w:val="en-US"/>
        </w:rPr>
        <w:t xml:space="preserve"> </w:t>
      </w:r>
      <w:r>
        <w:rPr>
          <w:lang w:val="en-US"/>
        </w:rPr>
        <w:t>–</w:t>
      </w:r>
      <w:r w:rsidRPr="003609D3">
        <w:rPr>
          <w:lang w:val="en-US"/>
        </w:rPr>
        <w:t xml:space="preserve"> </w:t>
      </w:r>
      <w:r>
        <w:rPr>
          <w:lang w:val="en-US"/>
        </w:rPr>
        <w:t>road_suffix (vmtrans)</w:t>
      </w:r>
      <w:bookmarkEnd w:id="108"/>
    </w:p>
    <w:tbl>
      <w:tblPr>
        <w:tblW w:w="80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58"/>
        <w:gridCol w:w="6237"/>
      </w:tblGrid>
      <w:tr w:rsidR="00946238" w:rsidRPr="00946238" w14:paraId="091FA217" w14:textId="77777777" w:rsidTr="00946238">
        <w:trPr>
          <w:trHeight w:val="255"/>
        </w:trPr>
        <w:tc>
          <w:tcPr>
            <w:tcW w:w="1858" w:type="dxa"/>
            <w:tcBorders>
              <w:top w:val="nil"/>
              <w:left w:val="nil"/>
              <w:bottom w:val="nil"/>
              <w:right w:val="nil"/>
            </w:tcBorders>
            <w:shd w:val="clear" w:color="auto" w:fill="B04048" w:themeFill="background2" w:themeFillShade="80"/>
            <w:noWrap/>
            <w:vAlign w:val="bottom"/>
          </w:tcPr>
          <w:p w14:paraId="0DBECAEF" w14:textId="77777777" w:rsidR="00316F1E" w:rsidRPr="00946238" w:rsidRDefault="00316F1E" w:rsidP="00316F1E">
            <w:pPr>
              <w:rPr>
                <w:b/>
                <w:color w:val="FFFFFF" w:themeColor="background1"/>
                <w:lang w:val="en-US"/>
              </w:rPr>
            </w:pPr>
            <w:r w:rsidRPr="00946238">
              <w:rPr>
                <w:b/>
                <w:color w:val="FFFFFF" w:themeColor="background1"/>
                <w:lang w:val="en-US"/>
              </w:rPr>
              <w:t>ABBREVIATION</w:t>
            </w:r>
          </w:p>
        </w:tc>
        <w:tc>
          <w:tcPr>
            <w:tcW w:w="6237" w:type="dxa"/>
            <w:tcBorders>
              <w:top w:val="nil"/>
              <w:left w:val="nil"/>
              <w:bottom w:val="nil"/>
              <w:right w:val="nil"/>
            </w:tcBorders>
            <w:shd w:val="clear" w:color="auto" w:fill="B04048" w:themeFill="background2" w:themeFillShade="80"/>
            <w:vAlign w:val="bottom"/>
          </w:tcPr>
          <w:p w14:paraId="6B7BD823" w14:textId="77777777" w:rsidR="00316F1E" w:rsidRPr="00946238" w:rsidRDefault="00316F1E" w:rsidP="00316F1E">
            <w:pPr>
              <w:rPr>
                <w:b/>
                <w:color w:val="FFFFFF" w:themeColor="background1"/>
                <w:lang w:val="en-US"/>
              </w:rPr>
            </w:pPr>
            <w:r w:rsidRPr="00946238">
              <w:rPr>
                <w:b/>
                <w:color w:val="FFFFFF" w:themeColor="background1"/>
                <w:lang w:val="en-US"/>
              </w:rPr>
              <w:t>ROAD SUFFIX</w:t>
            </w:r>
          </w:p>
        </w:tc>
      </w:tr>
      <w:tr w:rsidR="00316F1E" w:rsidRPr="001D2FD8" w14:paraId="6BCBB7B6" w14:textId="77777777" w:rsidTr="00946238">
        <w:trPr>
          <w:trHeight w:val="255"/>
        </w:trPr>
        <w:tc>
          <w:tcPr>
            <w:tcW w:w="1858" w:type="dxa"/>
            <w:tcBorders>
              <w:top w:val="nil"/>
            </w:tcBorders>
            <w:shd w:val="clear" w:color="auto" w:fill="auto"/>
            <w:noWrap/>
            <w:vAlign w:val="bottom"/>
          </w:tcPr>
          <w:p w14:paraId="1D9A0B13" w14:textId="77777777" w:rsidR="00316F1E" w:rsidRPr="001D2FD8" w:rsidRDefault="00316F1E" w:rsidP="00316F1E">
            <w:pPr>
              <w:rPr>
                <w:lang w:val="en-US"/>
              </w:rPr>
            </w:pPr>
            <w:r w:rsidRPr="001D2FD8">
              <w:rPr>
                <w:lang w:val="en-US"/>
              </w:rPr>
              <w:t>N</w:t>
            </w:r>
          </w:p>
        </w:tc>
        <w:tc>
          <w:tcPr>
            <w:tcW w:w="6237" w:type="dxa"/>
            <w:tcBorders>
              <w:top w:val="nil"/>
            </w:tcBorders>
            <w:vAlign w:val="bottom"/>
          </w:tcPr>
          <w:p w14:paraId="39A78CA7" w14:textId="77777777" w:rsidR="00316F1E" w:rsidRPr="001D2FD8" w:rsidRDefault="00316F1E" w:rsidP="00316F1E">
            <w:pPr>
              <w:rPr>
                <w:lang w:val="en-US"/>
              </w:rPr>
            </w:pPr>
            <w:r w:rsidRPr="001D2FD8">
              <w:rPr>
                <w:lang w:val="en-US"/>
              </w:rPr>
              <w:t>NORTH</w:t>
            </w:r>
          </w:p>
        </w:tc>
      </w:tr>
      <w:tr w:rsidR="00316F1E" w:rsidRPr="001D2FD8" w14:paraId="407F6D2A" w14:textId="77777777" w:rsidTr="00316F1E">
        <w:trPr>
          <w:trHeight w:val="255"/>
        </w:trPr>
        <w:tc>
          <w:tcPr>
            <w:tcW w:w="1858" w:type="dxa"/>
            <w:shd w:val="clear" w:color="auto" w:fill="auto"/>
            <w:noWrap/>
            <w:vAlign w:val="bottom"/>
          </w:tcPr>
          <w:p w14:paraId="0153A12E" w14:textId="77777777" w:rsidR="00316F1E" w:rsidRPr="001D2FD8" w:rsidRDefault="00316F1E" w:rsidP="00316F1E">
            <w:pPr>
              <w:rPr>
                <w:lang w:val="en-US"/>
              </w:rPr>
            </w:pPr>
            <w:r w:rsidRPr="001D2FD8">
              <w:rPr>
                <w:lang w:val="en-US"/>
              </w:rPr>
              <w:t>S</w:t>
            </w:r>
          </w:p>
        </w:tc>
        <w:tc>
          <w:tcPr>
            <w:tcW w:w="6237" w:type="dxa"/>
            <w:vAlign w:val="bottom"/>
          </w:tcPr>
          <w:p w14:paraId="005B0FF2" w14:textId="77777777" w:rsidR="00316F1E" w:rsidRPr="001D2FD8" w:rsidRDefault="00316F1E" w:rsidP="00316F1E">
            <w:pPr>
              <w:rPr>
                <w:lang w:val="en-US"/>
              </w:rPr>
            </w:pPr>
            <w:r w:rsidRPr="001D2FD8">
              <w:rPr>
                <w:lang w:val="en-US"/>
              </w:rPr>
              <w:t>SOUTH</w:t>
            </w:r>
          </w:p>
        </w:tc>
      </w:tr>
      <w:tr w:rsidR="00316F1E" w:rsidRPr="001D2FD8" w14:paraId="1A70B813" w14:textId="77777777" w:rsidTr="00316F1E">
        <w:trPr>
          <w:trHeight w:val="255"/>
        </w:trPr>
        <w:tc>
          <w:tcPr>
            <w:tcW w:w="1858" w:type="dxa"/>
            <w:shd w:val="clear" w:color="auto" w:fill="auto"/>
            <w:noWrap/>
            <w:vAlign w:val="bottom"/>
          </w:tcPr>
          <w:p w14:paraId="738BB6B6" w14:textId="77777777" w:rsidR="00316F1E" w:rsidRPr="001D2FD8" w:rsidRDefault="00316F1E" w:rsidP="00316F1E">
            <w:pPr>
              <w:rPr>
                <w:lang w:val="en-US"/>
              </w:rPr>
            </w:pPr>
            <w:r w:rsidRPr="001D2FD8">
              <w:rPr>
                <w:lang w:val="en-US"/>
              </w:rPr>
              <w:t>E</w:t>
            </w:r>
          </w:p>
        </w:tc>
        <w:tc>
          <w:tcPr>
            <w:tcW w:w="6237" w:type="dxa"/>
            <w:vAlign w:val="bottom"/>
          </w:tcPr>
          <w:p w14:paraId="51ED5F60" w14:textId="77777777" w:rsidR="00316F1E" w:rsidRPr="001D2FD8" w:rsidRDefault="00316F1E" w:rsidP="00316F1E">
            <w:pPr>
              <w:rPr>
                <w:lang w:val="en-US"/>
              </w:rPr>
            </w:pPr>
            <w:r w:rsidRPr="001D2FD8">
              <w:rPr>
                <w:lang w:val="en-US"/>
              </w:rPr>
              <w:t>EAST</w:t>
            </w:r>
          </w:p>
        </w:tc>
      </w:tr>
      <w:tr w:rsidR="00316F1E" w:rsidRPr="001D2FD8" w14:paraId="3794FD91" w14:textId="77777777" w:rsidTr="00316F1E">
        <w:trPr>
          <w:trHeight w:val="255"/>
        </w:trPr>
        <w:tc>
          <w:tcPr>
            <w:tcW w:w="1858" w:type="dxa"/>
            <w:shd w:val="clear" w:color="auto" w:fill="auto"/>
            <w:noWrap/>
            <w:vAlign w:val="bottom"/>
          </w:tcPr>
          <w:p w14:paraId="71526E57" w14:textId="77777777" w:rsidR="00316F1E" w:rsidRPr="001D2FD8" w:rsidRDefault="00316F1E" w:rsidP="00316F1E">
            <w:pPr>
              <w:rPr>
                <w:lang w:val="en-US"/>
              </w:rPr>
            </w:pPr>
            <w:r w:rsidRPr="001D2FD8">
              <w:rPr>
                <w:lang w:val="en-US"/>
              </w:rPr>
              <w:t>W</w:t>
            </w:r>
          </w:p>
        </w:tc>
        <w:tc>
          <w:tcPr>
            <w:tcW w:w="6237" w:type="dxa"/>
            <w:vAlign w:val="bottom"/>
          </w:tcPr>
          <w:p w14:paraId="025FFDB7" w14:textId="77777777" w:rsidR="00316F1E" w:rsidRPr="001D2FD8" w:rsidRDefault="00316F1E" w:rsidP="00316F1E">
            <w:pPr>
              <w:rPr>
                <w:lang w:val="en-US"/>
              </w:rPr>
            </w:pPr>
            <w:r w:rsidRPr="001D2FD8">
              <w:rPr>
                <w:lang w:val="en-US"/>
              </w:rPr>
              <w:t>WEST</w:t>
            </w:r>
          </w:p>
        </w:tc>
      </w:tr>
      <w:tr w:rsidR="00316F1E" w:rsidRPr="001D2FD8" w14:paraId="4727A9DD" w14:textId="77777777" w:rsidTr="00316F1E">
        <w:trPr>
          <w:trHeight w:val="255"/>
        </w:trPr>
        <w:tc>
          <w:tcPr>
            <w:tcW w:w="1858" w:type="dxa"/>
            <w:shd w:val="clear" w:color="auto" w:fill="auto"/>
            <w:noWrap/>
            <w:vAlign w:val="bottom"/>
          </w:tcPr>
          <w:p w14:paraId="69D08455" w14:textId="77777777" w:rsidR="00316F1E" w:rsidRPr="001D2FD8" w:rsidRDefault="00316F1E" w:rsidP="00316F1E">
            <w:pPr>
              <w:rPr>
                <w:lang w:val="en-US"/>
              </w:rPr>
            </w:pPr>
            <w:r w:rsidRPr="001D2FD8">
              <w:rPr>
                <w:lang w:val="en-US"/>
              </w:rPr>
              <w:t>LR</w:t>
            </w:r>
          </w:p>
        </w:tc>
        <w:tc>
          <w:tcPr>
            <w:tcW w:w="6237" w:type="dxa"/>
            <w:vAlign w:val="bottom"/>
          </w:tcPr>
          <w:p w14:paraId="7F71ADDB" w14:textId="77777777" w:rsidR="00316F1E" w:rsidRPr="001D2FD8" w:rsidRDefault="00316F1E" w:rsidP="00316F1E">
            <w:pPr>
              <w:rPr>
                <w:lang w:val="en-US"/>
              </w:rPr>
            </w:pPr>
            <w:r w:rsidRPr="001D2FD8">
              <w:rPr>
                <w:lang w:val="en-US"/>
              </w:rPr>
              <w:t>LOWER</w:t>
            </w:r>
          </w:p>
        </w:tc>
      </w:tr>
      <w:tr w:rsidR="00316F1E" w:rsidRPr="001D2FD8" w14:paraId="60C790DD" w14:textId="77777777" w:rsidTr="00316F1E">
        <w:trPr>
          <w:trHeight w:val="255"/>
        </w:trPr>
        <w:tc>
          <w:tcPr>
            <w:tcW w:w="1858" w:type="dxa"/>
            <w:shd w:val="clear" w:color="auto" w:fill="auto"/>
            <w:noWrap/>
            <w:vAlign w:val="bottom"/>
          </w:tcPr>
          <w:p w14:paraId="57AC4E23" w14:textId="77777777" w:rsidR="00316F1E" w:rsidRPr="001D2FD8" w:rsidRDefault="00316F1E" w:rsidP="00316F1E">
            <w:pPr>
              <w:rPr>
                <w:lang w:val="en-US"/>
              </w:rPr>
            </w:pPr>
            <w:r w:rsidRPr="001D2FD8">
              <w:rPr>
                <w:lang w:val="en-US"/>
              </w:rPr>
              <w:t>UP</w:t>
            </w:r>
          </w:p>
        </w:tc>
        <w:tc>
          <w:tcPr>
            <w:tcW w:w="6237" w:type="dxa"/>
            <w:vAlign w:val="bottom"/>
          </w:tcPr>
          <w:p w14:paraId="083E802A" w14:textId="77777777" w:rsidR="00316F1E" w:rsidRPr="001D2FD8" w:rsidRDefault="00316F1E" w:rsidP="00316F1E">
            <w:pPr>
              <w:rPr>
                <w:lang w:val="en-US"/>
              </w:rPr>
            </w:pPr>
            <w:r w:rsidRPr="001D2FD8">
              <w:rPr>
                <w:lang w:val="en-US"/>
              </w:rPr>
              <w:t>UPPER</w:t>
            </w:r>
          </w:p>
        </w:tc>
      </w:tr>
      <w:tr w:rsidR="00316F1E" w:rsidRPr="001D2FD8" w14:paraId="782D6657" w14:textId="77777777" w:rsidTr="00316F1E">
        <w:trPr>
          <w:trHeight w:val="255"/>
        </w:trPr>
        <w:tc>
          <w:tcPr>
            <w:tcW w:w="1858" w:type="dxa"/>
            <w:shd w:val="clear" w:color="auto" w:fill="auto"/>
            <w:noWrap/>
            <w:vAlign w:val="bottom"/>
          </w:tcPr>
          <w:p w14:paraId="630D64AC" w14:textId="77777777" w:rsidR="00316F1E" w:rsidRPr="001D2FD8" w:rsidRDefault="00316F1E" w:rsidP="00316F1E">
            <w:pPr>
              <w:rPr>
                <w:lang w:val="en-US"/>
              </w:rPr>
            </w:pPr>
            <w:r w:rsidRPr="001D2FD8">
              <w:rPr>
                <w:lang w:val="en-US"/>
              </w:rPr>
              <w:t>NE</w:t>
            </w:r>
          </w:p>
        </w:tc>
        <w:tc>
          <w:tcPr>
            <w:tcW w:w="6237" w:type="dxa"/>
            <w:vAlign w:val="bottom"/>
          </w:tcPr>
          <w:p w14:paraId="13DBF407" w14:textId="77777777" w:rsidR="00316F1E" w:rsidRPr="001D2FD8" w:rsidRDefault="00316F1E" w:rsidP="00316F1E">
            <w:pPr>
              <w:rPr>
                <w:lang w:val="en-US"/>
              </w:rPr>
            </w:pPr>
            <w:r w:rsidRPr="001D2FD8">
              <w:rPr>
                <w:lang w:val="en-US"/>
              </w:rPr>
              <w:t>NORTH EAST</w:t>
            </w:r>
          </w:p>
        </w:tc>
      </w:tr>
      <w:tr w:rsidR="00316F1E" w:rsidRPr="001D2FD8" w14:paraId="3793ADDB" w14:textId="77777777" w:rsidTr="00316F1E">
        <w:trPr>
          <w:trHeight w:val="255"/>
        </w:trPr>
        <w:tc>
          <w:tcPr>
            <w:tcW w:w="1858" w:type="dxa"/>
            <w:shd w:val="clear" w:color="auto" w:fill="auto"/>
            <w:noWrap/>
            <w:vAlign w:val="bottom"/>
          </w:tcPr>
          <w:p w14:paraId="00BC017C" w14:textId="77777777" w:rsidR="00316F1E" w:rsidRPr="001D2FD8" w:rsidRDefault="00316F1E" w:rsidP="00316F1E">
            <w:pPr>
              <w:rPr>
                <w:lang w:val="en-US"/>
              </w:rPr>
            </w:pPr>
            <w:r w:rsidRPr="001D2FD8">
              <w:rPr>
                <w:lang w:val="en-US"/>
              </w:rPr>
              <w:t>NW</w:t>
            </w:r>
          </w:p>
        </w:tc>
        <w:tc>
          <w:tcPr>
            <w:tcW w:w="6237" w:type="dxa"/>
            <w:vAlign w:val="bottom"/>
          </w:tcPr>
          <w:p w14:paraId="4791987C" w14:textId="77777777" w:rsidR="00316F1E" w:rsidRPr="001D2FD8" w:rsidRDefault="00316F1E" w:rsidP="00316F1E">
            <w:pPr>
              <w:rPr>
                <w:lang w:val="en-US"/>
              </w:rPr>
            </w:pPr>
            <w:r w:rsidRPr="001D2FD8">
              <w:rPr>
                <w:lang w:val="en-US"/>
              </w:rPr>
              <w:t>NORTH WEST</w:t>
            </w:r>
          </w:p>
        </w:tc>
      </w:tr>
      <w:tr w:rsidR="00316F1E" w:rsidRPr="001D2FD8" w14:paraId="1258422A" w14:textId="77777777" w:rsidTr="00316F1E">
        <w:trPr>
          <w:trHeight w:val="255"/>
        </w:trPr>
        <w:tc>
          <w:tcPr>
            <w:tcW w:w="1858" w:type="dxa"/>
            <w:shd w:val="clear" w:color="auto" w:fill="auto"/>
            <w:noWrap/>
            <w:vAlign w:val="bottom"/>
          </w:tcPr>
          <w:p w14:paraId="37818393" w14:textId="77777777" w:rsidR="00316F1E" w:rsidRPr="001D2FD8" w:rsidRDefault="00316F1E" w:rsidP="00316F1E">
            <w:pPr>
              <w:rPr>
                <w:lang w:val="en-US"/>
              </w:rPr>
            </w:pPr>
            <w:r w:rsidRPr="001D2FD8">
              <w:rPr>
                <w:lang w:val="en-US"/>
              </w:rPr>
              <w:t>SE</w:t>
            </w:r>
          </w:p>
        </w:tc>
        <w:tc>
          <w:tcPr>
            <w:tcW w:w="6237" w:type="dxa"/>
            <w:vAlign w:val="bottom"/>
          </w:tcPr>
          <w:p w14:paraId="7EA17025" w14:textId="77777777" w:rsidR="00316F1E" w:rsidRPr="001D2FD8" w:rsidRDefault="00316F1E" w:rsidP="00316F1E">
            <w:pPr>
              <w:rPr>
                <w:lang w:val="en-US"/>
              </w:rPr>
            </w:pPr>
            <w:r w:rsidRPr="001D2FD8">
              <w:rPr>
                <w:lang w:val="en-US"/>
              </w:rPr>
              <w:t>SOUTH EAST</w:t>
            </w:r>
          </w:p>
        </w:tc>
      </w:tr>
      <w:tr w:rsidR="00316F1E" w:rsidRPr="001D2FD8" w14:paraId="246D8F77" w14:textId="77777777" w:rsidTr="00316F1E">
        <w:trPr>
          <w:trHeight w:val="255"/>
        </w:trPr>
        <w:tc>
          <w:tcPr>
            <w:tcW w:w="1858" w:type="dxa"/>
            <w:shd w:val="clear" w:color="auto" w:fill="auto"/>
            <w:noWrap/>
            <w:vAlign w:val="bottom"/>
          </w:tcPr>
          <w:p w14:paraId="5EEF0F5C" w14:textId="77777777" w:rsidR="00316F1E" w:rsidRPr="001D2FD8" w:rsidRDefault="00316F1E" w:rsidP="00316F1E">
            <w:pPr>
              <w:rPr>
                <w:lang w:val="en-US"/>
              </w:rPr>
            </w:pPr>
            <w:r w:rsidRPr="001D2FD8">
              <w:rPr>
                <w:lang w:val="en-US"/>
              </w:rPr>
              <w:t>SW</w:t>
            </w:r>
          </w:p>
        </w:tc>
        <w:tc>
          <w:tcPr>
            <w:tcW w:w="6237" w:type="dxa"/>
            <w:vAlign w:val="bottom"/>
          </w:tcPr>
          <w:p w14:paraId="142D2EEA" w14:textId="77777777" w:rsidR="00316F1E" w:rsidRPr="001D2FD8" w:rsidRDefault="00316F1E" w:rsidP="00316F1E">
            <w:pPr>
              <w:rPr>
                <w:lang w:val="en-US"/>
              </w:rPr>
            </w:pPr>
            <w:r w:rsidRPr="001D2FD8">
              <w:rPr>
                <w:lang w:val="en-US"/>
              </w:rPr>
              <w:t>SOUTH WEST</w:t>
            </w:r>
          </w:p>
        </w:tc>
      </w:tr>
      <w:tr w:rsidR="00316F1E" w:rsidRPr="001D2FD8" w14:paraId="73AD38CB" w14:textId="77777777" w:rsidTr="00316F1E">
        <w:trPr>
          <w:trHeight w:val="255"/>
        </w:trPr>
        <w:tc>
          <w:tcPr>
            <w:tcW w:w="1858" w:type="dxa"/>
            <w:shd w:val="clear" w:color="auto" w:fill="auto"/>
            <w:noWrap/>
            <w:vAlign w:val="bottom"/>
          </w:tcPr>
          <w:p w14:paraId="1A259483" w14:textId="77777777" w:rsidR="00316F1E" w:rsidRPr="001D2FD8" w:rsidRDefault="00316F1E" w:rsidP="00316F1E">
            <w:pPr>
              <w:rPr>
                <w:lang w:val="en-US"/>
              </w:rPr>
            </w:pPr>
            <w:r w:rsidRPr="001D2FD8">
              <w:rPr>
                <w:lang w:val="en-US"/>
              </w:rPr>
              <w:t>CN</w:t>
            </w:r>
          </w:p>
        </w:tc>
        <w:tc>
          <w:tcPr>
            <w:tcW w:w="6237" w:type="dxa"/>
            <w:vAlign w:val="bottom"/>
          </w:tcPr>
          <w:p w14:paraId="2EBF159F" w14:textId="77777777" w:rsidR="00316F1E" w:rsidRPr="001D2FD8" w:rsidRDefault="00316F1E" w:rsidP="00316F1E">
            <w:pPr>
              <w:rPr>
                <w:lang w:val="en-US"/>
              </w:rPr>
            </w:pPr>
            <w:r w:rsidRPr="001D2FD8">
              <w:rPr>
                <w:lang w:val="en-US"/>
              </w:rPr>
              <w:t>CENTRAL</w:t>
            </w:r>
          </w:p>
        </w:tc>
      </w:tr>
      <w:tr w:rsidR="00316F1E" w:rsidRPr="001D2FD8" w14:paraId="3F29C979" w14:textId="77777777" w:rsidTr="00316F1E">
        <w:trPr>
          <w:trHeight w:val="255"/>
        </w:trPr>
        <w:tc>
          <w:tcPr>
            <w:tcW w:w="1858" w:type="dxa"/>
            <w:shd w:val="clear" w:color="auto" w:fill="auto"/>
            <w:noWrap/>
            <w:vAlign w:val="bottom"/>
          </w:tcPr>
          <w:p w14:paraId="5768C140" w14:textId="77777777" w:rsidR="00316F1E" w:rsidRPr="001D2FD8" w:rsidRDefault="00316F1E" w:rsidP="00316F1E">
            <w:pPr>
              <w:rPr>
                <w:lang w:val="en-US"/>
              </w:rPr>
            </w:pPr>
            <w:r w:rsidRPr="001D2FD8">
              <w:rPr>
                <w:lang w:val="en-US"/>
              </w:rPr>
              <w:t>EX</w:t>
            </w:r>
          </w:p>
        </w:tc>
        <w:tc>
          <w:tcPr>
            <w:tcW w:w="6237" w:type="dxa"/>
            <w:vAlign w:val="bottom"/>
          </w:tcPr>
          <w:p w14:paraId="68CA97AD" w14:textId="77777777" w:rsidR="00316F1E" w:rsidRPr="001D2FD8" w:rsidRDefault="00316F1E" w:rsidP="00316F1E">
            <w:pPr>
              <w:rPr>
                <w:lang w:val="en-US"/>
              </w:rPr>
            </w:pPr>
            <w:r w:rsidRPr="001D2FD8">
              <w:rPr>
                <w:lang w:val="en-US"/>
              </w:rPr>
              <w:t>EXTENSION</w:t>
            </w:r>
          </w:p>
        </w:tc>
      </w:tr>
      <w:tr w:rsidR="00316F1E" w:rsidRPr="001D2FD8" w14:paraId="73A93FB4" w14:textId="77777777" w:rsidTr="00316F1E">
        <w:trPr>
          <w:trHeight w:val="255"/>
        </w:trPr>
        <w:tc>
          <w:tcPr>
            <w:tcW w:w="1858" w:type="dxa"/>
            <w:shd w:val="clear" w:color="auto" w:fill="auto"/>
            <w:noWrap/>
            <w:vAlign w:val="bottom"/>
          </w:tcPr>
          <w:p w14:paraId="412309F0" w14:textId="77777777" w:rsidR="00316F1E" w:rsidRPr="001D2FD8" w:rsidRDefault="00316F1E" w:rsidP="00316F1E">
            <w:pPr>
              <w:rPr>
                <w:lang w:val="en-US"/>
              </w:rPr>
            </w:pPr>
            <w:r w:rsidRPr="001D2FD8">
              <w:rPr>
                <w:lang w:val="en-US"/>
              </w:rPr>
              <w:t>ML</w:t>
            </w:r>
          </w:p>
        </w:tc>
        <w:tc>
          <w:tcPr>
            <w:tcW w:w="6237" w:type="dxa"/>
            <w:vAlign w:val="bottom"/>
          </w:tcPr>
          <w:p w14:paraId="78411400" w14:textId="77777777" w:rsidR="00316F1E" w:rsidRPr="001D2FD8" w:rsidRDefault="00316F1E" w:rsidP="00316F1E">
            <w:pPr>
              <w:rPr>
                <w:lang w:val="en-US"/>
              </w:rPr>
            </w:pPr>
            <w:r w:rsidRPr="001D2FD8">
              <w:rPr>
                <w:lang w:val="en-US"/>
              </w:rPr>
              <w:t>MALL</w:t>
            </w:r>
          </w:p>
        </w:tc>
      </w:tr>
      <w:tr w:rsidR="00316F1E" w:rsidRPr="001D2FD8" w14:paraId="2506AE37" w14:textId="77777777" w:rsidTr="00316F1E">
        <w:trPr>
          <w:trHeight w:val="255"/>
        </w:trPr>
        <w:tc>
          <w:tcPr>
            <w:tcW w:w="1858" w:type="dxa"/>
            <w:shd w:val="clear" w:color="auto" w:fill="auto"/>
            <w:noWrap/>
            <w:vAlign w:val="bottom"/>
          </w:tcPr>
          <w:p w14:paraId="3EFDD866" w14:textId="77777777" w:rsidR="00316F1E" w:rsidRPr="001D2FD8" w:rsidRDefault="00316F1E" w:rsidP="00316F1E">
            <w:pPr>
              <w:rPr>
                <w:lang w:val="en-US"/>
              </w:rPr>
            </w:pPr>
            <w:r w:rsidRPr="001D2FD8">
              <w:rPr>
                <w:lang w:val="en-US"/>
              </w:rPr>
              <w:t>OT</w:t>
            </w:r>
          </w:p>
        </w:tc>
        <w:tc>
          <w:tcPr>
            <w:tcW w:w="6237" w:type="dxa"/>
            <w:vAlign w:val="bottom"/>
          </w:tcPr>
          <w:p w14:paraId="2B638C36" w14:textId="77777777" w:rsidR="00316F1E" w:rsidRPr="001D2FD8" w:rsidRDefault="00316F1E" w:rsidP="00316F1E">
            <w:pPr>
              <w:rPr>
                <w:lang w:val="en-US"/>
              </w:rPr>
            </w:pPr>
            <w:r w:rsidRPr="001D2FD8">
              <w:rPr>
                <w:lang w:val="en-US"/>
              </w:rPr>
              <w:t>OUTER</w:t>
            </w:r>
          </w:p>
        </w:tc>
      </w:tr>
      <w:tr w:rsidR="00316F1E" w:rsidRPr="001D2FD8" w14:paraId="53F30255" w14:textId="77777777" w:rsidTr="00316F1E">
        <w:trPr>
          <w:trHeight w:val="255"/>
        </w:trPr>
        <w:tc>
          <w:tcPr>
            <w:tcW w:w="1858" w:type="dxa"/>
            <w:shd w:val="clear" w:color="auto" w:fill="auto"/>
            <w:noWrap/>
            <w:vAlign w:val="bottom"/>
          </w:tcPr>
          <w:p w14:paraId="0C56291C" w14:textId="77777777" w:rsidR="00316F1E" w:rsidRPr="001D2FD8" w:rsidRDefault="00316F1E" w:rsidP="00316F1E">
            <w:pPr>
              <w:rPr>
                <w:lang w:val="en-US"/>
              </w:rPr>
            </w:pPr>
            <w:r w:rsidRPr="001D2FD8">
              <w:rPr>
                <w:lang w:val="en-US"/>
              </w:rPr>
              <w:t>IN</w:t>
            </w:r>
          </w:p>
        </w:tc>
        <w:tc>
          <w:tcPr>
            <w:tcW w:w="6237" w:type="dxa"/>
            <w:vAlign w:val="bottom"/>
          </w:tcPr>
          <w:p w14:paraId="6073C254" w14:textId="77777777" w:rsidR="00316F1E" w:rsidRPr="001D2FD8" w:rsidRDefault="00316F1E" w:rsidP="00316F1E">
            <w:pPr>
              <w:rPr>
                <w:lang w:val="en-US"/>
              </w:rPr>
            </w:pPr>
            <w:r w:rsidRPr="001D2FD8">
              <w:rPr>
                <w:lang w:val="en-US"/>
              </w:rPr>
              <w:t>INNER</w:t>
            </w:r>
          </w:p>
        </w:tc>
      </w:tr>
      <w:tr w:rsidR="00316F1E" w:rsidRPr="001D2FD8" w14:paraId="4D682843" w14:textId="77777777" w:rsidTr="00316F1E">
        <w:trPr>
          <w:trHeight w:val="255"/>
        </w:trPr>
        <w:tc>
          <w:tcPr>
            <w:tcW w:w="1858" w:type="dxa"/>
            <w:shd w:val="clear" w:color="auto" w:fill="auto"/>
            <w:noWrap/>
            <w:vAlign w:val="bottom"/>
          </w:tcPr>
          <w:p w14:paraId="2CAD4D59" w14:textId="77777777" w:rsidR="00316F1E" w:rsidRPr="001D2FD8" w:rsidRDefault="00316F1E" w:rsidP="00316F1E">
            <w:pPr>
              <w:rPr>
                <w:lang w:val="en-US"/>
              </w:rPr>
            </w:pPr>
            <w:r w:rsidRPr="001D2FD8">
              <w:rPr>
                <w:lang w:val="en-US"/>
              </w:rPr>
              <w:t>OF</w:t>
            </w:r>
          </w:p>
        </w:tc>
        <w:tc>
          <w:tcPr>
            <w:tcW w:w="6237" w:type="dxa"/>
            <w:vAlign w:val="bottom"/>
          </w:tcPr>
          <w:p w14:paraId="0F7D1A57" w14:textId="77777777" w:rsidR="00316F1E" w:rsidRPr="001D2FD8" w:rsidRDefault="00316F1E" w:rsidP="00316F1E">
            <w:pPr>
              <w:rPr>
                <w:lang w:val="en-US"/>
              </w:rPr>
            </w:pPr>
            <w:r w:rsidRPr="001D2FD8">
              <w:rPr>
                <w:lang w:val="en-US"/>
              </w:rPr>
              <w:t>OFF</w:t>
            </w:r>
          </w:p>
        </w:tc>
      </w:tr>
      <w:tr w:rsidR="00316F1E" w:rsidRPr="001D2FD8" w14:paraId="5C2D0C8F" w14:textId="77777777" w:rsidTr="00316F1E">
        <w:trPr>
          <w:trHeight w:val="255"/>
        </w:trPr>
        <w:tc>
          <w:tcPr>
            <w:tcW w:w="1858" w:type="dxa"/>
            <w:shd w:val="clear" w:color="auto" w:fill="auto"/>
            <w:noWrap/>
            <w:vAlign w:val="bottom"/>
          </w:tcPr>
          <w:p w14:paraId="2FDD7612" w14:textId="77777777" w:rsidR="00316F1E" w:rsidRPr="001D2FD8" w:rsidRDefault="00316F1E" w:rsidP="00316F1E">
            <w:pPr>
              <w:rPr>
                <w:lang w:val="en-US"/>
              </w:rPr>
            </w:pPr>
            <w:r w:rsidRPr="001D2FD8">
              <w:rPr>
                <w:lang w:val="en-US"/>
              </w:rPr>
              <w:t>ON</w:t>
            </w:r>
          </w:p>
        </w:tc>
        <w:tc>
          <w:tcPr>
            <w:tcW w:w="6237" w:type="dxa"/>
            <w:vAlign w:val="bottom"/>
          </w:tcPr>
          <w:p w14:paraId="5E07614F" w14:textId="77777777" w:rsidR="00316F1E" w:rsidRPr="001D2FD8" w:rsidRDefault="00316F1E" w:rsidP="00316F1E">
            <w:pPr>
              <w:rPr>
                <w:lang w:val="en-US"/>
              </w:rPr>
            </w:pPr>
            <w:r w:rsidRPr="001D2FD8">
              <w:rPr>
                <w:lang w:val="en-US"/>
              </w:rPr>
              <w:t>ON</w:t>
            </w:r>
          </w:p>
        </w:tc>
      </w:tr>
      <w:tr w:rsidR="00316F1E" w:rsidRPr="001D2FD8" w14:paraId="52C9633D" w14:textId="77777777" w:rsidTr="00316F1E">
        <w:trPr>
          <w:trHeight w:val="255"/>
        </w:trPr>
        <w:tc>
          <w:tcPr>
            <w:tcW w:w="1858" w:type="dxa"/>
            <w:shd w:val="clear" w:color="auto" w:fill="auto"/>
            <w:noWrap/>
            <w:vAlign w:val="bottom"/>
          </w:tcPr>
          <w:p w14:paraId="4747A343" w14:textId="77777777" w:rsidR="00316F1E" w:rsidRPr="001D2FD8" w:rsidRDefault="00316F1E" w:rsidP="00316F1E">
            <w:pPr>
              <w:rPr>
                <w:lang w:val="en-US"/>
              </w:rPr>
            </w:pPr>
            <w:r w:rsidRPr="001D2FD8">
              <w:rPr>
                <w:lang w:val="en-US"/>
              </w:rPr>
              <w:t>A</w:t>
            </w:r>
          </w:p>
        </w:tc>
        <w:tc>
          <w:tcPr>
            <w:tcW w:w="6237" w:type="dxa"/>
            <w:vAlign w:val="bottom"/>
          </w:tcPr>
          <w:p w14:paraId="224F2EF6" w14:textId="77777777" w:rsidR="00316F1E" w:rsidRPr="001D2FD8" w:rsidRDefault="00316F1E" w:rsidP="00316F1E">
            <w:pPr>
              <w:rPr>
                <w:lang w:val="en-US"/>
              </w:rPr>
            </w:pPr>
            <w:r w:rsidRPr="001D2FD8">
              <w:rPr>
                <w:lang w:val="en-US"/>
              </w:rPr>
              <w:t>A</w:t>
            </w:r>
          </w:p>
        </w:tc>
      </w:tr>
      <w:tr w:rsidR="00316F1E" w:rsidRPr="001D2FD8" w14:paraId="19771AAC" w14:textId="77777777" w:rsidTr="00316F1E">
        <w:trPr>
          <w:trHeight w:val="255"/>
        </w:trPr>
        <w:tc>
          <w:tcPr>
            <w:tcW w:w="1858" w:type="dxa"/>
            <w:shd w:val="clear" w:color="auto" w:fill="auto"/>
            <w:noWrap/>
            <w:vAlign w:val="bottom"/>
          </w:tcPr>
          <w:p w14:paraId="12F10D21" w14:textId="77777777" w:rsidR="00316F1E" w:rsidRPr="001D2FD8" w:rsidRDefault="00316F1E" w:rsidP="00316F1E">
            <w:pPr>
              <w:rPr>
                <w:lang w:val="en-US"/>
              </w:rPr>
            </w:pPr>
            <w:r w:rsidRPr="001D2FD8">
              <w:rPr>
                <w:lang w:val="en-US"/>
              </w:rPr>
              <w:t>B</w:t>
            </w:r>
          </w:p>
        </w:tc>
        <w:tc>
          <w:tcPr>
            <w:tcW w:w="6237" w:type="dxa"/>
            <w:vAlign w:val="bottom"/>
          </w:tcPr>
          <w:p w14:paraId="44916907" w14:textId="77777777" w:rsidR="00316F1E" w:rsidRPr="001D2FD8" w:rsidRDefault="00316F1E" w:rsidP="00316F1E">
            <w:pPr>
              <w:rPr>
                <w:lang w:val="en-US"/>
              </w:rPr>
            </w:pPr>
            <w:r w:rsidRPr="001D2FD8">
              <w:rPr>
                <w:lang w:val="en-US"/>
              </w:rPr>
              <w:t>B</w:t>
            </w:r>
          </w:p>
        </w:tc>
      </w:tr>
      <w:tr w:rsidR="00316F1E" w:rsidRPr="001D2FD8" w14:paraId="70FAEDE0" w14:textId="77777777" w:rsidTr="00316F1E">
        <w:trPr>
          <w:trHeight w:val="255"/>
        </w:trPr>
        <w:tc>
          <w:tcPr>
            <w:tcW w:w="1858" w:type="dxa"/>
            <w:shd w:val="clear" w:color="auto" w:fill="auto"/>
            <w:noWrap/>
            <w:vAlign w:val="bottom"/>
          </w:tcPr>
          <w:p w14:paraId="0946E5E5" w14:textId="77777777" w:rsidR="00316F1E" w:rsidRPr="001D2FD8" w:rsidRDefault="00316F1E" w:rsidP="00316F1E">
            <w:pPr>
              <w:rPr>
                <w:lang w:val="en-US"/>
              </w:rPr>
            </w:pPr>
            <w:r w:rsidRPr="001D2FD8">
              <w:rPr>
                <w:lang w:val="en-US"/>
              </w:rPr>
              <w:t>C</w:t>
            </w:r>
          </w:p>
        </w:tc>
        <w:tc>
          <w:tcPr>
            <w:tcW w:w="6237" w:type="dxa"/>
            <w:vAlign w:val="bottom"/>
          </w:tcPr>
          <w:p w14:paraId="7FEE3883" w14:textId="77777777" w:rsidR="00316F1E" w:rsidRPr="001D2FD8" w:rsidRDefault="00316F1E" w:rsidP="00316F1E">
            <w:pPr>
              <w:rPr>
                <w:lang w:val="en-US"/>
              </w:rPr>
            </w:pPr>
            <w:r w:rsidRPr="001D2FD8">
              <w:rPr>
                <w:lang w:val="en-US"/>
              </w:rPr>
              <w:t>C</w:t>
            </w:r>
          </w:p>
        </w:tc>
      </w:tr>
      <w:tr w:rsidR="00316F1E" w:rsidRPr="001D2FD8" w14:paraId="7828C431" w14:textId="77777777" w:rsidTr="00316F1E">
        <w:trPr>
          <w:trHeight w:val="255"/>
        </w:trPr>
        <w:tc>
          <w:tcPr>
            <w:tcW w:w="1858" w:type="dxa"/>
            <w:shd w:val="clear" w:color="auto" w:fill="auto"/>
            <w:noWrap/>
            <w:vAlign w:val="bottom"/>
          </w:tcPr>
          <w:p w14:paraId="6584A6FB" w14:textId="77777777" w:rsidR="00316F1E" w:rsidRPr="001D2FD8" w:rsidRDefault="00316F1E" w:rsidP="00316F1E">
            <w:pPr>
              <w:rPr>
                <w:lang w:val="en-US"/>
              </w:rPr>
            </w:pPr>
            <w:r w:rsidRPr="001D2FD8">
              <w:rPr>
                <w:lang w:val="en-US"/>
              </w:rPr>
              <w:t>DV</w:t>
            </w:r>
          </w:p>
        </w:tc>
        <w:tc>
          <w:tcPr>
            <w:tcW w:w="6237" w:type="dxa"/>
            <w:vAlign w:val="bottom"/>
          </w:tcPr>
          <w:p w14:paraId="2D06C7B9" w14:textId="77777777" w:rsidR="00316F1E" w:rsidRPr="001D2FD8" w:rsidRDefault="00316F1E" w:rsidP="00316F1E">
            <w:pPr>
              <w:rPr>
                <w:lang w:val="en-US"/>
              </w:rPr>
            </w:pPr>
            <w:r w:rsidRPr="001D2FD8">
              <w:rPr>
                <w:lang w:val="en-US"/>
              </w:rPr>
              <w:t>DEVIATION</w:t>
            </w:r>
          </w:p>
        </w:tc>
      </w:tr>
      <w:tr w:rsidR="00316F1E" w:rsidRPr="001D2FD8" w14:paraId="3E81BBC0" w14:textId="77777777" w:rsidTr="00316F1E">
        <w:trPr>
          <w:trHeight w:val="255"/>
        </w:trPr>
        <w:tc>
          <w:tcPr>
            <w:tcW w:w="1858" w:type="dxa"/>
            <w:shd w:val="clear" w:color="auto" w:fill="auto"/>
            <w:noWrap/>
            <w:vAlign w:val="bottom"/>
          </w:tcPr>
          <w:p w14:paraId="4EFB90A6" w14:textId="77777777" w:rsidR="00316F1E" w:rsidRPr="001D2FD8" w:rsidRDefault="00316F1E" w:rsidP="00316F1E">
            <w:pPr>
              <w:rPr>
                <w:lang w:val="en-US"/>
              </w:rPr>
            </w:pPr>
            <w:r w:rsidRPr="001D2FD8">
              <w:rPr>
                <w:lang w:val="en-US"/>
              </w:rPr>
              <w:t>BR</w:t>
            </w:r>
          </w:p>
        </w:tc>
        <w:tc>
          <w:tcPr>
            <w:tcW w:w="6237" w:type="dxa"/>
            <w:vAlign w:val="bottom"/>
          </w:tcPr>
          <w:p w14:paraId="23E90C18" w14:textId="77777777" w:rsidR="00316F1E" w:rsidRPr="001D2FD8" w:rsidRDefault="00316F1E" w:rsidP="00316F1E">
            <w:pPr>
              <w:rPr>
                <w:lang w:val="en-US"/>
              </w:rPr>
            </w:pPr>
            <w:r w:rsidRPr="001D2FD8">
              <w:rPr>
                <w:lang w:val="en-US"/>
              </w:rPr>
              <w:t>BRANCH</w:t>
            </w:r>
          </w:p>
        </w:tc>
      </w:tr>
    </w:tbl>
    <w:p w14:paraId="30205980" w14:textId="49D71CB1" w:rsidR="00316F1E" w:rsidRPr="00320318" w:rsidRDefault="00316F1E" w:rsidP="00A00ED6">
      <w:pPr>
        <w:pStyle w:val="Heading3"/>
        <w:rPr>
          <w:lang w:val="en-US"/>
        </w:rPr>
      </w:pPr>
      <w:bookmarkStart w:id="109" w:name="_Toc112183807"/>
      <w:r>
        <w:rPr>
          <w:lang w:val="en-US"/>
        </w:rPr>
        <w:lastRenderedPageBreak/>
        <w:t>Table 1</w:t>
      </w:r>
      <w:r w:rsidR="00A97C84">
        <w:rPr>
          <w:lang w:val="en-US"/>
        </w:rPr>
        <w:t xml:space="preserve">4 </w:t>
      </w:r>
      <w:r>
        <w:rPr>
          <w:lang w:val="en-US"/>
        </w:rPr>
        <w:t>–</w:t>
      </w:r>
      <w:r w:rsidRPr="003609D3">
        <w:rPr>
          <w:lang w:val="en-US"/>
        </w:rPr>
        <w:t xml:space="preserve"> </w:t>
      </w:r>
      <w:r>
        <w:rPr>
          <w:lang w:val="en-US"/>
        </w:rPr>
        <w:t>road_type (vmtrans)</w:t>
      </w:r>
      <w:bookmarkEnd w:id="109"/>
    </w:p>
    <w:tbl>
      <w:tblPr>
        <w:tblW w:w="9088" w:type="dxa"/>
        <w:tblInd w:w="93" w:type="dxa"/>
        <w:tblLayout w:type="fixed"/>
        <w:tblLook w:val="0000" w:firstRow="0" w:lastRow="0" w:firstColumn="0" w:lastColumn="0" w:noHBand="0" w:noVBand="0"/>
      </w:tblPr>
      <w:tblGrid>
        <w:gridCol w:w="2709"/>
        <w:gridCol w:w="1828"/>
        <w:gridCol w:w="2566"/>
        <w:gridCol w:w="1985"/>
      </w:tblGrid>
      <w:tr w:rsidR="00946238" w:rsidRPr="00946238" w14:paraId="40089D2C" w14:textId="77777777" w:rsidTr="00946238">
        <w:trPr>
          <w:trHeight w:val="255"/>
        </w:trPr>
        <w:tc>
          <w:tcPr>
            <w:tcW w:w="2709" w:type="dxa"/>
            <w:shd w:val="clear" w:color="auto" w:fill="B04048" w:themeFill="background2" w:themeFillShade="80"/>
            <w:noWrap/>
            <w:vAlign w:val="bottom"/>
          </w:tcPr>
          <w:p w14:paraId="472799E0" w14:textId="77777777" w:rsidR="00316F1E" w:rsidRPr="00946238" w:rsidRDefault="00316F1E" w:rsidP="00316F1E">
            <w:pPr>
              <w:rPr>
                <w:b/>
                <w:color w:val="FFFFFF" w:themeColor="background1"/>
              </w:rPr>
            </w:pPr>
            <w:r w:rsidRPr="00946238">
              <w:rPr>
                <w:b/>
                <w:color w:val="FFFFFF" w:themeColor="background1"/>
              </w:rPr>
              <w:t>ROAD_TYPE</w:t>
            </w:r>
          </w:p>
        </w:tc>
        <w:tc>
          <w:tcPr>
            <w:tcW w:w="1828" w:type="dxa"/>
            <w:shd w:val="clear" w:color="auto" w:fill="B04048" w:themeFill="background2" w:themeFillShade="80"/>
            <w:noWrap/>
            <w:vAlign w:val="bottom"/>
          </w:tcPr>
          <w:p w14:paraId="5546FD71" w14:textId="77777777" w:rsidR="00316F1E" w:rsidRPr="00946238" w:rsidRDefault="00316F1E" w:rsidP="00316F1E">
            <w:pPr>
              <w:rPr>
                <w:b/>
                <w:color w:val="FFFFFF" w:themeColor="background1"/>
              </w:rPr>
            </w:pPr>
            <w:r w:rsidRPr="00946238">
              <w:rPr>
                <w:b/>
                <w:color w:val="FFFFFF" w:themeColor="background1"/>
              </w:rPr>
              <w:t>ABBREVIATION</w:t>
            </w:r>
          </w:p>
        </w:tc>
        <w:tc>
          <w:tcPr>
            <w:tcW w:w="2566" w:type="dxa"/>
            <w:shd w:val="clear" w:color="auto" w:fill="B04048" w:themeFill="background2" w:themeFillShade="80"/>
            <w:vAlign w:val="bottom"/>
          </w:tcPr>
          <w:p w14:paraId="1F75B471" w14:textId="77777777" w:rsidR="00316F1E" w:rsidRPr="00946238" w:rsidRDefault="00316F1E" w:rsidP="00316F1E">
            <w:pPr>
              <w:rPr>
                <w:b/>
                <w:color w:val="FFFFFF" w:themeColor="background1"/>
              </w:rPr>
            </w:pPr>
            <w:r w:rsidRPr="00946238">
              <w:rPr>
                <w:b/>
                <w:color w:val="FFFFFF" w:themeColor="background1"/>
              </w:rPr>
              <w:t>ROAD_TYPE</w:t>
            </w:r>
          </w:p>
        </w:tc>
        <w:tc>
          <w:tcPr>
            <w:tcW w:w="1985" w:type="dxa"/>
            <w:shd w:val="clear" w:color="auto" w:fill="B04048" w:themeFill="background2" w:themeFillShade="80"/>
            <w:vAlign w:val="bottom"/>
          </w:tcPr>
          <w:p w14:paraId="0198051B" w14:textId="77777777" w:rsidR="00316F1E" w:rsidRPr="00946238" w:rsidRDefault="00316F1E" w:rsidP="00316F1E">
            <w:pPr>
              <w:rPr>
                <w:b/>
                <w:color w:val="FFFFFF" w:themeColor="background1"/>
              </w:rPr>
            </w:pPr>
            <w:r w:rsidRPr="00946238">
              <w:rPr>
                <w:b/>
                <w:color w:val="FFFFFF" w:themeColor="background1"/>
              </w:rPr>
              <w:t>ABBREVIATION</w:t>
            </w:r>
          </w:p>
        </w:tc>
      </w:tr>
      <w:tr w:rsidR="00316F1E" w:rsidRPr="001D2FD8" w14:paraId="272E0785" w14:textId="77777777" w:rsidTr="00946238">
        <w:trPr>
          <w:trHeight w:val="255"/>
        </w:trPr>
        <w:tc>
          <w:tcPr>
            <w:tcW w:w="2709" w:type="dxa"/>
            <w:tcBorders>
              <w:left w:val="single" w:sz="4" w:space="0" w:color="auto"/>
              <w:bottom w:val="single" w:sz="4" w:space="0" w:color="auto"/>
              <w:right w:val="single" w:sz="4" w:space="0" w:color="auto"/>
            </w:tcBorders>
            <w:shd w:val="clear" w:color="auto" w:fill="auto"/>
            <w:noWrap/>
            <w:vAlign w:val="bottom"/>
          </w:tcPr>
          <w:p w14:paraId="25827BF3" w14:textId="77777777" w:rsidR="00316F1E" w:rsidRPr="001D2FD8" w:rsidRDefault="00316F1E" w:rsidP="00316F1E">
            <w:pPr>
              <w:rPr>
                <w:lang w:val="en-US"/>
              </w:rPr>
            </w:pPr>
            <w:r w:rsidRPr="001D2FD8">
              <w:rPr>
                <w:lang w:val="en-US"/>
              </w:rPr>
              <w:t>ACCESS</w:t>
            </w:r>
          </w:p>
        </w:tc>
        <w:tc>
          <w:tcPr>
            <w:tcW w:w="1828" w:type="dxa"/>
            <w:tcBorders>
              <w:left w:val="nil"/>
              <w:bottom w:val="single" w:sz="4" w:space="0" w:color="auto"/>
              <w:right w:val="single" w:sz="4" w:space="0" w:color="auto"/>
            </w:tcBorders>
            <w:shd w:val="clear" w:color="auto" w:fill="auto"/>
            <w:noWrap/>
            <w:vAlign w:val="bottom"/>
          </w:tcPr>
          <w:p w14:paraId="19D9EBDA" w14:textId="77777777" w:rsidR="00316F1E" w:rsidRPr="001D2FD8" w:rsidRDefault="00316F1E" w:rsidP="00316F1E">
            <w:pPr>
              <w:rPr>
                <w:lang w:val="en-US"/>
              </w:rPr>
            </w:pPr>
            <w:r w:rsidRPr="001D2FD8">
              <w:rPr>
                <w:lang w:val="en-US"/>
              </w:rPr>
              <w:t>ACCS</w:t>
            </w:r>
          </w:p>
        </w:tc>
        <w:tc>
          <w:tcPr>
            <w:tcW w:w="2566" w:type="dxa"/>
            <w:tcBorders>
              <w:bottom w:val="single" w:sz="4" w:space="0" w:color="auto"/>
              <w:right w:val="single" w:sz="4" w:space="0" w:color="auto"/>
            </w:tcBorders>
            <w:vAlign w:val="bottom"/>
          </w:tcPr>
          <w:p w14:paraId="5839C41D" w14:textId="77777777" w:rsidR="00316F1E" w:rsidRPr="001D2FD8" w:rsidRDefault="00316F1E" w:rsidP="00316F1E">
            <w:pPr>
              <w:rPr>
                <w:lang w:val="en-US"/>
              </w:rPr>
            </w:pPr>
            <w:r w:rsidRPr="001D2FD8">
              <w:rPr>
                <w:lang w:val="en-US"/>
              </w:rPr>
              <w:t>CIRCLE</w:t>
            </w:r>
          </w:p>
        </w:tc>
        <w:tc>
          <w:tcPr>
            <w:tcW w:w="1985" w:type="dxa"/>
            <w:tcBorders>
              <w:left w:val="single" w:sz="4" w:space="0" w:color="auto"/>
              <w:bottom w:val="single" w:sz="4" w:space="0" w:color="auto"/>
              <w:right w:val="single" w:sz="4" w:space="0" w:color="auto"/>
            </w:tcBorders>
            <w:vAlign w:val="bottom"/>
          </w:tcPr>
          <w:p w14:paraId="3B257609" w14:textId="77777777" w:rsidR="00316F1E" w:rsidRPr="001D2FD8" w:rsidRDefault="00316F1E" w:rsidP="00316F1E">
            <w:pPr>
              <w:rPr>
                <w:lang w:val="en-US"/>
              </w:rPr>
            </w:pPr>
            <w:r w:rsidRPr="001D2FD8">
              <w:rPr>
                <w:lang w:val="en-US"/>
              </w:rPr>
              <w:t>CIR</w:t>
            </w:r>
          </w:p>
        </w:tc>
      </w:tr>
      <w:tr w:rsidR="00316F1E" w:rsidRPr="001D2FD8" w14:paraId="0178E7E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BE34166" w14:textId="77777777" w:rsidR="00316F1E" w:rsidRPr="001D2FD8" w:rsidRDefault="00316F1E" w:rsidP="00316F1E">
            <w:pPr>
              <w:rPr>
                <w:lang w:val="en-US"/>
              </w:rPr>
            </w:pPr>
            <w:r w:rsidRPr="001D2FD8">
              <w:rPr>
                <w:lang w:val="en-US"/>
              </w:rPr>
              <w:t>ALLEY</w:t>
            </w:r>
          </w:p>
        </w:tc>
        <w:tc>
          <w:tcPr>
            <w:tcW w:w="1828" w:type="dxa"/>
            <w:tcBorders>
              <w:top w:val="nil"/>
              <w:left w:val="nil"/>
              <w:bottom w:val="single" w:sz="4" w:space="0" w:color="auto"/>
              <w:right w:val="single" w:sz="4" w:space="0" w:color="auto"/>
            </w:tcBorders>
            <w:shd w:val="clear" w:color="auto" w:fill="auto"/>
            <w:noWrap/>
            <w:vAlign w:val="bottom"/>
          </w:tcPr>
          <w:p w14:paraId="4850B5DA" w14:textId="77777777" w:rsidR="00316F1E" w:rsidRPr="001D2FD8" w:rsidRDefault="00316F1E" w:rsidP="00316F1E">
            <w:pPr>
              <w:rPr>
                <w:lang w:val="en-US"/>
              </w:rPr>
            </w:pPr>
            <w:r w:rsidRPr="001D2FD8">
              <w:rPr>
                <w:lang w:val="en-US"/>
              </w:rPr>
              <w:t>ALLY</w:t>
            </w:r>
          </w:p>
        </w:tc>
        <w:tc>
          <w:tcPr>
            <w:tcW w:w="2566" w:type="dxa"/>
            <w:tcBorders>
              <w:top w:val="single" w:sz="4" w:space="0" w:color="auto"/>
              <w:bottom w:val="single" w:sz="4" w:space="0" w:color="auto"/>
              <w:right w:val="single" w:sz="4" w:space="0" w:color="auto"/>
            </w:tcBorders>
            <w:vAlign w:val="bottom"/>
          </w:tcPr>
          <w:p w14:paraId="5B5D5731" w14:textId="77777777" w:rsidR="00316F1E" w:rsidRPr="001D2FD8" w:rsidRDefault="00316F1E" w:rsidP="00316F1E">
            <w:pPr>
              <w:rPr>
                <w:lang w:val="en-US"/>
              </w:rPr>
            </w:pPr>
            <w:r w:rsidRPr="001D2FD8">
              <w:rPr>
                <w:lang w:val="en-US"/>
              </w:rPr>
              <w:t>CIRCLET</w:t>
            </w:r>
          </w:p>
        </w:tc>
        <w:tc>
          <w:tcPr>
            <w:tcW w:w="1985" w:type="dxa"/>
            <w:tcBorders>
              <w:top w:val="single" w:sz="4" w:space="0" w:color="auto"/>
              <w:left w:val="single" w:sz="4" w:space="0" w:color="auto"/>
              <w:bottom w:val="single" w:sz="4" w:space="0" w:color="auto"/>
              <w:right w:val="single" w:sz="4" w:space="0" w:color="auto"/>
            </w:tcBorders>
            <w:vAlign w:val="bottom"/>
          </w:tcPr>
          <w:p w14:paraId="26E6DB54" w14:textId="77777777" w:rsidR="00316F1E" w:rsidRPr="001D2FD8" w:rsidRDefault="00316F1E" w:rsidP="00316F1E">
            <w:pPr>
              <w:rPr>
                <w:lang w:val="en-US"/>
              </w:rPr>
            </w:pPr>
            <w:r w:rsidRPr="001D2FD8">
              <w:rPr>
                <w:lang w:val="en-US"/>
              </w:rPr>
              <w:t>CLT</w:t>
            </w:r>
          </w:p>
        </w:tc>
      </w:tr>
      <w:tr w:rsidR="00316F1E" w:rsidRPr="001D2FD8" w14:paraId="5AF350B0"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6656036" w14:textId="77777777" w:rsidR="00316F1E" w:rsidRPr="001D2FD8" w:rsidRDefault="00316F1E" w:rsidP="00316F1E">
            <w:pPr>
              <w:rPr>
                <w:lang w:val="en-US"/>
              </w:rPr>
            </w:pPr>
            <w:r w:rsidRPr="001D2FD8">
              <w:rPr>
                <w:lang w:val="en-US"/>
              </w:rPr>
              <w:t>ALLEYWAY</w:t>
            </w:r>
          </w:p>
        </w:tc>
        <w:tc>
          <w:tcPr>
            <w:tcW w:w="1828" w:type="dxa"/>
            <w:tcBorders>
              <w:top w:val="nil"/>
              <w:left w:val="nil"/>
              <w:bottom w:val="single" w:sz="4" w:space="0" w:color="auto"/>
              <w:right w:val="single" w:sz="4" w:space="0" w:color="auto"/>
            </w:tcBorders>
            <w:shd w:val="clear" w:color="auto" w:fill="auto"/>
            <w:noWrap/>
            <w:vAlign w:val="bottom"/>
          </w:tcPr>
          <w:p w14:paraId="4A28C28C" w14:textId="77777777" w:rsidR="00316F1E" w:rsidRPr="001D2FD8" w:rsidRDefault="00316F1E" w:rsidP="00316F1E">
            <w:pPr>
              <w:rPr>
                <w:lang w:val="en-US"/>
              </w:rPr>
            </w:pPr>
            <w:r w:rsidRPr="001D2FD8">
              <w:rPr>
                <w:lang w:val="en-US"/>
              </w:rPr>
              <w:t>ALWY</w:t>
            </w:r>
          </w:p>
        </w:tc>
        <w:tc>
          <w:tcPr>
            <w:tcW w:w="2566" w:type="dxa"/>
            <w:tcBorders>
              <w:top w:val="single" w:sz="4" w:space="0" w:color="auto"/>
              <w:bottom w:val="single" w:sz="4" w:space="0" w:color="auto"/>
              <w:right w:val="single" w:sz="4" w:space="0" w:color="auto"/>
            </w:tcBorders>
            <w:vAlign w:val="bottom"/>
          </w:tcPr>
          <w:p w14:paraId="18BC4C6A" w14:textId="77777777" w:rsidR="00316F1E" w:rsidRPr="001D2FD8" w:rsidRDefault="00316F1E" w:rsidP="00316F1E">
            <w:pPr>
              <w:rPr>
                <w:lang w:val="en-US"/>
              </w:rPr>
            </w:pPr>
            <w:r w:rsidRPr="001D2FD8">
              <w:rPr>
                <w:lang w:val="en-US"/>
              </w:rPr>
              <w:t>CIRCUIT</w:t>
            </w:r>
          </w:p>
        </w:tc>
        <w:tc>
          <w:tcPr>
            <w:tcW w:w="1985" w:type="dxa"/>
            <w:tcBorders>
              <w:top w:val="single" w:sz="4" w:space="0" w:color="auto"/>
              <w:left w:val="single" w:sz="4" w:space="0" w:color="auto"/>
              <w:bottom w:val="single" w:sz="4" w:space="0" w:color="auto"/>
              <w:right w:val="single" w:sz="4" w:space="0" w:color="auto"/>
            </w:tcBorders>
            <w:vAlign w:val="bottom"/>
          </w:tcPr>
          <w:p w14:paraId="0ACC4EAF" w14:textId="77777777" w:rsidR="00316F1E" w:rsidRPr="001D2FD8" w:rsidRDefault="00316F1E" w:rsidP="00316F1E">
            <w:pPr>
              <w:rPr>
                <w:lang w:val="en-US"/>
              </w:rPr>
            </w:pPr>
            <w:r w:rsidRPr="001D2FD8">
              <w:rPr>
                <w:lang w:val="en-US"/>
              </w:rPr>
              <w:t>CCT</w:t>
            </w:r>
          </w:p>
        </w:tc>
      </w:tr>
      <w:tr w:rsidR="00316F1E" w:rsidRPr="001D2FD8" w14:paraId="0E582504"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36B43DB" w14:textId="77777777" w:rsidR="00316F1E" w:rsidRPr="001D2FD8" w:rsidRDefault="00316F1E" w:rsidP="00316F1E">
            <w:pPr>
              <w:rPr>
                <w:lang w:val="en-US"/>
              </w:rPr>
            </w:pPr>
            <w:r w:rsidRPr="001D2FD8">
              <w:rPr>
                <w:lang w:val="en-US"/>
              </w:rPr>
              <w:t>AMBLE</w:t>
            </w:r>
          </w:p>
        </w:tc>
        <w:tc>
          <w:tcPr>
            <w:tcW w:w="1828" w:type="dxa"/>
            <w:tcBorders>
              <w:top w:val="nil"/>
              <w:left w:val="nil"/>
              <w:bottom w:val="single" w:sz="4" w:space="0" w:color="auto"/>
              <w:right w:val="single" w:sz="4" w:space="0" w:color="auto"/>
            </w:tcBorders>
            <w:shd w:val="clear" w:color="auto" w:fill="auto"/>
            <w:noWrap/>
            <w:vAlign w:val="bottom"/>
          </w:tcPr>
          <w:p w14:paraId="0517132F" w14:textId="77777777" w:rsidR="00316F1E" w:rsidRPr="001D2FD8" w:rsidRDefault="00316F1E" w:rsidP="00316F1E">
            <w:pPr>
              <w:rPr>
                <w:lang w:val="en-US"/>
              </w:rPr>
            </w:pPr>
            <w:r w:rsidRPr="001D2FD8">
              <w:rPr>
                <w:lang w:val="en-US"/>
              </w:rPr>
              <w:t>AMBL</w:t>
            </w:r>
          </w:p>
        </w:tc>
        <w:tc>
          <w:tcPr>
            <w:tcW w:w="2566" w:type="dxa"/>
            <w:tcBorders>
              <w:top w:val="single" w:sz="4" w:space="0" w:color="auto"/>
              <w:bottom w:val="single" w:sz="4" w:space="0" w:color="auto"/>
              <w:right w:val="single" w:sz="4" w:space="0" w:color="auto"/>
            </w:tcBorders>
            <w:vAlign w:val="bottom"/>
          </w:tcPr>
          <w:p w14:paraId="6147B7C1" w14:textId="77777777" w:rsidR="00316F1E" w:rsidRPr="001D2FD8" w:rsidRDefault="00316F1E" w:rsidP="00316F1E">
            <w:pPr>
              <w:rPr>
                <w:lang w:val="en-US"/>
              </w:rPr>
            </w:pPr>
            <w:r w:rsidRPr="001D2FD8">
              <w:rPr>
                <w:lang w:val="en-US"/>
              </w:rPr>
              <w:t>CIRCUS</w:t>
            </w:r>
          </w:p>
        </w:tc>
        <w:tc>
          <w:tcPr>
            <w:tcW w:w="1985" w:type="dxa"/>
            <w:tcBorders>
              <w:top w:val="single" w:sz="4" w:space="0" w:color="auto"/>
              <w:left w:val="single" w:sz="4" w:space="0" w:color="auto"/>
              <w:bottom w:val="single" w:sz="4" w:space="0" w:color="auto"/>
              <w:right w:val="single" w:sz="4" w:space="0" w:color="auto"/>
            </w:tcBorders>
            <w:vAlign w:val="bottom"/>
          </w:tcPr>
          <w:p w14:paraId="17616479" w14:textId="77777777" w:rsidR="00316F1E" w:rsidRPr="001D2FD8" w:rsidRDefault="00316F1E" w:rsidP="00316F1E">
            <w:pPr>
              <w:rPr>
                <w:lang w:val="en-US"/>
              </w:rPr>
            </w:pPr>
            <w:r w:rsidRPr="001D2FD8">
              <w:rPr>
                <w:lang w:val="en-US"/>
              </w:rPr>
              <w:t>CRCS</w:t>
            </w:r>
          </w:p>
        </w:tc>
      </w:tr>
      <w:tr w:rsidR="00316F1E" w:rsidRPr="001D2FD8" w14:paraId="0C48694A"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690C0A0" w14:textId="77777777" w:rsidR="00316F1E" w:rsidRPr="001D2FD8" w:rsidRDefault="00316F1E" w:rsidP="00316F1E">
            <w:pPr>
              <w:rPr>
                <w:lang w:val="en-US"/>
              </w:rPr>
            </w:pPr>
            <w:r w:rsidRPr="001D2FD8">
              <w:rPr>
                <w:lang w:val="en-US"/>
              </w:rPr>
              <w:t>ANCHORAGE</w:t>
            </w:r>
          </w:p>
        </w:tc>
        <w:tc>
          <w:tcPr>
            <w:tcW w:w="1828" w:type="dxa"/>
            <w:tcBorders>
              <w:top w:val="nil"/>
              <w:left w:val="nil"/>
              <w:bottom w:val="single" w:sz="4" w:space="0" w:color="auto"/>
              <w:right w:val="single" w:sz="4" w:space="0" w:color="auto"/>
            </w:tcBorders>
            <w:shd w:val="clear" w:color="auto" w:fill="auto"/>
            <w:noWrap/>
            <w:vAlign w:val="bottom"/>
          </w:tcPr>
          <w:p w14:paraId="5A3AA07A" w14:textId="77777777" w:rsidR="00316F1E" w:rsidRPr="001D2FD8" w:rsidRDefault="00316F1E" w:rsidP="00316F1E">
            <w:pPr>
              <w:rPr>
                <w:lang w:val="en-US"/>
              </w:rPr>
            </w:pPr>
            <w:r w:rsidRPr="001D2FD8">
              <w:rPr>
                <w:lang w:val="en-US"/>
              </w:rPr>
              <w:t>ANCG</w:t>
            </w:r>
          </w:p>
        </w:tc>
        <w:tc>
          <w:tcPr>
            <w:tcW w:w="2566" w:type="dxa"/>
            <w:tcBorders>
              <w:top w:val="single" w:sz="4" w:space="0" w:color="auto"/>
              <w:bottom w:val="single" w:sz="4" w:space="0" w:color="auto"/>
              <w:right w:val="single" w:sz="4" w:space="0" w:color="auto"/>
            </w:tcBorders>
            <w:vAlign w:val="bottom"/>
          </w:tcPr>
          <w:p w14:paraId="162B46CF" w14:textId="77777777" w:rsidR="00316F1E" w:rsidRPr="001D2FD8" w:rsidRDefault="00316F1E" w:rsidP="00316F1E">
            <w:pPr>
              <w:rPr>
                <w:lang w:val="en-US"/>
              </w:rPr>
            </w:pPr>
            <w:r w:rsidRPr="001D2FD8">
              <w:rPr>
                <w:lang w:val="en-US"/>
              </w:rPr>
              <w:t>CLAIM</w:t>
            </w:r>
          </w:p>
        </w:tc>
        <w:tc>
          <w:tcPr>
            <w:tcW w:w="1985" w:type="dxa"/>
            <w:tcBorders>
              <w:top w:val="single" w:sz="4" w:space="0" w:color="auto"/>
              <w:left w:val="single" w:sz="4" w:space="0" w:color="auto"/>
              <w:bottom w:val="single" w:sz="4" w:space="0" w:color="auto"/>
              <w:right w:val="single" w:sz="4" w:space="0" w:color="auto"/>
            </w:tcBorders>
            <w:vAlign w:val="bottom"/>
          </w:tcPr>
          <w:p w14:paraId="1548288D" w14:textId="77777777" w:rsidR="00316F1E" w:rsidRPr="001D2FD8" w:rsidRDefault="00316F1E" w:rsidP="00316F1E">
            <w:pPr>
              <w:rPr>
                <w:lang w:val="en-US"/>
              </w:rPr>
            </w:pPr>
            <w:r w:rsidRPr="001D2FD8">
              <w:rPr>
                <w:lang w:val="en-US"/>
              </w:rPr>
              <w:t>CLM</w:t>
            </w:r>
          </w:p>
        </w:tc>
      </w:tr>
      <w:tr w:rsidR="00316F1E" w:rsidRPr="001D2FD8" w14:paraId="58332300"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0FBFAF9" w14:textId="77777777" w:rsidR="00316F1E" w:rsidRPr="001D2FD8" w:rsidRDefault="00316F1E" w:rsidP="00316F1E">
            <w:pPr>
              <w:rPr>
                <w:lang w:val="en-US"/>
              </w:rPr>
            </w:pPr>
            <w:r w:rsidRPr="001D2FD8">
              <w:rPr>
                <w:lang w:val="en-US"/>
              </w:rPr>
              <w:t>APARTMENTS</w:t>
            </w:r>
          </w:p>
        </w:tc>
        <w:tc>
          <w:tcPr>
            <w:tcW w:w="1828" w:type="dxa"/>
            <w:tcBorders>
              <w:top w:val="nil"/>
              <w:left w:val="nil"/>
              <w:bottom w:val="single" w:sz="4" w:space="0" w:color="auto"/>
              <w:right w:val="single" w:sz="4" w:space="0" w:color="auto"/>
            </w:tcBorders>
            <w:shd w:val="clear" w:color="auto" w:fill="auto"/>
            <w:noWrap/>
            <w:vAlign w:val="bottom"/>
          </w:tcPr>
          <w:p w14:paraId="6DD7FA0C" w14:textId="77777777" w:rsidR="00316F1E" w:rsidRPr="001D2FD8" w:rsidRDefault="00316F1E" w:rsidP="00316F1E">
            <w:pPr>
              <w:rPr>
                <w:lang w:val="en-US"/>
              </w:rPr>
            </w:pPr>
            <w:r w:rsidRPr="001D2FD8">
              <w:rPr>
                <w:lang w:val="en-US"/>
              </w:rPr>
              <w:t>APTS</w:t>
            </w:r>
          </w:p>
        </w:tc>
        <w:tc>
          <w:tcPr>
            <w:tcW w:w="2566" w:type="dxa"/>
            <w:tcBorders>
              <w:top w:val="single" w:sz="4" w:space="0" w:color="auto"/>
              <w:bottom w:val="single" w:sz="4" w:space="0" w:color="auto"/>
              <w:right w:val="single" w:sz="4" w:space="0" w:color="auto"/>
            </w:tcBorders>
            <w:vAlign w:val="bottom"/>
          </w:tcPr>
          <w:p w14:paraId="11A0852A" w14:textId="77777777" w:rsidR="00316F1E" w:rsidRPr="001D2FD8" w:rsidRDefault="00316F1E" w:rsidP="00316F1E">
            <w:pPr>
              <w:rPr>
                <w:lang w:val="en-US"/>
              </w:rPr>
            </w:pPr>
            <w:r w:rsidRPr="001D2FD8">
              <w:rPr>
                <w:lang w:val="en-US"/>
              </w:rPr>
              <w:t>CLOSE</w:t>
            </w:r>
          </w:p>
        </w:tc>
        <w:tc>
          <w:tcPr>
            <w:tcW w:w="1985" w:type="dxa"/>
            <w:tcBorders>
              <w:top w:val="single" w:sz="4" w:space="0" w:color="auto"/>
              <w:left w:val="single" w:sz="4" w:space="0" w:color="auto"/>
              <w:bottom w:val="single" w:sz="4" w:space="0" w:color="auto"/>
              <w:right w:val="single" w:sz="4" w:space="0" w:color="auto"/>
            </w:tcBorders>
            <w:vAlign w:val="bottom"/>
          </w:tcPr>
          <w:p w14:paraId="562157D3" w14:textId="77777777" w:rsidR="00316F1E" w:rsidRPr="001D2FD8" w:rsidRDefault="00316F1E" w:rsidP="00316F1E">
            <w:pPr>
              <w:rPr>
                <w:lang w:val="en-US"/>
              </w:rPr>
            </w:pPr>
            <w:r w:rsidRPr="001D2FD8">
              <w:rPr>
                <w:lang w:val="en-US"/>
              </w:rPr>
              <w:t>CL</w:t>
            </w:r>
          </w:p>
        </w:tc>
      </w:tr>
      <w:tr w:rsidR="00316F1E" w:rsidRPr="001D2FD8" w14:paraId="4F4C822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CD29FAD" w14:textId="77777777" w:rsidR="00316F1E" w:rsidRPr="001D2FD8" w:rsidRDefault="00316F1E" w:rsidP="00316F1E">
            <w:pPr>
              <w:rPr>
                <w:lang w:val="en-US"/>
              </w:rPr>
            </w:pPr>
            <w:r w:rsidRPr="001D2FD8">
              <w:rPr>
                <w:lang w:val="en-US"/>
              </w:rPr>
              <w:t>APPROACH</w:t>
            </w:r>
          </w:p>
        </w:tc>
        <w:tc>
          <w:tcPr>
            <w:tcW w:w="1828" w:type="dxa"/>
            <w:tcBorders>
              <w:top w:val="nil"/>
              <w:left w:val="nil"/>
              <w:bottom w:val="single" w:sz="4" w:space="0" w:color="auto"/>
              <w:right w:val="single" w:sz="4" w:space="0" w:color="auto"/>
            </w:tcBorders>
            <w:shd w:val="clear" w:color="auto" w:fill="auto"/>
            <w:noWrap/>
            <w:vAlign w:val="bottom"/>
          </w:tcPr>
          <w:p w14:paraId="7744802B" w14:textId="77777777" w:rsidR="00316F1E" w:rsidRPr="001D2FD8" w:rsidRDefault="00316F1E" w:rsidP="00316F1E">
            <w:pPr>
              <w:rPr>
                <w:lang w:val="en-US"/>
              </w:rPr>
            </w:pPr>
            <w:r w:rsidRPr="001D2FD8">
              <w:rPr>
                <w:lang w:val="en-US"/>
              </w:rPr>
              <w:t>APP</w:t>
            </w:r>
          </w:p>
        </w:tc>
        <w:tc>
          <w:tcPr>
            <w:tcW w:w="2566" w:type="dxa"/>
            <w:tcBorders>
              <w:top w:val="single" w:sz="4" w:space="0" w:color="auto"/>
              <w:bottom w:val="single" w:sz="4" w:space="0" w:color="auto"/>
              <w:right w:val="single" w:sz="4" w:space="0" w:color="auto"/>
            </w:tcBorders>
            <w:vAlign w:val="bottom"/>
          </w:tcPr>
          <w:p w14:paraId="19F5E709" w14:textId="77777777" w:rsidR="00316F1E" w:rsidRPr="001D2FD8" w:rsidRDefault="00316F1E" w:rsidP="00316F1E">
            <w:pPr>
              <w:rPr>
                <w:lang w:val="en-US"/>
              </w:rPr>
            </w:pPr>
            <w:r w:rsidRPr="001D2FD8">
              <w:rPr>
                <w:lang w:val="en-US"/>
              </w:rPr>
              <w:t>CLUSTER</w:t>
            </w:r>
          </w:p>
        </w:tc>
        <w:tc>
          <w:tcPr>
            <w:tcW w:w="1985" w:type="dxa"/>
            <w:tcBorders>
              <w:top w:val="single" w:sz="4" w:space="0" w:color="auto"/>
              <w:left w:val="single" w:sz="4" w:space="0" w:color="auto"/>
              <w:bottom w:val="single" w:sz="4" w:space="0" w:color="auto"/>
              <w:right w:val="single" w:sz="4" w:space="0" w:color="auto"/>
            </w:tcBorders>
            <w:vAlign w:val="bottom"/>
          </w:tcPr>
          <w:p w14:paraId="09AD1007" w14:textId="77777777" w:rsidR="00316F1E" w:rsidRPr="001D2FD8" w:rsidRDefault="00316F1E" w:rsidP="00316F1E">
            <w:pPr>
              <w:rPr>
                <w:lang w:val="en-US"/>
              </w:rPr>
            </w:pPr>
            <w:r w:rsidRPr="001D2FD8">
              <w:rPr>
                <w:lang w:val="en-US"/>
              </w:rPr>
              <w:t>CLR</w:t>
            </w:r>
          </w:p>
        </w:tc>
      </w:tr>
      <w:tr w:rsidR="00316F1E" w:rsidRPr="001D2FD8" w14:paraId="57837BD0"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52A196A" w14:textId="77777777" w:rsidR="00316F1E" w:rsidRPr="001D2FD8" w:rsidRDefault="00316F1E" w:rsidP="00316F1E">
            <w:pPr>
              <w:rPr>
                <w:lang w:val="en-US"/>
              </w:rPr>
            </w:pPr>
            <w:r w:rsidRPr="001D2FD8">
              <w:rPr>
                <w:lang w:val="en-US"/>
              </w:rPr>
              <w:t>ARCADE</w:t>
            </w:r>
          </w:p>
        </w:tc>
        <w:tc>
          <w:tcPr>
            <w:tcW w:w="1828" w:type="dxa"/>
            <w:tcBorders>
              <w:top w:val="nil"/>
              <w:left w:val="nil"/>
              <w:bottom w:val="single" w:sz="4" w:space="0" w:color="auto"/>
              <w:right w:val="single" w:sz="4" w:space="0" w:color="auto"/>
            </w:tcBorders>
            <w:shd w:val="clear" w:color="auto" w:fill="auto"/>
            <w:noWrap/>
            <w:vAlign w:val="bottom"/>
          </w:tcPr>
          <w:p w14:paraId="7B1DCC06" w14:textId="77777777" w:rsidR="00316F1E" w:rsidRPr="001D2FD8" w:rsidRDefault="00316F1E" w:rsidP="00316F1E">
            <w:pPr>
              <w:rPr>
                <w:lang w:val="en-US"/>
              </w:rPr>
            </w:pPr>
            <w:r w:rsidRPr="001D2FD8">
              <w:rPr>
                <w:lang w:val="en-US"/>
              </w:rPr>
              <w:t>ARC</w:t>
            </w:r>
          </w:p>
        </w:tc>
        <w:tc>
          <w:tcPr>
            <w:tcW w:w="2566" w:type="dxa"/>
            <w:tcBorders>
              <w:top w:val="single" w:sz="4" w:space="0" w:color="auto"/>
              <w:bottom w:val="single" w:sz="4" w:space="0" w:color="auto"/>
              <w:right w:val="single" w:sz="4" w:space="0" w:color="auto"/>
            </w:tcBorders>
            <w:vAlign w:val="bottom"/>
          </w:tcPr>
          <w:p w14:paraId="4128FE30" w14:textId="77777777" w:rsidR="00316F1E" w:rsidRPr="001D2FD8" w:rsidRDefault="00316F1E" w:rsidP="00316F1E">
            <w:pPr>
              <w:rPr>
                <w:lang w:val="en-US"/>
              </w:rPr>
            </w:pPr>
            <w:r w:rsidRPr="001D2FD8">
              <w:rPr>
                <w:lang w:val="en-US"/>
              </w:rPr>
              <w:t>COLONNADE</w:t>
            </w:r>
          </w:p>
        </w:tc>
        <w:tc>
          <w:tcPr>
            <w:tcW w:w="1985" w:type="dxa"/>
            <w:tcBorders>
              <w:top w:val="single" w:sz="4" w:space="0" w:color="auto"/>
              <w:left w:val="single" w:sz="4" w:space="0" w:color="auto"/>
              <w:bottom w:val="single" w:sz="4" w:space="0" w:color="auto"/>
              <w:right w:val="single" w:sz="4" w:space="0" w:color="auto"/>
            </w:tcBorders>
            <w:vAlign w:val="bottom"/>
          </w:tcPr>
          <w:p w14:paraId="5CAC4297" w14:textId="77777777" w:rsidR="00316F1E" w:rsidRPr="001D2FD8" w:rsidRDefault="00316F1E" w:rsidP="00316F1E">
            <w:pPr>
              <w:rPr>
                <w:lang w:val="en-US"/>
              </w:rPr>
            </w:pPr>
            <w:r w:rsidRPr="001D2FD8">
              <w:rPr>
                <w:lang w:val="en-US"/>
              </w:rPr>
              <w:t>CLDE</w:t>
            </w:r>
          </w:p>
        </w:tc>
      </w:tr>
      <w:tr w:rsidR="00316F1E" w:rsidRPr="001D2FD8" w14:paraId="4CB089E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A31B60C" w14:textId="77777777" w:rsidR="00316F1E" w:rsidRPr="001D2FD8" w:rsidRDefault="00316F1E" w:rsidP="00316F1E">
            <w:pPr>
              <w:rPr>
                <w:lang w:val="en-US"/>
              </w:rPr>
            </w:pPr>
            <w:r w:rsidRPr="001D2FD8">
              <w:rPr>
                <w:lang w:val="en-US"/>
              </w:rPr>
              <w:t>ARCH</w:t>
            </w:r>
          </w:p>
        </w:tc>
        <w:tc>
          <w:tcPr>
            <w:tcW w:w="1828" w:type="dxa"/>
            <w:tcBorders>
              <w:top w:val="nil"/>
              <w:left w:val="nil"/>
              <w:bottom w:val="single" w:sz="4" w:space="0" w:color="auto"/>
              <w:right w:val="single" w:sz="4" w:space="0" w:color="auto"/>
            </w:tcBorders>
            <w:shd w:val="clear" w:color="auto" w:fill="auto"/>
            <w:noWrap/>
            <w:vAlign w:val="bottom"/>
          </w:tcPr>
          <w:p w14:paraId="1021E23F" w14:textId="77777777" w:rsidR="00316F1E" w:rsidRPr="001D2FD8" w:rsidRDefault="00316F1E" w:rsidP="00316F1E">
            <w:pPr>
              <w:rPr>
                <w:lang w:val="en-US"/>
              </w:rPr>
            </w:pPr>
            <w:r w:rsidRPr="001D2FD8">
              <w:rPr>
                <w:lang w:val="en-US"/>
              </w:rPr>
              <w:t>ARCH</w:t>
            </w:r>
          </w:p>
        </w:tc>
        <w:tc>
          <w:tcPr>
            <w:tcW w:w="2566" w:type="dxa"/>
            <w:tcBorders>
              <w:top w:val="single" w:sz="4" w:space="0" w:color="auto"/>
              <w:bottom w:val="single" w:sz="4" w:space="0" w:color="auto"/>
              <w:right w:val="single" w:sz="4" w:space="0" w:color="auto"/>
            </w:tcBorders>
            <w:vAlign w:val="bottom"/>
          </w:tcPr>
          <w:p w14:paraId="7EF15656" w14:textId="77777777" w:rsidR="00316F1E" w:rsidRPr="001D2FD8" w:rsidRDefault="00316F1E" w:rsidP="00316F1E">
            <w:pPr>
              <w:rPr>
                <w:lang w:val="en-US"/>
              </w:rPr>
            </w:pPr>
            <w:r w:rsidRPr="001D2FD8">
              <w:rPr>
                <w:lang w:val="en-US"/>
              </w:rPr>
              <w:t>COMMON</w:t>
            </w:r>
          </w:p>
        </w:tc>
        <w:tc>
          <w:tcPr>
            <w:tcW w:w="1985" w:type="dxa"/>
            <w:tcBorders>
              <w:top w:val="single" w:sz="4" w:space="0" w:color="auto"/>
              <w:left w:val="single" w:sz="4" w:space="0" w:color="auto"/>
              <w:bottom w:val="single" w:sz="4" w:space="0" w:color="auto"/>
              <w:right w:val="single" w:sz="4" w:space="0" w:color="auto"/>
            </w:tcBorders>
            <w:vAlign w:val="bottom"/>
          </w:tcPr>
          <w:p w14:paraId="0B8A1E14" w14:textId="77777777" w:rsidR="00316F1E" w:rsidRPr="001D2FD8" w:rsidRDefault="00316F1E" w:rsidP="00316F1E">
            <w:pPr>
              <w:rPr>
                <w:lang w:val="en-US"/>
              </w:rPr>
            </w:pPr>
            <w:r w:rsidRPr="001D2FD8">
              <w:rPr>
                <w:lang w:val="en-US"/>
              </w:rPr>
              <w:t>CMMN</w:t>
            </w:r>
          </w:p>
        </w:tc>
      </w:tr>
      <w:tr w:rsidR="00316F1E" w:rsidRPr="001D2FD8" w14:paraId="1D11256E"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BA75C4E" w14:textId="77777777" w:rsidR="00316F1E" w:rsidRPr="001D2FD8" w:rsidRDefault="00316F1E" w:rsidP="00316F1E">
            <w:pPr>
              <w:rPr>
                <w:lang w:val="en-US"/>
              </w:rPr>
            </w:pPr>
            <w:r w:rsidRPr="001D2FD8">
              <w:rPr>
                <w:lang w:val="en-US"/>
              </w:rPr>
              <w:t>ARTERIAL</w:t>
            </w:r>
          </w:p>
        </w:tc>
        <w:tc>
          <w:tcPr>
            <w:tcW w:w="1828" w:type="dxa"/>
            <w:tcBorders>
              <w:top w:val="nil"/>
              <w:left w:val="nil"/>
              <w:bottom w:val="single" w:sz="4" w:space="0" w:color="auto"/>
              <w:right w:val="single" w:sz="4" w:space="0" w:color="auto"/>
            </w:tcBorders>
            <w:shd w:val="clear" w:color="auto" w:fill="auto"/>
            <w:noWrap/>
            <w:vAlign w:val="bottom"/>
          </w:tcPr>
          <w:p w14:paraId="4E8CD9B4" w14:textId="77777777" w:rsidR="00316F1E" w:rsidRPr="001D2FD8" w:rsidRDefault="00316F1E" w:rsidP="00316F1E">
            <w:pPr>
              <w:rPr>
                <w:lang w:val="en-US"/>
              </w:rPr>
            </w:pPr>
            <w:r w:rsidRPr="001D2FD8">
              <w:rPr>
                <w:lang w:val="en-US"/>
              </w:rPr>
              <w:t>ARTL</w:t>
            </w:r>
          </w:p>
        </w:tc>
        <w:tc>
          <w:tcPr>
            <w:tcW w:w="2566" w:type="dxa"/>
            <w:tcBorders>
              <w:top w:val="single" w:sz="4" w:space="0" w:color="auto"/>
              <w:bottom w:val="single" w:sz="4" w:space="0" w:color="auto"/>
              <w:right w:val="single" w:sz="4" w:space="0" w:color="auto"/>
            </w:tcBorders>
            <w:vAlign w:val="bottom"/>
          </w:tcPr>
          <w:p w14:paraId="0C889F2B" w14:textId="77777777" w:rsidR="00316F1E" w:rsidRPr="001D2FD8" w:rsidRDefault="00316F1E" w:rsidP="00316F1E">
            <w:pPr>
              <w:rPr>
                <w:lang w:val="en-US"/>
              </w:rPr>
            </w:pPr>
            <w:r w:rsidRPr="001D2FD8">
              <w:rPr>
                <w:lang w:val="en-US"/>
              </w:rPr>
              <w:t>CONCOURSE</w:t>
            </w:r>
          </w:p>
        </w:tc>
        <w:tc>
          <w:tcPr>
            <w:tcW w:w="1985" w:type="dxa"/>
            <w:tcBorders>
              <w:top w:val="single" w:sz="4" w:space="0" w:color="auto"/>
              <w:left w:val="single" w:sz="4" w:space="0" w:color="auto"/>
              <w:bottom w:val="single" w:sz="4" w:space="0" w:color="auto"/>
              <w:right w:val="single" w:sz="4" w:space="0" w:color="auto"/>
            </w:tcBorders>
            <w:vAlign w:val="bottom"/>
          </w:tcPr>
          <w:p w14:paraId="704EE0C0" w14:textId="77777777" w:rsidR="00316F1E" w:rsidRPr="001D2FD8" w:rsidRDefault="00316F1E" w:rsidP="00316F1E">
            <w:pPr>
              <w:rPr>
                <w:lang w:val="en-US"/>
              </w:rPr>
            </w:pPr>
            <w:r w:rsidRPr="001D2FD8">
              <w:rPr>
                <w:lang w:val="en-US"/>
              </w:rPr>
              <w:t>CON</w:t>
            </w:r>
          </w:p>
        </w:tc>
      </w:tr>
      <w:tr w:rsidR="00316F1E" w:rsidRPr="001D2FD8" w14:paraId="2327738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5D5B438" w14:textId="77777777" w:rsidR="00316F1E" w:rsidRPr="001D2FD8" w:rsidRDefault="00316F1E" w:rsidP="00316F1E">
            <w:pPr>
              <w:rPr>
                <w:lang w:val="en-US"/>
              </w:rPr>
            </w:pPr>
            <w:r w:rsidRPr="001D2FD8">
              <w:rPr>
                <w:lang w:val="en-US"/>
              </w:rPr>
              <w:t>ARTERY</w:t>
            </w:r>
          </w:p>
        </w:tc>
        <w:tc>
          <w:tcPr>
            <w:tcW w:w="1828" w:type="dxa"/>
            <w:tcBorders>
              <w:top w:val="nil"/>
              <w:left w:val="nil"/>
              <w:bottom w:val="single" w:sz="4" w:space="0" w:color="auto"/>
              <w:right w:val="single" w:sz="4" w:space="0" w:color="auto"/>
            </w:tcBorders>
            <w:shd w:val="clear" w:color="auto" w:fill="auto"/>
            <w:noWrap/>
            <w:vAlign w:val="bottom"/>
          </w:tcPr>
          <w:p w14:paraId="626F9837" w14:textId="77777777" w:rsidR="00316F1E" w:rsidRPr="001D2FD8" w:rsidRDefault="00316F1E" w:rsidP="00316F1E">
            <w:pPr>
              <w:rPr>
                <w:lang w:val="en-US"/>
              </w:rPr>
            </w:pPr>
            <w:r w:rsidRPr="001D2FD8">
              <w:rPr>
                <w:lang w:val="en-US"/>
              </w:rPr>
              <w:t>ARTY</w:t>
            </w:r>
          </w:p>
        </w:tc>
        <w:tc>
          <w:tcPr>
            <w:tcW w:w="2566" w:type="dxa"/>
            <w:tcBorders>
              <w:top w:val="single" w:sz="4" w:space="0" w:color="auto"/>
              <w:bottom w:val="single" w:sz="4" w:space="0" w:color="auto"/>
              <w:right w:val="single" w:sz="4" w:space="0" w:color="auto"/>
            </w:tcBorders>
            <w:vAlign w:val="bottom"/>
          </w:tcPr>
          <w:p w14:paraId="6E2F67F2" w14:textId="77777777" w:rsidR="00316F1E" w:rsidRPr="001D2FD8" w:rsidRDefault="00316F1E" w:rsidP="00316F1E">
            <w:pPr>
              <w:rPr>
                <w:lang w:val="en-US"/>
              </w:rPr>
            </w:pPr>
            <w:r w:rsidRPr="001D2FD8">
              <w:rPr>
                <w:lang w:val="en-US"/>
              </w:rPr>
              <w:t>CONNECTION</w:t>
            </w:r>
          </w:p>
        </w:tc>
        <w:tc>
          <w:tcPr>
            <w:tcW w:w="1985" w:type="dxa"/>
            <w:tcBorders>
              <w:top w:val="single" w:sz="4" w:space="0" w:color="auto"/>
              <w:left w:val="single" w:sz="4" w:space="0" w:color="auto"/>
              <w:bottom w:val="single" w:sz="4" w:space="0" w:color="auto"/>
              <w:right w:val="single" w:sz="4" w:space="0" w:color="auto"/>
            </w:tcBorders>
            <w:vAlign w:val="bottom"/>
          </w:tcPr>
          <w:p w14:paraId="2BB39352" w14:textId="77777777" w:rsidR="00316F1E" w:rsidRPr="001D2FD8" w:rsidRDefault="00316F1E" w:rsidP="00316F1E">
            <w:pPr>
              <w:rPr>
                <w:lang w:val="en-US"/>
              </w:rPr>
            </w:pPr>
            <w:r w:rsidRPr="001D2FD8">
              <w:rPr>
                <w:lang w:val="en-US"/>
              </w:rPr>
              <w:t>CNTN</w:t>
            </w:r>
          </w:p>
        </w:tc>
      </w:tr>
      <w:tr w:rsidR="00316F1E" w:rsidRPr="001D2FD8" w14:paraId="722B08DE"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B88BBFE" w14:textId="77777777" w:rsidR="00316F1E" w:rsidRPr="001D2FD8" w:rsidRDefault="00316F1E" w:rsidP="00316F1E">
            <w:pPr>
              <w:rPr>
                <w:lang w:val="en-US"/>
              </w:rPr>
            </w:pPr>
            <w:r w:rsidRPr="001D2FD8">
              <w:rPr>
                <w:lang w:val="en-US"/>
              </w:rPr>
              <w:t>AVENUE</w:t>
            </w:r>
          </w:p>
        </w:tc>
        <w:tc>
          <w:tcPr>
            <w:tcW w:w="1828" w:type="dxa"/>
            <w:tcBorders>
              <w:top w:val="nil"/>
              <w:left w:val="nil"/>
              <w:bottom w:val="single" w:sz="4" w:space="0" w:color="auto"/>
              <w:right w:val="single" w:sz="4" w:space="0" w:color="auto"/>
            </w:tcBorders>
            <w:shd w:val="clear" w:color="auto" w:fill="auto"/>
            <w:noWrap/>
            <w:vAlign w:val="bottom"/>
          </w:tcPr>
          <w:p w14:paraId="07A0DBF7" w14:textId="77777777" w:rsidR="00316F1E" w:rsidRPr="001D2FD8" w:rsidRDefault="00316F1E" w:rsidP="00316F1E">
            <w:pPr>
              <w:rPr>
                <w:lang w:val="en-US"/>
              </w:rPr>
            </w:pPr>
            <w:r w:rsidRPr="001D2FD8">
              <w:rPr>
                <w:lang w:val="en-US"/>
              </w:rPr>
              <w:t>AV</w:t>
            </w:r>
          </w:p>
        </w:tc>
        <w:tc>
          <w:tcPr>
            <w:tcW w:w="2566" w:type="dxa"/>
            <w:tcBorders>
              <w:top w:val="single" w:sz="4" w:space="0" w:color="auto"/>
              <w:bottom w:val="single" w:sz="4" w:space="0" w:color="auto"/>
              <w:right w:val="single" w:sz="4" w:space="0" w:color="auto"/>
            </w:tcBorders>
            <w:vAlign w:val="bottom"/>
          </w:tcPr>
          <w:p w14:paraId="41233A4B" w14:textId="77777777" w:rsidR="00316F1E" w:rsidRPr="001D2FD8" w:rsidRDefault="00316F1E" w:rsidP="00316F1E">
            <w:pPr>
              <w:rPr>
                <w:lang w:val="en-US"/>
              </w:rPr>
            </w:pPr>
            <w:r w:rsidRPr="001D2FD8">
              <w:rPr>
                <w:lang w:val="en-US"/>
              </w:rPr>
              <w:t>CONNECTOR</w:t>
            </w:r>
          </w:p>
        </w:tc>
        <w:tc>
          <w:tcPr>
            <w:tcW w:w="1985" w:type="dxa"/>
            <w:tcBorders>
              <w:top w:val="single" w:sz="4" w:space="0" w:color="auto"/>
              <w:left w:val="single" w:sz="4" w:space="0" w:color="auto"/>
              <w:bottom w:val="single" w:sz="4" w:space="0" w:color="auto"/>
              <w:right w:val="single" w:sz="4" w:space="0" w:color="auto"/>
            </w:tcBorders>
            <w:vAlign w:val="bottom"/>
          </w:tcPr>
          <w:p w14:paraId="7F80257C" w14:textId="77777777" w:rsidR="00316F1E" w:rsidRPr="001D2FD8" w:rsidRDefault="00316F1E" w:rsidP="00316F1E">
            <w:pPr>
              <w:rPr>
                <w:lang w:val="en-US"/>
              </w:rPr>
            </w:pPr>
            <w:r w:rsidRPr="001D2FD8">
              <w:rPr>
                <w:lang w:val="en-US"/>
              </w:rPr>
              <w:t>CONR</w:t>
            </w:r>
          </w:p>
        </w:tc>
      </w:tr>
      <w:tr w:rsidR="00316F1E" w:rsidRPr="001D2FD8" w14:paraId="7ED59E12"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8003264" w14:textId="77777777" w:rsidR="00316F1E" w:rsidRPr="001D2FD8" w:rsidRDefault="00316F1E" w:rsidP="00316F1E">
            <w:pPr>
              <w:rPr>
                <w:lang w:val="en-US"/>
              </w:rPr>
            </w:pPr>
            <w:r w:rsidRPr="001D2FD8">
              <w:rPr>
                <w:lang w:val="en-US"/>
              </w:rPr>
              <w:t>BANAN</w:t>
            </w:r>
          </w:p>
        </w:tc>
        <w:tc>
          <w:tcPr>
            <w:tcW w:w="1828" w:type="dxa"/>
            <w:tcBorders>
              <w:top w:val="nil"/>
              <w:left w:val="nil"/>
              <w:bottom w:val="single" w:sz="4" w:space="0" w:color="auto"/>
              <w:right w:val="single" w:sz="4" w:space="0" w:color="auto"/>
            </w:tcBorders>
            <w:shd w:val="clear" w:color="auto" w:fill="auto"/>
            <w:noWrap/>
            <w:vAlign w:val="bottom"/>
          </w:tcPr>
          <w:p w14:paraId="3A9A2F5F" w14:textId="77777777" w:rsidR="00316F1E" w:rsidRPr="001D2FD8" w:rsidRDefault="00316F1E" w:rsidP="00316F1E">
            <w:pPr>
              <w:rPr>
                <w:lang w:val="en-US"/>
              </w:rPr>
            </w:pPr>
            <w:r w:rsidRPr="001D2FD8">
              <w:rPr>
                <w:lang w:val="en-US"/>
              </w:rPr>
              <w:t>BA</w:t>
            </w:r>
          </w:p>
        </w:tc>
        <w:tc>
          <w:tcPr>
            <w:tcW w:w="2566" w:type="dxa"/>
            <w:tcBorders>
              <w:top w:val="single" w:sz="4" w:space="0" w:color="auto"/>
              <w:bottom w:val="single" w:sz="4" w:space="0" w:color="auto"/>
              <w:right w:val="single" w:sz="4" w:space="0" w:color="auto"/>
            </w:tcBorders>
            <w:vAlign w:val="bottom"/>
          </w:tcPr>
          <w:p w14:paraId="481831E4" w14:textId="77777777" w:rsidR="00316F1E" w:rsidRPr="001D2FD8" w:rsidRDefault="00316F1E" w:rsidP="00316F1E">
            <w:pPr>
              <w:rPr>
                <w:lang w:val="en-US"/>
              </w:rPr>
            </w:pPr>
            <w:r w:rsidRPr="001D2FD8">
              <w:rPr>
                <w:lang w:val="en-US"/>
              </w:rPr>
              <w:t>COPSE</w:t>
            </w:r>
          </w:p>
        </w:tc>
        <w:tc>
          <w:tcPr>
            <w:tcW w:w="1985" w:type="dxa"/>
            <w:tcBorders>
              <w:top w:val="single" w:sz="4" w:space="0" w:color="auto"/>
              <w:left w:val="single" w:sz="4" w:space="0" w:color="auto"/>
              <w:bottom w:val="single" w:sz="4" w:space="0" w:color="auto"/>
              <w:right w:val="single" w:sz="4" w:space="0" w:color="auto"/>
            </w:tcBorders>
            <w:vAlign w:val="bottom"/>
          </w:tcPr>
          <w:p w14:paraId="633EE49F" w14:textId="77777777" w:rsidR="00316F1E" w:rsidRPr="001D2FD8" w:rsidRDefault="00316F1E" w:rsidP="00316F1E">
            <w:pPr>
              <w:rPr>
                <w:lang w:val="en-US"/>
              </w:rPr>
            </w:pPr>
            <w:r w:rsidRPr="001D2FD8">
              <w:rPr>
                <w:lang w:val="en-US"/>
              </w:rPr>
              <w:t>CPS</w:t>
            </w:r>
          </w:p>
        </w:tc>
      </w:tr>
      <w:tr w:rsidR="00316F1E" w:rsidRPr="001D2FD8" w14:paraId="3CA9590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41E1179" w14:textId="77777777" w:rsidR="00316F1E" w:rsidRPr="001D2FD8" w:rsidRDefault="00316F1E" w:rsidP="00316F1E">
            <w:pPr>
              <w:rPr>
                <w:lang w:val="en-US"/>
              </w:rPr>
            </w:pPr>
            <w:r w:rsidRPr="001D2FD8">
              <w:rPr>
                <w:lang w:val="en-US"/>
              </w:rPr>
              <w:t>BANK</w:t>
            </w:r>
          </w:p>
        </w:tc>
        <w:tc>
          <w:tcPr>
            <w:tcW w:w="1828" w:type="dxa"/>
            <w:tcBorders>
              <w:top w:val="nil"/>
              <w:left w:val="nil"/>
              <w:bottom w:val="single" w:sz="4" w:space="0" w:color="auto"/>
              <w:right w:val="single" w:sz="4" w:space="0" w:color="auto"/>
            </w:tcBorders>
            <w:shd w:val="clear" w:color="auto" w:fill="auto"/>
            <w:noWrap/>
            <w:vAlign w:val="bottom"/>
          </w:tcPr>
          <w:p w14:paraId="70912F3D" w14:textId="77777777" w:rsidR="00316F1E" w:rsidRPr="001D2FD8" w:rsidRDefault="00316F1E" w:rsidP="00316F1E">
            <w:pPr>
              <w:rPr>
                <w:lang w:val="en-US"/>
              </w:rPr>
            </w:pPr>
            <w:r w:rsidRPr="001D2FD8">
              <w:rPr>
                <w:lang w:val="en-US"/>
              </w:rPr>
              <w:t>BANK</w:t>
            </w:r>
          </w:p>
        </w:tc>
        <w:tc>
          <w:tcPr>
            <w:tcW w:w="2566" w:type="dxa"/>
            <w:tcBorders>
              <w:top w:val="single" w:sz="4" w:space="0" w:color="auto"/>
              <w:bottom w:val="single" w:sz="4" w:space="0" w:color="auto"/>
              <w:right w:val="single" w:sz="4" w:space="0" w:color="auto"/>
            </w:tcBorders>
            <w:vAlign w:val="bottom"/>
          </w:tcPr>
          <w:p w14:paraId="0CCE20AA" w14:textId="77777777" w:rsidR="00316F1E" w:rsidRPr="001D2FD8" w:rsidRDefault="00316F1E" w:rsidP="00316F1E">
            <w:pPr>
              <w:rPr>
                <w:lang w:val="en-US"/>
              </w:rPr>
            </w:pPr>
            <w:r w:rsidRPr="001D2FD8">
              <w:rPr>
                <w:lang w:val="en-US"/>
              </w:rPr>
              <w:t>CORNER</w:t>
            </w:r>
          </w:p>
        </w:tc>
        <w:tc>
          <w:tcPr>
            <w:tcW w:w="1985" w:type="dxa"/>
            <w:tcBorders>
              <w:top w:val="single" w:sz="4" w:space="0" w:color="auto"/>
              <w:left w:val="single" w:sz="4" w:space="0" w:color="auto"/>
              <w:bottom w:val="single" w:sz="4" w:space="0" w:color="auto"/>
              <w:right w:val="single" w:sz="4" w:space="0" w:color="auto"/>
            </w:tcBorders>
            <w:vAlign w:val="bottom"/>
          </w:tcPr>
          <w:p w14:paraId="5AC7C3A4" w14:textId="77777777" w:rsidR="00316F1E" w:rsidRPr="001D2FD8" w:rsidRDefault="00316F1E" w:rsidP="00316F1E">
            <w:pPr>
              <w:rPr>
                <w:lang w:val="en-US"/>
              </w:rPr>
            </w:pPr>
            <w:r w:rsidRPr="001D2FD8">
              <w:rPr>
                <w:lang w:val="en-US"/>
              </w:rPr>
              <w:t>CNR</w:t>
            </w:r>
          </w:p>
        </w:tc>
      </w:tr>
      <w:tr w:rsidR="00316F1E" w:rsidRPr="001D2FD8" w14:paraId="45E2BF5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7C90AFA" w14:textId="77777777" w:rsidR="00316F1E" w:rsidRPr="001D2FD8" w:rsidRDefault="00316F1E" w:rsidP="00316F1E">
            <w:pPr>
              <w:rPr>
                <w:lang w:val="en-US"/>
              </w:rPr>
            </w:pPr>
            <w:r w:rsidRPr="001D2FD8">
              <w:rPr>
                <w:lang w:val="en-US"/>
              </w:rPr>
              <w:t>BASIN</w:t>
            </w:r>
          </w:p>
        </w:tc>
        <w:tc>
          <w:tcPr>
            <w:tcW w:w="1828" w:type="dxa"/>
            <w:tcBorders>
              <w:top w:val="nil"/>
              <w:left w:val="nil"/>
              <w:bottom w:val="single" w:sz="4" w:space="0" w:color="auto"/>
              <w:right w:val="single" w:sz="4" w:space="0" w:color="auto"/>
            </w:tcBorders>
            <w:shd w:val="clear" w:color="auto" w:fill="auto"/>
            <w:noWrap/>
            <w:vAlign w:val="bottom"/>
          </w:tcPr>
          <w:p w14:paraId="06B703D2" w14:textId="77777777" w:rsidR="00316F1E" w:rsidRPr="001D2FD8" w:rsidRDefault="00316F1E" w:rsidP="00316F1E">
            <w:pPr>
              <w:rPr>
                <w:lang w:val="en-US"/>
              </w:rPr>
            </w:pPr>
            <w:r w:rsidRPr="001D2FD8">
              <w:rPr>
                <w:lang w:val="en-US"/>
              </w:rPr>
              <w:t>BASN</w:t>
            </w:r>
          </w:p>
        </w:tc>
        <w:tc>
          <w:tcPr>
            <w:tcW w:w="2566" w:type="dxa"/>
            <w:tcBorders>
              <w:top w:val="single" w:sz="4" w:space="0" w:color="auto"/>
              <w:bottom w:val="single" w:sz="4" w:space="0" w:color="auto"/>
              <w:right w:val="single" w:sz="4" w:space="0" w:color="auto"/>
            </w:tcBorders>
            <w:vAlign w:val="bottom"/>
          </w:tcPr>
          <w:p w14:paraId="361A5174" w14:textId="77777777" w:rsidR="00316F1E" w:rsidRPr="001D2FD8" w:rsidRDefault="00316F1E" w:rsidP="00316F1E">
            <w:pPr>
              <w:rPr>
                <w:lang w:val="en-US"/>
              </w:rPr>
            </w:pPr>
            <w:r w:rsidRPr="001D2FD8">
              <w:rPr>
                <w:lang w:val="en-US"/>
              </w:rPr>
              <w:t>CORSEO</w:t>
            </w:r>
          </w:p>
        </w:tc>
        <w:tc>
          <w:tcPr>
            <w:tcW w:w="1985" w:type="dxa"/>
            <w:tcBorders>
              <w:top w:val="single" w:sz="4" w:space="0" w:color="auto"/>
              <w:left w:val="single" w:sz="4" w:space="0" w:color="auto"/>
              <w:bottom w:val="single" w:sz="4" w:space="0" w:color="auto"/>
              <w:right w:val="single" w:sz="4" w:space="0" w:color="auto"/>
            </w:tcBorders>
            <w:vAlign w:val="bottom"/>
          </w:tcPr>
          <w:p w14:paraId="2AB39187" w14:textId="77777777" w:rsidR="00316F1E" w:rsidRPr="001D2FD8" w:rsidRDefault="00316F1E" w:rsidP="00316F1E">
            <w:pPr>
              <w:rPr>
                <w:lang w:val="en-US"/>
              </w:rPr>
            </w:pPr>
            <w:r w:rsidRPr="001D2FD8">
              <w:rPr>
                <w:lang w:val="en-US"/>
              </w:rPr>
              <w:t>CSEO</w:t>
            </w:r>
          </w:p>
        </w:tc>
      </w:tr>
      <w:tr w:rsidR="00316F1E" w:rsidRPr="001D2FD8" w14:paraId="22B2886A"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6D3112C" w14:textId="77777777" w:rsidR="00316F1E" w:rsidRPr="001D2FD8" w:rsidRDefault="00316F1E" w:rsidP="00316F1E">
            <w:pPr>
              <w:rPr>
                <w:lang w:val="en-US"/>
              </w:rPr>
            </w:pPr>
            <w:r w:rsidRPr="001D2FD8">
              <w:rPr>
                <w:lang w:val="en-US"/>
              </w:rPr>
              <w:t>BAY</w:t>
            </w:r>
          </w:p>
        </w:tc>
        <w:tc>
          <w:tcPr>
            <w:tcW w:w="1828" w:type="dxa"/>
            <w:tcBorders>
              <w:top w:val="nil"/>
              <w:left w:val="nil"/>
              <w:bottom w:val="single" w:sz="4" w:space="0" w:color="auto"/>
              <w:right w:val="single" w:sz="4" w:space="0" w:color="auto"/>
            </w:tcBorders>
            <w:shd w:val="clear" w:color="auto" w:fill="auto"/>
            <w:noWrap/>
            <w:vAlign w:val="bottom"/>
          </w:tcPr>
          <w:p w14:paraId="0A46910A" w14:textId="77777777" w:rsidR="00316F1E" w:rsidRPr="001D2FD8" w:rsidRDefault="00316F1E" w:rsidP="00316F1E">
            <w:pPr>
              <w:rPr>
                <w:lang w:val="en-US"/>
              </w:rPr>
            </w:pPr>
            <w:r w:rsidRPr="001D2FD8">
              <w:rPr>
                <w:lang w:val="en-US"/>
              </w:rPr>
              <w:t>BAY</w:t>
            </w:r>
          </w:p>
        </w:tc>
        <w:tc>
          <w:tcPr>
            <w:tcW w:w="2566" w:type="dxa"/>
            <w:tcBorders>
              <w:top w:val="single" w:sz="4" w:space="0" w:color="auto"/>
              <w:bottom w:val="single" w:sz="4" w:space="0" w:color="auto"/>
              <w:right w:val="single" w:sz="4" w:space="0" w:color="auto"/>
            </w:tcBorders>
            <w:vAlign w:val="bottom"/>
          </w:tcPr>
          <w:p w14:paraId="5036EE1F" w14:textId="77777777" w:rsidR="00316F1E" w:rsidRPr="001D2FD8" w:rsidRDefault="00316F1E" w:rsidP="00316F1E">
            <w:pPr>
              <w:rPr>
                <w:lang w:val="en-US"/>
              </w:rPr>
            </w:pPr>
            <w:r w:rsidRPr="001D2FD8">
              <w:rPr>
                <w:lang w:val="en-US"/>
              </w:rPr>
              <w:t>CORSO</w:t>
            </w:r>
          </w:p>
        </w:tc>
        <w:tc>
          <w:tcPr>
            <w:tcW w:w="1985" w:type="dxa"/>
            <w:tcBorders>
              <w:top w:val="single" w:sz="4" w:space="0" w:color="auto"/>
              <w:left w:val="single" w:sz="4" w:space="0" w:color="auto"/>
              <w:bottom w:val="single" w:sz="4" w:space="0" w:color="auto"/>
              <w:right w:val="single" w:sz="4" w:space="0" w:color="auto"/>
            </w:tcBorders>
            <w:vAlign w:val="bottom"/>
          </w:tcPr>
          <w:p w14:paraId="6659EBA8" w14:textId="77777777" w:rsidR="00316F1E" w:rsidRPr="001D2FD8" w:rsidRDefault="00316F1E" w:rsidP="00316F1E">
            <w:pPr>
              <w:rPr>
                <w:lang w:val="en-US"/>
              </w:rPr>
            </w:pPr>
            <w:r w:rsidRPr="001D2FD8">
              <w:rPr>
                <w:lang w:val="en-US"/>
              </w:rPr>
              <w:t>CSO</w:t>
            </w:r>
          </w:p>
        </w:tc>
      </w:tr>
      <w:tr w:rsidR="00316F1E" w:rsidRPr="001D2FD8" w14:paraId="3C0C8453"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6281211" w14:textId="77777777" w:rsidR="00316F1E" w:rsidRPr="001D2FD8" w:rsidRDefault="00316F1E" w:rsidP="00316F1E">
            <w:pPr>
              <w:rPr>
                <w:lang w:val="en-US"/>
              </w:rPr>
            </w:pPr>
            <w:r w:rsidRPr="001D2FD8">
              <w:rPr>
                <w:lang w:val="en-US"/>
              </w:rPr>
              <w:t>BEACH</w:t>
            </w:r>
          </w:p>
        </w:tc>
        <w:tc>
          <w:tcPr>
            <w:tcW w:w="1828" w:type="dxa"/>
            <w:tcBorders>
              <w:top w:val="nil"/>
              <w:left w:val="nil"/>
              <w:bottom w:val="single" w:sz="4" w:space="0" w:color="auto"/>
              <w:right w:val="single" w:sz="4" w:space="0" w:color="auto"/>
            </w:tcBorders>
            <w:shd w:val="clear" w:color="auto" w:fill="auto"/>
            <w:noWrap/>
            <w:vAlign w:val="bottom"/>
          </w:tcPr>
          <w:p w14:paraId="3A49DB8F" w14:textId="77777777" w:rsidR="00316F1E" w:rsidRPr="001D2FD8" w:rsidRDefault="00316F1E" w:rsidP="00316F1E">
            <w:pPr>
              <w:rPr>
                <w:lang w:val="en-US"/>
              </w:rPr>
            </w:pPr>
            <w:r w:rsidRPr="001D2FD8">
              <w:rPr>
                <w:lang w:val="en-US"/>
              </w:rPr>
              <w:t>BCH</w:t>
            </w:r>
          </w:p>
        </w:tc>
        <w:tc>
          <w:tcPr>
            <w:tcW w:w="2566" w:type="dxa"/>
            <w:tcBorders>
              <w:top w:val="single" w:sz="4" w:space="0" w:color="auto"/>
              <w:bottom w:val="single" w:sz="4" w:space="0" w:color="auto"/>
              <w:right w:val="single" w:sz="4" w:space="0" w:color="auto"/>
            </w:tcBorders>
            <w:vAlign w:val="bottom"/>
          </w:tcPr>
          <w:p w14:paraId="3E78DE6E" w14:textId="77777777" w:rsidR="00316F1E" w:rsidRPr="001D2FD8" w:rsidRDefault="00316F1E" w:rsidP="00316F1E">
            <w:pPr>
              <w:rPr>
                <w:lang w:val="en-US"/>
              </w:rPr>
            </w:pPr>
            <w:r w:rsidRPr="001D2FD8">
              <w:rPr>
                <w:lang w:val="en-US"/>
              </w:rPr>
              <w:t>COURSE</w:t>
            </w:r>
          </w:p>
        </w:tc>
        <w:tc>
          <w:tcPr>
            <w:tcW w:w="1985" w:type="dxa"/>
            <w:tcBorders>
              <w:top w:val="single" w:sz="4" w:space="0" w:color="auto"/>
              <w:left w:val="single" w:sz="4" w:space="0" w:color="auto"/>
              <w:bottom w:val="single" w:sz="4" w:space="0" w:color="auto"/>
              <w:right w:val="single" w:sz="4" w:space="0" w:color="auto"/>
            </w:tcBorders>
            <w:vAlign w:val="bottom"/>
          </w:tcPr>
          <w:p w14:paraId="3DFA07DD" w14:textId="77777777" w:rsidR="00316F1E" w:rsidRPr="001D2FD8" w:rsidRDefault="00316F1E" w:rsidP="00316F1E">
            <w:pPr>
              <w:rPr>
                <w:lang w:val="en-US"/>
              </w:rPr>
            </w:pPr>
            <w:r w:rsidRPr="001D2FD8">
              <w:rPr>
                <w:lang w:val="en-US"/>
              </w:rPr>
              <w:t>CRSE</w:t>
            </w:r>
          </w:p>
        </w:tc>
      </w:tr>
      <w:tr w:rsidR="00316F1E" w:rsidRPr="001D2FD8" w14:paraId="6B61082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73D323A" w14:textId="77777777" w:rsidR="00316F1E" w:rsidRPr="001D2FD8" w:rsidRDefault="00316F1E" w:rsidP="00316F1E">
            <w:pPr>
              <w:rPr>
                <w:lang w:val="en-US"/>
              </w:rPr>
            </w:pPr>
            <w:r w:rsidRPr="001D2FD8">
              <w:rPr>
                <w:lang w:val="en-US"/>
              </w:rPr>
              <w:t>BELT</w:t>
            </w:r>
          </w:p>
        </w:tc>
        <w:tc>
          <w:tcPr>
            <w:tcW w:w="1828" w:type="dxa"/>
            <w:tcBorders>
              <w:top w:val="nil"/>
              <w:left w:val="nil"/>
              <w:bottom w:val="single" w:sz="4" w:space="0" w:color="auto"/>
              <w:right w:val="single" w:sz="4" w:space="0" w:color="auto"/>
            </w:tcBorders>
            <w:shd w:val="clear" w:color="auto" w:fill="auto"/>
            <w:noWrap/>
            <w:vAlign w:val="bottom"/>
          </w:tcPr>
          <w:p w14:paraId="11BCBF41" w14:textId="77777777" w:rsidR="00316F1E" w:rsidRPr="001D2FD8" w:rsidRDefault="00316F1E" w:rsidP="00316F1E">
            <w:pPr>
              <w:rPr>
                <w:lang w:val="en-US"/>
              </w:rPr>
            </w:pPr>
            <w:r w:rsidRPr="001D2FD8">
              <w:rPr>
                <w:lang w:val="en-US"/>
              </w:rPr>
              <w:t>BELT</w:t>
            </w:r>
          </w:p>
        </w:tc>
        <w:tc>
          <w:tcPr>
            <w:tcW w:w="2566" w:type="dxa"/>
            <w:tcBorders>
              <w:top w:val="single" w:sz="4" w:space="0" w:color="auto"/>
              <w:bottom w:val="single" w:sz="4" w:space="0" w:color="auto"/>
              <w:right w:val="single" w:sz="4" w:space="0" w:color="auto"/>
            </w:tcBorders>
            <w:vAlign w:val="bottom"/>
          </w:tcPr>
          <w:p w14:paraId="1101CE79" w14:textId="77777777" w:rsidR="00316F1E" w:rsidRPr="001D2FD8" w:rsidRDefault="00316F1E" w:rsidP="00316F1E">
            <w:pPr>
              <w:rPr>
                <w:lang w:val="en-US"/>
              </w:rPr>
            </w:pPr>
            <w:r w:rsidRPr="001D2FD8">
              <w:rPr>
                <w:lang w:val="en-US"/>
              </w:rPr>
              <w:t>COURT</w:t>
            </w:r>
          </w:p>
        </w:tc>
        <w:tc>
          <w:tcPr>
            <w:tcW w:w="1985" w:type="dxa"/>
            <w:tcBorders>
              <w:top w:val="single" w:sz="4" w:space="0" w:color="auto"/>
              <w:left w:val="single" w:sz="4" w:space="0" w:color="auto"/>
              <w:bottom w:val="single" w:sz="4" w:space="0" w:color="auto"/>
              <w:right w:val="single" w:sz="4" w:space="0" w:color="auto"/>
            </w:tcBorders>
            <w:vAlign w:val="bottom"/>
          </w:tcPr>
          <w:p w14:paraId="0D5AB1BB" w14:textId="77777777" w:rsidR="00316F1E" w:rsidRPr="001D2FD8" w:rsidRDefault="00316F1E" w:rsidP="00316F1E">
            <w:pPr>
              <w:rPr>
                <w:lang w:val="en-US"/>
              </w:rPr>
            </w:pPr>
            <w:r w:rsidRPr="001D2FD8">
              <w:rPr>
                <w:lang w:val="en-US"/>
              </w:rPr>
              <w:t>CT</w:t>
            </w:r>
          </w:p>
        </w:tc>
      </w:tr>
      <w:tr w:rsidR="00316F1E" w:rsidRPr="001D2FD8" w14:paraId="0FBE5344"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481D8D9" w14:textId="77777777" w:rsidR="00316F1E" w:rsidRPr="001D2FD8" w:rsidRDefault="00316F1E" w:rsidP="00316F1E">
            <w:pPr>
              <w:rPr>
                <w:lang w:val="en-US"/>
              </w:rPr>
            </w:pPr>
            <w:r w:rsidRPr="001D2FD8">
              <w:rPr>
                <w:lang w:val="en-US"/>
              </w:rPr>
              <w:t>BEND</w:t>
            </w:r>
          </w:p>
        </w:tc>
        <w:tc>
          <w:tcPr>
            <w:tcW w:w="1828" w:type="dxa"/>
            <w:tcBorders>
              <w:top w:val="nil"/>
              <w:left w:val="nil"/>
              <w:bottom w:val="single" w:sz="4" w:space="0" w:color="auto"/>
              <w:right w:val="single" w:sz="4" w:space="0" w:color="auto"/>
            </w:tcBorders>
            <w:shd w:val="clear" w:color="auto" w:fill="auto"/>
            <w:noWrap/>
            <w:vAlign w:val="bottom"/>
          </w:tcPr>
          <w:p w14:paraId="04689DE1" w14:textId="77777777" w:rsidR="00316F1E" w:rsidRPr="001D2FD8" w:rsidRDefault="00316F1E" w:rsidP="00316F1E">
            <w:pPr>
              <w:rPr>
                <w:lang w:val="en-US"/>
              </w:rPr>
            </w:pPr>
            <w:r w:rsidRPr="001D2FD8">
              <w:rPr>
                <w:lang w:val="en-US"/>
              </w:rPr>
              <w:t>BEND</w:t>
            </w:r>
          </w:p>
        </w:tc>
        <w:tc>
          <w:tcPr>
            <w:tcW w:w="2566" w:type="dxa"/>
            <w:tcBorders>
              <w:top w:val="single" w:sz="4" w:space="0" w:color="auto"/>
              <w:bottom w:val="single" w:sz="4" w:space="0" w:color="auto"/>
              <w:right w:val="single" w:sz="4" w:space="0" w:color="auto"/>
            </w:tcBorders>
            <w:vAlign w:val="bottom"/>
          </w:tcPr>
          <w:p w14:paraId="3C7D7830" w14:textId="77777777" w:rsidR="00316F1E" w:rsidRPr="001D2FD8" w:rsidRDefault="00316F1E" w:rsidP="00316F1E">
            <w:pPr>
              <w:rPr>
                <w:lang w:val="en-US"/>
              </w:rPr>
            </w:pPr>
            <w:r w:rsidRPr="001D2FD8">
              <w:rPr>
                <w:lang w:val="en-US"/>
              </w:rPr>
              <w:t>COURTS</w:t>
            </w:r>
          </w:p>
        </w:tc>
        <w:tc>
          <w:tcPr>
            <w:tcW w:w="1985" w:type="dxa"/>
            <w:tcBorders>
              <w:top w:val="single" w:sz="4" w:space="0" w:color="auto"/>
              <w:left w:val="single" w:sz="4" w:space="0" w:color="auto"/>
              <w:bottom w:val="single" w:sz="4" w:space="0" w:color="auto"/>
              <w:right w:val="single" w:sz="4" w:space="0" w:color="auto"/>
            </w:tcBorders>
            <w:vAlign w:val="bottom"/>
          </w:tcPr>
          <w:p w14:paraId="34788CCD" w14:textId="77777777" w:rsidR="00316F1E" w:rsidRPr="001D2FD8" w:rsidRDefault="00316F1E" w:rsidP="00316F1E">
            <w:pPr>
              <w:rPr>
                <w:lang w:val="en-US"/>
              </w:rPr>
            </w:pPr>
            <w:r w:rsidRPr="001D2FD8">
              <w:rPr>
                <w:lang w:val="en-US"/>
              </w:rPr>
              <w:t>CTS</w:t>
            </w:r>
          </w:p>
        </w:tc>
      </w:tr>
      <w:tr w:rsidR="00316F1E" w:rsidRPr="001D2FD8" w14:paraId="7BD67BD7"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38D136D" w14:textId="77777777" w:rsidR="00316F1E" w:rsidRPr="001D2FD8" w:rsidRDefault="00316F1E" w:rsidP="00316F1E">
            <w:pPr>
              <w:rPr>
                <w:lang w:val="en-US"/>
              </w:rPr>
            </w:pPr>
            <w:r w:rsidRPr="001D2FD8">
              <w:rPr>
                <w:lang w:val="en-US"/>
              </w:rPr>
              <w:t>BLOCK</w:t>
            </w:r>
          </w:p>
        </w:tc>
        <w:tc>
          <w:tcPr>
            <w:tcW w:w="1828" w:type="dxa"/>
            <w:tcBorders>
              <w:top w:val="nil"/>
              <w:left w:val="nil"/>
              <w:bottom w:val="single" w:sz="4" w:space="0" w:color="auto"/>
              <w:right w:val="single" w:sz="4" w:space="0" w:color="auto"/>
            </w:tcBorders>
            <w:shd w:val="clear" w:color="auto" w:fill="auto"/>
            <w:noWrap/>
            <w:vAlign w:val="bottom"/>
          </w:tcPr>
          <w:p w14:paraId="262EE729" w14:textId="77777777" w:rsidR="00316F1E" w:rsidRPr="001D2FD8" w:rsidRDefault="00316F1E" w:rsidP="00316F1E">
            <w:pPr>
              <w:rPr>
                <w:lang w:val="en-US"/>
              </w:rPr>
            </w:pPr>
            <w:r w:rsidRPr="001D2FD8">
              <w:rPr>
                <w:lang w:val="en-US"/>
              </w:rPr>
              <w:t>BLK</w:t>
            </w:r>
          </w:p>
        </w:tc>
        <w:tc>
          <w:tcPr>
            <w:tcW w:w="2566" w:type="dxa"/>
            <w:tcBorders>
              <w:top w:val="single" w:sz="4" w:space="0" w:color="auto"/>
              <w:bottom w:val="single" w:sz="4" w:space="0" w:color="auto"/>
              <w:right w:val="single" w:sz="4" w:space="0" w:color="auto"/>
            </w:tcBorders>
            <w:vAlign w:val="bottom"/>
          </w:tcPr>
          <w:p w14:paraId="7066C9F6" w14:textId="77777777" w:rsidR="00316F1E" w:rsidRPr="001D2FD8" w:rsidRDefault="00316F1E" w:rsidP="00316F1E">
            <w:pPr>
              <w:rPr>
                <w:lang w:val="en-US"/>
              </w:rPr>
            </w:pPr>
            <w:r w:rsidRPr="001D2FD8">
              <w:rPr>
                <w:lang w:val="en-US"/>
              </w:rPr>
              <w:t>COURTYARD</w:t>
            </w:r>
          </w:p>
        </w:tc>
        <w:tc>
          <w:tcPr>
            <w:tcW w:w="1985" w:type="dxa"/>
            <w:tcBorders>
              <w:top w:val="single" w:sz="4" w:space="0" w:color="auto"/>
              <w:left w:val="single" w:sz="4" w:space="0" w:color="auto"/>
              <w:bottom w:val="single" w:sz="4" w:space="0" w:color="auto"/>
              <w:right w:val="single" w:sz="4" w:space="0" w:color="auto"/>
            </w:tcBorders>
            <w:vAlign w:val="bottom"/>
          </w:tcPr>
          <w:p w14:paraId="325ED9CE" w14:textId="77777777" w:rsidR="00316F1E" w:rsidRPr="001D2FD8" w:rsidRDefault="00316F1E" w:rsidP="00316F1E">
            <w:pPr>
              <w:rPr>
                <w:lang w:val="en-US"/>
              </w:rPr>
            </w:pPr>
            <w:r w:rsidRPr="001D2FD8">
              <w:rPr>
                <w:lang w:val="en-US"/>
              </w:rPr>
              <w:t>CTYD</w:t>
            </w:r>
          </w:p>
        </w:tc>
      </w:tr>
      <w:tr w:rsidR="00316F1E" w:rsidRPr="001D2FD8" w14:paraId="6AD26052"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E59D64C" w14:textId="77777777" w:rsidR="00316F1E" w:rsidRPr="001D2FD8" w:rsidRDefault="00316F1E" w:rsidP="00316F1E">
            <w:pPr>
              <w:rPr>
                <w:lang w:val="en-US"/>
              </w:rPr>
            </w:pPr>
            <w:r w:rsidRPr="001D2FD8">
              <w:rPr>
                <w:lang w:val="en-US"/>
              </w:rPr>
              <w:t>BLUFF</w:t>
            </w:r>
          </w:p>
        </w:tc>
        <w:tc>
          <w:tcPr>
            <w:tcW w:w="1828" w:type="dxa"/>
            <w:tcBorders>
              <w:top w:val="nil"/>
              <w:left w:val="nil"/>
              <w:bottom w:val="single" w:sz="4" w:space="0" w:color="auto"/>
              <w:right w:val="single" w:sz="4" w:space="0" w:color="auto"/>
            </w:tcBorders>
            <w:shd w:val="clear" w:color="auto" w:fill="auto"/>
            <w:noWrap/>
            <w:vAlign w:val="bottom"/>
          </w:tcPr>
          <w:p w14:paraId="077F10BB" w14:textId="77777777" w:rsidR="00316F1E" w:rsidRPr="001D2FD8" w:rsidRDefault="00316F1E" w:rsidP="00316F1E">
            <w:pPr>
              <w:rPr>
                <w:lang w:val="en-US"/>
              </w:rPr>
            </w:pPr>
            <w:r w:rsidRPr="001D2FD8">
              <w:rPr>
                <w:lang w:val="en-US"/>
              </w:rPr>
              <w:t>BLUF</w:t>
            </w:r>
          </w:p>
        </w:tc>
        <w:tc>
          <w:tcPr>
            <w:tcW w:w="2566" w:type="dxa"/>
            <w:tcBorders>
              <w:top w:val="single" w:sz="4" w:space="0" w:color="auto"/>
              <w:bottom w:val="single" w:sz="4" w:space="0" w:color="auto"/>
              <w:right w:val="single" w:sz="4" w:space="0" w:color="auto"/>
            </w:tcBorders>
            <w:vAlign w:val="bottom"/>
          </w:tcPr>
          <w:p w14:paraId="30B197CC" w14:textId="77777777" w:rsidR="00316F1E" w:rsidRPr="001D2FD8" w:rsidRDefault="00316F1E" w:rsidP="00316F1E">
            <w:pPr>
              <w:rPr>
                <w:lang w:val="en-US"/>
              </w:rPr>
            </w:pPr>
            <w:r w:rsidRPr="001D2FD8">
              <w:rPr>
                <w:lang w:val="en-US"/>
              </w:rPr>
              <w:t>COVE</w:t>
            </w:r>
          </w:p>
        </w:tc>
        <w:tc>
          <w:tcPr>
            <w:tcW w:w="1985" w:type="dxa"/>
            <w:tcBorders>
              <w:top w:val="single" w:sz="4" w:space="0" w:color="auto"/>
              <w:left w:val="single" w:sz="4" w:space="0" w:color="auto"/>
              <w:bottom w:val="single" w:sz="4" w:space="0" w:color="auto"/>
              <w:right w:val="single" w:sz="4" w:space="0" w:color="auto"/>
            </w:tcBorders>
            <w:vAlign w:val="bottom"/>
          </w:tcPr>
          <w:p w14:paraId="281939FD" w14:textId="77777777" w:rsidR="00316F1E" w:rsidRPr="001D2FD8" w:rsidRDefault="00316F1E" w:rsidP="00316F1E">
            <w:pPr>
              <w:rPr>
                <w:lang w:val="en-US"/>
              </w:rPr>
            </w:pPr>
            <w:r w:rsidRPr="001D2FD8">
              <w:rPr>
                <w:lang w:val="en-US"/>
              </w:rPr>
              <w:t>COVE</w:t>
            </w:r>
          </w:p>
        </w:tc>
      </w:tr>
      <w:tr w:rsidR="00316F1E" w:rsidRPr="001D2FD8" w14:paraId="7329A24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3C61996" w14:textId="77777777" w:rsidR="00316F1E" w:rsidRPr="001D2FD8" w:rsidRDefault="00316F1E" w:rsidP="00316F1E">
            <w:pPr>
              <w:rPr>
                <w:lang w:val="en-US"/>
              </w:rPr>
            </w:pPr>
            <w:r w:rsidRPr="001D2FD8">
              <w:rPr>
                <w:lang w:val="en-US"/>
              </w:rPr>
              <w:t>BOARDWALK</w:t>
            </w:r>
          </w:p>
        </w:tc>
        <w:tc>
          <w:tcPr>
            <w:tcW w:w="1828" w:type="dxa"/>
            <w:tcBorders>
              <w:top w:val="nil"/>
              <w:left w:val="nil"/>
              <w:bottom w:val="single" w:sz="4" w:space="0" w:color="auto"/>
              <w:right w:val="single" w:sz="4" w:space="0" w:color="auto"/>
            </w:tcBorders>
            <w:shd w:val="clear" w:color="auto" w:fill="auto"/>
            <w:noWrap/>
            <w:vAlign w:val="bottom"/>
          </w:tcPr>
          <w:p w14:paraId="01D04346" w14:textId="77777777" w:rsidR="00316F1E" w:rsidRPr="001D2FD8" w:rsidRDefault="00316F1E" w:rsidP="00316F1E">
            <w:pPr>
              <w:rPr>
                <w:lang w:val="en-US"/>
              </w:rPr>
            </w:pPr>
            <w:r w:rsidRPr="001D2FD8">
              <w:rPr>
                <w:lang w:val="en-US"/>
              </w:rPr>
              <w:t>BWLK</w:t>
            </w:r>
          </w:p>
        </w:tc>
        <w:tc>
          <w:tcPr>
            <w:tcW w:w="2566" w:type="dxa"/>
            <w:tcBorders>
              <w:top w:val="single" w:sz="4" w:space="0" w:color="auto"/>
              <w:bottom w:val="single" w:sz="4" w:space="0" w:color="auto"/>
              <w:right w:val="single" w:sz="4" w:space="0" w:color="auto"/>
            </w:tcBorders>
            <w:vAlign w:val="bottom"/>
          </w:tcPr>
          <w:p w14:paraId="2DB17540" w14:textId="77777777" w:rsidR="00316F1E" w:rsidRPr="001D2FD8" w:rsidRDefault="00316F1E" w:rsidP="00316F1E">
            <w:pPr>
              <w:rPr>
                <w:lang w:val="en-US"/>
              </w:rPr>
            </w:pPr>
            <w:r w:rsidRPr="001D2FD8">
              <w:rPr>
                <w:lang w:val="en-US"/>
              </w:rPr>
              <w:t>CRESCENT</w:t>
            </w:r>
          </w:p>
        </w:tc>
        <w:tc>
          <w:tcPr>
            <w:tcW w:w="1985" w:type="dxa"/>
            <w:tcBorders>
              <w:top w:val="single" w:sz="4" w:space="0" w:color="auto"/>
              <w:left w:val="single" w:sz="4" w:space="0" w:color="auto"/>
              <w:bottom w:val="single" w:sz="4" w:space="0" w:color="auto"/>
              <w:right w:val="single" w:sz="4" w:space="0" w:color="auto"/>
            </w:tcBorders>
            <w:vAlign w:val="bottom"/>
          </w:tcPr>
          <w:p w14:paraId="0BEBE129" w14:textId="77777777" w:rsidR="00316F1E" w:rsidRPr="001D2FD8" w:rsidRDefault="00316F1E" w:rsidP="00316F1E">
            <w:pPr>
              <w:rPr>
                <w:lang w:val="en-US"/>
              </w:rPr>
            </w:pPr>
            <w:r w:rsidRPr="001D2FD8">
              <w:rPr>
                <w:lang w:val="en-US"/>
              </w:rPr>
              <w:t>CR</w:t>
            </w:r>
          </w:p>
        </w:tc>
      </w:tr>
      <w:tr w:rsidR="00316F1E" w:rsidRPr="001D2FD8" w14:paraId="4ED3F5DC"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F4298F1" w14:textId="77777777" w:rsidR="00316F1E" w:rsidRPr="001D2FD8" w:rsidRDefault="00316F1E" w:rsidP="00316F1E">
            <w:pPr>
              <w:rPr>
                <w:lang w:val="en-US"/>
              </w:rPr>
            </w:pPr>
            <w:r w:rsidRPr="001D2FD8">
              <w:rPr>
                <w:lang w:val="en-US"/>
              </w:rPr>
              <w:t>BOULEVARD</w:t>
            </w:r>
          </w:p>
        </w:tc>
        <w:tc>
          <w:tcPr>
            <w:tcW w:w="1828" w:type="dxa"/>
            <w:tcBorders>
              <w:top w:val="nil"/>
              <w:left w:val="nil"/>
              <w:bottom w:val="single" w:sz="4" w:space="0" w:color="auto"/>
              <w:right w:val="single" w:sz="4" w:space="0" w:color="auto"/>
            </w:tcBorders>
            <w:shd w:val="clear" w:color="auto" w:fill="auto"/>
            <w:noWrap/>
            <w:vAlign w:val="bottom"/>
          </w:tcPr>
          <w:p w14:paraId="58F21CA8" w14:textId="77777777" w:rsidR="00316F1E" w:rsidRPr="001D2FD8" w:rsidRDefault="00316F1E" w:rsidP="00316F1E">
            <w:pPr>
              <w:rPr>
                <w:lang w:val="en-US"/>
              </w:rPr>
            </w:pPr>
            <w:r w:rsidRPr="001D2FD8">
              <w:rPr>
                <w:lang w:val="en-US"/>
              </w:rPr>
              <w:t>BVD</w:t>
            </w:r>
          </w:p>
        </w:tc>
        <w:tc>
          <w:tcPr>
            <w:tcW w:w="2566" w:type="dxa"/>
            <w:tcBorders>
              <w:top w:val="single" w:sz="4" w:space="0" w:color="auto"/>
              <w:bottom w:val="single" w:sz="4" w:space="0" w:color="auto"/>
              <w:right w:val="single" w:sz="4" w:space="0" w:color="auto"/>
            </w:tcBorders>
            <w:vAlign w:val="bottom"/>
          </w:tcPr>
          <w:p w14:paraId="5B424155" w14:textId="77777777" w:rsidR="00316F1E" w:rsidRPr="001D2FD8" w:rsidRDefault="00316F1E" w:rsidP="00316F1E">
            <w:pPr>
              <w:rPr>
                <w:lang w:val="en-US"/>
              </w:rPr>
            </w:pPr>
            <w:r w:rsidRPr="001D2FD8">
              <w:rPr>
                <w:lang w:val="en-US"/>
              </w:rPr>
              <w:t>CREST</w:t>
            </w:r>
          </w:p>
        </w:tc>
        <w:tc>
          <w:tcPr>
            <w:tcW w:w="1985" w:type="dxa"/>
            <w:tcBorders>
              <w:top w:val="single" w:sz="4" w:space="0" w:color="auto"/>
              <w:left w:val="single" w:sz="4" w:space="0" w:color="auto"/>
              <w:bottom w:val="single" w:sz="4" w:space="0" w:color="auto"/>
              <w:right w:val="single" w:sz="4" w:space="0" w:color="auto"/>
            </w:tcBorders>
            <w:vAlign w:val="bottom"/>
          </w:tcPr>
          <w:p w14:paraId="17D12DBA" w14:textId="77777777" w:rsidR="00316F1E" w:rsidRPr="001D2FD8" w:rsidRDefault="00316F1E" w:rsidP="00316F1E">
            <w:pPr>
              <w:rPr>
                <w:lang w:val="en-US"/>
              </w:rPr>
            </w:pPr>
            <w:r w:rsidRPr="001D2FD8">
              <w:rPr>
                <w:lang w:val="en-US"/>
              </w:rPr>
              <w:t>CRST</w:t>
            </w:r>
          </w:p>
        </w:tc>
      </w:tr>
      <w:tr w:rsidR="00316F1E" w:rsidRPr="001D2FD8" w14:paraId="016568BC"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48BE917" w14:textId="77777777" w:rsidR="00316F1E" w:rsidRPr="001D2FD8" w:rsidRDefault="00316F1E" w:rsidP="00316F1E">
            <w:pPr>
              <w:rPr>
                <w:lang w:val="en-US"/>
              </w:rPr>
            </w:pPr>
            <w:r w:rsidRPr="001D2FD8">
              <w:rPr>
                <w:lang w:val="en-US"/>
              </w:rPr>
              <w:t>BOULEVARDE</w:t>
            </w:r>
          </w:p>
        </w:tc>
        <w:tc>
          <w:tcPr>
            <w:tcW w:w="1828" w:type="dxa"/>
            <w:tcBorders>
              <w:top w:val="nil"/>
              <w:left w:val="nil"/>
              <w:bottom w:val="single" w:sz="4" w:space="0" w:color="auto"/>
              <w:right w:val="single" w:sz="4" w:space="0" w:color="auto"/>
            </w:tcBorders>
            <w:shd w:val="clear" w:color="auto" w:fill="auto"/>
            <w:noWrap/>
            <w:vAlign w:val="bottom"/>
          </w:tcPr>
          <w:p w14:paraId="7679EDF8" w14:textId="77777777" w:rsidR="00316F1E" w:rsidRPr="001D2FD8" w:rsidRDefault="00316F1E" w:rsidP="00316F1E">
            <w:pPr>
              <w:rPr>
                <w:lang w:val="en-US"/>
              </w:rPr>
            </w:pPr>
            <w:r w:rsidRPr="001D2FD8">
              <w:rPr>
                <w:lang w:val="en-US"/>
              </w:rPr>
              <w:t>BVDE</w:t>
            </w:r>
          </w:p>
        </w:tc>
        <w:tc>
          <w:tcPr>
            <w:tcW w:w="2566" w:type="dxa"/>
            <w:tcBorders>
              <w:top w:val="single" w:sz="4" w:space="0" w:color="auto"/>
              <w:bottom w:val="single" w:sz="4" w:space="0" w:color="auto"/>
              <w:right w:val="single" w:sz="4" w:space="0" w:color="auto"/>
            </w:tcBorders>
            <w:vAlign w:val="bottom"/>
          </w:tcPr>
          <w:p w14:paraId="3EAB4266" w14:textId="77777777" w:rsidR="00316F1E" w:rsidRPr="001D2FD8" w:rsidRDefault="00316F1E" w:rsidP="00316F1E">
            <w:pPr>
              <w:rPr>
                <w:lang w:val="en-US"/>
              </w:rPr>
            </w:pPr>
            <w:r w:rsidRPr="001D2FD8">
              <w:rPr>
                <w:lang w:val="en-US"/>
              </w:rPr>
              <w:t>CRIEF</w:t>
            </w:r>
          </w:p>
        </w:tc>
        <w:tc>
          <w:tcPr>
            <w:tcW w:w="1985" w:type="dxa"/>
            <w:tcBorders>
              <w:top w:val="single" w:sz="4" w:space="0" w:color="auto"/>
              <w:left w:val="single" w:sz="4" w:space="0" w:color="auto"/>
              <w:bottom w:val="single" w:sz="4" w:space="0" w:color="auto"/>
              <w:right w:val="single" w:sz="4" w:space="0" w:color="auto"/>
            </w:tcBorders>
            <w:vAlign w:val="bottom"/>
          </w:tcPr>
          <w:p w14:paraId="4B1F0DE8" w14:textId="77777777" w:rsidR="00316F1E" w:rsidRPr="001D2FD8" w:rsidRDefault="00316F1E" w:rsidP="00316F1E">
            <w:pPr>
              <w:rPr>
                <w:lang w:val="en-US"/>
              </w:rPr>
            </w:pPr>
            <w:r w:rsidRPr="001D2FD8">
              <w:rPr>
                <w:lang w:val="en-US"/>
              </w:rPr>
              <w:t>CRF</w:t>
            </w:r>
          </w:p>
        </w:tc>
      </w:tr>
      <w:tr w:rsidR="00316F1E" w:rsidRPr="001D2FD8" w14:paraId="3F5249F9"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A6F938B" w14:textId="77777777" w:rsidR="00316F1E" w:rsidRPr="001D2FD8" w:rsidRDefault="00316F1E" w:rsidP="00316F1E">
            <w:pPr>
              <w:rPr>
                <w:lang w:val="en-US"/>
              </w:rPr>
            </w:pPr>
            <w:r w:rsidRPr="001D2FD8">
              <w:rPr>
                <w:lang w:val="en-US"/>
              </w:rPr>
              <w:t>BOWL</w:t>
            </w:r>
          </w:p>
        </w:tc>
        <w:tc>
          <w:tcPr>
            <w:tcW w:w="1828" w:type="dxa"/>
            <w:tcBorders>
              <w:top w:val="nil"/>
              <w:left w:val="nil"/>
              <w:bottom w:val="single" w:sz="4" w:space="0" w:color="auto"/>
              <w:right w:val="single" w:sz="4" w:space="0" w:color="auto"/>
            </w:tcBorders>
            <w:shd w:val="clear" w:color="auto" w:fill="auto"/>
            <w:noWrap/>
            <w:vAlign w:val="bottom"/>
          </w:tcPr>
          <w:p w14:paraId="157C0B86" w14:textId="77777777" w:rsidR="00316F1E" w:rsidRPr="001D2FD8" w:rsidRDefault="00316F1E" w:rsidP="00316F1E">
            <w:pPr>
              <w:rPr>
                <w:lang w:val="en-US"/>
              </w:rPr>
            </w:pPr>
            <w:r w:rsidRPr="001D2FD8">
              <w:rPr>
                <w:lang w:val="en-US"/>
              </w:rPr>
              <w:t>BOWL</w:t>
            </w:r>
          </w:p>
        </w:tc>
        <w:tc>
          <w:tcPr>
            <w:tcW w:w="2566" w:type="dxa"/>
            <w:tcBorders>
              <w:top w:val="single" w:sz="4" w:space="0" w:color="auto"/>
              <w:bottom w:val="single" w:sz="4" w:space="0" w:color="auto"/>
              <w:right w:val="single" w:sz="4" w:space="0" w:color="auto"/>
            </w:tcBorders>
            <w:vAlign w:val="bottom"/>
          </w:tcPr>
          <w:p w14:paraId="52D2D25B" w14:textId="77777777" w:rsidR="00316F1E" w:rsidRPr="001D2FD8" w:rsidRDefault="00316F1E" w:rsidP="00316F1E">
            <w:pPr>
              <w:rPr>
                <w:lang w:val="en-US"/>
              </w:rPr>
            </w:pPr>
            <w:r w:rsidRPr="001D2FD8">
              <w:rPr>
                <w:lang w:val="en-US"/>
              </w:rPr>
              <w:t>CROOK</w:t>
            </w:r>
          </w:p>
        </w:tc>
        <w:tc>
          <w:tcPr>
            <w:tcW w:w="1985" w:type="dxa"/>
            <w:tcBorders>
              <w:top w:val="single" w:sz="4" w:space="0" w:color="auto"/>
              <w:left w:val="single" w:sz="4" w:space="0" w:color="auto"/>
              <w:bottom w:val="single" w:sz="4" w:space="0" w:color="auto"/>
              <w:right w:val="single" w:sz="4" w:space="0" w:color="auto"/>
            </w:tcBorders>
            <w:vAlign w:val="bottom"/>
          </w:tcPr>
          <w:p w14:paraId="7CDCD7DE" w14:textId="77777777" w:rsidR="00316F1E" w:rsidRPr="001D2FD8" w:rsidRDefault="00316F1E" w:rsidP="00316F1E">
            <w:pPr>
              <w:rPr>
                <w:lang w:val="en-US"/>
              </w:rPr>
            </w:pPr>
            <w:r w:rsidRPr="001D2FD8">
              <w:rPr>
                <w:lang w:val="en-US"/>
              </w:rPr>
              <w:t>CRK</w:t>
            </w:r>
          </w:p>
        </w:tc>
      </w:tr>
      <w:tr w:rsidR="00316F1E" w:rsidRPr="001D2FD8" w14:paraId="6D2B5083"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2ECA5B4" w14:textId="77777777" w:rsidR="00316F1E" w:rsidRPr="001D2FD8" w:rsidRDefault="00316F1E" w:rsidP="00316F1E">
            <w:pPr>
              <w:rPr>
                <w:lang w:val="en-US"/>
              </w:rPr>
            </w:pPr>
            <w:r w:rsidRPr="001D2FD8">
              <w:rPr>
                <w:lang w:val="en-US"/>
              </w:rPr>
              <w:t>BRACE</w:t>
            </w:r>
          </w:p>
        </w:tc>
        <w:tc>
          <w:tcPr>
            <w:tcW w:w="1828" w:type="dxa"/>
            <w:tcBorders>
              <w:top w:val="nil"/>
              <w:left w:val="nil"/>
              <w:bottom w:val="single" w:sz="4" w:space="0" w:color="auto"/>
              <w:right w:val="single" w:sz="4" w:space="0" w:color="auto"/>
            </w:tcBorders>
            <w:shd w:val="clear" w:color="auto" w:fill="auto"/>
            <w:noWrap/>
            <w:vAlign w:val="bottom"/>
          </w:tcPr>
          <w:p w14:paraId="5B9DD8D5" w14:textId="77777777" w:rsidR="00316F1E" w:rsidRPr="001D2FD8" w:rsidRDefault="00316F1E" w:rsidP="00316F1E">
            <w:pPr>
              <w:rPr>
                <w:lang w:val="en-US"/>
              </w:rPr>
            </w:pPr>
            <w:r w:rsidRPr="001D2FD8">
              <w:rPr>
                <w:lang w:val="en-US"/>
              </w:rPr>
              <w:t>BR</w:t>
            </w:r>
          </w:p>
        </w:tc>
        <w:tc>
          <w:tcPr>
            <w:tcW w:w="2566" w:type="dxa"/>
            <w:tcBorders>
              <w:top w:val="single" w:sz="4" w:space="0" w:color="auto"/>
              <w:bottom w:val="single" w:sz="4" w:space="0" w:color="auto"/>
              <w:right w:val="single" w:sz="4" w:space="0" w:color="auto"/>
            </w:tcBorders>
            <w:vAlign w:val="bottom"/>
          </w:tcPr>
          <w:p w14:paraId="5194598A" w14:textId="77777777" w:rsidR="00316F1E" w:rsidRPr="001D2FD8" w:rsidRDefault="00316F1E" w:rsidP="00316F1E">
            <w:pPr>
              <w:rPr>
                <w:lang w:val="en-US"/>
              </w:rPr>
            </w:pPr>
            <w:r w:rsidRPr="001D2FD8">
              <w:rPr>
                <w:lang w:val="en-US"/>
              </w:rPr>
              <w:t>CROSS</w:t>
            </w:r>
          </w:p>
        </w:tc>
        <w:tc>
          <w:tcPr>
            <w:tcW w:w="1985" w:type="dxa"/>
            <w:tcBorders>
              <w:top w:val="single" w:sz="4" w:space="0" w:color="auto"/>
              <w:left w:val="single" w:sz="4" w:space="0" w:color="auto"/>
              <w:bottom w:val="single" w:sz="4" w:space="0" w:color="auto"/>
              <w:right w:val="single" w:sz="4" w:space="0" w:color="auto"/>
            </w:tcBorders>
            <w:vAlign w:val="bottom"/>
          </w:tcPr>
          <w:p w14:paraId="433BEE21" w14:textId="77777777" w:rsidR="00316F1E" w:rsidRPr="001D2FD8" w:rsidRDefault="00316F1E" w:rsidP="00316F1E">
            <w:pPr>
              <w:rPr>
                <w:lang w:val="en-US"/>
              </w:rPr>
            </w:pPr>
            <w:r w:rsidRPr="001D2FD8">
              <w:rPr>
                <w:lang w:val="en-US"/>
              </w:rPr>
              <w:t>CRSS</w:t>
            </w:r>
          </w:p>
        </w:tc>
      </w:tr>
      <w:tr w:rsidR="00316F1E" w:rsidRPr="001D2FD8" w14:paraId="3322D002"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1BC9A57" w14:textId="77777777" w:rsidR="00316F1E" w:rsidRPr="001D2FD8" w:rsidRDefault="00316F1E" w:rsidP="00316F1E">
            <w:pPr>
              <w:rPr>
                <w:lang w:val="en-US"/>
              </w:rPr>
            </w:pPr>
            <w:r w:rsidRPr="001D2FD8">
              <w:rPr>
                <w:lang w:val="en-US"/>
              </w:rPr>
              <w:t>BRAE</w:t>
            </w:r>
          </w:p>
        </w:tc>
        <w:tc>
          <w:tcPr>
            <w:tcW w:w="1828" w:type="dxa"/>
            <w:tcBorders>
              <w:top w:val="nil"/>
              <w:left w:val="nil"/>
              <w:bottom w:val="single" w:sz="4" w:space="0" w:color="auto"/>
              <w:right w:val="single" w:sz="4" w:space="0" w:color="auto"/>
            </w:tcBorders>
            <w:shd w:val="clear" w:color="auto" w:fill="auto"/>
            <w:noWrap/>
            <w:vAlign w:val="bottom"/>
          </w:tcPr>
          <w:p w14:paraId="2B79D2E6" w14:textId="77777777" w:rsidR="00316F1E" w:rsidRPr="001D2FD8" w:rsidRDefault="00316F1E" w:rsidP="00316F1E">
            <w:pPr>
              <w:rPr>
                <w:lang w:val="en-US"/>
              </w:rPr>
            </w:pPr>
            <w:r w:rsidRPr="001D2FD8">
              <w:rPr>
                <w:lang w:val="en-US"/>
              </w:rPr>
              <w:t>BRAE</w:t>
            </w:r>
          </w:p>
        </w:tc>
        <w:tc>
          <w:tcPr>
            <w:tcW w:w="2566" w:type="dxa"/>
            <w:tcBorders>
              <w:top w:val="single" w:sz="4" w:space="0" w:color="auto"/>
              <w:bottom w:val="single" w:sz="4" w:space="0" w:color="auto"/>
              <w:right w:val="single" w:sz="4" w:space="0" w:color="auto"/>
            </w:tcBorders>
            <w:vAlign w:val="bottom"/>
          </w:tcPr>
          <w:p w14:paraId="7B9C8C7B" w14:textId="77777777" w:rsidR="00316F1E" w:rsidRPr="001D2FD8" w:rsidRDefault="00316F1E" w:rsidP="00316F1E">
            <w:pPr>
              <w:rPr>
                <w:lang w:val="en-US"/>
              </w:rPr>
            </w:pPr>
            <w:r w:rsidRPr="001D2FD8">
              <w:rPr>
                <w:lang w:val="en-US"/>
              </w:rPr>
              <w:t>CROSSING</w:t>
            </w:r>
          </w:p>
        </w:tc>
        <w:tc>
          <w:tcPr>
            <w:tcW w:w="1985" w:type="dxa"/>
            <w:tcBorders>
              <w:top w:val="single" w:sz="4" w:space="0" w:color="auto"/>
              <w:left w:val="single" w:sz="4" w:space="0" w:color="auto"/>
              <w:bottom w:val="single" w:sz="4" w:space="0" w:color="auto"/>
              <w:right w:val="single" w:sz="4" w:space="0" w:color="auto"/>
            </w:tcBorders>
            <w:vAlign w:val="bottom"/>
          </w:tcPr>
          <w:p w14:paraId="3FC63D19" w14:textId="77777777" w:rsidR="00316F1E" w:rsidRPr="001D2FD8" w:rsidRDefault="00316F1E" w:rsidP="00316F1E">
            <w:pPr>
              <w:rPr>
                <w:lang w:val="en-US"/>
              </w:rPr>
            </w:pPr>
            <w:r w:rsidRPr="001D2FD8">
              <w:rPr>
                <w:lang w:val="en-US"/>
              </w:rPr>
              <w:t>CRSG</w:t>
            </w:r>
          </w:p>
        </w:tc>
      </w:tr>
      <w:tr w:rsidR="00316F1E" w:rsidRPr="001D2FD8" w14:paraId="2073EEE7"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992B417" w14:textId="77777777" w:rsidR="00316F1E" w:rsidRPr="001D2FD8" w:rsidRDefault="00316F1E" w:rsidP="00316F1E">
            <w:pPr>
              <w:rPr>
                <w:lang w:val="en-US"/>
              </w:rPr>
            </w:pPr>
            <w:r w:rsidRPr="001D2FD8">
              <w:rPr>
                <w:lang w:val="en-US"/>
              </w:rPr>
              <w:t>BRANCHLINE</w:t>
            </w:r>
          </w:p>
        </w:tc>
        <w:tc>
          <w:tcPr>
            <w:tcW w:w="1828" w:type="dxa"/>
            <w:tcBorders>
              <w:top w:val="nil"/>
              <w:left w:val="nil"/>
              <w:bottom w:val="single" w:sz="4" w:space="0" w:color="auto"/>
              <w:right w:val="single" w:sz="4" w:space="0" w:color="auto"/>
            </w:tcBorders>
            <w:shd w:val="clear" w:color="auto" w:fill="auto"/>
            <w:noWrap/>
            <w:vAlign w:val="bottom"/>
          </w:tcPr>
          <w:p w14:paraId="6C13CE9D" w14:textId="77777777" w:rsidR="00316F1E" w:rsidRPr="001D2FD8" w:rsidRDefault="00316F1E" w:rsidP="00316F1E">
            <w:pPr>
              <w:rPr>
                <w:lang w:val="en-US"/>
              </w:rPr>
            </w:pPr>
            <w:r w:rsidRPr="001D2FD8">
              <w:rPr>
                <w:lang w:val="en-US"/>
              </w:rPr>
              <w:t>BLN</w:t>
            </w:r>
          </w:p>
        </w:tc>
        <w:tc>
          <w:tcPr>
            <w:tcW w:w="2566" w:type="dxa"/>
            <w:tcBorders>
              <w:top w:val="single" w:sz="4" w:space="0" w:color="auto"/>
              <w:bottom w:val="single" w:sz="4" w:space="0" w:color="auto"/>
              <w:right w:val="single" w:sz="4" w:space="0" w:color="auto"/>
            </w:tcBorders>
            <w:vAlign w:val="bottom"/>
          </w:tcPr>
          <w:p w14:paraId="4EEA4B54" w14:textId="77777777" w:rsidR="00316F1E" w:rsidRPr="001D2FD8" w:rsidRDefault="00316F1E" w:rsidP="00316F1E">
            <w:pPr>
              <w:rPr>
                <w:lang w:val="en-US"/>
              </w:rPr>
            </w:pPr>
            <w:r w:rsidRPr="001D2FD8">
              <w:rPr>
                <w:lang w:val="en-US"/>
              </w:rPr>
              <w:t>CROSSROAD</w:t>
            </w:r>
          </w:p>
        </w:tc>
        <w:tc>
          <w:tcPr>
            <w:tcW w:w="1985" w:type="dxa"/>
            <w:tcBorders>
              <w:top w:val="single" w:sz="4" w:space="0" w:color="auto"/>
              <w:left w:val="single" w:sz="4" w:space="0" w:color="auto"/>
              <w:bottom w:val="single" w:sz="4" w:space="0" w:color="auto"/>
              <w:right w:val="single" w:sz="4" w:space="0" w:color="auto"/>
            </w:tcBorders>
            <w:vAlign w:val="bottom"/>
          </w:tcPr>
          <w:p w14:paraId="0D58BDBF" w14:textId="77777777" w:rsidR="00316F1E" w:rsidRPr="001D2FD8" w:rsidRDefault="00316F1E" w:rsidP="00316F1E">
            <w:pPr>
              <w:rPr>
                <w:lang w:val="en-US"/>
              </w:rPr>
            </w:pPr>
            <w:r w:rsidRPr="001D2FD8">
              <w:rPr>
                <w:lang w:val="en-US"/>
              </w:rPr>
              <w:t>CRD</w:t>
            </w:r>
          </w:p>
        </w:tc>
      </w:tr>
      <w:tr w:rsidR="00316F1E" w:rsidRPr="001D2FD8" w14:paraId="75CD35C9"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AA0D555" w14:textId="77777777" w:rsidR="00316F1E" w:rsidRPr="001D2FD8" w:rsidRDefault="00316F1E" w:rsidP="00316F1E">
            <w:pPr>
              <w:rPr>
                <w:lang w:val="en-US"/>
              </w:rPr>
            </w:pPr>
            <w:r w:rsidRPr="001D2FD8">
              <w:rPr>
                <w:lang w:val="en-US"/>
              </w:rPr>
              <w:t>BREAK</w:t>
            </w:r>
          </w:p>
        </w:tc>
        <w:tc>
          <w:tcPr>
            <w:tcW w:w="1828" w:type="dxa"/>
            <w:tcBorders>
              <w:top w:val="nil"/>
              <w:left w:val="nil"/>
              <w:bottom w:val="single" w:sz="4" w:space="0" w:color="auto"/>
              <w:right w:val="single" w:sz="4" w:space="0" w:color="auto"/>
            </w:tcBorders>
            <w:shd w:val="clear" w:color="auto" w:fill="auto"/>
            <w:noWrap/>
            <w:vAlign w:val="bottom"/>
          </w:tcPr>
          <w:p w14:paraId="2724E74F" w14:textId="77777777" w:rsidR="00316F1E" w:rsidRPr="001D2FD8" w:rsidRDefault="00316F1E" w:rsidP="00316F1E">
            <w:pPr>
              <w:rPr>
                <w:lang w:val="en-US"/>
              </w:rPr>
            </w:pPr>
            <w:r w:rsidRPr="001D2FD8">
              <w:rPr>
                <w:lang w:val="en-US"/>
              </w:rPr>
              <w:t>BRK</w:t>
            </w:r>
          </w:p>
        </w:tc>
        <w:tc>
          <w:tcPr>
            <w:tcW w:w="2566" w:type="dxa"/>
            <w:tcBorders>
              <w:top w:val="single" w:sz="4" w:space="0" w:color="auto"/>
              <w:bottom w:val="single" w:sz="4" w:space="0" w:color="auto"/>
              <w:right w:val="single" w:sz="4" w:space="0" w:color="auto"/>
            </w:tcBorders>
            <w:vAlign w:val="bottom"/>
          </w:tcPr>
          <w:p w14:paraId="4DCA9BD6" w14:textId="77777777" w:rsidR="00316F1E" w:rsidRPr="001D2FD8" w:rsidRDefault="00316F1E" w:rsidP="00316F1E">
            <w:pPr>
              <w:rPr>
                <w:lang w:val="en-US"/>
              </w:rPr>
            </w:pPr>
            <w:r w:rsidRPr="001D2FD8">
              <w:rPr>
                <w:lang w:val="en-US"/>
              </w:rPr>
              <w:t>CROSSWAY</w:t>
            </w:r>
          </w:p>
        </w:tc>
        <w:tc>
          <w:tcPr>
            <w:tcW w:w="1985" w:type="dxa"/>
            <w:tcBorders>
              <w:top w:val="single" w:sz="4" w:space="0" w:color="auto"/>
              <w:left w:val="single" w:sz="4" w:space="0" w:color="auto"/>
              <w:bottom w:val="single" w:sz="4" w:space="0" w:color="auto"/>
              <w:right w:val="single" w:sz="4" w:space="0" w:color="auto"/>
            </w:tcBorders>
            <w:vAlign w:val="bottom"/>
          </w:tcPr>
          <w:p w14:paraId="70C94E49" w14:textId="77777777" w:rsidR="00316F1E" w:rsidRPr="001D2FD8" w:rsidRDefault="00316F1E" w:rsidP="00316F1E">
            <w:pPr>
              <w:rPr>
                <w:lang w:val="en-US"/>
              </w:rPr>
            </w:pPr>
            <w:r w:rsidRPr="001D2FD8">
              <w:rPr>
                <w:lang w:val="en-US"/>
              </w:rPr>
              <w:t>COWY</w:t>
            </w:r>
          </w:p>
        </w:tc>
      </w:tr>
      <w:tr w:rsidR="00316F1E" w:rsidRPr="001D2FD8" w14:paraId="56BA6110"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C95562E" w14:textId="77777777" w:rsidR="00316F1E" w:rsidRPr="001D2FD8" w:rsidRDefault="00316F1E" w:rsidP="00316F1E">
            <w:pPr>
              <w:rPr>
                <w:lang w:val="en-US"/>
              </w:rPr>
            </w:pPr>
            <w:r w:rsidRPr="001D2FD8">
              <w:rPr>
                <w:lang w:val="en-US"/>
              </w:rPr>
              <w:t>BRIDGE</w:t>
            </w:r>
          </w:p>
        </w:tc>
        <w:tc>
          <w:tcPr>
            <w:tcW w:w="1828" w:type="dxa"/>
            <w:tcBorders>
              <w:top w:val="nil"/>
              <w:left w:val="nil"/>
              <w:bottom w:val="single" w:sz="4" w:space="0" w:color="auto"/>
              <w:right w:val="single" w:sz="4" w:space="0" w:color="auto"/>
            </w:tcBorders>
            <w:shd w:val="clear" w:color="auto" w:fill="auto"/>
            <w:noWrap/>
            <w:vAlign w:val="bottom"/>
          </w:tcPr>
          <w:p w14:paraId="68180DC8" w14:textId="77777777" w:rsidR="00316F1E" w:rsidRPr="001D2FD8" w:rsidRDefault="00316F1E" w:rsidP="00316F1E">
            <w:pPr>
              <w:rPr>
                <w:lang w:val="en-US"/>
              </w:rPr>
            </w:pPr>
            <w:r w:rsidRPr="001D2FD8">
              <w:rPr>
                <w:lang w:val="en-US"/>
              </w:rPr>
              <w:t>BDGE</w:t>
            </w:r>
          </w:p>
        </w:tc>
        <w:tc>
          <w:tcPr>
            <w:tcW w:w="2566" w:type="dxa"/>
            <w:tcBorders>
              <w:top w:val="single" w:sz="4" w:space="0" w:color="auto"/>
              <w:bottom w:val="single" w:sz="4" w:space="0" w:color="auto"/>
              <w:right w:val="single" w:sz="4" w:space="0" w:color="auto"/>
            </w:tcBorders>
            <w:vAlign w:val="bottom"/>
          </w:tcPr>
          <w:p w14:paraId="7DD5A125" w14:textId="77777777" w:rsidR="00316F1E" w:rsidRPr="001D2FD8" w:rsidRDefault="00316F1E" w:rsidP="00316F1E">
            <w:pPr>
              <w:rPr>
                <w:lang w:val="en-US"/>
              </w:rPr>
            </w:pPr>
            <w:r w:rsidRPr="001D2FD8">
              <w:rPr>
                <w:lang w:val="en-US"/>
              </w:rPr>
              <w:t>CRUISEWAY</w:t>
            </w:r>
          </w:p>
        </w:tc>
        <w:tc>
          <w:tcPr>
            <w:tcW w:w="1985" w:type="dxa"/>
            <w:tcBorders>
              <w:top w:val="single" w:sz="4" w:space="0" w:color="auto"/>
              <w:left w:val="single" w:sz="4" w:space="0" w:color="auto"/>
              <w:bottom w:val="single" w:sz="4" w:space="0" w:color="auto"/>
              <w:right w:val="single" w:sz="4" w:space="0" w:color="auto"/>
            </w:tcBorders>
            <w:vAlign w:val="bottom"/>
          </w:tcPr>
          <w:p w14:paraId="07941370" w14:textId="77777777" w:rsidR="00316F1E" w:rsidRPr="001D2FD8" w:rsidRDefault="00316F1E" w:rsidP="00316F1E">
            <w:pPr>
              <w:rPr>
                <w:lang w:val="en-US"/>
              </w:rPr>
            </w:pPr>
            <w:r w:rsidRPr="001D2FD8">
              <w:rPr>
                <w:lang w:val="en-US"/>
              </w:rPr>
              <w:t>CUWY</w:t>
            </w:r>
          </w:p>
        </w:tc>
      </w:tr>
      <w:tr w:rsidR="00316F1E" w:rsidRPr="001D2FD8" w14:paraId="2E194995"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72A978D" w14:textId="77777777" w:rsidR="00316F1E" w:rsidRPr="001D2FD8" w:rsidRDefault="00316F1E" w:rsidP="00316F1E">
            <w:pPr>
              <w:rPr>
                <w:lang w:val="en-US"/>
              </w:rPr>
            </w:pPr>
            <w:r w:rsidRPr="001D2FD8">
              <w:rPr>
                <w:lang w:val="en-US"/>
              </w:rPr>
              <w:t>BROADWAY</w:t>
            </w:r>
          </w:p>
        </w:tc>
        <w:tc>
          <w:tcPr>
            <w:tcW w:w="1828" w:type="dxa"/>
            <w:tcBorders>
              <w:top w:val="nil"/>
              <w:left w:val="nil"/>
              <w:bottom w:val="single" w:sz="4" w:space="0" w:color="auto"/>
              <w:right w:val="single" w:sz="4" w:space="0" w:color="auto"/>
            </w:tcBorders>
            <w:shd w:val="clear" w:color="auto" w:fill="auto"/>
            <w:noWrap/>
            <w:vAlign w:val="bottom"/>
          </w:tcPr>
          <w:p w14:paraId="4804D5E9" w14:textId="77777777" w:rsidR="00316F1E" w:rsidRPr="001D2FD8" w:rsidRDefault="00316F1E" w:rsidP="00316F1E">
            <w:pPr>
              <w:rPr>
                <w:lang w:val="en-US"/>
              </w:rPr>
            </w:pPr>
            <w:r w:rsidRPr="001D2FD8">
              <w:rPr>
                <w:lang w:val="en-US"/>
              </w:rPr>
              <w:t>BDWY</w:t>
            </w:r>
          </w:p>
        </w:tc>
        <w:tc>
          <w:tcPr>
            <w:tcW w:w="2566" w:type="dxa"/>
            <w:tcBorders>
              <w:top w:val="single" w:sz="4" w:space="0" w:color="auto"/>
              <w:bottom w:val="single" w:sz="4" w:space="0" w:color="auto"/>
              <w:right w:val="single" w:sz="4" w:space="0" w:color="auto"/>
            </w:tcBorders>
            <w:vAlign w:val="bottom"/>
          </w:tcPr>
          <w:p w14:paraId="7C8F35BD" w14:textId="77777777" w:rsidR="00316F1E" w:rsidRPr="001D2FD8" w:rsidRDefault="00316F1E" w:rsidP="00316F1E">
            <w:pPr>
              <w:rPr>
                <w:lang w:val="en-US"/>
              </w:rPr>
            </w:pPr>
            <w:r w:rsidRPr="001D2FD8">
              <w:rPr>
                <w:lang w:val="en-US"/>
              </w:rPr>
              <w:t>CUL</w:t>
            </w:r>
          </w:p>
        </w:tc>
        <w:tc>
          <w:tcPr>
            <w:tcW w:w="1985" w:type="dxa"/>
            <w:tcBorders>
              <w:top w:val="single" w:sz="4" w:space="0" w:color="auto"/>
              <w:left w:val="single" w:sz="4" w:space="0" w:color="auto"/>
              <w:bottom w:val="single" w:sz="4" w:space="0" w:color="auto"/>
              <w:right w:val="single" w:sz="4" w:space="0" w:color="auto"/>
            </w:tcBorders>
            <w:vAlign w:val="bottom"/>
          </w:tcPr>
          <w:p w14:paraId="1D0D9BA8" w14:textId="77777777" w:rsidR="00316F1E" w:rsidRPr="001D2FD8" w:rsidRDefault="00316F1E" w:rsidP="00316F1E">
            <w:pPr>
              <w:rPr>
                <w:lang w:val="en-US"/>
              </w:rPr>
            </w:pPr>
            <w:r w:rsidRPr="001D2FD8">
              <w:rPr>
                <w:lang w:val="en-US"/>
              </w:rPr>
              <w:t>CUL</w:t>
            </w:r>
          </w:p>
        </w:tc>
      </w:tr>
      <w:tr w:rsidR="00316F1E" w:rsidRPr="001D2FD8" w14:paraId="40EF5BCC"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B28B2E5" w14:textId="77777777" w:rsidR="00316F1E" w:rsidRPr="001D2FD8" w:rsidRDefault="00316F1E" w:rsidP="00316F1E">
            <w:pPr>
              <w:rPr>
                <w:lang w:val="en-US"/>
              </w:rPr>
            </w:pPr>
            <w:r w:rsidRPr="001D2FD8">
              <w:rPr>
                <w:lang w:val="en-US"/>
              </w:rPr>
              <w:t>BROW</w:t>
            </w:r>
          </w:p>
        </w:tc>
        <w:tc>
          <w:tcPr>
            <w:tcW w:w="1828" w:type="dxa"/>
            <w:tcBorders>
              <w:top w:val="nil"/>
              <w:left w:val="nil"/>
              <w:bottom w:val="single" w:sz="4" w:space="0" w:color="auto"/>
              <w:right w:val="single" w:sz="4" w:space="0" w:color="auto"/>
            </w:tcBorders>
            <w:shd w:val="clear" w:color="auto" w:fill="auto"/>
            <w:noWrap/>
            <w:vAlign w:val="bottom"/>
          </w:tcPr>
          <w:p w14:paraId="0363C5E6" w14:textId="77777777" w:rsidR="00316F1E" w:rsidRPr="001D2FD8" w:rsidRDefault="00316F1E" w:rsidP="00316F1E">
            <w:pPr>
              <w:rPr>
                <w:lang w:val="en-US"/>
              </w:rPr>
            </w:pPr>
            <w:r w:rsidRPr="001D2FD8">
              <w:rPr>
                <w:lang w:val="en-US"/>
              </w:rPr>
              <w:t>BROW</w:t>
            </w:r>
          </w:p>
        </w:tc>
        <w:tc>
          <w:tcPr>
            <w:tcW w:w="2566" w:type="dxa"/>
            <w:tcBorders>
              <w:top w:val="single" w:sz="4" w:space="0" w:color="auto"/>
              <w:bottom w:val="single" w:sz="4" w:space="0" w:color="auto"/>
              <w:right w:val="single" w:sz="4" w:space="0" w:color="auto"/>
            </w:tcBorders>
            <w:vAlign w:val="bottom"/>
          </w:tcPr>
          <w:p w14:paraId="25ABBFB4" w14:textId="77777777" w:rsidR="00316F1E" w:rsidRPr="001D2FD8" w:rsidRDefault="00316F1E" w:rsidP="00316F1E">
            <w:pPr>
              <w:rPr>
                <w:lang w:val="en-US"/>
              </w:rPr>
            </w:pPr>
            <w:r w:rsidRPr="001D2FD8">
              <w:rPr>
                <w:lang w:val="en-US"/>
              </w:rPr>
              <w:t>CUL-DE-SAC</w:t>
            </w:r>
          </w:p>
        </w:tc>
        <w:tc>
          <w:tcPr>
            <w:tcW w:w="1985" w:type="dxa"/>
            <w:tcBorders>
              <w:top w:val="single" w:sz="4" w:space="0" w:color="auto"/>
              <w:left w:val="single" w:sz="4" w:space="0" w:color="auto"/>
              <w:bottom w:val="single" w:sz="4" w:space="0" w:color="auto"/>
              <w:right w:val="single" w:sz="4" w:space="0" w:color="auto"/>
            </w:tcBorders>
            <w:vAlign w:val="bottom"/>
          </w:tcPr>
          <w:p w14:paraId="48E62A3E" w14:textId="77777777" w:rsidR="00316F1E" w:rsidRPr="001D2FD8" w:rsidRDefault="00316F1E" w:rsidP="00316F1E">
            <w:pPr>
              <w:rPr>
                <w:lang w:val="en-US"/>
              </w:rPr>
            </w:pPr>
            <w:r w:rsidRPr="001D2FD8">
              <w:rPr>
                <w:lang w:val="en-US"/>
              </w:rPr>
              <w:t>CSAC</w:t>
            </w:r>
          </w:p>
        </w:tc>
      </w:tr>
      <w:tr w:rsidR="00316F1E" w:rsidRPr="001D2FD8" w14:paraId="1A0D2B4C"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9A181B1" w14:textId="77777777" w:rsidR="00316F1E" w:rsidRPr="001D2FD8" w:rsidRDefault="00316F1E" w:rsidP="00316F1E">
            <w:pPr>
              <w:rPr>
                <w:lang w:val="en-US"/>
              </w:rPr>
            </w:pPr>
            <w:r w:rsidRPr="001D2FD8">
              <w:rPr>
                <w:lang w:val="en-US"/>
              </w:rPr>
              <w:t>BYPASS</w:t>
            </w:r>
          </w:p>
        </w:tc>
        <w:tc>
          <w:tcPr>
            <w:tcW w:w="1828" w:type="dxa"/>
            <w:tcBorders>
              <w:top w:val="nil"/>
              <w:left w:val="nil"/>
              <w:bottom w:val="single" w:sz="4" w:space="0" w:color="auto"/>
              <w:right w:val="single" w:sz="4" w:space="0" w:color="auto"/>
            </w:tcBorders>
            <w:shd w:val="clear" w:color="auto" w:fill="auto"/>
            <w:noWrap/>
            <w:vAlign w:val="bottom"/>
          </w:tcPr>
          <w:p w14:paraId="03F94250" w14:textId="77777777" w:rsidR="00316F1E" w:rsidRPr="001D2FD8" w:rsidRDefault="00316F1E" w:rsidP="00316F1E">
            <w:pPr>
              <w:rPr>
                <w:lang w:val="en-US"/>
              </w:rPr>
            </w:pPr>
            <w:r w:rsidRPr="001D2FD8">
              <w:rPr>
                <w:lang w:val="en-US"/>
              </w:rPr>
              <w:t>BYPA</w:t>
            </w:r>
          </w:p>
        </w:tc>
        <w:tc>
          <w:tcPr>
            <w:tcW w:w="2566" w:type="dxa"/>
            <w:tcBorders>
              <w:top w:val="single" w:sz="4" w:space="0" w:color="auto"/>
              <w:bottom w:val="single" w:sz="4" w:space="0" w:color="auto"/>
              <w:right w:val="single" w:sz="4" w:space="0" w:color="auto"/>
            </w:tcBorders>
            <w:vAlign w:val="bottom"/>
          </w:tcPr>
          <w:p w14:paraId="0C71B6D4" w14:textId="77777777" w:rsidR="00316F1E" w:rsidRPr="001D2FD8" w:rsidRDefault="00316F1E" w:rsidP="00316F1E">
            <w:pPr>
              <w:rPr>
                <w:lang w:val="en-US"/>
              </w:rPr>
            </w:pPr>
            <w:r w:rsidRPr="001D2FD8">
              <w:rPr>
                <w:lang w:val="en-US"/>
              </w:rPr>
              <w:t>CUTTING</w:t>
            </w:r>
          </w:p>
        </w:tc>
        <w:tc>
          <w:tcPr>
            <w:tcW w:w="1985" w:type="dxa"/>
            <w:tcBorders>
              <w:top w:val="single" w:sz="4" w:space="0" w:color="auto"/>
              <w:left w:val="single" w:sz="4" w:space="0" w:color="auto"/>
              <w:bottom w:val="single" w:sz="4" w:space="0" w:color="auto"/>
              <w:right w:val="single" w:sz="4" w:space="0" w:color="auto"/>
            </w:tcBorders>
            <w:vAlign w:val="bottom"/>
          </w:tcPr>
          <w:p w14:paraId="017FAC99" w14:textId="77777777" w:rsidR="00316F1E" w:rsidRPr="001D2FD8" w:rsidRDefault="00316F1E" w:rsidP="00316F1E">
            <w:pPr>
              <w:rPr>
                <w:lang w:val="en-US"/>
              </w:rPr>
            </w:pPr>
            <w:r w:rsidRPr="001D2FD8">
              <w:rPr>
                <w:lang w:val="en-US"/>
              </w:rPr>
              <w:t>CUTT</w:t>
            </w:r>
          </w:p>
        </w:tc>
      </w:tr>
      <w:tr w:rsidR="00316F1E" w:rsidRPr="001D2FD8" w14:paraId="22320F2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642C18E" w14:textId="77777777" w:rsidR="00316F1E" w:rsidRPr="001D2FD8" w:rsidRDefault="00316F1E" w:rsidP="00316F1E">
            <w:pPr>
              <w:rPr>
                <w:lang w:val="en-US"/>
              </w:rPr>
            </w:pPr>
            <w:r w:rsidRPr="001D2FD8">
              <w:rPr>
                <w:lang w:val="en-US"/>
              </w:rPr>
              <w:t>BYWAY</w:t>
            </w:r>
          </w:p>
        </w:tc>
        <w:tc>
          <w:tcPr>
            <w:tcW w:w="1828" w:type="dxa"/>
            <w:tcBorders>
              <w:top w:val="nil"/>
              <w:left w:val="nil"/>
              <w:bottom w:val="single" w:sz="4" w:space="0" w:color="auto"/>
              <w:right w:val="single" w:sz="4" w:space="0" w:color="auto"/>
            </w:tcBorders>
            <w:shd w:val="clear" w:color="auto" w:fill="auto"/>
            <w:noWrap/>
            <w:vAlign w:val="bottom"/>
          </w:tcPr>
          <w:p w14:paraId="4A081361" w14:textId="77777777" w:rsidR="00316F1E" w:rsidRPr="001D2FD8" w:rsidRDefault="00316F1E" w:rsidP="00316F1E">
            <w:pPr>
              <w:rPr>
                <w:lang w:val="en-US"/>
              </w:rPr>
            </w:pPr>
            <w:r w:rsidRPr="001D2FD8">
              <w:rPr>
                <w:lang w:val="en-US"/>
              </w:rPr>
              <w:t>BYWY</w:t>
            </w:r>
          </w:p>
        </w:tc>
        <w:tc>
          <w:tcPr>
            <w:tcW w:w="2566" w:type="dxa"/>
            <w:tcBorders>
              <w:top w:val="single" w:sz="4" w:space="0" w:color="auto"/>
              <w:bottom w:val="single" w:sz="4" w:space="0" w:color="auto"/>
              <w:right w:val="single" w:sz="4" w:space="0" w:color="auto"/>
            </w:tcBorders>
            <w:vAlign w:val="bottom"/>
          </w:tcPr>
          <w:p w14:paraId="32DC4791" w14:textId="77777777" w:rsidR="00316F1E" w:rsidRPr="001D2FD8" w:rsidRDefault="00316F1E" w:rsidP="00316F1E">
            <w:pPr>
              <w:rPr>
                <w:lang w:val="en-US"/>
              </w:rPr>
            </w:pPr>
            <w:r w:rsidRPr="001D2FD8">
              <w:rPr>
                <w:lang w:val="en-US"/>
              </w:rPr>
              <w:t>DALE</w:t>
            </w:r>
          </w:p>
        </w:tc>
        <w:tc>
          <w:tcPr>
            <w:tcW w:w="1985" w:type="dxa"/>
            <w:tcBorders>
              <w:top w:val="single" w:sz="4" w:space="0" w:color="auto"/>
              <w:left w:val="single" w:sz="4" w:space="0" w:color="auto"/>
              <w:bottom w:val="single" w:sz="4" w:space="0" w:color="auto"/>
              <w:right w:val="single" w:sz="4" w:space="0" w:color="auto"/>
            </w:tcBorders>
            <w:vAlign w:val="bottom"/>
          </w:tcPr>
          <w:p w14:paraId="47B2674F" w14:textId="77777777" w:rsidR="00316F1E" w:rsidRPr="001D2FD8" w:rsidRDefault="00316F1E" w:rsidP="00316F1E">
            <w:pPr>
              <w:rPr>
                <w:lang w:val="en-US"/>
              </w:rPr>
            </w:pPr>
            <w:r w:rsidRPr="001D2FD8">
              <w:rPr>
                <w:lang w:val="en-US"/>
              </w:rPr>
              <w:t>DALE</w:t>
            </w:r>
          </w:p>
        </w:tc>
      </w:tr>
      <w:tr w:rsidR="00316F1E" w:rsidRPr="001D2FD8" w14:paraId="69DBAC33"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57D0424" w14:textId="77777777" w:rsidR="00316F1E" w:rsidRPr="001D2FD8" w:rsidRDefault="00316F1E" w:rsidP="00316F1E">
            <w:pPr>
              <w:rPr>
                <w:lang w:val="en-US"/>
              </w:rPr>
            </w:pPr>
            <w:r w:rsidRPr="001D2FD8">
              <w:rPr>
                <w:lang w:val="en-US"/>
              </w:rPr>
              <w:t>CAUSEWAY</w:t>
            </w:r>
          </w:p>
        </w:tc>
        <w:tc>
          <w:tcPr>
            <w:tcW w:w="1828" w:type="dxa"/>
            <w:tcBorders>
              <w:top w:val="nil"/>
              <w:left w:val="nil"/>
              <w:bottom w:val="single" w:sz="4" w:space="0" w:color="auto"/>
              <w:right w:val="single" w:sz="4" w:space="0" w:color="auto"/>
            </w:tcBorders>
            <w:shd w:val="clear" w:color="auto" w:fill="auto"/>
            <w:noWrap/>
            <w:vAlign w:val="bottom"/>
          </w:tcPr>
          <w:p w14:paraId="5814CE44" w14:textId="77777777" w:rsidR="00316F1E" w:rsidRPr="001D2FD8" w:rsidRDefault="00316F1E" w:rsidP="00316F1E">
            <w:pPr>
              <w:rPr>
                <w:lang w:val="en-US"/>
              </w:rPr>
            </w:pPr>
            <w:r w:rsidRPr="001D2FD8">
              <w:rPr>
                <w:lang w:val="en-US"/>
              </w:rPr>
              <w:t>CSWY</w:t>
            </w:r>
          </w:p>
        </w:tc>
        <w:tc>
          <w:tcPr>
            <w:tcW w:w="2566" w:type="dxa"/>
            <w:tcBorders>
              <w:top w:val="single" w:sz="4" w:space="0" w:color="auto"/>
              <w:bottom w:val="single" w:sz="4" w:space="0" w:color="auto"/>
              <w:right w:val="single" w:sz="4" w:space="0" w:color="auto"/>
            </w:tcBorders>
            <w:vAlign w:val="bottom"/>
          </w:tcPr>
          <w:p w14:paraId="3139E3D7" w14:textId="77777777" w:rsidR="00316F1E" w:rsidRPr="001D2FD8" w:rsidRDefault="00316F1E" w:rsidP="00316F1E">
            <w:pPr>
              <w:rPr>
                <w:lang w:val="en-US"/>
              </w:rPr>
            </w:pPr>
            <w:r w:rsidRPr="001D2FD8">
              <w:rPr>
                <w:lang w:val="en-US"/>
              </w:rPr>
              <w:t>DASH</w:t>
            </w:r>
          </w:p>
        </w:tc>
        <w:tc>
          <w:tcPr>
            <w:tcW w:w="1985" w:type="dxa"/>
            <w:tcBorders>
              <w:top w:val="single" w:sz="4" w:space="0" w:color="auto"/>
              <w:left w:val="single" w:sz="4" w:space="0" w:color="auto"/>
              <w:bottom w:val="single" w:sz="4" w:space="0" w:color="auto"/>
              <w:right w:val="single" w:sz="4" w:space="0" w:color="auto"/>
            </w:tcBorders>
            <w:vAlign w:val="bottom"/>
          </w:tcPr>
          <w:p w14:paraId="14E6807B" w14:textId="77777777" w:rsidR="00316F1E" w:rsidRPr="001D2FD8" w:rsidRDefault="00316F1E" w:rsidP="00316F1E">
            <w:pPr>
              <w:rPr>
                <w:lang w:val="en-US"/>
              </w:rPr>
            </w:pPr>
            <w:r w:rsidRPr="001D2FD8">
              <w:rPr>
                <w:lang w:val="en-US"/>
              </w:rPr>
              <w:t>DASH</w:t>
            </w:r>
          </w:p>
        </w:tc>
      </w:tr>
      <w:tr w:rsidR="00316F1E" w:rsidRPr="001D2FD8" w14:paraId="2F2C366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B69FF3D" w14:textId="77777777" w:rsidR="00316F1E" w:rsidRPr="001D2FD8" w:rsidRDefault="00316F1E" w:rsidP="00316F1E">
            <w:pPr>
              <w:rPr>
                <w:lang w:val="en-US"/>
              </w:rPr>
            </w:pPr>
            <w:r w:rsidRPr="001D2FD8">
              <w:rPr>
                <w:lang w:val="en-US"/>
              </w:rPr>
              <w:t>CENTRE</w:t>
            </w:r>
          </w:p>
        </w:tc>
        <w:tc>
          <w:tcPr>
            <w:tcW w:w="1828" w:type="dxa"/>
            <w:tcBorders>
              <w:top w:val="nil"/>
              <w:left w:val="nil"/>
              <w:bottom w:val="single" w:sz="4" w:space="0" w:color="auto"/>
              <w:right w:val="single" w:sz="4" w:space="0" w:color="auto"/>
            </w:tcBorders>
            <w:shd w:val="clear" w:color="auto" w:fill="auto"/>
            <w:noWrap/>
            <w:vAlign w:val="bottom"/>
          </w:tcPr>
          <w:p w14:paraId="1C71916B" w14:textId="77777777" w:rsidR="00316F1E" w:rsidRPr="001D2FD8" w:rsidRDefault="00316F1E" w:rsidP="00316F1E">
            <w:pPr>
              <w:rPr>
                <w:lang w:val="en-US"/>
              </w:rPr>
            </w:pPr>
            <w:r w:rsidRPr="001D2FD8">
              <w:rPr>
                <w:lang w:val="en-US"/>
              </w:rPr>
              <w:t>CTR</w:t>
            </w:r>
          </w:p>
        </w:tc>
        <w:tc>
          <w:tcPr>
            <w:tcW w:w="2566" w:type="dxa"/>
            <w:tcBorders>
              <w:top w:val="single" w:sz="4" w:space="0" w:color="auto"/>
              <w:bottom w:val="single" w:sz="4" w:space="0" w:color="auto"/>
              <w:right w:val="single" w:sz="4" w:space="0" w:color="auto"/>
            </w:tcBorders>
            <w:vAlign w:val="bottom"/>
          </w:tcPr>
          <w:p w14:paraId="4BE46992" w14:textId="77777777" w:rsidR="00316F1E" w:rsidRPr="001D2FD8" w:rsidRDefault="00316F1E" w:rsidP="00316F1E">
            <w:pPr>
              <w:rPr>
                <w:lang w:val="en-US"/>
              </w:rPr>
            </w:pPr>
            <w:r w:rsidRPr="001D2FD8">
              <w:rPr>
                <w:lang w:val="en-US"/>
              </w:rPr>
              <w:t>DELL</w:t>
            </w:r>
          </w:p>
        </w:tc>
        <w:tc>
          <w:tcPr>
            <w:tcW w:w="1985" w:type="dxa"/>
            <w:tcBorders>
              <w:top w:val="single" w:sz="4" w:space="0" w:color="auto"/>
              <w:left w:val="single" w:sz="4" w:space="0" w:color="auto"/>
              <w:bottom w:val="single" w:sz="4" w:space="0" w:color="auto"/>
              <w:right w:val="single" w:sz="4" w:space="0" w:color="auto"/>
            </w:tcBorders>
            <w:vAlign w:val="bottom"/>
          </w:tcPr>
          <w:p w14:paraId="14B2EC9E" w14:textId="77777777" w:rsidR="00316F1E" w:rsidRPr="001D2FD8" w:rsidRDefault="00316F1E" w:rsidP="00316F1E">
            <w:pPr>
              <w:rPr>
                <w:lang w:val="en-US"/>
              </w:rPr>
            </w:pPr>
            <w:r w:rsidRPr="001D2FD8">
              <w:rPr>
                <w:lang w:val="en-US"/>
              </w:rPr>
              <w:t>DELL</w:t>
            </w:r>
          </w:p>
        </w:tc>
      </w:tr>
      <w:tr w:rsidR="00316F1E" w:rsidRPr="001D2FD8" w14:paraId="5EDE4F79"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E30C2F2" w14:textId="77777777" w:rsidR="00316F1E" w:rsidRPr="001D2FD8" w:rsidRDefault="00316F1E" w:rsidP="00316F1E">
            <w:pPr>
              <w:rPr>
                <w:lang w:val="en-US"/>
              </w:rPr>
            </w:pPr>
            <w:r w:rsidRPr="001D2FD8">
              <w:rPr>
                <w:lang w:val="en-US"/>
              </w:rPr>
              <w:t>CENTREWAY</w:t>
            </w:r>
          </w:p>
        </w:tc>
        <w:tc>
          <w:tcPr>
            <w:tcW w:w="1828" w:type="dxa"/>
            <w:tcBorders>
              <w:top w:val="nil"/>
              <w:left w:val="nil"/>
              <w:bottom w:val="single" w:sz="4" w:space="0" w:color="auto"/>
              <w:right w:val="single" w:sz="4" w:space="0" w:color="auto"/>
            </w:tcBorders>
            <w:shd w:val="clear" w:color="auto" w:fill="auto"/>
            <w:noWrap/>
            <w:vAlign w:val="bottom"/>
          </w:tcPr>
          <w:p w14:paraId="3FB3A577" w14:textId="77777777" w:rsidR="00316F1E" w:rsidRPr="001D2FD8" w:rsidRDefault="00316F1E" w:rsidP="00316F1E">
            <w:pPr>
              <w:rPr>
                <w:lang w:val="en-US"/>
              </w:rPr>
            </w:pPr>
            <w:r w:rsidRPr="001D2FD8">
              <w:rPr>
                <w:lang w:val="en-US"/>
              </w:rPr>
              <w:t>CNWY</w:t>
            </w:r>
          </w:p>
        </w:tc>
        <w:tc>
          <w:tcPr>
            <w:tcW w:w="2566" w:type="dxa"/>
            <w:tcBorders>
              <w:top w:val="single" w:sz="4" w:space="0" w:color="auto"/>
              <w:bottom w:val="single" w:sz="4" w:space="0" w:color="auto"/>
              <w:right w:val="single" w:sz="4" w:space="0" w:color="auto"/>
            </w:tcBorders>
            <w:vAlign w:val="bottom"/>
          </w:tcPr>
          <w:p w14:paraId="69DFA11E" w14:textId="77777777" w:rsidR="00316F1E" w:rsidRPr="001D2FD8" w:rsidRDefault="00316F1E" w:rsidP="00316F1E">
            <w:pPr>
              <w:rPr>
                <w:lang w:val="en-US"/>
              </w:rPr>
            </w:pPr>
            <w:r w:rsidRPr="001D2FD8">
              <w:rPr>
                <w:lang w:val="en-US"/>
              </w:rPr>
              <w:t>DENE</w:t>
            </w:r>
          </w:p>
        </w:tc>
        <w:tc>
          <w:tcPr>
            <w:tcW w:w="1985" w:type="dxa"/>
            <w:tcBorders>
              <w:top w:val="single" w:sz="4" w:space="0" w:color="auto"/>
              <w:left w:val="single" w:sz="4" w:space="0" w:color="auto"/>
              <w:bottom w:val="single" w:sz="4" w:space="0" w:color="auto"/>
              <w:right w:val="single" w:sz="4" w:space="0" w:color="auto"/>
            </w:tcBorders>
            <w:vAlign w:val="bottom"/>
          </w:tcPr>
          <w:p w14:paraId="4334E267" w14:textId="77777777" w:rsidR="00316F1E" w:rsidRPr="001D2FD8" w:rsidRDefault="00316F1E" w:rsidP="00316F1E">
            <w:pPr>
              <w:rPr>
                <w:lang w:val="en-US"/>
              </w:rPr>
            </w:pPr>
            <w:r w:rsidRPr="001D2FD8">
              <w:rPr>
                <w:lang w:val="en-US"/>
              </w:rPr>
              <w:t>DENE</w:t>
            </w:r>
          </w:p>
        </w:tc>
      </w:tr>
      <w:tr w:rsidR="00316F1E" w:rsidRPr="001D2FD8" w14:paraId="118951E2"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19BCECB" w14:textId="77777777" w:rsidR="00316F1E" w:rsidRPr="001D2FD8" w:rsidRDefault="00316F1E" w:rsidP="00316F1E">
            <w:pPr>
              <w:rPr>
                <w:lang w:val="en-US"/>
              </w:rPr>
            </w:pPr>
            <w:r w:rsidRPr="001D2FD8">
              <w:rPr>
                <w:lang w:val="en-US"/>
              </w:rPr>
              <w:t>CHASE</w:t>
            </w:r>
          </w:p>
        </w:tc>
        <w:tc>
          <w:tcPr>
            <w:tcW w:w="1828" w:type="dxa"/>
            <w:tcBorders>
              <w:top w:val="nil"/>
              <w:left w:val="nil"/>
              <w:bottom w:val="single" w:sz="4" w:space="0" w:color="auto"/>
              <w:right w:val="single" w:sz="4" w:space="0" w:color="auto"/>
            </w:tcBorders>
            <w:shd w:val="clear" w:color="auto" w:fill="auto"/>
            <w:noWrap/>
            <w:vAlign w:val="bottom"/>
          </w:tcPr>
          <w:p w14:paraId="21590290" w14:textId="77777777" w:rsidR="00316F1E" w:rsidRPr="001D2FD8" w:rsidRDefault="00316F1E" w:rsidP="00316F1E">
            <w:pPr>
              <w:rPr>
                <w:lang w:val="en-US"/>
              </w:rPr>
            </w:pPr>
            <w:r w:rsidRPr="001D2FD8">
              <w:rPr>
                <w:lang w:val="en-US"/>
              </w:rPr>
              <w:t>CH</w:t>
            </w:r>
          </w:p>
        </w:tc>
        <w:tc>
          <w:tcPr>
            <w:tcW w:w="2566" w:type="dxa"/>
            <w:tcBorders>
              <w:top w:val="single" w:sz="4" w:space="0" w:color="auto"/>
              <w:bottom w:val="single" w:sz="4" w:space="0" w:color="auto"/>
              <w:right w:val="single" w:sz="4" w:space="0" w:color="auto"/>
            </w:tcBorders>
            <w:vAlign w:val="bottom"/>
          </w:tcPr>
          <w:p w14:paraId="6EC4065B" w14:textId="77777777" w:rsidR="00316F1E" w:rsidRPr="001D2FD8" w:rsidRDefault="00316F1E" w:rsidP="00316F1E">
            <w:pPr>
              <w:rPr>
                <w:lang w:val="en-US"/>
              </w:rPr>
            </w:pPr>
            <w:r w:rsidRPr="001D2FD8">
              <w:rPr>
                <w:lang w:val="en-US"/>
              </w:rPr>
              <w:t>DEVIATION</w:t>
            </w:r>
          </w:p>
        </w:tc>
        <w:tc>
          <w:tcPr>
            <w:tcW w:w="1985" w:type="dxa"/>
            <w:tcBorders>
              <w:top w:val="single" w:sz="4" w:space="0" w:color="auto"/>
              <w:left w:val="single" w:sz="4" w:space="0" w:color="auto"/>
              <w:bottom w:val="single" w:sz="4" w:space="0" w:color="auto"/>
              <w:right w:val="single" w:sz="4" w:space="0" w:color="auto"/>
            </w:tcBorders>
            <w:vAlign w:val="bottom"/>
          </w:tcPr>
          <w:p w14:paraId="7134CC2A" w14:textId="77777777" w:rsidR="00316F1E" w:rsidRPr="001D2FD8" w:rsidRDefault="00316F1E" w:rsidP="00316F1E">
            <w:pPr>
              <w:rPr>
                <w:lang w:val="en-US"/>
              </w:rPr>
            </w:pPr>
            <w:r w:rsidRPr="001D2FD8">
              <w:rPr>
                <w:lang w:val="en-US"/>
              </w:rPr>
              <w:t>DEVN</w:t>
            </w:r>
          </w:p>
        </w:tc>
      </w:tr>
    </w:tbl>
    <w:p w14:paraId="5C1710DC" w14:textId="77777777" w:rsidR="00316F1E" w:rsidRPr="001D2FD8" w:rsidRDefault="00316F1E" w:rsidP="00316F1E">
      <w:pPr>
        <w:rPr>
          <w:lang w:val="en-US"/>
        </w:rPr>
      </w:pPr>
      <w:r w:rsidRPr="001D2FD8">
        <w:rPr>
          <w:lang w:val="en-US"/>
        </w:rPr>
        <w:br w:type="page"/>
      </w:r>
      <w:r w:rsidRPr="001D2FD8">
        <w:rPr>
          <w:lang w:val="en-US"/>
        </w:rPr>
        <w:lastRenderedPageBreak/>
        <w:t>Cont.</w:t>
      </w:r>
    </w:p>
    <w:tbl>
      <w:tblPr>
        <w:tblW w:w="9088" w:type="dxa"/>
        <w:tblInd w:w="93" w:type="dxa"/>
        <w:tblLayout w:type="fixed"/>
        <w:tblLook w:val="0000" w:firstRow="0" w:lastRow="0" w:firstColumn="0" w:lastColumn="0" w:noHBand="0" w:noVBand="0"/>
      </w:tblPr>
      <w:tblGrid>
        <w:gridCol w:w="2709"/>
        <w:gridCol w:w="1828"/>
        <w:gridCol w:w="2566"/>
        <w:gridCol w:w="1985"/>
      </w:tblGrid>
      <w:tr w:rsidR="00946238" w:rsidRPr="00946238" w14:paraId="5EE1B197" w14:textId="77777777" w:rsidTr="00946238">
        <w:trPr>
          <w:trHeight w:val="255"/>
        </w:trPr>
        <w:tc>
          <w:tcPr>
            <w:tcW w:w="2709" w:type="dxa"/>
            <w:shd w:val="clear" w:color="auto" w:fill="B04048" w:themeFill="background2" w:themeFillShade="80"/>
            <w:noWrap/>
            <w:vAlign w:val="bottom"/>
          </w:tcPr>
          <w:p w14:paraId="0D5EA067" w14:textId="77777777" w:rsidR="00316F1E" w:rsidRPr="00946238" w:rsidRDefault="00316F1E" w:rsidP="00316F1E">
            <w:pPr>
              <w:rPr>
                <w:b/>
                <w:color w:val="FFFFFF" w:themeColor="background1"/>
              </w:rPr>
            </w:pPr>
            <w:r w:rsidRPr="00946238">
              <w:rPr>
                <w:b/>
                <w:color w:val="FFFFFF" w:themeColor="background1"/>
              </w:rPr>
              <w:t>ROAD_TYPE</w:t>
            </w:r>
          </w:p>
        </w:tc>
        <w:tc>
          <w:tcPr>
            <w:tcW w:w="1828" w:type="dxa"/>
            <w:shd w:val="clear" w:color="auto" w:fill="B04048" w:themeFill="background2" w:themeFillShade="80"/>
            <w:noWrap/>
            <w:vAlign w:val="bottom"/>
          </w:tcPr>
          <w:p w14:paraId="023C460B" w14:textId="77777777" w:rsidR="00316F1E" w:rsidRPr="00946238" w:rsidRDefault="00316F1E" w:rsidP="00316F1E">
            <w:pPr>
              <w:rPr>
                <w:b/>
                <w:color w:val="FFFFFF" w:themeColor="background1"/>
              </w:rPr>
            </w:pPr>
            <w:r w:rsidRPr="00946238">
              <w:rPr>
                <w:b/>
                <w:color w:val="FFFFFF" w:themeColor="background1"/>
              </w:rPr>
              <w:t>ABBREVIATION</w:t>
            </w:r>
          </w:p>
        </w:tc>
        <w:tc>
          <w:tcPr>
            <w:tcW w:w="2566" w:type="dxa"/>
            <w:shd w:val="clear" w:color="auto" w:fill="B04048" w:themeFill="background2" w:themeFillShade="80"/>
            <w:vAlign w:val="bottom"/>
          </w:tcPr>
          <w:p w14:paraId="5D57D76E" w14:textId="77777777" w:rsidR="00316F1E" w:rsidRPr="00946238" w:rsidRDefault="00316F1E" w:rsidP="00316F1E">
            <w:pPr>
              <w:rPr>
                <w:b/>
                <w:color w:val="FFFFFF" w:themeColor="background1"/>
              </w:rPr>
            </w:pPr>
            <w:r w:rsidRPr="00946238">
              <w:rPr>
                <w:b/>
                <w:color w:val="FFFFFF" w:themeColor="background1"/>
              </w:rPr>
              <w:t>ROAD_TYPE</w:t>
            </w:r>
          </w:p>
        </w:tc>
        <w:tc>
          <w:tcPr>
            <w:tcW w:w="1985" w:type="dxa"/>
            <w:shd w:val="clear" w:color="auto" w:fill="B04048" w:themeFill="background2" w:themeFillShade="80"/>
            <w:vAlign w:val="bottom"/>
          </w:tcPr>
          <w:p w14:paraId="0DF08317" w14:textId="77777777" w:rsidR="00316F1E" w:rsidRPr="00946238" w:rsidRDefault="00316F1E" w:rsidP="00316F1E">
            <w:pPr>
              <w:rPr>
                <w:b/>
                <w:color w:val="FFFFFF" w:themeColor="background1"/>
              </w:rPr>
            </w:pPr>
            <w:r w:rsidRPr="00946238">
              <w:rPr>
                <w:b/>
                <w:color w:val="FFFFFF" w:themeColor="background1"/>
              </w:rPr>
              <w:t>ABBREVIATION</w:t>
            </w:r>
          </w:p>
        </w:tc>
      </w:tr>
      <w:tr w:rsidR="00316F1E" w:rsidRPr="001D2FD8" w14:paraId="7CDEFE3A" w14:textId="77777777" w:rsidTr="00946238">
        <w:trPr>
          <w:trHeight w:val="255"/>
        </w:trPr>
        <w:tc>
          <w:tcPr>
            <w:tcW w:w="2709" w:type="dxa"/>
            <w:tcBorders>
              <w:left w:val="single" w:sz="4" w:space="0" w:color="auto"/>
              <w:bottom w:val="single" w:sz="4" w:space="0" w:color="auto"/>
              <w:right w:val="single" w:sz="4" w:space="0" w:color="auto"/>
            </w:tcBorders>
            <w:shd w:val="clear" w:color="auto" w:fill="auto"/>
            <w:noWrap/>
            <w:vAlign w:val="bottom"/>
          </w:tcPr>
          <w:p w14:paraId="1366DC74" w14:textId="77777777" w:rsidR="00316F1E" w:rsidRPr="001D2FD8" w:rsidRDefault="00316F1E" w:rsidP="00316F1E">
            <w:pPr>
              <w:rPr>
                <w:lang w:val="en-US"/>
              </w:rPr>
            </w:pPr>
            <w:r w:rsidRPr="001D2FD8">
              <w:rPr>
                <w:lang w:val="en-US"/>
              </w:rPr>
              <w:t>DIP</w:t>
            </w:r>
          </w:p>
        </w:tc>
        <w:tc>
          <w:tcPr>
            <w:tcW w:w="1828" w:type="dxa"/>
            <w:tcBorders>
              <w:left w:val="nil"/>
              <w:bottom w:val="single" w:sz="4" w:space="0" w:color="auto"/>
              <w:right w:val="single" w:sz="4" w:space="0" w:color="auto"/>
            </w:tcBorders>
            <w:shd w:val="clear" w:color="auto" w:fill="auto"/>
            <w:noWrap/>
            <w:vAlign w:val="bottom"/>
          </w:tcPr>
          <w:p w14:paraId="6C240583" w14:textId="77777777" w:rsidR="00316F1E" w:rsidRPr="001D2FD8" w:rsidRDefault="00316F1E" w:rsidP="00316F1E">
            <w:pPr>
              <w:rPr>
                <w:lang w:val="en-US"/>
              </w:rPr>
            </w:pPr>
            <w:r w:rsidRPr="001D2FD8">
              <w:rPr>
                <w:lang w:val="en-US"/>
              </w:rPr>
              <w:t>DIP</w:t>
            </w:r>
          </w:p>
        </w:tc>
        <w:tc>
          <w:tcPr>
            <w:tcW w:w="2566" w:type="dxa"/>
            <w:tcBorders>
              <w:bottom w:val="single" w:sz="4" w:space="0" w:color="auto"/>
              <w:right w:val="single" w:sz="4" w:space="0" w:color="auto"/>
            </w:tcBorders>
            <w:vAlign w:val="bottom"/>
          </w:tcPr>
          <w:p w14:paraId="3CF45559" w14:textId="77777777" w:rsidR="00316F1E" w:rsidRPr="001D2FD8" w:rsidRDefault="00316F1E" w:rsidP="00316F1E">
            <w:pPr>
              <w:rPr>
                <w:lang w:val="en-US"/>
              </w:rPr>
            </w:pPr>
            <w:r w:rsidRPr="001D2FD8">
              <w:rPr>
                <w:lang w:val="en-US"/>
              </w:rPr>
              <w:t>GAP</w:t>
            </w:r>
          </w:p>
        </w:tc>
        <w:tc>
          <w:tcPr>
            <w:tcW w:w="1985" w:type="dxa"/>
            <w:tcBorders>
              <w:left w:val="single" w:sz="4" w:space="0" w:color="auto"/>
              <w:bottom w:val="single" w:sz="4" w:space="0" w:color="auto"/>
              <w:right w:val="single" w:sz="4" w:space="0" w:color="auto"/>
            </w:tcBorders>
            <w:vAlign w:val="bottom"/>
          </w:tcPr>
          <w:p w14:paraId="047AFA3F" w14:textId="77777777" w:rsidR="00316F1E" w:rsidRPr="001D2FD8" w:rsidRDefault="00316F1E" w:rsidP="00316F1E">
            <w:pPr>
              <w:rPr>
                <w:lang w:val="en-US"/>
              </w:rPr>
            </w:pPr>
            <w:r w:rsidRPr="001D2FD8">
              <w:rPr>
                <w:lang w:val="en-US"/>
              </w:rPr>
              <w:t>GAP</w:t>
            </w:r>
          </w:p>
        </w:tc>
      </w:tr>
      <w:tr w:rsidR="00316F1E" w:rsidRPr="001D2FD8" w14:paraId="7A26167A"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1CBF1E2" w14:textId="77777777" w:rsidR="00316F1E" w:rsidRPr="001D2FD8" w:rsidRDefault="00316F1E" w:rsidP="00316F1E">
            <w:pPr>
              <w:rPr>
                <w:lang w:val="en-US"/>
              </w:rPr>
            </w:pPr>
            <w:r w:rsidRPr="001D2FD8">
              <w:rPr>
                <w:lang w:val="en-US"/>
              </w:rPr>
              <w:t>DISTRIBUTO</w:t>
            </w:r>
          </w:p>
        </w:tc>
        <w:tc>
          <w:tcPr>
            <w:tcW w:w="1828" w:type="dxa"/>
            <w:tcBorders>
              <w:top w:val="nil"/>
              <w:left w:val="nil"/>
              <w:bottom w:val="single" w:sz="4" w:space="0" w:color="auto"/>
              <w:right w:val="single" w:sz="4" w:space="0" w:color="auto"/>
            </w:tcBorders>
            <w:shd w:val="clear" w:color="auto" w:fill="auto"/>
            <w:noWrap/>
            <w:vAlign w:val="bottom"/>
          </w:tcPr>
          <w:p w14:paraId="580B137D" w14:textId="77777777" w:rsidR="00316F1E" w:rsidRPr="001D2FD8" w:rsidRDefault="00316F1E" w:rsidP="00316F1E">
            <w:pPr>
              <w:rPr>
                <w:lang w:val="en-US"/>
              </w:rPr>
            </w:pPr>
            <w:r w:rsidRPr="001D2FD8">
              <w:rPr>
                <w:lang w:val="en-US"/>
              </w:rPr>
              <w:t>DSTR</w:t>
            </w:r>
          </w:p>
        </w:tc>
        <w:tc>
          <w:tcPr>
            <w:tcW w:w="2566" w:type="dxa"/>
            <w:tcBorders>
              <w:top w:val="single" w:sz="4" w:space="0" w:color="auto"/>
              <w:bottom w:val="single" w:sz="4" w:space="0" w:color="auto"/>
              <w:right w:val="single" w:sz="4" w:space="0" w:color="auto"/>
            </w:tcBorders>
            <w:vAlign w:val="bottom"/>
          </w:tcPr>
          <w:p w14:paraId="3BF77894" w14:textId="77777777" w:rsidR="00316F1E" w:rsidRPr="001D2FD8" w:rsidRDefault="00316F1E" w:rsidP="00316F1E">
            <w:pPr>
              <w:rPr>
                <w:lang w:val="en-US"/>
              </w:rPr>
            </w:pPr>
            <w:r w:rsidRPr="001D2FD8">
              <w:rPr>
                <w:lang w:val="en-US"/>
              </w:rPr>
              <w:t>GARDEN</w:t>
            </w:r>
          </w:p>
        </w:tc>
        <w:tc>
          <w:tcPr>
            <w:tcW w:w="1985" w:type="dxa"/>
            <w:tcBorders>
              <w:top w:val="single" w:sz="4" w:space="0" w:color="auto"/>
              <w:left w:val="single" w:sz="4" w:space="0" w:color="auto"/>
              <w:bottom w:val="single" w:sz="4" w:space="0" w:color="auto"/>
              <w:right w:val="single" w:sz="4" w:space="0" w:color="auto"/>
            </w:tcBorders>
            <w:vAlign w:val="bottom"/>
          </w:tcPr>
          <w:p w14:paraId="1FD99B43" w14:textId="77777777" w:rsidR="00316F1E" w:rsidRPr="001D2FD8" w:rsidRDefault="00316F1E" w:rsidP="00316F1E">
            <w:pPr>
              <w:rPr>
                <w:lang w:val="en-US"/>
              </w:rPr>
            </w:pPr>
            <w:r w:rsidRPr="001D2FD8">
              <w:rPr>
                <w:lang w:val="en-US"/>
              </w:rPr>
              <w:t>GDN</w:t>
            </w:r>
          </w:p>
        </w:tc>
      </w:tr>
      <w:tr w:rsidR="00316F1E" w:rsidRPr="001D2FD8" w14:paraId="29E155B4"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2394EEB" w14:textId="77777777" w:rsidR="00316F1E" w:rsidRPr="001D2FD8" w:rsidRDefault="00316F1E" w:rsidP="00316F1E">
            <w:pPr>
              <w:rPr>
                <w:lang w:val="en-US"/>
              </w:rPr>
            </w:pPr>
            <w:r w:rsidRPr="001D2FD8">
              <w:rPr>
                <w:lang w:val="en-US"/>
              </w:rPr>
              <w:t>DIVIDE</w:t>
            </w:r>
          </w:p>
        </w:tc>
        <w:tc>
          <w:tcPr>
            <w:tcW w:w="1828" w:type="dxa"/>
            <w:tcBorders>
              <w:top w:val="nil"/>
              <w:left w:val="nil"/>
              <w:bottom w:val="single" w:sz="4" w:space="0" w:color="auto"/>
              <w:right w:val="single" w:sz="4" w:space="0" w:color="auto"/>
            </w:tcBorders>
            <w:shd w:val="clear" w:color="auto" w:fill="auto"/>
            <w:noWrap/>
            <w:vAlign w:val="bottom"/>
          </w:tcPr>
          <w:p w14:paraId="0B9545F2" w14:textId="77777777" w:rsidR="00316F1E" w:rsidRPr="001D2FD8" w:rsidRDefault="00316F1E" w:rsidP="00316F1E">
            <w:pPr>
              <w:rPr>
                <w:lang w:val="en-US"/>
              </w:rPr>
            </w:pPr>
            <w:r w:rsidRPr="001D2FD8">
              <w:rPr>
                <w:lang w:val="en-US"/>
              </w:rPr>
              <w:t>DIV</w:t>
            </w:r>
          </w:p>
        </w:tc>
        <w:tc>
          <w:tcPr>
            <w:tcW w:w="2566" w:type="dxa"/>
            <w:tcBorders>
              <w:top w:val="single" w:sz="4" w:space="0" w:color="auto"/>
              <w:bottom w:val="single" w:sz="4" w:space="0" w:color="auto"/>
              <w:right w:val="single" w:sz="4" w:space="0" w:color="auto"/>
            </w:tcBorders>
            <w:vAlign w:val="bottom"/>
          </w:tcPr>
          <w:p w14:paraId="78A90DB5" w14:textId="77777777" w:rsidR="00316F1E" w:rsidRPr="001D2FD8" w:rsidRDefault="00316F1E" w:rsidP="00316F1E">
            <w:pPr>
              <w:rPr>
                <w:lang w:val="en-US"/>
              </w:rPr>
            </w:pPr>
            <w:r w:rsidRPr="001D2FD8">
              <w:rPr>
                <w:lang w:val="en-US"/>
              </w:rPr>
              <w:t>GARDENS</w:t>
            </w:r>
          </w:p>
        </w:tc>
        <w:tc>
          <w:tcPr>
            <w:tcW w:w="1985" w:type="dxa"/>
            <w:tcBorders>
              <w:top w:val="single" w:sz="4" w:space="0" w:color="auto"/>
              <w:left w:val="single" w:sz="4" w:space="0" w:color="auto"/>
              <w:bottom w:val="single" w:sz="4" w:space="0" w:color="auto"/>
              <w:right w:val="single" w:sz="4" w:space="0" w:color="auto"/>
            </w:tcBorders>
            <w:vAlign w:val="bottom"/>
          </w:tcPr>
          <w:p w14:paraId="087FCCD2" w14:textId="77777777" w:rsidR="00316F1E" w:rsidRPr="001D2FD8" w:rsidRDefault="00316F1E" w:rsidP="00316F1E">
            <w:pPr>
              <w:rPr>
                <w:lang w:val="en-US"/>
              </w:rPr>
            </w:pPr>
            <w:r w:rsidRPr="001D2FD8">
              <w:rPr>
                <w:lang w:val="en-US"/>
              </w:rPr>
              <w:t>GDNS</w:t>
            </w:r>
          </w:p>
        </w:tc>
      </w:tr>
      <w:tr w:rsidR="00316F1E" w:rsidRPr="001D2FD8" w14:paraId="3923F20E"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4A1A3D2" w14:textId="77777777" w:rsidR="00316F1E" w:rsidRPr="001D2FD8" w:rsidRDefault="00316F1E" w:rsidP="00316F1E">
            <w:pPr>
              <w:rPr>
                <w:lang w:val="en-US"/>
              </w:rPr>
            </w:pPr>
            <w:r w:rsidRPr="001D2FD8">
              <w:rPr>
                <w:lang w:val="en-US"/>
              </w:rPr>
              <w:t>DOCK</w:t>
            </w:r>
          </w:p>
        </w:tc>
        <w:tc>
          <w:tcPr>
            <w:tcW w:w="1828" w:type="dxa"/>
            <w:tcBorders>
              <w:top w:val="nil"/>
              <w:left w:val="nil"/>
              <w:bottom w:val="single" w:sz="4" w:space="0" w:color="auto"/>
              <w:right w:val="single" w:sz="4" w:space="0" w:color="auto"/>
            </w:tcBorders>
            <w:shd w:val="clear" w:color="auto" w:fill="auto"/>
            <w:noWrap/>
            <w:vAlign w:val="bottom"/>
          </w:tcPr>
          <w:p w14:paraId="0816896E" w14:textId="77777777" w:rsidR="00316F1E" w:rsidRPr="001D2FD8" w:rsidRDefault="00316F1E" w:rsidP="00316F1E">
            <w:pPr>
              <w:rPr>
                <w:lang w:val="en-US"/>
              </w:rPr>
            </w:pPr>
            <w:r w:rsidRPr="001D2FD8">
              <w:rPr>
                <w:lang w:val="en-US"/>
              </w:rPr>
              <w:t>DOCK</w:t>
            </w:r>
          </w:p>
        </w:tc>
        <w:tc>
          <w:tcPr>
            <w:tcW w:w="2566" w:type="dxa"/>
            <w:tcBorders>
              <w:top w:val="single" w:sz="4" w:space="0" w:color="auto"/>
              <w:bottom w:val="single" w:sz="4" w:space="0" w:color="auto"/>
              <w:right w:val="single" w:sz="4" w:space="0" w:color="auto"/>
            </w:tcBorders>
            <w:vAlign w:val="bottom"/>
          </w:tcPr>
          <w:p w14:paraId="63A30824" w14:textId="77777777" w:rsidR="00316F1E" w:rsidRPr="001D2FD8" w:rsidRDefault="00316F1E" w:rsidP="00316F1E">
            <w:pPr>
              <w:rPr>
                <w:lang w:val="en-US"/>
              </w:rPr>
            </w:pPr>
            <w:r w:rsidRPr="001D2FD8">
              <w:rPr>
                <w:lang w:val="en-US"/>
              </w:rPr>
              <w:t>GATE</w:t>
            </w:r>
          </w:p>
        </w:tc>
        <w:tc>
          <w:tcPr>
            <w:tcW w:w="1985" w:type="dxa"/>
            <w:tcBorders>
              <w:top w:val="single" w:sz="4" w:space="0" w:color="auto"/>
              <w:left w:val="single" w:sz="4" w:space="0" w:color="auto"/>
              <w:bottom w:val="single" w:sz="4" w:space="0" w:color="auto"/>
              <w:right w:val="single" w:sz="4" w:space="0" w:color="auto"/>
            </w:tcBorders>
            <w:vAlign w:val="bottom"/>
          </w:tcPr>
          <w:p w14:paraId="007C3C5A" w14:textId="77777777" w:rsidR="00316F1E" w:rsidRPr="001D2FD8" w:rsidRDefault="00316F1E" w:rsidP="00316F1E">
            <w:pPr>
              <w:rPr>
                <w:lang w:val="en-US"/>
              </w:rPr>
            </w:pPr>
            <w:r w:rsidRPr="001D2FD8">
              <w:rPr>
                <w:lang w:val="en-US"/>
              </w:rPr>
              <w:t>GTE</w:t>
            </w:r>
          </w:p>
        </w:tc>
      </w:tr>
      <w:tr w:rsidR="00316F1E" w:rsidRPr="001D2FD8" w14:paraId="0D736065"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309E71E" w14:textId="77777777" w:rsidR="00316F1E" w:rsidRPr="001D2FD8" w:rsidRDefault="00316F1E" w:rsidP="00316F1E">
            <w:pPr>
              <w:rPr>
                <w:lang w:val="en-US"/>
              </w:rPr>
            </w:pPr>
            <w:r w:rsidRPr="001D2FD8">
              <w:rPr>
                <w:lang w:val="en-US"/>
              </w:rPr>
              <w:t>DOMAIN</w:t>
            </w:r>
          </w:p>
        </w:tc>
        <w:tc>
          <w:tcPr>
            <w:tcW w:w="1828" w:type="dxa"/>
            <w:tcBorders>
              <w:top w:val="nil"/>
              <w:left w:val="nil"/>
              <w:bottom w:val="single" w:sz="4" w:space="0" w:color="auto"/>
              <w:right w:val="single" w:sz="4" w:space="0" w:color="auto"/>
            </w:tcBorders>
            <w:shd w:val="clear" w:color="auto" w:fill="auto"/>
            <w:noWrap/>
            <w:vAlign w:val="bottom"/>
          </w:tcPr>
          <w:p w14:paraId="1DF43BA6" w14:textId="77777777" w:rsidR="00316F1E" w:rsidRPr="001D2FD8" w:rsidRDefault="00316F1E" w:rsidP="00316F1E">
            <w:pPr>
              <w:rPr>
                <w:lang w:val="en-US"/>
              </w:rPr>
            </w:pPr>
            <w:r w:rsidRPr="001D2FD8">
              <w:rPr>
                <w:lang w:val="en-US"/>
              </w:rPr>
              <w:t>DOM</w:t>
            </w:r>
          </w:p>
        </w:tc>
        <w:tc>
          <w:tcPr>
            <w:tcW w:w="2566" w:type="dxa"/>
            <w:tcBorders>
              <w:top w:val="single" w:sz="4" w:space="0" w:color="auto"/>
              <w:bottom w:val="single" w:sz="4" w:space="0" w:color="auto"/>
              <w:right w:val="single" w:sz="4" w:space="0" w:color="auto"/>
            </w:tcBorders>
            <w:vAlign w:val="bottom"/>
          </w:tcPr>
          <w:p w14:paraId="3DA1094D" w14:textId="77777777" w:rsidR="00316F1E" w:rsidRPr="001D2FD8" w:rsidRDefault="00316F1E" w:rsidP="00316F1E">
            <w:pPr>
              <w:rPr>
                <w:lang w:val="en-US"/>
              </w:rPr>
            </w:pPr>
            <w:r w:rsidRPr="001D2FD8">
              <w:rPr>
                <w:lang w:val="en-US"/>
              </w:rPr>
              <w:t>GATES</w:t>
            </w:r>
          </w:p>
        </w:tc>
        <w:tc>
          <w:tcPr>
            <w:tcW w:w="1985" w:type="dxa"/>
            <w:tcBorders>
              <w:top w:val="single" w:sz="4" w:space="0" w:color="auto"/>
              <w:left w:val="single" w:sz="4" w:space="0" w:color="auto"/>
              <w:bottom w:val="single" w:sz="4" w:space="0" w:color="auto"/>
              <w:right w:val="single" w:sz="4" w:space="0" w:color="auto"/>
            </w:tcBorders>
            <w:vAlign w:val="bottom"/>
          </w:tcPr>
          <w:p w14:paraId="65EE9913" w14:textId="77777777" w:rsidR="00316F1E" w:rsidRPr="001D2FD8" w:rsidRDefault="00316F1E" w:rsidP="00316F1E">
            <w:pPr>
              <w:rPr>
                <w:lang w:val="en-US"/>
              </w:rPr>
            </w:pPr>
            <w:r w:rsidRPr="001D2FD8">
              <w:rPr>
                <w:lang w:val="en-US"/>
              </w:rPr>
              <w:t>GTES</w:t>
            </w:r>
          </w:p>
        </w:tc>
      </w:tr>
      <w:tr w:rsidR="00316F1E" w:rsidRPr="001D2FD8" w14:paraId="0657C412"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E45CB26" w14:textId="77777777" w:rsidR="00316F1E" w:rsidRPr="001D2FD8" w:rsidRDefault="00316F1E" w:rsidP="00316F1E">
            <w:pPr>
              <w:rPr>
                <w:lang w:val="en-US"/>
              </w:rPr>
            </w:pPr>
            <w:r w:rsidRPr="001D2FD8">
              <w:rPr>
                <w:lang w:val="en-US"/>
              </w:rPr>
              <w:t>DOWN</w:t>
            </w:r>
          </w:p>
        </w:tc>
        <w:tc>
          <w:tcPr>
            <w:tcW w:w="1828" w:type="dxa"/>
            <w:tcBorders>
              <w:top w:val="nil"/>
              <w:left w:val="nil"/>
              <w:bottom w:val="single" w:sz="4" w:space="0" w:color="auto"/>
              <w:right w:val="single" w:sz="4" w:space="0" w:color="auto"/>
            </w:tcBorders>
            <w:shd w:val="clear" w:color="auto" w:fill="auto"/>
            <w:noWrap/>
            <w:vAlign w:val="bottom"/>
          </w:tcPr>
          <w:p w14:paraId="768F3D14" w14:textId="77777777" w:rsidR="00316F1E" w:rsidRPr="001D2FD8" w:rsidRDefault="00316F1E" w:rsidP="00316F1E">
            <w:pPr>
              <w:rPr>
                <w:lang w:val="en-US"/>
              </w:rPr>
            </w:pPr>
            <w:r w:rsidRPr="001D2FD8">
              <w:rPr>
                <w:lang w:val="en-US"/>
              </w:rPr>
              <w:t>DWN</w:t>
            </w:r>
          </w:p>
        </w:tc>
        <w:tc>
          <w:tcPr>
            <w:tcW w:w="2566" w:type="dxa"/>
            <w:tcBorders>
              <w:top w:val="single" w:sz="4" w:space="0" w:color="auto"/>
              <w:bottom w:val="single" w:sz="4" w:space="0" w:color="auto"/>
              <w:right w:val="single" w:sz="4" w:space="0" w:color="auto"/>
            </w:tcBorders>
            <w:vAlign w:val="bottom"/>
          </w:tcPr>
          <w:p w14:paraId="70272505" w14:textId="77777777" w:rsidR="00316F1E" w:rsidRPr="001D2FD8" w:rsidRDefault="00316F1E" w:rsidP="00316F1E">
            <w:pPr>
              <w:rPr>
                <w:lang w:val="en-US"/>
              </w:rPr>
            </w:pPr>
            <w:r w:rsidRPr="001D2FD8">
              <w:rPr>
                <w:lang w:val="en-US"/>
              </w:rPr>
              <w:t>GATEWAY</w:t>
            </w:r>
          </w:p>
        </w:tc>
        <w:tc>
          <w:tcPr>
            <w:tcW w:w="1985" w:type="dxa"/>
            <w:tcBorders>
              <w:top w:val="single" w:sz="4" w:space="0" w:color="auto"/>
              <w:left w:val="single" w:sz="4" w:space="0" w:color="auto"/>
              <w:bottom w:val="single" w:sz="4" w:space="0" w:color="auto"/>
              <w:right w:val="single" w:sz="4" w:space="0" w:color="auto"/>
            </w:tcBorders>
            <w:vAlign w:val="bottom"/>
          </w:tcPr>
          <w:p w14:paraId="28C41B4B" w14:textId="77777777" w:rsidR="00316F1E" w:rsidRPr="001D2FD8" w:rsidRDefault="00316F1E" w:rsidP="00316F1E">
            <w:pPr>
              <w:rPr>
                <w:lang w:val="en-US"/>
              </w:rPr>
            </w:pPr>
            <w:r w:rsidRPr="001D2FD8">
              <w:rPr>
                <w:lang w:val="en-US"/>
              </w:rPr>
              <w:t>GTWY</w:t>
            </w:r>
          </w:p>
        </w:tc>
      </w:tr>
      <w:tr w:rsidR="00316F1E" w:rsidRPr="001D2FD8" w14:paraId="4B93E1B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009A660" w14:textId="77777777" w:rsidR="00316F1E" w:rsidRPr="001D2FD8" w:rsidRDefault="00316F1E" w:rsidP="00316F1E">
            <w:pPr>
              <w:rPr>
                <w:lang w:val="en-US"/>
              </w:rPr>
            </w:pPr>
            <w:r w:rsidRPr="001D2FD8">
              <w:rPr>
                <w:lang w:val="en-US"/>
              </w:rPr>
              <w:t>DOWNS</w:t>
            </w:r>
          </w:p>
        </w:tc>
        <w:tc>
          <w:tcPr>
            <w:tcW w:w="1828" w:type="dxa"/>
            <w:tcBorders>
              <w:top w:val="nil"/>
              <w:left w:val="nil"/>
              <w:bottom w:val="single" w:sz="4" w:space="0" w:color="auto"/>
              <w:right w:val="single" w:sz="4" w:space="0" w:color="auto"/>
            </w:tcBorders>
            <w:shd w:val="clear" w:color="auto" w:fill="auto"/>
            <w:noWrap/>
            <w:vAlign w:val="bottom"/>
          </w:tcPr>
          <w:p w14:paraId="3D40A7C9" w14:textId="77777777" w:rsidR="00316F1E" w:rsidRPr="001D2FD8" w:rsidRDefault="00316F1E" w:rsidP="00316F1E">
            <w:pPr>
              <w:rPr>
                <w:lang w:val="en-US"/>
              </w:rPr>
            </w:pPr>
            <w:r w:rsidRPr="001D2FD8">
              <w:rPr>
                <w:lang w:val="en-US"/>
              </w:rPr>
              <w:t>DWNS</w:t>
            </w:r>
          </w:p>
        </w:tc>
        <w:tc>
          <w:tcPr>
            <w:tcW w:w="2566" w:type="dxa"/>
            <w:tcBorders>
              <w:top w:val="single" w:sz="4" w:space="0" w:color="auto"/>
              <w:bottom w:val="single" w:sz="4" w:space="0" w:color="auto"/>
              <w:right w:val="single" w:sz="4" w:space="0" w:color="auto"/>
            </w:tcBorders>
            <w:vAlign w:val="bottom"/>
          </w:tcPr>
          <w:p w14:paraId="7471AE0C" w14:textId="77777777" w:rsidR="00316F1E" w:rsidRPr="001D2FD8" w:rsidRDefault="00316F1E" w:rsidP="00316F1E">
            <w:pPr>
              <w:rPr>
                <w:lang w:val="en-US"/>
              </w:rPr>
            </w:pPr>
            <w:r w:rsidRPr="001D2FD8">
              <w:rPr>
                <w:lang w:val="en-US"/>
              </w:rPr>
              <w:t>GLADE</w:t>
            </w:r>
          </w:p>
        </w:tc>
        <w:tc>
          <w:tcPr>
            <w:tcW w:w="1985" w:type="dxa"/>
            <w:tcBorders>
              <w:top w:val="single" w:sz="4" w:space="0" w:color="auto"/>
              <w:left w:val="single" w:sz="4" w:space="0" w:color="auto"/>
              <w:bottom w:val="single" w:sz="4" w:space="0" w:color="auto"/>
              <w:right w:val="single" w:sz="4" w:space="0" w:color="auto"/>
            </w:tcBorders>
            <w:vAlign w:val="bottom"/>
          </w:tcPr>
          <w:p w14:paraId="482EEF01" w14:textId="77777777" w:rsidR="00316F1E" w:rsidRPr="001D2FD8" w:rsidRDefault="00316F1E" w:rsidP="00316F1E">
            <w:pPr>
              <w:rPr>
                <w:lang w:val="en-US"/>
              </w:rPr>
            </w:pPr>
            <w:r w:rsidRPr="001D2FD8">
              <w:rPr>
                <w:lang w:val="en-US"/>
              </w:rPr>
              <w:t>GLDE</w:t>
            </w:r>
          </w:p>
        </w:tc>
      </w:tr>
      <w:tr w:rsidR="00316F1E" w:rsidRPr="001D2FD8" w14:paraId="0696F86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347EA7A" w14:textId="77777777" w:rsidR="00316F1E" w:rsidRPr="001D2FD8" w:rsidRDefault="00316F1E" w:rsidP="00316F1E">
            <w:pPr>
              <w:rPr>
                <w:lang w:val="en-US"/>
              </w:rPr>
            </w:pPr>
            <w:r w:rsidRPr="001D2FD8">
              <w:rPr>
                <w:lang w:val="en-US"/>
              </w:rPr>
              <w:t>DRIFT</w:t>
            </w:r>
          </w:p>
        </w:tc>
        <w:tc>
          <w:tcPr>
            <w:tcW w:w="1828" w:type="dxa"/>
            <w:tcBorders>
              <w:top w:val="nil"/>
              <w:left w:val="nil"/>
              <w:bottom w:val="single" w:sz="4" w:space="0" w:color="auto"/>
              <w:right w:val="single" w:sz="4" w:space="0" w:color="auto"/>
            </w:tcBorders>
            <w:shd w:val="clear" w:color="auto" w:fill="auto"/>
            <w:noWrap/>
            <w:vAlign w:val="bottom"/>
          </w:tcPr>
          <w:p w14:paraId="78FB037D" w14:textId="77777777" w:rsidR="00316F1E" w:rsidRPr="001D2FD8" w:rsidRDefault="00316F1E" w:rsidP="00316F1E">
            <w:pPr>
              <w:rPr>
                <w:lang w:val="en-US"/>
              </w:rPr>
            </w:pPr>
            <w:r w:rsidRPr="001D2FD8">
              <w:rPr>
                <w:lang w:val="en-US"/>
              </w:rPr>
              <w:t>DRFT</w:t>
            </w:r>
          </w:p>
        </w:tc>
        <w:tc>
          <w:tcPr>
            <w:tcW w:w="2566" w:type="dxa"/>
            <w:tcBorders>
              <w:top w:val="single" w:sz="4" w:space="0" w:color="auto"/>
              <w:bottom w:val="single" w:sz="4" w:space="0" w:color="auto"/>
              <w:right w:val="single" w:sz="4" w:space="0" w:color="auto"/>
            </w:tcBorders>
            <w:vAlign w:val="bottom"/>
          </w:tcPr>
          <w:p w14:paraId="50C1C2F4" w14:textId="77777777" w:rsidR="00316F1E" w:rsidRPr="001D2FD8" w:rsidRDefault="00316F1E" w:rsidP="00316F1E">
            <w:pPr>
              <w:rPr>
                <w:lang w:val="en-US"/>
              </w:rPr>
            </w:pPr>
            <w:r w:rsidRPr="001D2FD8">
              <w:rPr>
                <w:lang w:val="en-US"/>
              </w:rPr>
              <w:t>GLADES</w:t>
            </w:r>
          </w:p>
        </w:tc>
        <w:tc>
          <w:tcPr>
            <w:tcW w:w="1985" w:type="dxa"/>
            <w:tcBorders>
              <w:top w:val="single" w:sz="4" w:space="0" w:color="auto"/>
              <w:left w:val="single" w:sz="4" w:space="0" w:color="auto"/>
              <w:bottom w:val="single" w:sz="4" w:space="0" w:color="auto"/>
              <w:right w:val="single" w:sz="4" w:space="0" w:color="auto"/>
            </w:tcBorders>
            <w:vAlign w:val="bottom"/>
          </w:tcPr>
          <w:p w14:paraId="3460F4AA" w14:textId="77777777" w:rsidR="00316F1E" w:rsidRPr="001D2FD8" w:rsidRDefault="00316F1E" w:rsidP="00316F1E">
            <w:pPr>
              <w:rPr>
                <w:lang w:val="en-US"/>
              </w:rPr>
            </w:pPr>
            <w:r w:rsidRPr="001D2FD8">
              <w:rPr>
                <w:lang w:val="en-US"/>
              </w:rPr>
              <w:t>GLDS</w:t>
            </w:r>
          </w:p>
        </w:tc>
      </w:tr>
      <w:tr w:rsidR="00316F1E" w:rsidRPr="001D2FD8" w14:paraId="1459497E"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8C518D4" w14:textId="77777777" w:rsidR="00316F1E" w:rsidRPr="001D2FD8" w:rsidRDefault="00316F1E" w:rsidP="00316F1E">
            <w:pPr>
              <w:rPr>
                <w:lang w:val="en-US"/>
              </w:rPr>
            </w:pPr>
            <w:r w:rsidRPr="001D2FD8">
              <w:rPr>
                <w:lang w:val="en-US"/>
              </w:rPr>
              <w:t>DRIVE</w:t>
            </w:r>
          </w:p>
        </w:tc>
        <w:tc>
          <w:tcPr>
            <w:tcW w:w="1828" w:type="dxa"/>
            <w:tcBorders>
              <w:top w:val="nil"/>
              <w:left w:val="nil"/>
              <w:bottom w:val="single" w:sz="4" w:space="0" w:color="auto"/>
              <w:right w:val="single" w:sz="4" w:space="0" w:color="auto"/>
            </w:tcBorders>
            <w:shd w:val="clear" w:color="auto" w:fill="auto"/>
            <w:noWrap/>
            <w:vAlign w:val="bottom"/>
          </w:tcPr>
          <w:p w14:paraId="6C5675CC" w14:textId="77777777" w:rsidR="00316F1E" w:rsidRPr="001D2FD8" w:rsidRDefault="00316F1E" w:rsidP="00316F1E">
            <w:pPr>
              <w:rPr>
                <w:lang w:val="en-US"/>
              </w:rPr>
            </w:pPr>
            <w:r w:rsidRPr="001D2FD8">
              <w:rPr>
                <w:lang w:val="en-US"/>
              </w:rPr>
              <w:t>DR</w:t>
            </w:r>
          </w:p>
        </w:tc>
        <w:tc>
          <w:tcPr>
            <w:tcW w:w="2566" w:type="dxa"/>
            <w:tcBorders>
              <w:top w:val="single" w:sz="4" w:space="0" w:color="auto"/>
              <w:bottom w:val="single" w:sz="4" w:space="0" w:color="auto"/>
              <w:right w:val="single" w:sz="4" w:space="0" w:color="auto"/>
            </w:tcBorders>
            <w:vAlign w:val="bottom"/>
          </w:tcPr>
          <w:p w14:paraId="4BF20BD2" w14:textId="77777777" w:rsidR="00316F1E" w:rsidRPr="001D2FD8" w:rsidRDefault="00316F1E" w:rsidP="00316F1E">
            <w:pPr>
              <w:rPr>
                <w:lang w:val="en-US"/>
              </w:rPr>
            </w:pPr>
            <w:r w:rsidRPr="001D2FD8">
              <w:rPr>
                <w:lang w:val="en-US"/>
              </w:rPr>
              <w:t>GLEN</w:t>
            </w:r>
          </w:p>
        </w:tc>
        <w:tc>
          <w:tcPr>
            <w:tcW w:w="1985" w:type="dxa"/>
            <w:tcBorders>
              <w:top w:val="single" w:sz="4" w:space="0" w:color="auto"/>
              <w:left w:val="single" w:sz="4" w:space="0" w:color="auto"/>
              <w:bottom w:val="single" w:sz="4" w:space="0" w:color="auto"/>
              <w:right w:val="single" w:sz="4" w:space="0" w:color="auto"/>
            </w:tcBorders>
            <w:vAlign w:val="bottom"/>
          </w:tcPr>
          <w:p w14:paraId="1FBC42BF" w14:textId="77777777" w:rsidR="00316F1E" w:rsidRPr="001D2FD8" w:rsidRDefault="00316F1E" w:rsidP="00316F1E">
            <w:pPr>
              <w:rPr>
                <w:lang w:val="en-US"/>
              </w:rPr>
            </w:pPr>
            <w:r w:rsidRPr="001D2FD8">
              <w:rPr>
                <w:lang w:val="en-US"/>
              </w:rPr>
              <w:t>GLEN</w:t>
            </w:r>
          </w:p>
        </w:tc>
      </w:tr>
      <w:tr w:rsidR="00316F1E" w:rsidRPr="001D2FD8" w14:paraId="69B6A6CF"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06531C7" w14:textId="77777777" w:rsidR="00316F1E" w:rsidRPr="001D2FD8" w:rsidRDefault="00316F1E" w:rsidP="00316F1E">
            <w:pPr>
              <w:rPr>
                <w:lang w:val="en-US"/>
              </w:rPr>
            </w:pPr>
            <w:r w:rsidRPr="001D2FD8">
              <w:rPr>
                <w:lang w:val="en-US"/>
              </w:rPr>
              <w:t>DRIVEWAY</w:t>
            </w:r>
          </w:p>
        </w:tc>
        <w:tc>
          <w:tcPr>
            <w:tcW w:w="1828" w:type="dxa"/>
            <w:tcBorders>
              <w:top w:val="nil"/>
              <w:left w:val="nil"/>
              <w:bottom w:val="single" w:sz="4" w:space="0" w:color="auto"/>
              <w:right w:val="single" w:sz="4" w:space="0" w:color="auto"/>
            </w:tcBorders>
            <w:shd w:val="clear" w:color="auto" w:fill="auto"/>
            <w:noWrap/>
            <w:vAlign w:val="bottom"/>
          </w:tcPr>
          <w:p w14:paraId="05337251" w14:textId="77777777" w:rsidR="00316F1E" w:rsidRPr="001D2FD8" w:rsidRDefault="00316F1E" w:rsidP="00316F1E">
            <w:pPr>
              <w:rPr>
                <w:lang w:val="en-US"/>
              </w:rPr>
            </w:pPr>
            <w:r w:rsidRPr="001D2FD8">
              <w:rPr>
                <w:lang w:val="en-US"/>
              </w:rPr>
              <w:t>DVWY</w:t>
            </w:r>
          </w:p>
        </w:tc>
        <w:tc>
          <w:tcPr>
            <w:tcW w:w="2566" w:type="dxa"/>
            <w:tcBorders>
              <w:top w:val="single" w:sz="4" w:space="0" w:color="auto"/>
              <w:bottom w:val="single" w:sz="4" w:space="0" w:color="auto"/>
              <w:right w:val="single" w:sz="4" w:space="0" w:color="auto"/>
            </w:tcBorders>
            <w:vAlign w:val="bottom"/>
          </w:tcPr>
          <w:p w14:paraId="21B54ACB" w14:textId="77777777" w:rsidR="00316F1E" w:rsidRPr="001D2FD8" w:rsidRDefault="00316F1E" w:rsidP="00316F1E">
            <w:pPr>
              <w:rPr>
                <w:lang w:val="en-US"/>
              </w:rPr>
            </w:pPr>
            <w:r w:rsidRPr="001D2FD8">
              <w:rPr>
                <w:lang w:val="en-US"/>
              </w:rPr>
              <w:t>GRANGE</w:t>
            </w:r>
          </w:p>
        </w:tc>
        <w:tc>
          <w:tcPr>
            <w:tcW w:w="1985" w:type="dxa"/>
            <w:tcBorders>
              <w:top w:val="single" w:sz="4" w:space="0" w:color="auto"/>
              <w:left w:val="single" w:sz="4" w:space="0" w:color="auto"/>
              <w:bottom w:val="single" w:sz="4" w:space="0" w:color="auto"/>
              <w:right w:val="single" w:sz="4" w:space="0" w:color="auto"/>
            </w:tcBorders>
            <w:vAlign w:val="bottom"/>
          </w:tcPr>
          <w:p w14:paraId="43031E85" w14:textId="77777777" w:rsidR="00316F1E" w:rsidRPr="001D2FD8" w:rsidRDefault="00316F1E" w:rsidP="00316F1E">
            <w:pPr>
              <w:rPr>
                <w:lang w:val="en-US"/>
              </w:rPr>
            </w:pPr>
            <w:r w:rsidRPr="001D2FD8">
              <w:rPr>
                <w:lang w:val="en-US"/>
              </w:rPr>
              <w:t>GRA</w:t>
            </w:r>
          </w:p>
        </w:tc>
      </w:tr>
      <w:tr w:rsidR="00316F1E" w:rsidRPr="001D2FD8" w14:paraId="336AF335"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F2A52E1" w14:textId="77777777" w:rsidR="00316F1E" w:rsidRPr="001D2FD8" w:rsidRDefault="00316F1E" w:rsidP="00316F1E">
            <w:pPr>
              <w:rPr>
                <w:lang w:val="en-US"/>
              </w:rPr>
            </w:pPr>
            <w:r w:rsidRPr="001D2FD8">
              <w:rPr>
                <w:lang w:val="en-US"/>
              </w:rPr>
              <w:t>EDGE</w:t>
            </w:r>
          </w:p>
        </w:tc>
        <w:tc>
          <w:tcPr>
            <w:tcW w:w="1828" w:type="dxa"/>
            <w:tcBorders>
              <w:top w:val="nil"/>
              <w:left w:val="nil"/>
              <w:bottom w:val="single" w:sz="4" w:space="0" w:color="auto"/>
              <w:right w:val="single" w:sz="4" w:space="0" w:color="auto"/>
            </w:tcBorders>
            <w:shd w:val="clear" w:color="auto" w:fill="auto"/>
            <w:noWrap/>
            <w:vAlign w:val="bottom"/>
          </w:tcPr>
          <w:p w14:paraId="35BA48FF" w14:textId="77777777" w:rsidR="00316F1E" w:rsidRPr="001D2FD8" w:rsidRDefault="00316F1E" w:rsidP="00316F1E">
            <w:pPr>
              <w:rPr>
                <w:lang w:val="en-US"/>
              </w:rPr>
            </w:pPr>
            <w:r w:rsidRPr="001D2FD8">
              <w:rPr>
                <w:lang w:val="en-US"/>
              </w:rPr>
              <w:t>EDGE</w:t>
            </w:r>
          </w:p>
        </w:tc>
        <w:tc>
          <w:tcPr>
            <w:tcW w:w="2566" w:type="dxa"/>
            <w:tcBorders>
              <w:top w:val="single" w:sz="4" w:space="0" w:color="auto"/>
              <w:bottom w:val="single" w:sz="4" w:space="0" w:color="auto"/>
              <w:right w:val="single" w:sz="4" w:space="0" w:color="auto"/>
            </w:tcBorders>
            <w:vAlign w:val="bottom"/>
          </w:tcPr>
          <w:p w14:paraId="468F2E83" w14:textId="77777777" w:rsidR="00316F1E" w:rsidRPr="001D2FD8" w:rsidRDefault="00316F1E" w:rsidP="00316F1E">
            <w:pPr>
              <w:rPr>
                <w:lang w:val="en-US"/>
              </w:rPr>
            </w:pPr>
            <w:r w:rsidRPr="001D2FD8">
              <w:rPr>
                <w:lang w:val="en-US"/>
              </w:rPr>
              <w:t>GREEN</w:t>
            </w:r>
          </w:p>
        </w:tc>
        <w:tc>
          <w:tcPr>
            <w:tcW w:w="1985" w:type="dxa"/>
            <w:tcBorders>
              <w:top w:val="single" w:sz="4" w:space="0" w:color="auto"/>
              <w:left w:val="single" w:sz="4" w:space="0" w:color="auto"/>
              <w:bottom w:val="single" w:sz="4" w:space="0" w:color="auto"/>
              <w:right w:val="single" w:sz="4" w:space="0" w:color="auto"/>
            </w:tcBorders>
            <w:vAlign w:val="bottom"/>
          </w:tcPr>
          <w:p w14:paraId="7DF82330" w14:textId="77777777" w:rsidR="00316F1E" w:rsidRPr="001D2FD8" w:rsidRDefault="00316F1E" w:rsidP="00316F1E">
            <w:pPr>
              <w:rPr>
                <w:lang w:val="en-US"/>
              </w:rPr>
            </w:pPr>
            <w:r w:rsidRPr="001D2FD8">
              <w:rPr>
                <w:lang w:val="en-US"/>
              </w:rPr>
              <w:t>GRN</w:t>
            </w:r>
          </w:p>
        </w:tc>
      </w:tr>
      <w:tr w:rsidR="00316F1E" w:rsidRPr="001D2FD8" w14:paraId="1DF89EA5"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900FB04" w14:textId="77777777" w:rsidR="00316F1E" w:rsidRPr="001D2FD8" w:rsidRDefault="00316F1E" w:rsidP="00316F1E">
            <w:pPr>
              <w:rPr>
                <w:lang w:val="en-US"/>
              </w:rPr>
            </w:pPr>
            <w:r w:rsidRPr="001D2FD8">
              <w:rPr>
                <w:lang w:val="en-US"/>
              </w:rPr>
              <w:t>ELBOW</w:t>
            </w:r>
          </w:p>
        </w:tc>
        <w:tc>
          <w:tcPr>
            <w:tcW w:w="1828" w:type="dxa"/>
            <w:tcBorders>
              <w:top w:val="nil"/>
              <w:left w:val="nil"/>
              <w:bottom w:val="single" w:sz="4" w:space="0" w:color="auto"/>
              <w:right w:val="single" w:sz="4" w:space="0" w:color="auto"/>
            </w:tcBorders>
            <w:shd w:val="clear" w:color="auto" w:fill="auto"/>
            <w:noWrap/>
            <w:vAlign w:val="bottom"/>
          </w:tcPr>
          <w:p w14:paraId="25AA9C3A" w14:textId="77777777" w:rsidR="00316F1E" w:rsidRPr="001D2FD8" w:rsidRDefault="00316F1E" w:rsidP="00316F1E">
            <w:pPr>
              <w:rPr>
                <w:lang w:val="en-US"/>
              </w:rPr>
            </w:pPr>
            <w:r w:rsidRPr="001D2FD8">
              <w:rPr>
                <w:lang w:val="en-US"/>
              </w:rPr>
              <w:t>ELB</w:t>
            </w:r>
          </w:p>
        </w:tc>
        <w:tc>
          <w:tcPr>
            <w:tcW w:w="2566" w:type="dxa"/>
            <w:tcBorders>
              <w:top w:val="single" w:sz="4" w:space="0" w:color="auto"/>
              <w:bottom w:val="single" w:sz="4" w:space="0" w:color="auto"/>
              <w:right w:val="single" w:sz="4" w:space="0" w:color="auto"/>
            </w:tcBorders>
            <w:vAlign w:val="bottom"/>
          </w:tcPr>
          <w:p w14:paraId="1D381365" w14:textId="77777777" w:rsidR="00316F1E" w:rsidRPr="001D2FD8" w:rsidRDefault="00316F1E" w:rsidP="00316F1E">
            <w:pPr>
              <w:rPr>
                <w:lang w:val="en-US"/>
              </w:rPr>
            </w:pPr>
            <w:r w:rsidRPr="001D2FD8">
              <w:rPr>
                <w:lang w:val="en-US"/>
              </w:rPr>
              <w:t>GROUND</w:t>
            </w:r>
          </w:p>
        </w:tc>
        <w:tc>
          <w:tcPr>
            <w:tcW w:w="1985" w:type="dxa"/>
            <w:tcBorders>
              <w:top w:val="single" w:sz="4" w:space="0" w:color="auto"/>
              <w:left w:val="single" w:sz="4" w:space="0" w:color="auto"/>
              <w:bottom w:val="single" w:sz="4" w:space="0" w:color="auto"/>
              <w:right w:val="single" w:sz="4" w:space="0" w:color="auto"/>
            </w:tcBorders>
            <w:vAlign w:val="bottom"/>
          </w:tcPr>
          <w:p w14:paraId="0B4CD79F" w14:textId="77777777" w:rsidR="00316F1E" w:rsidRPr="001D2FD8" w:rsidRDefault="00316F1E" w:rsidP="00316F1E">
            <w:pPr>
              <w:rPr>
                <w:lang w:val="en-US"/>
              </w:rPr>
            </w:pPr>
            <w:r w:rsidRPr="001D2FD8">
              <w:rPr>
                <w:lang w:val="en-US"/>
              </w:rPr>
              <w:t>GRND</w:t>
            </w:r>
          </w:p>
        </w:tc>
      </w:tr>
      <w:tr w:rsidR="00316F1E" w:rsidRPr="001D2FD8" w14:paraId="62F867F7"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5EAD60A" w14:textId="77777777" w:rsidR="00316F1E" w:rsidRPr="001D2FD8" w:rsidRDefault="00316F1E" w:rsidP="00316F1E">
            <w:pPr>
              <w:rPr>
                <w:lang w:val="en-US"/>
              </w:rPr>
            </w:pPr>
            <w:r w:rsidRPr="001D2FD8">
              <w:rPr>
                <w:lang w:val="en-US"/>
              </w:rPr>
              <w:t>ELM</w:t>
            </w:r>
          </w:p>
        </w:tc>
        <w:tc>
          <w:tcPr>
            <w:tcW w:w="1828" w:type="dxa"/>
            <w:tcBorders>
              <w:top w:val="nil"/>
              <w:left w:val="nil"/>
              <w:bottom w:val="single" w:sz="4" w:space="0" w:color="auto"/>
              <w:right w:val="single" w:sz="4" w:space="0" w:color="auto"/>
            </w:tcBorders>
            <w:shd w:val="clear" w:color="auto" w:fill="auto"/>
            <w:noWrap/>
            <w:vAlign w:val="bottom"/>
          </w:tcPr>
          <w:p w14:paraId="7D221D03" w14:textId="77777777" w:rsidR="00316F1E" w:rsidRPr="001D2FD8" w:rsidRDefault="00316F1E" w:rsidP="00316F1E">
            <w:pPr>
              <w:rPr>
                <w:lang w:val="en-US"/>
              </w:rPr>
            </w:pPr>
            <w:r w:rsidRPr="001D2FD8">
              <w:rPr>
                <w:lang w:val="en-US"/>
              </w:rPr>
              <w:t>ELM</w:t>
            </w:r>
          </w:p>
        </w:tc>
        <w:tc>
          <w:tcPr>
            <w:tcW w:w="2566" w:type="dxa"/>
            <w:tcBorders>
              <w:top w:val="single" w:sz="4" w:space="0" w:color="auto"/>
              <w:bottom w:val="single" w:sz="4" w:space="0" w:color="auto"/>
              <w:right w:val="single" w:sz="4" w:space="0" w:color="auto"/>
            </w:tcBorders>
            <w:vAlign w:val="bottom"/>
          </w:tcPr>
          <w:p w14:paraId="20C00510" w14:textId="77777777" w:rsidR="00316F1E" w:rsidRPr="001D2FD8" w:rsidRDefault="00316F1E" w:rsidP="00316F1E">
            <w:pPr>
              <w:rPr>
                <w:lang w:val="en-US"/>
              </w:rPr>
            </w:pPr>
            <w:r w:rsidRPr="001D2FD8">
              <w:rPr>
                <w:lang w:val="en-US"/>
              </w:rPr>
              <w:t>GROVE</w:t>
            </w:r>
          </w:p>
        </w:tc>
        <w:tc>
          <w:tcPr>
            <w:tcW w:w="1985" w:type="dxa"/>
            <w:tcBorders>
              <w:top w:val="single" w:sz="4" w:space="0" w:color="auto"/>
              <w:left w:val="single" w:sz="4" w:space="0" w:color="auto"/>
              <w:bottom w:val="single" w:sz="4" w:space="0" w:color="auto"/>
              <w:right w:val="single" w:sz="4" w:space="0" w:color="auto"/>
            </w:tcBorders>
            <w:vAlign w:val="bottom"/>
          </w:tcPr>
          <w:p w14:paraId="018EEBCA" w14:textId="77777777" w:rsidR="00316F1E" w:rsidRPr="001D2FD8" w:rsidRDefault="00316F1E" w:rsidP="00316F1E">
            <w:pPr>
              <w:rPr>
                <w:lang w:val="en-US"/>
              </w:rPr>
            </w:pPr>
            <w:r w:rsidRPr="001D2FD8">
              <w:rPr>
                <w:lang w:val="en-US"/>
              </w:rPr>
              <w:t>GR</w:t>
            </w:r>
          </w:p>
        </w:tc>
      </w:tr>
      <w:tr w:rsidR="00316F1E" w:rsidRPr="001D2FD8" w14:paraId="2617657A"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EB968CA" w14:textId="77777777" w:rsidR="00316F1E" w:rsidRPr="001D2FD8" w:rsidRDefault="00316F1E" w:rsidP="00316F1E">
            <w:pPr>
              <w:rPr>
                <w:lang w:val="en-US"/>
              </w:rPr>
            </w:pPr>
            <w:r w:rsidRPr="001D2FD8">
              <w:rPr>
                <w:lang w:val="en-US"/>
              </w:rPr>
              <w:t>END</w:t>
            </w:r>
          </w:p>
        </w:tc>
        <w:tc>
          <w:tcPr>
            <w:tcW w:w="1828" w:type="dxa"/>
            <w:tcBorders>
              <w:top w:val="nil"/>
              <w:left w:val="nil"/>
              <w:bottom w:val="single" w:sz="4" w:space="0" w:color="auto"/>
              <w:right w:val="single" w:sz="4" w:space="0" w:color="auto"/>
            </w:tcBorders>
            <w:shd w:val="clear" w:color="auto" w:fill="auto"/>
            <w:noWrap/>
            <w:vAlign w:val="bottom"/>
          </w:tcPr>
          <w:p w14:paraId="59F5EE90" w14:textId="77777777" w:rsidR="00316F1E" w:rsidRPr="001D2FD8" w:rsidRDefault="00316F1E" w:rsidP="00316F1E">
            <w:pPr>
              <w:rPr>
                <w:lang w:val="en-US"/>
              </w:rPr>
            </w:pPr>
            <w:r w:rsidRPr="001D2FD8">
              <w:rPr>
                <w:lang w:val="en-US"/>
              </w:rPr>
              <w:t>END</w:t>
            </w:r>
          </w:p>
        </w:tc>
        <w:tc>
          <w:tcPr>
            <w:tcW w:w="2566" w:type="dxa"/>
            <w:tcBorders>
              <w:top w:val="single" w:sz="4" w:space="0" w:color="auto"/>
              <w:bottom w:val="single" w:sz="4" w:space="0" w:color="auto"/>
              <w:right w:val="single" w:sz="4" w:space="0" w:color="auto"/>
            </w:tcBorders>
            <w:vAlign w:val="bottom"/>
          </w:tcPr>
          <w:p w14:paraId="4ACDFAC8" w14:textId="77777777" w:rsidR="00316F1E" w:rsidRPr="001D2FD8" w:rsidRDefault="00316F1E" w:rsidP="00316F1E">
            <w:pPr>
              <w:rPr>
                <w:lang w:val="en-US"/>
              </w:rPr>
            </w:pPr>
            <w:r w:rsidRPr="001D2FD8">
              <w:rPr>
                <w:lang w:val="en-US"/>
              </w:rPr>
              <w:t>GULLY</w:t>
            </w:r>
          </w:p>
        </w:tc>
        <w:tc>
          <w:tcPr>
            <w:tcW w:w="1985" w:type="dxa"/>
            <w:tcBorders>
              <w:top w:val="single" w:sz="4" w:space="0" w:color="auto"/>
              <w:left w:val="single" w:sz="4" w:space="0" w:color="auto"/>
              <w:bottom w:val="single" w:sz="4" w:space="0" w:color="auto"/>
              <w:right w:val="single" w:sz="4" w:space="0" w:color="auto"/>
            </w:tcBorders>
            <w:vAlign w:val="bottom"/>
          </w:tcPr>
          <w:p w14:paraId="5B1A96C8" w14:textId="77777777" w:rsidR="00316F1E" w:rsidRPr="001D2FD8" w:rsidRDefault="00316F1E" w:rsidP="00316F1E">
            <w:pPr>
              <w:rPr>
                <w:lang w:val="en-US"/>
              </w:rPr>
            </w:pPr>
            <w:r w:rsidRPr="001D2FD8">
              <w:rPr>
                <w:lang w:val="en-US"/>
              </w:rPr>
              <w:t>GLY</w:t>
            </w:r>
          </w:p>
        </w:tc>
      </w:tr>
      <w:tr w:rsidR="00316F1E" w:rsidRPr="001D2FD8" w14:paraId="6539EC6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A9CC598" w14:textId="77777777" w:rsidR="00316F1E" w:rsidRPr="001D2FD8" w:rsidRDefault="00316F1E" w:rsidP="00316F1E">
            <w:pPr>
              <w:rPr>
                <w:lang w:val="en-US"/>
              </w:rPr>
            </w:pPr>
            <w:r w:rsidRPr="001D2FD8">
              <w:rPr>
                <w:lang w:val="en-US"/>
              </w:rPr>
              <w:t>ENTRANCE</w:t>
            </w:r>
          </w:p>
        </w:tc>
        <w:tc>
          <w:tcPr>
            <w:tcW w:w="1828" w:type="dxa"/>
            <w:tcBorders>
              <w:top w:val="nil"/>
              <w:left w:val="nil"/>
              <w:bottom w:val="single" w:sz="4" w:space="0" w:color="auto"/>
              <w:right w:val="single" w:sz="4" w:space="0" w:color="auto"/>
            </w:tcBorders>
            <w:shd w:val="clear" w:color="auto" w:fill="auto"/>
            <w:noWrap/>
            <w:vAlign w:val="bottom"/>
          </w:tcPr>
          <w:p w14:paraId="1B5554FA" w14:textId="77777777" w:rsidR="00316F1E" w:rsidRPr="001D2FD8" w:rsidRDefault="00316F1E" w:rsidP="00316F1E">
            <w:pPr>
              <w:rPr>
                <w:lang w:val="en-US"/>
              </w:rPr>
            </w:pPr>
            <w:r w:rsidRPr="001D2FD8">
              <w:rPr>
                <w:lang w:val="en-US"/>
              </w:rPr>
              <w:t>ENT</w:t>
            </w:r>
          </w:p>
        </w:tc>
        <w:tc>
          <w:tcPr>
            <w:tcW w:w="2566" w:type="dxa"/>
            <w:tcBorders>
              <w:top w:val="single" w:sz="4" w:space="0" w:color="auto"/>
              <w:bottom w:val="single" w:sz="4" w:space="0" w:color="auto"/>
              <w:right w:val="single" w:sz="4" w:space="0" w:color="auto"/>
            </w:tcBorders>
            <w:vAlign w:val="bottom"/>
          </w:tcPr>
          <w:p w14:paraId="33A9BEDB" w14:textId="77777777" w:rsidR="00316F1E" w:rsidRPr="001D2FD8" w:rsidRDefault="00316F1E" w:rsidP="00316F1E">
            <w:pPr>
              <w:rPr>
                <w:lang w:val="en-US"/>
              </w:rPr>
            </w:pPr>
            <w:r w:rsidRPr="001D2FD8">
              <w:rPr>
                <w:lang w:val="en-US"/>
              </w:rPr>
              <w:t>HAVEN</w:t>
            </w:r>
          </w:p>
        </w:tc>
        <w:tc>
          <w:tcPr>
            <w:tcW w:w="1985" w:type="dxa"/>
            <w:tcBorders>
              <w:top w:val="single" w:sz="4" w:space="0" w:color="auto"/>
              <w:left w:val="single" w:sz="4" w:space="0" w:color="auto"/>
              <w:bottom w:val="single" w:sz="4" w:space="0" w:color="auto"/>
              <w:right w:val="single" w:sz="4" w:space="0" w:color="auto"/>
            </w:tcBorders>
            <w:vAlign w:val="bottom"/>
          </w:tcPr>
          <w:p w14:paraId="120BAEB4" w14:textId="77777777" w:rsidR="00316F1E" w:rsidRPr="001D2FD8" w:rsidRDefault="00316F1E" w:rsidP="00316F1E">
            <w:pPr>
              <w:rPr>
                <w:lang w:val="en-US"/>
              </w:rPr>
            </w:pPr>
            <w:r w:rsidRPr="001D2FD8">
              <w:rPr>
                <w:lang w:val="en-US"/>
              </w:rPr>
              <w:t>HVN</w:t>
            </w:r>
          </w:p>
        </w:tc>
      </w:tr>
      <w:tr w:rsidR="00316F1E" w:rsidRPr="001D2FD8" w14:paraId="122D35A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A2E3FE5" w14:textId="77777777" w:rsidR="00316F1E" w:rsidRPr="001D2FD8" w:rsidRDefault="00316F1E" w:rsidP="00316F1E">
            <w:pPr>
              <w:rPr>
                <w:lang w:val="en-US"/>
              </w:rPr>
            </w:pPr>
            <w:r w:rsidRPr="001D2FD8">
              <w:rPr>
                <w:lang w:val="en-US"/>
              </w:rPr>
              <w:t>ESPLANADE</w:t>
            </w:r>
          </w:p>
        </w:tc>
        <w:tc>
          <w:tcPr>
            <w:tcW w:w="1828" w:type="dxa"/>
            <w:tcBorders>
              <w:top w:val="nil"/>
              <w:left w:val="nil"/>
              <w:bottom w:val="single" w:sz="4" w:space="0" w:color="auto"/>
              <w:right w:val="single" w:sz="4" w:space="0" w:color="auto"/>
            </w:tcBorders>
            <w:shd w:val="clear" w:color="auto" w:fill="auto"/>
            <w:noWrap/>
            <w:vAlign w:val="bottom"/>
          </w:tcPr>
          <w:p w14:paraId="5B561B4B" w14:textId="77777777" w:rsidR="00316F1E" w:rsidRPr="001D2FD8" w:rsidRDefault="00316F1E" w:rsidP="00316F1E">
            <w:pPr>
              <w:rPr>
                <w:lang w:val="en-US"/>
              </w:rPr>
            </w:pPr>
            <w:r w:rsidRPr="001D2FD8">
              <w:rPr>
                <w:lang w:val="en-US"/>
              </w:rPr>
              <w:t>ESP</w:t>
            </w:r>
          </w:p>
        </w:tc>
        <w:tc>
          <w:tcPr>
            <w:tcW w:w="2566" w:type="dxa"/>
            <w:tcBorders>
              <w:top w:val="single" w:sz="4" w:space="0" w:color="auto"/>
              <w:bottom w:val="single" w:sz="4" w:space="0" w:color="auto"/>
              <w:right w:val="single" w:sz="4" w:space="0" w:color="auto"/>
            </w:tcBorders>
            <w:vAlign w:val="bottom"/>
          </w:tcPr>
          <w:p w14:paraId="1161E3B1" w14:textId="77777777" w:rsidR="00316F1E" w:rsidRPr="001D2FD8" w:rsidRDefault="00316F1E" w:rsidP="00316F1E">
            <w:pPr>
              <w:rPr>
                <w:lang w:val="en-US"/>
              </w:rPr>
            </w:pPr>
            <w:r w:rsidRPr="001D2FD8">
              <w:rPr>
                <w:lang w:val="en-US"/>
              </w:rPr>
              <w:t>HEAD</w:t>
            </w:r>
          </w:p>
        </w:tc>
        <w:tc>
          <w:tcPr>
            <w:tcW w:w="1985" w:type="dxa"/>
            <w:tcBorders>
              <w:top w:val="single" w:sz="4" w:space="0" w:color="auto"/>
              <w:left w:val="single" w:sz="4" w:space="0" w:color="auto"/>
              <w:bottom w:val="single" w:sz="4" w:space="0" w:color="auto"/>
              <w:right w:val="single" w:sz="4" w:space="0" w:color="auto"/>
            </w:tcBorders>
            <w:vAlign w:val="bottom"/>
          </w:tcPr>
          <w:p w14:paraId="7368AFCD" w14:textId="77777777" w:rsidR="00316F1E" w:rsidRPr="001D2FD8" w:rsidRDefault="00316F1E" w:rsidP="00316F1E">
            <w:pPr>
              <w:rPr>
                <w:lang w:val="en-US"/>
              </w:rPr>
            </w:pPr>
            <w:r w:rsidRPr="001D2FD8">
              <w:rPr>
                <w:lang w:val="en-US"/>
              </w:rPr>
              <w:t>HEAD</w:t>
            </w:r>
          </w:p>
        </w:tc>
      </w:tr>
      <w:tr w:rsidR="00316F1E" w:rsidRPr="001D2FD8" w14:paraId="32A4110B"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B6FE39D" w14:textId="77777777" w:rsidR="00316F1E" w:rsidRPr="001D2FD8" w:rsidRDefault="00316F1E" w:rsidP="00316F1E">
            <w:pPr>
              <w:rPr>
                <w:lang w:val="en-US"/>
              </w:rPr>
            </w:pPr>
            <w:r w:rsidRPr="001D2FD8">
              <w:rPr>
                <w:lang w:val="en-US"/>
              </w:rPr>
              <w:t>ESTATE</w:t>
            </w:r>
          </w:p>
        </w:tc>
        <w:tc>
          <w:tcPr>
            <w:tcW w:w="1828" w:type="dxa"/>
            <w:tcBorders>
              <w:top w:val="nil"/>
              <w:left w:val="nil"/>
              <w:bottom w:val="single" w:sz="4" w:space="0" w:color="auto"/>
              <w:right w:val="single" w:sz="4" w:space="0" w:color="auto"/>
            </w:tcBorders>
            <w:shd w:val="clear" w:color="auto" w:fill="auto"/>
            <w:noWrap/>
            <w:vAlign w:val="bottom"/>
          </w:tcPr>
          <w:p w14:paraId="3E7BF4B9" w14:textId="77777777" w:rsidR="00316F1E" w:rsidRPr="001D2FD8" w:rsidRDefault="00316F1E" w:rsidP="00316F1E">
            <w:pPr>
              <w:rPr>
                <w:lang w:val="en-US"/>
              </w:rPr>
            </w:pPr>
            <w:r w:rsidRPr="001D2FD8">
              <w:rPr>
                <w:lang w:val="en-US"/>
              </w:rPr>
              <w:t>EST</w:t>
            </w:r>
          </w:p>
        </w:tc>
        <w:tc>
          <w:tcPr>
            <w:tcW w:w="2566" w:type="dxa"/>
            <w:tcBorders>
              <w:top w:val="single" w:sz="4" w:space="0" w:color="auto"/>
              <w:bottom w:val="single" w:sz="4" w:space="0" w:color="auto"/>
              <w:right w:val="single" w:sz="4" w:space="0" w:color="auto"/>
            </w:tcBorders>
            <w:vAlign w:val="bottom"/>
          </w:tcPr>
          <w:p w14:paraId="34682C42" w14:textId="77777777" w:rsidR="00316F1E" w:rsidRPr="001D2FD8" w:rsidRDefault="00316F1E" w:rsidP="00316F1E">
            <w:pPr>
              <w:rPr>
                <w:lang w:val="en-US"/>
              </w:rPr>
            </w:pPr>
            <w:r w:rsidRPr="001D2FD8">
              <w:rPr>
                <w:lang w:val="en-US"/>
              </w:rPr>
              <w:t>HEATH</w:t>
            </w:r>
          </w:p>
        </w:tc>
        <w:tc>
          <w:tcPr>
            <w:tcW w:w="1985" w:type="dxa"/>
            <w:tcBorders>
              <w:top w:val="single" w:sz="4" w:space="0" w:color="auto"/>
              <w:left w:val="single" w:sz="4" w:space="0" w:color="auto"/>
              <w:bottom w:val="single" w:sz="4" w:space="0" w:color="auto"/>
              <w:right w:val="single" w:sz="4" w:space="0" w:color="auto"/>
            </w:tcBorders>
            <w:vAlign w:val="bottom"/>
          </w:tcPr>
          <w:p w14:paraId="1B76ABA8" w14:textId="77777777" w:rsidR="00316F1E" w:rsidRPr="001D2FD8" w:rsidRDefault="00316F1E" w:rsidP="00316F1E">
            <w:pPr>
              <w:rPr>
                <w:lang w:val="en-US"/>
              </w:rPr>
            </w:pPr>
            <w:r w:rsidRPr="001D2FD8">
              <w:rPr>
                <w:lang w:val="en-US"/>
              </w:rPr>
              <w:t>HTH</w:t>
            </w:r>
          </w:p>
        </w:tc>
      </w:tr>
      <w:tr w:rsidR="00316F1E" w:rsidRPr="001D2FD8" w14:paraId="08A8207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B2E91A3" w14:textId="77777777" w:rsidR="00316F1E" w:rsidRPr="001D2FD8" w:rsidRDefault="00316F1E" w:rsidP="00316F1E">
            <w:pPr>
              <w:rPr>
                <w:lang w:val="en-US"/>
              </w:rPr>
            </w:pPr>
            <w:r w:rsidRPr="001D2FD8">
              <w:rPr>
                <w:lang w:val="en-US"/>
              </w:rPr>
              <w:t>EXPRESSWAY</w:t>
            </w:r>
          </w:p>
        </w:tc>
        <w:tc>
          <w:tcPr>
            <w:tcW w:w="1828" w:type="dxa"/>
            <w:tcBorders>
              <w:top w:val="nil"/>
              <w:left w:val="nil"/>
              <w:bottom w:val="single" w:sz="4" w:space="0" w:color="auto"/>
              <w:right w:val="single" w:sz="4" w:space="0" w:color="auto"/>
            </w:tcBorders>
            <w:shd w:val="clear" w:color="auto" w:fill="auto"/>
            <w:noWrap/>
            <w:vAlign w:val="bottom"/>
          </w:tcPr>
          <w:p w14:paraId="2495EE5C" w14:textId="77777777" w:rsidR="00316F1E" w:rsidRPr="001D2FD8" w:rsidRDefault="00316F1E" w:rsidP="00316F1E">
            <w:pPr>
              <w:rPr>
                <w:lang w:val="en-US"/>
              </w:rPr>
            </w:pPr>
            <w:r w:rsidRPr="001D2FD8">
              <w:rPr>
                <w:lang w:val="en-US"/>
              </w:rPr>
              <w:t>EXP</w:t>
            </w:r>
          </w:p>
        </w:tc>
        <w:tc>
          <w:tcPr>
            <w:tcW w:w="2566" w:type="dxa"/>
            <w:tcBorders>
              <w:top w:val="single" w:sz="4" w:space="0" w:color="auto"/>
              <w:bottom w:val="single" w:sz="4" w:space="0" w:color="auto"/>
              <w:right w:val="single" w:sz="4" w:space="0" w:color="auto"/>
            </w:tcBorders>
            <w:vAlign w:val="bottom"/>
          </w:tcPr>
          <w:p w14:paraId="26E61897" w14:textId="77777777" w:rsidR="00316F1E" w:rsidRPr="001D2FD8" w:rsidRDefault="00316F1E" w:rsidP="00316F1E">
            <w:pPr>
              <w:rPr>
                <w:lang w:val="en-US"/>
              </w:rPr>
            </w:pPr>
            <w:r w:rsidRPr="001D2FD8">
              <w:rPr>
                <w:lang w:val="en-US"/>
              </w:rPr>
              <w:t>HEIGHTS</w:t>
            </w:r>
          </w:p>
        </w:tc>
        <w:tc>
          <w:tcPr>
            <w:tcW w:w="1985" w:type="dxa"/>
            <w:tcBorders>
              <w:top w:val="single" w:sz="4" w:space="0" w:color="auto"/>
              <w:left w:val="single" w:sz="4" w:space="0" w:color="auto"/>
              <w:bottom w:val="single" w:sz="4" w:space="0" w:color="auto"/>
              <w:right w:val="single" w:sz="4" w:space="0" w:color="auto"/>
            </w:tcBorders>
            <w:vAlign w:val="bottom"/>
          </w:tcPr>
          <w:p w14:paraId="644A122C" w14:textId="77777777" w:rsidR="00316F1E" w:rsidRPr="001D2FD8" w:rsidRDefault="00316F1E" w:rsidP="00316F1E">
            <w:pPr>
              <w:rPr>
                <w:lang w:val="en-US"/>
              </w:rPr>
            </w:pPr>
            <w:r w:rsidRPr="001D2FD8">
              <w:rPr>
                <w:lang w:val="en-US"/>
              </w:rPr>
              <w:t>HTS</w:t>
            </w:r>
          </w:p>
        </w:tc>
      </w:tr>
      <w:tr w:rsidR="00316F1E" w:rsidRPr="001D2FD8" w14:paraId="458ED89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4F24016" w14:textId="77777777" w:rsidR="00316F1E" w:rsidRPr="001D2FD8" w:rsidRDefault="00316F1E" w:rsidP="00316F1E">
            <w:pPr>
              <w:rPr>
                <w:lang w:val="en-US"/>
              </w:rPr>
            </w:pPr>
            <w:r w:rsidRPr="001D2FD8">
              <w:rPr>
                <w:lang w:val="en-US"/>
              </w:rPr>
              <w:t>EXTENSION</w:t>
            </w:r>
          </w:p>
        </w:tc>
        <w:tc>
          <w:tcPr>
            <w:tcW w:w="1828" w:type="dxa"/>
            <w:tcBorders>
              <w:top w:val="nil"/>
              <w:left w:val="nil"/>
              <w:bottom w:val="single" w:sz="4" w:space="0" w:color="auto"/>
              <w:right w:val="single" w:sz="4" w:space="0" w:color="auto"/>
            </w:tcBorders>
            <w:shd w:val="clear" w:color="auto" w:fill="auto"/>
            <w:noWrap/>
            <w:vAlign w:val="bottom"/>
          </w:tcPr>
          <w:p w14:paraId="4C915113" w14:textId="77777777" w:rsidR="00316F1E" w:rsidRPr="001D2FD8" w:rsidRDefault="00316F1E" w:rsidP="00316F1E">
            <w:pPr>
              <w:rPr>
                <w:lang w:val="en-US"/>
              </w:rPr>
            </w:pPr>
            <w:r w:rsidRPr="001D2FD8">
              <w:rPr>
                <w:lang w:val="en-US"/>
              </w:rPr>
              <w:t>EXTN</w:t>
            </w:r>
          </w:p>
        </w:tc>
        <w:tc>
          <w:tcPr>
            <w:tcW w:w="2566" w:type="dxa"/>
            <w:tcBorders>
              <w:top w:val="single" w:sz="4" w:space="0" w:color="auto"/>
              <w:bottom w:val="single" w:sz="4" w:space="0" w:color="auto"/>
              <w:right w:val="single" w:sz="4" w:space="0" w:color="auto"/>
            </w:tcBorders>
            <w:vAlign w:val="bottom"/>
          </w:tcPr>
          <w:p w14:paraId="7DE031DF" w14:textId="77777777" w:rsidR="00316F1E" w:rsidRPr="001D2FD8" w:rsidRDefault="00316F1E" w:rsidP="00316F1E">
            <w:pPr>
              <w:rPr>
                <w:lang w:val="en-US"/>
              </w:rPr>
            </w:pPr>
            <w:r w:rsidRPr="001D2FD8">
              <w:rPr>
                <w:lang w:val="en-US"/>
              </w:rPr>
              <w:t>HIGHROAD</w:t>
            </w:r>
          </w:p>
        </w:tc>
        <w:tc>
          <w:tcPr>
            <w:tcW w:w="1985" w:type="dxa"/>
            <w:tcBorders>
              <w:top w:val="single" w:sz="4" w:space="0" w:color="auto"/>
              <w:left w:val="single" w:sz="4" w:space="0" w:color="auto"/>
              <w:bottom w:val="single" w:sz="4" w:space="0" w:color="auto"/>
              <w:right w:val="single" w:sz="4" w:space="0" w:color="auto"/>
            </w:tcBorders>
            <w:vAlign w:val="bottom"/>
          </w:tcPr>
          <w:p w14:paraId="1CE62E67" w14:textId="77777777" w:rsidR="00316F1E" w:rsidRPr="001D2FD8" w:rsidRDefault="00316F1E" w:rsidP="00316F1E">
            <w:pPr>
              <w:rPr>
                <w:lang w:val="en-US"/>
              </w:rPr>
            </w:pPr>
            <w:r w:rsidRPr="001D2FD8">
              <w:rPr>
                <w:lang w:val="en-US"/>
              </w:rPr>
              <w:t>HIRD</w:t>
            </w:r>
          </w:p>
        </w:tc>
      </w:tr>
      <w:tr w:rsidR="00316F1E" w:rsidRPr="001D2FD8" w14:paraId="18EFE163"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4181B62" w14:textId="77777777" w:rsidR="00316F1E" w:rsidRPr="001D2FD8" w:rsidRDefault="00316F1E" w:rsidP="00316F1E">
            <w:pPr>
              <w:rPr>
                <w:lang w:val="en-US"/>
              </w:rPr>
            </w:pPr>
            <w:r w:rsidRPr="001D2FD8">
              <w:rPr>
                <w:lang w:val="en-US"/>
              </w:rPr>
              <w:t>FAIRWAY</w:t>
            </w:r>
          </w:p>
        </w:tc>
        <w:tc>
          <w:tcPr>
            <w:tcW w:w="1828" w:type="dxa"/>
            <w:tcBorders>
              <w:top w:val="nil"/>
              <w:left w:val="nil"/>
              <w:bottom w:val="single" w:sz="4" w:space="0" w:color="auto"/>
              <w:right w:val="single" w:sz="4" w:space="0" w:color="auto"/>
            </w:tcBorders>
            <w:shd w:val="clear" w:color="auto" w:fill="auto"/>
            <w:noWrap/>
            <w:vAlign w:val="bottom"/>
          </w:tcPr>
          <w:p w14:paraId="7BDF421C" w14:textId="77777777" w:rsidR="00316F1E" w:rsidRPr="001D2FD8" w:rsidRDefault="00316F1E" w:rsidP="00316F1E">
            <w:pPr>
              <w:rPr>
                <w:lang w:val="en-US"/>
              </w:rPr>
            </w:pPr>
            <w:r w:rsidRPr="001D2FD8">
              <w:rPr>
                <w:lang w:val="en-US"/>
              </w:rPr>
              <w:t>FAWY</w:t>
            </w:r>
          </w:p>
        </w:tc>
        <w:tc>
          <w:tcPr>
            <w:tcW w:w="2566" w:type="dxa"/>
            <w:tcBorders>
              <w:top w:val="single" w:sz="4" w:space="0" w:color="auto"/>
              <w:bottom w:val="single" w:sz="4" w:space="0" w:color="auto"/>
              <w:right w:val="single" w:sz="4" w:space="0" w:color="auto"/>
            </w:tcBorders>
            <w:vAlign w:val="bottom"/>
          </w:tcPr>
          <w:p w14:paraId="3EF81F43" w14:textId="77777777" w:rsidR="00316F1E" w:rsidRPr="001D2FD8" w:rsidRDefault="00316F1E" w:rsidP="00316F1E">
            <w:pPr>
              <w:rPr>
                <w:lang w:val="en-US"/>
              </w:rPr>
            </w:pPr>
            <w:r w:rsidRPr="001D2FD8">
              <w:rPr>
                <w:lang w:val="en-US"/>
              </w:rPr>
              <w:t>HIGHWAY</w:t>
            </w:r>
          </w:p>
        </w:tc>
        <w:tc>
          <w:tcPr>
            <w:tcW w:w="1985" w:type="dxa"/>
            <w:tcBorders>
              <w:top w:val="single" w:sz="4" w:space="0" w:color="auto"/>
              <w:left w:val="single" w:sz="4" w:space="0" w:color="auto"/>
              <w:bottom w:val="single" w:sz="4" w:space="0" w:color="auto"/>
              <w:right w:val="single" w:sz="4" w:space="0" w:color="auto"/>
            </w:tcBorders>
            <w:vAlign w:val="bottom"/>
          </w:tcPr>
          <w:p w14:paraId="4FD4272E" w14:textId="77777777" w:rsidR="00316F1E" w:rsidRPr="001D2FD8" w:rsidRDefault="00316F1E" w:rsidP="00316F1E">
            <w:pPr>
              <w:rPr>
                <w:lang w:val="en-US"/>
              </w:rPr>
            </w:pPr>
            <w:r w:rsidRPr="001D2FD8">
              <w:rPr>
                <w:lang w:val="en-US"/>
              </w:rPr>
              <w:t>HWY</w:t>
            </w:r>
          </w:p>
        </w:tc>
      </w:tr>
      <w:tr w:rsidR="00316F1E" w:rsidRPr="001D2FD8" w14:paraId="5A463BB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5A645FE" w14:textId="77777777" w:rsidR="00316F1E" w:rsidRPr="001D2FD8" w:rsidRDefault="00316F1E" w:rsidP="00316F1E">
            <w:pPr>
              <w:rPr>
                <w:lang w:val="en-US"/>
              </w:rPr>
            </w:pPr>
            <w:r w:rsidRPr="001D2FD8">
              <w:rPr>
                <w:lang w:val="en-US"/>
              </w:rPr>
              <w:t>FALL</w:t>
            </w:r>
          </w:p>
        </w:tc>
        <w:tc>
          <w:tcPr>
            <w:tcW w:w="1828" w:type="dxa"/>
            <w:tcBorders>
              <w:top w:val="nil"/>
              <w:left w:val="nil"/>
              <w:bottom w:val="single" w:sz="4" w:space="0" w:color="auto"/>
              <w:right w:val="single" w:sz="4" w:space="0" w:color="auto"/>
            </w:tcBorders>
            <w:shd w:val="clear" w:color="auto" w:fill="auto"/>
            <w:noWrap/>
            <w:vAlign w:val="bottom"/>
          </w:tcPr>
          <w:p w14:paraId="16D7EF80" w14:textId="77777777" w:rsidR="00316F1E" w:rsidRPr="001D2FD8" w:rsidRDefault="00316F1E" w:rsidP="00316F1E">
            <w:pPr>
              <w:rPr>
                <w:lang w:val="en-US"/>
              </w:rPr>
            </w:pPr>
            <w:r w:rsidRPr="001D2FD8">
              <w:rPr>
                <w:lang w:val="en-US"/>
              </w:rPr>
              <w:t>FALL</w:t>
            </w:r>
          </w:p>
        </w:tc>
        <w:tc>
          <w:tcPr>
            <w:tcW w:w="2566" w:type="dxa"/>
            <w:tcBorders>
              <w:top w:val="single" w:sz="4" w:space="0" w:color="auto"/>
              <w:bottom w:val="single" w:sz="4" w:space="0" w:color="auto"/>
              <w:right w:val="single" w:sz="4" w:space="0" w:color="auto"/>
            </w:tcBorders>
            <w:vAlign w:val="bottom"/>
          </w:tcPr>
          <w:p w14:paraId="750BCD40" w14:textId="77777777" w:rsidR="00316F1E" w:rsidRPr="001D2FD8" w:rsidRDefault="00316F1E" w:rsidP="00316F1E">
            <w:pPr>
              <w:rPr>
                <w:lang w:val="en-US"/>
              </w:rPr>
            </w:pPr>
            <w:r w:rsidRPr="001D2FD8">
              <w:rPr>
                <w:lang w:val="en-US"/>
              </w:rPr>
              <w:t>HILL</w:t>
            </w:r>
          </w:p>
        </w:tc>
        <w:tc>
          <w:tcPr>
            <w:tcW w:w="1985" w:type="dxa"/>
            <w:tcBorders>
              <w:top w:val="single" w:sz="4" w:space="0" w:color="auto"/>
              <w:left w:val="single" w:sz="4" w:space="0" w:color="auto"/>
              <w:bottom w:val="single" w:sz="4" w:space="0" w:color="auto"/>
              <w:right w:val="single" w:sz="4" w:space="0" w:color="auto"/>
            </w:tcBorders>
            <w:vAlign w:val="bottom"/>
          </w:tcPr>
          <w:p w14:paraId="60CE0297" w14:textId="77777777" w:rsidR="00316F1E" w:rsidRPr="001D2FD8" w:rsidRDefault="00316F1E" w:rsidP="00316F1E">
            <w:pPr>
              <w:rPr>
                <w:lang w:val="en-US"/>
              </w:rPr>
            </w:pPr>
            <w:r w:rsidRPr="001D2FD8">
              <w:rPr>
                <w:lang w:val="en-US"/>
              </w:rPr>
              <w:t>HILL</w:t>
            </w:r>
          </w:p>
        </w:tc>
      </w:tr>
      <w:tr w:rsidR="00316F1E" w:rsidRPr="001D2FD8" w14:paraId="17960714"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36E962E" w14:textId="77777777" w:rsidR="00316F1E" w:rsidRPr="001D2FD8" w:rsidRDefault="00316F1E" w:rsidP="00316F1E">
            <w:pPr>
              <w:rPr>
                <w:lang w:val="en-US"/>
              </w:rPr>
            </w:pPr>
            <w:r w:rsidRPr="001D2FD8">
              <w:rPr>
                <w:lang w:val="en-US"/>
              </w:rPr>
              <w:t>FARE</w:t>
            </w:r>
          </w:p>
        </w:tc>
        <w:tc>
          <w:tcPr>
            <w:tcW w:w="1828" w:type="dxa"/>
            <w:tcBorders>
              <w:top w:val="nil"/>
              <w:left w:val="nil"/>
              <w:bottom w:val="single" w:sz="4" w:space="0" w:color="auto"/>
              <w:right w:val="single" w:sz="4" w:space="0" w:color="auto"/>
            </w:tcBorders>
            <w:shd w:val="clear" w:color="auto" w:fill="auto"/>
            <w:noWrap/>
            <w:vAlign w:val="bottom"/>
          </w:tcPr>
          <w:p w14:paraId="5484385A" w14:textId="77777777" w:rsidR="00316F1E" w:rsidRPr="001D2FD8" w:rsidRDefault="00316F1E" w:rsidP="00316F1E">
            <w:pPr>
              <w:rPr>
                <w:lang w:val="en-US"/>
              </w:rPr>
            </w:pPr>
            <w:r w:rsidRPr="001D2FD8">
              <w:rPr>
                <w:lang w:val="en-US"/>
              </w:rPr>
              <w:t>FARE</w:t>
            </w:r>
          </w:p>
        </w:tc>
        <w:tc>
          <w:tcPr>
            <w:tcW w:w="2566" w:type="dxa"/>
            <w:tcBorders>
              <w:top w:val="single" w:sz="4" w:space="0" w:color="auto"/>
              <w:bottom w:val="single" w:sz="4" w:space="0" w:color="auto"/>
              <w:right w:val="single" w:sz="4" w:space="0" w:color="auto"/>
            </w:tcBorders>
            <w:vAlign w:val="bottom"/>
          </w:tcPr>
          <w:p w14:paraId="6F72C622" w14:textId="77777777" w:rsidR="00316F1E" w:rsidRPr="001D2FD8" w:rsidRDefault="00316F1E" w:rsidP="00316F1E">
            <w:pPr>
              <w:rPr>
                <w:lang w:val="en-US"/>
              </w:rPr>
            </w:pPr>
            <w:r w:rsidRPr="001D2FD8">
              <w:rPr>
                <w:lang w:val="en-US"/>
              </w:rPr>
              <w:t>HOLLOW</w:t>
            </w:r>
          </w:p>
        </w:tc>
        <w:tc>
          <w:tcPr>
            <w:tcW w:w="1985" w:type="dxa"/>
            <w:tcBorders>
              <w:top w:val="single" w:sz="4" w:space="0" w:color="auto"/>
              <w:left w:val="single" w:sz="4" w:space="0" w:color="auto"/>
              <w:bottom w:val="single" w:sz="4" w:space="0" w:color="auto"/>
              <w:right w:val="single" w:sz="4" w:space="0" w:color="auto"/>
            </w:tcBorders>
            <w:vAlign w:val="bottom"/>
          </w:tcPr>
          <w:p w14:paraId="212806B5" w14:textId="77777777" w:rsidR="00316F1E" w:rsidRPr="001D2FD8" w:rsidRDefault="00316F1E" w:rsidP="00316F1E">
            <w:pPr>
              <w:rPr>
                <w:lang w:val="en-US"/>
              </w:rPr>
            </w:pPr>
            <w:r w:rsidRPr="001D2FD8">
              <w:rPr>
                <w:lang w:val="en-US"/>
              </w:rPr>
              <w:t>HLLW</w:t>
            </w:r>
          </w:p>
        </w:tc>
      </w:tr>
      <w:tr w:rsidR="00316F1E" w:rsidRPr="001D2FD8" w14:paraId="2AAB393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19A3C04" w14:textId="77777777" w:rsidR="00316F1E" w:rsidRPr="001D2FD8" w:rsidRDefault="00316F1E" w:rsidP="00316F1E">
            <w:pPr>
              <w:rPr>
                <w:lang w:val="en-US"/>
              </w:rPr>
            </w:pPr>
            <w:r w:rsidRPr="001D2FD8">
              <w:rPr>
                <w:lang w:val="en-US"/>
              </w:rPr>
              <w:t>FARMS</w:t>
            </w:r>
          </w:p>
        </w:tc>
        <w:tc>
          <w:tcPr>
            <w:tcW w:w="1828" w:type="dxa"/>
            <w:tcBorders>
              <w:top w:val="nil"/>
              <w:left w:val="nil"/>
              <w:bottom w:val="single" w:sz="4" w:space="0" w:color="auto"/>
              <w:right w:val="single" w:sz="4" w:space="0" w:color="auto"/>
            </w:tcBorders>
            <w:shd w:val="clear" w:color="auto" w:fill="auto"/>
            <w:noWrap/>
            <w:vAlign w:val="bottom"/>
          </w:tcPr>
          <w:p w14:paraId="44FD56AB" w14:textId="77777777" w:rsidR="00316F1E" w:rsidRPr="001D2FD8" w:rsidRDefault="00316F1E" w:rsidP="00316F1E">
            <w:pPr>
              <w:rPr>
                <w:lang w:val="en-US"/>
              </w:rPr>
            </w:pPr>
            <w:r w:rsidRPr="001D2FD8">
              <w:rPr>
                <w:lang w:val="en-US"/>
              </w:rPr>
              <w:t>FRMS</w:t>
            </w:r>
          </w:p>
        </w:tc>
        <w:tc>
          <w:tcPr>
            <w:tcW w:w="2566" w:type="dxa"/>
            <w:tcBorders>
              <w:top w:val="single" w:sz="4" w:space="0" w:color="auto"/>
              <w:bottom w:val="single" w:sz="4" w:space="0" w:color="auto"/>
              <w:right w:val="single" w:sz="4" w:space="0" w:color="auto"/>
            </w:tcBorders>
            <w:vAlign w:val="bottom"/>
          </w:tcPr>
          <w:p w14:paraId="45F2C9A5" w14:textId="77777777" w:rsidR="00316F1E" w:rsidRPr="001D2FD8" w:rsidRDefault="00316F1E" w:rsidP="00316F1E">
            <w:pPr>
              <w:rPr>
                <w:lang w:val="en-US"/>
              </w:rPr>
            </w:pPr>
            <w:r w:rsidRPr="001D2FD8">
              <w:rPr>
                <w:lang w:val="en-US"/>
              </w:rPr>
              <w:t>HUB</w:t>
            </w:r>
          </w:p>
        </w:tc>
        <w:tc>
          <w:tcPr>
            <w:tcW w:w="1985" w:type="dxa"/>
            <w:tcBorders>
              <w:top w:val="single" w:sz="4" w:space="0" w:color="auto"/>
              <w:left w:val="single" w:sz="4" w:space="0" w:color="auto"/>
              <w:bottom w:val="single" w:sz="4" w:space="0" w:color="auto"/>
              <w:right w:val="single" w:sz="4" w:space="0" w:color="auto"/>
            </w:tcBorders>
            <w:vAlign w:val="bottom"/>
          </w:tcPr>
          <w:p w14:paraId="0E2E8B86" w14:textId="77777777" w:rsidR="00316F1E" w:rsidRPr="001D2FD8" w:rsidRDefault="00316F1E" w:rsidP="00316F1E">
            <w:pPr>
              <w:rPr>
                <w:lang w:val="en-US"/>
              </w:rPr>
            </w:pPr>
            <w:r w:rsidRPr="001D2FD8">
              <w:rPr>
                <w:lang w:val="en-US"/>
              </w:rPr>
              <w:t>HUB</w:t>
            </w:r>
          </w:p>
        </w:tc>
      </w:tr>
      <w:tr w:rsidR="00316F1E" w:rsidRPr="001D2FD8" w14:paraId="1111987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5BEF343" w14:textId="77777777" w:rsidR="00316F1E" w:rsidRPr="001D2FD8" w:rsidRDefault="00316F1E" w:rsidP="00316F1E">
            <w:pPr>
              <w:rPr>
                <w:lang w:val="en-US"/>
              </w:rPr>
            </w:pPr>
            <w:r w:rsidRPr="001D2FD8">
              <w:rPr>
                <w:lang w:val="en-US"/>
              </w:rPr>
              <w:t>FEN</w:t>
            </w:r>
          </w:p>
        </w:tc>
        <w:tc>
          <w:tcPr>
            <w:tcW w:w="1828" w:type="dxa"/>
            <w:tcBorders>
              <w:top w:val="nil"/>
              <w:left w:val="nil"/>
              <w:bottom w:val="single" w:sz="4" w:space="0" w:color="auto"/>
              <w:right w:val="single" w:sz="4" w:space="0" w:color="auto"/>
            </w:tcBorders>
            <w:shd w:val="clear" w:color="auto" w:fill="auto"/>
            <w:noWrap/>
            <w:vAlign w:val="bottom"/>
          </w:tcPr>
          <w:p w14:paraId="0987039F" w14:textId="77777777" w:rsidR="00316F1E" w:rsidRPr="001D2FD8" w:rsidRDefault="00316F1E" w:rsidP="00316F1E">
            <w:pPr>
              <w:rPr>
                <w:lang w:val="en-US"/>
              </w:rPr>
            </w:pPr>
            <w:r w:rsidRPr="001D2FD8">
              <w:rPr>
                <w:lang w:val="en-US"/>
              </w:rPr>
              <w:t>FEN</w:t>
            </w:r>
          </w:p>
        </w:tc>
        <w:tc>
          <w:tcPr>
            <w:tcW w:w="2566" w:type="dxa"/>
            <w:tcBorders>
              <w:top w:val="single" w:sz="4" w:space="0" w:color="auto"/>
              <w:bottom w:val="single" w:sz="4" w:space="0" w:color="auto"/>
              <w:right w:val="single" w:sz="4" w:space="0" w:color="auto"/>
            </w:tcBorders>
            <w:vAlign w:val="bottom"/>
          </w:tcPr>
          <w:p w14:paraId="1BA299AB" w14:textId="77777777" w:rsidR="00316F1E" w:rsidRPr="001D2FD8" w:rsidRDefault="00316F1E" w:rsidP="00316F1E">
            <w:pPr>
              <w:rPr>
                <w:lang w:val="en-US"/>
              </w:rPr>
            </w:pPr>
            <w:r w:rsidRPr="001D2FD8">
              <w:rPr>
                <w:lang w:val="en-US"/>
              </w:rPr>
              <w:t>INTERCHANG</w:t>
            </w:r>
          </w:p>
        </w:tc>
        <w:tc>
          <w:tcPr>
            <w:tcW w:w="1985" w:type="dxa"/>
            <w:tcBorders>
              <w:top w:val="single" w:sz="4" w:space="0" w:color="auto"/>
              <w:left w:val="single" w:sz="4" w:space="0" w:color="auto"/>
              <w:bottom w:val="single" w:sz="4" w:space="0" w:color="auto"/>
              <w:right w:val="single" w:sz="4" w:space="0" w:color="auto"/>
            </w:tcBorders>
            <w:vAlign w:val="bottom"/>
          </w:tcPr>
          <w:p w14:paraId="47EE03B9" w14:textId="77777777" w:rsidR="00316F1E" w:rsidRPr="001D2FD8" w:rsidRDefault="00316F1E" w:rsidP="00316F1E">
            <w:pPr>
              <w:rPr>
                <w:lang w:val="en-US"/>
              </w:rPr>
            </w:pPr>
            <w:r w:rsidRPr="001D2FD8">
              <w:rPr>
                <w:lang w:val="en-US"/>
              </w:rPr>
              <w:t>INTG</w:t>
            </w:r>
          </w:p>
        </w:tc>
      </w:tr>
      <w:tr w:rsidR="00316F1E" w:rsidRPr="001D2FD8" w14:paraId="4DDFC71A"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B11DE6C" w14:textId="77777777" w:rsidR="00316F1E" w:rsidRPr="001D2FD8" w:rsidRDefault="00316F1E" w:rsidP="00316F1E">
            <w:pPr>
              <w:rPr>
                <w:lang w:val="en-US"/>
              </w:rPr>
            </w:pPr>
            <w:r w:rsidRPr="001D2FD8">
              <w:rPr>
                <w:lang w:val="en-US"/>
              </w:rPr>
              <w:t>FERN</w:t>
            </w:r>
          </w:p>
        </w:tc>
        <w:tc>
          <w:tcPr>
            <w:tcW w:w="1828" w:type="dxa"/>
            <w:tcBorders>
              <w:top w:val="nil"/>
              <w:left w:val="nil"/>
              <w:bottom w:val="single" w:sz="4" w:space="0" w:color="auto"/>
              <w:right w:val="single" w:sz="4" w:space="0" w:color="auto"/>
            </w:tcBorders>
            <w:shd w:val="clear" w:color="auto" w:fill="auto"/>
            <w:noWrap/>
            <w:vAlign w:val="bottom"/>
          </w:tcPr>
          <w:p w14:paraId="278EB7FE" w14:textId="77777777" w:rsidR="00316F1E" w:rsidRPr="001D2FD8" w:rsidRDefault="00316F1E" w:rsidP="00316F1E">
            <w:pPr>
              <w:rPr>
                <w:lang w:val="en-US"/>
              </w:rPr>
            </w:pPr>
            <w:r w:rsidRPr="001D2FD8">
              <w:rPr>
                <w:lang w:val="en-US"/>
              </w:rPr>
              <w:t>FERN</w:t>
            </w:r>
          </w:p>
        </w:tc>
        <w:tc>
          <w:tcPr>
            <w:tcW w:w="2566" w:type="dxa"/>
            <w:tcBorders>
              <w:top w:val="single" w:sz="4" w:space="0" w:color="auto"/>
              <w:bottom w:val="single" w:sz="4" w:space="0" w:color="auto"/>
              <w:right w:val="single" w:sz="4" w:space="0" w:color="auto"/>
            </w:tcBorders>
            <w:vAlign w:val="bottom"/>
          </w:tcPr>
          <w:p w14:paraId="29354E30" w14:textId="77777777" w:rsidR="00316F1E" w:rsidRPr="001D2FD8" w:rsidRDefault="00316F1E" w:rsidP="00316F1E">
            <w:pPr>
              <w:rPr>
                <w:lang w:val="en-US"/>
              </w:rPr>
            </w:pPr>
            <w:r w:rsidRPr="001D2FD8">
              <w:rPr>
                <w:lang w:val="en-US"/>
              </w:rPr>
              <w:t>INTERSECTI</w:t>
            </w:r>
          </w:p>
        </w:tc>
        <w:tc>
          <w:tcPr>
            <w:tcW w:w="1985" w:type="dxa"/>
            <w:tcBorders>
              <w:top w:val="single" w:sz="4" w:space="0" w:color="auto"/>
              <w:left w:val="single" w:sz="4" w:space="0" w:color="auto"/>
              <w:bottom w:val="single" w:sz="4" w:space="0" w:color="auto"/>
              <w:right w:val="single" w:sz="4" w:space="0" w:color="auto"/>
            </w:tcBorders>
            <w:vAlign w:val="bottom"/>
          </w:tcPr>
          <w:p w14:paraId="7D0542C7" w14:textId="77777777" w:rsidR="00316F1E" w:rsidRPr="001D2FD8" w:rsidRDefault="00316F1E" w:rsidP="00316F1E">
            <w:pPr>
              <w:rPr>
                <w:lang w:val="en-US"/>
              </w:rPr>
            </w:pPr>
            <w:r w:rsidRPr="001D2FD8">
              <w:rPr>
                <w:lang w:val="en-US"/>
              </w:rPr>
              <w:t>INTN</w:t>
            </w:r>
          </w:p>
        </w:tc>
      </w:tr>
      <w:tr w:rsidR="00316F1E" w:rsidRPr="001D2FD8" w14:paraId="36E990AF"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CE5FF33" w14:textId="77777777" w:rsidR="00316F1E" w:rsidRPr="001D2FD8" w:rsidRDefault="00316F1E" w:rsidP="00316F1E">
            <w:pPr>
              <w:rPr>
                <w:lang w:val="en-US"/>
              </w:rPr>
            </w:pPr>
            <w:r w:rsidRPr="001D2FD8">
              <w:rPr>
                <w:lang w:val="en-US"/>
              </w:rPr>
              <w:t>FIREBREAK</w:t>
            </w:r>
          </w:p>
        </w:tc>
        <w:tc>
          <w:tcPr>
            <w:tcW w:w="1828" w:type="dxa"/>
            <w:tcBorders>
              <w:top w:val="nil"/>
              <w:left w:val="nil"/>
              <w:bottom w:val="single" w:sz="4" w:space="0" w:color="auto"/>
              <w:right w:val="single" w:sz="4" w:space="0" w:color="auto"/>
            </w:tcBorders>
            <w:shd w:val="clear" w:color="auto" w:fill="auto"/>
            <w:noWrap/>
            <w:vAlign w:val="bottom"/>
          </w:tcPr>
          <w:p w14:paraId="3E7BF755" w14:textId="77777777" w:rsidR="00316F1E" w:rsidRPr="001D2FD8" w:rsidRDefault="00316F1E" w:rsidP="00316F1E">
            <w:pPr>
              <w:rPr>
                <w:lang w:val="en-US"/>
              </w:rPr>
            </w:pPr>
            <w:r w:rsidRPr="001D2FD8">
              <w:rPr>
                <w:lang w:val="en-US"/>
              </w:rPr>
              <w:t>FBRK</w:t>
            </w:r>
          </w:p>
        </w:tc>
        <w:tc>
          <w:tcPr>
            <w:tcW w:w="2566" w:type="dxa"/>
            <w:tcBorders>
              <w:top w:val="single" w:sz="4" w:space="0" w:color="auto"/>
              <w:bottom w:val="single" w:sz="4" w:space="0" w:color="auto"/>
              <w:right w:val="single" w:sz="4" w:space="0" w:color="auto"/>
            </w:tcBorders>
            <w:vAlign w:val="bottom"/>
          </w:tcPr>
          <w:p w14:paraId="34CC4D60" w14:textId="77777777" w:rsidR="00316F1E" w:rsidRPr="001D2FD8" w:rsidRDefault="00316F1E" w:rsidP="00316F1E">
            <w:pPr>
              <w:rPr>
                <w:lang w:val="en-US"/>
              </w:rPr>
            </w:pPr>
            <w:r w:rsidRPr="001D2FD8">
              <w:rPr>
                <w:lang w:val="en-US"/>
              </w:rPr>
              <w:t>ISLAND</w:t>
            </w:r>
          </w:p>
        </w:tc>
        <w:tc>
          <w:tcPr>
            <w:tcW w:w="1985" w:type="dxa"/>
            <w:tcBorders>
              <w:top w:val="single" w:sz="4" w:space="0" w:color="auto"/>
              <w:left w:val="single" w:sz="4" w:space="0" w:color="auto"/>
              <w:bottom w:val="single" w:sz="4" w:space="0" w:color="auto"/>
              <w:right w:val="single" w:sz="4" w:space="0" w:color="auto"/>
            </w:tcBorders>
            <w:vAlign w:val="bottom"/>
          </w:tcPr>
          <w:p w14:paraId="1CC11905" w14:textId="77777777" w:rsidR="00316F1E" w:rsidRPr="001D2FD8" w:rsidRDefault="00316F1E" w:rsidP="00316F1E">
            <w:pPr>
              <w:rPr>
                <w:lang w:val="en-US"/>
              </w:rPr>
            </w:pPr>
            <w:r w:rsidRPr="001D2FD8">
              <w:rPr>
                <w:lang w:val="en-US"/>
              </w:rPr>
              <w:t>ISLD</w:t>
            </w:r>
          </w:p>
        </w:tc>
      </w:tr>
      <w:tr w:rsidR="00316F1E" w:rsidRPr="001D2FD8" w14:paraId="0E5D7BF7"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960686F" w14:textId="77777777" w:rsidR="00316F1E" w:rsidRPr="001D2FD8" w:rsidRDefault="00316F1E" w:rsidP="00316F1E">
            <w:pPr>
              <w:rPr>
                <w:lang w:val="en-US"/>
              </w:rPr>
            </w:pPr>
            <w:r w:rsidRPr="001D2FD8">
              <w:rPr>
                <w:lang w:val="en-US"/>
              </w:rPr>
              <w:t>FIRELINE</w:t>
            </w:r>
          </w:p>
        </w:tc>
        <w:tc>
          <w:tcPr>
            <w:tcW w:w="1828" w:type="dxa"/>
            <w:tcBorders>
              <w:top w:val="nil"/>
              <w:left w:val="nil"/>
              <w:bottom w:val="single" w:sz="4" w:space="0" w:color="auto"/>
              <w:right w:val="single" w:sz="4" w:space="0" w:color="auto"/>
            </w:tcBorders>
            <w:shd w:val="clear" w:color="auto" w:fill="auto"/>
            <w:noWrap/>
            <w:vAlign w:val="bottom"/>
          </w:tcPr>
          <w:p w14:paraId="42934284" w14:textId="77777777" w:rsidR="00316F1E" w:rsidRPr="001D2FD8" w:rsidRDefault="00316F1E" w:rsidP="00316F1E">
            <w:pPr>
              <w:rPr>
                <w:lang w:val="en-US"/>
              </w:rPr>
            </w:pPr>
            <w:r w:rsidRPr="001D2FD8">
              <w:rPr>
                <w:lang w:val="en-US"/>
              </w:rPr>
              <w:t>FLNE</w:t>
            </w:r>
          </w:p>
        </w:tc>
        <w:tc>
          <w:tcPr>
            <w:tcW w:w="2566" w:type="dxa"/>
            <w:tcBorders>
              <w:top w:val="single" w:sz="4" w:space="0" w:color="auto"/>
              <w:bottom w:val="single" w:sz="4" w:space="0" w:color="auto"/>
              <w:right w:val="single" w:sz="4" w:space="0" w:color="auto"/>
            </w:tcBorders>
            <w:vAlign w:val="bottom"/>
          </w:tcPr>
          <w:p w14:paraId="266B93C7" w14:textId="77777777" w:rsidR="00316F1E" w:rsidRPr="001D2FD8" w:rsidRDefault="00316F1E" w:rsidP="00316F1E">
            <w:pPr>
              <w:rPr>
                <w:lang w:val="en-US"/>
              </w:rPr>
            </w:pPr>
            <w:r w:rsidRPr="001D2FD8">
              <w:rPr>
                <w:lang w:val="en-US"/>
              </w:rPr>
              <w:t>JUNCTION</w:t>
            </w:r>
          </w:p>
        </w:tc>
        <w:tc>
          <w:tcPr>
            <w:tcW w:w="1985" w:type="dxa"/>
            <w:tcBorders>
              <w:top w:val="single" w:sz="4" w:space="0" w:color="auto"/>
              <w:left w:val="single" w:sz="4" w:space="0" w:color="auto"/>
              <w:bottom w:val="single" w:sz="4" w:space="0" w:color="auto"/>
              <w:right w:val="single" w:sz="4" w:space="0" w:color="auto"/>
            </w:tcBorders>
            <w:vAlign w:val="bottom"/>
          </w:tcPr>
          <w:p w14:paraId="0810FA42" w14:textId="77777777" w:rsidR="00316F1E" w:rsidRPr="001D2FD8" w:rsidRDefault="00316F1E" w:rsidP="00316F1E">
            <w:pPr>
              <w:rPr>
                <w:lang w:val="en-US"/>
              </w:rPr>
            </w:pPr>
            <w:r w:rsidRPr="001D2FD8">
              <w:rPr>
                <w:lang w:val="en-US"/>
              </w:rPr>
              <w:t>JNC</w:t>
            </w:r>
          </w:p>
        </w:tc>
      </w:tr>
      <w:tr w:rsidR="00316F1E" w:rsidRPr="001D2FD8" w14:paraId="3ECD332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36958DF" w14:textId="77777777" w:rsidR="00316F1E" w:rsidRPr="001D2FD8" w:rsidRDefault="00316F1E" w:rsidP="00316F1E">
            <w:pPr>
              <w:rPr>
                <w:lang w:val="en-US"/>
              </w:rPr>
            </w:pPr>
            <w:r w:rsidRPr="001D2FD8">
              <w:rPr>
                <w:lang w:val="en-US"/>
              </w:rPr>
              <w:t>FIRETRACK</w:t>
            </w:r>
          </w:p>
        </w:tc>
        <w:tc>
          <w:tcPr>
            <w:tcW w:w="1828" w:type="dxa"/>
            <w:tcBorders>
              <w:top w:val="nil"/>
              <w:left w:val="nil"/>
              <w:bottom w:val="single" w:sz="4" w:space="0" w:color="auto"/>
              <w:right w:val="single" w:sz="4" w:space="0" w:color="auto"/>
            </w:tcBorders>
            <w:shd w:val="clear" w:color="auto" w:fill="auto"/>
            <w:noWrap/>
            <w:vAlign w:val="bottom"/>
          </w:tcPr>
          <w:p w14:paraId="6B8327F2" w14:textId="77777777" w:rsidR="00316F1E" w:rsidRPr="001D2FD8" w:rsidRDefault="00316F1E" w:rsidP="00316F1E">
            <w:pPr>
              <w:rPr>
                <w:lang w:val="en-US"/>
              </w:rPr>
            </w:pPr>
            <w:r w:rsidRPr="001D2FD8">
              <w:rPr>
                <w:lang w:val="en-US"/>
              </w:rPr>
              <w:t>FTRK</w:t>
            </w:r>
          </w:p>
        </w:tc>
        <w:tc>
          <w:tcPr>
            <w:tcW w:w="2566" w:type="dxa"/>
            <w:tcBorders>
              <w:top w:val="single" w:sz="4" w:space="0" w:color="auto"/>
              <w:bottom w:val="single" w:sz="4" w:space="0" w:color="auto"/>
              <w:right w:val="single" w:sz="4" w:space="0" w:color="auto"/>
            </w:tcBorders>
            <w:vAlign w:val="bottom"/>
          </w:tcPr>
          <w:p w14:paraId="21A04CF4" w14:textId="77777777" w:rsidR="00316F1E" w:rsidRPr="001D2FD8" w:rsidRDefault="00316F1E" w:rsidP="00316F1E">
            <w:pPr>
              <w:rPr>
                <w:lang w:val="en-US"/>
              </w:rPr>
            </w:pPr>
            <w:r w:rsidRPr="001D2FD8">
              <w:rPr>
                <w:lang w:val="en-US"/>
              </w:rPr>
              <w:t>KEY</w:t>
            </w:r>
          </w:p>
        </w:tc>
        <w:tc>
          <w:tcPr>
            <w:tcW w:w="1985" w:type="dxa"/>
            <w:tcBorders>
              <w:top w:val="single" w:sz="4" w:space="0" w:color="auto"/>
              <w:left w:val="single" w:sz="4" w:space="0" w:color="auto"/>
              <w:bottom w:val="single" w:sz="4" w:space="0" w:color="auto"/>
              <w:right w:val="single" w:sz="4" w:space="0" w:color="auto"/>
            </w:tcBorders>
            <w:vAlign w:val="bottom"/>
          </w:tcPr>
          <w:p w14:paraId="1DB4DE9F" w14:textId="77777777" w:rsidR="00316F1E" w:rsidRPr="001D2FD8" w:rsidRDefault="00316F1E" w:rsidP="00316F1E">
            <w:pPr>
              <w:rPr>
                <w:lang w:val="en-US"/>
              </w:rPr>
            </w:pPr>
            <w:r w:rsidRPr="001D2FD8">
              <w:rPr>
                <w:lang w:val="en-US"/>
              </w:rPr>
              <w:t>KEY</w:t>
            </w:r>
          </w:p>
        </w:tc>
      </w:tr>
      <w:tr w:rsidR="00316F1E" w:rsidRPr="001D2FD8" w14:paraId="428C481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130649D" w14:textId="77777777" w:rsidR="00316F1E" w:rsidRPr="001D2FD8" w:rsidRDefault="00316F1E" w:rsidP="00316F1E">
            <w:pPr>
              <w:rPr>
                <w:lang w:val="en-US"/>
              </w:rPr>
            </w:pPr>
            <w:r w:rsidRPr="001D2FD8">
              <w:rPr>
                <w:lang w:val="en-US"/>
              </w:rPr>
              <w:t>FIRETRAIL</w:t>
            </w:r>
          </w:p>
        </w:tc>
        <w:tc>
          <w:tcPr>
            <w:tcW w:w="1828" w:type="dxa"/>
            <w:tcBorders>
              <w:top w:val="nil"/>
              <w:left w:val="nil"/>
              <w:bottom w:val="single" w:sz="4" w:space="0" w:color="auto"/>
              <w:right w:val="single" w:sz="4" w:space="0" w:color="auto"/>
            </w:tcBorders>
            <w:shd w:val="clear" w:color="auto" w:fill="auto"/>
            <w:noWrap/>
            <w:vAlign w:val="bottom"/>
          </w:tcPr>
          <w:p w14:paraId="1890C822" w14:textId="77777777" w:rsidR="00316F1E" w:rsidRPr="001D2FD8" w:rsidRDefault="00316F1E" w:rsidP="00316F1E">
            <w:pPr>
              <w:rPr>
                <w:lang w:val="en-US"/>
              </w:rPr>
            </w:pPr>
            <w:r w:rsidRPr="001D2FD8">
              <w:rPr>
                <w:lang w:val="en-US"/>
              </w:rPr>
              <w:t>FTRL</w:t>
            </w:r>
          </w:p>
        </w:tc>
        <w:tc>
          <w:tcPr>
            <w:tcW w:w="2566" w:type="dxa"/>
            <w:tcBorders>
              <w:top w:val="single" w:sz="4" w:space="0" w:color="auto"/>
              <w:bottom w:val="single" w:sz="4" w:space="0" w:color="auto"/>
              <w:right w:val="single" w:sz="4" w:space="0" w:color="auto"/>
            </w:tcBorders>
            <w:vAlign w:val="bottom"/>
          </w:tcPr>
          <w:p w14:paraId="055A85D0" w14:textId="77777777" w:rsidR="00316F1E" w:rsidRPr="001D2FD8" w:rsidRDefault="00316F1E" w:rsidP="00316F1E">
            <w:pPr>
              <w:rPr>
                <w:lang w:val="en-US"/>
              </w:rPr>
            </w:pPr>
            <w:r w:rsidRPr="001D2FD8">
              <w:rPr>
                <w:lang w:val="en-US"/>
              </w:rPr>
              <w:t>KEYS</w:t>
            </w:r>
          </w:p>
        </w:tc>
        <w:tc>
          <w:tcPr>
            <w:tcW w:w="1985" w:type="dxa"/>
            <w:tcBorders>
              <w:top w:val="single" w:sz="4" w:space="0" w:color="auto"/>
              <w:left w:val="single" w:sz="4" w:space="0" w:color="auto"/>
              <w:bottom w:val="single" w:sz="4" w:space="0" w:color="auto"/>
              <w:right w:val="single" w:sz="4" w:space="0" w:color="auto"/>
            </w:tcBorders>
            <w:vAlign w:val="bottom"/>
          </w:tcPr>
          <w:p w14:paraId="7CCC3EA5" w14:textId="77777777" w:rsidR="00316F1E" w:rsidRPr="001D2FD8" w:rsidRDefault="00316F1E" w:rsidP="00316F1E">
            <w:pPr>
              <w:rPr>
                <w:lang w:val="en-US"/>
              </w:rPr>
            </w:pPr>
            <w:r w:rsidRPr="001D2FD8">
              <w:rPr>
                <w:lang w:val="en-US"/>
              </w:rPr>
              <w:t>KEYS</w:t>
            </w:r>
          </w:p>
        </w:tc>
      </w:tr>
      <w:tr w:rsidR="00316F1E" w:rsidRPr="001D2FD8" w14:paraId="776D0EB5"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AB64F7B" w14:textId="77777777" w:rsidR="00316F1E" w:rsidRPr="001D2FD8" w:rsidRDefault="00316F1E" w:rsidP="00316F1E">
            <w:pPr>
              <w:rPr>
                <w:lang w:val="en-US"/>
              </w:rPr>
            </w:pPr>
            <w:r w:rsidRPr="001D2FD8">
              <w:rPr>
                <w:lang w:val="en-US"/>
              </w:rPr>
              <w:t>FLAT</w:t>
            </w:r>
          </w:p>
        </w:tc>
        <w:tc>
          <w:tcPr>
            <w:tcW w:w="1828" w:type="dxa"/>
            <w:tcBorders>
              <w:top w:val="nil"/>
              <w:left w:val="nil"/>
              <w:bottom w:val="single" w:sz="4" w:space="0" w:color="auto"/>
              <w:right w:val="single" w:sz="4" w:space="0" w:color="auto"/>
            </w:tcBorders>
            <w:shd w:val="clear" w:color="auto" w:fill="auto"/>
            <w:noWrap/>
            <w:vAlign w:val="bottom"/>
          </w:tcPr>
          <w:p w14:paraId="5F13F334" w14:textId="77777777" w:rsidR="00316F1E" w:rsidRPr="001D2FD8" w:rsidRDefault="00316F1E" w:rsidP="00316F1E">
            <w:pPr>
              <w:rPr>
                <w:lang w:val="en-US"/>
              </w:rPr>
            </w:pPr>
            <w:r w:rsidRPr="001D2FD8">
              <w:rPr>
                <w:lang w:val="en-US"/>
              </w:rPr>
              <w:t>FLAT</w:t>
            </w:r>
          </w:p>
        </w:tc>
        <w:tc>
          <w:tcPr>
            <w:tcW w:w="2566" w:type="dxa"/>
            <w:tcBorders>
              <w:top w:val="single" w:sz="4" w:space="0" w:color="auto"/>
              <w:bottom w:val="single" w:sz="4" w:space="0" w:color="auto"/>
              <w:right w:val="single" w:sz="4" w:space="0" w:color="auto"/>
            </w:tcBorders>
            <w:vAlign w:val="bottom"/>
          </w:tcPr>
          <w:p w14:paraId="1B6603B6" w14:textId="77777777" w:rsidR="00316F1E" w:rsidRPr="001D2FD8" w:rsidRDefault="00316F1E" w:rsidP="00316F1E">
            <w:pPr>
              <w:rPr>
                <w:lang w:val="en-US"/>
              </w:rPr>
            </w:pPr>
            <w:r w:rsidRPr="001D2FD8">
              <w:rPr>
                <w:lang w:val="en-US"/>
              </w:rPr>
              <w:t>KNOB</w:t>
            </w:r>
          </w:p>
        </w:tc>
        <w:tc>
          <w:tcPr>
            <w:tcW w:w="1985" w:type="dxa"/>
            <w:tcBorders>
              <w:top w:val="single" w:sz="4" w:space="0" w:color="auto"/>
              <w:left w:val="single" w:sz="4" w:space="0" w:color="auto"/>
              <w:bottom w:val="single" w:sz="4" w:space="0" w:color="auto"/>
              <w:right w:val="single" w:sz="4" w:space="0" w:color="auto"/>
            </w:tcBorders>
            <w:vAlign w:val="bottom"/>
          </w:tcPr>
          <w:p w14:paraId="33A90D39" w14:textId="77777777" w:rsidR="00316F1E" w:rsidRPr="001D2FD8" w:rsidRDefault="00316F1E" w:rsidP="00316F1E">
            <w:pPr>
              <w:rPr>
                <w:lang w:val="en-US"/>
              </w:rPr>
            </w:pPr>
            <w:r w:rsidRPr="001D2FD8">
              <w:rPr>
                <w:lang w:val="en-US"/>
              </w:rPr>
              <w:t>KNOB</w:t>
            </w:r>
          </w:p>
        </w:tc>
      </w:tr>
      <w:tr w:rsidR="00316F1E" w:rsidRPr="001D2FD8" w14:paraId="31236024"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DDA2F24" w14:textId="77777777" w:rsidR="00316F1E" w:rsidRPr="001D2FD8" w:rsidRDefault="00316F1E" w:rsidP="00316F1E">
            <w:pPr>
              <w:rPr>
                <w:lang w:val="en-US"/>
              </w:rPr>
            </w:pPr>
            <w:r w:rsidRPr="001D2FD8">
              <w:rPr>
                <w:lang w:val="en-US"/>
              </w:rPr>
              <w:t>FLATS</w:t>
            </w:r>
          </w:p>
        </w:tc>
        <w:tc>
          <w:tcPr>
            <w:tcW w:w="1828" w:type="dxa"/>
            <w:tcBorders>
              <w:top w:val="nil"/>
              <w:left w:val="nil"/>
              <w:bottom w:val="single" w:sz="4" w:space="0" w:color="auto"/>
              <w:right w:val="single" w:sz="4" w:space="0" w:color="auto"/>
            </w:tcBorders>
            <w:shd w:val="clear" w:color="auto" w:fill="auto"/>
            <w:noWrap/>
            <w:vAlign w:val="bottom"/>
          </w:tcPr>
          <w:p w14:paraId="264F3572" w14:textId="77777777" w:rsidR="00316F1E" w:rsidRPr="001D2FD8" w:rsidRDefault="00316F1E" w:rsidP="00316F1E">
            <w:pPr>
              <w:rPr>
                <w:lang w:val="en-US"/>
              </w:rPr>
            </w:pPr>
            <w:r w:rsidRPr="001D2FD8">
              <w:rPr>
                <w:lang w:val="en-US"/>
              </w:rPr>
              <w:t>FLTS</w:t>
            </w:r>
          </w:p>
        </w:tc>
        <w:tc>
          <w:tcPr>
            <w:tcW w:w="2566" w:type="dxa"/>
            <w:tcBorders>
              <w:top w:val="single" w:sz="4" w:space="0" w:color="auto"/>
              <w:bottom w:val="single" w:sz="4" w:space="0" w:color="auto"/>
              <w:right w:val="single" w:sz="4" w:space="0" w:color="auto"/>
            </w:tcBorders>
            <w:vAlign w:val="bottom"/>
          </w:tcPr>
          <w:p w14:paraId="47C22730" w14:textId="77777777" w:rsidR="00316F1E" w:rsidRPr="001D2FD8" w:rsidRDefault="00316F1E" w:rsidP="00316F1E">
            <w:pPr>
              <w:rPr>
                <w:lang w:val="en-US"/>
              </w:rPr>
            </w:pPr>
            <w:r w:rsidRPr="001D2FD8">
              <w:rPr>
                <w:lang w:val="en-US"/>
              </w:rPr>
              <w:t>LADDER</w:t>
            </w:r>
          </w:p>
        </w:tc>
        <w:tc>
          <w:tcPr>
            <w:tcW w:w="1985" w:type="dxa"/>
            <w:tcBorders>
              <w:top w:val="single" w:sz="4" w:space="0" w:color="auto"/>
              <w:left w:val="single" w:sz="4" w:space="0" w:color="auto"/>
              <w:bottom w:val="single" w:sz="4" w:space="0" w:color="auto"/>
              <w:right w:val="single" w:sz="4" w:space="0" w:color="auto"/>
            </w:tcBorders>
            <w:vAlign w:val="bottom"/>
          </w:tcPr>
          <w:p w14:paraId="7E662EEE" w14:textId="77777777" w:rsidR="00316F1E" w:rsidRPr="001D2FD8" w:rsidRDefault="00316F1E" w:rsidP="00316F1E">
            <w:pPr>
              <w:rPr>
                <w:lang w:val="en-US"/>
              </w:rPr>
            </w:pPr>
            <w:r w:rsidRPr="001D2FD8">
              <w:rPr>
                <w:lang w:val="en-US"/>
              </w:rPr>
              <w:t>LADR</w:t>
            </w:r>
          </w:p>
        </w:tc>
      </w:tr>
      <w:tr w:rsidR="00316F1E" w:rsidRPr="001D2FD8" w14:paraId="38DC55F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52C0C56" w14:textId="77777777" w:rsidR="00316F1E" w:rsidRPr="001D2FD8" w:rsidRDefault="00316F1E" w:rsidP="00316F1E">
            <w:pPr>
              <w:rPr>
                <w:lang w:val="en-US"/>
              </w:rPr>
            </w:pPr>
            <w:r w:rsidRPr="001D2FD8">
              <w:rPr>
                <w:lang w:val="en-US"/>
              </w:rPr>
              <w:t>FOLLOW</w:t>
            </w:r>
          </w:p>
        </w:tc>
        <w:tc>
          <w:tcPr>
            <w:tcW w:w="1828" w:type="dxa"/>
            <w:tcBorders>
              <w:top w:val="nil"/>
              <w:left w:val="nil"/>
              <w:bottom w:val="single" w:sz="4" w:space="0" w:color="auto"/>
              <w:right w:val="single" w:sz="4" w:space="0" w:color="auto"/>
            </w:tcBorders>
            <w:shd w:val="clear" w:color="auto" w:fill="auto"/>
            <w:noWrap/>
            <w:vAlign w:val="bottom"/>
          </w:tcPr>
          <w:p w14:paraId="75E20F1D" w14:textId="77777777" w:rsidR="00316F1E" w:rsidRPr="001D2FD8" w:rsidRDefault="00316F1E" w:rsidP="00316F1E">
            <w:pPr>
              <w:rPr>
                <w:lang w:val="en-US"/>
              </w:rPr>
            </w:pPr>
            <w:r w:rsidRPr="001D2FD8">
              <w:rPr>
                <w:lang w:val="en-US"/>
              </w:rPr>
              <w:t>FOLW</w:t>
            </w:r>
          </w:p>
        </w:tc>
        <w:tc>
          <w:tcPr>
            <w:tcW w:w="2566" w:type="dxa"/>
            <w:tcBorders>
              <w:top w:val="single" w:sz="4" w:space="0" w:color="auto"/>
              <w:bottom w:val="single" w:sz="4" w:space="0" w:color="auto"/>
              <w:right w:val="single" w:sz="4" w:space="0" w:color="auto"/>
            </w:tcBorders>
            <w:vAlign w:val="bottom"/>
          </w:tcPr>
          <w:p w14:paraId="7C6ABD7F" w14:textId="77777777" w:rsidR="00316F1E" w:rsidRPr="001D2FD8" w:rsidRDefault="00316F1E" w:rsidP="00316F1E">
            <w:pPr>
              <w:rPr>
                <w:lang w:val="en-US"/>
              </w:rPr>
            </w:pPr>
            <w:r w:rsidRPr="001D2FD8">
              <w:rPr>
                <w:lang w:val="en-US"/>
              </w:rPr>
              <w:t>LAGOON</w:t>
            </w:r>
          </w:p>
        </w:tc>
        <w:tc>
          <w:tcPr>
            <w:tcW w:w="1985" w:type="dxa"/>
            <w:tcBorders>
              <w:top w:val="single" w:sz="4" w:space="0" w:color="auto"/>
              <w:left w:val="single" w:sz="4" w:space="0" w:color="auto"/>
              <w:bottom w:val="single" w:sz="4" w:space="0" w:color="auto"/>
              <w:right w:val="single" w:sz="4" w:space="0" w:color="auto"/>
            </w:tcBorders>
            <w:vAlign w:val="bottom"/>
          </w:tcPr>
          <w:p w14:paraId="25F4BBFB" w14:textId="77777777" w:rsidR="00316F1E" w:rsidRPr="001D2FD8" w:rsidRDefault="00316F1E" w:rsidP="00316F1E">
            <w:pPr>
              <w:rPr>
                <w:lang w:val="en-US"/>
              </w:rPr>
            </w:pPr>
            <w:r w:rsidRPr="001D2FD8">
              <w:rPr>
                <w:lang w:val="en-US"/>
              </w:rPr>
              <w:t>LGN</w:t>
            </w:r>
          </w:p>
        </w:tc>
      </w:tr>
      <w:tr w:rsidR="00316F1E" w:rsidRPr="001D2FD8" w14:paraId="23314C79"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7DBA186" w14:textId="77777777" w:rsidR="00316F1E" w:rsidRPr="001D2FD8" w:rsidRDefault="00316F1E" w:rsidP="00316F1E">
            <w:pPr>
              <w:rPr>
                <w:lang w:val="en-US"/>
              </w:rPr>
            </w:pPr>
            <w:r w:rsidRPr="001D2FD8">
              <w:rPr>
                <w:lang w:val="en-US"/>
              </w:rPr>
              <w:t>FOOTWAY</w:t>
            </w:r>
          </w:p>
        </w:tc>
        <w:tc>
          <w:tcPr>
            <w:tcW w:w="1828" w:type="dxa"/>
            <w:tcBorders>
              <w:top w:val="nil"/>
              <w:left w:val="nil"/>
              <w:bottom w:val="single" w:sz="4" w:space="0" w:color="auto"/>
              <w:right w:val="single" w:sz="4" w:space="0" w:color="auto"/>
            </w:tcBorders>
            <w:shd w:val="clear" w:color="auto" w:fill="auto"/>
            <w:noWrap/>
            <w:vAlign w:val="bottom"/>
          </w:tcPr>
          <w:p w14:paraId="3FD090FC" w14:textId="77777777" w:rsidR="00316F1E" w:rsidRPr="001D2FD8" w:rsidRDefault="00316F1E" w:rsidP="00316F1E">
            <w:pPr>
              <w:rPr>
                <w:lang w:val="en-US"/>
              </w:rPr>
            </w:pPr>
            <w:r w:rsidRPr="001D2FD8">
              <w:rPr>
                <w:lang w:val="en-US"/>
              </w:rPr>
              <w:t>FTWY</w:t>
            </w:r>
          </w:p>
        </w:tc>
        <w:tc>
          <w:tcPr>
            <w:tcW w:w="2566" w:type="dxa"/>
            <w:tcBorders>
              <w:top w:val="single" w:sz="4" w:space="0" w:color="auto"/>
              <w:bottom w:val="single" w:sz="4" w:space="0" w:color="auto"/>
              <w:right w:val="single" w:sz="4" w:space="0" w:color="auto"/>
            </w:tcBorders>
            <w:vAlign w:val="bottom"/>
          </w:tcPr>
          <w:p w14:paraId="3F56DE67" w14:textId="77777777" w:rsidR="00316F1E" w:rsidRPr="001D2FD8" w:rsidRDefault="00316F1E" w:rsidP="00316F1E">
            <w:pPr>
              <w:rPr>
                <w:lang w:val="en-US"/>
              </w:rPr>
            </w:pPr>
            <w:r w:rsidRPr="001D2FD8">
              <w:rPr>
                <w:lang w:val="en-US"/>
              </w:rPr>
              <w:t>LANDING</w:t>
            </w:r>
          </w:p>
        </w:tc>
        <w:tc>
          <w:tcPr>
            <w:tcW w:w="1985" w:type="dxa"/>
            <w:tcBorders>
              <w:top w:val="single" w:sz="4" w:space="0" w:color="auto"/>
              <w:left w:val="single" w:sz="4" w:space="0" w:color="auto"/>
              <w:bottom w:val="single" w:sz="4" w:space="0" w:color="auto"/>
              <w:right w:val="single" w:sz="4" w:space="0" w:color="auto"/>
            </w:tcBorders>
            <w:vAlign w:val="bottom"/>
          </w:tcPr>
          <w:p w14:paraId="029EDA82" w14:textId="77777777" w:rsidR="00316F1E" w:rsidRPr="001D2FD8" w:rsidRDefault="00316F1E" w:rsidP="00316F1E">
            <w:pPr>
              <w:rPr>
                <w:lang w:val="en-US"/>
              </w:rPr>
            </w:pPr>
            <w:r w:rsidRPr="001D2FD8">
              <w:rPr>
                <w:lang w:val="en-US"/>
              </w:rPr>
              <w:t>LDG</w:t>
            </w:r>
          </w:p>
        </w:tc>
      </w:tr>
      <w:tr w:rsidR="00316F1E" w:rsidRPr="001D2FD8" w14:paraId="3C18492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54F8DFC" w14:textId="77777777" w:rsidR="00316F1E" w:rsidRPr="001D2FD8" w:rsidRDefault="00316F1E" w:rsidP="00316F1E">
            <w:pPr>
              <w:rPr>
                <w:lang w:val="en-US"/>
              </w:rPr>
            </w:pPr>
            <w:r w:rsidRPr="001D2FD8">
              <w:rPr>
                <w:lang w:val="en-US"/>
              </w:rPr>
              <w:t>FORD</w:t>
            </w:r>
          </w:p>
        </w:tc>
        <w:tc>
          <w:tcPr>
            <w:tcW w:w="1828" w:type="dxa"/>
            <w:tcBorders>
              <w:top w:val="nil"/>
              <w:left w:val="nil"/>
              <w:bottom w:val="single" w:sz="4" w:space="0" w:color="auto"/>
              <w:right w:val="single" w:sz="4" w:space="0" w:color="auto"/>
            </w:tcBorders>
            <w:shd w:val="clear" w:color="auto" w:fill="auto"/>
            <w:noWrap/>
            <w:vAlign w:val="bottom"/>
          </w:tcPr>
          <w:p w14:paraId="4806C6BA" w14:textId="77777777" w:rsidR="00316F1E" w:rsidRPr="001D2FD8" w:rsidRDefault="00316F1E" w:rsidP="00316F1E">
            <w:pPr>
              <w:rPr>
                <w:lang w:val="en-US"/>
              </w:rPr>
            </w:pPr>
            <w:r w:rsidRPr="001D2FD8">
              <w:rPr>
                <w:lang w:val="en-US"/>
              </w:rPr>
              <w:t>FORD</w:t>
            </w:r>
          </w:p>
        </w:tc>
        <w:tc>
          <w:tcPr>
            <w:tcW w:w="2566" w:type="dxa"/>
            <w:tcBorders>
              <w:top w:val="single" w:sz="4" w:space="0" w:color="auto"/>
              <w:bottom w:val="single" w:sz="4" w:space="0" w:color="auto"/>
              <w:right w:val="single" w:sz="4" w:space="0" w:color="auto"/>
            </w:tcBorders>
            <w:vAlign w:val="bottom"/>
          </w:tcPr>
          <w:p w14:paraId="4702A0AA" w14:textId="77777777" w:rsidR="00316F1E" w:rsidRPr="001D2FD8" w:rsidRDefault="00316F1E" w:rsidP="00316F1E">
            <w:pPr>
              <w:rPr>
                <w:lang w:val="en-US"/>
              </w:rPr>
            </w:pPr>
            <w:r w:rsidRPr="001D2FD8">
              <w:rPr>
                <w:lang w:val="en-US"/>
              </w:rPr>
              <w:t>LANE</w:t>
            </w:r>
          </w:p>
        </w:tc>
        <w:tc>
          <w:tcPr>
            <w:tcW w:w="1985" w:type="dxa"/>
            <w:tcBorders>
              <w:top w:val="single" w:sz="4" w:space="0" w:color="auto"/>
              <w:left w:val="single" w:sz="4" w:space="0" w:color="auto"/>
              <w:bottom w:val="single" w:sz="4" w:space="0" w:color="auto"/>
              <w:right w:val="single" w:sz="4" w:space="0" w:color="auto"/>
            </w:tcBorders>
            <w:vAlign w:val="bottom"/>
          </w:tcPr>
          <w:p w14:paraId="4ADA8475" w14:textId="77777777" w:rsidR="00316F1E" w:rsidRPr="001D2FD8" w:rsidRDefault="00316F1E" w:rsidP="00316F1E">
            <w:pPr>
              <w:rPr>
                <w:lang w:val="en-US"/>
              </w:rPr>
            </w:pPr>
            <w:r w:rsidRPr="001D2FD8">
              <w:rPr>
                <w:lang w:val="en-US"/>
              </w:rPr>
              <w:t>LANE</w:t>
            </w:r>
          </w:p>
        </w:tc>
      </w:tr>
      <w:tr w:rsidR="00316F1E" w:rsidRPr="001D2FD8" w14:paraId="20CE84F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ABB5668" w14:textId="77777777" w:rsidR="00316F1E" w:rsidRPr="001D2FD8" w:rsidRDefault="00316F1E" w:rsidP="00316F1E">
            <w:pPr>
              <w:rPr>
                <w:lang w:val="en-US"/>
              </w:rPr>
            </w:pPr>
            <w:r w:rsidRPr="001D2FD8">
              <w:rPr>
                <w:lang w:val="en-US"/>
              </w:rPr>
              <w:t>FORESHORE</w:t>
            </w:r>
          </w:p>
        </w:tc>
        <w:tc>
          <w:tcPr>
            <w:tcW w:w="1828" w:type="dxa"/>
            <w:tcBorders>
              <w:top w:val="nil"/>
              <w:left w:val="nil"/>
              <w:bottom w:val="single" w:sz="4" w:space="0" w:color="auto"/>
              <w:right w:val="single" w:sz="4" w:space="0" w:color="auto"/>
            </w:tcBorders>
            <w:shd w:val="clear" w:color="auto" w:fill="auto"/>
            <w:noWrap/>
            <w:vAlign w:val="bottom"/>
          </w:tcPr>
          <w:p w14:paraId="4FEE8336" w14:textId="77777777" w:rsidR="00316F1E" w:rsidRPr="001D2FD8" w:rsidRDefault="00316F1E" w:rsidP="00316F1E">
            <w:pPr>
              <w:rPr>
                <w:lang w:val="en-US"/>
              </w:rPr>
            </w:pPr>
            <w:r w:rsidRPr="001D2FD8">
              <w:rPr>
                <w:lang w:val="en-US"/>
              </w:rPr>
              <w:t>FSHR</w:t>
            </w:r>
          </w:p>
        </w:tc>
        <w:tc>
          <w:tcPr>
            <w:tcW w:w="2566" w:type="dxa"/>
            <w:tcBorders>
              <w:top w:val="single" w:sz="4" w:space="0" w:color="auto"/>
              <w:bottom w:val="single" w:sz="4" w:space="0" w:color="auto"/>
              <w:right w:val="single" w:sz="4" w:space="0" w:color="auto"/>
            </w:tcBorders>
            <w:vAlign w:val="bottom"/>
          </w:tcPr>
          <w:p w14:paraId="0C2C87A3" w14:textId="77777777" w:rsidR="00316F1E" w:rsidRPr="001D2FD8" w:rsidRDefault="00316F1E" w:rsidP="00316F1E">
            <w:pPr>
              <w:rPr>
                <w:lang w:val="en-US"/>
              </w:rPr>
            </w:pPr>
            <w:r w:rsidRPr="001D2FD8">
              <w:rPr>
                <w:lang w:val="en-US"/>
              </w:rPr>
              <w:t>LANEWAY</w:t>
            </w:r>
          </w:p>
        </w:tc>
        <w:tc>
          <w:tcPr>
            <w:tcW w:w="1985" w:type="dxa"/>
            <w:tcBorders>
              <w:top w:val="single" w:sz="4" w:space="0" w:color="auto"/>
              <w:left w:val="single" w:sz="4" w:space="0" w:color="auto"/>
              <w:bottom w:val="single" w:sz="4" w:space="0" w:color="auto"/>
              <w:right w:val="single" w:sz="4" w:space="0" w:color="auto"/>
            </w:tcBorders>
            <w:vAlign w:val="bottom"/>
          </w:tcPr>
          <w:p w14:paraId="235C239A" w14:textId="77777777" w:rsidR="00316F1E" w:rsidRPr="001D2FD8" w:rsidRDefault="00316F1E" w:rsidP="00316F1E">
            <w:pPr>
              <w:rPr>
                <w:lang w:val="en-US"/>
              </w:rPr>
            </w:pPr>
            <w:r w:rsidRPr="001D2FD8">
              <w:rPr>
                <w:lang w:val="en-US"/>
              </w:rPr>
              <w:t>LNWY</w:t>
            </w:r>
          </w:p>
        </w:tc>
      </w:tr>
      <w:tr w:rsidR="00316F1E" w:rsidRPr="001D2FD8" w14:paraId="5589EBB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DCEDBA8" w14:textId="77777777" w:rsidR="00316F1E" w:rsidRPr="001D2FD8" w:rsidRDefault="00316F1E" w:rsidP="00316F1E">
            <w:pPr>
              <w:rPr>
                <w:lang w:val="en-US"/>
              </w:rPr>
            </w:pPr>
            <w:r w:rsidRPr="001D2FD8">
              <w:rPr>
                <w:lang w:val="en-US"/>
              </w:rPr>
              <w:t>FORK</w:t>
            </w:r>
          </w:p>
        </w:tc>
        <w:tc>
          <w:tcPr>
            <w:tcW w:w="1828" w:type="dxa"/>
            <w:tcBorders>
              <w:top w:val="nil"/>
              <w:left w:val="nil"/>
              <w:bottom w:val="single" w:sz="4" w:space="0" w:color="auto"/>
              <w:right w:val="single" w:sz="4" w:space="0" w:color="auto"/>
            </w:tcBorders>
            <w:shd w:val="clear" w:color="auto" w:fill="auto"/>
            <w:noWrap/>
            <w:vAlign w:val="bottom"/>
          </w:tcPr>
          <w:p w14:paraId="73CD8828" w14:textId="77777777" w:rsidR="00316F1E" w:rsidRPr="001D2FD8" w:rsidRDefault="00316F1E" w:rsidP="00316F1E">
            <w:pPr>
              <w:rPr>
                <w:lang w:val="en-US"/>
              </w:rPr>
            </w:pPr>
            <w:r w:rsidRPr="001D2FD8">
              <w:rPr>
                <w:lang w:val="en-US"/>
              </w:rPr>
              <w:t>FORK</w:t>
            </w:r>
          </w:p>
        </w:tc>
        <w:tc>
          <w:tcPr>
            <w:tcW w:w="2566" w:type="dxa"/>
            <w:tcBorders>
              <w:top w:val="single" w:sz="4" w:space="0" w:color="auto"/>
              <w:bottom w:val="single" w:sz="4" w:space="0" w:color="auto"/>
              <w:right w:val="single" w:sz="4" w:space="0" w:color="auto"/>
            </w:tcBorders>
            <w:vAlign w:val="bottom"/>
          </w:tcPr>
          <w:p w14:paraId="2EED555A" w14:textId="77777777" w:rsidR="00316F1E" w:rsidRPr="001D2FD8" w:rsidRDefault="00316F1E" w:rsidP="00316F1E">
            <w:pPr>
              <w:rPr>
                <w:lang w:val="en-US"/>
              </w:rPr>
            </w:pPr>
            <w:r w:rsidRPr="001D2FD8">
              <w:rPr>
                <w:lang w:val="en-US"/>
              </w:rPr>
              <w:t>LEA</w:t>
            </w:r>
          </w:p>
        </w:tc>
        <w:tc>
          <w:tcPr>
            <w:tcW w:w="1985" w:type="dxa"/>
            <w:tcBorders>
              <w:top w:val="single" w:sz="4" w:space="0" w:color="auto"/>
              <w:left w:val="single" w:sz="4" w:space="0" w:color="auto"/>
              <w:bottom w:val="single" w:sz="4" w:space="0" w:color="auto"/>
              <w:right w:val="single" w:sz="4" w:space="0" w:color="auto"/>
            </w:tcBorders>
            <w:vAlign w:val="bottom"/>
          </w:tcPr>
          <w:p w14:paraId="61F02A0C" w14:textId="77777777" w:rsidR="00316F1E" w:rsidRPr="001D2FD8" w:rsidRDefault="00316F1E" w:rsidP="00316F1E">
            <w:pPr>
              <w:rPr>
                <w:lang w:val="en-US"/>
              </w:rPr>
            </w:pPr>
            <w:r w:rsidRPr="001D2FD8">
              <w:rPr>
                <w:lang w:val="en-US"/>
              </w:rPr>
              <w:t>LEA</w:t>
            </w:r>
          </w:p>
        </w:tc>
      </w:tr>
      <w:tr w:rsidR="00316F1E" w:rsidRPr="001D2FD8" w14:paraId="64FDA8D2"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724D81F" w14:textId="77777777" w:rsidR="00316F1E" w:rsidRPr="001D2FD8" w:rsidRDefault="00316F1E" w:rsidP="00316F1E">
            <w:pPr>
              <w:rPr>
                <w:lang w:val="en-US"/>
              </w:rPr>
            </w:pPr>
            <w:r w:rsidRPr="001D2FD8">
              <w:rPr>
                <w:lang w:val="en-US"/>
              </w:rPr>
              <w:t>FORMATION</w:t>
            </w:r>
          </w:p>
        </w:tc>
        <w:tc>
          <w:tcPr>
            <w:tcW w:w="1828" w:type="dxa"/>
            <w:tcBorders>
              <w:top w:val="nil"/>
              <w:left w:val="nil"/>
              <w:bottom w:val="single" w:sz="4" w:space="0" w:color="auto"/>
              <w:right w:val="single" w:sz="4" w:space="0" w:color="auto"/>
            </w:tcBorders>
            <w:shd w:val="clear" w:color="auto" w:fill="auto"/>
            <w:noWrap/>
            <w:vAlign w:val="bottom"/>
          </w:tcPr>
          <w:p w14:paraId="4B83F4C7" w14:textId="77777777" w:rsidR="00316F1E" w:rsidRPr="001D2FD8" w:rsidRDefault="00316F1E" w:rsidP="00316F1E">
            <w:pPr>
              <w:rPr>
                <w:lang w:val="en-US"/>
              </w:rPr>
            </w:pPr>
            <w:r w:rsidRPr="001D2FD8">
              <w:rPr>
                <w:lang w:val="en-US"/>
              </w:rPr>
              <w:t>FORM</w:t>
            </w:r>
          </w:p>
        </w:tc>
        <w:tc>
          <w:tcPr>
            <w:tcW w:w="2566" w:type="dxa"/>
            <w:tcBorders>
              <w:top w:val="single" w:sz="4" w:space="0" w:color="auto"/>
              <w:bottom w:val="single" w:sz="4" w:space="0" w:color="auto"/>
              <w:right w:val="single" w:sz="4" w:space="0" w:color="auto"/>
            </w:tcBorders>
            <w:vAlign w:val="bottom"/>
          </w:tcPr>
          <w:p w14:paraId="20525621" w14:textId="77777777" w:rsidR="00316F1E" w:rsidRPr="001D2FD8" w:rsidRDefault="00316F1E" w:rsidP="00316F1E">
            <w:pPr>
              <w:rPr>
                <w:lang w:val="en-US"/>
              </w:rPr>
            </w:pPr>
            <w:r w:rsidRPr="001D2FD8">
              <w:rPr>
                <w:lang w:val="en-US"/>
              </w:rPr>
              <w:t>LEADER</w:t>
            </w:r>
          </w:p>
        </w:tc>
        <w:tc>
          <w:tcPr>
            <w:tcW w:w="1985" w:type="dxa"/>
            <w:tcBorders>
              <w:top w:val="single" w:sz="4" w:space="0" w:color="auto"/>
              <w:left w:val="single" w:sz="4" w:space="0" w:color="auto"/>
              <w:bottom w:val="single" w:sz="4" w:space="0" w:color="auto"/>
              <w:right w:val="single" w:sz="4" w:space="0" w:color="auto"/>
            </w:tcBorders>
            <w:vAlign w:val="bottom"/>
          </w:tcPr>
          <w:p w14:paraId="11BEEFAE" w14:textId="77777777" w:rsidR="00316F1E" w:rsidRPr="001D2FD8" w:rsidRDefault="00316F1E" w:rsidP="00316F1E">
            <w:pPr>
              <w:rPr>
                <w:lang w:val="en-US"/>
              </w:rPr>
            </w:pPr>
            <w:r w:rsidRPr="001D2FD8">
              <w:rPr>
                <w:lang w:val="en-US"/>
              </w:rPr>
              <w:t>LEDR</w:t>
            </w:r>
          </w:p>
        </w:tc>
      </w:tr>
      <w:tr w:rsidR="00316F1E" w:rsidRPr="001D2FD8" w14:paraId="4D9A91E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2426C7C" w14:textId="77777777" w:rsidR="00316F1E" w:rsidRPr="001D2FD8" w:rsidRDefault="00316F1E" w:rsidP="00316F1E">
            <w:pPr>
              <w:rPr>
                <w:lang w:val="en-US"/>
              </w:rPr>
            </w:pPr>
            <w:r w:rsidRPr="001D2FD8">
              <w:rPr>
                <w:lang w:val="en-US"/>
              </w:rPr>
              <w:t>FREEWAY</w:t>
            </w:r>
          </w:p>
        </w:tc>
        <w:tc>
          <w:tcPr>
            <w:tcW w:w="1828" w:type="dxa"/>
            <w:tcBorders>
              <w:top w:val="nil"/>
              <w:left w:val="nil"/>
              <w:bottom w:val="single" w:sz="4" w:space="0" w:color="auto"/>
              <w:right w:val="single" w:sz="4" w:space="0" w:color="auto"/>
            </w:tcBorders>
            <w:shd w:val="clear" w:color="auto" w:fill="auto"/>
            <w:noWrap/>
            <w:vAlign w:val="bottom"/>
          </w:tcPr>
          <w:p w14:paraId="7948B5F9" w14:textId="77777777" w:rsidR="00316F1E" w:rsidRPr="001D2FD8" w:rsidRDefault="00316F1E" w:rsidP="00316F1E">
            <w:pPr>
              <w:rPr>
                <w:lang w:val="en-US"/>
              </w:rPr>
            </w:pPr>
            <w:r w:rsidRPr="001D2FD8">
              <w:rPr>
                <w:lang w:val="en-US"/>
              </w:rPr>
              <w:t>FWY</w:t>
            </w:r>
          </w:p>
        </w:tc>
        <w:tc>
          <w:tcPr>
            <w:tcW w:w="2566" w:type="dxa"/>
            <w:tcBorders>
              <w:top w:val="single" w:sz="4" w:space="0" w:color="auto"/>
              <w:bottom w:val="single" w:sz="4" w:space="0" w:color="auto"/>
              <w:right w:val="single" w:sz="4" w:space="0" w:color="auto"/>
            </w:tcBorders>
            <w:vAlign w:val="bottom"/>
          </w:tcPr>
          <w:p w14:paraId="757A0512" w14:textId="77777777" w:rsidR="00316F1E" w:rsidRPr="001D2FD8" w:rsidRDefault="00316F1E" w:rsidP="00316F1E">
            <w:pPr>
              <w:rPr>
                <w:lang w:val="en-US"/>
              </w:rPr>
            </w:pPr>
            <w:r w:rsidRPr="001D2FD8">
              <w:rPr>
                <w:lang w:val="en-US"/>
              </w:rPr>
              <w:t>LEES</w:t>
            </w:r>
          </w:p>
        </w:tc>
        <w:tc>
          <w:tcPr>
            <w:tcW w:w="1985" w:type="dxa"/>
            <w:tcBorders>
              <w:top w:val="single" w:sz="4" w:space="0" w:color="auto"/>
              <w:left w:val="single" w:sz="4" w:space="0" w:color="auto"/>
              <w:bottom w:val="single" w:sz="4" w:space="0" w:color="auto"/>
              <w:right w:val="single" w:sz="4" w:space="0" w:color="auto"/>
            </w:tcBorders>
            <w:vAlign w:val="bottom"/>
          </w:tcPr>
          <w:p w14:paraId="652167DE" w14:textId="77777777" w:rsidR="00316F1E" w:rsidRPr="001D2FD8" w:rsidRDefault="00316F1E" w:rsidP="00316F1E">
            <w:pPr>
              <w:rPr>
                <w:lang w:val="en-US"/>
              </w:rPr>
            </w:pPr>
            <w:r w:rsidRPr="001D2FD8">
              <w:rPr>
                <w:lang w:val="en-US"/>
              </w:rPr>
              <w:t>LEES</w:t>
            </w:r>
          </w:p>
        </w:tc>
      </w:tr>
      <w:tr w:rsidR="00316F1E" w:rsidRPr="001D2FD8" w14:paraId="0F184F4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DDB4399" w14:textId="77777777" w:rsidR="00316F1E" w:rsidRPr="001D2FD8" w:rsidRDefault="00316F1E" w:rsidP="00316F1E">
            <w:pPr>
              <w:rPr>
                <w:lang w:val="en-US"/>
              </w:rPr>
            </w:pPr>
            <w:r w:rsidRPr="001D2FD8">
              <w:rPr>
                <w:lang w:val="en-US"/>
              </w:rPr>
              <w:t>FRONT</w:t>
            </w:r>
          </w:p>
        </w:tc>
        <w:tc>
          <w:tcPr>
            <w:tcW w:w="1828" w:type="dxa"/>
            <w:tcBorders>
              <w:top w:val="nil"/>
              <w:left w:val="nil"/>
              <w:bottom w:val="single" w:sz="4" w:space="0" w:color="auto"/>
              <w:right w:val="single" w:sz="4" w:space="0" w:color="auto"/>
            </w:tcBorders>
            <w:shd w:val="clear" w:color="auto" w:fill="auto"/>
            <w:noWrap/>
            <w:vAlign w:val="bottom"/>
          </w:tcPr>
          <w:p w14:paraId="1FBD1CC6" w14:textId="77777777" w:rsidR="00316F1E" w:rsidRPr="001D2FD8" w:rsidRDefault="00316F1E" w:rsidP="00316F1E">
            <w:pPr>
              <w:rPr>
                <w:lang w:val="en-US"/>
              </w:rPr>
            </w:pPr>
            <w:r w:rsidRPr="001D2FD8">
              <w:rPr>
                <w:lang w:val="en-US"/>
              </w:rPr>
              <w:t>FRNT</w:t>
            </w:r>
          </w:p>
        </w:tc>
        <w:tc>
          <w:tcPr>
            <w:tcW w:w="2566" w:type="dxa"/>
            <w:tcBorders>
              <w:top w:val="single" w:sz="4" w:space="0" w:color="auto"/>
              <w:bottom w:val="single" w:sz="4" w:space="0" w:color="auto"/>
              <w:right w:val="single" w:sz="4" w:space="0" w:color="auto"/>
            </w:tcBorders>
            <w:vAlign w:val="bottom"/>
          </w:tcPr>
          <w:p w14:paraId="3505A9C1" w14:textId="77777777" w:rsidR="00316F1E" w:rsidRPr="001D2FD8" w:rsidRDefault="00316F1E" w:rsidP="00316F1E">
            <w:pPr>
              <w:rPr>
                <w:lang w:val="en-US"/>
              </w:rPr>
            </w:pPr>
            <w:r w:rsidRPr="001D2FD8">
              <w:rPr>
                <w:lang w:val="en-US"/>
              </w:rPr>
              <w:t>LEIGH</w:t>
            </w:r>
          </w:p>
        </w:tc>
        <w:tc>
          <w:tcPr>
            <w:tcW w:w="1985" w:type="dxa"/>
            <w:tcBorders>
              <w:top w:val="single" w:sz="4" w:space="0" w:color="auto"/>
              <w:left w:val="single" w:sz="4" w:space="0" w:color="auto"/>
              <w:bottom w:val="single" w:sz="4" w:space="0" w:color="auto"/>
              <w:right w:val="single" w:sz="4" w:space="0" w:color="auto"/>
            </w:tcBorders>
            <w:vAlign w:val="bottom"/>
          </w:tcPr>
          <w:p w14:paraId="354E1214" w14:textId="77777777" w:rsidR="00316F1E" w:rsidRPr="001D2FD8" w:rsidRDefault="00316F1E" w:rsidP="00316F1E">
            <w:pPr>
              <w:rPr>
                <w:lang w:val="en-US"/>
              </w:rPr>
            </w:pPr>
            <w:r w:rsidRPr="001D2FD8">
              <w:rPr>
                <w:lang w:val="en-US"/>
              </w:rPr>
              <w:t>LGH</w:t>
            </w:r>
          </w:p>
        </w:tc>
      </w:tr>
      <w:tr w:rsidR="00316F1E" w:rsidRPr="001D2FD8" w14:paraId="05365DC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2A516C1" w14:textId="77777777" w:rsidR="00316F1E" w:rsidRPr="001D2FD8" w:rsidRDefault="00316F1E" w:rsidP="00316F1E">
            <w:pPr>
              <w:rPr>
                <w:lang w:val="en-US"/>
              </w:rPr>
            </w:pPr>
            <w:r w:rsidRPr="001D2FD8">
              <w:rPr>
                <w:lang w:val="en-US"/>
              </w:rPr>
              <w:t>FRONTAGE</w:t>
            </w:r>
          </w:p>
        </w:tc>
        <w:tc>
          <w:tcPr>
            <w:tcW w:w="1828" w:type="dxa"/>
            <w:tcBorders>
              <w:top w:val="nil"/>
              <w:left w:val="nil"/>
              <w:bottom w:val="single" w:sz="4" w:space="0" w:color="auto"/>
              <w:right w:val="single" w:sz="4" w:space="0" w:color="auto"/>
            </w:tcBorders>
            <w:shd w:val="clear" w:color="auto" w:fill="auto"/>
            <w:noWrap/>
            <w:vAlign w:val="bottom"/>
          </w:tcPr>
          <w:p w14:paraId="0266AF0D" w14:textId="77777777" w:rsidR="00316F1E" w:rsidRPr="001D2FD8" w:rsidRDefault="00316F1E" w:rsidP="00316F1E">
            <w:pPr>
              <w:rPr>
                <w:lang w:val="en-US"/>
              </w:rPr>
            </w:pPr>
            <w:r w:rsidRPr="001D2FD8">
              <w:rPr>
                <w:lang w:val="en-US"/>
              </w:rPr>
              <w:t>FRTG</w:t>
            </w:r>
          </w:p>
        </w:tc>
        <w:tc>
          <w:tcPr>
            <w:tcW w:w="2566" w:type="dxa"/>
            <w:tcBorders>
              <w:top w:val="single" w:sz="4" w:space="0" w:color="auto"/>
              <w:bottom w:val="single" w:sz="4" w:space="0" w:color="auto"/>
              <w:right w:val="single" w:sz="4" w:space="0" w:color="auto"/>
            </w:tcBorders>
            <w:vAlign w:val="bottom"/>
          </w:tcPr>
          <w:p w14:paraId="38563D65" w14:textId="77777777" w:rsidR="00316F1E" w:rsidRPr="001D2FD8" w:rsidRDefault="00316F1E" w:rsidP="00316F1E">
            <w:pPr>
              <w:rPr>
                <w:lang w:val="en-US"/>
              </w:rPr>
            </w:pPr>
            <w:r w:rsidRPr="001D2FD8">
              <w:rPr>
                <w:lang w:val="en-US"/>
              </w:rPr>
              <w:t>LINE</w:t>
            </w:r>
          </w:p>
        </w:tc>
        <w:tc>
          <w:tcPr>
            <w:tcW w:w="1985" w:type="dxa"/>
            <w:tcBorders>
              <w:top w:val="single" w:sz="4" w:space="0" w:color="auto"/>
              <w:left w:val="single" w:sz="4" w:space="0" w:color="auto"/>
              <w:bottom w:val="single" w:sz="4" w:space="0" w:color="auto"/>
              <w:right w:val="single" w:sz="4" w:space="0" w:color="auto"/>
            </w:tcBorders>
            <w:vAlign w:val="bottom"/>
          </w:tcPr>
          <w:p w14:paraId="5F7E23F5" w14:textId="77777777" w:rsidR="00316F1E" w:rsidRPr="001D2FD8" w:rsidRDefault="00316F1E" w:rsidP="00316F1E">
            <w:pPr>
              <w:rPr>
                <w:lang w:val="en-US"/>
              </w:rPr>
            </w:pPr>
            <w:r w:rsidRPr="001D2FD8">
              <w:rPr>
                <w:lang w:val="en-US"/>
              </w:rPr>
              <w:t>LINE</w:t>
            </w:r>
          </w:p>
        </w:tc>
      </w:tr>
    </w:tbl>
    <w:p w14:paraId="11B93540" w14:textId="77777777" w:rsidR="00316F1E" w:rsidRPr="001D2FD8" w:rsidRDefault="00316F1E" w:rsidP="00316F1E">
      <w:pPr>
        <w:rPr>
          <w:lang w:val="en-US"/>
        </w:rPr>
      </w:pPr>
      <w:r w:rsidRPr="001D2FD8">
        <w:rPr>
          <w:lang w:val="en-US"/>
        </w:rPr>
        <w:br w:type="page"/>
      </w:r>
      <w:r w:rsidRPr="001D2FD8">
        <w:rPr>
          <w:lang w:val="en-US"/>
        </w:rPr>
        <w:lastRenderedPageBreak/>
        <w:t>Cont.</w:t>
      </w:r>
    </w:p>
    <w:tbl>
      <w:tblPr>
        <w:tblW w:w="9088" w:type="dxa"/>
        <w:tblInd w:w="93" w:type="dxa"/>
        <w:tblLayout w:type="fixed"/>
        <w:tblLook w:val="0000" w:firstRow="0" w:lastRow="0" w:firstColumn="0" w:lastColumn="0" w:noHBand="0" w:noVBand="0"/>
      </w:tblPr>
      <w:tblGrid>
        <w:gridCol w:w="2709"/>
        <w:gridCol w:w="1828"/>
        <w:gridCol w:w="2566"/>
        <w:gridCol w:w="1985"/>
      </w:tblGrid>
      <w:tr w:rsidR="00946238" w:rsidRPr="00946238" w14:paraId="74838476" w14:textId="77777777" w:rsidTr="00946238">
        <w:trPr>
          <w:trHeight w:val="255"/>
        </w:trPr>
        <w:tc>
          <w:tcPr>
            <w:tcW w:w="2709" w:type="dxa"/>
            <w:shd w:val="clear" w:color="auto" w:fill="B04048" w:themeFill="background2" w:themeFillShade="80"/>
            <w:noWrap/>
            <w:vAlign w:val="bottom"/>
          </w:tcPr>
          <w:p w14:paraId="75BD2E3A" w14:textId="77777777" w:rsidR="00316F1E" w:rsidRPr="00946238" w:rsidRDefault="00316F1E" w:rsidP="00316F1E">
            <w:pPr>
              <w:rPr>
                <w:b/>
                <w:color w:val="FFFFFF" w:themeColor="background1"/>
              </w:rPr>
            </w:pPr>
            <w:r w:rsidRPr="00946238">
              <w:rPr>
                <w:b/>
                <w:color w:val="FFFFFF" w:themeColor="background1"/>
              </w:rPr>
              <w:t>ROAD_TYPE</w:t>
            </w:r>
          </w:p>
        </w:tc>
        <w:tc>
          <w:tcPr>
            <w:tcW w:w="1828" w:type="dxa"/>
            <w:shd w:val="clear" w:color="auto" w:fill="B04048" w:themeFill="background2" w:themeFillShade="80"/>
            <w:noWrap/>
            <w:vAlign w:val="bottom"/>
          </w:tcPr>
          <w:p w14:paraId="75A35D28" w14:textId="77777777" w:rsidR="00316F1E" w:rsidRPr="00946238" w:rsidRDefault="00316F1E" w:rsidP="00316F1E">
            <w:pPr>
              <w:rPr>
                <w:b/>
                <w:color w:val="FFFFFF" w:themeColor="background1"/>
              </w:rPr>
            </w:pPr>
            <w:r w:rsidRPr="00946238">
              <w:rPr>
                <w:b/>
                <w:color w:val="FFFFFF" w:themeColor="background1"/>
              </w:rPr>
              <w:t>ABBREVIATION</w:t>
            </w:r>
          </w:p>
        </w:tc>
        <w:tc>
          <w:tcPr>
            <w:tcW w:w="2566" w:type="dxa"/>
            <w:shd w:val="clear" w:color="auto" w:fill="B04048" w:themeFill="background2" w:themeFillShade="80"/>
            <w:vAlign w:val="bottom"/>
          </w:tcPr>
          <w:p w14:paraId="1739AB90" w14:textId="77777777" w:rsidR="00316F1E" w:rsidRPr="00946238" w:rsidRDefault="00316F1E" w:rsidP="00316F1E">
            <w:pPr>
              <w:rPr>
                <w:b/>
                <w:color w:val="FFFFFF" w:themeColor="background1"/>
              </w:rPr>
            </w:pPr>
            <w:r w:rsidRPr="00946238">
              <w:rPr>
                <w:b/>
                <w:color w:val="FFFFFF" w:themeColor="background1"/>
              </w:rPr>
              <w:t>ROAD_TYPE</w:t>
            </w:r>
          </w:p>
        </w:tc>
        <w:tc>
          <w:tcPr>
            <w:tcW w:w="1985" w:type="dxa"/>
            <w:shd w:val="clear" w:color="auto" w:fill="B04048" w:themeFill="background2" w:themeFillShade="80"/>
            <w:vAlign w:val="bottom"/>
          </w:tcPr>
          <w:p w14:paraId="1A7779AC" w14:textId="77777777" w:rsidR="00316F1E" w:rsidRPr="00946238" w:rsidRDefault="00316F1E" w:rsidP="00316F1E">
            <w:pPr>
              <w:rPr>
                <w:b/>
                <w:color w:val="FFFFFF" w:themeColor="background1"/>
              </w:rPr>
            </w:pPr>
            <w:r w:rsidRPr="00946238">
              <w:rPr>
                <w:b/>
                <w:color w:val="FFFFFF" w:themeColor="background1"/>
              </w:rPr>
              <w:t>ABBREVIATION</w:t>
            </w:r>
          </w:p>
        </w:tc>
      </w:tr>
      <w:tr w:rsidR="00316F1E" w:rsidRPr="001D2FD8" w14:paraId="3DF212FD" w14:textId="77777777" w:rsidTr="00946238">
        <w:trPr>
          <w:trHeight w:val="255"/>
        </w:trPr>
        <w:tc>
          <w:tcPr>
            <w:tcW w:w="2709" w:type="dxa"/>
            <w:tcBorders>
              <w:left w:val="single" w:sz="4" w:space="0" w:color="auto"/>
              <w:bottom w:val="single" w:sz="4" w:space="0" w:color="auto"/>
              <w:right w:val="single" w:sz="4" w:space="0" w:color="auto"/>
            </w:tcBorders>
            <w:shd w:val="clear" w:color="auto" w:fill="auto"/>
            <w:noWrap/>
            <w:vAlign w:val="bottom"/>
          </w:tcPr>
          <w:p w14:paraId="747D9FEB" w14:textId="77777777" w:rsidR="00316F1E" w:rsidRPr="001D2FD8" w:rsidRDefault="00316F1E" w:rsidP="00316F1E">
            <w:pPr>
              <w:rPr>
                <w:lang w:val="en-US"/>
              </w:rPr>
            </w:pPr>
            <w:r w:rsidRPr="001D2FD8">
              <w:rPr>
                <w:lang w:val="en-US"/>
              </w:rPr>
              <w:t>LINK</w:t>
            </w:r>
          </w:p>
        </w:tc>
        <w:tc>
          <w:tcPr>
            <w:tcW w:w="1828" w:type="dxa"/>
            <w:tcBorders>
              <w:left w:val="nil"/>
              <w:bottom w:val="single" w:sz="4" w:space="0" w:color="auto"/>
              <w:right w:val="single" w:sz="4" w:space="0" w:color="auto"/>
            </w:tcBorders>
            <w:shd w:val="clear" w:color="auto" w:fill="auto"/>
            <w:noWrap/>
            <w:vAlign w:val="bottom"/>
          </w:tcPr>
          <w:p w14:paraId="126D00B8" w14:textId="77777777" w:rsidR="00316F1E" w:rsidRPr="001D2FD8" w:rsidRDefault="00316F1E" w:rsidP="00316F1E">
            <w:pPr>
              <w:rPr>
                <w:lang w:val="en-US"/>
              </w:rPr>
            </w:pPr>
            <w:r w:rsidRPr="001D2FD8">
              <w:rPr>
                <w:lang w:val="en-US"/>
              </w:rPr>
              <w:t>LINK</w:t>
            </w:r>
          </w:p>
        </w:tc>
        <w:tc>
          <w:tcPr>
            <w:tcW w:w="2566" w:type="dxa"/>
            <w:tcBorders>
              <w:bottom w:val="single" w:sz="4" w:space="0" w:color="auto"/>
              <w:right w:val="single" w:sz="4" w:space="0" w:color="auto"/>
            </w:tcBorders>
            <w:vAlign w:val="bottom"/>
          </w:tcPr>
          <w:p w14:paraId="7AC1608B" w14:textId="77777777" w:rsidR="00316F1E" w:rsidRPr="001D2FD8" w:rsidRDefault="00316F1E" w:rsidP="00316F1E">
            <w:pPr>
              <w:rPr>
                <w:lang w:val="en-US"/>
              </w:rPr>
            </w:pPr>
            <w:r w:rsidRPr="001D2FD8">
              <w:rPr>
                <w:lang w:val="en-US"/>
              </w:rPr>
              <w:t>PURSUIT</w:t>
            </w:r>
          </w:p>
        </w:tc>
        <w:tc>
          <w:tcPr>
            <w:tcW w:w="1985" w:type="dxa"/>
            <w:tcBorders>
              <w:left w:val="single" w:sz="4" w:space="0" w:color="auto"/>
              <w:bottom w:val="single" w:sz="4" w:space="0" w:color="auto"/>
              <w:right w:val="single" w:sz="4" w:space="0" w:color="auto"/>
            </w:tcBorders>
            <w:vAlign w:val="bottom"/>
          </w:tcPr>
          <w:p w14:paraId="67A19C32" w14:textId="77777777" w:rsidR="00316F1E" w:rsidRPr="001D2FD8" w:rsidRDefault="00316F1E" w:rsidP="00316F1E">
            <w:pPr>
              <w:rPr>
                <w:lang w:val="en-US"/>
              </w:rPr>
            </w:pPr>
            <w:r w:rsidRPr="001D2FD8">
              <w:rPr>
                <w:lang w:val="en-US"/>
              </w:rPr>
              <w:t>PRST</w:t>
            </w:r>
          </w:p>
        </w:tc>
      </w:tr>
      <w:tr w:rsidR="00316F1E" w:rsidRPr="001D2FD8" w14:paraId="7AECAB37"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ACF522C" w14:textId="77777777" w:rsidR="00316F1E" w:rsidRPr="001D2FD8" w:rsidRDefault="00316F1E" w:rsidP="00316F1E">
            <w:pPr>
              <w:rPr>
                <w:lang w:val="en-US"/>
              </w:rPr>
            </w:pPr>
            <w:r w:rsidRPr="001D2FD8">
              <w:rPr>
                <w:lang w:val="en-US"/>
              </w:rPr>
              <w:t>LOOKOUT</w:t>
            </w:r>
          </w:p>
        </w:tc>
        <w:tc>
          <w:tcPr>
            <w:tcW w:w="1828" w:type="dxa"/>
            <w:tcBorders>
              <w:top w:val="nil"/>
              <w:left w:val="nil"/>
              <w:bottom w:val="single" w:sz="4" w:space="0" w:color="auto"/>
              <w:right w:val="single" w:sz="4" w:space="0" w:color="auto"/>
            </w:tcBorders>
            <w:shd w:val="clear" w:color="auto" w:fill="auto"/>
            <w:noWrap/>
            <w:vAlign w:val="bottom"/>
          </w:tcPr>
          <w:p w14:paraId="4E9028CB" w14:textId="77777777" w:rsidR="00316F1E" w:rsidRPr="001D2FD8" w:rsidRDefault="00316F1E" w:rsidP="00316F1E">
            <w:pPr>
              <w:rPr>
                <w:lang w:val="en-US"/>
              </w:rPr>
            </w:pPr>
            <w:r w:rsidRPr="001D2FD8">
              <w:rPr>
                <w:lang w:val="en-US"/>
              </w:rPr>
              <w:t>LKT</w:t>
            </w:r>
          </w:p>
        </w:tc>
        <w:tc>
          <w:tcPr>
            <w:tcW w:w="2566" w:type="dxa"/>
            <w:tcBorders>
              <w:top w:val="single" w:sz="4" w:space="0" w:color="auto"/>
              <w:bottom w:val="single" w:sz="4" w:space="0" w:color="auto"/>
              <w:right w:val="single" w:sz="4" w:space="0" w:color="auto"/>
            </w:tcBorders>
            <w:vAlign w:val="bottom"/>
          </w:tcPr>
          <w:p w14:paraId="0B79C02D" w14:textId="77777777" w:rsidR="00316F1E" w:rsidRPr="001D2FD8" w:rsidRDefault="00316F1E" w:rsidP="00316F1E">
            <w:pPr>
              <w:rPr>
                <w:lang w:val="en-US"/>
              </w:rPr>
            </w:pPr>
            <w:r w:rsidRPr="001D2FD8">
              <w:rPr>
                <w:lang w:val="en-US"/>
              </w:rPr>
              <w:t>QUAD</w:t>
            </w:r>
          </w:p>
        </w:tc>
        <w:tc>
          <w:tcPr>
            <w:tcW w:w="1985" w:type="dxa"/>
            <w:tcBorders>
              <w:top w:val="single" w:sz="4" w:space="0" w:color="auto"/>
              <w:left w:val="single" w:sz="4" w:space="0" w:color="auto"/>
              <w:bottom w:val="single" w:sz="4" w:space="0" w:color="auto"/>
              <w:right w:val="single" w:sz="4" w:space="0" w:color="auto"/>
            </w:tcBorders>
            <w:vAlign w:val="bottom"/>
          </w:tcPr>
          <w:p w14:paraId="58CE3C50" w14:textId="77777777" w:rsidR="00316F1E" w:rsidRPr="001D2FD8" w:rsidRDefault="00316F1E" w:rsidP="00316F1E">
            <w:pPr>
              <w:rPr>
                <w:lang w:val="en-US"/>
              </w:rPr>
            </w:pPr>
            <w:r w:rsidRPr="001D2FD8">
              <w:rPr>
                <w:lang w:val="en-US"/>
              </w:rPr>
              <w:t>QUAD</w:t>
            </w:r>
          </w:p>
        </w:tc>
      </w:tr>
      <w:tr w:rsidR="00316F1E" w:rsidRPr="001D2FD8" w14:paraId="39B5BBAE"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4715B3C" w14:textId="77777777" w:rsidR="00316F1E" w:rsidRPr="001D2FD8" w:rsidRDefault="00316F1E" w:rsidP="00316F1E">
            <w:pPr>
              <w:rPr>
                <w:lang w:val="en-US"/>
              </w:rPr>
            </w:pPr>
            <w:r w:rsidRPr="001D2FD8">
              <w:rPr>
                <w:lang w:val="en-US"/>
              </w:rPr>
              <w:t>LOOP</w:t>
            </w:r>
          </w:p>
        </w:tc>
        <w:tc>
          <w:tcPr>
            <w:tcW w:w="1828" w:type="dxa"/>
            <w:tcBorders>
              <w:top w:val="nil"/>
              <w:left w:val="nil"/>
              <w:bottom w:val="single" w:sz="4" w:space="0" w:color="auto"/>
              <w:right w:val="single" w:sz="4" w:space="0" w:color="auto"/>
            </w:tcBorders>
            <w:shd w:val="clear" w:color="auto" w:fill="auto"/>
            <w:noWrap/>
            <w:vAlign w:val="bottom"/>
          </w:tcPr>
          <w:p w14:paraId="6BC5E92E" w14:textId="77777777" w:rsidR="00316F1E" w:rsidRPr="001D2FD8" w:rsidRDefault="00316F1E" w:rsidP="00316F1E">
            <w:pPr>
              <w:rPr>
                <w:lang w:val="en-US"/>
              </w:rPr>
            </w:pPr>
            <w:r w:rsidRPr="001D2FD8">
              <w:rPr>
                <w:lang w:val="en-US"/>
              </w:rPr>
              <w:t>LP</w:t>
            </w:r>
          </w:p>
        </w:tc>
        <w:tc>
          <w:tcPr>
            <w:tcW w:w="2566" w:type="dxa"/>
            <w:tcBorders>
              <w:top w:val="single" w:sz="4" w:space="0" w:color="auto"/>
              <w:bottom w:val="single" w:sz="4" w:space="0" w:color="auto"/>
              <w:right w:val="single" w:sz="4" w:space="0" w:color="auto"/>
            </w:tcBorders>
            <w:vAlign w:val="bottom"/>
          </w:tcPr>
          <w:p w14:paraId="228F887E" w14:textId="77777777" w:rsidR="00316F1E" w:rsidRPr="001D2FD8" w:rsidRDefault="00316F1E" w:rsidP="00316F1E">
            <w:pPr>
              <w:rPr>
                <w:lang w:val="en-US"/>
              </w:rPr>
            </w:pPr>
            <w:r w:rsidRPr="001D2FD8">
              <w:rPr>
                <w:lang w:val="en-US"/>
              </w:rPr>
              <w:t>QUADRANGLE</w:t>
            </w:r>
          </w:p>
        </w:tc>
        <w:tc>
          <w:tcPr>
            <w:tcW w:w="1985" w:type="dxa"/>
            <w:tcBorders>
              <w:top w:val="single" w:sz="4" w:space="0" w:color="auto"/>
              <w:left w:val="single" w:sz="4" w:space="0" w:color="auto"/>
              <w:bottom w:val="single" w:sz="4" w:space="0" w:color="auto"/>
              <w:right w:val="single" w:sz="4" w:space="0" w:color="auto"/>
            </w:tcBorders>
            <w:vAlign w:val="bottom"/>
          </w:tcPr>
          <w:p w14:paraId="77740A22" w14:textId="77777777" w:rsidR="00316F1E" w:rsidRPr="001D2FD8" w:rsidRDefault="00316F1E" w:rsidP="00316F1E">
            <w:pPr>
              <w:rPr>
                <w:lang w:val="en-US"/>
              </w:rPr>
            </w:pPr>
            <w:r w:rsidRPr="001D2FD8">
              <w:rPr>
                <w:lang w:val="en-US"/>
              </w:rPr>
              <w:t>QDGL</w:t>
            </w:r>
          </w:p>
        </w:tc>
      </w:tr>
      <w:tr w:rsidR="00316F1E" w:rsidRPr="001D2FD8" w14:paraId="581BDE10"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BEDC952" w14:textId="77777777" w:rsidR="00316F1E" w:rsidRPr="001D2FD8" w:rsidRDefault="00316F1E" w:rsidP="00316F1E">
            <w:pPr>
              <w:rPr>
                <w:lang w:val="en-US"/>
              </w:rPr>
            </w:pPr>
            <w:r w:rsidRPr="001D2FD8">
              <w:rPr>
                <w:lang w:val="en-US"/>
              </w:rPr>
              <w:t>LOOPS</w:t>
            </w:r>
          </w:p>
        </w:tc>
        <w:tc>
          <w:tcPr>
            <w:tcW w:w="1828" w:type="dxa"/>
            <w:tcBorders>
              <w:top w:val="nil"/>
              <w:left w:val="nil"/>
              <w:bottom w:val="single" w:sz="4" w:space="0" w:color="auto"/>
              <w:right w:val="single" w:sz="4" w:space="0" w:color="auto"/>
            </w:tcBorders>
            <w:shd w:val="clear" w:color="auto" w:fill="auto"/>
            <w:noWrap/>
            <w:vAlign w:val="bottom"/>
          </w:tcPr>
          <w:p w14:paraId="3C5110BA" w14:textId="77777777" w:rsidR="00316F1E" w:rsidRPr="001D2FD8" w:rsidRDefault="00316F1E" w:rsidP="00316F1E">
            <w:pPr>
              <w:rPr>
                <w:lang w:val="en-US"/>
              </w:rPr>
            </w:pPr>
            <w:r w:rsidRPr="001D2FD8">
              <w:rPr>
                <w:lang w:val="en-US"/>
              </w:rPr>
              <w:t>LPS</w:t>
            </w:r>
          </w:p>
        </w:tc>
        <w:tc>
          <w:tcPr>
            <w:tcW w:w="2566" w:type="dxa"/>
            <w:tcBorders>
              <w:top w:val="single" w:sz="4" w:space="0" w:color="auto"/>
              <w:bottom w:val="single" w:sz="4" w:space="0" w:color="auto"/>
              <w:right w:val="single" w:sz="4" w:space="0" w:color="auto"/>
            </w:tcBorders>
            <w:vAlign w:val="bottom"/>
          </w:tcPr>
          <w:p w14:paraId="0CFB836B" w14:textId="77777777" w:rsidR="00316F1E" w:rsidRPr="001D2FD8" w:rsidRDefault="00316F1E" w:rsidP="00316F1E">
            <w:pPr>
              <w:rPr>
                <w:lang w:val="en-US"/>
              </w:rPr>
            </w:pPr>
            <w:r w:rsidRPr="001D2FD8">
              <w:rPr>
                <w:lang w:val="en-US"/>
              </w:rPr>
              <w:t>QUADRANT</w:t>
            </w:r>
          </w:p>
        </w:tc>
        <w:tc>
          <w:tcPr>
            <w:tcW w:w="1985" w:type="dxa"/>
            <w:tcBorders>
              <w:top w:val="single" w:sz="4" w:space="0" w:color="auto"/>
              <w:left w:val="single" w:sz="4" w:space="0" w:color="auto"/>
              <w:bottom w:val="single" w:sz="4" w:space="0" w:color="auto"/>
              <w:right w:val="single" w:sz="4" w:space="0" w:color="auto"/>
            </w:tcBorders>
            <w:vAlign w:val="bottom"/>
          </w:tcPr>
          <w:p w14:paraId="27ED5D2A" w14:textId="77777777" w:rsidR="00316F1E" w:rsidRPr="001D2FD8" w:rsidRDefault="00316F1E" w:rsidP="00316F1E">
            <w:pPr>
              <w:rPr>
                <w:lang w:val="en-US"/>
              </w:rPr>
            </w:pPr>
            <w:r w:rsidRPr="001D2FD8">
              <w:rPr>
                <w:lang w:val="en-US"/>
              </w:rPr>
              <w:t>QDRT</w:t>
            </w:r>
          </w:p>
        </w:tc>
      </w:tr>
      <w:tr w:rsidR="00316F1E" w:rsidRPr="001D2FD8" w14:paraId="1A93D02C"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022E26E" w14:textId="77777777" w:rsidR="00316F1E" w:rsidRPr="001D2FD8" w:rsidRDefault="00316F1E" w:rsidP="00316F1E">
            <w:pPr>
              <w:rPr>
                <w:lang w:val="en-US"/>
              </w:rPr>
            </w:pPr>
            <w:r w:rsidRPr="001D2FD8">
              <w:rPr>
                <w:lang w:val="en-US"/>
              </w:rPr>
              <w:t>MALL</w:t>
            </w:r>
          </w:p>
        </w:tc>
        <w:tc>
          <w:tcPr>
            <w:tcW w:w="1828" w:type="dxa"/>
            <w:tcBorders>
              <w:top w:val="nil"/>
              <w:left w:val="nil"/>
              <w:bottom w:val="single" w:sz="4" w:space="0" w:color="auto"/>
              <w:right w:val="single" w:sz="4" w:space="0" w:color="auto"/>
            </w:tcBorders>
            <w:shd w:val="clear" w:color="auto" w:fill="auto"/>
            <w:noWrap/>
            <w:vAlign w:val="bottom"/>
          </w:tcPr>
          <w:p w14:paraId="15556EE7" w14:textId="77777777" w:rsidR="00316F1E" w:rsidRPr="001D2FD8" w:rsidRDefault="00316F1E" w:rsidP="00316F1E">
            <w:pPr>
              <w:rPr>
                <w:lang w:val="en-US"/>
              </w:rPr>
            </w:pPr>
            <w:r w:rsidRPr="001D2FD8">
              <w:rPr>
                <w:lang w:val="en-US"/>
              </w:rPr>
              <w:t>MALL</w:t>
            </w:r>
          </w:p>
        </w:tc>
        <w:tc>
          <w:tcPr>
            <w:tcW w:w="2566" w:type="dxa"/>
            <w:tcBorders>
              <w:top w:val="single" w:sz="4" w:space="0" w:color="auto"/>
              <w:bottom w:val="single" w:sz="4" w:space="0" w:color="auto"/>
              <w:right w:val="single" w:sz="4" w:space="0" w:color="auto"/>
            </w:tcBorders>
            <w:vAlign w:val="bottom"/>
          </w:tcPr>
          <w:p w14:paraId="098C5EB3" w14:textId="77777777" w:rsidR="00316F1E" w:rsidRPr="001D2FD8" w:rsidRDefault="00316F1E" w:rsidP="00316F1E">
            <w:pPr>
              <w:rPr>
                <w:lang w:val="en-US"/>
              </w:rPr>
            </w:pPr>
            <w:r w:rsidRPr="001D2FD8">
              <w:rPr>
                <w:lang w:val="en-US"/>
              </w:rPr>
              <w:t>QUAY</w:t>
            </w:r>
          </w:p>
        </w:tc>
        <w:tc>
          <w:tcPr>
            <w:tcW w:w="1985" w:type="dxa"/>
            <w:tcBorders>
              <w:top w:val="single" w:sz="4" w:space="0" w:color="auto"/>
              <w:left w:val="single" w:sz="4" w:space="0" w:color="auto"/>
              <w:bottom w:val="single" w:sz="4" w:space="0" w:color="auto"/>
              <w:right w:val="single" w:sz="4" w:space="0" w:color="auto"/>
            </w:tcBorders>
            <w:vAlign w:val="bottom"/>
          </w:tcPr>
          <w:p w14:paraId="6919B724" w14:textId="77777777" w:rsidR="00316F1E" w:rsidRPr="001D2FD8" w:rsidRDefault="00316F1E" w:rsidP="00316F1E">
            <w:pPr>
              <w:rPr>
                <w:lang w:val="en-US"/>
              </w:rPr>
            </w:pPr>
            <w:r w:rsidRPr="001D2FD8">
              <w:rPr>
                <w:lang w:val="en-US"/>
              </w:rPr>
              <w:t>QY</w:t>
            </w:r>
          </w:p>
        </w:tc>
      </w:tr>
      <w:tr w:rsidR="00316F1E" w:rsidRPr="001D2FD8" w14:paraId="7C05523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3A5F7A2" w14:textId="77777777" w:rsidR="00316F1E" w:rsidRPr="001D2FD8" w:rsidRDefault="00316F1E" w:rsidP="00316F1E">
            <w:pPr>
              <w:rPr>
                <w:lang w:val="en-US"/>
              </w:rPr>
            </w:pPr>
            <w:r w:rsidRPr="001D2FD8">
              <w:rPr>
                <w:lang w:val="en-US"/>
              </w:rPr>
              <w:t>MANOR</w:t>
            </w:r>
          </w:p>
        </w:tc>
        <w:tc>
          <w:tcPr>
            <w:tcW w:w="1828" w:type="dxa"/>
            <w:tcBorders>
              <w:top w:val="nil"/>
              <w:left w:val="nil"/>
              <w:bottom w:val="single" w:sz="4" w:space="0" w:color="auto"/>
              <w:right w:val="single" w:sz="4" w:space="0" w:color="auto"/>
            </w:tcBorders>
            <w:shd w:val="clear" w:color="auto" w:fill="auto"/>
            <w:noWrap/>
            <w:vAlign w:val="bottom"/>
          </w:tcPr>
          <w:p w14:paraId="0119DEEB" w14:textId="77777777" w:rsidR="00316F1E" w:rsidRPr="001D2FD8" w:rsidRDefault="00316F1E" w:rsidP="00316F1E">
            <w:pPr>
              <w:rPr>
                <w:lang w:val="en-US"/>
              </w:rPr>
            </w:pPr>
            <w:r w:rsidRPr="001D2FD8">
              <w:rPr>
                <w:lang w:val="en-US"/>
              </w:rPr>
              <w:t>MAN</w:t>
            </w:r>
          </w:p>
        </w:tc>
        <w:tc>
          <w:tcPr>
            <w:tcW w:w="2566" w:type="dxa"/>
            <w:tcBorders>
              <w:top w:val="single" w:sz="4" w:space="0" w:color="auto"/>
              <w:bottom w:val="single" w:sz="4" w:space="0" w:color="auto"/>
              <w:right w:val="single" w:sz="4" w:space="0" w:color="auto"/>
            </w:tcBorders>
            <w:vAlign w:val="bottom"/>
          </w:tcPr>
          <w:p w14:paraId="58898169" w14:textId="77777777" w:rsidR="00316F1E" w:rsidRPr="001D2FD8" w:rsidRDefault="00316F1E" w:rsidP="00316F1E">
            <w:pPr>
              <w:rPr>
                <w:lang w:val="en-US"/>
              </w:rPr>
            </w:pPr>
            <w:r w:rsidRPr="001D2FD8">
              <w:rPr>
                <w:lang w:val="en-US"/>
              </w:rPr>
              <w:t>QUAYS</w:t>
            </w:r>
          </w:p>
        </w:tc>
        <w:tc>
          <w:tcPr>
            <w:tcW w:w="1985" w:type="dxa"/>
            <w:tcBorders>
              <w:top w:val="single" w:sz="4" w:space="0" w:color="auto"/>
              <w:left w:val="single" w:sz="4" w:space="0" w:color="auto"/>
              <w:bottom w:val="single" w:sz="4" w:space="0" w:color="auto"/>
              <w:right w:val="single" w:sz="4" w:space="0" w:color="auto"/>
            </w:tcBorders>
            <w:vAlign w:val="bottom"/>
          </w:tcPr>
          <w:p w14:paraId="2E368126" w14:textId="77777777" w:rsidR="00316F1E" w:rsidRPr="001D2FD8" w:rsidRDefault="00316F1E" w:rsidP="00316F1E">
            <w:pPr>
              <w:rPr>
                <w:lang w:val="en-US"/>
              </w:rPr>
            </w:pPr>
            <w:r w:rsidRPr="001D2FD8">
              <w:rPr>
                <w:lang w:val="en-US"/>
              </w:rPr>
              <w:t>QYS</w:t>
            </w:r>
          </w:p>
        </w:tc>
      </w:tr>
      <w:tr w:rsidR="00316F1E" w:rsidRPr="001D2FD8" w14:paraId="0E7F96D4"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330DA47" w14:textId="77777777" w:rsidR="00316F1E" w:rsidRPr="001D2FD8" w:rsidRDefault="00316F1E" w:rsidP="00316F1E">
            <w:pPr>
              <w:rPr>
                <w:lang w:val="en-US"/>
              </w:rPr>
            </w:pPr>
            <w:r w:rsidRPr="001D2FD8">
              <w:rPr>
                <w:lang w:val="en-US"/>
              </w:rPr>
              <w:t>MEAD</w:t>
            </w:r>
          </w:p>
        </w:tc>
        <w:tc>
          <w:tcPr>
            <w:tcW w:w="1828" w:type="dxa"/>
            <w:tcBorders>
              <w:top w:val="nil"/>
              <w:left w:val="nil"/>
              <w:bottom w:val="single" w:sz="4" w:space="0" w:color="auto"/>
              <w:right w:val="single" w:sz="4" w:space="0" w:color="auto"/>
            </w:tcBorders>
            <w:shd w:val="clear" w:color="auto" w:fill="auto"/>
            <w:noWrap/>
            <w:vAlign w:val="bottom"/>
          </w:tcPr>
          <w:p w14:paraId="3432DA31" w14:textId="77777777" w:rsidR="00316F1E" w:rsidRPr="001D2FD8" w:rsidRDefault="00316F1E" w:rsidP="00316F1E">
            <w:pPr>
              <w:rPr>
                <w:lang w:val="en-US"/>
              </w:rPr>
            </w:pPr>
            <w:r w:rsidRPr="001D2FD8">
              <w:rPr>
                <w:lang w:val="en-US"/>
              </w:rPr>
              <w:t>MEAD</w:t>
            </w:r>
          </w:p>
        </w:tc>
        <w:tc>
          <w:tcPr>
            <w:tcW w:w="2566" w:type="dxa"/>
            <w:tcBorders>
              <w:top w:val="single" w:sz="4" w:space="0" w:color="auto"/>
              <w:bottom w:val="single" w:sz="4" w:space="0" w:color="auto"/>
              <w:right w:val="single" w:sz="4" w:space="0" w:color="auto"/>
            </w:tcBorders>
            <w:vAlign w:val="bottom"/>
          </w:tcPr>
          <w:p w14:paraId="1DE96225" w14:textId="77777777" w:rsidR="00316F1E" w:rsidRPr="001D2FD8" w:rsidRDefault="00316F1E" w:rsidP="00316F1E">
            <w:pPr>
              <w:rPr>
                <w:lang w:val="en-US"/>
              </w:rPr>
            </w:pPr>
            <w:r w:rsidRPr="001D2FD8">
              <w:rPr>
                <w:lang w:val="en-US"/>
              </w:rPr>
              <w:t>RAMBLE</w:t>
            </w:r>
          </w:p>
        </w:tc>
        <w:tc>
          <w:tcPr>
            <w:tcW w:w="1985" w:type="dxa"/>
            <w:tcBorders>
              <w:top w:val="single" w:sz="4" w:space="0" w:color="auto"/>
              <w:left w:val="single" w:sz="4" w:space="0" w:color="auto"/>
              <w:bottom w:val="single" w:sz="4" w:space="0" w:color="auto"/>
              <w:right w:val="single" w:sz="4" w:space="0" w:color="auto"/>
            </w:tcBorders>
            <w:vAlign w:val="bottom"/>
          </w:tcPr>
          <w:p w14:paraId="1D66DED7" w14:textId="77777777" w:rsidR="00316F1E" w:rsidRPr="001D2FD8" w:rsidRDefault="00316F1E" w:rsidP="00316F1E">
            <w:pPr>
              <w:rPr>
                <w:lang w:val="en-US"/>
              </w:rPr>
            </w:pPr>
            <w:r w:rsidRPr="001D2FD8">
              <w:rPr>
                <w:lang w:val="en-US"/>
              </w:rPr>
              <w:t>RMBL</w:t>
            </w:r>
          </w:p>
        </w:tc>
      </w:tr>
      <w:tr w:rsidR="00316F1E" w:rsidRPr="001D2FD8" w14:paraId="0C9B736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FCA09BF" w14:textId="77777777" w:rsidR="00316F1E" w:rsidRPr="001D2FD8" w:rsidRDefault="00316F1E" w:rsidP="00316F1E">
            <w:pPr>
              <w:rPr>
                <w:lang w:val="en-US"/>
              </w:rPr>
            </w:pPr>
            <w:r w:rsidRPr="001D2FD8">
              <w:rPr>
                <w:lang w:val="en-US"/>
              </w:rPr>
              <w:t>MEANDER</w:t>
            </w:r>
          </w:p>
        </w:tc>
        <w:tc>
          <w:tcPr>
            <w:tcW w:w="1828" w:type="dxa"/>
            <w:tcBorders>
              <w:top w:val="nil"/>
              <w:left w:val="nil"/>
              <w:bottom w:val="single" w:sz="4" w:space="0" w:color="auto"/>
              <w:right w:val="single" w:sz="4" w:space="0" w:color="auto"/>
            </w:tcBorders>
            <w:shd w:val="clear" w:color="auto" w:fill="auto"/>
            <w:noWrap/>
            <w:vAlign w:val="bottom"/>
          </w:tcPr>
          <w:p w14:paraId="14E4D036" w14:textId="77777777" w:rsidR="00316F1E" w:rsidRPr="001D2FD8" w:rsidRDefault="00316F1E" w:rsidP="00316F1E">
            <w:pPr>
              <w:rPr>
                <w:lang w:val="en-US"/>
              </w:rPr>
            </w:pPr>
            <w:r w:rsidRPr="001D2FD8">
              <w:rPr>
                <w:lang w:val="en-US"/>
              </w:rPr>
              <w:t>MNDR</w:t>
            </w:r>
          </w:p>
        </w:tc>
        <w:tc>
          <w:tcPr>
            <w:tcW w:w="2566" w:type="dxa"/>
            <w:tcBorders>
              <w:top w:val="single" w:sz="4" w:space="0" w:color="auto"/>
              <w:bottom w:val="single" w:sz="4" w:space="0" w:color="auto"/>
              <w:right w:val="single" w:sz="4" w:space="0" w:color="auto"/>
            </w:tcBorders>
            <w:vAlign w:val="bottom"/>
          </w:tcPr>
          <w:p w14:paraId="291469B5" w14:textId="77777777" w:rsidR="00316F1E" w:rsidRPr="001D2FD8" w:rsidRDefault="00316F1E" w:rsidP="00316F1E">
            <w:pPr>
              <w:rPr>
                <w:lang w:val="en-US"/>
              </w:rPr>
            </w:pPr>
            <w:r w:rsidRPr="001D2FD8">
              <w:rPr>
                <w:lang w:val="en-US"/>
              </w:rPr>
              <w:t>RAMP</w:t>
            </w:r>
          </w:p>
        </w:tc>
        <w:tc>
          <w:tcPr>
            <w:tcW w:w="1985" w:type="dxa"/>
            <w:tcBorders>
              <w:top w:val="single" w:sz="4" w:space="0" w:color="auto"/>
              <w:left w:val="single" w:sz="4" w:space="0" w:color="auto"/>
              <w:bottom w:val="single" w:sz="4" w:space="0" w:color="auto"/>
              <w:right w:val="single" w:sz="4" w:space="0" w:color="auto"/>
            </w:tcBorders>
            <w:vAlign w:val="bottom"/>
          </w:tcPr>
          <w:p w14:paraId="0F28002D" w14:textId="77777777" w:rsidR="00316F1E" w:rsidRPr="001D2FD8" w:rsidRDefault="00316F1E" w:rsidP="00316F1E">
            <w:pPr>
              <w:rPr>
                <w:lang w:val="en-US"/>
              </w:rPr>
            </w:pPr>
            <w:r w:rsidRPr="001D2FD8">
              <w:rPr>
                <w:lang w:val="en-US"/>
              </w:rPr>
              <w:t>RAMP</w:t>
            </w:r>
          </w:p>
        </w:tc>
      </w:tr>
      <w:tr w:rsidR="00316F1E" w:rsidRPr="001D2FD8" w14:paraId="11A8C662"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2A6DA9C" w14:textId="77777777" w:rsidR="00316F1E" w:rsidRPr="001D2FD8" w:rsidRDefault="00316F1E" w:rsidP="00316F1E">
            <w:pPr>
              <w:rPr>
                <w:lang w:val="en-US"/>
              </w:rPr>
            </w:pPr>
            <w:r w:rsidRPr="001D2FD8">
              <w:rPr>
                <w:lang w:val="en-US"/>
              </w:rPr>
              <w:t>MEW</w:t>
            </w:r>
          </w:p>
        </w:tc>
        <w:tc>
          <w:tcPr>
            <w:tcW w:w="1828" w:type="dxa"/>
            <w:tcBorders>
              <w:top w:val="nil"/>
              <w:left w:val="nil"/>
              <w:bottom w:val="single" w:sz="4" w:space="0" w:color="auto"/>
              <w:right w:val="single" w:sz="4" w:space="0" w:color="auto"/>
            </w:tcBorders>
            <w:shd w:val="clear" w:color="auto" w:fill="auto"/>
            <w:noWrap/>
            <w:vAlign w:val="bottom"/>
          </w:tcPr>
          <w:p w14:paraId="161D6240" w14:textId="77777777" w:rsidR="00316F1E" w:rsidRPr="001D2FD8" w:rsidRDefault="00316F1E" w:rsidP="00316F1E">
            <w:pPr>
              <w:rPr>
                <w:lang w:val="en-US"/>
              </w:rPr>
            </w:pPr>
            <w:r w:rsidRPr="001D2FD8">
              <w:rPr>
                <w:lang w:val="en-US"/>
              </w:rPr>
              <w:t>MEW</w:t>
            </w:r>
          </w:p>
        </w:tc>
        <w:tc>
          <w:tcPr>
            <w:tcW w:w="2566" w:type="dxa"/>
            <w:tcBorders>
              <w:top w:val="single" w:sz="4" w:space="0" w:color="auto"/>
              <w:bottom w:val="single" w:sz="4" w:space="0" w:color="auto"/>
              <w:right w:val="single" w:sz="4" w:space="0" w:color="auto"/>
            </w:tcBorders>
            <w:vAlign w:val="bottom"/>
          </w:tcPr>
          <w:p w14:paraId="004EE0FC" w14:textId="77777777" w:rsidR="00316F1E" w:rsidRPr="001D2FD8" w:rsidRDefault="00316F1E" w:rsidP="00316F1E">
            <w:pPr>
              <w:rPr>
                <w:lang w:val="en-US"/>
              </w:rPr>
            </w:pPr>
            <w:r w:rsidRPr="001D2FD8">
              <w:rPr>
                <w:lang w:val="en-US"/>
              </w:rPr>
              <w:t>RANAE</w:t>
            </w:r>
          </w:p>
        </w:tc>
        <w:tc>
          <w:tcPr>
            <w:tcW w:w="1985" w:type="dxa"/>
            <w:tcBorders>
              <w:top w:val="single" w:sz="4" w:space="0" w:color="auto"/>
              <w:left w:val="single" w:sz="4" w:space="0" w:color="auto"/>
              <w:bottom w:val="single" w:sz="4" w:space="0" w:color="auto"/>
              <w:right w:val="single" w:sz="4" w:space="0" w:color="auto"/>
            </w:tcBorders>
            <w:vAlign w:val="bottom"/>
          </w:tcPr>
          <w:p w14:paraId="6D19CBB5" w14:textId="77777777" w:rsidR="00316F1E" w:rsidRPr="001D2FD8" w:rsidRDefault="00316F1E" w:rsidP="00316F1E">
            <w:pPr>
              <w:rPr>
                <w:lang w:val="en-US"/>
              </w:rPr>
            </w:pPr>
            <w:r w:rsidRPr="001D2FD8">
              <w:rPr>
                <w:lang w:val="en-US"/>
              </w:rPr>
              <w:t>RAN</w:t>
            </w:r>
          </w:p>
        </w:tc>
      </w:tr>
      <w:tr w:rsidR="00316F1E" w:rsidRPr="001D2FD8" w14:paraId="28EF3FF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2CF6769" w14:textId="77777777" w:rsidR="00316F1E" w:rsidRPr="001D2FD8" w:rsidRDefault="00316F1E" w:rsidP="00316F1E">
            <w:pPr>
              <w:rPr>
                <w:lang w:val="en-US"/>
              </w:rPr>
            </w:pPr>
            <w:r w:rsidRPr="001D2FD8">
              <w:rPr>
                <w:lang w:val="en-US"/>
              </w:rPr>
              <w:t>MEWS</w:t>
            </w:r>
          </w:p>
        </w:tc>
        <w:tc>
          <w:tcPr>
            <w:tcW w:w="1828" w:type="dxa"/>
            <w:tcBorders>
              <w:top w:val="nil"/>
              <w:left w:val="nil"/>
              <w:bottom w:val="single" w:sz="4" w:space="0" w:color="auto"/>
              <w:right w:val="single" w:sz="4" w:space="0" w:color="auto"/>
            </w:tcBorders>
            <w:shd w:val="clear" w:color="auto" w:fill="auto"/>
            <w:noWrap/>
            <w:vAlign w:val="bottom"/>
          </w:tcPr>
          <w:p w14:paraId="39BED766" w14:textId="77777777" w:rsidR="00316F1E" w:rsidRPr="001D2FD8" w:rsidRDefault="00316F1E" w:rsidP="00316F1E">
            <w:pPr>
              <w:rPr>
                <w:lang w:val="en-US"/>
              </w:rPr>
            </w:pPr>
            <w:r w:rsidRPr="001D2FD8">
              <w:rPr>
                <w:lang w:val="en-US"/>
              </w:rPr>
              <w:t>MEWS</w:t>
            </w:r>
          </w:p>
        </w:tc>
        <w:tc>
          <w:tcPr>
            <w:tcW w:w="2566" w:type="dxa"/>
            <w:tcBorders>
              <w:top w:val="single" w:sz="4" w:space="0" w:color="auto"/>
              <w:bottom w:val="single" w:sz="4" w:space="0" w:color="auto"/>
              <w:right w:val="single" w:sz="4" w:space="0" w:color="auto"/>
            </w:tcBorders>
            <w:vAlign w:val="bottom"/>
          </w:tcPr>
          <w:p w14:paraId="695A3CFE" w14:textId="77777777" w:rsidR="00316F1E" w:rsidRPr="001D2FD8" w:rsidRDefault="00316F1E" w:rsidP="00316F1E">
            <w:pPr>
              <w:rPr>
                <w:lang w:val="en-US"/>
              </w:rPr>
            </w:pPr>
            <w:r w:rsidRPr="001D2FD8">
              <w:rPr>
                <w:lang w:val="en-US"/>
              </w:rPr>
              <w:t>RANGE</w:t>
            </w:r>
          </w:p>
        </w:tc>
        <w:tc>
          <w:tcPr>
            <w:tcW w:w="1985" w:type="dxa"/>
            <w:tcBorders>
              <w:top w:val="single" w:sz="4" w:space="0" w:color="auto"/>
              <w:left w:val="single" w:sz="4" w:space="0" w:color="auto"/>
              <w:bottom w:val="single" w:sz="4" w:space="0" w:color="auto"/>
              <w:right w:val="single" w:sz="4" w:space="0" w:color="auto"/>
            </w:tcBorders>
            <w:vAlign w:val="bottom"/>
          </w:tcPr>
          <w:p w14:paraId="45E2CD6A" w14:textId="77777777" w:rsidR="00316F1E" w:rsidRPr="001D2FD8" w:rsidRDefault="00316F1E" w:rsidP="00316F1E">
            <w:pPr>
              <w:rPr>
                <w:lang w:val="en-US"/>
              </w:rPr>
            </w:pPr>
            <w:r w:rsidRPr="001D2FD8">
              <w:rPr>
                <w:lang w:val="en-US"/>
              </w:rPr>
              <w:t>RNGE</w:t>
            </w:r>
          </w:p>
        </w:tc>
      </w:tr>
      <w:tr w:rsidR="00316F1E" w:rsidRPr="001D2FD8" w14:paraId="607B3B0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D7696A3" w14:textId="77777777" w:rsidR="00316F1E" w:rsidRPr="001D2FD8" w:rsidRDefault="00316F1E" w:rsidP="00316F1E">
            <w:pPr>
              <w:rPr>
                <w:lang w:val="en-US"/>
              </w:rPr>
            </w:pPr>
            <w:r w:rsidRPr="001D2FD8">
              <w:rPr>
                <w:lang w:val="en-US"/>
              </w:rPr>
              <w:t>MILE</w:t>
            </w:r>
          </w:p>
        </w:tc>
        <w:tc>
          <w:tcPr>
            <w:tcW w:w="1828" w:type="dxa"/>
            <w:tcBorders>
              <w:top w:val="nil"/>
              <w:left w:val="nil"/>
              <w:bottom w:val="single" w:sz="4" w:space="0" w:color="auto"/>
              <w:right w:val="single" w:sz="4" w:space="0" w:color="auto"/>
            </w:tcBorders>
            <w:shd w:val="clear" w:color="auto" w:fill="auto"/>
            <w:noWrap/>
            <w:vAlign w:val="bottom"/>
          </w:tcPr>
          <w:p w14:paraId="497DE13A" w14:textId="77777777" w:rsidR="00316F1E" w:rsidRPr="001D2FD8" w:rsidRDefault="00316F1E" w:rsidP="00316F1E">
            <w:pPr>
              <w:rPr>
                <w:lang w:val="en-US"/>
              </w:rPr>
            </w:pPr>
            <w:r w:rsidRPr="001D2FD8">
              <w:rPr>
                <w:lang w:val="en-US"/>
              </w:rPr>
              <w:t>MILE</w:t>
            </w:r>
          </w:p>
        </w:tc>
        <w:tc>
          <w:tcPr>
            <w:tcW w:w="2566" w:type="dxa"/>
            <w:tcBorders>
              <w:top w:val="single" w:sz="4" w:space="0" w:color="auto"/>
              <w:bottom w:val="single" w:sz="4" w:space="0" w:color="auto"/>
              <w:right w:val="single" w:sz="4" w:space="0" w:color="auto"/>
            </w:tcBorders>
            <w:vAlign w:val="bottom"/>
          </w:tcPr>
          <w:p w14:paraId="7D364B34" w14:textId="77777777" w:rsidR="00316F1E" w:rsidRPr="001D2FD8" w:rsidRDefault="00316F1E" w:rsidP="00316F1E">
            <w:pPr>
              <w:rPr>
                <w:lang w:val="en-US"/>
              </w:rPr>
            </w:pPr>
            <w:r w:rsidRPr="001D2FD8">
              <w:rPr>
                <w:lang w:val="en-US"/>
              </w:rPr>
              <w:t>REACH</w:t>
            </w:r>
          </w:p>
        </w:tc>
        <w:tc>
          <w:tcPr>
            <w:tcW w:w="1985" w:type="dxa"/>
            <w:tcBorders>
              <w:top w:val="single" w:sz="4" w:space="0" w:color="auto"/>
              <w:left w:val="single" w:sz="4" w:space="0" w:color="auto"/>
              <w:bottom w:val="single" w:sz="4" w:space="0" w:color="auto"/>
              <w:right w:val="single" w:sz="4" w:space="0" w:color="auto"/>
            </w:tcBorders>
            <w:vAlign w:val="bottom"/>
          </w:tcPr>
          <w:p w14:paraId="26F001A1" w14:textId="77777777" w:rsidR="00316F1E" w:rsidRPr="001D2FD8" w:rsidRDefault="00316F1E" w:rsidP="00316F1E">
            <w:pPr>
              <w:rPr>
                <w:lang w:val="en-US"/>
              </w:rPr>
            </w:pPr>
            <w:r w:rsidRPr="001D2FD8">
              <w:rPr>
                <w:lang w:val="en-US"/>
              </w:rPr>
              <w:t>RCH</w:t>
            </w:r>
          </w:p>
        </w:tc>
      </w:tr>
      <w:tr w:rsidR="00316F1E" w:rsidRPr="001D2FD8" w14:paraId="7A0D1D0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2937412" w14:textId="77777777" w:rsidR="00316F1E" w:rsidRPr="001D2FD8" w:rsidRDefault="00316F1E" w:rsidP="00316F1E">
            <w:pPr>
              <w:rPr>
                <w:lang w:val="en-US"/>
              </w:rPr>
            </w:pPr>
            <w:r w:rsidRPr="001D2FD8">
              <w:rPr>
                <w:lang w:val="en-US"/>
              </w:rPr>
              <w:t>MOTORWAY</w:t>
            </w:r>
          </w:p>
        </w:tc>
        <w:tc>
          <w:tcPr>
            <w:tcW w:w="1828" w:type="dxa"/>
            <w:tcBorders>
              <w:top w:val="nil"/>
              <w:left w:val="nil"/>
              <w:bottom w:val="single" w:sz="4" w:space="0" w:color="auto"/>
              <w:right w:val="single" w:sz="4" w:space="0" w:color="auto"/>
            </w:tcBorders>
            <w:shd w:val="clear" w:color="auto" w:fill="auto"/>
            <w:noWrap/>
            <w:vAlign w:val="bottom"/>
          </w:tcPr>
          <w:p w14:paraId="1DD8C729" w14:textId="77777777" w:rsidR="00316F1E" w:rsidRPr="001D2FD8" w:rsidRDefault="00316F1E" w:rsidP="00316F1E">
            <w:pPr>
              <w:rPr>
                <w:lang w:val="en-US"/>
              </w:rPr>
            </w:pPr>
            <w:r w:rsidRPr="001D2FD8">
              <w:rPr>
                <w:lang w:val="en-US"/>
              </w:rPr>
              <w:t>MTWY</w:t>
            </w:r>
          </w:p>
        </w:tc>
        <w:tc>
          <w:tcPr>
            <w:tcW w:w="2566" w:type="dxa"/>
            <w:tcBorders>
              <w:top w:val="single" w:sz="4" w:space="0" w:color="auto"/>
              <w:bottom w:val="single" w:sz="4" w:space="0" w:color="auto"/>
              <w:right w:val="single" w:sz="4" w:space="0" w:color="auto"/>
            </w:tcBorders>
            <w:vAlign w:val="bottom"/>
          </w:tcPr>
          <w:p w14:paraId="205D23AC" w14:textId="77777777" w:rsidR="00316F1E" w:rsidRPr="001D2FD8" w:rsidRDefault="00316F1E" w:rsidP="00316F1E">
            <w:pPr>
              <w:rPr>
                <w:lang w:val="en-US"/>
              </w:rPr>
            </w:pPr>
            <w:r w:rsidRPr="001D2FD8">
              <w:rPr>
                <w:lang w:val="en-US"/>
              </w:rPr>
              <w:t>REEF</w:t>
            </w:r>
          </w:p>
        </w:tc>
        <w:tc>
          <w:tcPr>
            <w:tcW w:w="1985" w:type="dxa"/>
            <w:tcBorders>
              <w:top w:val="single" w:sz="4" w:space="0" w:color="auto"/>
              <w:left w:val="single" w:sz="4" w:space="0" w:color="auto"/>
              <w:bottom w:val="single" w:sz="4" w:space="0" w:color="auto"/>
              <w:right w:val="single" w:sz="4" w:space="0" w:color="auto"/>
            </w:tcBorders>
            <w:vAlign w:val="bottom"/>
          </w:tcPr>
          <w:p w14:paraId="302E44AB" w14:textId="77777777" w:rsidR="00316F1E" w:rsidRPr="001D2FD8" w:rsidRDefault="00316F1E" w:rsidP="00316F1E">
            <w:pPr>
              <w:rPr>
                <w:lang w:val="en-US"/>
              </w:rPr>
            </w:pPr>
            <w:r w:rsidRPr="001D2FD8">
              <w:rPr>
                <w:lang w:val="en-US"/>
              </w:rPr>
              <w:t>REEF</w:t>
            </w:r>
          </w:p>
        </w:tc>
      </w:tr>
      <w:tr w:rsidR="00316F1E" w:rsidRPr="001D2FD8" w14:paraId="523D18E4"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41F6544" w14:textId="77777777" w:rsidR="00316F1E" w:rsidRPr="001D2FD8" w:rsidRDefault="00316F1E" w:rsidP="00316F1E">
            <w:pPr>
              <w:rPr>
                <w:lang w:val="en-US"/>
              </w:rPr>
            </w:pPr>
            <w:r w:rsidRPr="001D2FD8">
              <w:rPr>
                <w:lang w:val="en-US"/>
              </w:rPr>
              <w:t>MOTU</w:t>
            </w:r>
          </w:p>
        </w:tc>
        <w:tc>
          <w:tcPr>
            <w:tcW w:w="1828" w:type="dxa"/>
            <w:tcBorders>
              <w:top w:val="nil"/>
              <w:left w:val="nil"/>
              <w:bottom w:val="single" w:sz="4" w:space="0" w:color="auto"/>
              <w:right w:val="single" w:sz="4" w:space="0" w:color="auto"/>
            </w:tcBorders>
            <w:shd w:val="clear" w:color="auto" w:fill="auto"/>
            <w:noWrap/>
            <w:vAlign w:val="bottom"/>
          </w:tcPr>
          <w:p w14:paraId="237CC5BC" w14:textId="77777777" w:rsidR="00316F1E" w:rsidRPr="001D2FD8" w:rsidRDefault="00316F1E" w:rsidP="00316F1E">
            <w:pPr>
              <w:rPr>
                <w:lang w:val="en-US"/>
              </w:rPr>
            </w:pPr>
            <w:r w:rsidRPr="001D2FD8">
              <w:rPr>
                <w:lang w:val="en-US"/>
              </w:rPr>
              <w:t>MOTU</w:t>
            </w:r>
          </w:p>
        </w:tc>
        <w:tc>
          <w:tcPr>
            <w:tcW w:w="2566" w:type="dxa"/>
            <w:tcBorders>
              <w:top w:val="single" w:sz="4" w:space="0" w:color="auto"/>
              <w:bottom w:val="single" w:sz="4" w:space="0" w:color="auto"/>
              <w:right w:val="single" w:sz="4" w:space="0" w:color="auto"/>
            </w:tcBorders>
            <w:vAlign w:val="bottom"/>
          </w:tcPr>
          <w:p w14:paraId="04BA8395" w14:textId="77777777" w:rsidR="00316F1E" w:rsidRPr="001D2FD8" w:rsidRDefault="00316F1E" w:rsidP="00316F1E">
            <w:pPr>
              <w:rPr>
                <w:lang w:val="en-US"/>
              </w:rPr>
            </w:pPr>
            <w:r w:rsidRPr="001D2FD8">
              <w:rPr>
                <w:lang w:val="en-US"/>
              </w:rPr>
              <w:t>RESERVE</w:t>
            </w:r>
          </w:p>
        </w:tc>
        <w:tc>
          <w:tcPr>
            <w:tcW w:w="1985" w:type="dxa"/>
            <w:tcBorders>
              <w:top w:val="single" w:sz="4" w:space="0" w:color="auto"/>
              <w:left w:val="single" w:sz="4" w:space="0" w:color="auto"/>
              <w:bottom w:val="single" w:sz="4" w:space="0" w:color="auto"/>
              <w:right w:val="single" w:sz="4" w:space="0" w:color="auto"/>
            </w:tcBorders>
            <w:vAlign w:val="bottom"/>
          </w:tcPr>
          <w:p w14:paraId="0256AD25" w14:textId="77777777" w:rsidR="00316F1E" w:rsidRPr="001D2FD8" w:rsidRDefault="00316F1E" w:rsidP="00316F1E">
            <w:pPr>
              <w:rPr>
                <w:lang w:val="en-US"/>
              </w:rPr>
            </w:pPr>
            <w:r w:rsidRPr="001D2FD8">
              <w:rPr>
                <w:lang w:val="en-US"/>
              </w:rPr>
              <w:t>RES</w:t>
            </w:r>
          </w:p>
        </w:tc>
      </w:tr>
      <w:tr w:rsidR="00316F1E" w:rsidRPr="001D2FD8" w14:paraId="6BEB419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CF0C25E" w14:textId="77777777" w:rsidR="00316F1E" w:rsidRPr="001D2FD8" w:rsidRDefault="00316F1E" w:rsidP="00316F1E">
            <w:pPr>
              <w:rPr>
                <w:lang w:val="en-US"/>
              </w:rPr>
            </w:pPr>
            <w:r w:rsidRPr="001D2FD8">
              <w:rPr>
                <w:lang w:val="en-US"/>
              </w:rPr>
              <w:t>MOUNT</w:t>
            </w:r>
          </w:p>
        </w:tc>
        <w:tc>
          <w:tcPr>
            <w:tcW w:w="1828" w:type="dxa"/>
            <w:tcBorders>
              <w:top w:val="nil"/>
              <w:left w:val="nil"/>
              <w:bottom w:val="single" w:sz="4" w:space="0" w:color="auto"/>
              <w:right w:val="single" w:sz="4" w:space="0" w:color="auto"/>
            </w:tcBorders>
            <w:shd w:val="clear" w:color="auto" w:fill="auto"/>
            <w:noWrap/>
            <w:vAlign w:val="bottom"/>
          </w:tcPr>
          <w:p w14:paraId="0B5D4AF8" w14:textId="77777777" w:rsidR="00316F1E" w:rsidRPr="001D2FD8" w:rsidRDefault="00316F1E" w:rsidP="00316F1E">
            <w:pPr>
              <w:rPr>
                <w:lang w:val="en-US"/>
              </w:rPr>
            </w:pPr>
            <w:r w:rsidRPr="001D2FD8">
              <w:rPr>
                <w:lang w:val="en-US"/>
              </w:rPr>
              <w:t>MT</w:t>
            </w:r>
          </w:p>
        </w:tc>
        <w:tc>
          <w:tcPr>
            <w:tcW w:w="2566" w:type="dxa"/>
            <w:tcBorders>
              <w:top w:val="single" w:sz="4" w:space="0" w:color="auto"/>
              <w:bottom w:val="single" w:sz="4" w:space="0" w:color="auto"/>
              <w:right w:val="single" w:sz="4" w:space="0" w:color="auto"/>
            </w:tcBorders>
            <w:vAlign w:val="bottom"/>
          </w:tcPr>
          <w:p w14:paraId="1511D620" w14:textId="77777777" w:rsidR="00316F1E" w:rsidRPr="001D2FD8" w:rsidRDefault="00316F1E" w:rsidP="00316F1E">
            <w:pPr>
              <w:rPr>
                <w:lang w:val="en-US"/>
              </w:rPr>
            </w:pPr>
            <w:r w:rsidRPr="001D2FD8">
              <w:rPr>
                <w:lang w:val="en-US"/>
              </w:rPr>
              <w:t>REST</w:t>
            </w:r>
          </w:p>
        </w:tc>
        <w:tc>
          <w:tcPr>
            <w:tcW w:w="1985" w:type="dxa"/>
            <w:tcBorders>
              <w:top w:val="single" w:sz="4" w:space="0" w:color="auto"/>
              <w:left w:val="single" w:sz="4" w:space="0" w:color="auto"/>
              <w:bottom w:val="single" w:sz="4" w:space="0" w:color="auto"/>
              <w:right w:val="single" w:sz="4" w:space="0" w:color="auto"/>
            </w:tcBorders>
            <w:vAlign w:val="bottom"/>
          </w:tcPr>
          <w:p w14:paraId="68504EC8" w14:textId="77777777" w:rsidR="00316F1E" w:rsidRPr="001D2FD8" w:rsidRDefault="00316F1E" w:rsidP="00316F1E">
            <w:pPr>
              <w:rPr>
                <w:lang w:val="en-US"/>
              </w:rPr>
            </w:pPr>
            <w:r w:rsidRPr="001D2FD8">
              <w:rPr>
                <w:lang w:val="en-US"/>
              </w:rPr>
              <w:t>REST</w:t>
            </w:r>
          </w:p>
        </w:tc>
      </w:tr>
      <w:tr w:rsidR="00316F1E" w:rsidRPr="001D2FD8" w14:paraId="7E3D9470"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B40567C" w14:textId="77777777" w:rsidR="00316F1E" w:rsidRPr="001D2FD8" w:rsidRDefault="00316F1E" w:rsidP="00316F1E">
            <w:pPr>
              <w:rPr>
                <w:lang w:val="en-US"/>
              </w:rPr>
            </w:pPr>
            <w:r w:rsidRPr="001D2FD8">
              <w:rPr>
                <w:lang w:val="en-US"/>
              </w:rPr>
              <w:t>NEAVES</w:t>
            </w:r>
          </w:p>
        </w:tc>
        <w:tc>
          <w:tcPr>
            <w:tcW w:w="1828" w:type="dxa"/>
            <w:tcBorders>
              <w:top w:val="nil"/>
              <w:left w:val="nil"/>
              <w:bottom w:val="single" w:sz="4" w:space="0" w:color="auto"/>
              <w:right w:val="single" w:sz="4" w:space="0" w:color="auto"/>
            </w:tcBorders>
            <w:shd w:val="clear" w:color="auto" w:fill="auto"/>
            <w:noWrap/>
            <w:vAlign w:val="bottom"/>
          </w:tcPr>
          <w:p w14:paraId="2E42AD0A" w14:textId="77777777" w:rsidR="00316F1E" w:rsidRPr="001D2FD8" w:rsidRDefault="00316F1E" w:rsidP="00316F1E">
            <w:pPr>
              <w:rPr>
                <w:lang w:val="en-US"/>
              </w:rPr>
            </w:pPr>
            <w:r w:rsidRPr="001D2FD8">
              <w:rPr>
                <w:lang w:val="en-US"/>
              </w:rPr>
              <w:t>NVS</w:t>
            </w:r>
          </w:p>
        </w:tc>
        <w:tc>
          <w:tcPr>
            <w:tcW w:w="2566" w:type="dxa"/>
            <w:tcBorders>
              <w:top w:val="single" w:sz="4" w:space="0" w:color="auto"/>
              <w:bottom w:val="single" w:sz="4" w:space="0" w:color="auto"/>
              <w:right w:val="single" w:sz="4" w:space="0" w:color="auto"/>
            </w:tcBorders>
            <w:vAlign w:val="bottom"/>
          </w:tcPr>
          <w:p w14:paraId="4EF511E1" w14:textId="77777777" w:rsidR="00316F1E" w:rsidRPr="001D2FD8" w:rsidRDefault="00316F1E" w:rsidP="00316F1E">
            <w:pPr>
              <w:rPr>
                <w:lang w:val="en-US"/>
              </w:rPr>
            </w:pPr>
            <w:r w:rsidRPr="001D2FD8">
              <w:rPr>
                <w:lang w:val="en-US"/>
              </w:rPr>
              <w:t>RETREAT</w:t>
            </w:r>
          </w:p>
        </w:tc>
        <w:tc>
          <w:tcPr>
            <w:tcW w:w="1985" w:type="dxa"/>
            <w:tcBorders>
              <w:top w:val="single" w:sz="4" w:space="0" w:color="auto"/>
              <w:left w:val="single" w:sz="4" w:space="0" w:color="auto"/>
              <w:bottom w:val="single" w:sz="4" w:space="0" w:color="auto"/>
              <w:right w:val="single" w:sz="4" w:space="0" w:color="auto"/>
            </w:tcBorders>
            <w:vAlign w:val="bottom"/>
          </w:tcPr>
          <w:p w14:paraId="2ABBB5E3" w14:textId="77777777" w:rsidR="00316F1E" w:rsidRPr="001D2FD8" w:rsidRDefault="00316F1E" w:rsidP="00316F1E">
            <w:pPr>
              <w:rPr>
                <w:lang w:val="en-US"/>
              </w:rPr>
            </w:pPr>
            <w:r w:rsidRPr="001D2FD8">
              <w:rPr>
                <w:lang w:val="en-US"/>
              </w:rPr>
              <w:t>RTT</w:t>
            </w:r>
          </w:p>
        </w:tc>
      </w:tr>
      <w:tr w:rsidR="00316F1E" w:rsidRPr="001D2FD8" w14:paraId="13CA22F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B7477C3" w14:textId="77777777" w:rsidR="00316F1E" w:rsidRPr="001D2FD8" w:rsidRDefault="00316F1E" w:rsidP="00316F1E">
            <w:pPr>
              <w:rPr>
                <w:lang w:val="en-US"/>
              </w:rPr>
            </w:pPr>
            <w:r w:rsidRPr="001D2FD8">
              <w:rPr>
                <w:lang w:val="en-US"/>
              </w:rPr>
              <w:t>NOOK</w:t>
            </w:r>
          </w:p>
        </w:tc>
        <w:tc>
          <w:tcPr>
            <w:tcW w:w="1828" w:type="dxa"/>
            <w:tcBorders>
              <w:top w:val="nil"/>
              <w:left w:val="nil"/>
              <w:bottom w:val="single" w:sz="4" w:space="0" w:color="auto"/>
              <w:right w:val="single" w:sz="4" w:space="0" w:color="auto"/>
            </w:tcBorders>
            <w:shd w:val="clear" w:color="auto" w:fill="auto"/>
            <w:noWrap/>
            <w:vAlign w:val="bottom"/>
          </w:tcPr>
          <w:p w14:paraId="5E233D0B" w14:textId="77777777" w:rsidR="00316F1E" w:rsidRPr="001D2FD8" w:rsidRDefault="00316F1E" w:rsidP="00316F1E">
            <w:pPr>
              <w:rPr>
                <w:lang w:val="en-US"/>
              </w:rPr>
            </w:pPr>
            <w:r w:rsidRPr="001D2FD8">
              <w:rPr>
                <w:lang w:val="en-US"/>
              </w:rPr>
              <w:t>NOOK</w:t>
            </w:r>
          </w:p>
        </w:tc>
        <w:tc>
          <w:tcPr>
            <w:tcW w:w="2566" w:type="dxa"/>
            <w:tcBorders>
              <w:top w:val="single" w:sz="4" w:space="0" w:color="auto"/>
              <w:bottom w:val="single" w:sz="4" w:space="0" w:color="auto"/>
              <w:right w:val="single" w:sz="4" w:space="0" w:color="auto"/>
            </w:tcBorders>
            <w:vAlign w:val="bottom"/>
          </w:tcPr>
          <w:p w14:paraId="08E9BA99" w14:textId="77777777" w:rsidR="00316F1E" w:rsidRPr="001D2FD8" w:rsidRDefault="00316F1E" w:rsidP="00316F1E">
            <w:pPr>
              <w:rPr>
                <w:lang w:val="en-US"/>
              </w:rPr>
            </w:pPr>
            <w:r w:rsidRPr="001D2FD8">
              <w:rPr>
                <w:lang w:val="en-US"/>
              </w:rPr>
              <w:t>RETURN</w:t>
            </w:r>
          </w:p>
        </w:tc>
        <w:tc>
          <w:tcPr>
            <w:tcW w:w="1985" w:type="dxa"/>
            <w:tcBorders>
              <w:top w:val="single" w:sz="4" w:space="0" w:color="auto"/>
              <w:left w:val="single" w:sz="4" w:space="0" w:color="auto"/>
              <w:bottom w:val="single" w:sz="4" w:space="0" w:color="auto"/>
              <w:right w:val="single" w:sz="4" w:space="0" w:color="auto"/>
            </w:tcBorders>
            <w:vAlign w:val="bottom"/>
          </w:tcPr>
          <w:p w14:paraId="09A82CC4" w14:textId="77777777" w:rsidR="00316F1E" w:rsidRPr="001D2FD8" w:rsidRDefault="00316F1E" w:rsidP="00316F1E">
            <w:pPr>
              <w:rPr>
                <w:lang w:val="en-US"/>
              </w:rPr>
            </w:pPr>
            <w:r w:rsidRPr="001D2FD8">
              <w:rPr>
                <w:lang w:val="en-US"/>
              </w:rPr>
              <w:t>RTN</w:t>
            </w:r>
          </w:p>
        </w:tc>
      </w:tr>
      <w:tr w:rsidR="00316F1E" w:rsidRPr="001D2FD8" w14:paraId="5EB827BC"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CACF7D6" w14:textId="77777777" w:rsidR="00316F1E" w:rsidRPr="001D2FD8" w:rsidRDefault="00316F1E" w:rsidP="00316F1E">
            <w:pPr>
              <w:rPr>
                <w:lang w:val="en-US"/>
              </w:rPr>
            </w:pPr>
            <w:r w:rsidRPr="001D2FD8">
              <w:rPr>
                <w:lang w:val="en-US"/>
              </w:rPr>
              <w:t>OAKS</w:t>
            </w:r>
          </w:p>
        </w:tc>
        <w:tc>
          <w:tcPr>
            <w:tcW w:w="1828" w:type="dxa"/>
            <w:tcBorders>
              <w:top w:val="nil"/>
              <w:left w:val="nil"/>
              <w:bottom w:val="single" w:sz="4" w:space="0" w:color="auto"/>
              <w:right w:val="single" w:sz="4" w:space="0" w:color="auto"/>
            </w:tcBorders>
            <w:shd w:val="clear" w:color="auto" w:fill="auto"/>
            <w:noWrap/>
            <w:vAlign w:val="bottom"/>
          </w:tcPr>
          <w:p w14:paraId="22ACA1DD" w14:textId="77777777" w:rsidR="00316F1E" w:rsidRPr="001D2FD8" w:rsidRDefault="00316F1E" w:rsidP="00316F1E">
            <w:pPr>
              <w:rPr>
                <w:lang w:val="en-US"/>
              </w:rPr>
            </w:pPr>
            <w:r w:rsidRPr="001D2FD8">
              <w:rPr>
                <w:lang w:val="en-US"/>
              </w:rPr>
              <w:t>OAKS</w:t>
            </w:r>
          </w:p>
        </w:tc>
        <w:tc>
          <w:tcPr>
            <w:tcW w:w="2566" w:type="dxa"/>
            <w:tcBorders>
              <w:top w:val="single" w:sz="4" w:space="0" w:color="auto"/>
              <w:bottom w:val="single" w:sz="4" w:space="0" w:color="auto"/>
              <w:right w:val="single" w:sz="4" w:space="0" w:color="auto"/>
            </w:tcBorders>
            <w:vAlign w:val="bottom"/>
          </w:tcPr>
          <w:p w14:paraId="53CA5BF3" w14:textId="77777777" w:rsidR="00316F1E" w:rsidRPr="001D2FD8" w:rsidRDefault="00316F1E" w:rsidP="00316F1E">
            <w:pPr>
              <w:rPr>
                <w:lang w:val="en-US"/>
              </w:rPr>
            </w:pPr>
            <w:r w:rsidRPr="001D2FD8">
              <w:rPr>
                <w:lang w:val="en-US"/>
              </w:rPr>
              <w:t>RIDE</w:t>
            </w:r>
          </w:p>
        </w:tc>
        <w:tc>
          <w:tcPr>
            <w:tcW w:w="1985" w:type="dxa"/>
            <w:tcBorders>
              <w:top w:val="single" w:sz="4" w:space="0" w:color="auto"/>
              <w:left w:val="single" w:sz="4" w:space="0" w:color="auto"/>
              <w:bottom w:val="single" w:sz="4" w:space="0" w:color="auto"/>
              <w:right w:val="single" w:sz="4" w:space="0" w:color="auto"/>
            </w:tcBorders>
            <w:vAlign w:val="bottom"/>
          </w:tcPr>
          <w:p w14:paraId="153649C1" w14:textId="77777777" w:rsidR="00316F1E" w:rsidRPr="001D2FD8" w:rsidRDefault="00316F1E" w:rsidP="00316F1E">
            <w:pPr>
              <w:rPr>
                <w:lang w:val="en-US"/>
              </w:rPr>
            </w:pPr>
            <w:r w:rsidRPr="001D2FD8">
              <w:rPr>
                <w:lang w:val="en-US"/>
              </w:rPr>
              <w:t>RIDE</w:t>
            </w:r>
          </w:p>
        </w:tc>
      </w:tr>
      <w:tr w:rsidR="00316F1E" w:rsidRPr="001D2FD8" w14:paraId="5F1DB2DE"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9D94118" w14:textId="77777777" w:rsidR="00316F1E" w:rsidRPr="001D2FD8" w:rsidRDefault="00316F1E" w:rsidP="00316F1E">
            <w:pPr>
              <w:rPr>
                <w:lang w:val="en-US"/>
              </w:rPr>
            </w:pPr>
            <w:r w:rsidRPr="001D2FD8">
              <w:rPr>
                <w:lang w:val="en-US"/>
              </w:rPr>
              <w:t>OUTLET</w:t>
            </w:r>
          </w:p>
        </w:tc>
        <w:tc>
          <w:tcPr>
            <w:tcW w:w="1828" w:type="dxa"/>
            <w:tcBorders>
              <w:top w:val="nil"/>
              <w:left w:val="nil"/>
              <w:bottom w:val="single" w:sz="4" w:space="0" w:color="auto"/>
              <w:right w:val="single" w:sz="4" w:space="0" w:color="auto"/>
            </w:tcBorders>
            <w:shd w:val="clear" w:color="auto" w:fill="auto"/>
            <w:noWrap/>
            <w:vAlign w:val="bottom"/>
          </w:tcPr>
          <w:p w14:paraId="7EA321D6" w14:textId="77777777" w:rsidR="00316F1E" w:rsidRPr="001D2FD8" w:rsidRDefault="00316F1E" w:rsidP="00316F1E">
            <w:pPr>
              <w:rPr>
                <w:lang w:val="en-US"/>
              </w:rPr>
            </w:pPr>
            <w:r w:rsidRPr="001D2FD8">
              <w:rPr>
                <w:lang w:val="en-US"/>
              </w:rPr>
              <w:t>OTLT</w:t>
            </w:r>
          </w:p>
        </w:tc>
        <w:tc>
          <w:tcPr>
            <w:tcW w:w="2566" w:type="dxa"/>
            <w:tcBorders>
              <w:top w:val="single" w:sz="4" w:space="0" w:color="auto"/>
              <w:bottom w:val="single" w:sz="4" w:space="0" w:color="auto"/>
              <w:right w:val="single" w:sz="4" w:space="0" w:color="auto"/>
            </w:tcBorders>
            <w:vAlign w:val="bottom"/>
          </w:tcPr>
          <w:p w14:paraId="53561311" w14:textId="77777777" w:rsidR="00316F1E" w:rsidRPr="001D2FD8" w:rsidRDefault="00316F1E" w:rsidP="00316F1E">
            <w:pPr>
              <w:rPr>
                <w:lang w:val="en-US"/>
              </w:rPr>
            </w:pPr>
            <w:r w:rsidRPr="001D2FD8">
              <w:rPr>
                <w:lang w:val="en-US"/>
              </w:rPr>
              <w:t>RIDGE</w:t>
            </w:r>
          </w:p>
        </w:tc>
        <w:tc>
          <w:tcPr>
            <w:tcW w:w="1985" w:type="dxa"/>
            <w:tcBorders>
              <w:top w:val="single" w:sz="4" w:space="0" w:color="auto"/>
              <w:left w:val="single" w:sz="4" w:space="0" w:color="auto"/>
              <w:bottom w:val="single" w:sz="4" w:space="0" w:color="auto"/>
              <w:right w:val="single" w:sz="4" w:space="0" w:color="auto"/>
            </w:tcBorders>
            <w:vAlign w:val="bottom"/>
          </w:tcPr>
          <w:p w14:paraId="2826447A" w14:textId="77777777" w:rsidR="00316F1E" w:rsidRPr="001D2FD8" w:rsidRDefault="00316F1E" w:rsidP="00316F1E">
            <w:pPr>
              <w:rPr>
                <w:lang w:val="en-US"/>
              </w:rPr>
            </w:pPr>
            <w:r w:rsidRPr="001D2FD8">
              <w:rPr>
                <w:lang w:val="en-US"/>
              </w:rPr>
              <w:t>RDGE</w:t>
            </w:r>
          </w:p>
        </w:tc>
      </w:tr>
      <w:tr w:rsidR="00316F1E" w:rsidRPr="001D2FD8" w14:paraId="19FA3C08"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163D17B" w14:textId="77777777" w:rsidR="00316F1E" w:rsidRPr="001D2FD8" w:rsidRDefault="00316F1E" w:rsidP="00316F1E">
            <w:pPr>
              <w:rPr>
                <w:lang w:val="en-US"/>
              </w:rPr>
            </w:pPr>
            <w:r w:rsidRPr="001D2FD8">
              <w:rPr>
                <w:lang w:val="en-US"/>
              </w:rPr>
              <w:t>OUTLOOK</w:t>
            </w:r>
          </w:p>
        </w:tc>
        <w:tc>
          <w:tcPr>
            <w:tcW w:w="1828" w:type="dxa"/>
            <w:tcBorders>
              <w:top w:val="nil"/>
              <w:left w:val="nil"/>
              <w:bottom w:val="single" w:sz="4" w:space="0" w:color="auto"/>
              <w:right w:val="single" w:sz="4" w:space="0" w:color="auto"/>
            </w:tcBorders>
            <w:shd w:val="clear" w:color="auto" w:fill="auto"/>
            <w:noWrap/>
            <w:vAlign w:val="bottom"/>
          </w:tcPr>
          <w:p w14:paraId="3D682590" w14:textId="77777777" w:rsidR="00316F1E" w:rsidRPr="001D2FD8" w:rsidRDefault="00316F1E" w:rsidP="00316F1E">
            <w:pPr>
              <w:rPr>
                <w:lang w:val="en-US"/>
              </w:rPr>
            </w:pPr>
            <w:r w:rsidRPr="001D2FD8">
              <w:rPr>
                <w:lang w:val="en-US"/>
              </w:rPr>
              <w:t>OTLK</w:t>
            </w:r>
          </w:p>
        </w:tc>
        <w:tc>
          <w:tcPr>
            <w:tcW w:w="2566" w:type="dxa"/>
            <w:tcBorders>
              <w:top w:val="single" w:sz="4" w:space="0" w:color="auto"/>
              <w:bottom w:val="single" w:sz="4" w:space="0" w:color="auto"/>
              <w:right w:val="single" w:sz="4" w:space="0" w:color="auto"/>
            </w:tcBorders>
            <w:vAlign w:val="bottom"/>
          </w:tcPr>
          <w:p w14:paraId="5F75E2E5" w14:textId="77777777" w:rsidR="00316F1E" w:rsidRPr="001D2FD8" w:rsidRDefault="00316F1E" w:rsidP="00316F1E">
            <w:pPr>
              <w:rPr>
                <w:lang w:val="en-US"/>
              </w:rPr>
            </w:pPr>
            <w:r w:rsidRPr="001D2FD8">
              <w:rPr>
                <w:lang w:val="en-US"/>
              </w:rPr>
              <w:t>RIDGEWAY</w:t>
            </w:r>
          </w:p>
        </w:tc>
        <w:tc>
          <w:tcPr>
            <w:tcW w:w="1985" w:type="dxa"/>
            <w:tcBorders>
              <w:top w:val="single" w:sz="4" w:space="0" w:color="auto"/>
              <w:left w:val="single" w:sz="4" w:space="0" w:color="auto"/>
              <w:bottom w:val="single" w:sz="4" w:space="0" w:color="auto"/>
              <w:right w:val="single" w:sz="4" w:space="0" w:color="auto"/>
            </w:tcBorders>
            <w:vAlign w:val="bottom"/>
          </w:tcPr>
          <w:p w14:paraId="488E6660" w14:textId="77777777" w:rsidR="00316F1E" w:rsidRPr="001D2FD8" w:rsidRDefault="00316F1E" w:rsidP="00316F1E">
            <w:pPr>
              <w:rPr>
                <w:lang w:val="en-US"/>
              </w:rPr>
            </w:pPr>
            <w:r w:rsidRPr="001D2FD8">
              <w:rPr>
                <w:lang w:val="en-US"/>
              </w:rPr>
              <w:t>RGWY</w:t>
            </w:r>
          </w:p>
        </w:tc>
      </w:tr>
      <w:tr w:rsidR="00316F1E" w:rsidRPr="001D2FD8" w14:paraId="0A084AC4"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FDDB980" w14:textId="77777777" w:rsidR="00316F1E" w:rsidRPr="001D2FD8" w:rsidRDefault="00316F1E" w:rsidP="00316F1E">
            <w:pPr>
              <w:rPr>
                <w:lang w:val="en-US"/>
              </w:rPr>
            </w:pPr>
            <w:r w:rsidRPr="001D2FD8">
              <w:rPr>
                <w:lang w:val="en-US"/>
              </w:rPr>
              <w:t>OVERBRIDGE</w:t>
            </w:r>
          </w:p>
        </w:tc>
        <w:tc>
          <w:tcPr>
            <w:tcW w:w="1828" w:type="dxa"/>
            <w:tcBorders>
              <w:top w:val="nil"/>
              <w:left w:val="nil"/>
              <w:bottom w:val="single" w:sz="4" w:space="0" w:color="auto"/>
              <w:right w:val="single" w:sz="4" w:space="0" w:color="auto"/>
            </w:tcBorders>
            <w:shd w:val="clear" w:color="auto" w:fill="auto"/>
            <w:noWrap/>
            <w:vAlign w:val="bottom"/>
          </w:tcPr>
          <w:p w14:paraId="68223EFC" w14:textId="77777777" w:rsidR="00316F1E" w:rsidRPr="001D2FD8" w:rsidRDefault="00316F1E" w:rsidP="00316F1E">
            <w:pPr>
              <w:rPr>
                <w:lang w:val="en-US"/>
              </w:rPr>
            </w:pPr>
            <w:r w:rsidRPr="001D2FD8">
              <w:rPr>
                <w:lang w:val="en-US"/>
              </w:rPr>
              <w:t>OVRB</w:t>
            </w:r>
          </w:p>
        </w:tc>
        <w:tc>
          <w:tcPr>
            <w:tcW w:w="2566" w:type="dxa"/>
            <w:tcBorders>
              <w:top w:val="single" w:sz="4" w:space="0" w:color="auto"/>
              <w:bottom w:val="single" w:sz="4" w:space="0" w:color="auto"/>
              <w:right w:val="single" w:sz="4" w:space="0" w:color="auto"/>
            </w:tcBorders>
            <w:vAlign w:val="bottom"/>
          </w:tcPr>
          <w:p w14:paraId="04D74170" w14:textId="77777777" w:rsidR="00316F1E" w:rsidRPr="001D2FD8" w:rsidRDefault="00316F1E" w:rsidP="00316F1E">
            <w:pPr>
              <w:rPr>
                <w:lang w:val="en-US"/>
              </w:rPr>
            </w:pPr>
            <w:r w:rsidRPr="001D2FD8">
              <w:rPr>
                <w:lang w:val="en-US"/>
              </w:rPr>
              <w:t>RIGHT OF W</w:t>
            </w:r>
          </w:p>
        </w:tc>
        <w:tc>
          <w:tcPr>
            <w:tcW w:w="1985" w:type="dxa"/>
            <w:tcBorders>
              <w:top w:val="single" w:sz="4" w:space="0" w:color="auto"/>
              <w:left w:val="single" w:sz="4" w:space="0" w:color="auto"/>
              <w:bottom w:val="single" w:sz="4" w:space="0" w:color="auto"/>
              <w:right w:val="single" w:sz="4" w:space="0" w:color="auto"/>
            </w:tcBorders>
            <w:vAlign w:val="bottom"/>
          </w:tcPr>
          <w:p w14:paraId="50F60AC7" w14:textId="77777777" w:rsidR="00316F1E" w:rsidRPr="001D2FD8" w:rsidRDefault="00316F1E" w:rsidP="00316F1E">
            <w:pPr>
              <w:rPr>
                <w:lang w:val="en-US"/>
              </w:rPr>
            </w:pPr>
            <w:r w:rsidRPr="001D2FD8">
              <w:rPr>
                <w:lang w:val="en-US"/>
              </w:rPr>
              <w:t>ROWY</w:t>
            </w:r>
          </w:p>
        </w:tc>
      </w:tr>
      <w:tr w:rsidR="00316F1E" w:rsidRPr="001D2FD8" w14:paraId="43925FA3"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B28E5D7" w14:textId="77777777" w:rsidR="00316F1E" w:rsidRPr="001D2FD8" w:rsidRDefault="00316F1E" w:rsidP="00316F1E">
            <w:pPr>
              <w:rPr>
                <w:lang w:val="en-US"/>
              </w:rPr>
            </w:pPr>
            <w:r w:rsidRPr="001D2FD8">
              <w:rPr>
                <w:lang w:val="en-US"/>
              </w:rPr>
              <w:t>PADDOCK</w:t>
            </w:r>
          </w:p>
        </w:tc>
        <w:tc>
          <w:tcPr>
            <w:tcW w:w="1828" w:type="dxa"/>
            <w:tcBorders>
              <w:top w:val="nil"/>
              <w:left w:val="nil"/>
              <w:bottom w:val="single" w:sz="4" w:space="0" w:color="auto"/>
              <w:right w:val="single" w:sz="4" w:space="0" w:color="auto"/>
            </w:tcBorders>
            <w:shd w:val="clear" w:color="auto" w:fill="auto"/>
            <w:noWrap/>
            <w:vAlign w:val="bottom"/>
          </w:tcPr>
          <w:p w14:paraId="6B06627D" w14:textId="77777777" w:rsidR="00316F1E" w:rsidRPr="001D2FD8" w:rsidRDefault="00316F1E" w:rsidP="00316F1E">
            <w:pPr>
              <w:rPr>
                <w:lang w:val="en-US"/>
              </w:rPr>
            </w:pPr>
            <w:r w:rsidRPr="001D2FD8">
              <w:rPr>
                <w:lang w:val="en-US"/>
              </w:rPr>
              <w:t>PADK</w:t>
            </w:r>
          </w:p>
        </w:tc>
        <w:tc>
          <w:tcPr>
            <w:tcW w:w="2566" w:type="dxa"/>
            <w:tcBorders>
              <w:top w:val="single" w:sz="4" w:space="0" w:color="auto"/>
              <w:bottom w:val="single" w:sz="4" w:space="0" w:color="auto"/>
              <w:right w:val="single" w:sz="4" w:space="0" w:color="auto"/>
            </w:tcBorders>
            <w:vAlign w:val="bottom"/>
          </w:tcPr>
          <w:p w14:paraId="6EFD3923" w14:textId="77777777" w:rsidR="00316F1E" w:rsidRPr="001D2FD8" w:rsidRDefault="00316F1E" w:rsidP="00316F1E">
            <w:pPr>
              <w:rPr>
                <w:lang w:val="en-US"/>
              </w:rPr>
            </w:pPr>
            <w:r w:rsidRPr="001D2FD8">
              <w:rPr>
                <w:lang w:val="en-US"/>
              </w:rPr>
              <w:t>RING</w:t>
            </w:r>
          </w:p>
        </w:tc>
        <w:tc>
          <w:tcPr>
            <w:tcW w:w="1985" w:type="dxa"/>
            <w:tcBorders>
              <w:top w:val="single" w:sz="4" w:space="0" w:color="auto"/>
              <w:left w:val="single" w:sz="4" w:space="0" w:color="auto"/>
              <w:bottom w:val="single" w:sz="4" w:space="0" w:color="auto"/>
              <w:right w:val="single" w:sz="4" w:space="0" w:color="auto"/>
            </w:tcBorders>
            <w:vAlign w:val="bottom"/>
          </w:tcPr>
          <w:p w14:paraId="0385EAEE" w14:textId="77777777" w:rsidR="00316F1E" w:rsidRPr="001D2FD8" w:rsidRDefault="00316F1E" w:rsidP="00316F1E">
            <w:pPr>
              <w:rPr>
                <w:lang w:val="en-US"/>
              </w:rPr>
            </w:pPr>
            <w:r w:rsidRPr="001D2FD8">
              <w:rPr>
                <w:lang w:val="en-US"/>
              </w:rPr>
              <w:t>RING</w:t>
            </w:r>
          </w:p>
        </w:tc>
      </w:tr>
      <w:tr w:rsidR="00316F1E" w:rsidRPr="001D2FD8" w14:paraId="6DD9FA90"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16BCC60" w14:textId="77777777" w:rsidR="00316F1E" w:rsidRPr="001D2FD8" w:rsidRDefault="00316F1E" w:rsidP="00316F1E">
            <w:pPr>
              <w:rPr>
                <w:lang w:val="en-US"/>
              </w:rPr>
            </w:pPr>
            <w:r w:rsidRPr="001D2FD8">
              <w:rPr>
                <w:lang w:val="en-US"/>
              </w:rPr>
              <w:t>PAKU</w:t>
            </w:r>
          </w:p>
        </w:tc>
        <w:tc>
          <w:tcPr>
            <w:tcW w:w="1828" w:type="dxa"/>
            <w:tcBorders>
              <w:top w:val="nil"/>
              <w:left w:val="nil"/>
              <w:bottom w:val="single" w:sz="4" w:space="0" w:color="auto"/>
              <w:right w:val="single" w:sz="4" w:space="0" w:color="auto"/>
            </w:tcBorders>
            <w:shd w:val="clear" w:color="auto" w:fill="auto"/>
            <w:noWrap/>
            <w:vAlign w:val="bottom"/>
          </w:tcPr>
          <w:p w14:paraId="7F8C68BF" w14:textId="77777777" w:rsidR="00316F1E" w:rsidRPr="001D2FD8" w:rsidRDefault="00316F1E" w:rsidP="00316F1E">
            <w:pPr>
              <w:rPr>
                <w:lang w:val="en-US"/>
              </w:rPr>
            </w:pPr>
            <w:r w:rsidRPr="001D2FD8">
              <w:rPr>
                <w:lang w:val="en-US"/>
              </w:rPr>
              <w:t>PAKU</w:t>
            </w:r>
          </w:p>
        </w:tc>
        <w:tc>
          <w:tcPr>
            <w:tcW w:w="2566" w:type="dxa"/>
            <w:tcBorders>
              <w:top w:val="single" w:sz="4" w:space="0" w:color="auto"/>
              <w:bottom w:val="single" w:sz="4" w:space="0" w:color="auto"/>
              <w:right w:val="single" w:sz="4" w:space="0" w:color="auto"/>
            </w:tcBorders>
            <w:vAlign w:val="bottom"/>
          </w:tcPr>
          <w:p w14:paraId="489B5A7A" w14:textId="77777777" w:rsidR="00316F1E" w:rsidRPr="001D2FD8" w:rsidRDefault="00316F1E" w:rsidP="00316F1E">
            <w:pPr>
              <w:rPr>
                <w:lang w:val="en-US"/>
              </w:rPr>
            </w:pPr>
            <w:r w:rsidRPr="001D2FD8">
              <w:rPr>
                <w:lang w:val="en-US"/>
              </w:rPr>
              <w:t>RISE</w:t>
            </w:r>
          </w:p>
        </w:tc>
        <w:tc>
          <w:tcPr>
            <w:tcW w:w="1985" w:type="dxa"/>
            <w:tcBorders>
              <w:top w:val="single" w:sz="4" w:space="0" w:color="auto"/>
              <w:left w:val="single" w:sz="4" w:space="0" w:color="auto"/>
              <w:bottom w:val="single" w:sz="4" w:space="0" w:color="auto"/>
              <w:right w:val="single" w:sz="4" w:space="0" w:color="auto"/>
            </w:tcBorders>
            <w:vAlign w:val="bottom"/>
          </w:tcPr>
          <w:p w14:paraId="0AEAD42A" w14:textId="77777777" w:rsidR="00316F1E" w:rsidRPr="001D2FD8" w:rsidRDefault="00316F1E" w:rsidP="00316F1E">
            <w:pPr>
              <w:rPr>
                <w:lang w:val="en-US"/>
              </w:rPr>
            </w:pPr>
            <w:r w:rsidRPr="001D2FD8">
              <w:rPr>
                <w:lang w:val="en-US"/>
              </w:rPr>
              <w:t>RISE</w:t>
            </w:r>
          </w:p>
        </w:tc>
      </w:tr>
      <w:tr w:rsidR="00316F1E" w:rsidRPr="001D2FD8" w14:paraId="71BC608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E6E6610" w14:textId="77777777" w:rsidR="00316F1E" w:rsidRPr="001D2FD8" w:rsidRDefault="00316F1E" w:rsidP="00316F1E">
            <w:pPr>
              <w:rPr>
                <w:lang w:val="en-US"/>
              </w:rPr>
            </w:pPr>
            <w:r w:rsidRPr="001D2FD8">
              <w:rPr>
                <w:lang w:val="en-US"/>
              </w:rPr>
              <w:t>PARADE</w:t>
            </w:r>
          </w:p>
        </w:tc>
        <w:tc>
          <w:tcPr>
            <w:tcW w:w="1828" w:type="dxa"/>
            <w:tcBorders>
              <w:top w:val="nil"/>
              <w:left w:val="nil"/>
              <w:bottom w:val="single" w:sz="4" w:space="0" w:color="auto"/>
              <w:right w:val="single" w:sz="4" w:space="0" w:color="auto"/>
            </w:tcBorders>
            <w:shd w:val="clear" w:color="auto" w:fill="auto"/>
            <w:noWrap/>
            <w:vAlign w:val="bottom"/>
          </w:tcPr>
          <w:p w14:paraId="4C4E687A" w14:textId="77777777" w:rsidR="00316F1E" w:rsidRPr="001D2FD8" w:rsidRDefault="00316F1E" w:rsidP="00316F1E">
            <w:pPr>
              <w:rPr>
                <w:lang w:val="en-US"/>
              </w:rPr>
            </w:pPr>
            <w:r w:rsidRPr="001D2FD8">
              <w:rPr>
                <w:lang w:val="en-US"/>
              </w:rPr>
              <w:t>PDE</w:t>
            </w:r>
          </w:p>
        </w:tc>
        <w:tc>
          <w:tcPr>
            <w:tcW w:w="2566" w:type="dxa"/>
            <w:tcBorders>
              <w:top w:val="single" w:sz="4" w:space="0" w:color="auto"/>
              <w:bottom w:val="single" w:sz="4" w:space="0" w:color="auto"/>
              <w:right w:val="single" w:sz="4" w:space="0" w:color="auto"/>
            </w:tcBorders>
            <w:vAlign w:val="bottom"/>
          </w:tcPr>
          <w:p w14:paraId="770AE30A" w14:textId="77777777" w:rsidR="00316F1E" w:rsidRPr="001D2FD8" w:rsidRDefault="00316F1E" w:rsidP="00316F1E">
            <w:pPr>
              <w:rPr>
                <w:lang w:val="en-US"/>
              </w:rPr>
            </w:pPr>
            <w:r w:rsidRPr="001D2FD8">
              <w:rPr>
                <w:lang w:val="en-US"/>
              </w:rPr>
              <w:t>RISING</w:t>
            </w:r>
          </w:p>
        </w:tc>
        <w:tc>
          <w:tcPr>
            <w:tcW w:w="1985" w:type="dxa"/>
            <w:tcBorders>
              <w:top w:val="single" w:sz="4" w:space="0" w:color="auto"/>
              <w:left w:val="single" w:sz="4" w:space="0" w:color="auto"/>
              <w:bottom w:val="single" w:sz="4" w:space="0" w:color="auto"/>
              <w:right w:val="single" w:sz="4" w:space="0" w:color="auto"/>
            </w:tcBorders>
            <w:vAlign w:val="bottom"/>
          </w:tcPr>
          <w:p w14:paraId="77B4E4D9" w14:textId="77777777" w:rsidR="00316F1E" w:rsidRPr="001D2FD8" w:rsidRDefault="00316F1E" w:rsidP="00316F1E">
            <w:pPr>
              <w:rPr>
                <w:lang w:val="en-US"/>
              </w:rPr>
            </w:pPr>
            <w:r w:rsidRPr="001D2FD8">
              <w:rPr>
                <w:lang w:val="en-US"/>
              </w:rPr>
              <w:t>RSNG</w:t>
            </w:r>
          </w:p>
        </w:tc>
      </w:tr>
      <w:tr w:rsidR="00316F1E" w:rsidRPr="001D2FD8" w14:paraId="191A488E"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2CFF315" w14:textId="77777777" w:rsidR="00316F1E" w:rsidRPr="001D2FD8" w:rsidRDefault="00316F1E" w:rsidP="00316F1E">
            <w:pPr>
              <w:rPr>
                <w:lang w:val="en-US"/>
              </w:rPr>
            </w:pPr>
            <w:r w:rsidRPr="001D2FD8">
              <w:rPr>
                <w:lang w:val="en-US"/>
              </w:rPr>
              <w:t>PARK</w:t>
            </w:r>
          </w:p>
        </w:tc>
        <w:tc>
          <w:tcPr>
            <w:tcW w:w="1828" w:type="dxa"/>
            <w:tcBorders>
              <w:top w:val="nil"/>
              <w:left w:val="nil"/>
              <w:bottom w:val="single" w:sz="4" w:space="0" w:color="auto"/>
              <w:right w:val="single" w:sz="4" w:space="0" w:color="auto"/>
            </w:tcBorders>
            <w:shd w:val="clear" w:color="auto" w:fill="auto"/>
            <w:noWrap/>
            <w:vAlign w:val="bottom"/>
          </w:tcPr>
          <w:p w14:paraId="5EAD56F3" w14:textId="77777777" w:rsidR="00316F1E" w:rsidRPr="001D2FD8" w:rsidRDefault="00316F1E" w:rsidP="00316F1E">
            <w:pPr>
              <w:rPr>
                <w:lang w:val="en-US"/>
              </w:rPr>
            </w:pPr>
            <w:r w:rsidRPr="001D2FD8">
              <w:rPr>
                <w:lang w:val="en-US"/>
              </w:rPr>
              <w:t>PARK</w:t>
            </w:r>
          </w:p>
        </w:tc>
        <w:tc>
          <w:tcPr>
            <w:tcW w:w="2566" w:type="dxa"/>
            <w:tcBorders>
              <w:top w:val="single" w:sz="4" w:space="0" w:color="auto"/>
              <w:bottom w:val="single" w:sz="4" w:space="0" w:color="auto"/>
              <w:right w:val="single" w:sz="4" w:space="0" w:color="auto"/>
            </w:tcBorders>
            <w:vAlign w:val="bottom"/>
          </w:tcPr>
          <w:p w14:paraId="3AED9ED1" w14:textId="77777777" w:rsidR="00316F1E" w:rsidRPr="001D2FD8" w:rsidRDefault="00316F1E" w:rsidP="00316F1E">
            <w:pPr>
              <w:rPr>
                <w:lang w:val="en-US"/>
              </w:rPr>
            </w:pPr>
            <w:r w:rsidRPr="001D2FD8">
              <w:rPr>
                <w:lang w:val="en-US"/>
              </w:rPr>
              <w:t>RIVER</w:t>
            </w:r>
          </w:p>
        </w:tc>
        <w:tc>
          <w:tcPr>
            <w:tcW w:w="1985" w:type="dxa"/>
            <w:tcBorders>
              <w:top w:val="single" w:sz="4" w:space="0" w:color="auto"/>
              <w:left w:val="single" w:sz="4" w:space="0" w:color="auto"/>
              <w:bottom w:val="single" w:sz="4" w:space="0" w:color="auto"/>
              <w:right w:val="single" w:sz="4" w:space="0" w:color="auto"/>
            </w:tcBorders>
            <w:vAlign w:val="bottom"/>
          </w:tcPr>
          <w:p w14:paraId="48F2790A" w14:textId="77777777" w:rsidR="00316F1E" w:rsidRPr="001D2FD8" w:rsidRDefault="00316F1E" w:rsidP="00316F1E">
            <w:pPr>
              <w:rPr>
                <w:lang w:val="en-US"/>
              </w:rPr>
            </w:pPr>
            <w:r w:rsidRPr="001D2FD8">
              <w:rPr>
                <w:lang w:val="en-US"/>
              </w:rPr>
              <w:t>RVR</w:t>
            </w:r>
          </w:p>
        </w:tc>
      </w:tr>
      <w:tr w:rsidR="00316F1E" w:rsidRPr="001D2FD8" w14:paraId="2406D16B"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05E33D9" w14:textId="77777777" w:rsidR="00316F1E" w:rsidRPr="001D2FD8" w:rsidRDefault="00316F1E" w:rsidP="00316F1E">
            <w:pPr>
              <w:rPr>
                <w:lang w:val="en-US"/>
              </w:rPr>
            </w:pPr>
            <w:r w:rsidRPr="001D2FD8">
              <w:rPr>
                <w:lang w:val="en-US"/>
              </w:rPr>
              <w:t>PARKLANDS</w:t>
            </w:r>
          </w:p>
        </w:tc>
        <w:tc>
          <w:tcPr>
            <w:tcW w:w="1828" w:type="dxa"/>
            <w:tcBorders>
              <w:top w:val="nil"/>
              <w:left w:val="nil"/>
              <w:bottom w:val="single" w:sz="4" w:space="0" w:color="auto"/>
              <w:right w:val="single" w:sz="4" w:space="0" w:color="auto"/>
            </w:tcBorders>
            <w:shd w:val="clear" w:color="auto" w:fill="auto"/>
            <w:noWrap/>
            <w:vAlign w:val="bottom"/>
          </w:tcPr>
          <w:p w14:paraId="58F7D184" w14:textId="77777777" w:rsidR="00316F1E" w:rsidRPr="001D2FD8" w:rsidRDefault="00316F1E" w:rsidP="00316F1E">
            <w:pPr>
              <w:rPr>
                <w:lang w:val="en-US"/>
              </w:rPr>
            </w:pPr>
            <w:r w:rsidRPr="001D2FD8">
              <w:rPr>
                <w:lang w:val="en-US"/>
              </w:rPr>
              <w:t>PKLD</w:t>
            </w:r>
          </w:p>
        </w:tc>
        <w:tc>
          <w:tcPr>
            <w:tcW w:w="2566" w:type="dxa"/>
            <w:tcBorders>
              <w:top w:val="single" w:sz="4" w:space="0" w:color="auto"/>
              <w:bottom w:val="single" w:sz="4" w:space="0" w:color="auto"/>
              <w:right w:val="single" w:sz="4" w:space="0" w:color="auto"/>
            </w:tcBorders>
            <w:vAlign w:val="bottom"/>
          </w:tcPr>
          <w:p w14:paraId="362D8BF2" w14:textId="77777777" w:rsidR="00316F1E" w:rsidRPr="001D2FD8" w:rsidRDefault="00316F1E" w:rsidP="00316F1E">
            <w:pPr>
              <w:rPr>
                <w:lang w:val="en-US"/>
              </w:rPr>
            </w:pPr>
            <w:r w:rsidRPr="001D2FD8">
              <w:rPr>
                <w:lang w:val="en-US"/>
              </w:rPr>
              <w:t>RIVERWAY</w:t>
            </w:r>
          </w:p>
        </w:tc>
        <w:tc>
          <w:tcPr>
            <w:tcW w:w="1985" w:type="dxa"/>
            <w:tcBorders>
              <w:top w:val="single" w:sz="4" w:space="0" w:color="auto"/>
              <w:left w:val="single" w:sz="4" w:space="0" w:color="auto"/>
              <w:bottom w:val="single" w:sz="4" w:space="0" w:color="auto"/>
              <w:right w:val="single" w:sz="4" w:space="0" w:color="auto"/>
            </w:tcBorders>
            <w:vAlign w:val="bottom"/>
          </w:tcPr>
          <w:p w14:paraId="0C5E9856" w14:textId="77777777" w:rsidR="00316F1E" w:rsidRPr="001D2FD8" w:rsidRDefault="00316F1E" w:rsidP="00316F1E">
            <w:pPr>
              <w:rPr>
                <w:lang w:val="en-US"/>
              </w:rPr>
            </w:pPr>
            <w:r w:rsidRPr="001D2FD8">
              <w:rPr>
                <w:lang w:val="en-US"/>
              </w:rPr>
              <w:t>RVWY</w:t>
            </w:r>
          </w:p>
        </w:tc>
      </w:tr>
      <w:tr w:rsidR="00316F1E" w:rsidRPr="001D2FD8" w14:paraId="1EE9DDFC"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49CB5DC" w14:textId="77777777" w:rsidR="00316F1E" w:rsidRPr="001D2FD8" w:rsidRDefault="00316F1E" w:rsidP="00316F1E">
            <w:pPr>
              <w:rPr>
                <w:lang w:val="en-US"/>
              </w:rPr>
            </w:pPr>
            <w:r w:rsidRPr="001D2FD8">
              <w:rPr>
                <w:lang w:val="en-US"/>
              </w:rPr>
              <w:t>PARKWAY</w:t>
            </w:r>
          </w:p>
        </w:tc>
        <w:tc>
          <w:tcPr>
            <w:tcW w:w="1828" w:type="dxa"/>
            <w:tcBorders>
              <w:top w:val="nil"/>
              <w:left w:val="nil"/>
              <w:bottom w:val="single" w:sz="4" w:space="0" w:color="auto"/>
              <w:right w:val="single" w:sz="4" w:space="0" w:color="auto"/>
            </w:tcBorders>
            <w:shd w:val="clear" w:color="auto" w:fill="auto"/>
            <w:noWrap/>
            <w:vAlign w:val="bottom"/>
          </w:tcPr>
          <w:p w14:paraId="7AF99767" w14:textId="77777777" w:rsidR="00316F1E" w:rsidRPr="001D2FD8" w:rsidRDefault="00316F1E" w:rsidP="00316F1E">
            <w:pPr>
              <w:rPr>
                <w:lang w:val="en-US"/>
              </w:rPr>
            </w:pPr>
            <w:r w:rsidRPr="001D2FD8">
              <w:rPr>
                <w:lang w:val="en-US"/>
              </w:rPr>
              <w:t>PWY</w:t>
            </w:r>
          </w:p>
        </w:tc>
        <w:tc>
          <w:tcPr>
            <w:tcW w:w="2566" w:type="dxa"/>
            <w:tcBorders>
              <w:top w:val="single" w:sz="4" w:space="0" w:color="auto"/>
              <w:bottom w:val="single" w:sz="4" w:space="0" w:color="auto"/>
              <w:right w:val="single" w:sz="4" w:space="0" w:color="auto"/>
            </w:tcBorders>
            <w:vAlign w:val="bottom"/>
          </w:tcPr>
          <w:p w14:paraId="54324C7E" w14:textId="77777777" w:rsidR="00316F1E" w:rsidRPr="001D2FD8" w:rsidRDefault="00316F1E" w:rsidP="00316F1E">
            <w:pPr>
              <w:rPr>
                <w:lang w:val="en-US"/>
              </w:rPr>
            </w:pPr>
            <w:r w:rsidRPr="001D2FD8">
              <w:rPr>
                <w:lang w:val="en-US"/>
              </w:rPr>
              <w:t>RIVIERA</w:t>
            </w:r>
          </w:p>
        </w:tc>
        <w:tc>
          <w:tcPr>
            <w:tcW w:w="1985" w:type="dxa"/>
            <w:tcBorders>
              <w:top w:val="single" w:sz="4" w:space="0" w:color="auto"/>
              <w:left w:val="single" w:sz="4" w:space="0" w:color="auto"/>
              <w:bottom w:val="single" w:sz="4" w:space="0" w:color="auto"/>
              <w:right w:val="single" w:sz="4" w:space="0" w:color="auto"/>
            </w:tcBorders>
            <w:vAlign w:val="bottom"/>
          </w:tcPr>
          <w:p w14:paraId="28AD6434" w14:textId="77777777" w:rsidR="00316F1E" w:rsidRPr="001D2FD8" w:rsidRDefault="00316F1E" w:rsidP="00316F1E">
            <w:pPr>
              <w:rPr>
                <w:lang w:val="en-US"/>
              </w:rPr>
            </w:pPr>
            <w:r w:rsidRPr="001D2FD8">
              <w:rPr>
                <w:lang w:val="en-US"/>
              </w:rPr>
              <w:t>RVRA</w:t>
            </w:r>
          </w:p>
        </w:tc>
      </w:tr>
      <w:tr w:rsidR="00316F1E" w:rsidRPr="001D2FD8" w14:paraId="621F408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CF5BDC7" w14:textId="77777777" w:rsidR="00316F1E" w:rsidRPr="001D2FD8" w:rsidRDefault="00316F1E" w:rsidP="00316F1E">
            <w:pPr>
              <w:rPr>
                <w:lang w:val="en-US"/>
              </w:rPr>
            </w:pPr>
            <w:r w:rsidRPr="001D2FD8">
              <w:rPr>
                <w:lang w:val="en-US"/>
              </w:rPr>
              <w:t>PART</w:t>
            </w:r>
          </w:p>
        </w:tc>
        <w:tc>
          <w:tcPr>
            <w:tcW w:w="1828" w:type="dxa"/>
            <w:tcBorders>
              <w:top w:val="nil"/>
              <w:left w:val="nil"/>
              <w:bottom w:val="single" w:sz="4" w:space="0" w:color="auto"/>
              <w:right w:val="single" w:sz="4" w:space="0" w:color="auto"/>
            </w:tcBorders>
            <w:shd w:val="clear" w:color="auto" w:fill="auto"/>
            <w:noWrap/>
            <w:vAlign w:val="bottom"/>
          </w:tcPr>
          <w:p w14:paraId="4A7E3BBB" w14:textId="77777777" w:rsidR="00316F1E" w:rsidRPr="001D2FD8" w:rsidRDefault="00316F1E" w:rsidP="00316F1E">
            <w:pPr>
              <w:rPr>
                <w:lang w:val="en-US"/>
              </w:rPr>
            </w:pPr>
            <w:r w:rsidRPr="001D2FD8">
              <w:rPr>
                <w:lang w:val="en-US"/>
              </w:rPr>
              <w:t>PART</w:t>
            </w:r>
          </w:p>
        </w:tc>
        <w:tc>
          <w:tcPr>
            <w:tcW w:w="2566" w:type="dxa"/>
            <w:tcBorders>
              <w:top w:val="single" w:sz="4" w:space="0" w:color="auto"/>
              <w:bottom w:val="single" w:sz="4" w:space="0" w:color="auto"/>
              <w:right w:val="single" w:sz="4" w:space="0" w:color="auto"/>
            </w:tcBorders>
            <w:vAlign w:val="bottom"/>
          </w:tcPr>
          <w:p w14:paraId="67C656DD" w14:textId="77777777" w:rsidR="00316F1E" w:rsidRPr="001D2FD8" w:rsidRDefault="00316F1E" w:rsidP="00316F1E">
            <w:pPr>
              <w:rPr>
                <w:lang w:val="en-US"/>
              </w:rPr>
            </w:pPr>
            <w:r w:rsidRPr="001D2FD8">
              <w:rPr>
                <w:lang w:val="en-US"/>
              </w:rPr>
              <w:t>ROAD</w:t>
            </w:r>
          </w:p>
        </w:tc>
        <w:tc>
          <w:tcPr>
            <w:tcW w:w="1985" w:type="dxa"/>
            <w:tcBorders>
              <w:top w:val="single" w:sz="4" w:space="0" w:color="auto"/>
              <w:left w:val="single" w:sz="4" w:space="0" w:color="auto"/>
              <w:bottom w:val="single" w:sz="4" w:space="0" w:color="auto"/>
              <w:right w:val="single" w:sz="4" w:space="0" w:color="auto"/>
            </w:tcBorders>
            <w:vAlign w:val="bottom"/>
          </w:tcPr>
          <w:p w14:paraId="3EFF45A2" w14:textId="77777777" w:rsidR="00316F1E" w:rsidRPr="001D2FD8" w:rsidRDefault="00316F1E" w:rsidP="00316F1E">
            <w:pPr>
              <w:rPr>
                <w:lang w:val="en-US"/>
              </w:rPr>
            </w:pPr>
            <w:r w:rsidRPr="001D2FD8">
              <w:rPr>
                <w:lang w:val="en-US"/>
              </w:rPr>
              <w:t>RD</w:t>
            </w:r>
          </w:p>
        </w:tc>
      </w:tr>
      <w:tr w:rsidR="00316F1E" w:rsidRPr="001D2FD8" w14:paraId="5320B16B"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3FB4B5D" w14:textId="77777777" w:rsidR="00316F1E" w:rsidRPr="001D2FD8" w:rsidRDefault="00316F1E" w:rsidP="00316F1E">
            <w:pPr>
              <w:rPr>
                <w:lang w:val="en-US"/>
              </w:rPr>
            </w:pPr>
            <w:r w:rsidRPr="001D2FD8">
              <w:rPr>
                <w:lang w:val="en-US"/>
              </w:rPr>
              <w:t>PASS</w:t>
            </w:r>
          </w:p>
        </w:tc>
        <w:tc>
          <w:tcPr>
            <w:tcW w:w="1828" w:type="dxa"/>
            <w:tcBorders>
              <w:top w:val="nil"/>
              <w:left w:val="nil"/>
              <w:bottom w:val="single" w:sz="4" w:space="0" w:color="auto"/>
              <w:right w:val="single" w:sz="4" w:space="0" w:color="auto"/>
            </w:tcBorders>
            <w:shd w:val="clear" w:color="auto" w:fill="auto"/>
            <w:noWrap/>
            <w:vAlign w:val="bottom"/>
          </w:tcPr>
          <w:p w14:paraId="3A872433" w14:textId="77777777" w:rsidR="00316F1E" w:rsidRPr="001D2FD8" w:rsidRDefault="00316F1E" w:rsidP="00316F1E">
            <w:pPr>
              <w:rPr>
                <w:lang w:val="en-US"/>
              </w:rPr>
            </w:pPr>
            <w:r w:rsidRPr="001D2FD8">
              <w:rPr>
                <w:lang w:val="en-US"/>
              </w:rPr>
              <w:t>PASS</w:t>
            </w:r>
          </w:p>
        </w:tc>
        <w:tc>
          <w:tcPr>
            <w:tcW w:w="2566" w:type="dxa"/>
            <w:tcBorders>
              <w:top w:val="single" w:sz="4" w:space="0" w:color="auto"/>
              <w:bottom w:val="single" w:sz="4" w:space="0" w:color="auto"/>
              <w:right w:val="single" w:sz="4" w:space="0" w:color="auto"/>
            </w:tcBorders>
            <w:vAlign w:val="bottom"/>
          </w:tcPr>
          <w:p w14:paraId="6D848434" w14:textId="77777777" w:rsidR="00316F1E" w:rsidRPr="001D2FD8" w:rsidRDefault="00316F1E" w:rsidP="00316F1E">
            <w:pPr>
              <w:rPr>
                <w:lang w:val="en-US"/>
              </w:rPr>
            </w:pPr>
            <w:r w:rsidRPr="001D2FD8">
              <w:rPr>
                <w:lang w:val="en-US"/>
              </w:rPr>
              <w:t>ROADS</w:t>
            </w:r>
          </w:p>
        </w:tc>
        <w:tc>
          <w:tcPr>
            <w:tcW w:w="1985" w:type="dxa"/>
            <w:tcBorders>
              <w:top w:val="single" w:sz="4" w:space="0" w:color="auto"/>
              <w:left w:val="single" w:sz="4" w:space="0" w:color="auto"/>
              <w:bottom w:val="single" w:sz="4" w:space="0" w:color="auto"/>
              <w:right w:val="single" w:sz="4" w:space="0" w:color="auto"/>
            </w:tcBorders>
            <w:vAlign w:val="bottom"/>
          </w:tcPr>
          <w:p w14:paraId="0FD0AA44" w14:textId="77777777" w:rsidR="00316F1E" w:rsidRPr="001D2FD8" w:rsidRDefault="00316F1E" w:rsidP="00316F1E">
            <w:pPr>
              <w:rPr>
                <w:lang w:val="en-US"/>
              </w:rPr>
            </w:pPr>
            <w:r w:rsidRPr="001D2FD8">
              <w:rPr>
                <w:lang w:val="en-US"/>
              </w:rPr>
              <w:t>RDS</w:t>
            </w:r>
          </w:p>
        </w:tc>
      </w:tr>
      <w:tr w:rsidR="00316F1E" w:rsidRPr="001D2FD8" w14:paraId="59CEC98E"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84330FC" w14:textId="77777777" w:rsidR="00316F1E" w:rsidRPr="001D2FD8" w:rsidRDefault="00316F1E" w:rsidP="00316F1E">
            <w:pPr>
              <w:rPr>
                <w:lang w:val="en-US"/>
              </w:rPr>
            </w:pPr>
            <w:r w:rsidRPr="001D2FD8">
              <w:rPr>
                <w:lang w:val="en-US"/>
              </w:rPr>
              <w:t>PASSAGE</w:t>
            </w:r>
          </w:p>
        </w:tc>
        <w:tc>
          <w:tcPr>
            <w:tcW w:w="1828" w:type="dxa"/>
            <w:tcBorders>
              <w:top w:val="nil"/>
              <w:left w:val="nil"/>
              <w:bottom w:val="single" w:sz="4" w:space="0" w:color="auto"/>
              <w:right w:val="single" w:sz="4" w:space="0" w:color="auto"/>
            </w:tcBorders>
            <w:shd w:val="clear" w:color="auto" w:fill="auto"/>
            <w:noWrap/>
            <w:vAlign w:val="bottom"/>
          </w:tcPr>
          <w:p w14:paraId="34BB0897" w14:textId="77777777" w:rsidR="00316F1E" w:rsidRPr="001D2FD8" w:rsidRDefault="00316F1E" w:rsidP="00316F1E">
            <w:pPr>
              <w:rPr>
                <w:lang w:val="en-US"/>
              </w:rPr>
            </w:pPr>
            <w:r w:rsidRPr="001D2FD8">
              <w:rPr>
                <w:lang w:val="en-US"/>
              </w:rPr>
              <w:t>PSGE</w:t>
            </w:r>
          </w:p>
        </w:tc>
        <w:tc>
          <w:tcPr>
            <w:tcW w:w="2566" w:type="dxa"/>
            <w:tcBorders>
              <w:top w:val="single" w:sz="4" w:space="0" w:color="auto"/>
              <w:bottom w:val="single" w:sz="4" w:space="0" w:color="auto"/>
              <w:right w:val="single" w:sz="4" w:space="0" w:color="auto"/>
            </w:tcBorders>
            <w:vAlign w:val="bottom"/>
          </w:tcPr>
          <w:p w14:paraId="064568EB" w14:textId="77777777" w:rsidR="00316F1E" w:rsidRPr="001D2FD8" w:rsidRDefault="00316F1E" w:rsidP="00316F1E">
            <w:pPr>
              <w:rPr>
                <w:lang w:val="en-US"/>
              </w:rPr>
            </w:pPr>
            <w:r w:rsidRPr="001D2FD8">
              <w:rPr>
                <w:lang w:val="en-US"/>
              </w:rPr>
              <w:t>ROADSIDE</w:t>
            </w:r>
          </w:p>
        </w:tc>
        <w:tc>
          <w:tcPr>
            <w:tcW w:w="1985" w:type="dxa"/>
            <w:tcBorders>
              <w:top w:val="single" w:sz="4" w:space="0" w:color="auto"/>
              <w:left w:val="single" w:sz="4" w:space="0" w:color="auto"/>
              <w:bottom w:val="single" w:sz="4" w:space="0" w:color="auto"/>
              <w:right w:val="single" w:sz="4" w:space="0" w:color="auto"/>
            </w:tcBorders>
            <w:vAlign w:val="bottom"/>
          </w:tcPr>
          <w:p w14:paraId="2FD6AD9A" w14:textId="77777777" w:rsidR="00316F1E" w:rsidRPr="001D2FD8" w:rsidRDefault="00316F1E" w:rsidP="00316F1E">
            <w:pPr>
              <w:rPr>
                <w:lang w:val="en-US"/>
              </w:rPr>
            </w:pPr>
            <w:r w:rsidRPr="001D2FD8">
              <w:rPr>
                <w:lang w:val="en-US"/>
              </w:rPr>
              <w:t>RDSD</w:t>
            </w:r>
          </w:p>
        </w:tc>
      </w:tr>
      <w:tr w:rsidR="00316F1E" w:rsidRPr="001D2FD8" w14:paraId="782B449F"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D1739E7" w14:textId="77777777" w:rsidR="00316F1E" w:rsidRPr="001D2FD8" w:rsidRDefault="00316F1E" w:rsidP="00316F1E">
            <w:pPr>
              <w:rPr>
                <w:lang w:val="en-US"/>
              </w:rPr>
            </w:pPr>
            <w:r w:rsidRPr="001D2FD8">
              <w:rPr>
                <w:lang w:val="en-US"/>
              </w:rPr>
              <w:t>PATH</w:t>
            </w:r>
          </w:p>
        </w:tc>
        <w:tc>
          <w:tcPr>
            <w:tcW w:w="1828" w:type="dxa"/>
            <w:tcBorders>
              <w:top w:val="nil"/>
              <w:left w:val="nil"/>
              <w:bottom w:val="single" w:sz="4" w:space="0" w:color="auto"/>
              <w:right w:val="single" w:sz="4" w:space="0" w:color="auto"/>
            </w:tcBorders>
            <w:shd w:val="clear" w:color="auto" w:fill="auto"/>
            <w:noWrap/>
            <w:vAlign w:val="bottom"/>
          </w:tcPr>
          <w:p w14:paraId="2F1553A5" w14:textId="77777777" w:rsidR="00316F1E" w:rsidRPr="001D2FD8" w:rsidRDefault="00316F1E" w:rsidP="00316F1E">
            <w:pPr>
              <w:rPr>
                <w:lang w:val="en-US"/>
              </w:rPr>
            </w:pPr>
            <w:r w:rsidRPr="001D2FD8">
              <w:rPr>
                <w:lang w:val="en-US"/>
              </w:rPr>
              <w:t>PATH</w:t>
            </w:r>
          </w:p>
        </w:tc>
        <w:tc>
          <w:tcPr>
            <w:tcW w:w="2566" w:type="dxa"/>
            <w:tcBorders>
              <w:top w:val="single" w:sz="4" w:space="0" w:color="auto"/>
              <w:bottom w:val="single" w:sz="4" w:space="0" w:color="auto"/>
              <w:right w:val="single" w:sz="4" w:space="0" w:color="auto"/>
            </w:tcBorders>
            <w:vAlign w:val="bottom"/>
          </w:tcPr>
          <w:p w14:paraId="6036BD07" w14:textId="77777777" w:rsidR="00316F1E" w:rsidRPr="001D2FD8" w:rsidRDefault="00316F1E" w:rsidP="00316F1E">
            <w:pPr>
              <w:rPr>
                <w:lang w:val="en-US"/>
              </w:rPr>
            </w:pPr>
            <w:r w:rsidRPr="001D2FD8">
              <w:rPr>
                <w:lang w:val="en-US"/>
              </w:rPr>
              <w:t>ROADWAY</w:t>
            </w:r>
          </w:p>
        </w:tc>
        <w:tc>
          <w:tcPr>
            <w:tcW w:w="1985" w:type="dxa"/>
            <w:tcBorders>
              <w:top w:val="single" w:sz="4" w:space="0" w:color="auto"/>
              <w:left w:val="single" w:sz="4" w:space="0" w:color="auto"/>
              <w:bottom w:val="single" w:sz="4" w:space="0" w:color="auto"/>
              <w:right w:val="single" w:sz="4" w:space="0" w:color="auto"/>
            </w:tcBorders>
            <w:vAlign w:val="bottom"/>
          </w:tcPr>
          <w:p w14:paraId="2EFE9873" w14:textId="77777777" w:rsidR="00316F1E" w:rsidRPr="001D2FD8" w:rsidRDefault="00316F1E" w:rsidP="00316F1E">
            <w:pPr>
              <w:rPr>
                <w:lang w:val="en-US"/>
              </w:rPr>
            </w:pPr>
            <w:r w:rsidRPr="001D2FD8">
              <w:rPr>
                <w:lang w:val="en-US"/>
              </w:rPr>
              <w:t>RDWY</w:t>
            </w:r>
          </w:p>
        </w:tc>
      </w:tr>
      <w:tr w:rsidR="00316F1E" w:rsidRPr="001D2FD8" w14:paraId="59E77B8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EF48797" w14:textId="77777777" w:rsidR="00316F1E" w:rsidRPr="001D2FD8" w:rsidRDefault="00316F1E" w:rsidP="00316F1E">
            <w:pPr>
              <w:rPr>
                <w:lang w:val="en-US"/>
              </w:rPr>
            </w:pPr>
            <w:r w:rsidRPr="001D2FD8">
              <w:rPr>
                <w:lang w:val="en-US"/>
              </w:rPr>
              <w:t>PATHWAY</w:t>
            </w:r>
          </w:p>
        </w:tc>
        <w:tc>
          <w:tcPr>
            <w:tcW w:w="1828" w:type="dxa"/>
            <w:tcBorders>
              <w:top w:val="nil"/>
              <w:left w:val="nil"/>
              <w:bottom w:val="single" w:sz="4" w:space="0" w:color="auto"/>
              <w:right w:val="single" w:sz="4" w:space="0" w:color="auto"/>
            </w:tcBorders>
            <w:shd w:val="clear" w:color="auto" w:fill="auto"/>
            <w:noWrap/>
            <w:vAlign w:val="bottom"/>
          </w:tcPr>
          <w:p w14:paraId="7602810C" w14:textId="77777777" w:rsidR="00316F1E" w:rsidRPr="001D2FD8" w:rsidRDefault="00316F1E" w:rsidP="00316F1E">
            <w:pPr>
              <w:rPr>
                <w:lang w:val="en-US"/>
              </w:rPr>
            </w:pPr>
            <w:r w:rsidRPr="001D2FD8">
              <w:rPr>
                <w:lang w:val="en-US"/>
              </w:rPr>
              <w:t>PWAY</w:t>
            </w:r>
          </w:p>
        </w:tc>
        <w:tc>
          <w:tcPr>
            <w:tcW w:w="2566" w:type="dxa"/>
            <w:tcBorders>
              <w:top w:val="single" w:sz="4" w:space="0" w:color="auto"/>
              <w:bottom w:val="single" w:sz="4" w:space="0" w:color="auto"/>
              <w:right w:val="single" w:sz="4" w:space="0" w:color="auto"/>
            </w:tcBorders>
            <w:vAlign w:val="bottom"/>
          </w:tcPr>
          <w:p w14:paraId="591D975A" w14:textId="77777777" w:rsidR="00316F1E" w:rsidRPr="001D2FD8" w:rsidRDefault="00316F1E" w:rsidP="00316F1E">
            <w:pPr>
              <w:rPr>
                <w:lang w:val="en-US"/>
              </w:rPr>
            </w:pPr>
            <w:r w:rsidRPr="001D2FD8">
              <w:rPr>
                <w:lang w:val="en-US"/>
              </w:rPr>
              <w:t>RONDE</w:t>
            </w:r>
          </w:p>
        </w:tc>
        <w:tc>
          <w:tcPr>
            <w:tcW w:w="1985" w:type="dxa"/>
            <w:tcBorders>
              <w:top w:val="single" w:sz="4" w:space="0" w:color="auto"/>
              <w:left w:val="single" w:sz="4" w:space="0" w:color="auto"/>
              <w:bottom w:val="single" w:sz="4" w:space="0" w:color="auto"/>
              <w:right w:val="single" w:sz="4" w:space="0" w:color="auto"/>
            </w:tcBorders>
            <w:vAlign w:val="bottom"/>
          </w:tcPr>
          <w:p w14:paraId="5F444A69" w14:textId="77777777" w:rsidR="00316F1E" w:rsidRPr="001D2FD8" w:rsidRDefault="00316F1E" w:rsidP="00316F1E">
            <w:pPr>
              <w:rPr>
                <w:lang w:val="en-US"/>
              </w:rPr>
            </w:pPr>
            <w:r w:rsidRPr="001D2FD8">
              <w:rPr>
                <w:lang w:val="en-US"/>
              </w:rPr>
              <w:t>RNDE</w:t>
            </w:r>
          </w:p>
        </w:tc>
      </w:tr>
      <w:tr w:rsidR="00316F1E" w:rsidRPr="001D2FD8" w14:paraId="68D16F8A"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079EA25" w14:textId="77777777" w:rsidR="00316F1E" w:rsidRPr="001D2FD8" w:rsidRDefault="00316F1E" w:rsidP="00316F1E">
            <w:pPr>
              <w:rPr>
                <w:lang w:val="en-US"/>
              </w:rPr>
            </w:pPr>
            <w:r w:rsidRPr="001D2FD8">
              <w:rPr>
                <w:lang w:val="en-US"/>
              </w:rPr>
              <w:t>PIAZZA</w:t>
            </w:r>
          </w:p>
        </w:tc>
        <w:tc>
          <w:tcPr>
            <w:tcW w:w="1828" w:type="dxa"/>
            <w:tcBorders>
              <w:top w:val="nil"/>
              <w:left w:val="nil"/>
              <w:bottom w:val="single" w:sz="4" w:space="0" w:color="auto"/>
              <w:right w:val="single" w:sz="4" w:space="0" w:color="auto"/>
            </w:tcBorders>
            <w:shd w:val="clear" w:color="auto" w:fill="auto"/>
            <w:noWrap/>
            <w:vAlign w:val="bottom"/>
          </w:tcPr>
          <w:p w14:paraId="00183E99" w14:textId="77777777" w:rsidR="00316F1E" w:rsidRPr="001D2FD8" w:rsidRDefault="00316F1E" w:rsidP="00316F1E">
            <w:pPr>
              <w:rPr>
                <w:lang w:val="en-US"/>
              </w:rPr>
            </w:pPr>
            <w:r w:rsidRPr="001D2FD8">
              <w:rPr>
                <w:lang w:val="en-US"/>
              </w:rPr>
              <w:t>PIAZ</w:t>
            </w:r>
          </w:p>
        </w:tc>
        <w:tc>
          <w:tcPr>
            <w:tcW w:w="2566" w:type="dxa"/>
            <w:tcBorders>
              <w:top w:val="single" w:sz="4" w:space="0" w:color="auto"/>
              <w:bottom w:val="single" w:sz="4" w:space="0" w:color="auto"/>
              <w:right w:val="single" w:sz="4" w:space="0" w:color="auto"/>
            </w:tcBorders>
            <w:vAlign w:val="bottom"/>
          </w:tcPr>
          <w:p w14:paraId="3D262D0D" w14:textId="77777777" w:rsidR="00316F1E" w:rsidRPr="001D2FD8" w:rsidRDefault="00316F1E" w:rsidP="00316F1E">
            <w:pPr>
              <w:rPr>
                <w:lang w:val="en-US"/>
              </w:rPr>
            </w:pPr>
            <w:r w:rsidRPr="001D2FD8">
              <w:rPr>
                <w:lang w:val="en-US"/>
              </w:rPr>
              <w:t>ROSEBOWL</w:t>
            </w:r>
          </w:p>
        </w:tc>
        <w:tc>
          <w:tcPr>
            <w:tcW w:w="1985" w:type="dxa"/>
            <w:tcBorders>
              <w:top w:val="single" w:sz="4" w:space="0" w:color="auto"/>
              <w:left w:val="single" w:sz="4" w:space="0" w:color="auto"/>
              <w:bottom w:val="single" w:sz="4" w:space="0" w:color="auto"/>
              <w:right w:val="single" w:sz="4" w:space="0" w:color="auto"/>
            </w:tcBorders>
            <w:vAlign w:val="bottom"/>
          </w:tcPr>
          <w:p w14:paraId="7C9B31C6" w14:textId="77777777" w:rsidR="00316F1E" w:rsidRPr="001D2FD8" w:rsidRDefault="00316F1E" w:rsidP="00316F1E">
            <w:pPr>
              <w:rPr>
                <w:lang w:val="en-US"/>
              </w:rPr>
            </w:pPr>
            <w:r w:rsidRPr="001D2FD8">
              <w:rPr>
                <w:lang w:val="en-US"/>
              </w:rPr>
              <w:t>RSBL</w:t>
            </w:r>
          </w:p>
        </w:tc>
      </w:tr>
      <w:tr w:rsidR="00316F1E" w:rsidRPr="001D2FD8" w14:paraId="06D974D4"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5B0EFA7" w14:textId="77777777" w:rsidR="00316F1E" w:rsidRPr="001D2FD8" w:rsidRDefault="00316F1E" w:rsidP="00316F1E">
            <w:pPr>
              <w:rPr>
                <w:lang w:val="en-US"/>
              </w:rPr>
            </w:pPr>
            <w:r w:rsidRPr="001D2FD8">
              <w:rPr>
                <w:lang w:val="en-US"/>
              </w:rPr>
              <w:t>PLACE</w:t>
            </w:r>
          </w:p>
        </w:tc>
        <w:tc>
          <w:tcPr>
            <w:tcW w:w="1828" w:type="dxa"/>
            <w:tcBorders>
              <w:top w:val="nil"/>
              <w:left w:val="nil"/>
              <w:bottom w:val="single" w:sz="4" w:space="0" w:color="auto"/>
              <w:right w:val="single" w:sz="4" w:space="0" w:color="auto"/>
            </w:tcBorders>
            <w:shd w:val="clear" w:color="auto" w:fill="auto"/>
            <w:noWrap/>
            <w:vAlign w:val="bottom"/>
          </w:tcPr>
          <w:p w14:paraId="2FE6B070" w14:textId="77777777" w:rsidR="00316F1E" w:rsidRPr="001D2FD8" w:rsidRDefault="00316F1E" w:rsidP="00316F1E">
            <w:pPr>
              <w:rPr>
                <w:lang w:val="en-US"/>
              </w:rPr>
            </w:pPr>
            <w:r w:rsidRPr="001D2FD8">
              <w:rPr>
                <w:lang w:val="en-US"/>
              </w:rPr>
              <w:t>PL</w:t>
            </w:r>
          </w:p>
        </w:tc>
        <w:tc>
          <w:tcPr>
            <w:tcW w:w="2566" w:type="dxa"/>
            <w:tcBorders>
              <w:top w:val="single" w:sz="4" w:space="0" w:color="auto"/>
              <w:bottom w:val="single" w:sz="4" w:space="0" w:color="auto"/>
              <w:right w:val="single" w:sz="4" w:space="0" w:color="auto"/>
            </w:tcBorders>
            <w:vAlign w:val="bottom"/>
          </w:tcPr>
          <w:p w14:paraId="400B7933" w14:textId="77777777" w:rsidR="00316F1E" w:rsidRPr="001D2FD8" w:rsidRDefault="00316F1E" w:rsidP="00316F1E">
            <w:pPr>
              <w:rPr>
                <w:lang w:val="en-US"/>
              </w:rPr>
            </w:pPr>
            <w:r w:rsidRPr="001D2FD8">
              <w:rPr>
                <w:lang w:val="en-US"/>
              </w:rPr>
              <w:t>ROTARY</w:t>
            </w:r>
          </w:p>
        </w:tc>
        <w:tc>
          <w:tcPr>
            <w:tcW w:w="1985" w:type="dxa"/>
            <w:tcBorders>
              <w:top w:val="single" w:sz="4" w:space="0" w:color="auto"/>
              <w:left w:val="single" w:sz="4" w:space="0" w:color="auto"/>
              <w:bottom w:val="single" w:sz="4" w:space="0" w:color="auto"/>
              <w:right w:val="single" w:sz="4" w:space="0" w:color="auto"/>
            </w:tcBorders>
            <w:vAlign w:val="bottom"/>
          </w:tcPr>
          <w:p w14:paraId="1335826E" w14:textId="77777777" w:rsidR="00316F1E" w:rsidRPr="001D2FD8" w:rsidRDefault="00316F1E" w:rsidP="00316F1E">
            <w:pPr>
              <w:rPr>
                <w:lang w:val="en-US"/>
              </w:rPr>
            </w:pPr>
            <w:r w:rsidRPr="001D2FD8">
              <w:rPr>
                <w:lang w:val="en-US"/>
              </w:rPr>
              <w:t>RTY</w:t>
            </w:r>
          </w:p>
        </w:tc>
      </w:tr>
      <w:tr w:rsidR="00316F1E" w:rsidRPr="001D2FD8" w14:paraId="74E88B8B"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F63ABB3" w14:textId="77777777" w:rsidR="00316F1E" w:rsidRPr="001D2FD8" w:rsidRDefault="00316F1E" w:rsidP="00316F1E">
            <w:pPr>
              <w:rPr>
                <w:lang w:val="en-US"/>
              </w:rPr>
            </w:pPr>
            <w:r w:rsidRPr="001D2FD8">
              <w:rPr>
                <w:lang w:val="en-US"/>
              </w:rPr>
              <w:t>PLATEAU</w:t>
            </w:r>
          </w:p>
        </w:tc>
        <w:tc>
          <w:tcPr>
            <w:tcW w:w="1828" w:type="dxa"/>
            <w:tcBorders>
              <w:top w:val="nil"/>
              <w:left w:val="nil"/>
              <w:bottom w:val="single" w:sz="4" w:space="0" w:color="auto"/>
              <w:right w:val="single" w:sz="4" w:space="0" w:color="auto"/>
            </w:tcBorders>
            <w:shd w:val="clear" w:color="auto" w:fill="auto"/>
            <w:noWrap/>
            <w:vAlign w:val="bottom"/>
          </w:tcPr>
          <w:p w14:paraId="0DBEE532" w14:textId="77777777" w:rsidR="00316F1E" w:rsidRPr="001D2FD8" w:rsidRDefault="00316F1E" w:rsidP="00316F1E">
            <w:pPr>
              <w:rPr>
                <w:lang w:val="en-US"/>
              </w:rPr>
            </w:pPr>
            <w:r w:rsidRPr="001D2FD8">
              <w:rPr>
                <w:lang w:val="en-US"/>
              </w:rPr>
              <w:t>PLAT</w:t>
            </w:r>
          </w:p>
        </w:tc>
        <w:tc>
          <w:tcPr>
            <w:tcW w:w="2566" w:type="dxa"/>
            <w:tcBorders>
              <w:top w:val="single" w:sz="4" w:space="0" w:color="auto"/>
              <w:bottom w:val="single" w:sz="4" w:space="0" w:color="auto"/>
              <w:right w:val="single" w:sz="4" w:space="0" w:color="auto"/>
            </w:tcBorders>
            <w:vAlign w:val="bottom"/>
          </w:tcPr>
          <w:p w14:paraId="6F6B699B" w14:textId="77777777" w:rsidR="00316F1E" w:rsidRPr="001D2FD8" w:rsidRDefault="00316F1E" w:rsidP="00316F1E">
            <w:pPr>
              <w:rPr>
                <w:lang w:val="en-US"/>
              </w:rPr>
            </w:pPr>
            <w:r w:rsidRPr="001D2FD8">
              <w:rPr>
                <w:lang w:val="en-US"/>
              </w:rPr>
              <w:t>ROUND</w:t>
            </w:r>
          </w:p>
        </w:tc>
        <w:tc>
          <w:tcPr>
            <w:tcW w:w="1985" w:type="dxa"/>
            <w:tcBorders>
              <w:top w:val="single" w:sz="4" w:space="0" w:color="auto"/>
              <w:left w:val="single" w:sz="4" w:space="0" w:color="auto"/>
              <w:bottom w:val="single" w:sz="4" w:space="0" w:color="auto"/>
              <w:right w:val="single" w:sz="4" w:space="0" w:color="auto"/>
            </w:tcBorders>
            <w:vAlign w:val="bottom"/>
          </w:tcPr>
          <w:p w14:paraId="06BF533A" w14:textId="77777777" w:rsidR="00316F1E" w:rsidRPr="001D2FD8" w:rsidRDefault="00316F1E" w:rsidP="00316F1E">
            <w:pPr>
              <w:rPr>
                <w:lang w:val="en-US"/>
              </w:rPr>
            </w:pPr>
            <w:r w:rsidRPr="001D2FD8">
              <w:rPr>
                <w:lang w:val="en-US"/>
              </w:rPr>
              <w:t>RND</w:t>
            </w:r>
          </w:p>
        </w:tc>
      </w:tr>
      <w:tr w:rsidR="00316F1E" w:rsidRPr="001D2FD8" w14:paraId="4447F59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83E4B89" w14:textId="77777777" w:rsidR="00316F1E" w:rsidRPr="001D2FD8" w:rsidRDefault="00316F1E" w:rsidP="00316F1E">
            <w:pPr>
              <w:rPr>
                <w:lang w:val="en-US"/>
              </w:rPr>
            </w:pPr>
            <w:r w:rsidRPr="001D2FD8">
              <w:rPr>
                <w:lang w:val="en-US"/>
              </w:rPr>
              <w:t>PLAZA</w:t>
            </w:r>
          </w:p>
        </w:tc>
        <w:tc>
          <w:tcPr>
            <w:tcW w:w="1828" w:type="dxa"/>
            <w:tcBorders>
              <w:top w:val="nil"/>
              <w:left w:val="nil"/>
              <w:bottom w:val="single" w:sz="4" w:space="0" w:color="auto"/>
              <w:right w:val="single" w:sz="4" w:space="0" w:color="auto"/>
            </w:tcBorders>
            <w:shd w:val="clear" w:color="auto" w:fill="auto"/>
            <w:noWrap/>
            <w:vAlign w:val="bottom"/>
          </w:tcPr>
          <w:p w14:paraId="28E479CC" w14:textId="77777777" w:rsidR="00316F1E" w:rsidRPr="001D2FD8" w:rsidRDefault="00316F1E" w:rsidP="00316F1E">
            <w:pPr>
              <w:rPr>
                <w:lang w:val="en-US"/>
              </w:rPr>
            </w:pPr>
            <w:r w:rsidRPr="001D2FD8">
              <w:rPr>
                <w:lang w:val="en-US"/>
              </w:rPr>
              <w:t>PLZA</w:t>
            </w:r>
          </w:p>
        </w:tc>
        <w:tc>
          <w:tcPr>
            <w:tcW w:w="2566" w:type="dxa"/>
            <w:tcBorders>
              <w:top w:val="single" w:sz="4" w:space="0" w:color="auto"/>
              <w:bottom w:val="single" w:sz="4" w:space="0" w:color="auto"/>
              <w:right w:val="single" w:sz="4" w:space="0" w:color="auto"/>
            </w:tcBorders>
            <w:vAlign w:val="bottom"/>
          </w:tcPr>
          <w:p w14:paraId="60215555" w14:textId="77777777" w:rsidR="00316F1E" w:rsidRPr="001D2FD8" w:rsidRDefault="00316F1E" w:rsidP="00316F1E">
            <w:pPr>
              <w:rPr>
                <w:lang w:val="en-US"/>
              </w:rPr>
            </w:pPr>
            <w:r w:rsidRPr="001D2FD8">
              <w:rPr>
                <w:lang w:val="en-US"/>
              </w:rPr>
              <w:t>ROUTE</w:t>
            </w:r>
          </w:p>
        </w:tc>
        <w:tc>
          <w:tcPr>
            <w:tcW w:w="1985" w:type="dxa"/>
            <w:tcBorders>
              <w:top w:val="single" w:sz="4" w:space="0" w:color="auto"/>
              <w:left w:val="single" w:sz="4" w:space="0" w:color="auto"/>
              <w:bottom w:val="single" w:sz="4" w:space="0" w:color="auto"/>
              <w:right w:val="single" w:sz="4" w:space="0" w:color="auto"/>
            </w:tcBorders>
            <w:vAlign w:val="bottom"/>
          </w:tcPr>
          <w:p w14:paraId="79D38FFE" w14:textId="77777777" w:rsidR="00316F1E" w:rsidRPr="001D2FD8" w:rsidRDefault="00316F1E" w:rsidP="00316F1E">
            <w:pPr>
              <w:rPr>
                <w:lang w:val="en-US"/>
              </w:rPr>
            </w:pPr>
            <w:r w:rsidRPr="001D2FD8">
              <w:rPr>
                <w:lang w:val="en-US"/>
              </w:rPr>
              <w:t>RTE</w:t>
            </w:r>
          </w:p>
        </w:tc>
      </w:tr>
      <w:tr w:rsidR="00316F1E" w:rsidRPr="001D2FD8" w14:paraId="7B9A6B4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7A668EC" w14:textId="77777777" w:rsidR="00316F1E" w:rsidRPr="001D2FD8" w:rsidRDefault="00316F1E" w:rsidP="00316F1E">
            <w:pPr>
              <w:rPr>
                <w:lang w:val="en-US"/>
              </w:rPr>
            </w:pPr>
            <w:r w:rsidRPr="001D2FD8">
              <w:rPr>
                <w:lang w:val="en-US"/>
              </w:rPr>
              <w:t>POCKET</w:t>
            </w:r>
          </w:p>
        </w:tc>
        <w:tc>
          <w:tcPr>
            <w:tcW w:w="1828" w:type="dxa"/>
            <w:tcBorders>
              <w:top w:val="nil"/>
              <w:left w:val="nil"/>
              <w:bottom w:val="single" w:sz="4" w:space="0" w:color="auto"/>
              <w:right w:val="single" w:sz="4" w:space="0" w:color="auto"/>
            </w:tcBorders>
            <w:shd w:val="clear" w:color="auto" w:fill="auto"/>
            <w:noWrap/>
            <w:vAlign w:val="bottom"/>
          </w:tcPr>
          <w:p w14:paraId="6613D3E3" w14:textId="77777777" w:rsidR="00316F1E" w:rsidRPr="001D2FD8" w:rsidRDefault="00316F1E" w:rsidP="00316F1E">
            <w:pPr>
              <w:rPr>
                <w:lang w:val="en-US"/>
              </w:rPr>
            </w:pPr>
            <w:r w:rsidRPr="001D2FD8">
              <w:rPr>
                <w:lang w:val="en-US"/>
              </w:rPr>
              <w:t>PKT</w:t>
            </w:r>
          </w:p>
        </w:tc>
        <w:tc>
          <w:tcPr>
            <w:tcW w:w="2566" w:type="dxa"/>
            <w:tcBorders>
              <w:top w:val="single" w:sz="4" w:space="0" w:color="auto"/>
              <w:bottom w:val="single" w:sz="4" w:space="0" w:color="auto"/>
              <w:right w:val="single" w:sz="4" w:space="0" w:color="auto"/>
            </w:tcBorders>
            <w:vAlign w:val="bottom"/>
          </w:tcPr>
          <w:p w14:paraId="21B4A779" w14:textId="77777777" w:rsidR="00316F1E" w:rsidRPr="001D2FD8" w:rsidRDefault="00316F1E" w:rsidP="00316F1E">
            <w:pPr>
              <w:rPr>
                <w:lang w:val="en-US"/>
              </w:rPr>
            </w:pPr>
            <w:r w:rsidRPr="001D2FD8">
              <w:rPr>
                <w:lang w:val="en-US"/>
              </w:rPr>
              <w:t>ROW</w:t>
            </w:r>
          </w:p>
        </w:tc>
        <w:tc>
          <w:tcPr>
            <w:tcW w:w="1985" w:type="dxa"/>
            <w:tcBorders>
              <w:top w:val="single" w:sz="4" w:space="0" w:color="auto"/>
              <w:left w:val="single" w:sz="4" w:space="0" w:color="auto"/>
              <w:bottom w:val="single" w:sz="4" w:space="0" w:color="auto"/>
              <w:right w:val="single" w:sz="4" w:space="0" w:color="auto"/>
            </w:tcBorders>
            <w:vAlign w:val="bottom"/>
          </w:tcPr>
          <w:p w14:paraId="2A899809" w14:textId="77777777" w:rsidR="00316F1E" w:rsidRPr="001D2FD8" w:rsidRDefault="00316F1E" w:rsidP="00316F1E">
            <w:pPr>
              <w:rPr>
                <w:lang w:val="en-US"/>
              </w:rPr>
            </w:pPr>
            <w:r w:rsidRPr="001D2FD8">
              <w:rPr>
                <w:lang w:val="en-US"/>
              </w:rPr>
              <w:t>ROW</w:t>
            </w:r>
          </w:p>
        </w:tc>
      </w:tr>
      <w:tr w:rsidR="00316F1E" w:rsidRPr="001D2FD8" w14:paraId="1A149DA3"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E11A295" w14:textId="77777777" w:rsidR="00316F1E" w:rsidRPr="001D2FD8" w:rsidRDefault="00316F1E" w:rsidP="00316F1E">
            <w:pPr>
              <w:rPr>
                <w:lang w:val="en-US"/>
              </w:rPr>
            </w:pPr>
            <w:r w:rsidRPr="001D2FD8">
              <w:rPr>
                <w:lang w:val="en-US"/>
              </w:rPr>
              <w:t>POINT</w:t>
            </w:r>
          </w:p>
        </w:tc>
        <w:tc>
          <w:tcPr>
            <w:tcW w:w="1828" w:type="dxa"/>
            <w:tcBorders>
              <w:top w:val="nil"/>
              <w:left w:val="nil"/>
              <w:bottom w:val="single" w:sz="4" w:space="0" w:color="auto"/>
              <w:right w:val="single" w:sz="4" w:space="0" w:color="auto"/>
            </w:tcBorders>
            <w:shd w:val="clear" w:color="auto" w:fill="auto"/>
            <w:noWrap/>
            <w:vAlign w:val="bottom"/>
          </w:tcPr>
          <w:p w14:paraId="359725A4" w14:textId="77777777" w:rsidR="00316F1E" w:rsidRPr="001D2FD8" w:rsidRDefault="00316F1E" w:rsidP="00316F1E">
            <w:pPr>
              <w:rPr>
                <w:lang w:val="en-US"/>
              </w:rPr>
            </w:pPr>
            <w:r w:rsidRPr="001D2FD8">
              <w:rPr>
                <w:lang w:val="en-US"/>
              </w:rPr>
              <w:t>PNT</w:t>
            </w:r>
          </w:p>
        </w:tc>
        <w:tc>
          <w:tcPr>
            <w:tcW w:w="2566" w:type="dxa"/>
            <w:tcBorders>
              <w:top w:val="single" w:sz="4" w:space="0" w:color="auto"/>
              <w:bottom w:val="single" w:sz="4" w:space="0" w:color="auto"/>
              <w:right w:val="single" w:sz="4" w:space="0" w:color="auto"/>
            </w:tcBorders>
            <w:vAlign w:val="bottom"/>
          </w:tcPr>
          <w:p w14:paraId="028BD3A2" w14:textId="77777777" w:rsidR="00316F1E" w:rsidRPr="001D2FD8" w:rsidRDefault="00316F1E" w:rsidP="00316F1E">
            <w:pPr>
              <w:rPr>
                <w:lang w:val="en-US"/>
              </w:rPr>
            </w:pPr>
            <w:r w:rsidRPr="001D2FD8">
              <w:rPr>
                <w:lang w:val="en-US"/>
              </w:rPr>
              <w:t>RUA</w:t>
            </w:r>
          </w:p>
        </w:tc>
        <w:tc>
          <w:tcPr>
            <w:tcW w:w="1985" w:type="dxa"/>
            <w:tcBorders>
              <w:top w:val="single" w:sz="4" w:space="0" w:color="auto"/>
              <w:left w:val="single" w:sz="4" w:space="0" w:color="auto"/>
              <w:bottom w:val="single" w:sz="4" w:space="0" w:color="auto"/>
              <w:right w:val="single" w:sz="4" w:space="0" w:color="auto"/>
            </w:tcBorders>
            <w:vAlign w:val="bottom"/>
          </w:tcPr>
          <w:p w14:paraId="4942932A" w14:textId="77777777" w:rsidR="00316F1E" w:rsidRPr="001D2FD8" w:rsidRDefault="00316F1E" w:rsidP="00316F1E">
            <w:pPr>
              <w:rPr>
                <w:lang w:val="en-US"/>
              </w:rPr>
            </w:pPr>
            <w:r w:rsidRPr="001D2FD8">
              <w:rPr>
                <w:lang w:val="en-US"/>
              </w:rPr>
              <w:t>RUA</w:t>
            </w:r>
          </w:p>
        </w:tc>
      </w:tr>
      <w:tr w:rsidR="00316F1E" w:rsidRPr="001D2FD8" w14:paraId="4B9D728A"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3F0257F" w14:textId="77777777" w:rsidR="00316F1E" w:rsidRPr="001D2FD8" w:rsidRDefault="00316F1E" w:rsidP="00316F1E">
            <w:pPr>
              <w:rPr>
                <w:lang w:val="en-US"/>
              </w:rPr>
            </w:pPr>
            <w:r w:rsidRPr="001D2FD8">
              <w:rPr>
                <w:lang w:val="en-US"/>
              </w:rPr>
              <w:t>PORT</w:t>
            </w:r>
          </w:p>
        </w:tc>
        <w:tc>
          <w:tcPr>
            <w:tcW w:w="1828" w:type="dxa"/>
            <w:tcBorders>
              <w:top w:val="nil"/>
              <w:left w:val="nil"/>
              <w:bottom w:val="single" w:sz="4" w:space="0" w:color="auto"/>
              <w:right w:val="single" w:sz="4" w:space="0" w:color="auto"/>
            </w:tcBorders>
            <w:shd w:val="clear" w:color="auto" w:fill="auto"/>
            <w:noWrap/>
            <w:vAlign w:val="bottom"/>
          </w:tcPr>
          <w:p w14:paraId="4EDB4437" w14:textId="77777777" w:rsidR="00316F1E" w:rsidRPr="001D2FD8" w:rsidRDefault="00316F1E" w:rsidP="00316F1E">
            <w:pPr>
              <w:rPr>
                <w:lang w:val="en-US"/>
              </w:rPr>
            </w:pPr>
            <w:r w:rsidRPr="001D2FD8">
              <w:rPr>
                <w:lang w:val="en-US"/>
              </w:rPr>
              <w:t>PORT</w:t>
            </w:r>
          </w:p>
        </w:tc>
        <w:tc>
          <w:tcPr>
            <w:tcW w:w="2566" w:type="dxa"/>
            <w:tcBorders>
              <w:top w:val="single" w:sz="4" w:space="0" w:color="auto"/>
              <w:bottom w:val="single" w:sz="4" w:space="0" w:color="auto"/>
              <w:right w:val="single" w:sz="4" w:space="0" w:color="auto"/>
            </w:tcBorders>
            <w:vAlign w:val="bottom"/>
          </w:tcPr>
          <w:p w14:paraId="4CD4CBF8" w14:textId="77777777" w:rsidR="00316F1E" w:rsidRPr="001D2FD8" w:rsidRDefault="00316F1E" w:rsidP="00316F1E">
            <w:pPr>
              <w:rPr>
                <w:lang w:val="en-US"/>
              </w:rPr>
            </w:pPr>
            <w:r w:rsidRPr="001D2FD8">
              <w:rPr>
                <w:lang w:val="en-US"/>
              </w:rPr>
              <w:t>RUE</w:t>
            </w:r>
          </w:p>
        </w:tc>
        <w:tc>
          <w:tcPr>
            <w:tcW w:w="1985" w:type="dxa"/>
            <w:tcBorders>
              <w:top w:val="single" w:sz="4" w:space="0" w:color="auto"/>
              <w:left w:val="single" w:sz="4" w:space="0" w:color="auto"/>
              <w:bottom w:val="single" w:sz="4" w:space="0" w:color="auto"/>
              <w:right w:val="single" w:sz="4" w:space="0" w:color="auto"/>
            </w:tcBorders>
            <w:vAlign w:val="bottom"/>
          </w:tcPr>
          <w:p w14:paraId="1AA1C8B4" w14:textId="77777777" w:rsidR="00316F1E" w:rsidRPr="001D2FD8" w:rsidRDefault="00316F1E" w:rsidP="00316F1E">
            <w:pPr>
              <w:rPr>
                <w:lang w:val="en-US"/>
              </w:rPr>
            </w:pPr>
            <w:r w:rsidRPr="001D2FD8">
              <w:rPr>
                <w:lang w:val="en-US"/>
              </w:rPr>
              <w:t>RUE</w:t>
            </w:r>
          </w:p>
        </w:tc>
      </w:tr>
      <w:tr w:rsidR="00316F1E" w:rsidRPr="001D2FD8" w14:paraId="61B0775E"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23FE71B" w14:textId="77777777" w:rsidR="00316F1E" w:rsidRPr="001D2FD8" w:rsidRDefault="00316F1E" w:rsidP="00316F1E">
            <w:pPr>
              <w:rPr>
                <w:lang w:val="en-US"/>
              </w:rPr>
            </w:pPr>
            <w:r w:rsidRPr="001D2FD8">
              <w:rPr>
                <w:lang w:val="en-US"/>
              </w:rPr>
              <w:t>PRIORS</w:t>
            </w:r>
          </w:p>
        </w:tc>
        <w:tc>
          <w:tcPr>
            <w:tcW w:w="1828" w:type="dxa"/>
            <w:tcBorders>
              <w:top w:val="nil"/>
              <w:left w:val="nil"/>
              <w:bottom w:val="single" w:sz="4" w:space="0" w:color="auto"/>
              <w:right w:val="single" w:sz="4" w:space="0" w:color="auto"/>
            </w:tcBorders>
            <w:shd w:val="clear" w:color="auto" w:fill="auto"/>
            <w:noWrap/>
            <w:vAlign w:val="bottom"/>
          </w:tcPr>
          <w:p w14:paraId="1891E1E2" w14:textId="77777777" w:rsidR="00316F1E" w:rsidRPr="001D2FD8" w:rsidRDefault="00316F1E" w:rsidP="00316F1E">
            <w:pPr>
              <w:rPr>
                <w:lang w:val="en-US"/>
              </w:rPr>
            </w:pPr>
            <w:r w:rsidRPr="001D2FD8">
              <w:rPr>
                <w:lang w:val="en-US"/>
              </w:rPr>
              <w:t>PRRS</w:t>
            </w:r>
          </w:p>
        </w:tc>
        <w:tc>
          <w:tcPr>
            <w:tcW w:w="2566" w:type="dxa"/>
            <w:tcBorders>
              <w:top w:val="single" w:sz="4" w:space="0" w:color="auto"/>
              <w:bottom w:val="single" w:sz="4" w:space="0" w:color="auto"/>
              <w:right w:val="single" w:sz="4" w:space="0" w:color="auto"/>
            </w:tcBorders>
            <w:vAlign w:val="bottom"/>
          </w:tcPr>
          <w:p w14:paraId="2F93644F" w14:textId="77777777" w:rsidR="00316F1E" w:rsidRPr="001D2FD8" w:rsidRDefault="00316F1E" w:rsidP="00316F1E">
            <w:pPr>
              <w:rPr>
                <w:lang w:val="en-US"/>
              </w:rPr>
            </w:pPr>
            <w:r w:rsidRPr="001D2FD8">
              <w:rPr>
                <w:lang w:val="en-US"/>
              </w:rPr>
              <w:t>RUN</w:t>
            </w:r>
          </w:p>
        </w:tc>
        <w:tc>
          <w:tcPr>
            <w:tcW w:w="1985" w:type="dxa"/>
            <w:tcBorders>
              <w:top w:val="single" w:sz="4" w:space="0" w:color="auto"/>
              <w:left w:val="single" w:sz="4" w:space="0" w:color="auto"/>
              <w:bottom w:val="single" w:sz="4" w:space="0" w:color="auto"/>
              <w:right w:val="single" w:sz="4" w:space="0" w:color="auto"/>
            </w:tcBorders>
            <w:vAlign w:val="bottom"/>
          </w:tcPr>
          <w:p w14:paraId="447BEFEF" w14:textId="77777777" w:rsidR="00316F1E" w:rsidRPr="001D2FD8" w:rsidRDefault="00316F1E" w:rsidP="00316F1E">
            <w:pPr>
              <w:rPr>
                <w:lang w:val="en-US"/>
              </w:rPr>
            </w:pPr>
            <w:r w:rsidRPr="001D2FD8">
              <w:rPr>
                <w:lang w:val="en-US"/>
              </w:rPr>
              <w:t>RUN</w:t>
            </w:r>
          </w:p>
        </w:tc>
      </w:tr>
      <w:tr w:rsidR="00316F1E" w:rsidRPr="001D2FD8" w14:paraId="3C072F3F"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9E03F4B" w14:textId="77777777" w:rsidR="00316F1E" w:rsidRPr="001D2FD8" w:rsidRDefault="00316F1E" w:rsidP="00316F1E">
            <w:pPr>
              <w:rPr>
                <w:lang w:val="en-US"/>
              </w:rPr>
            </w:pPr>
            <w:r w:rsidRPr="001D2FD8">
              <w:rPr>
                <w:lang w:val="en-US"/>
              </w:rPr>
              <w:t>PROMENADE</w:t>
            </w:r>
          </w:p>
        </w:tc>
        <w:tc>
          <w:tcPr>
            <w:tcW w:w="1828" w:type="dxa"/>
            <w:tcBorders>
              <w:top w:val="nil"/>
              <w:left w:val="nil"/>
              <w:bottom w:val="single" w:sz="4" w:space="0" w:color="auto"/>
              <w:right w:val="single" w:sz="4" w:space="0" w:color="auto"/>
            </w:tcBorders>
            <w:shd w:val="clear" w:color="auto" w:fill="auto"/>
            <w:noWrap/>
            <w:vAlign w:val="bottom"/>
          </w:tcPr>
          <w:p w14:paraId="3AE8FA89" w14:textId="77777777" w:rsidR="00316F1E" w:rsidRPr="001D2FD8" w:rsidRDefault="00316F1E" w:rsidP="00316F1E">
            <w:pPr>
              <w:rPr>
                <w:lang w:val="en-US"/>
              </w:rPr>
            </w:pPr>
            <w:r w:rsidRPr="001D2FD8">
              <w:rPr>
                <w:lang w:val="en-US"/>
              </w:rPr>
              <w:t>PROM</w:t>
            </w:r>
          </w:p>
        </w:tc>
        <w:tc>
          <w:tcPr>
            <w:tcW w:w="2566" w:type="dxa"/>
            <w:tcBorders>
              <w:top w:val="single" w:sz="4" w:space="0" w:color="auto"/>
              <w:bottom w:val="single" w:sz="4" w:space="0" w:color="auto"/>
              <w:right w:val="single" w:sz="4" w:space="0" w:color="auto"/>
            </w:tcBorders>
            <w:vAlign w:val="bottom"/>
          </w:tcPr>
          <w:p w14:paraId="16E02EE4" w14:textId="77777777" w:rsidR="00316F1E" w:rsidRPr="001D2FD8" w:rsidRDefault="00316F1E" w:rsidP="00316F1E">
            <w:pPr>
              <w:rPr>
                <w:lang w:val="en-US"/>
              </w:rPr>
            </w:pPr>
            <w:r w:rsidRPr="001D2FD8">
              <w:rPr>
                <w:lang w:val="en-US"/>
              </w:rPr>
              <w:t>SERVICEWAY</w:t>
            </w:r>
          </w:p>
        </w:tc>
        <w:tc>
          <w:tcPr>
            <w:tcW w:w="1985" w:type="dxa"/>
            <w:tcBorders>
              <w:top w:val="single" w:sz="4" w:space="0" w:color="auto"/>
              <w:left w:val="single" w:sz="4" w:space="0" w:color="auto"/>
              <w:bottom w:val="single" w:sz="4" w:space="0" w:color="auto"/>
              <w:right w:val="single" w:sz="4" w:space="0" w:color="auto"/>
            </w:tcBorders>
            <w:vAlign w:val="bottom"/>
          </w:tcPr>
          <w:p w14:paraId="3173A17E" w14:textId="77777777" w:rsidR="00316F1E" w:rsidRPr="001D2FD8" w:rsidRDefault="00316F1E" w:rsidP="00316F1E">
            <w:pPr>
              <w:rPr>
                <w:lang w:val="en-US"/>
              </w:rPr>
            </w:pPr>
            <w:r w:rsidRPr="001D2FD8">
              <w:rPr>
                <w:lang w:val="en-US"/>
              </w:rPr>
              <w:t>SVWY</w:t>
            </w:r>
          </w:p>
        </w:tc>
      </w:tr>
    </w:tbl>
    <w:p w14:paraId="7AAC60DF" w14:textId="77777777" w:rsidR="00316F1E" w:rsidRPr="001D2FD8" w:rsidRDefault="00316F1E" w:rsidP="00316F1E">
      <w:pPr>
        <w:rPr>
          <w:lang w:val="en-US"/>
        </w:rPr>
      </w:pPr>
      <w:r w:rsidRPr="001D2FD8">
        <w:rPr>
          <w:lang w:val="en-US"/>
        </w:rPr>
        <w:br w:type="page"/>
      </w:r>
      <w:r w:rsidRPr="001D2FD8">
        <w:rPr>
          <w:lang w:val="en-US"/>
        </w:rPr>
        <w:lastRenderedPageBreak/>
        <w:t>Cont.</w:t>
      </w:r>
    </w:p>
    <w:tbl>
      <w:tblPr>
        <w:tblW w:w="9088" w:type="dxa"/>
        <w:tblInd w:w="93" w:type="dxa"/>
        <w:tblLayout w:type="fixed"/>
        <w:tblLook w:val="0000" w:firstRow="0" w:lastRow="0" w:firstColumn="0" w:lastColumn="0" w:noHBand="0" w:noVBand="0"/>
      </w:tblPr>
      <w:tblGrid>
        <w:gridCol w:w="2709"/>
        <w:gridCol w:w="1828"/>
        <w:gridCol w:w="2566"/>
        <w:gridCol w:w="1985"/>
      </w:tblGrid>
      <w:tr w:rsidR="00946238" w:rsidRPr="00946238" w14:paraId="4DD8D5E5" w14:textId="77777777" w:rsidTr="00946238">
        <w:trPr>
          <w:trHeight w:val="255"/>
        </w:trPr>
        <w:tc>
          <w:tcPr>
            <w:tcW w:w="2709" w:type="dxa"/>
            <w:shd w:val="clear" w:color="auto" w:fill="B04048" w:themeFill="background2" w:themeFillShade="80"/>
            <w:noWrap/>
            <w:vAlign w:val="bottom"/>
          </w:tcPr>
          <w:p w14:paraId="0FAFD553" w14:textId="77777777" w:rsidR="00316F1E" w:rsidRPr="00946238" w:rsidRDefault="00316F1E" w:rsidP="00316F1E">
            <w:pPr>
              <w:rPr>
                <w:b/>
                <w:color w:val="FFFFFF" w:themeColor="background1"/>
              </w:rPr>
            </w:pPr>
            <w:r w:rsidRPr="00946238">
              <w:rPr>
                <w:b/>
                <w:color w:val="FFFFFF" w:themeColor="background1"/>
              </w:rPr>
              <w:t>ROAD_TYPE</w:t>
            </w:r>
          </w:p>
        </w:tc>
        <w:tc>
          <w:tcPr>
            <w:tcW w:w="1828" w:type="dxa"/>
            <w:shd w:val="clear" w:color="auto" w:fill="B04048" w:themeFill="background2" w:themeFillShade="80"/>
            <w:noWrap/>
            <w:vAlign w:val="bottom"/>
          </w:tcPr>
          <w:p w14:paraId="679788BF" w14:textId="77777777" w:rsidR="00316F1E" w:rsidRPr="00946238" w:rsidRDefault="00316F1E" w:rsidP="00316F1E">
            <w:pPr>
              <w:rPr>
                <w:b/>
                <w:color w:val="FFFFFF" w:themeColor="background1"/>
              </w:rPr>
            </w:pPr>
            <w:r w:rsidRPr="00946238">
              <w:rPr>
                <w:b/>
                <w:color w:val="FFFFFF" w:themeColor="background1"/>
              </w:rPr>
              <w:t>ABBREVIATION</w:t>
            </w:r>
          </w:p>
        </w:tc>
        <w:tc>
          <w:tcPr>
            <w:tcW w:w="2566" w:type="dxa"/>
            <w:shd w:val="clear" w:color="auto" w:fill="B04048" w:themeFill="background2" w:themeFillShade="80"/>
            <w:vAlign w:val="bottom"/>
          </w:tcPr>
          <w:p w14:paraId="3B65FF0C" w14:textId="77777777" w:rsidR="00316F1E" w:rsidRPr="00946238" w:rsidRDefault="00316F1E" w:rsidP="00316F1E">
            <w:pPr>
              <w:rPr>
                <w:b/>
                <w:color w:val="FFFFFF" w:themeColor="background1"/>
              </w:rPr>
            </w:pPr>
            <w:r w:rsidRPr="00946238">
              <w:rPr>
                <w:b/>
                <w:color w:val="FFFFFF" w:themeColor="background1"/>
              </w:rPr>
              <w:t>ROAD_TYPE</w:t>
            </w:r>
          </w:p>
        </w:tc>
        <w:tc>
          <w:tcPr>
            <w:tcW w:w="1985" w:type="dxa"/>
            <w:shd w:val="clear" w:color="auto" w:fill="B04048" w:themeFill="background2" w:themeFillShade="80"/>
            <w:vAlign w:val="bottom"/>
          </w:tcPr>
          <w:p w14:paraId="52F64C45" w14:textId="77777777" w:rsidR="00316F1E" w:rsidRPr="00946238" w:rsidRDefault="00316F1E" w:rsidP="00316F1E">
            <w:pPr>
              <w:rPr>
                <w:b/>
                <w:color w:val="FFFFFF" w:themeColor="background1"/>
              </w:rPr>
            </w:pPr>
            <w:r w:rsidRPr="00946238">
              <w:rPr>
                <w:b/>
                <w:color w:val="FFFFFF" w:themeColor="background1"/>
              </w:rPr>
              <w:t>ABBREVIATION</w:t>
            </w:r>
          </w:p>
        </w:tc>
      </w:tr>
      <w:tr w:rsidR="00316F1E" w:rsidRPr="001D2FD8" w14:paraId="432B648F" w14:textId="77777777" w:rsidTr="00946238">
        <w:trPr>
          <w:trHeight w:val="255"/>
        </w:trPr>
        <w:tc>
          <w:tcPr>
            <w:tcW w:w="2709" w:type="dxa"/>
            <w:tcBorders>
              <w:left w:val="single" w:sz="4" w:space="0" w:color="auto"/>
              <w:bottom w:val="single" w:sz="4" w:space="0" w:color="auto"/>
              <w:right w:val="single" w:sz="4" w:space="0" w:color="auto"/>
            </w:tcBorders>
            <w:shd w:val="clear" w:color="auto" w:fill="auto"/>
            <w:noWrap/>
            <w:vAlign w:val="bottom"/>
          </w:tcPr>
          <w:p w14:paraId="1292A270" w14:textId="77777777" w:rsidR="00316F1E" w:rsidRPr="001D2FD8" w:rsidRDefault="00316F1E" w:rsidP="00316F1E">
            <w:pPr>
              <w:rPr>
                <w:lang w:val="en-US"/>
              </w:rPr>
            </w:pPr>
            <w:r w:rsidRPr="001D2FD8">
              <w:rPr>
                <w:lang w:val="en-US"/>
              </w:rPr>
              <w:t>SHORE</w:t>
            </w:r>
          </w:p>
        </w:tc>
        <w:tc>
          <w:tcPr>
            <w:tcW w:w="1828" w:type="dxa"/>
            <w:tcBorders>
              <w:left w:val="nil"/>
              <w:bottom w:val="single" w:sz="4" w:space="0" w:color="auto"/>
              <w:right w:val="single" w:sz="4" w:space="0" w:color="auto"/>
            </w:tcBorders>
            <w:shd w:val="clear" w:color="auto" w:fill="auto"/>
            <w:noWrap/>
            <w:vAlign w:val="bottom"/>
          </w:tcPr>
          <w:p w14:paraId="1E6E59E9" w14:textId="77777777" w:rsidR="00316F1E" w:rsidRPr="001D2FD8" w:rsidRDefault="00316F1E" w:rsidP="00316F1E">
            <w:pPr>
              <w:rPr>
                <w:lang w:val="en-US"/>
              </w:rPr>
            </w:pPr>
            <w:r w:rsidRPr="001D2FD8">
              <w:rPr>
                <w:lang w:val="en-US"/>
              </w:rPr>
              <w:t>SHOR</w:t>
            </w:r>
          </w:p>
        </w:tc>
        <w:tc>
          <w:tcPr>
            <w:tcW w:w="2566" w:type="dxa"/>
            <w:tcBorders>
              <w:bottom w:val="single" w:sz="4" w:space="0" w:color="auto"/>
              <w:right w:val="single" w:sz="4" w:space="0" w:color="auto"/>
            </w:tcBorders>
            <w:vAlign w:val="bottom"/>
          </w:tcPr>
          <w:p w14:paraId="0A7C1478" w14:textId="77777777" w:rsidR="00316F1E" w:rsidRPr="001D2FD8" w:rsidRDefault="00316F1E" w:rsidP="00316F1E">
            <w:pPr>
              <w:rPr>
                <w:lang w:val="en-US"/>
              </w:rPr>
            </w:pPr>
            <w:r w:rsidRPr="001D2FD8">
              <w:rPr>
                <w:lang w:val="en-US"/>
              </w:rPr>
              <w:t>TRAM</w:t>
            </w:r>
          </w:p>
        </w:tc>
        <w:tc>
          <w:tcPr>
            <w:tcW w:w="1985" w:type="dxa"/>
            <w:tcBorders>
              <w:left w:val="single" w:sz="4" w:space="0" w:color="auto"/>
              <w:bottom w:val="single" w:sz="4" w:space="0" w:color="auto"/>
              <w:right w:val="single" w:sz="4" w:space="0" w:color="auto"/>
            </w:tcBorders>
            <w:vAlign w:val="bottom"/>
          </w:tcPr>
          <w:p w14:paraId="5529E462" w14:textId="77777777" w:rsidR="00316F1E" w:rsidRPr="001D2FD8" w:rsidRDefault="00316F1E" w:rsidP="00316F1E">
            <w:pPr>
              <w:rPr>
                <w:lang w:val="en-US"/>
              </w:rPr>
            </w:pPr>
            <w:r w:rsidRPr="001D2FD8">
              <w:rPr>
                <w:lang w:val="en-US"/>
              </w:rPr>
              <w:t>TRAM</w:t>
            </w:r>
          </w:p>
        </w:tc>
      </w:tr>
      <w:tr w:rsidR="00316F1E" w:rsidRPr="001D2FD8" w14:paraId="76E42699"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2BD9D6F" w14:textId="77777777" w:rsidR="00316F1E" w:rsidRPr="001D2FD8" w:rsidRDefault="00316F1E" w:rsidP="00316F1E">
            <w:pPr>
              <w:rPr>
                <w:lang w:val="en-US"/>
              </w:rPr>
            </w:pPr>
            <w:r w:rsidRPr="001D2FD8">
              <w:rPr>
                <w:lang w:val="en-US"/>
              </w:rPr>
              <w:t>SHUNT</w:t>
            </w:r>
          </w:p>
        </w:tc>
        <w:tc>
          <w:tcPr>
            <w:tcW w:w="1828" w:type="dxa"/>
            <w:tcBorders>
              <w:top w:val="nil"/>
              <w:left w:val="nil"/>
              <w:bottom w:val="single" w:sz="4" w:space="0" w:color="auto"/>
              <w:right w:val="single" w:sz="4" w:space="0" w:color="auto"/>
            </w:tcBorders>
            <w:shd w:val="clear" w:color="auto" w:fill="auto"/>
            <w:noWrap/>
            <w:vAlign w:val="bottom"/>
          </w:tcPr>
          <w:p w14:paraId="6F4DA335" w14:textId="77777777" w:rsidR="00316F1E" w:rsidRPr="001D2FD8" w:rsidRDefault="00316F1E" w:rsidP="00316F1E">
            <w:pPr>
              <w:rPr>
                <w:lang w:val="en-US"/>
              </w:rPr>
            </w:pPr>
            <w:r w:rsidRPr="001D2FD8">
              <w:rPr>
                <w:lang w:val="en-US"/>
              </w:rPr>
              <w:t>SHUN</w:t>
            </w:r>
          </w:p>
        </w:tc>
        <w:tc>
          <w:tcPr>
            <w:tcW w:w="2566" w:type="dxa"/>
            <w:tcBorders>
              <w:top w:val="single" w:sz="4" w:space="0" w:color="auto"/>
              <w:bottom w:val="single" w:sz="4" w:space="0" w:color="auto"/>
              <w:right w:val="single" w:sz="4" w:space="0" w:color="auto"/>
            </w:tcBorders>
            <w:vAlign w:val="bottom"/>
          </w:tcPr>
          <w:p w14:paraId="107B1A13" w14:textId="77777777" w:rsidR="00316F1E" w:rsidRPr="001D2FD8" w:rsidRDefault="00316F1E" w:rsidP="00316F1E">
            <w:pPr>
              <w:rPr>
                <w:lang w:val="en-US"/>
              </w:rPr>
            </w:pPr>
            <w:r w:rsidRPr="001D2FD8">
              <w:rPr>
                <w:lang w:val="en-US"/>
              </w:rPr>
              <w:t>TRAMWAY</w:t>
            </w:r>
          </w:p>
        </w:tc>
        <w:tc>
          <w:tcPr>
            <w:tcW w:w="1985" w:type="dxa"/>
            <w:tcBorders>
              <w:top w:val="single" w:sz="4" w:space="0" w:color="auto"/>
              <w:left w:val="single" w:sz="4" w:space="0" w:color="auto"/>
              <w:bottom w:val="single" w:sz="4" w:space="0" w:color="auto"/>
              <w:right w:val="single" w:sz="4" w:space="0" w:color="auto"/>
            </w:tcBorders>
            <w:vAlign w:val="bottom"/>
          </w:tcPr>
          <w:p w14:paraId="5DA3FB14" w14:textId="77777777" w:rsidR="00316F1E" w:rsidRPr="001D2FD8" w:rsidRDefault="00316F1E" w:rsidP="00316F1E">
            <w:pPr>
              <w:rPr>
                <w:lang w:val="en-US"/>
              </w:rPr>
            </w:pPr>
            <w:r w:rsidRPr="001D2FD8">
              <w:rPr>
                <w:lang w:val="en-US"/>
              </w:rPr>
              <w:t>TMWY</w:t>
            </w:r>
          </w:p>
        </w:tc>
      </w:tr>
      <w:tr w:rsidR="00316F1E" w:rsidRPr="001D2FD8" w14:paraId="5FA5F933"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9A9B0D9" w14:textId="77777777" w:rsidR="00316F1E" w:rsidRPr="001D2FD8" w:rsidRDefault="00316F1E" w:rsidP="00316F1E">
            <w:pPr>
              <w:rPr>
                <w:lang w:val="en-US"/>
              </w:rPr>
            </w:pPr>
            <w:r w:rsidRPr="001D2FD8">
              <w:rPr>
                <w:lang w:val="en-US"/>
              </w:rPr>
              <w:t>SIDING</w:t>
            </w:r>
          </w:p>
        </w:tc>
        <w:tc>
          <w:tcPr>
            <w:tcW w:w="1828" w:type="dxa"/>
            <w:tcBorders>
              <w:top w:val="nil"/>
              <w:left w:val="nil"/>
              <w:bottom w:val="single" w:sz="4" w:space="0" w:color="auto"/>
              <w:right w:val="single" w:sz="4" w:space="0" w:color="auto"/>
            </w:tcBorders>
            <w:shd w:val="clear" w:color="auto" w:fill="auto"/>
            <w:noWrap/>
            <w:vAlign w:val="bottom"/>
          </w:tcPr>
          <w:p w14:paraId="6DF232A5" w14:textId="77777777" w:rsidR="00316F1E" w:rsidRPr="001D2FD8" w:rsidRDefault="00316F1E" w:rsidP="00316F1E">
            <w:pPr>
              <w:rPr>
                <w:lang w:val="en-US"/>
              </w:rPr>
            </w:pPr>
            <w:r w:rsidRPr="001D2FD8">
              <w:rPr>
                <w:lang w:val="en-US"/>
              </w:rPr>
              <w:t>SDNG</w:t>
            </w:r>
          </w:p>
        </w:tc>
        <w:tc>
          <w:tcPr>
            <w:tcW w:w="2566" w:type="dxa"/>
            <w:tcBorders>
              <w:top w:val="single" w:sz="4" w:space="0" w:color="auto"/>
              <w:bottom w:val="single" w:sz="4" w:space="0" w:color="auto"/>
              <w:right w:val="single" w:sz="4" w:space="0" w:color="auto"/>
            </w:tcBorders>
            <w:vAlign w:val="bottom"/>
          </w:tcPr>
          <w:p w14:paraId="7F8DDE85" w14:textId="77777777" w:rsidR="00316F1E" w:rsidRPr="001D2FD8" w:rsidRDefault="00316F1E" w:rsidP="00316F1E">
            <w:pPr>
              <w:rPr>
                <w:lang w:val="en-US"/>
              </w:rPr>
            </w:pPr>
            <w:r w:rsidRPr="001D2FD8">
              <w:rPr>
                <w:lang w:val="en-US"/>
              </w:rPr>
              <w:t>TRAVERSE</w:t>
            </w:r>
          </w:p>
        </w:tc>
        <w:tc>
          <w:tcPr>
            <w:tcW w:w="1985" w:type="dxa"/>
            <w:tcBorders>
              <w:top w:val="single" w:sz="4" w:space="0" w:color="auto"/>
              <w:left w:val="single" w:sz="4" w:space="0" w:color="auto"/>
              <w:bottom w:val="single" w:sz="4" w:space="0" w:color="auto"/>
              <w:right w:val="single" w:sz="4" w:space="0" w:color="auto"/>
            </w:tcBorders>
            <w:vAlign w:val="bottom"/>
          </w:tcPr>
          <w:p w14:paraId="009E9AD1" w14:textId="77777777" w:rsidR="00316F1E" w:rsidRPr="001D2FD8" w:rsidRDefault="00316F1E" w:rsidP="00316F1E">
            <w:pPr>
              <w:rPr>
                <w:lang w:val="en-US"/>
              </w:rPr>
            </w:pPr>
            <w:r w:rsidRPr="001D2FD8">
              <w:rPr>
                <w:lang w:val="en-US"/>
              </w:rPr>
              <w:t>TVRS</w:t>
            </w:r>
          </w:p>
        </w:tc>
      </w:tr>
      <w:tr w:rsidR="00316F1E" w:rsidRPr="001D2FD8" w14:paraId="5CE5D823"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D55F8FC" w14:textId="77777777" w:rsidR="00316F1E" w:rsidRPr="001D2FD8" w:rsidRDefault="00316F1E" w:rsidP="00316F1E">
            <w:pPr>
              <w:rPr>
                <w:lang w:val="en-US"/>
              </w:rPr>
            </w:pPr>
            <w:r w:rsidRPr="001D2FD8">
              <w:rPr>
                <w:lang w:val="en-US"/>
              </w:rPr>
              <w:t>SLOPE</w:t>
            </w:r>
          </w:p>
        </w:tc>
        <w:tc>
          <w:tcPr>
            <w:tcW w:w="1828" w:type="dxa"/>
            <w:tcBorders>
              <w:top w:val="nil"/>
              <w:left w:val="nil"/>
              <w:bottom w:val="single" w:sz="4" w:space="0" w:color="auto"/>
              <w:right w:val="single" w:sz="4" w:space="0" w:color="auto"/>
            </w:tcBorders>
            <w:shd w:val="clear" w:color="auto" w:fill="auto"/>
            <w:noWrap/>
            <w:vAlign w:val="bottom"/>
          </w:tcPr>
          <w:p w14:paraId="663DD095" w14:textId="77777777" w:rsidR="00316F1E" w:rsidRPr="001D2FD8" w:rsidRDefault="00316F1E" w:rsidP="00316F1E">
            <w:pPr>
              <w:rPr>
                <w:lang w:val="en-US"/>
              </w:rPr>
            </w:pPr>
            <w:r w:rsidRPr="001D2FD8">
              <w:rPr>
                <w:lang w:val="en-US"/>
              </w:rPr>
              <w:t>SLPE</w:t>
            </w:r>
          </w:p>
        </w:tc>
        <w:tc>
          <w:tcPr>
            <w:tcW w:w="2566" w:type="dxa"/>
            <w:tcBorders>
              <w:top w:val="single" w:sz="4" w:space="0" w:color="auto"/>
              <w:bottom w:val="single" w:sz="4" w:space="0" w:color="auto"/>
              <w:right w:val="single" w:sz="4" w:space="0" w:color="auto"/>
            </w:tcBorders>
            <w:vAlign w:val="bottom"/>
          </w:tcPr>
          <w:p w14:paraId="6C77D9B0" w14:textId="77777777" w:rsidR="00316F1E" w:rsidRPr="001D2FD8" w:rsidRDefault="00316F1E" w:rsidP="00316F1E">
            <w:pPr>
              <w:rPr>
                <w:lang w:val="en-US"/>
              </w:rPr>
            </w:pPr>
            <w:r w:rsidRPr="001D2FD8">
              <w:rPr>
                <w:lang w:val="en-US"/>
              </w:rPr>
              <w:t>TREES</w:t>
            </w:r>
          </w:p>
        </w:tc>
        <w:tc>
          <w:tcPr>
            <w:tcW w:w="1985" w:type="dxa"/>
            <w:tcBorders>
              <w:top w:val="single" w:sz="4" w:space="0" w:color="auto"/>
              <w:left w:val="single" w:sz="4" w:space="0" w:color="auto"/>
              <w:bottom w:val="single" w:sz="4" w:space="0" w:color="auto"/>
              <w:right w:val="single" w:sz="4" w:space="0" w:color="auto"/>
            </w:tcBorders>
            <w:vAlign w:val="bottom"/>
          </w:tcPr>
          <w:p w14:paraId="4CE734EA" w14:textId="77777777" w:rsidR="00316F1E" w:rsidRPr="001D2FD8" w:rsidRDefault="00316F1E" w:rsidP="00316F1E">
            <w:pPr>
              <w:rPr>
                <w:lang w:val="en-US"/>
              </w:rPr>
            </w:pPr>
            <w:r w:rsidRPr="001D2FD8">
              <w:rPr>
                <w:lang w:val="en-US"/>
              </w:rPr>
              <w:t>TRS</w:t>
            </w:r>
          </w:p>
        </w:tc>
      </w:tr>
      <w:tr w:rsidR="00316F1E" w:rsidRPr="001D2FD8" w14:paraId="52538222"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8A19C77" w14:textId="77777777" w:rsidR="00316F1E" w:rsidRPr="001D2FD8" w:rsidRDefault="00316F1E" w:rsidP="00316F1E">
            <w:pPr>
              <w:rPr>
                <w:lang w:val="en-US"/>
              </w:rPr>
            </w:pPr>
            <w:r w:rsidRPr="001D2FD8">
              <w:rPr>
                <w:lang w:val="en-US"/>
              </w:rPr>
              <w:t>SOUND</w:t>
            </w:r>
          </w:p>
        </w:tc>
        <w:tc>
          <w:tcPr>
            <w:tcW w:w="1828" w:type="dxa"/>
            <w:tcBorders>
              <w:top w:val="nil"/>
              <w:left w:val="nil"/>
              <w:bottom w:val="single" w:sz="4" w:space="0" w:color="auto"/>
              <w:right w:val="single" w:sz="4" w:space="0" w:color="auto"/>
            </w:tcBorders>
            <w:shd w:val="clear" w:color="auto" w:fill="auto"/>
            <w:noWrap/>
            <w:vAlign w:val="bottom"/>
          </w:tcPr>
          <w:p w14:paraId="6AFC74B1" w14:textId="77777777" w:rsidR="00316F1E" w:rsidRPr="001D2FD8" w:rsidRDefault="00316F1E" w:rsidP="00316F1E">
            <w:pPr>
              <w:rPr>
                <w:lang w:val="en-US"/>
              </w:rPr>
            </w:pPr>
            <w:r w:rsidRPr="001D2FD8">
              <w:rPr>
                <w:lang w:val="en-US"/>
              </w:rPr>
              <w:t>SND</w:t>
            </w:r>
          </w:p>
        </w:tc>
        <w:tc>
          <w:tcPr>
            <w:tcW w:w="2566" w:type="dxa"/>
            <w:tcBorders>
              <w:top w:val="single" w:sz="4" w:space="0" w:color="auto"/>
              <w:bottom w:val="single" w:sz="4" w:space="0" w:color="auto"/>
              <w:right w:val="single" w:sz="4" w:space="0" w:color="auto"/>
            </w:tcBorders>
            <w:vAlign w:val="bottom"/>
          </w:tcPr>
          <w:p w14:paraId="7215A70E" w14:textId="77777777" w:rsidR="00316F1E" w:rsidRPr="001D2FD8" w:rsidRDefault="00316F1E" w:rsidP="00316F1E">
            <w:pPr>
              <w:rPr>
                <w:lang w:val="en-US"/>
              </w:rPr>
            </w:pPr>
            <w:r w:rsidRPr="001D2FD8">
              <w:rPr>
                <w:lang w:val="en-US"/>
              </w:rPr>
              <w:t>TRIANGLE</w:t>
            </w:r>
          </w:p>
        </w:tc>
        <w:tc>
          <w:tcPr>
            <w:tcW w:w="1985" w:type="dxa"/>
            <w:tcBorders>
              <w:top w:val="single" w:sz="4" w:space="0" w:color="auto"/>
              <w:left w:val="single" w:sz="4" w:space="0" w:color="auto"/>
              <w:bottom w:val="single" w:sz="4" w:space="0" w:color="auto"/>
              <w:right w:val="single" w:sz="4" w:space="0" w:color="auto"/>
            </w:tcBorders>
            <w:vAlign w:val="bottom"/>
          </w:tcPr>
          <w:p w14:paraId="43B6AE8F" w14:textId="77777777" w:rsidR="00316F1E" w:rsidRPr="001D2FD8" w:rsidRDefault="00316F1E" w:rsidP="00316F1E">
            <w:pPr>
              <w:rPr>
                <w:lang w:val="en-US"/>
              </w:rPr>
            </w:pPr>
            <w:r w:rsidRPr="001D2FD8">
              <w:rPr>
                <w:lang w:val="en-US"/>
              </w:rPr>
              <w:t>TRI</w:t>
            </w:r>
          </w:p>
        </w:tc>
      </w:tr>
      <w:tr w:rsidR="00316F1E" w:rsidRPr="001D2FD8" w14:paraId="157EE997"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68B4388D" w14:textId="77777777" w:rsidR="00316F1E" w:rsidRPr="001D2FD8" w:rsidRDefault="00316F1E" w:rsidP="00316F1E">
            <w:pPr>
              <w:rPr>
                <w:lang w:val="en-US"/>
              </w:rPr>
            </w:pPr>
            <w:r w:rsidRPr="001D2FD8">
              <w:rPr>
                <w:lang w:val="en-US"/>
              </w:rPr>
              <w:t>SPA</w:t>
            </w:r>
          </w:p>
        </w:tc>
        <w:tc>
          <w:tcPr>
            <w:tcW w:w="1828" w:type="dxa"/>
            <w:tcBorders>
              <w:top w:val="nil"/>
              <w:left w:val="nil"/>
              <w:bottom w:val="single" w:sz="4" w:space="0" w:color="auto"/>
              <w:right w:val="single" w:sz="4" w:space="0" w:color="auto"/>
            </w:tcBorders>
            <w:shd w:val="clear" w:color="auto" w:fill="auto"/>
            <w:noWrap/>
            <w:vAlign w:val="bottom"/>
          </w:tcPr>
          <w:p w14:paraId="64EA7022" w14:textId="77777777" w:rsidR="00316F1E" w:rsidRPr="001D2FD8" w:rsidRDefault="00316F1E" w:rsidP="00316F1E">
            <w:pPr>
              <w:rPr>
                <w:lang w:val="en-US"/>
              </w:rPr>
            </w:pPr>
            <w:r w:rsidRPr="001D2FD8">
              <w:rPr>
                <w:lang w:val="en-US"/>
              </w:rPr>
              <w:t>SPA</w:t>
            </w:r>
          </w:p>
        </w:tc>
        <w:tc>
          <w:tcPr>
            <w:tcW w:w="2566" w:type="dxa"/>
            <w:tcBorders>
              <w:top w:val="single" w:sz="4" w:space="0" w:color="auto"/>
              <w:bottom w:val="single" w:sz="4" w:space="0" w:color="auto"/>
              <w:right w:val="single" w:sz="4" w:space="0" w:color="auto"/>
            </w:tcBorders>
            <w:vAlign w:val="bottom"/>
          </w:tcPr>
          <w:p w14:paraId="10DCAC4F" w14:textId="77777777" w:rsidR="00316F1E" w:rsidRPr="001D2FD8" w:rsidRDefault="00316F1E" w:rsidP="00316F1E">
            <w:pPr>
              <w:rPr>
                <w:lang w:val="en-US"/>
              </w:rPr>
            </w:pPr>
            <w:r w:rsidRPr="001D2FD8">
              <w:rPr>
                <w:lang w:val="en-US"/>
              </w:rPr>
              <w:t>TRUNKWAY</w:t>
            </w:r>
          </w:p>
        </w:tc>
        <w:tc>
          <w:tcPr>
            <w:tcW w:w="1985" w:type="dxa"/>
            <w:tcBorders>
              <w:top w:val="single" w:sz="4" w:space="0" w:color="auto"/>
              <w:left w:val="single" w:sz="4" w:space="0" w:color="auto"/>
              <w:bottom w:val="single" w:sz="4" w:space="0" w:color="auto"/>
              <w:right w:val="single" w:sz="4" w:space="0" w:color="auto"/>
            </w:tcBorders>
            <w:vAlign w:val="bottom"/>
          </w:tcPr>
          <w:p w14:paraId="7CCB1203" w14:textId="77777777" w:rsidR="00316F1E" w:rsidRPr="001D2FD8" w:rsidRDefault="00316F1E" w:rsidP="00316F1E">
            <w:pPr>
              <w:rPr>
                <w:lang w:val="en-US"/>
              </w:rPr>
            </w:pPr>
            <w:r w:rsidRPr="001D2FD8">
              <w:rPr>
                <w:lang w:val="en-US"/>
              </w:rPr>
              <w:t>TKWY</w:t>
            </w:r>
          </w:p>
        </w:tc>
      </w:tr>
      <w:tr w:rsidR="00316F1E" w:rsidRPr="001D2FD8" w14:paraId="58DACB0B"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0D3F9EE" w14:textId="77777777" w:rsidR="00316F1E" w:rsidRPr="001D2FD8" w:rsidRDefault="00316F1E" w:rsidP="00316F1E">
            <w:pPr>
              <w:rPr>
                <w:lang w:val="en-US"/>
              </w:rPr>
            </w:pPr>
            <w:r w:rsidRPr="001D2FD8">
              <w:rPr>
                <w:lang w:val="en-US"/>
              </w:rPr>
              <w:t>SPUR</w:t>
            </w:r>
          </w:p>
        </w:tc>
        <w:tc>
          <w:tcPr>
            <w:tcW w:w="1828" w:type="dxa"/>
            <w:tcBorders>
              <w:top w:val="nil"/>
              <w:left w:val="nil"/>
              <w:bottom w:val="single" w:sz="4" w:space="0" w:color="auto"/>
              <w:right w:val="single" w:sz="4" w:space="0" w:color="auto"/>
            </w:tcBorders>
            <w:shd w:val="clear" w:color="auto" w:fill="auto"/>
            <w:noWrap/>
            <w:vAlign w:val="bottom"/>
          </w:tcPr>
          <w:p w14:paraId="1F280285" w14:textId="77777777" w:rsidR="00316F1E" w:rsidRPr="001D2FD8" w:rsidRDefault="00316F1E" w:rsidP="00316F1E">
            <w:pPr>
              <w:rPr>
                <w:lang w:val="en-US"/>
              </w:rPr>
            </w:pPr>
            <w:r w:rsidRPr="001D2FD8">
              <w:rPr>
                <w:lang w:val="en-US"/>
              </w:rPr>
              <w:t>SPUR</w:t>
            </w:r>
          </w:p>
        </w:tc>
        <w:tc>
          <w:tcPr>
            <w:tcW w:w="2566" w:type="dxa"/>
            <w:tcBorders>
              <w:top w:val="single" w:sz="4" w:space="0" w:color="auto"/>
              <w:bottom w:val="single" w:sz="4" w:space="0" w:color="auto"/>
              <w:right w:val="single" w:sz="4" w:space="0" w:color="auto"/>
            </w:tcBorders>
            <w:vAlign w:val="bottom"/>
          </w:tcPr>
          <w:p w14:paraId="5CF560BC" w14:textId="77777777" w:rsidR="00316F1E" w:rsidRPr="001D2FD8" w:rsidRDefault="00316F1E" w:rsidP="00316F1E">
            <w:pPr>
              <w:rPr>
                <w:lang w:val="en-US"/>
              </w:rPr>
            </w:pPr>
            <w:r w:rsidRPr="001D2FD8">
              <w:rPr>
                <w:lang w:val="en-US"/>
              </w:rPr>
              <w:t>TUNNEL</w:t>
            </w:r>
          </w:p>
        </w:tc>
        <w:tc>
          <w:tcPr>
            <w:tcW w:w="1985" w:type="dxa"/>
            <w:tcBorders>
              <w:top w:val="single" w:sz="4" w:space="0" w:color="auto"/>
              <w:left w:val="single" w:sz="4" w:space="0" w:color="auto"/>
              <w:bottom w:val="single" w:sz="4" w:space="0" w:color="auto"/>
              <w:right w:val="single" w:sz="4" w:space="0" w:color="auto"/>
            </w:tcBorders>
            <w:vAlign w:val="bottom"/>
          </w:tcPr>
          <w:p w14:paraId="4C8D03E2" w14:textId="77777777" w:rsidR="00316F1E" w:rsidRPr="001D2FD8" w:rsidRDefault="00316F1E" w:rsidP="00316F1E">
            <w:pPr>
              <w:rPr>
                <w:lang w:val="en-US"/>
              </w:rPr>
            </w:pPr>
            <w:r w:rsidRPr="001D2FD8">
              <w:rPr>
                <w:lang w:val="en-US"/>
              </w:rPr>
              <w:t>TUNL</w:t>
            </w:r>
          </w:p>
        </w:tc>
      </w:tr>
      <w:tr w:rsidR="00316F1E" w:rsidRPr="001D2FD8" w14:paraId="73EEEEFB"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CAC4BF2" w14:textId="77777777" w:rsidR="00316F1E" w:rsidRPr="001D2FD8" w:rsidRDefault="00316F1E" w:rsidP="00316F1E">
            <w:pPr>
              <w:rPr>
                <w:lang w:val="en-US"/>
              </w:rPr>
            </w:pPr>
            <w:r w:rsidRPr="001D2FD8">
              <w:rPr>
                <w:lang w:val="en-US"/>
              </w:rPr>
              <w:t>SQUARE</w:t>
            </w:r>
          </w:p>
        </w:tc>
        <w:tc>
          <w:tcPr>
            <w:tcW w:w="1828" w:type="dxa"/>
            <w:tcBorders>
              <w:top w:val="nil"/>
              <w:left w:val="nil"/>
              <w:bottom w:val="single" w:sz="4" w:space="0" w:color="auto"/>
              <w:right w:val="single" w:sz="4" w:space="0" w:color="auto"/>
            </w:tcBorders>
            <w:shd w:val="clear" w:color="auto" w:fill="auto"/>
            <w:noWrap/>
            <w:vAlign w:val="bottom"/>
          </w:tcPr>
          <w:p w14:paraId="58EA72C8" w14:textId="77777777" w:rsidR="00316F1E" w:rsidRPr="001D2FD8" w:rsidRDefault="00316F1E" w:rsidP="00316F1E">
            <w:pPr>
              <w:rPr>
                <w:lang w:val="en-US"/>
              </w:rPr>
            </w:pPr>
            <w:r w:rsidRPr="001D2FD8">
              <w:rPr>
                <w:lang w:val="en-US"/>
              </w:rPr>
              <w:t>SQ</w:t>
            </w:r>
          </w:p>
        </w:tc>
        <w:tc>
          <w:tcPr>
            <w:tcW w:w="2566" w:type="dxa"/>
            <w:tcBorders>
              <w:top w:val="single" w:sz="4" w:space="0" w:color="auto"/>
              <w:bottom w:val="single" w:sz="4" w:space="0" w:color="auto"/>
              <w:right w:val="single" w:sz="4" w:space="0" w:color="auto"/>
            </w:tcBorders>
            <w:vAlign w:val="bottom"/>
          </w:tcPr>
          <w:p w14:paraId="354243C4" w14:textId="77777777" w:rsidR="00316F1E" w:rsidRPr="001D2FD8" w:rsidRDefault="00316F1E" w:rsidP="00316F1E">
            <w:pPr>
              <w:rPr>
                <w:lang w:val="en-US"/>
              </w:rPr>
            </w:pPr>
            <w:r w:rsidRPr="001D2FD8">
              <w:rPr>
                <w:lang w:val="en-US"/>
              </w:rPr>
              <w:t>TURN</w:t>
            </w:r>
          </w:p>
        </w:tc>
        <w:tc>
          <w:tcPr>
            <w:tcW w:w="1985" w:type="dxa"/>
            <w:tcBorders>
              <w:top w:val="single" w:sz="4" w:space="0" w:color="auto"/>
              <w:left w:val="single" w:sz="4" w:space="0" w:color="auto"/>
              <w:bottom w:val="single" w:sz="4" w:space="0" w:color="auto"/>
              <w:right w:val="single" w:sz="4" w:space="0" w:color="auto"/>
            </w:tcBorders>
            <w:vAlign w:val="bottom"/>
          </w:tcPr>
          <w:p w14:paraId="4A2E7943" w14:textId="77777777" w:rsidR="00316F1E" w:rsidRPr="001D2FD8" w:rsidRDefault="00316F1E" w:rsidP="00316F1E">
            <w:pPr>
              <w:rPr>
                <w:lang w:val="en-US"/>
              </w:rPr>
            </w:pPr>
            <w:r w:rsidRPr="001D2FD8">
              <w:rPr>
                <w:lang w:val="en-US"/>
              </w:rPr>
              <w:t>TURN</w:t>
            </w:r>
          </w:p>
        </w:tc>
      </w:tr>
      <w:tr w:rsidR="00316F1E" w:rsidRPr="001D2FD8" w14:paraId="33C72A92"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05305C0" w14:textId="77777777" w:rsidR="00316F1E" w:rsidRPr="001D2FD8" w:rsidRDefault="00316F1E" w:rsidP="00316F1E">
            <w:pPr>
              <w:rPr>
                <w:lang w:val="en-US"/>
              </w:rPr>
            </w:pPr>
            <w:r w:rsidRPr="001D2FD8">
              <w:rPr>
                <w:lang w:val="en-US"/>
              </w:rPr>
              <w:t>STAIRS</w:t>
            </w:r>
          </w:p>
        </w:tc>
        <w:tc>
          <w:tcPr>
            <w:tcW w:w="1828" w:type="dxa"/>
            <w:tcBorders>
              <w:top w:val="nil"/>
              <w:left w:val="nil"/>
              <w:bottom w:val="single" w:sz="4" w:space="0" w:color="auto"/>
              <w:right w:val="single" w:sz="4" w:space="0" w:color="auto"/>
            </w:tcBorders>
            <w:shd w:val="clear" w:color="auto" w:fill="auto"/>
            <w:noWrap/>
            <w:vAlign w:val="bottom"/>
          </w:tcPr>
          <w:p w14:paraId="7C10663F" w14:textId="77777777" w:rsidR="00316F1E" w:rsidRPr="001D2FD8" w:rsidRDefault="00316F1E" w:rsidP="00316F1E">
            <w:pPr>
              <w:rPr>
                <w:lang w:val="en-US"/>
              </w:rPr>
            </w:pPr>
            <w:r w:rsidRPr="001D2FD8">
              <w:rPr>
                <w:lang w:val="en-US"/>
              </w:rPr>
              <w:t>STRS</w:t>
            </w:r>
          </w:p>
        </w:tc>
        <w:tc>
          <w:tcPr>
            <w:tcW w:w="2566" w:type="dxa"/>
            <w:tcBorders>
              <w:top w:val="single" w:sz="4" w:space="0" w:color="auto"/>
              <w:bottom w:val="single" w:sz="4" w:space="0" w:color="auto"/>
              <w:right w:val="single" w:sz="4" w:space="0" w:color="auto"/>
            </w:tcBorders>
            <w:vAlign w:val="bottom"/>
          </w:tcPr>
          <w:p w14:paraId="1C2F7460" w14:textId="77777777" w:rsidR="00316F1E" w:rsidRPr="001D2FD8" w:rsidRDefault="00316F1E" w:rsidP="00316F1E">
            <w:pPr>
              <w:rPr>
                <w:lang w:val="en-US"/>
              </w:rPr>
            </w:pPr>
            <w:r w:rsidRPr="001D2FD8">
              <w:rPr>
                <w:lang w:val="en-US"/>
              </w:rPr>
              <w:t>TWIST</w:t>
            </w:r>
          </w:p>
        </w:tc>
        <w:tc>
          <w:tcPr>
            <w:tcW w:w="1985" w:type="dxa"/>
            <w:tcBorders>
              <w:top w:val="single" w:sz="4" w:space="0" w:color="auto"/>
              <w:left w:val="single" w:sz="4" w:space="0" w:color="auto"/>
              <w:bottom w:val="single" w:sz="4" w:space="0" w:color="auto"/>
              <w:right w:val="single" w:sz="4" w:space="0" w:color="auto"/>
            </w:tcBorders>
            <w:vAlign w:val="bottom"/>
          </w:tcPr>
          <w:p w14:paraId="63905985" w14:textId="77777777" w:rsidR="00316F1E" w:rsidRPr="001D2FD8" w:rsidRDefault="00316F1E" w:rsidP="00316F1E">
            <w:pPr>
              <w:rPr>
                <w:lang w:val="en-US"/>
              </w:rPr>
            </w:pPr>
            <w:r w:rsidRPr="001D2FD8">
              <w:rPr>
                <w:lang w:val="en-US"/>
              </w:rPr>
              <w:t>TWST</w:t>
            </w:r>
          </w:p>
        </w:tc>
      </w:tr>
      <w:tr w:rsidR="00316F1E" w:rsidRPr="001D2FD8" w14:paraId="1ECC1B4B"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AB8E20D" w14:textId="77777777" w:rsidR="00316F1E" w:rsidRPr="001D2FD8" w:rsidRDefault="00316F1E" w:rsidP="00316F1E">
            <w:pPr>
              <w:rPr>
                <w:lang w:val="en-US"/>
              </w:rPr>
            </w:pPr>
            <w:r w:rsidRPr="001D2FD8">
              <w:rPr>
                <w:lang w:val="en-US"/>
              </w:rPr>
              <w:t>STATE HIGH</w:t>
            </w:r>
          </w:p>
        </w:tc>
        <w:tc>
          <w:tcPr>
            <w:tcW w:w="1828" w:type="dxa"/>
            <w:tcBorders>
              <w:top w:val="nil"/>
              <w:left w:val="nil"/>
              <w:bottom w:val="single" w:sz="4" w:space="0" w:color="auto"/>
              <w:right w:val="single" w:sz="4" w:space="0" w:color="auto"/>
            </w:tcBorders>
            <w:shd w:val="clear" w:color="auto" w:fill="auto"/>
            <w:noWrap/>
            <w:vAlign w:val="bottom"/>
          </w:tcPr>
          <w:p w14:paraId="21C503B6" w14:textId="77777777" w:rsidR="00316F1E" w:rsidRPr="001D2FD8" w:rsidRDefault="00316F1E" w:rsidP="00316F1E">
            <w:pPr>
              <w:rPr>
                <w:lang w:val="en-US"/>
              </w:rPr>
            </w:pPr>
            <w:r w:rsidRPr="001D2FD8">
              <w:rPr>
                <w:lang w:val="en-US"/>
              </w:rPr>
              <w:t>SHWY</w:t>
            </w:r>
          </w:p>
        </w:tc>
        <w:tc>
          <w:tcPr>
            <w:tcW w:w="2566" w:type="dxa"/>
            <w:tcBorders>
              <w:top w:val="single" w:sz="4" w:space="0" w:color="auto"/>
              <w:bottom w:val="single" w:sz="4" w:space="0" w:color="auto"/>
              <w:right w:val="single" w:sz="4" w:space="0" w:color="auto"/>
            </w:tcBorders>
            <w:vAlign w:val="bottom"/>
          </w:tcPr>
          <w:p w14:paraId="1E2C21AE" w14:textId="77777777" w:rsidR="00316F1E" w:rsidRPr="001D2FD8" w:rsidRDefault="00316F1E" w:rsidP="00316F1E">
            <w:pPr>
              <w:rPr>
                <w:lang w:val="en-US"/>
              </w:rPr>
            </w:pPr>
            <w:r w:rsidRPr="001D2FD8">
              <w:rPr>
                <w:lang w:val="en-US"/>
              </w:rPr>
              <w:t>UNDERPASS</w:t>
            </w:r>
          </w:p>
        </w:tc>
        <w:tc>
          <w:tcPr>
            <w:tcW w:w="1985" w:type="dxa"/>
            <w:tcBorders>
              <w:top w:val="single" w:sz="4" w:space="0" w:color="auto"/>
              <w:left w:val="single" w:sz="4" w:space="0" w:color="auto"/>
              <w:bottom w:val="single" w:sz="4" w:space="0" w:color="auto"/>
              <w:right w:val="single" w:sz="4" w:space="0" w:color="auto"/>
            </w:tcBorders>
            <w:vAlign w:val="bottom"/>
          </w:tcPr>
          <w:p w14:paraId="1E14CB68" w14:textId="77777777" w:rsidR="00316F1E" w:rsidRPr="001D2FD8" w:rsidRDefault="00316F1E" w:rsidP="00316F1E">
            <w:pPr>
              <w:rPr>
                <w:lang w:val="en-US"/>
              </w:rPr>
            </w:pPr>
            <w:r w:rsidRPr="001D2FD8">
              <w:rPr>
                <w:lang w:val="en-US"/>
              </w:rPr>
              <w:t>UPAS</w:t>
            </w:r>
          </w:p>
        </w:tc>
      </w:tr>
      <w:tr w:rsidR="00316F1E" w:rsidRPr="001D2FD8" w14:paraId="6AA28B57"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73FBCCD" w14:textId="77777777" w:rsidR="00316F1E" w:rsidRPr="001D2FD8" w:rsidRDefault="00316F1E" w:rsidP="00316F1E">
            <w:pPr>
              <w:rPr>
                <w:lang w:val="en-US"/>
              </w:rPr>
            </w:pPr>
            <w:r w:rsidRPr="001D2FD8">
              <w:rPr>
                <w:lang w:val="en-US"/>
              </w:rPr>
              <w:t>STEEP</w:t>
            </w:r>
          </w:p>
        </w:tc>
        <w:tc>
          <w:tcPr>
            <w:tcW w:w="1828" w:type="dxa"/>
            <w:tcBorders>
              <w:top w:val="nil"/>
              <w:left w:val="nil"/>
              <w:bottom w:val="single" w:sz="4" w:space="0" w:color="auto"/>
              <w:right w:val="single" w:sz="4" w:space="0" w:color="auto"/>
            </w:tcBorders>
            <w:shd w:val="clear" w:color="auto" w:fill="auto"/>
            <w:noWrap/>
            <w:vAlign w:val="bottom"/>
          </w:tcPr>
          <w:p w14:paraId="033AD2ED" w14:textId="77777777" w:rsidR="00316F1E" w:rsidRPr="001D2FD8" w:rsidRDefault="00316F1E" w:rsidP="00316F1E">
            <w:pPr>
              <w:rPr>
                <w:lang w:val="en-US"/>
              </w:rPr>
            </w:pPr>
            <w:r w:rsidRPr="001D2FD8">
              <w:rPr>
                <w:lang w:val="en-US"/>
              </w:rPr>
              <w:t>STP</w:t>
            </w:r>
          </w:p>
        </w:tc>
        <w:tc>
          <w:tcPr>
            <w:tcW w:w="2566" w:type="dxa"/>
            <w:tcBorders>
              <w:top w:val="single" w:sz="4" w:space="0" w:color="auto"/>
              <w:bottom w:val="single" w:sz="4" w:space="0" w:color="auto"/>
              <w:right w:val="single" w:sz="4" w:space="0" w:color="auto"/>
            </w:tcBorders>
            <w:vAlign w:val="bottom"/>
          </w:tcPr>
          <w:p w14:paraId="02BA8865" w14:textId="77777777" w:rsidR="00316F1E" w:rsidRPr="001D2FD8" w:rsidRDefault="00316F1E" w:rsidP="00316F1E">
            <w:pPr>
              <w:rPr>
                <w:lang w:val="en-US"/>
              </w:rPr>
            </w:pPr>
            <w:r w:rsidRPr="001D2FD8">
              <w:rPr>
                <w:lang w:val="en-US"/>
              </w:rPr>
              <w:t>VALE</w:t>
            </w:r>
          </w:p>
        </w:tc>
        <w:tc>
          <w:tcPr>
            <w:tcW w:w="1985" w:type="dxa"/>
            <w:tcBorders>
              <w:top w:val="single" w:sz="4" w:space="0" w:color="auto"/>
              <w:left w:val="single" w:sz="4" w:space="0" w:color="auto"/>
              <w:bottom w:val="single" w:sz="4" w:space="0" w:color="auto"/>
              <w:right w:val="single" w:sz="4" w:space="0" w:color="auto"/>
            </w:tcBorders>
            <w:vAlign w:val="bottom"/>
          </w:tcPr>
          <w:p w14:paraId="490F4A4F" w14:textId="77777777" w:rsidR="00316F1E" w:rsidRPr="001D2FD8" w:rsidRDefault="00316F1E" w:rsidP="00316F1E">
            <w:pPr>
              <w:rPr>
                <w:lang w:val="en-US"/>
              </w:rPr>
            </w:pPr>
            <w:r w:rsidRPr="001D2FD8">
              <w:rPr>
                <w:lang w:val="en-US"/>
              </w:rPr>
              <w:t>VALE</w:t>
            </w:r>
          </w:p>
        </w:tc>
      </w:tr>
      <w:tr w:rsidR="00316F1E" w:rsidRPr="001D2FD8" w14:paraId="7F6FBD1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8C86836" w14:textId="77777777" w:rsidR="00316F1E" w:rsidRPr="001D2FD8" w:rsidRDefault="00316F1E" w:rsidP="00316F1E">
            <w:pPr>
              <w:rPr>
                <w:lang w:val="en-US"/>
              </w:rPr>
            </w:pPr>
            <w:r w:rsidRPr="001D2FD8">
              <w:rPr>
                <w:lang w:val="en-US"/>
              </w:rPr>
              <w:t>STEPS</w:t>
            </w:r>
          </w:p>
        </w:tc>
        <w:tc>
          <w:tcPr>
            <w:tcW w:w="1828" w:type="dxa"/>
            <w:tcBorders>
              <w:top w:val="nil"/>
              <w:left w:val="nil"/>
              <w:bottom w:val="single" w:sz="4" w:space="0" w:color="auto"/>
              <w:right w:val="single" w:sz="4" w:space="0" w:color="auto"/>
            </w:tcBorders>
            <w:shd w:val="clear" w:color="auto" w:fill="auto"/>
            <w:noWrap/>
            <w:vAlign w:val="bottom"/>
          </w:tcPr>
          <w:p w14:paraId="3B52D721" w14:textId="77777777" w:rsidR="00316F1E" w:rsidRPr="001D2FD8" w:rsidRDefault="00316F1E" w:rsidP="00316F1E">
            <w:pPr>
              <w:rPr>
                <w:lang w:val="en-US"/>
              </w:rPr>
            </w:pPr>
            <w:r w:rsidRPr="001D2FD8">
              <w:rPr>
                <w:lang w:val="en-US"/>
              </w:rPr>
              <w:t>STPS</w:t>
            </w:r>
          </w:p>
        </w:tc>
        <w:tc>
          <w:tcPr>
            <w:tcW w:w="2566" w:type="dxa"/>
            <w:tcBorders>
              <w:top w:val="single" w:sz="4" w:space="0" w:color="auto"/>
              <w:bottom w:val="single" w:sz="4" w:space="0" w:color="auto"/>
              <w:right w:val="single" w:sz="4" w:space="0" w:color="auto"/>
            </w:tcBorders>
            <w:vAlign w:val="bottom"/>
          </w:tcPr>
          <w:p w14:paraId="7413DC09" w14:textId="77777777" w:rsidR="00316F1E" w:rsidRPr="001D2FD8" w:rsidRDefault="00316F1E" w:rsidP="00316F1E">
            <w:pPr>
              <w:rPr>
                <w:lang w:val="en-US"/>
              </w:rPr>
            </w:pPr>
            <w:r w:rsidRPr="001D2FD8">
              <w:rPr>
                <w:lang w:val="en-US"/>
              </w:rPr>
              <w:t>VALLEY</w:t>
            </w:r>
          </w:p>
        </w:tc>
        <w:tc>
          <w:tcPr>
            <w:tcW w:w="1985" w:type="dxa"/>
            <w:tcBorders>
              <w:top w:val="single" w:sz="4" w:space="0" w:color="auto"/>
              <w:left w:val="single" w:sz="4" w:space="0" w:color="auto"/>
              <w:bottom w:val="single" w:sz="4" w:space="0" w:color="auto"/>
              <w:right w:val="single" w:sz="4" w:space="0" w:color="auto"/>
            </w:tcBorders>
            <w:vAlign w:val="bottom"/>
          </w:tcPr>
          <w:p w14:paraId="38ED3750" w14:textId="77777777" w:rsidR="00316F1E" w:rsidRPr="001D2FD8" w:rsidRDefault="00316F1E" w:rsidP="00316F1E">
            <w:pPr>
              <w:rPr>
                <w:lang w:val="en-US"/>
              </w:rPr>
            </w:pPr>
            <w:r w:rsidRPr="001D2FD8">
              <w:rPr>
                <w:lang w:val="en-US"/>
              </w:rPr>
              <w:t>VLLY</w:t>
            </w:r>
          </w:p>
        </w:tc>
      </w:tr>
      <w:tr w:rsidR="00316F1E" w:rsidRPr="001D2FD8" w14:paraId="1742ADC3"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CB5408A" w14:textId="77777777" w:rsidR="00316F1E" w:rsidRPr="001D2FD8" w:rsidRDefault="00316F1E" w:rsidP="00316F1E">
            <w:pPr>
              <w:rPr>
                <w:lang w:val="en-US"/>
              </w:rPr>
            </w:pPr>
            <w:r w:rsidRPr="001D2FD8">
              <w:rPr>
                <w:lang w:val="en-US"/>
              </w:rPr>
              <w:t>STRAAT</w:t>
            </w:r>
          </w:p>
        </w:tc>
        <w:tc>
          <w:tcPr>
            <w:tcW w:w="1828" w:type="dxa"/>
            <w:tcBorders>
              <w:top w:val="nil"/>
              <w:left w:val="nil"/>
              <w:bottom w:val="single" w:sz="4" w:space="0" w:color="auto"/>
              <w:right w:val="single" w:sz="4" w:space="0" w:color="auto"/>
            </w:tcBorders>
            <w:shd w:val="clear" w:color="auto" w:fill="auto"/>
            <w:noWrap/>
            <w:vAlign w:val="bottom"/>
          </w:tcPr>
          <w:p w14:paraId="5079E8A4" w14:textId="77777777" w:rsidR="00316F1E" w:rsidRPr="001D2FD8" w:rsidRDefault="00316F1E" w:rsidP="00316F1E">
            <w:pPr>
              <w:rPr>
                <w:lang w:val="en-US"/>
              </w:rPr>
            </w:pPr>
            <w:r w:rsidRPr="001D2FD8">
              <w:rPr>
                <w:lang w:val="en-US"/>
              </w:rPr>
              <w:t>STRA</w:t>
            </w:r>
          </w:p>
        </w:tc>
        <w:tc>
          <w:tcPr>
            <w:tcW w:w="2566" w:type="dxa"/>
            <w:tcBorders>
              <w:top w:val="single" w:sz="4" w:space="0" w:color="auto"/>
              <w:bottom w:val="single" w:sz="4" w:space="0" w:color="auto"/>
              <w:right w:val="single" w:sz="4" w:space="0" w:color="auto"/>
            </w:tcBorders>
            <w:vAlign w:val="bottom"/>
          </w:tcPr>
          <w:p w14:paraId="6FDEB4D1" w14:textId="77777777" w:rsidR="00316F1E" w:rsidRPr="001D2FD8" w:rsidRDefault="00316F1E" w:rsidP="00316F1E">
            <w:pPr>
              <w:rPr>
                <w:lang w:val="en-US"/>
              </w:rPr>
            </w:pPr>
            <w:r w:rsidRPr="001D2FD8">
              <w:rPr>
                <w:lang w:val="en-US"/>
              </w:rPr>
              <w:t>VENUS</w:t>
            </w:r>
          </w:p>
        </w:tc>
        <w:tc>
          <w:tcPr>
            <w:tcW w:w="1985" w:type="dxa"/>
            <w:tcBorders>
              <w:top w:val="single" w:sz="4" w:space="0" w:color="auto"/>
              <w:left w:val="single" w:sz="4" w:space="0" w:color="auto"/>
              <w:bottom w:val="single" w:sz="4" w:space="0" w:color="auto"/>
              <w:right w:val="single" w:sz="4" w:space="0" w:color="auto"/>
            </w:tcBorders>
            <w:vAlign w:val="bottom"/>
          </w:tcPr>
          <w:p w14:paraId="4DCB9C94" w14:textId="77777777" w:rsidR="00316F1E" w:rsidRPr="001D2FD8" w:rsidRDefault="00316F1E" w:rsidP="00316F1E">
            <w:pPr>
              <w:rPr>
                <w:lang w:val="en-US"/>
              </w:rPr>
            </w:pPr>
            <w:r w:rsidRPr="001D2FD8">
              <w:rPr>
                <w:lang w:val="en-US"/>
              </w:rPr>
              <w:t>VNUS</w:t>
            </w:r>
          </w:p>
        </w:tc>
      </w:tr>
      <w:tr w:rsidR="00316F1E" w:rsidRPr="001D2FD8" w14:paraId="2F7A16B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410DD11" w14:textId="77777777" w:rsidR="00316F1E" w:rsidRPr="001D2FD8" w:rsidRDefault="00316F1E" w:rsidP="00316F1E">
            <w:pPr>
              <w:rPr>
                <w:lang w:val="en-US"/>
              </w:rPr>
            </w:pPr>
            <w:r w:rsidRPr="001D2FD8">
              <w:rPr>
                <w:lang w:val="en-US"/>
              </w:rPr>
              <w:t>STRAIGHT</w:t>
            </w:r>
          </w:p>
        </w:tc>
        <w:tc>
          <w:tcPr>
            <w:tcW w:w="1828" w:type="dxa"/>
            <w:tcBorders>
              <w:top w:val="nil"/>
              <w:left w:val="nil"/>
              <w:bottom w:val="single" w:sz="4" w:space="0" w:color="auto"/>
              <w:right w:val="single" w:sz="4" w:space="0" w:color="auto"/>
            </w:tcBorders>
            <w:shd w:val="clear" w:color="auto" w:fill="auto"/>
            <w:noWrap/>
            <w:vAlign w:val="bottom"/>
          </w:tcPr>
          <w:p w14:paraId="45FDBD1A" w14:textId="77777777" w:rsidR="00316F1E" w:rsidRPr="001D2FD8" w:rsidRDefault="00316F1E" w:rsidP="00316F1E">
            <w:pPr>
              <w:rPr>
                <w:lang w:val="en-US"/>
              </w:rPr>
            </w:pPr>
            <w:r w:rsidRPr="001D2FD8">
              <w:rPr>
                <w:lang w:val="en-US"/>
              </w:rPr>
              <w:t>STRT</w:t>
            </w:r>
          </w:p>
        </w:tc>
        <w:tc>
          <w:tcPr>
            <w:tcW w:w="2566" w:type="dxa"/>
            <w:tcBorders>
              <w:top w:val="single" w:sz="4" w:space="0" w:color="auto"/>
              <w:bottom w:val="single" w:sz="4" w:space="0" w:color="auto"/>
              <w:right w:val="single" w:sz="4" w:space="0" w:color="auto"/>
            </w:tcBorders>
            <w:vAlign w:val="bottom"/>
          </w:tcPr>
          <w:p w14:paraId="324C65E3" w14:textId="77777777" w:rsidR="00316F1E" w:rsidRPr="001D2FD8" w:rsidRDefault="00316F1E" w:rsidP="00316F1E">
            <w:pPr>
              <w:rPr>
                <w:lang w:val="en-US"/>
              </w:rPr>
            </w:pPr>
            <w:r w:rsidRPr="001D2FD8">
              <w:rPr>
                <w:lang w:val="en-US"/>
              </w:rPr>
              <w:t>VIADUCT</w:t>
            </w:r>
          </w:p>
        </w:tc>
        <w:tc>
          <w:tcPr>
            <w:tcW w:w="1985" w:type="dxa"/>
            <w:tcBorders>
              <w:top w:val="single" w:sz="4" w:space="0" w:color="auto"/>
              <w:left w:val="single" w:sz="4" w:space="0" w:color="auto"/>
              <w:bottom w:val="single" w:sz="4" w:space="0" w:color="auto"/>
              <w:right w:val="single" w:sz="4" w:space="0" w:color="auto"/>
            </w:tcBorders>
            <w:vAlign w:val="bottom"/>
          </w:tcPr>
          <w:p w14:paraId="37ED8E55" w14:textId="77777777" w:rsidR="00316F1E" w:rsidRPr="001D2FD8" w:rsidRDefault="00316F1E" w:rsidP="00316F1E">
            <w:pPr>
              <w:rPr>
                <w:lang w:val="en-US"/>
              </w:rPr>
            </w:pPr>
            <w:r w:rsidRPr="001D2FD8">
              <w:rPr>
                <w:lang w:val="en-US"/>
              </w:rPr>
              <w:t>VIAD</w:t>
            </w:r>
          </w:p>
        </w:tc>
      </w:tr>
      <w:tr w:rsidR="00316F1E" w:rsidRPr="001D2FD8" w14:paraId="70340EBE"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9C54689" w14:textId="77777777" w:rsidR="00316F1E" w:rsidRPr="001D2FD8" w:rsidRDefault="00316F1E" w:rsidP="00316F1E">
            <w:pPr>
              <w:rPr>
                <w:lang w:val="en-US"/>
              </w:rPr>
            </w:pPr>
            <w:r w:rsidRPr="001D2FD8">
              <w:rPr>
                <w:lang w:val="en-US"/>
              </w:rPr>
              <w:t>STRAND</w:t>
            </w:r>
          </w:p>
        </w:tc>
        <w:tc>
          <w:tcPr>
            <w:tcW w:w="1828" w:type="dxa"/>
            <w:tcBorders>
              <w:top w:val="nil"/>
              <w:left w:val="nil"/>
              <w:bottom w:val="single" w:sz="4" w:space="0" w:color="auto"/>
              <w:right w:val="single" w:sz="4" w:space="0" w:color="auto"/>
            </w:tcBorders>
            <w:shd w:val="clear" w:color="auto" w:fill="auto"/>
            <w:noWrap/>
            <w:vAlign w:val="bottom"/>
          </w:tcPr>
          <w:p w14:paraId="202FE57D" w14:textId="77777777" w:rsidR="00316F1E" w:rsidRPr="001D2FD8" w:rsidRDefault="00316F1E" w:rsidP="00316F1E">
            <w:pPr>
              <w:rPr>
                <w:lang w:val="en-US"/>
              </w:rPr>
            </w:pPr>
            <w:r w:rsidRPr="001D2FD8">
              <w:rPr>
                <w:lang w:val="en-US"/>
              </w:rPr>
              <w:t>STRA</w:t>
            </w:r>
          </w:p>
        </w:tc>
        <w:tc>
          <w:tcPr>
            <w:tcW w:w="2566" w:type="dxa"/>
            <w:tcBorders>
              <w:top w:val="single" w:sz="4" w:space="0" w:color="auto"/>
              <w:bottom w:val="single" w:sz="4" w:space="0" w:color="auto"/>
              <w:right w:val="single" w:sz="4" w:space="0" w:color="auto"/>
            </w:tcBorders>
            <w:vAlign w:val="bottom"/>
          </w:tcPr>
          <w:p w14:paraId="6883BFA7" w14:textId="77777777" w:rsidR="00316F1E" w:rsidRPr="001D2FD8" w:rsidRDefault="00316F1E" w:rsidP="00316F1E">
            <w:pPr>
              <w:rPr>
                <w:lang w:val="en-US"/>
              </w:rPr>
            </w:pPr>
            <w:r w:rsidRPr="001D2FD8">
              <w:rPr>
                <w:lang w:val="en-US"/>
              </w:rPr>
              <w:t>VIEW</w:t>
            </w:r>
          </w:p>
        </w:tc>
        <w:tc>
          <w:tcPr>
            <w:tcW w:w="1985" w:type="dxa"/>
            <w:tcBorders>
              <w:top w:val="single" w:sz="4" w:space="0" w:color="auto"/>
              <w:left w:val="single" w:sz="4" w:space="0" w:color="auto"/>
              <w:bottom w:val="single" w:sz="4" w:space="0" w:color="auto"/>
              <w:right w:val="single" w:sz="4" w:space="0" w:color="auto"/>
            </w:tcBorders>
            <w:vAlign w:val="bottom"/>
          </w:tcPr>
          <w:p w14:paraId="215C624E" w14:textId="77777777" w:rsidR="00316F1E" w:rsidRPr="001D2FD8" w:rsidRDefault="00316F1E" w:rsidP="00316F1E">
            <w:pPr>
              <w:rPr>
                <w:lang w:val="en-US"/>
              </w:rPr>
            </w:pPr>
            <w:r w:rsidRPr="001D2FD8">
              <w:rPr>
                <w:lang w:val="en-US"/>
              </w:rPr>
              <w:t>VIEW</w:t>
            </w:r>
          </w:p>
        </w:tc>
      </w:tr>
      <w:tr w:rsidR="00316F1E" w:rsidRPr="001D2FD8" w14:paraId="2989BF6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8268902" w14:textId="77777777" w:rsidR="00316F1E" w:rsidRPr="001D2FD8" w:rsidRDefault="00316F1E" w:rsidP="00316F1E">
            <w:pPr>
              <w:rPr>
                <w:lang w:val="en-US"/>
              </w:rPr>
            </w:pPr>
            <w:r w:rsidRPr="001D2FD8">
              <w:rPr>
                <w:lang w:val="en-US"/>
              </w:rPr>
              <w:t>STREET</w:t>
            </w:r>
          </w:p>
        </w:tc>
        <w:tc>
          <w:tcPr>
            <w:tcW w:w="1828" w:type="dxa"/>
            <w:tcBorders>
              <w:top w:val="nil"/>
              <w:left w:val="nil"/>
              <w:bottom w:val="single" w:sz="4" w:space="0" w:color="auto"/>
              <w:right w:val="single" w:sz="4" w:space="0" w:color="auto"/>
            </w:tcBorders>
            <w:shd w:val="clear" w:color="auto" w:fill="auto"/>
            <w:noWrap/>
            <w:vAlign w:val="bottom"/>
          </w:tcPr>
          <w:p w14:paraId="1962E07B" w14:textId="77777777" w:rsidR="00316F1E" w:rsidRPr="001D2FD8" w:rsidRDefault="00316F1E" w:rsidP="00316F1E">
            <w:pPr>
              <w:rPr>
                <w:lang w:val="en-US"/>
              </w:rPr>
            </w:pPr>
            <w:r w:rsidRPr="001D2FD8">
              <w:rPr>
                <w:lang w:val="en-US"/>
              </w:rPr>
              <w:t>ST</w:t>
            </w:r>
          </w:p>
        </w:tc>
        <w:tc>
          <w:tcPr>
            <w:tcW w:w="2566" w:type="dxa"/>
            <w:tcBorders>
              <w:top w:val="single" w:sz="4" w:space="0" w:color="auto"/>
              <w:bottom w:val="single" w:sz="4" w:space="0" w:color="auto"/>
              <w:right w:val="single" w:sz="4" w:space="0" w:color="auto"/>
            </w:tcBorders>
            <w:vAlign w:val="bottom"/>
          </w:tcPr>
          <w:p w14:paraId="014A7E7E" w14:textId="77777777" w:rsidR="00316F1E" w:rsidRPr="001D2FD8" w:rsidRDefault="00316F1E" w:rsidP="00316F1E">
            <w:pPr>
              <w:rPr>
                <w:lang w:val="en-US"/>
              </w:rPr>
            </w:pPr>
            <w:r w:rsidRPr="001D2FD8">
              <w:rPr>
                <w:lang w:val="en-US"/>
              </w:rPr>
              <w:t>VIEWS</w:t>
            </w:r>
          </w:p>
        </w:tc>
        <w:tc>
          <w:tcPr>
            <w:tcW w:w="1985" w:type="dxa"/>
            <w:tcBorders>
              <w:top w:val="single" w:sz="4" w:space="0" w:color="auto"/>
              <w:left w:val="single" w:sz="4" w:space="0" w:color="auto"/>
              <w:bottom w:val="single" w:sz="4" w:space="0" w:color="auto"/>
              <w:right w:val="single" w:sz="4" w:space="0" w:color="auto"/>
            </w:tcBorders>
            <w:vAlign w:val="bottom"/>
          </w:tcPr>
          <w:p w14:paraId="21E356E8" w14:textId="77777777" w:rsidR="00316F1E" w:rsidRPr="001D2FD8" w:rsidRDefault="00316F1E" w:rsidP="00316F1E">
            <w:pPr>
              <w:rPr>
                <w:lang w:val="en-US"/>
              </w:rPr>
            </w:pPr>
            <w:r w:rsidRPr="001D2FD8">
              <w:rPr>
                <w:lang w:val="en-US"/>
              </w:rPr>
              <w:t>VEWS</w:t>
            </w:r>
          </w:p>
        </w:tc>
      </w:tr>
      <w:tr w:rsidR="00316F1E" w:rsidRPr="001D2FD8" w14:paraId="34288BB7"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4817FF8" w14:textId="77777777" w:rsidR="00316F1E" w:rsidRPr="001D2FD8" w:rsidRDefault="00316F1E" w:rsidP="00316F1E">
            <w:pPr>
              <w:rPr>
                <w:lang w:val="en-US"/>
              </w:rPr>
            </w:pPr>
            <w:r w:rsidRPr="001D2FD8">
              <w:rPr>
                <w:lang w:val="en-US"/>
              </w:rPr>
              <w:t>STRIP</w:t>
            </w:r>
          </w:p>
        </w:tc>
        <w:tc>
          <w:tcPr>
            <w:tcW w:w="1828" w:type="dxa"/>
            <w:tcBorders>
              <w:top w:val="nil"/>
              <w:left w:val="nil"/>
              <w:bottom w:val="single" w:sz="4" w:space="0" w:color="auto"/>
              <w:right w:val="single" w:sz="4" w:space="0" w:color="auto"/>
            </w:tcBorders>
            <w:shd w:val="clear" w:color="auto" w:fill="auto"/>
            <w:noWrap/>
            <w:vAlign w:val="bottom"/>
          </w:tcPr>
          <w:p w14:paraId="1717143E" w14:textId="77777777" w:rsidR="00316F1E" w:rsidRPr="001D2FD8" w:rsidRDefault="00316F1E" w:rsidP="00316F1E">
            <w:pPr>
              <w:rPr>
                <w:lang w:val="en-US"/>
              </w:rPr>
            </w:pPr>
            <w:r w:rsidRPr="001D2FD8">
              <w:rPr>
                <w:lang w:val="en-US"/>
              </w:rPr>
              <w:t>STRP</w:t>
            </w:r>
          </w:p>
        </w:tc>
        <w:tc>
          <w:tcPr>
            <w:tcW w:w="2566" w:type="dxa"/>
            <w:tcBorders>
              <w:top w:val="single" w:sz="4" w:space="0" w:color="auto"/>
              <w:bottom w:val="single" w:sz="4" w:space="0" w:color="auto"/>
              <w:right w:val="single" w:sz="4" w:space="0" w:color="auto"/>
            </w:tcBorders>
            <w:vAlign w:val="bottom"/>
          </w:tcPr>
          <w:p w14:paraId="6B7040C3" w14:textId="77777777" w:rsidR="00316F1E" w:rsidRPr="001D2FD8" w:rsidRDefault="00316F1E" w:rsidP="00316F1E">
            <w:pPr>
              <w:rPr>
                <w:lang w:val="en-US"/>
              </w:rPr>
            </w:pPr>
            <w:r w:rsidRPr="001D2FD8">
              <w:rPr>
                <w:lang w:val="en-US"/>
              </w:rPr>
              <w:t>VILLAGE</w:t>
            </w:r>
          </w:p>
        </w:tc>
        <w:tc>
          <w:tcPr>
            <w:tcW w:w="1985" w:type="dxa"/>
            <w:tcBorders>
              <w:top w:val="single" w:sz="4" w:space="0" w:color="auto"/>
              <w:left w:val="single" w:sz="4" w:space="0" w:color="auto"/>
              <w:bottom w:val="single" w:sz="4" w:space="0" w:color="auto"/>
              <w:right w:val="single" w:sz="4" w:space="0" w:color="auto"/>
            </w:tcBorders>
            <w:vAlign w:val="bottom"/>
          </w:tcPr>
          <w:p w14:paraId="4C715DCE" w14:textId="77777777" w:rsidR="00316F1E" w:rsidRPr="001D2FD8" w:rsidRDefault="00316F1E" w:rsidP="00316F1E">
            <w:pPr>
              <w:rPr>
                <w:lang w:val="en-US"/>
              </w:rPr>
            </w:pPr>
            <w:r w:rsidRPr="001D2FD8">
              <w:rPr>
                <w:lang w:val="en-US"/>
              </w:rPr>
              <w:t>VLGE</w:t>
            </w:r>
          </w:p>
        </w:tc>
      </w:tr>
      <w:tr w:rsidR="00316F1E" w:rsidRPr="001D2FD8" w14:paraId="5C3413A0"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284CA31" w14:textId="77777777" w:rsidR="00316F1E" w:rsidRPr="001D2FD8" w:rsidRDefault="00316F1E" w:rsidP="00316F1E">
            <w:pPr>
              <w:rPr>
                <w:lang w:val="en-US"/>
              </w:rPr>
            </w:pPr>
            <w:r w:rsidRPr="001D2FD8">
              <w:rPr>
                <w:lang w:val="en-US"/>
              </w:rPr>
              <w:t>SUBWAY</w:t>
            </w:r>
          </w:p>
        </w:tc>
        <w:tc>
          <w:tcPr>
            <w:tcW w:w="1828" w:type="dxa"/>
            <w:tcBorders>
              <w:top w:val="nil"/>
              <w:left w:val="nil"/>
              <w:bottom w:val="single" w:sz="4" w:space="0" w:color="auto"/>
              <w:right w:val="single" w:sz="4" w:space="0" w:color="auto"/>
            </w:tcBorders>
            <w:shd w:val="clear" w:color="auto" w:fill="auto"/>
            <w:noWrap/>
            <w:vAlign w:val="bottom"/>
          </w:tcPr>
          <w:p w14:paraId="0B4D840F" w14:textId="77777777" w:rsidR="00316F1E" w:rsidRPr="001D2FD8" w:rsidRDefault="00316F1E" w:rsidP="00316F1E">
            <w:pPr>
              <w:rPr>
                <w:lang w:val="en-US"/>
              </w:rPr>
            </w:pPr>
            <w:r w:rsidRPr="001D2FD8">
              <w:rPr>
                <w:lang w:val="en-US"/>
              </w:rPr>
              <w:t>SBWY</w:t>
            </w:r>
          </w:p>
        </w:tc>
        <w:tc>
          <w:tcPr>
            <w:tcW w:w="2566" w:type="dxa"/>
            <w:tcBorders>
              <w:top w:val="single" w:sz="4" w:space="0" w:color="auto"/>
              <w:bottom w:val="single" w:sz="4" w:space="0" w:color="auto"/>
              <w:right w:val="single" w:sz="4" w:space="0" w:color="auto"/>
            </w:tcBorders>
            <w:vAlign w:val="bottom"/>
          </w:tcPr>
          <w:p w14:paraId="37CFE727" w14:textId="77777777" w:rsidR="00316F1E" w:rsidRPr="001D2FD8" w:rsidRDefault="00316F1E" w:rsidP="00316F1E">
            <w:pPr>
              <w:rPr>
                <w:lang w:val="en-US"/>
              </w:rPr>
            </w:pPr>
            <w:r w:rsidRPr="001D2FD8">
              <w:rPr>
                <w:lang w:val="en-US"/>
              </w:rPr>
              <w:t>VILLAS</w:t>
            </w:r>
          </w:p>
        </w:tc>
        <w:tc>
          <w:tcPr>
            <w:tcW w:w="1985" w:type="dxa"/>
            <w:tcBorders>
              <w:top w:val="single" w:sz="4" w:space="0" w:color="auto"/>
              <w:left w:val="single" w:sz="4" w:space="0" w:color="auto"/>
              <w:bottom w:val="single" w:sz="4" w:space="0" w:color="auto"/>
              <w:right w:val="single" w:sz="4" w:space="0" w:color="auto"/>
            </w:tcBorders>
            <w:vAlign w:val="bottom"/>
          </w:tcPr>
          <w:p w14:paraId="3DE38362" w14:textId="77777777" w:rsidR="00316F1E" w:rsidRPr="001D2FD8" w:rsidRDefault="00316F1E" w:rsidP="00316F1E">
            <w:pPr>
              <w:rPr>
                <w:lang w:val="en-US"/>
              </w:rPr>
            </w:pPr>
            <w:r w:rsidRPr="001D2FD8">
              <w:rPr>
                <w:lang w:val="en-US"/>
              </w:rPr>
              <w:t>VLLS</w:t>
            </w:r>
          </w:p>
        </w:tc>
      </w:tr>
      <w:tr w:rsidR="00316F1E" w:rsidRPr="001D2FD8" w14:paraId="62F3287C"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4E1D6D6" w14:textId="77777777" w:rsidR="00316F1E" w:rsidRPr="001D2FD8" w:rsidRDefault="00316F1E" w:rsidP="00316F1E">
            <w:pPr>
              <w:rPr>
                <w:lang w:val="en-US"/>
              </w:rPr>
            </w:pPr>
            <w:r w:rsidRPr="001D2FD8">
              <w:rPr>
                <w:lang w:val="en-US"/>
              </w:rPr>
              <w:t>TARN</w:t>
            </w:r>
          </w:p>
        </w:tc>
        <w:tc>
          <w:tcPr>
            <w:tcW w:w="1828" w:type="dxa"/>
            <w:tcBorders>
              <w:top w:val="nil"/>
              <w:left w:val="nil"/>
              <w:bottom w:val="single" w:sz="4" w:space="0" w:color="auto"/>
              <w:right w:val="single" w:sz="4" w:space="0" w:color="auto"/>
            </w:tcBorders>
            <w:shd w:val="clear" w:color="auto" w:fill="auto"/>
            <w:noWrap/>
            <w:vAlign w:val="bottom"/>
          </w:tcPr>
          <w:p w14:paraId="76FBB74A" w14:textId="77777777" w:rsidR="00316F1E" w:rsidRPr="001D2FD8" w:rsidRDefault="00316F1E" w:rsidP="00316F1E">
            <w:pPr>
              <w:rPr>
                <w:lang w:val="en-US"/>
              </w:rPr>
            </w:pPr>
            <w:r w:rsidRPr="001D2FD8">
              <w:rPr>
                <w:lang w:val="en-US"/>
              </w:rPr>
              <w:t>TARN</w:t>
            </w:r>
          </w:p>
        </w:tc>
        <w:tc>
          <w:tcPr>
            <w:tcW w:w="2566" w:type="dxa"/>
            <w:tcBorders>
              <w:top w:val="single" w:sz="4" w:space="0" w:color="auto"/>
              <w:bottom w:val="single" w:sz="4" w:space="0" w:color="auto"/>
              <w:right w:val="single" w:sz="4" w:space="0" w:color="auto"/>
            </w:tcBorders>
            <w:vAlign w:val="bottom"/>
          </w:tcPr>
          <w:p w14:paraId="31B39323" w14:textId="77777777" w:rsidR="00316F1E" w:rsidRPr="001D2FD8" w:rsidRDefault="00316F1E" w:rsidP="00316F1E">
            <w:pPr>
              <w:rPr>
                <w:lang w:val="en-US"/>
              </w:rPr>
            </w:pPr>
            <w:r w:rsidRPr="001D2FD8">
              <w:rPr>
                <w:lang w:val="en-US"/>
              </w:rPr>
              <w:t>VISTA</w:t>
            </w:r>
          </w:p>
        </w:tc>
        <w:tc>
          <w:tcPr>
            <w:tcW w:w="1985" w:type="dxa"/>
            <w:tcBorders>
              <w:top w:val="single" w:sz="4" w:space="0" w:color="auto"/>
              <w:left w:val="single" w:sz="4" w:space="0" w:color="auto"/>
              <w:bottom w:val="single" w:sz="4" w:space="0" w:color="auto"/>
              <w:right w:val="single" w:sz="4" w:space="0" w:color="auto"/>
            </w:tcBorders>
            <w:vAlign w:val="bottom"/>
          </w:tcPr>
          <w:p w14:paraId="512065ED" w14:textId="77777777" w:rsidR="00316F1E" w:rsidRPr="001D2FD8" w:rsidRDefault="00316F1E" w:rsidP="00316F1E">
            <w:pPr>
              <w:rPr>
                <w:lang w:val="en-US"/>
              </w:rPr>
            </w:pPr>
            <w:r w:rsidRPr="001D2FD8">
              <w:rPr>
                <w:lang w:val="en-US"/>
              </w:rPr>
              <w:t>VSTA</w:t>
            </w:r>
          </w:p>
        </w:tc>
      </w:tr>
      <w:tr w:rsidR="00316F1E" w:rsidRPr="001D2FD8" w14:paraId="7EB02849"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56512C3" w14:textId="77777777" w:rsidR="00316F1E" w:rsidRPr="001D2FD8" w:rsidRDefault="00316F1E" w:rsidP="00316F1E">
            <w:pPr>
              <w:rPr>
                <w:lang w:val="en-US"/>
              </w:rPr>
            </w:pPr>
            <w:r w:rsidRPr="001D2FD8">
              <w:rPr>
                <w:lang w:val="en-US"/>
              </w:rPr>
              <w:t>TEE</w:t>
            </w:r>
          </w:p>
        </w:tc>
        <w:tc>
          <w:tcPr>
            <w:tcW w:w="1828" w:type="dxa"/>
            <w:tcBorders>
              <w:top w:val="nil"/>
              <w:left w:val="nil"/>
              <w:bottom w:val="single" w:sz="4" w:space="0" w:color="auto"/>
              <w:right w:val="single" w:sz="4" w:space="0" w:color="auto"/>
            </w:tcBorders>
            <w:shd w:val="clear" w:color="auto" w:fill="auto"/>
            <w:noWrap/>
            <w:vAlign w:val="bottom"/>
          </w:tcPr>
          <w:p w14:paraId="318D8407" w14:textId="77777777" w:rsidR="00316F1E" w:rsidRPr="001D2FD8" w:rsidRDefault="00316F1E" w:rsidP="00316F1E">
            <w:pPr>
              <w:rPr>
                <w:lang w:val="en-US"/>
              </w:rPr>
            </w:pPr>
            <w:r w:rsidRPr="001D2FD8">
              <w:rPr>
                <w:lang w:val="en-US"/>
              </w:rPr>
              <w:t>TEE</w:t>
            </w:r>
          </w:p>
        </w:tc>
        <w:tc>
          <w:tcPr>
            <w:tcW w:w="2566" w:type="dxa"/>
            <w:tcBorders>
              <w:top w:val="single" w:sz="4" w:space="0" w:color="auto"/>
              <w:bottom w:val="single" w:sz="4" w:space="0" w:color="auto"/>
              <w:right w:val="single" w:sz="4" w:space="0" w:color="auto"/>
            </w:tcBorders>
            <w:vAlign w:val="bottom"/>
          </w:tcPr>
          <w:p w14:paraId="1D0EDB6F" w14:textId="77777777" w:rsidR="00316F1E" w:rsidRPr="001D2FD8" w:rsidRDefault="00316F1E" w:rsidP="00316F1E">
            <w:pPr>
              <w:rPr>
                <w:lang w:val="en-US"/>
              </w:rPr>
            </w:pPr>
            <w:r w:rsidRPr="001D2FD8">
              <w:rPr>
                <w:lang w:val="en-US"/>
              </w:rPr>
              <w:t>VUE</w:t>
            </w:r>
          </w:p>
        </w:tc>
        <w:tc>
          <w:tcPr>
            <w:tcW w:w="1985" w:type="dxa"/>
            <w:tcBorders>
              <w:top w:val="single" w:sz="4" w:space="0" w:color="auto"/>
              <w:left w:val="single" w:sz="4" w:space="0" w:color="auto"/>
              <w:bottom w:val="single" w:sz="4" w:space="0" w:color="auto"/>
              <w:right w:val="single" w:sz="4" w:space="0" w:color="auto"/>
            </w:tcBorders>
            <w:vAlign w:val="bottom"/>
          </w:tcPr>
          <w:p w14:paraId="5E04F176" w14:textId="77777777" w:rsidR="00316F1E" w:rsidRPr="001D2FD8" w:rsidRDefault="00316F1E" w:rsidP="00316F1E">
            <w:pPr>
              <w:rPr>
                <w:lang w:val="en-US"/>
              </w:rPr>
            </w:pPr>
            <w:r w:rsidRPr="001D2FD8">
              <w:rPr>
                <w:lang w:val="en-US"/>
              </w:rPr>
              <w:t>VUE</w:t>
            </w:r>
          </w:p>
        </w:tc>
      </w:tr>
      <w:tr w:rsidR="00316F1E" w:rsidRPr="001D2FD8" w14:paraId="4F67CA71"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706725A" w14:textId="77777777" w:rsidR="00316F1E" w:rsidRPr="001D2FD8" w:rsidRDefault="00316F1E" w:rsidP="00316F1E">
            <w:pPr>
              <w:rPr>
                <w:lang w:val="en-US"/>
              </w:rPr>
            </w:pPr>
            <w:r w:rsidRPr="001D2FD8">
              <w:rPr>
                <w:lang w:val="en-US"/>
              </w:rPr>
              <w:t>TERRACE</w:t>
            </w:r>
          </w:p>
        </w:tc>
        <w:tc>
          <w:tcPr>
            <w:tcW w:w="1828" w:type="dxa"/>
            <w:tcBorders>
              <w:top w:val="nil"/>
              <w:left w:val="nil"/>
              <w:bottom w:val="single" w:sz="4" w:space="0" w:color="auto"/>
              <w:right w:val="single" w:sz="4" w:space="0" w:color="auto"/>
            </w:tcBorders>
            <w:shd w:val="clear" w:color="auto" w:fill="auto"/>
            <w:noWrap/>
            <w:vAlign w:val="bottom"/>
          </w:tcPr>
          <w:p w14:paraId="5D5DCDDF" w14:textId="77777777" w:rsidR="00316F1E" w:rsidRPr="001D2FD8" w:rsidRDefault="00316F1E" w:rsidP="00316F1E">
            <w:pPr>
              <w:rPr>
                <w:lang w:val="en-US"/>
              </w:rPr>
            </w:pPr>
            <w:r w:rsidRPr="001D2FD8">
              <w:rPr>
                <w:lang w:val="en-US"/>
              </w:rPr>
              <w:t>TCE</w:t>
            </w:r>
          </w:p>
        </w:tc>
        <w:tc>
          <w:tcPr>
            <w:tcW w:w="2566" w:type="dxa"/>
            <w:tcBorders>
              <w:top w:val="single" w:sz="4" w:space="0" w:color="auto"/>
              <w:bottom w:val="single" w:sz="4" w:space="0" w:color="auto"/>
              <w:right w:val="single" w:sz="4" w:space="0" w:color="auto"/>
            </w:tcBorders>
            <w:vAlign w:val="bottom"/>
          </w:tcPr>
          <w:p w14:paraId="72AFC26B" w14:textId="77777777" w:rsidR="00316F1E" w:rsidRPr="001D2FD8" w:rsidRDefault="00316F1E" w:rsidP="00316F1E">
            <w:pPr>
              <w:rPr>
                <w:lang w:val="en-US"/>
              </w:rPr>
            </w:pPr>
            <w:r w:rsidRPr="001D2FD8">
              <w:rPr>
                <w:lang w:val="en-US"/>
              </w:rPr>
              <w:t>WADE</w:t>
            </w:r>
          </w:p>
        </w:tc>
        <w:tc>
          <w:tcPr>
            <w:tcW w:w="1985" w:type="dxa"/>
            <w:tcBorders>
              <w:top w:val="single" w:sz="4" w:space="0" w:color="auto"/>
              <w:left w:val="single" w:sz="4" w:space="0" w:color="auto"/>
              <w:bottom w:val="single" w:sz="4" w:space="0" w:color="auto"/>
              <w:right w:val="single" w:sz="4" w:space="0" w:color="auto"/>
            </w:tcBorders>
            <w:vAlign w:val="bottom"/>
          </w:tcPr>
          <w:p w14:paraId="5BC27DFA" w14:textId="77777777" w:rsidR="00316F1E" w:rsidRPr="001D2FD8" w:rsidRDefault="00316F1E" w:rsidP="00316F1E">
            <w:pPr>
              <w:rPr>
                <w:lang w:val="en-US"/>
              </w:rPr>
            </w:pPr>
            <w:r w:rsidRPr="001D2FD8">
              <w:rPr>
                <w:lang w:val="en-US"/>
              </w:rPr>
              <w:t>WADE</w:t>
            </w:r>
          </w:p>
        </w:tc>
      </w:tr>
      <w:tr w:rsidR="00316F1E" w:rsidRPr="001D2FD8" w14:paraId="00137D82"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BCE3D19" w14:textId="77777777" w:rsidR="00316F1E" w:rsidRPr="001D2FD8" w:rsidRDefault="00316F1E" w:rsidP="00316F1E">
            <w:pPr>
              <w:rPr>
                <w:lang w:val="en-US"/>
              </w:rPr>
            </w:pPr>
            <w:r w:rsidRPr="001D2FD8">
              <w:rPr>
                <w:lang w:val="en-US"/>
              </w:rPr>
              <w:t>THOROUGHFA</w:t>
            </w:r>
            <w:r>
              <w:rPr>
                <w:lang w:val="en-US"/>
              </w:rPr>
              <w:t>RE</w:t>
            </w:r>
          </w:p>
        </w:tc>
        <w:tc>
          <w:tcPr>
            <w:tcW w:w="1828" w:type="dxa"/>
            <w:tcBorders>
              <w:top w:val="nil"/>
              <w:left w:val="nil"/>
              <w:bottom w:val="single" w:sz="4" w:space="0" w:color="auto"/>
              <w:right w:val="single" w:sz="4" w:space="0" w:color="auto"/>
            </w:tcBorders>
            <w:shd w:val="clear" w:color="auto" w:fill="auto"/>
            <w:noWrap/>
            <w:vAlign w:val="bottom"/>
          </w:tcPr>
          <w:p w14:paraId="120ABF14" w14:textId="77777777" w:rsidR="00316F1E" w:rsidRPr="001D2FD8" w:rsidRDefault="00316F1E" w:rsidP="00316F1E">
            <w:pPr>
              <w:rPr>
                <w:lang w:val="en-US"/>
              </w:rPr>
            </w:pPr>
            <w:r w:rsidRPr="001D2FD8">
              <w:rPr>
                <w:lang w:val="en-US"/>
              </w:rPr>
              <w:t>THOR</w:t>
            </w:r>
          </w:p>
        </w:tc>
        <w:tc>
          <w:tcPr>
            <w:tcW w:w="2566" w:type="dxa"/>
            <w:tcBorders>
              <w:top w:val="single" w:sz="4" w:space="0" w:color="auto"/>
              <w:bottom w:val="single" w:sz="4" w:space="0" w:color="auto"/>
              <w:right w:val="single" w:sz="4" w:space="0" w:color="auto"/>
            </w:tcBorders>
            <w:vAlign w:val="bottom"/>
          </w:tcPr>
          <w:p w14:paraId="41511152" w14:textId="77777777" w:rsidR="00316F1E" w:rsidRPr="001D2FD8" w:rsidRDefault="00316F1E" w:rsidP="00316F1E">
            <w:pPr>
              <w:rPr>
                <w:lang w:val="en-US"/>
              </w:rPr>
            </w:pPr>
            <w:r w:rsidRPr="001D2FD8">
              <w:rPr>
                <w:lang w:val="en-US"/>
              </w:rPr>
              <w:t>WALK</w:t>
            </w:r>
          </w:p>
        </w:tc>
        <w:tc>
          <w:tcPr>
            <w:tcW w:w="1985" w:type="dxa"/>
            <w:tcBorders>
              <w:top w:val="single" w:sz="4" w:space="0" w:color="auto"/>
              <w:left w:val="single" w:sz="4" w:space="0" w:color="auto"/>
              <w:bottom w:val="single" w:sz="4" w:space="0" w:color="auto"/>
              <w:right w:val="single" w:sz="4" w:space="0" w:color="auto"/>
            </w:tcBorders>
            <w:vAlign w:val="bottom"/>
          </w:tcPr>
          <w:p w14:paraId="5E125353" w14:textId="77777777" w:rsidR="00316F1E" w:rsidRPr="001D2FD8" w:rsidRDefault="00316F1E" w:rsidP="00316F1E">
            <w:pPr>
              <w:rPr>
                <w:lang w:val="en-US"/>
              </w:rPr>
            </w:pPr>
            <w:r w:rsidRPr="001D2FD8">
              <w:rPr>
                <w:lang w:val="en-US"/>
              </w:rPr>
              <w:t>WALK</w:t>
            </w:r>
          </w:p>
        </w:tc>
      </w:tr>
      <w:tr w:rsidR="00316F1E" w:rsidRPr="001D2FD8" w14:paraId="3D4FE823"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6C29C5A" w14:textId="77777777" w:rsidR="00316F1E" w:rsidRPr="001D2FD8" w:rsidRDefault="00316F1E" w:rsidP="00316F1E">
            <w:pPr>
              <w:rPr>
                <w:lang w:val="en-US"/>
              </w:rPr>
            </w:pPr>
            <w:r w:rsidRPr="001D2FD8">
              <w:rPr>
                <w:lang w:val="en-US"/>
              </w:rPr>
              <w:t>THOROUGHWA</w:t>
            </w:r>
            <w:r>
              <w:rPr>
                <w:lang w:val="en-US"/>
              </w:rPr>
              <w:t>Y</w:t>
            </w:r>
          </w:p>
        </w:tc>
        <w:tc>
          <w:tcPr>
            <w:tcW w:w="1828" w:type="dxa"/>
            <w:tcBorders>
              <w:top w:val="nil"/>
              <w:left w:val="nil"/>
              <w:bottom w:val="single" w:sz="4" w:space="0" w:color="auto"/>
              <w:right w:val="single" w:sz="4" w:space="0" w:color="auto"/>
            </w:tcBorders>
            <w:shd w:val="clear" w:color="auto" w:fill="auto"/>
            <w:noWrap/>
            <w:vAlign w:val="bottom"/>
          </w:tcPr>
          <w:p w14:paraId="72F4DE0B" w14:textId="77777777" w:rsidR="00316F1E" w:rsidRPr="001D2FD8" w:rsidRDefault="00316F1E" w:rsidP="00316F1E">
            <w:pPr>
              <w:rPr>
                <w:lang w:val="en-US"/>
              </w:rPr>
            </w:pPr>
            <w:r w:rsidRPr="001D2FD8">
              <w:rPr>
                <w:lang w:val="en-US"/>
              </w:rPr>
              <w:t>THWY</w:t>
            </w:r>
          </w:p>
        </w:tc>
        <w:tc>
          <w:tcPr>
            <w:tcW w:w="2566" w:type="dxa"/>
            <w:tcBorders>
              <w:top w:val="single" w:sz="4" w:space="0" w:color="auto"/>
              <w:bottom w:val="single" w:sz="4" w:space="0" w:color="auto"/>
              <w:right w:val="single" w:sz="4" w:space="0" w:color="auto"/>
            </w:tcBorders>
            <w:vAlign w:val="bottom"/>
          </w:tcPr>
          <w:p w14:paraId="36F74014" w14:textId="77777777" w:rsidR="00316F1E" w:rsidRPr="001D2FD8" w:rsidRDefault="00316F1E" w:rsidP="00316F1E">
            <w:pPr>
              <w:rPr>
                <w:lang w:val="en-US"/>
              </w:rPr>
            </w:pPr>
            <w:r w:rsidRPr="001D2FD8">
              <w:rPr>
                <w:lang w:val="en-US"/>
              </w:rPr>
              <w:t>WALKWAY</w:t>
            </w:r>
          </w:p>
        </w:tc>
        <w:tc>
          <w:tcPr>
            <w:tcW w:w="1985" w:type="dxa"/>
            <w:tcBorders>
              <w:top w:val="single" w:sz="4" w:space="0" w:color="auto"/>
              <w:left w:val="single" w:sz="4" w:space="0" w:color="auto"/>
              <w:bottom w:val="single" w:sz="4" w:space="0" w:color="auto"/>
              <w:right w:val="single" w:sz="4" w:space="0" w:color="auto"/>
            </w:tcBorders>
            <w:vAlign w:val="bottom"/>
          </w:tcPr>
          <w:p w14:paraId="46621F19" w14:textId="77777777" w:rsidR="00316F1E" w:rsidRPr="001D2FD8" w:rsidRDefault="00316F1E" w:rsidP="00316F1E">
            <w:pPr>
              <w:rPr>
                <w:lang w:val="en-US"/>
              </w:rPr>
            </w:pPr>
            <w:r w:rsidRPr="001D2FD8">
              <w:rPr>
                <w:lang w:val="en-US"/>
              </w:rPr>
              <w:t>WKWY</w:t>
            </w:r>
          </w:p>
        </w:tc>
      </w:tr>
      <w:tr w:rsidR="00316F1E" w:rsidRPr="001D2FD8" w14:paraId="4550783D"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D894954" w14:textId="77777777" w:rsidR="00316F1E" w:rsidRPr="001D2FD8" w:rsidRDefault="00316F1E" w:rsidP="00316F1E">
            <w:pPr>
              <w:rPr>
                <w:lang w:val="en-US"/>
              </w:rPr>
            </w:pPr>
            <w:r w:rsidRPr="001D2FD8">
              <w:rPr>
                <w:lang w:val="en-US"/>
              </w:rPr>
              <w:t>THROUGHWAY</w:t>
            </w:r>
          </w:p>
        </w:tc>
        <w:tc>
          <w:tcPr>
            <w:tcW w:w="1828" w:type="dxa"/>
            <w:tcBorders>
              <w:top w:val="nil"/>
              <w:left w:val="nil"/>
              <w:bottom w:val="single" w:sz="4" w:space="0" w:color="auto"/>
              <w:right w:val="single" w:sz="4" w:space="0" w:color="auto"/>
            </w:tcBorders>
            <w:shd w:val="clear" w:color="auto" w:fill="auto"/>
            <w:noWrap/>
            <w:vAlign w:val="bottom"/>
          </w:tcPr>
          <w:p w14:paraId="56CEE159" w14:textId="77777777" w:rsidR="00316F1E" w:rsidRPr="001D2FD8" w:rsidRDefault="00316F1E" w:rsidP="00316F1E">
            <w:pPr>
              <w:rPr>
                <w:lang w:val="en-US"/>
              </w:rPr>
            </w:pPr>
            <w:r w:rsidRPr="001D2FD8">
              <w:rPr>
                <w:lang w:val="en-US"/>
              </w:rPr>
              <w:t>THRU</w:t>
            </w:r>
          </w:p>
        </w:tc>
        <w:tc>
          <w:tcPr>
            <w:tcW w:w="2566" w:type="dxa"/>
            <w:tcBorders>
              <w:top w:val="single" w:sz="4" w:space="0" w:color="auto"/>
              <w:bottom w:val="single" w:sz="4" w:space="0" w:color="auto"/>
              <w:right w:val="single" w:sz="4" w:space="0" w:color="auto"/>
            </w:tcBorders>
            <w:vAlign w:val="bottom"/>
          </w:tcPr>
          <w:p w14:paraId="59A7F842" w14:textId="77777777" w:rsidR="00316F1E" w:rsidRPr="001D2FD8" w:rsidRDefault="00316F1E" w:rsidP="00316F1E">
            <w:pPr>
              <w:rPr>
                <w:lang w:val="en-US"/>
              </w:rPr>
            </w:pPr>
            <w:r w:rsidRPr="001D2FD8">
              <w:rPr>
                <w:lang w:val="en-US"/>
              </w:rPr>
              <w:t>WATERS</w:t>
            </w:r>
          </w:p>
        </w:tc>
        <w:tc>
          <w:tcPr>
            <w:tcW w:w="1985" w:type="dxa"/>
            <w:tcBorders>
              <w:top w:val="single" w:sz="4" w:space="0" w:color="auto"/>
              <w:left w:val="single" w:sz="4" w:space="0" w:color="auto"/>
              <w:bottom w:val="single" w:sz="4" w:space="0" w:color="auto"/>
              <w:right w:val="single" w:sz="4" w:space="0" w:color="auto"/>
            </w:tcBorders>
            <w:vAlign w:val="bottom"/>
          </w:tcPr>
          <w:p w14:paraId="1BEBEF85" w14:textId="77777777" w:rsidR="00316F1E" w:rsidRPr="001D2FD8" w:rsidRDefault="00316F1E" w:rsidP="00316F1E">
            <w:pPr>
              <w:rPr>
                <w:lang w:val="en-US"/>
              </w:rPr>
            </w:pPr>
            <w:r w:rsidRPr="001D2FD8">
              <w:rPr>
                <w:lang w:val="en-US"/>
              </w:rPr>
              <w:t>WTRS</w:t>
            </w:r>
          </w:p>
        </w:tc>
      </w:tr>
      <w:tr w:rsidR="00316F1E" w:rsidRPr="001D2FD8" w14:paraId="0DF72EB6"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B219B78" w14:textId="77777777" w:rsidR="00316F1E" w:rsidRPr="001D2FD8" w:rsidRDefault="00316F1E" w:rsidP="00316F1E">
            <w:pPr>
              <w:rPr>
                <w:lang w:val="en-US"/>
              </w:rPr>
            </w:pPr>
            <w:r w:rsidRPr="001D2FD8">
              <w:rPr>
                <w:lang w:val="en-US"/>
              </w:rPr>
              <w:t>TOLLWAY</w:t>
            </w:r>
          </w:p>
        </w:tc>
        <w:tc>
          <w:tcPr>
            <w:tcW w:w="1828" w:type="dxa"/>
            <w:tcBorders>
              <w:top w:val="nil"/>
              <w:left w:val="nil"/>
              <w:bottom w:val="single" w:sz="4" w:space="0" w:color="auto"/>
              <w:right w:val="single" w:sz="4" w:space="0" w:color="auto"/>
            </w:tcBorders>
            <w:shd w:val="clear" w:color="auto" w:fill="auto"/>
            <w:noWrap/>
            <w:vAlign w:val="bottom"/>
          </w:tcPr>
          <w:p w14:paraId="1356263C" w14:textId="77777777" w:rsidR="00316F1E" w:rsidRPr="001D2FD8" w:rsidRDefault="00316F1E" w:rsidP="00316F1E">
            <w:pPr>
              <w:rPr>
                <w:lang w:val="en-US"/>
              </w:rPr>
            </w:pPr>
            <w:r w:rsidRPr="001D2FD8">
              <w:rPr>
                <w:lang w:val="en-US"/>
              </w:rPr>
              <w:t>TLWY</w:t>
            </w:r>
          </w:p>
        </w:tc>
        <w:tc>
          <w:tcPr>
            <w:tcW w:w="2566" w:type="dxa"/>
            <w:tcBorders>
              <w:top w:val="single" w:sz="4" w:space="0" w:color="auto"/>
              <w:bottom w:val="single" w:sz="4" w:space="0" w:color="auto"/>
              <w:right w:val="single" w:sz="4" w:space="0" w:color="auto"/>
            </w:tcBorders>
            <w:vAlign w:val="bottom"/>
          </w:tcPr>
          <w:p w14:paraId="6B0584E4" w14:textId="77777777" w:rsidR="00316F1E" w:rsidRPr="001D2FD8" w:rsidRDefault="00316F1E" w:rsidP="00316F1E">
            <w:pPr>
              <w:rPr>
                <w:lang w:val="en-US"/>
              </w:rPr>
            </w:pPr>
            <w:r w:rsidRPr="001D2FD8">
              <w:rPr>
                <w:lang w:val="en-US"/>
              </w:rPr>
              <w:t>WATERWAY</w:t>
            </w:r>
          </w:p>
        </w:tc>
        <w:tc>
          <w:tcPr>
            <w:tcW w:w="1985" w:type="dxa"/>
            <w:tcBorders>
              <w:top w:val="single" w:sz="4" w:space="0" w:color="auto"/>
              <w:left w:val="single" w:sz="4" w:space="0" w:color="auto"/>
              <w:bottom w:val="single" w:sz="4" w:space="0" w:color="auto"/>
              <w:right w:val="single" w:sz="4" w:space="0" w:color="auto"/>
            </w:tcBorders>
            <w:vAlign w:val="bottom"/>
          </w:tcPr>
          <w:p w14:paraId="4DC80867" w14:textId="77777777" w:rsidR="00316F1E" w:rsidRPr="001D2FD8" w:rsidRDefault="00316F1E" w:rsidP="00316F1E">
            <w:pPr>
              <w:rPr>
                <w:lang w:val="en-US"/>
              </w:rPr>
            </w:pPr>
            <w:r w:rsidRPr="001D2FD8">
              <w:rPr>
                <w:lang w:val="en-US"/>
              </w:rPr>
              <w:t>WTWY</w:t>
            </w:r>
          </w:p>
        </w:tc>
      </w:tr>
      <w:tr w:rsidR="00316F1E" w:rsidRPr="001D2FD8" w14:paraId="72A8245C"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EC7C70B" w14:textId="77777777" w:rsidR="00316F1E" w:rsidRPr="001D2FD8" w:rsidRDefault="00316F1E" w:rsidP="00316F1E">
            <w:pPr>
              <w:rPr>
                <w:lang w:val="en-US"/>
              </w:rPr>
            </w:pPr>
            <w:r w:rsidRPr="001D2FD8">
              <w:rPr>
                <w:lang w:val="en-US"/>
              </w:rPr>
              <w:t>TOP</w:t>
            </w:r>
          </w:p>
        </w:tc>
        <w:tc>
          <w:tcPr>
            <w:tcW w:w="1828" w:type="dxa"/>
            <w:tcBorders>
              <w:top w:val="nil"/>
              <w:left w:val="nil"/>
              <w:bottom w:val="single" w:sz="4" w:space="0" w:color="auto"/>
              <w:right w:val="single" w:sz="4" w:space="0" w:color="auto"/>
            </w:tcBorders>
            <w:shd w:val="clear" w:color="auto" w:fill="auto"/>
            <w:noWrap/>
            <w:vAlign w:val="bottom"/>
          </w:tcPr>
          <w:p w14:paraId="312BE36A" w14:textId="77777777" w:rsidR="00316F1E" w:rsidRPr="001D2FD8" w:rsidRDefault="00316F1E" w:rsidP="00316F1E">
            <w:pPr>
              <w:rPr>
                <w:lang w:val="en-US"/>
              </w:rPr>
            </w:pPr>
            <w:r w:rsidRPr="001D2FD8">
              <w:rPr>
                <w:lang w:val="en-US"/>
              </w:rPr>
              <w:t>TOP</w:t>
            </w:r>
          </w:p>
        </w:tc>
        <w:tc>
          <w:tcPr>
            <w:tcW w:w="2566" w:type="dxa"/>
            <w:tcBorders>
              <w:top w:val="single" w:sz="4" w:space="0" w:color="auto"/>
              <w:bottom w:val="single" w:sz="4" w:space="0" w:color="auto"/>
              <w:right w:val="single" w:sz="4" w:space="0" w:color="auto"/>
            </w:tcBorders>
            <w:vAlign w:val="bottom"/>
          </w:tcPr>
          <w:p w14:paraId="7BC01AFE" w14:textId="77777777" w:rsidR="00316F1E" w:rsidRPr="001D2FD8" w:rsidRDefault="00316F1E" w:rsidP="00316F1E">
            <w:pPr>
              <w:rPr>
                <w:lang w:val="en-US"/>
              </w:rPr>
            </w:pPr>
            <w:r w:rsidRPr="001D2FD8">
              <w:rPr>
                <w:lang w:val="en-US"/>
              </w:rPr>
              <w:t>WAY</w:t>
            </w:r>
          </w:p>
        </w:tc>
        <w:tc>
          <w:tcPr>
            <w:tcW w:w="1985" w:type="dxa"/>
            <w:tcBorders>
              <w:top w:val="single" w:sz="4" w:space="0" w:color="auto"/>
              <w:left w:val="single" w:sz="4" w:space="0" w:color="auto"/>
              <w:bottom w:val="single" w:sz="4" w:space="0" w:color="auto"/>
              <w:right w:val="single" w:sz="4" w:space="0" w:color="auto"/>
            </w:tcBorders>
            <w:vAlign w:val="bottom"/>
          </w:tcPr>
          <w:p w14:paraId="13D8790A" w14:textId="77777777" w:rsidR="00316F1E" w:rsidRPr="001D2FD8" w:rsidRDefault="00316F1E" w:rsidP="00316F1E">
            <w:pPr>
              <w:rPr>
                <w:lang w:val="en-US"/>
              </w:rPr>
            </w:pPr>
            <w:r w:rsidRPr="001D2FD8">
              <w:rPr>
                <w:lang w:val="en-US"/>
              </w:rPr>
              <w:t>WAY</w:t>
            </w:r>
          </w:p>
        </w:tc>
      </w:tr>
      <w:tr w:rsidR="00316F1E" w:rsidRPr="001D2FD8" w14:paraId="3B8C959B"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787D250" w14:textId="77777777" w:rsidR="00316F1E" w:rsidRPr="001D2FD8" w:rsidRDefault="00316F1E" w:rsidP="00316F1E">
            <w:pPr>
              <w:rPr>
                <w:lang w:val="en-US"/>
              </w:rPr>
            </w:pPr>
            <w:r w:rsidRPr="001D2FD8">
              <w:rPr>
                <w:lang w:val="en-US"/>
              </w:rPr>
              <w:t>TOR</w:t>
            </w:r>
          </w:p>
        </w:tc>
        <w:tc>
          <w:tcPr>
            <w:tcW w:w="1828" w:type="dxa"/>
            <w:tcBorders>
              <w:top w:val="nil"/>
              <w:left w:val="nil"/>
              <w:bottom w:val="single" w:sz="4" w:space="0" w:color="auto"/>
              <w:right w:val="single" w:sz="4" w:space="0" w:color="auto"/>
            </w:tcBorders>
            <w:shd w:val="clear" w:color="auto" w:fill="auto"/>
            <w:noWrap/>
            <w:vAlign w:val="bottom"/>
          </w:tcPr>
          <w:p w14:paraId="709C0853" w14:textId="77777777" w:rsidR="00316F1E" w:rsidRPr="001D2FD8" w:rsidRDefault="00316F1E" w:rsidP="00316F1E">
            <w:pPr>
              <w:rPr>
                <w:lang w:val="en-US"/>
              </w:rPr>
            </w:pPr>
            <w:r w:rsidRPr="001D2FD8">
              <w:rPr>
                <w:lang w:val="en-US"/>
              </w:rPr>
              <w:t>TOR</w:t>
            </w:r>
          </w:p>
        </w:tc>
        <w:tc>
          <w:tcPr>
            <w:tcW w:w="2566" w:type="dxa"/>
            <w:tcBorders>
              <w:top w:val="single" w:sz="4" w:space="0" w:color="auto"/>
              <w:bottom w:val="single" w:sz="4" w:space="0" w:color="auto"/>
              <w:right w:val="single" w:sz="4" w:space="0" w:color="auto"/>
            </w:tcBorders>
            <w:vAlign w:val="bottom"/>
          </w:tcPr>
          <w:p w14:paraId="2CF83A03" w14:textId="77777777" w:rsidR="00316F1E" w:rsidRPr="001D2FD8" w:rsidRDefault="00316F1E" w:rsidP="00316F1E">
            <w:pPr>
              <w:rPr>
                <w:lang w:val="en-US"/>
              </w:rPr>
            </w:pPr>
            <w:r w:rsidRPr="001D2FD8">
              <w:rPr>
                <w:lang w:val="en-US"/>
              </w:rPr>
              <w:t>WHARF</w:t>
            </w:r>
          </w:p>
        </w:tc>
        <w:tc>
          <w:tcPr>
            <w:tcW w:w="1985" w:type="dxa"/>
            <w:tcBorders>
              <w:top w:val="single" w:sz="4" w:space="0" w:color="auto"/>
              <w:left w:val="single" w:sz="4" w:space="0" w:color="auto"/>
              <w:bottom w:val="single" w:sz="4" w:space="0" w:color="auto"/>
              <w:right w:val="single" w:sz="4" w:space="0" w:color="auto"/>
            </w:tcBorders>
            <w:vAlign w:val="bottom"/>
          </w:tcPr>
          <w:p w14:paraId="49D6411B" w14:textId="77777777" w:rsidR="00316F1E" w:rsidRPr="001D2FD8" w:rsidRDefault="00316F1E" w:rsidP="00316F1E">
            <w:pPr>
              <w:rPr>
                <w:lang w:val="en-US"/>
              </w:rPr>
            </w:pPr>
            <w:r w:rsidRPr="001D2FD8">
              <w:rPr>
                <w:lang w:val="en-US"/>
              </w:rPr>
              <w:t>WHRF</w:t>
            </w:r>
          </w:p>
        </w:tc>
      </w:tr>
      <w:tr w:rsidR="00316F1E" w:rsidRPr="001D2FD8" w14:paraId="2E46F004"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B542B42" w14:textId="77777777" w:rsidR="00316F1E" w:rsidRPr="001D2FD8" w:rsidRDefault="00316F1E" w:rsidP="00316F1E">
            <w:pPr>
              <w:rPr>
                <w:lang w:val="en-US"/>
              </w:rPr>
            </w:pPr>
            <w:r w:rsidRPr="001D2FD8">
              <w:rPr>
                <w:lang w:val="en-US"/>
              </w:rPr>
              <w:t>TOWER</w:t>
            </w:r>
          </w:p>
        </w:tc>
        <w:tc>
          <w:tcPr>
            <w:tcW w:w="1828" w:type="dxa"/>
            <w:tcBorders>
              <w:top w:val="nil"/>
              <w:left w:val="nil"/>
              <w:bottom w:val="single" w:sz="4" w:space="0" w:color="auto"/>
              <w:right w:val="single" w:sz="4" w:space="0" w:color="auto"/>
            </w:tcBorders>
            <w:shd w:val="clear" w:color="auto" w:fill="auto"/>
            <w:noWrap/>
            <w:vAlign w:val="bottom"/>
          </w:tcPr>
          <w:p w14:paraId="070C558D" w14:textId="77777777" w:rsidR="00316F1E" w:rsidRPr="001D2FD8" w:rsidRDefault="00316F1E" w:rsidP="00316F1E">
            <w:pPr>
              <w:rPr>
                <w:lang w:val="en-US"/>
              </w:rPr>
            </w:pPr>
            <w:r w:rsidRPr="001D2FD8">
              <w:rPr>
                <w:lang w:val="en-US"/>
              </w:rPr>
              <w:t>TWR</w:t>
            </w:r>
          </w:p>
        </w:tc>
        <w:tc>
          <w:tcPr>
            <w:tcW w:w="2566" w:type="dxa"/>
            <w:tcBorders>
              <w:top w:val="single" w:sz="4" w:space="0" w:color="auto"/>
              <w:bottom w:val="single" w:sz="4" w:space="0" w:color="auto"/>
              <w:right w:val="single" w:sz="4" w:space="0" w:color="auto"/>
            </w:tcBorders>
            <w:vAlign w:val="bottom"/>
          </w:tcPr>
          <w:p w14:paraId="7F3ABC24" w14:textId="77777777" w:rsidR="00316F1E" w:rsidRPr="001D2FD8" w:rsidRDefault="00316F1E" w:rsidP="00316F1E">
            <w:pPr>
              <w:rPr>
                <w:lang w:val="en-US"/>
              </w:rPr>
            </w:pPr>
            <w:r w:rsidRPr="001D2FD8">
              <w:rPr>
                <w:lang w:val="en-US"/>
              </w:rPr>
              <w:t>WHENUA</w:t>
            </w:r>
          </w:p>
        </w:tc>
        <w:tc>
          <w:tcPr>
            <w:tcW w:w="1985" w:type="dxa"/>
            <w:tcBorders>
              <w:top w:val="single" w:sz="4" w:space="0" w:color="auto"/>
              <w:left w:val="single" w:sz="4" w:space="0" w:color="auto"/>
              <w:bottom w:val="single" w:sz="4" w:space="0" w:color="auto"/>
              <w:right w:val="single" w:sz="4" w:space="0" w:color="auto"/>
            </w:tcBorders>
            <w:vAlign w:val="bottom"/>
          </w:tcPr>
          <w:p w14:paraId="0B509A95" w14:textId="77777777" w:rsidR="00316F1E" w:rsidRPr="001D2FD8" w:rsidRDefault="00316F1E" w:rsidP="00316F1E">
            <w:pPr>
              <w:rPr>
                <w:lang w:val="en-US"/>
              </w:rPr>
            </w:pPr>
            <w:r w:rsidRPr="001D2FD8">
              <w:rPr>
                <w:lang w:val="en-US"/>
              </w:rPr>
              <w:t>WHNA</w:t>
            </w:r>
          </w:p>
        </w:tc>
      </w:tr>
      <w:tr w:rsidR="00316F1E" w:rsidRPr="001D2FD8" w14:paraId="11DDD35F" w14:textId="77777777" w:rsidTr="00316F1E">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2729188" w14:textId="77777777" w:rsidR="00316F1E" w:rsidRPr="001D2FD8" w:rsidRDefault="00316F1E" w:rsidP="00316F1E">
            <w:pPr>
              <w:rPr>
                <w:lang w:val="en-US"/>
              </w:rPr>
            </w:pPr>
            <w:r w:rsidRPr="001D2FD8">
              <w:rPr>
                <w:lang w:val="en-US"/>
              </w:rPr>
              <w:t>TOWERS</w:t>
            </w:r>
          </w:p>
        </w:tc>
        <w:tc>
          <w:tcPr>
            <w:tcW w:w="1828" w:type="dxa"/>
            <w:tcBorders>
              <w:top w:val="nil"/>
              <w:left w:val="nil"/>
              <w:bottom w:val="single" w:sz="4" w:space="0" w:color="auto"/>
              <w:right w:val="single" w:sz="4" w:space="0" w:color="auto"/>
            </w:tcBorders>
            <w:shd w:val="clear" w:color="auto" w:fill="auto"/>
            <w:noWrap/>
            <w:vAlign w:val="bottom"/>
          </w:tcPr>
          <w:p w14:paraId="30460492" w14:textId="77777777" w:rsidR="00316F1E" w:rsidRPr="001D2FD8" w:rsidRDefault="00316F1E" w:rsidP="00316F1E">
            <w:pPr>
              <w:rPr>
                <w:lang w:val="en-US"/>
              </w:rPr>
            </w:pPr>
            <w:r w:rsidRPr="001D2FD8">
              <w:rPr>
                <w:lang w:val="en-US"/>
              </w:rPr>
              <w:t>TWRS</w:t>
            </w:r>
          </w:p>
        </w:tc>
        <w:tc>
          <w:tcPr>
            <w:tcW w:w="2566" w:type="dxa"/>
            <w:tcBorders>
              <w:top w:val="single" w:sz="4" w:space="0" w:color="auto"/>
              <w:bottom w:val="single" w:sz="4" w:space="0" w:color="auto"/>
              <w:right w:val="single" w:sz="4" w:space="0" w:color="auto"/>
            </w:tcBorders>
            <w:vAlign w:val="bottom"/>
          </w:tcPr>
          <w:p w14:paraId="092A19C1" w14:textId="77777777" w:rsidR="00316F1E" w:rsidRPr="001D2FD8" w:rsidRDefault="00316F1E" w:rsidP="00316F1E">
            <w:pPr>
              <w:rPr>
                <w:lang w:val="en-US"/>
              </w:rPr>
            </w:pPr>
            <w:r w:rsidRPr="001D2FD8">
              <w:rPr>
                <w:lang w:val="en-US"/>
              </w:rPr>
              <w:t>WOOD</w:t>
            </w:r>
          </w:p>
        </w:tc>
        <w:tc>
          <w:tcPr>
            <w:tcW w:w="1985" w:type="dxa"/>
            <w:tcBorders>
              <w:top w:val="single" w:sz="4" w:space="0" w:color="auto"/>
              <w:left w:val="single" w:sz="4" w:space="0" w:color="auto"/>
              <w:bottom w:val="single" w:sz="4" w:space="0" w:color="auto"/>
              <w:right w:val="single" w:sz="4" w:space="0" w:color="auto"/>
            </w:tcBorders>
            <w:vAlign w:val="bottom"/>
          </w:tcPr>
          <w:p w14:paraId="2F2AA3E2" w14:textId="77777777" w:rsidR="00316F1E" w:rsidRPr="001D2FD8" w:rsidRDefault="00316F1E" w:rsidP="00316F1E">
            <w:pPr>
              <w:rPr>
                <w:lang w:val="en-US"/>
              </w:rPr>
            </w:pPr>
            <w:r w:rsidRPr="001D2FD8">
              <w:rPr>
                <w:lang w:val="en-US"/>
              </w:rPr>
              <w:t>WD</w:t>
            </w:r>
          </w:p>
        </w:tc>
      </w:tr>
      <w:tr w:rsidR="00316F1E" w:rsidRPr="001D2FD8" w14:paraId="6918F88C" w14:textId="77777777" w:rsidTr="00316F1E">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294D2" w14:textId="77777777" w:rsidR="00316F1E" w:rsidRPr="001D2FD8" w:rsidRDefault="00316F1E" w:rsidP="00316F1E">
            <w:pPr>
              <w:rPr>
                <w:lang w:val="en-US"/>
              </w:rPr>
            </w:pPr>
            <w:r w:rsidRPr="001D2FD8">
              <w:rPr>
                <w:lang w:val="en-US"/>
              </w:rPr>
              <w:t>TRACK</w:t>
            </w: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2C13DD56" w14:textId="77777777" w:rsidR="00316F1E" w:rsidRPr="001D2FD8" w:rsidRDefault="00316F1E" w:rsidP="00316F1E">
            <w:pPr>
              <w:rPr>
                <w:lang w:val="en-US"/>
              </w:rPr>
            </w:pPr>
            <w:r w:rsidRPr="001D2FD8">
              <w:rPr>
                <w:lang w:val="en-US"/>
              </w:rPr>
              <w:t>TRK</w:t>
            </w:r>
          </w:p>
        </w:tc>
        <w:tc>
          <w:tcPr>
            <w:tcW w:w="2566" w:type="dxa"/>
            <w:tcBorders>
              <w:top w:val="single" w:sz="4" w:space="0" w:color="auto"/>
              <w:bottom w:val="single" w:sz="4" w:space="0" w:color="auto"/>
              <w:right w:val="single" w:sz="4" w:space="0" w:color="auto"/>
            </w:tcBorders>
            <w:vAlign w:val="bottom"/>
          </w:tcPr>
          <w:p w14:paraId="111EE3B1" w14:textId="77777777" w:rsidR="00316F1E" w:rsidRPr="001D2FD8" w:rsidRDefault="00316F1E" w:rsidP="00316F1E">
            <w:pPr>
              <w:rPr>
                <w:lang w:val="en-US"/>
              </w:rPr>
            </w:pPr>
            <w:r w:rsidRPr="001D2FD8">
              <w:rPr>
                <w:lang w:val="en-US"/>
              </w:rPr>
              <w:t>WOODS</w:t>
            </w:r>
          </w:p>
        </w:tc>
        <w:tc>
          <w:tcPr>
            <w:tcW w:w="1985" w:type="dxa"/>
            <w:tcBorders>
              <w:top w:val="single" w:sz="4" w:space="0" w:color="auto"/>
              <w:left w:val="single" w:sz="4" w:space="0" w:color="auto"/>
              <w:bottom w:val="single" w:sz="4" w:space="0" w:color="auto"/>
              <w:right w:val="single" w:sz="4" w:space="0" w:color="auto"/>
            </w:tcBorders>
            <w:vAlign w:val="bottom"/>
          </w:tcPr>
          <w:p w14:paraId="6911C0A9" w14:textId="77777777" w:rsidR="00316F1E" w:rsidRPr="001D2FD8" w:rsidRDefault="00316F1E" w:rsidP="00316F1E">
            <w:pPr>
              <w:rPr>
                <w:lang w:val="en-US"/>
              </w:rPr>
            </w:pPr>
            <w:r w:rsidRPr="001D2FD8">
              <w:rPr>
                <w:lang w:val="en-US"/>
              </w:rPr>
              <w:t>WDS</w:t>
            </w:r>
          </w:p>
        </w:tc>
      </w:tr>
      <w:tr w:rsidR="00316F1E" w:rsidRPr="001D2FD8" w14:paraId="26C3FC4C" w14:textId="77777777" w:rsidTr="00316F1E">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3F4F0" w14:textId="77777777" w:rsidR="00316F1E" w:rsidRPr="001D2FD8" w:rsidRDefault="00316F1E" w:rsidP="00316F1E">
            <w:pPr>
              <w:rPr>
                <w:lang w:val="en-US"/>
              </w:rPr>
            </w:pPr>
            <w:r w:rsidRPr="001D2FD8">
              <w:rPr>
                <w:lang w:val="en-US"/>
              </w:rPr>
              <w:t>TRAIL</w:t>
            </w: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78D89278" w14:textId="77777777" w:rsidR="00316F1E" w:rsidRPr="001D2FD8" w:rsidRDefault="00316F1E" w:rsidP="00316F1E">
            <w:pPr>
              <w:rPr>
                <w:lang w:val="en-US"/>
              </w:rPr>
            </w:pPr>
            <w:r w:rsidRPr="001D2FD8">
              <w:rPr>
                <w:lang w:val="en-US"/>
              </w:rPr>
              <w:t>TRL</w:t>
            </w:r>
          </w:p>
        </w:tc>
        <w:tc>
          <w:tcPr>
            <w:tcW w:w="2566" w:type="dxa"/>
            <w:tcBorders>
              <w:top w:val="single" w:sz="4" w:space="0" w:color="auto"/>
              <w:bottom w:val="single" w:sz="4" w:space="0" w:color="auto"/>
              <w:right w:val="single" w:sz="4" w:space="0" w:color="auto"/>
            </w:tcBorders>
            <w:vAlign w:val="bottom"/>
          </w:tcPr>
          <w:p w14:paraId="27780C64" w14:textId="77777777" w:rsidR="00316F1E" w:rsidRPr="001D2FD8" w:rsidRDefault="00316F1E" w:rsidP="00316F1E">
            <w:pPr>
              <w:rPr>
                <w:lang w:val="en-US"/>
              </w:rPr>
            </w:pPr>
            <w:r w:rsidRPr="001D2FD8">
              <w:rPr>
                <w:lang w:val="en-US"/>
              </w:rPr>
              <w:t>WYND</w:t>
            </w:r>
          </w:p>
        </w:tc>
        <w:tc>
          <w:tcPr>
            <w:tcW w:w="1985" w:type="dxa"/>
            <w:tcBorders>
              <w:top w:val="single" w:sz="4" w:space="0" w:color="auto"/>
              <w:left w:val="single" w:sz="4" w:space="0" w:color="auto"/>
              <w:bottom w:val="single" w:sz="4" w:space="0" w:color="auto"/>
              <w:right w:val="single" w:sz="4" w:space="0" w:color="auto"/>
            </w:tcBorders>
            <w:vAlign w:val="bottom"/>
          </w:tcPr>
          <w:p w14:paraId="4380297A" w14:textId="77777777" w:rsidR="00316F1E" w:rsidRPr="001D2FD8" w:rsidRDefault="00316F1E" w:rsidP="00316F1E">
            <w:pPr>
              <w:rPr>
                <w:lang w:val="en-US"/>
              </w:rPr>
            </w:pPr>
            <w:r w:rsidRPr="001D2FD8">
              <w:rPr>
                <w:lang w:val="en-US"/>
              </w:rPr>
              <w:t>WYND</w:t>
            </w:r>
          </w:p>
        </w:tc>
      </w:tr>
      <w:tr w:rsidR="00316F1E" w:rsidRPr="001D2FD8" w14:paraId="7B0ACC86" w14:textId="77777777" w:rsidTr="00316F1E">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2B452" w14:textId="77777777" w:rsidR="00316F1E" w:rsidRPr="001D2FD8" w:rsidRDefault="00316F1E" w:rsidP="00316F1E">
            <w:pPr>
              <w:rPr>
                <w:lang w:val="en-US"/>
              </w:rPr>
            </w:pPr>
            <w:r w:rsidRPr="001D2FD8">
              <w:rPr>
                <w:lang w:val="en-US"/>
              </w:rPr>
              <w:t>TRAILER</w:t>
            </w: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2DBC76EC" w14:textId="77777777" w:rsidR="00316F1E" w:rsidRPr="001D2FD8" w:rsidRDefault="00316F1E" w:rsidP="00316F1E">
            <w:pPr>
              <w:rPr>
                <w:lang w:val="en-US"/>
              </w:rPr>
            </w:pPr>
            <w:r w:rsidRPr="001D2FD8">
              <w:rPr>
                <w:lang w:val="en-US"/>
              </w:rPr>
              <w:t>TRLR</w:t>
            </w:r>
          </w:p>
        </w:tc>
        <w:tc>
          <w:tcPr>
            <w:tcW w:w="2566" w:type="dxa"/>
            <w:tcBorders>
              <w:top w:val="single" w:sz="4" w:space="0" w:color="auto"/>
              <w:bottom w:val="single" w:sz="4" w:space="0" w:color="auto"/>
              <w:right w:val="single" w:sz="4" w:space="0" w:color="auto"/>
            </w:tcBorders>
            <w:vAlign w:val="bottom"/>
          </w:tcPr>
          <w:p w14:paraId="322AFA00" w14:textId="77777777" w:rsidR="00316F1E" w:rsidRPr="001D2FD8" w:rsidRDefault="00316F1E" w:rsidP="00316F1E">
            <w:pPr>
              <w:rPr>
                <w:lang w:val="en-US"/>
              </w:rPr>
            </w:pPr>
            <w:r w:rsidRPr="001D2FD8">
              <w:rPr>
                <w:lang w:val="en-US"/>
              </w:rPr>
              <w:t>YARD</w:t>
            </w:r>
          </w:p>
        </w:tc>
        <w:tc>
          <w:tcPr>
            <w:tcW w:w="1985" w:type="dxa"/>
            <w:tcBorders>
              <w:top w:val="single" w:sz="4" w:space="0" w:color="auto"/>
              <w:left w:val="single" w:sz="4" w:space="0" w:color="auto"/>
              <w:bottom w:val="single" w:sz="4" w:space="0" w:color="auto"/>
              <w:right w:val="single" w:sz="4" w:space="0" w:color="auto"/>
            </w:tcBorders>
            <w:vAlign w:val="bottom"/>
          </w:tcPr>
          <w:p w14:paraId="35C5A9AB" w14:textId="77777777" w:rsidR="00316F1E" w:rsidRPr="001D2FD8" w:rsidRDefault="00316F1E" w:rsidP="00316F1E">
            <w:pPr>
              <w:rPr>
                <w:lang w:val="en-US"/>
              </w:rPr>
            </w:pPr>
            <w:r w:rsidRPr="001D2FD8">
              <w:rPr>
                <w:lang w:val="en-US"/>
              </w:rPr>
              <w:t>YARD</w:t>
            </w:r>
          </w:p>
        </w:tc>
      </w:tr>
    </w:tbl>
    <w:p w14:paraId="685534DA" w14:textId="77777777" w:rsidR="00316F1E" w:rsidRPr="00A00ED6" w:rsidRDefault="00316F1E" w:rsidP="00316F1E">
      <w:pPr>
        <w:rPr>
          <w:b/>
          <w:lang w:val="en-US"/>
        </w:rPr>
      </w:pPr>
      <w:r w:rsidRPr="00A00ED6">
        <w:rPr>
          <w:b/>
          <w:lang w:val="en-US"/>
        </w:rPr>
        <w:t>Important Notes:</w:t>
      </w:r>
    </w:p>
    <w:p w14:paraId="27D978EC" w14:textId="77777777" w:rsidR="00316F1E" w:rsidRPr="006216FC" w:rsidRDefault="00316F1E" w:rsidP="003D592D">
      <w:pPr>
        <w:pStyle w:val="ListParagraph"/>
        <w:numPr>
          <w:ilvl w:val="0"/>
          <w:numId w:val="35"/>
        </w:numPr>
        <w:spacing w:before="60" w:line="240" w:lineRule="auto"/>
        <w:jc w:val="both"/>
      </w:pPr>
      <w:r w:rsidRPr="006216FC">
        <w:t>This reference table is dynamic, with an ongoing Local Government acceptance of new road types in the subdivision approval process.</w:t>
      </w:r>
    </w:p>
    <w:p w14:paraId="5D00B486" w14:textId="77777777" w:rsidR="00316F1E" w:rsidRPr="006216FC" w:rsidRDefault="00316F1E" w:rsidP="003D592D">
      <w:pPr>
        <w:pStyle w:val="ListParagraph"/>
        <w:numPr>
          <w:ilvl w:val="0"/>
          <w:numId w:val="35"/>
        </w:numPr>
        <w:spacing w:before="60" w:line="240" w:lineRule="auto"/>
        <w:jc w:val="both"/>
      </w:pPr>
      <w:r w:rsidRPr="006216FC">
        <w:t>Current at 16/05/2011</w:t>
      </w:r>
    </w:p>
    <w:p w14:paraId="7F1A5AC2" w14:textId="77777777" w:rsidR="00316F1E" w:rsidRDefault="00316F1E" w:rsidP="00316F1E">
      <w:pPr>
        <w:rPr>
          <w:rFonts w:ascii="Arial" w:hAnsi="Arial"/>
          <w:lang w:val="en-US"/>
        </w:rPr>
      </w:pPr>
      <w:r>
        <w:rPr>
          <w:lang w:val="en-US"/>
        </w:rPr>
        <w:br w:type="page"/>
      </w:r>
    </w:p>
    <w:p w14:paraId="3118BBC3" w14:textId="77777777" w:rsidR="00316F1E" w:rsidRPr="00320318" w:rsidRDefault="00316F1E" w:rsidP="00316F1E">
      <w:pPr>
        <w:pStyle w:val="DSEHC"/>
        <w:rPr>
          <w:sz w:val="20"/>
          <w:szCs w:val="20"/>
          <w:lang w:val="en-US" w:eastAsia="en-AU"/>
        </w:rPr>
      </w:pPr>
      <w:r>
        <w:rPr>
          <w:sz w:val="20"/>
          <w:szCs w:val="20"/>
          <w:lang w:val="en-US" w:eastAsia="en-AU"/>
        </w:rPr>
        <w:lastRenderedPageBreak/>
        <w:t>Table 14</w:t>
      </w:r>
      <w:r w:rsidRPr="003609D3">
        <w:rPr>
          <w:sz w:val="20"/>
          <w:szCs w:val="20"/>
          <w:lang w:val="en-US" w:eastAsia="en-AU"/>
        </w:rPr>
        <w:t xml:space="preserve"> </w:t>
      </w:r>
      <w:r>
        <w:rPr>
          <w:sz w:val="20"/>
          <w:szCs w:val="20"/>
          <w:lang w:val="en-US" w:eastAsia="en-AU"/>
        </w:rPr>
        <w:t>–</w:t>
      </w:r>
      <w:r w:rsidRPr="003609D3">
        <w:rPr>
          <w:sz w:val="20"/>
          <w:szCs w:val="20"/>
          <w:lang w:val="en-US" w:eastAsia="en-AU"/>
        </w:rPr>
        <w:t xml:space="preserve"> </w:t>
      </w:r>
      <w:r>
        <w:rPr>
          <w:sz w:val="20"/>
          <w:szCs w:val="20"/>
          <w:lang w:val="en-US" w:eastAsia="en-AU"/>
        </w:rPr>
        <w:t>add_access_type</w:t>
      </w:r>
    </w:p>
    <w:p w14:paraId="1CE80846" w14:textId="77777777" w:rsidR="00316F1E" w:rsidRPr="001D2FD8" w:rsidRDefault="00316F1E" w:rsidP="00316F1E">
      <w:pPr>
        <w:rPr>
          <w:lang w:val="en-US"/>
        </w:rPr>
      </w:pPr>
    </w:p>
    <w:tbl>
      <w:tblPr>
        <w:tblW w:w="0" w:type="auto"/>
        <w:tblInd w:w="108" w:type="dxa"/>
        <w:tblLayout w:type="fixed"/>
        <w:tblLook w:val="0000" w:firstRow="0" w:lastRow="0" w:firstColumn="0" w:lastColumn="0" w:noHBand="0" w:noVBand="0"/>
      </w:tblPr>
      <w:tblGrid>
        <w:gridCol w:w="2552"/>
        <w:gridCol w:w="6379"/>
      </w:tblGrid>
      <w:tr w:rsidR="00316F1E" w:rsidRPr="001D2FD8" w14:paraId="54AAC5D7" w14:textId="77777777" w:rsidTr="00316F1E">
        <w:trPr>
          <w:trHeight w:val="280"/>
        </w:trPr>
        <w:tc>
          <w:tcPr>
            <w:tcW w:w="2552" w:type="dxa"/>
            <w:tcBorders>
              <w:top w:val="single" w:sz="2" w:space="0" w:color="auto"/>
              <w:left w:val="single" w:sz="2" w:space="0" w:color="auto"/>
              <w:bottom w:val="single" w:sz="2" w:space="0" w:color="auto"/>
              <w:right w:val="single" w:sz="2" w:space="0" w:color="auto"/>
            </w:tcBorders>
            <w:shd w:val="pct15" w:color="auto" w:fill="FFFFFF"/>
          </w:tcPr>
          <w:p w14:paraId="0C923681" w14:textId="77777777" w:rsidR="00316F1E" w:rsidRPr="001D2FD8" w:rsidRDefault="00316F1E" w:rsidP="00316F1E">
            <w:pPr>
              <w:rPr>
                <w:snapToGrid w:val="0"/>
                <w:lang w:val="en-US"/>
              </w:rPr>
            </w:pPr>
            <w:r w:rsidRPr="001D2FD8">
              <w:rPr>
                <w:snapToGrid w:val="0"/>
                <w:lang w:val="en-US"/>
              </w:rPr>
              <w:t>Code</w:t>
            </w:r>
          </w:p>
        </w:tc>
        <w:tc>
          <w:tcPr>
            <w:tcW w:w="6379" w:type="dxa"/>
            <w:tcBorders>
              <w:top w:val="single" w:sz="2" w:space="0" w:color="auto"/>
              <w:left w:val="single" w:sz="2" w:space="0" w:color="auto"/>
              <w:bottom w:val="single" w:sz="2" w:space="0" w:color="auto"/>
              <w:right w:val="single" w:sz="2" w:space="0" w:color="auto"/>
            </w:tcBorders>
            <w:shd w:val="pct15" w:color="auto" w:fill="FFFFFF"/>
          </w:tcPr>
          <w:p w14:paraId="6041BADE" w14:textId="77777777" w:rsidR="00316F1E" w:rsidRPr="001D2FD8" w:rsidRDefault="00316F1E" w:rsidP="00316F1E">
            <w:pPr>
              <w:rPr>
                <w:snapToGrid w:val="0"/>
                <w:lang w:val="en-US"/>
              </w:rPr>
            </w:pPr>
            <w:r w:rsidRPr="001D2FD8">
              <w:rPr>
                <w:snapToGrid w:val="0"/>
                <w:lang w:val="en-US"/>
              </w:rPr>
              <w:t>Description</w:t>
            </w:r>
          </w:p>
        </w:tc>
      </w:tr>
      <w:tr w:rsidR="00316F1E" w:rsidRPr="001D2FD8" w14:paraId="56609FD4" w14:textId="77777777" w:rsidTr="00316F1E">
        <w:trPr>
          <w:cantSplit/>
          <w:trHeight w:val="280"/>
        </w:trPr>
        <w:tc>
          <w:tcPr>
            <w:tcW w:w="2552" w:type="dxa"/>
            <w:tcBorders>
              <w:left w:val="single" w:sz="2" w:space="0" w:color="auto"/>
              <w:bottom w:val="single" w:sz="2" w:space="0" w:color="auto"/>
              <w:right w:val="single" w:sz="2" w:space="0" w:color="auto"/>
            </w:tcBorders>
          </w:tcPr>
          <w:p w14:paraId="3674B83A" w14:textId="77777777" w:rsidR="00316F1E" w:rsidRPr="001D2FD8" w:rsidRDefault="00316F1E" w:rsidP="00316F1E">
            <w:pPr>
              <w:rPr>
                <w:snapToGrid w:val="0"/>
                <w:lang w:val="en-US"/>
              </w:rPr>
            </w:pPr>
            <w:r w:rsidRPr="001D2FD8">
              <w:rPr>
                <w:snapToGrid w:val="0"/>
                <w:lang w:val="en-US"/>
              </w:rPr>
              <w:t>L</w:t>
            </w:r>
          </w:p>
        </w:tc>
        <w:tc>
          <w:tcPr>
            <w:tcW w:w="6379" w:type="dxa"/>
            <w:tcBorders>
              <w:left w:val="single" w:sz="2" w:space="0" w:color="auto"/>
              <w:bottom w:val="single" w:sz="2" w:space="0" w:color="auto"/>
              <w:right w:val="single" w:sz="2" w:space="0" w:color="auto"/>
            </w:tcBorders>
          </w:tcPr>
          <w:p w14:paraId="36CC4ADC" w14:textId="77777777" w:rsidR="00316F1E" w:rsidRPr="001D2FD8" w:rsidRDefault="00316F1E" w:rsidP="00316F1E">
            <w:pPr>
              <w:rPr>
                <w:lang w:val="en-US"/>
              </w:rPr>
            </w:pPr>
            <w:r w:rsidRPr="001D2FD8">
              <w:rPr>
                <w:lang w:val="en-US"/>
              </w:rPr>
              <w:t>An address that is accessed from a road</w:t>
            </w:r>
          </w:p>
        </w:tc>
      </w:tr>
      <w:tr w:rsidR="00316F1E" w:rsidRPr="001D2FD8" w14:paraId="72EEC078" w14:textId="77777777" w:rsidTr="00316F1E">
        <w:trPr>
          <w:cantSplit/>
          <w:trHeight w:val="280"/>
        </w:trPr>
        <w:tc>
          <w:tcPr>
            <w:tcW w:w="2552" w:type="dxa"/>
            <w:tcBorders>
              <w:left w:val="single" w:sz="2" w:space="0" w:color="auto"/>
              <w:bottom w:val="single" w:sz="2" w:space="0" w:color="auto"/>
              <w:right w:val="single" w:sz="2" w:space="0" w:color="auto"/>
            </w:tcBorders>
          </w:tcPr>
          <w:p w14:paraId="53E073E9" w14:textId="77777777" w:rsidR="00316F1E" w:rsidRPr="001D2FD8" w:rsidRDefault="00316F1E" w:rsidP="00316F1E">
            <w:pPr>
              <w:rPr>
                <w:snapToGrid w:val="0"/>
                <w:lang w:val="en-US"/>
              </w:rPr>
            </w:pPr>
            <w:r w:rsidRPr="001D2FD8">
              <w:rPr>
                <w:snapToGrid w:val="0"/>
                <w:lang w:val="en-US"/>
              </w:rPr>
              <w:t>W</w:t>
            </w:r>
          </w:p>
        </w:tc>
        <w:tc>
          <w:tcPr>
            <w:tcW w:w="6379" w:type="dxa"/>
            <w:tcBorders>
              <w:left w:val="single" w:sz="2" w:space="0" w:color="auto"/>
              <w:bottom w:val="single" w:sz="2" w:space="0" w:color="auto"/>
              <w:right w:val="single" w:sz="2" w:space="0" w:color="auto"/>
            </w:tcBorders>
          </w:tcPr>
          <w:p w14:paraId="64CBA110" w14:textId="77777777" w:rsidR="00316F1E" w:rsidRPr="001D2FD8" w:rsidRDefault="00316F1E" w:rsidP="00316F1E">
            <w:pPr>
              <w:rPr>
                <w:lang w:val="en-US"/>
              </w:rPr>
            </w:pPr>
            <w:r w:rsidRPr="001D2FD8">
              <w:rPr>
                <w:lang w:val="en-US"/>
              </w:rPr>
              <w:t>An address that is accessed from a water way</w:t>
            </w:r>
          </w:p>
        </w:tc>
      </w:tr>
      <w:tr w:rsidR="00316F1E" w:rsidRPr="001D2FD8" w14:paraId="12153D14" w14:textId="77777777" w:rsidTr="00316F1E">
        <w:trPr>
          <w:cantSplit/>
          <w:trHeight w:val="280"/>
        </w:trPr>
        <w:tc>
          <w:tcPr>
            <w:tcW w:w="2552" w:type="dxa"/>
            <w:tcBorders>
              <w:top w:val="single" w:sz="2" w:space="0" w:color="auto"/>
              <w:left w:val="single" w:sz="2" w:space="0" w:color="auto"/>
              <w:bottom w:val="single" w:sz="2" w:space="0" w:color="auto"/>
              <w:right w:val="single" w:sz="2" w:space="0" w:color="auto"/>
            </w:tcBorders>
          </w:tcPr>
          <w:p w14:paraId="4C5ABDBE" w14:textId="77777777" w:rsidR="00316F1E" w:rsidRPr="001D2FD8" w:rsidRDefault="00316F1E" w:rsidP="00316F1E">
            <w:pPr>
              <w:rPr>
                <w:snapToGrid w:val="0"/>
                <w:lang w:val="en-US"/>
              </w:rPr>
            </w:pPr>
            <w:r w:rsidRPr="001D2FD8">
              <w:rPr>
                <w:snapToGrid w:val="0"/>
                <w:lang w:val="en-US"/>
              </w:rPr>
              <w:t>I</w:t>
            </w:r>
          </w:p>
        </w:tc>
        <w:tc>
          <w:tcPr>
            <w:tcW w:w="6379" w:type="dxa"/>
            <w:tcBorders>
              <w:top w:val="single" w:sz="2" w:space="0" w:color="auto"/>
              <w:left w:val="single" w:sz="2" w:space="0" w:color="auto"/>
              <w:bottom w:val="single" w:sz="2" w:space="0" w:color="auto"/>
              <w:right w:val="single" w:sz="2" w:space="0" w:color="auto"/>
            </w:tcBorders>
          </w:tcPr>
          <w:p w14:paraId="502E0F7E" w14:textId="77777777" w:rsidR="00316F1E" w:rsidRPr="001D2FD8" w:rsidRDefault="00316F1E" w:rsidP="00316F1E">
            <w:pPr>
              <w:rPr>
                <w:lang w:val="en-US"/>
              </w:rPr>
            </w:pPr>
            <w:r w:rsidRPr="001D2FD8">
              <w:rPr>
                <w:lang w:val="en-US"/>
              </w:rPr>
              <w:t>An address that is located on an island that cannot be accessed from the mainland by road.</w:t>
            </w:r>
          </w:p>
        </w:tc>
      </w:tr>
    </w:tbl>
    <w:p w14:paraId="53D4D5BF" w14:textId="77777777" w:rsidR="00316F1E" w:rsidRPr="001D2FD8" w:rsidRDefault="00316F1E" w:rsidP="00316F1E">
      <w:pPr>
        <w:rPr>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8245" behindDoc="0" locked="0" layoutInCell="1" allowOverlap="1" wp14:anchorId="1A7F65F7" wp14:editId="1A7F65F8">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047169" w:rsidRPr="00CC18C6" w:rsidRDefault="00047169"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A7F65F7" id="BackCoverPortrait" o:spid="_x0000_s1033" editas="canvas" style="position:absolute;margin-left:0;margin-top:0;width:595.5pt;height:841.5pt;z-index:251658245;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tjaA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Cy8ftj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5628;height:106870;visibility:visible;mso-wrap-style:square" filled="t" fillcolor="white [3212]">
                  <v:fill o:detectmouseclick="t"/>
                  <v:path o:connecttype="none"/>
                </v:shape>
                <v:rect id="DELWPRectangle" o:spid="_x0000_s1035"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_x0000_s1036"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A7F6634" w14:textId="77777777" w:rsidR="00047169" w:rsidRPr="00CC18C6" w:rsidRDefault="00047169"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946238">
      <w:headerReference w:type="even" r:id="rId43"/>
      <w:headerReference w:type="default" r:id="rId44"/>
      <w:footerReference w:type="even" r:id="rId45"/>
      <w:footerReference w:type="default" r:id="rId46"/>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09B7" w14:textId="77777777" w:rsidR="00CD6E4A" w:rsidRDefault="00CD6E4A">
      <w:r>
        <w:separator/>
      </w:r>
    </w:p>
    <w:p w14:paraId="462B74B1" w14:textId="77777777" w:rsidR="00CD6E4A" w:rsidRDefault="00CD6E4A"/>
  </w:endnote>
  <w:endnote w:type="continuationSeparator" w:id="0">
    <w:p w14:paraId="08FD8F48" w14:textId="77777777" w:rsidR="00CD6E4A" w:rsidRDefault="00CD6E4A">
      <w:r>
        <w:continuationSeparator/>
      </w:r>
    </w:p>
    <w:p w14:paraId="026E66F8" w14:textId="77777777" w:rsidR="00CD6E4A" w:rsidRDefault="00CD6E4A"/>
  </w:endnote>
  <w:endnote w:type="continuationNotice" w:id="1">
    <w:p w14:paraId="69153A2C" w14:textId="77777777" w:rsidR="00CD6E4A" w:rsidRDefault="00CD6E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047169" w14:paraId="1A7F6606" w14:textId="77777777" w:rsidTr="00D83BD4">
      <w:trPr>
        <w:trHeight w:val="397"/>
      </w:trPr>
      <w:tc>
        <w:tcPr>
          <w:tcW w:w="340" w:type="dxa"/>
        </w:tcPr>
        <w:p w14:paraId="1A7F6604" w14:textId="5FCAEEA2" w:rsidR="00047169" w:rsidRPr="00D55628" w:rsidRDefault="00B959DB" w:rsidP="00D55628">
          <w:pPr>
            <w:pStyle w:val="FooterEven"/>
          </w:pPr>
          <w:r>
            <w:rPr>
              <w:noProof/>
            </w:rPr>
            <mc:AlternateContent>
              <mc:Choice Requires="wps">
                <w:drawing>
                  <wp:anchor distT="0" distB="0" distL="114300" distR="114300" simplePos="0" relativeHeight="251706368" behindDoc="0" locked="0" layoutInCell="0" allowOverlap="1" wp14:anchorId="0731A5AE" wp14:editId="2C2226C4">
                    <wp:simplePos x="0" y="9403953"/>
                    <wp:positionH relativeFrom="page">
                      <wp:align>center</wp:align>
                    </wp:positionH>
                    <wp:positionV relativeFrom="page">
                      <wp:align>bottom</wp:align>
                    </wp:positionV>
                    <wp:extent cx="7772400" cy="463550"/>
                    <wp:effectExtent l="0" t="0" r="0" b="12700"/>
                    <wp:wrapNone/>
                    <wp:docPr id="27" name="MSIPCM9d6544129470b22ebc73c534"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11D9C" w14:textId="55C43A04" w:rsidR="00B959DB" w:rsidRPr="00996DC7" w:rsidRDefault="00996DC7" w:rsidP="00996DC7">
                                <w:pPr>
                                  <w:jc w:val="center"/>
                                  <w:rPr>
                                    <w:rFonts w:ascii="Calibri" w:hAnsi="Calibri" w:cs="Calibri"/>
                                    <w:color w:val="000000"/>
                                    <w:sz w:val="24"/>
                                  </w:rPr>
                                </w:pPr>
                                <w:r w:rsidRPr="00996DC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731A5AE" id="_x0000_t202" coordsize="21600,21600" o:spt="202" path="m,l,21600r21600,l21600,xe">
                    <v:stroke joinstyle="miter"/>
                    <v:path gradientshapeok="t" o:connecttype="rect"/>
                  </v:shapetype>
                  <v:shape id="MSIPCM9d6544129470b22ebc73c534" o:spid="_x0000_s1037" type="#_x0000_t202" alt="{&quot;HashCode&quot;:-1264680268,&quot;Height&quot;:9999999.0,&quot;Width&quot;:9999999.0,&quot;Placement&quot;:&quot;Footer&quot;,&quot;Index&quot;:&quot;OddAndEven&quot;,&quot;Section&quot;:1,&quot;Top&quot;:0.0,&quot;Left&quot;:0.0}" style="position:absolute;margin-left:0;margin-top:0;width:612pt;height:36.5pt;z-index:2517063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4B611D9C" w14:textId="55C43A04" w:rsidR="00B959DB" w:rsidRPr="00996DC7" w:rsidRDefault="00996DC7" w:rsidP="00996DC7">
                          <w:pPr>
                            <w:jc w:val="center"/>
                            <w:rPr>
                              <w:rFonts w:ascii="Calibri" w:hAnsi="Calibri" w:cs="Calibri"/>
                              <w:color w:val="000000"/>
                              <w:sz w:val="24"/>
                            </w:rPr>
                          </w:pPr>
                          <w:r w:rsidRPr="00996DC7">
                            <w:rPr>
                              <w:rFonts w:ascii="Calibri" w:hAnsi="Calibri" w:cs="Calibri"/>
                              <w:color w:val="000000"/>
                              <w:sz w:val="24"/>
                            </w:rPr>
                            <w:t>OFFICIAL</w:t>
                          </w:r>
                        </w:p>
                      </w:txbxContent>
                    </v:textbox>
                    <w10:wrap anchorx="page" anchory="page"/>
                  </v:shape>
                </w:pict>
              </mc:Fallback>
            </mc:AlternateContent>
          </w:r>
          <w:r w:rsidR="00047169" w:rsidRPr="00D55628">
            <w:fldChar w:fldCharType="begin"/>
          </w:r>
          <w:r w:rsidR="00047169" w:rsidRPr="00D55628">
            <w:instrText xml:space="preserve"> PAGE   \* MERGEFORMAT </w:instrText>
          </w:r>
          <w:r w:rsidR="00047169" w:rsidRPr="00D55628">
            <w:fldChar w:fldCharType="separate"/>
          </w:r>
          <w:r w:rsidR="00047169">
            <w:rPr>
              <w:noProof/>
            </w:rPr>
            <w:t>3</w:t>
          </w:r>
          <w:r w:rsidR="00047169" w:rsidRPr="00D55628">
            <w:fldChar w:fldCharType="end"/>
          </w:r>
        </w:p>
      </w:tc>
      <w:tc>
        <w:tcPr>
          <w:tcW w:w="8164" w:type="dxa"/>
        </w:tcPr>
        <w:p w14:paraId="1A7F6605" w14:textId="77777777" w:rsidR="00047169" w:rsidRPr="00D55628" w:rsidRDefault="00047169" w:rsidP="00D55628">
          <w:pPr>
            <w:pStyle w:val="FooterEven"/>
          </w:pPr>
          <w:r w:rsidRPr="000A15E4">
            <w:rPr>
              <w:rStyle w:val="Bold"/>
            </w:rPr>
            <w:t>Title of document</w:t>
          </w:r>
          <w:r w:rsidRPr="00D55628">
            <w:t xml:space="preserve"> Subtitle</w:t>
          </w:r>
        </w:p>
      </w:tc>
    </w:tr>
  </w:tbl>
  <w:p w14:paraId="1A7F6607" w14:textId="77777777" w:rsidR="00047169" w:rsidRPr="008B6D45" w:rsidRDefault="00047169"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8" w14:textId="05C7DED8" w:rsidR="00047169" w:rsidRDefault="00B959DB">
    <w:pPr>
      <w:pStyle w:val="Footer"/>
    </w:pPr>
    <w:r>
      <w:rPr>
        <w:noProof/>
      </w:rPr>
      <mc:AlternateContent>
        <mc:Choice Requires="wps">
          <w:drawing>
            <wp:anchor distT="0" distB="0" distL="114300" distR="114300" simplePos="0" relativeHeight="251673600" behindDoc="0" locked="0" layoutInCell="0" allowOverlap="1" wp14:anchorId="5FBCAF8D" wp14:editId="48765E9D">
              <wp:simplePos x="0" y="9403953"/>
              <wp:positionH relativeFrom="page">
                <wp:align>center</wp:align>
              </wp:positionH>
              <wp:positionV relativeFrom="page">
                <wp:align>bottom</wp:align>
              </wp:positionV>
              <wp:extent cx="7772400" cy="463550"/>
              <wp:effectExtent l="0" t="0" r="0" b="12700"/>
              <wp:wrapNone/>
              <wp:docPr id="15" name="MSIPCMadcf410686e02a78ad3d59e4"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A4CC9E" w14:textId="299FBD1D" w:rsidR="00B959DB" w:rsidRPr="00996DC7" w:rsidRDefault="00996DC7" w:rsidP="00996DC7">
                          <w:pPr>
                            <w:jc w:val="center"/>
                            <w:rPr>
                              <w:rFonts w:ascii="Calibri" w:hAnsi="Calibri" w:cs="Calibri"/>
                              <w:color w:val="000000"/>
                              <w:sz w:val="24"/>
                            </w:rPr>
                          </w:pPr>
                          <w:r w:rsidRPr="00996DC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BCAF8D" id="_x0000_t202" coordsize="21600,21600" o:spt="202" path="m,l,21600r21600,l21600,xe">
              <v:stroke joinstyle="miter"/>
              <v:path gradientshapeok="t" o:connecttype="rect"/>
            </v:shapetype>
            <v:shape id="MSIPCMadcf410686e02a78ad3d59e4" o:spid="_x0000_s1038" type="#_x0000_t202" alt="{&quot;HashCode&quot;:-1264680268,&quot;Height&quot;:9999999.0,&quot;Width&quot;:9999999.0,&quot;Placement&quot;:&quot;Footer&quot;,&quot;Index&quot;:&quot;Primary&quot;,&quot;Section&quot;:1,&quot;Top&quot;:0.0,&quot;Left&quot;:0.0}" style="position:absolute;margin-left:0;margin-top:0;width:612pt;height:36.5pt;z-index:2516736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27A4CC9E" w14:textId="299FBD1D" w:rsidR="00B959DB" w:rsidRPr="00996DC7" w:rsidRDefault="00996DC7" w:rsidP="00996DC7">
                    <w:pPr>
                      <w:jc w:val="center"/>
                      <w:rPr>
                        <w:rFonts w:ascii="Calibri" w:hAnsi="Calibri" w:cs="Calibri"/>
                        <w:color w:val="000000"/>
                        <w:sz w:val="24"/>
                      </w:rPr>
                    </w:pPr>
                    <w:r w:rsidRPr="00996DC7">
                      <w:rPr>
                        <w:rFonts w:ascii="Calibri" w:hAnsi="Calibri" w:cs="Calibri"/>
                        <w:color w:val="000000"/>
                        <w:sz w:val="24"/>
                      </w:rPr>
                      <w:t>OFFICIAL</w:t>
                    </w:r>
                  </w:p>
                </w:txbxContent>
              </v:textbox>
              <w10:wrap anchorx="page" anchory="page"/>
            </v:shape>
          </w:pict>
        </mc:Fallback>
      </mc:AlternateContent>
    </w:r>
    <w:r w:rsidR="00047169" w:rsidRPr="00D55628">
      <w:rPr>
        <w:noProof/>
      </w:rPr>
      <mc:AlternateContent>
        <mc:Choice Requires="wps">
          <w:drawing>
            <wp:anchor distT="0" distB="0" distL="114300" distR="114300" simplePos="0" relativeHeight="251657216" behindDoc="1" locked="1" layoutInCell="1" allowOverlap="1" wp14:anchorId="1A7F661F" wp14:editId="34DDDF65">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1F" id="Text Box 224" o:spid="_x0000_s1039"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V25AEAAKk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8a6kU0NzZH4IMx+IX/TpgP8ydlIXqm4/7EXqDjrP1jS5LpYraK5UrC62iwp&#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nFlduQBAACpAwAADgAAAAAAAAAAAAAAAAAuAgAAZHJzL2Uyb0RvYy54bWxQSwECLQAU&#10;AAYACAAAACEANMVEztsAAAAGAQAADwAAAAAAAAAAAAAAAAA+BAAAZHJzL2Rvd25yZXYueG1sUEsF&#10;BgAAAAAEAAQA8wAAAEYFAAAAAA==&#10;" filled="f" stroked="f">
              <v:textbox>
                <w:txbxContent>
                  <w:p w14:paraId="1A7F6639"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047169" w:rsidRDefault="00047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A" w14:textId="6EBD7101" w:rsidR="00047169" w:rsidRDefault="00B959DB">
    <w:pPr>
      <w:pStyle w:val="Footer"/>
    </w:pPr>
    <w:r>
      <w:rPr>
        <w:noProof/>
      </w:rPr>
      <mc:AlternateContent>
        <mc:Choice Requires="wps">
          <w:drawing>
            <wp:anchor distT="0" distB="0" distL="114300" distR="114300" simplePos="0" relativeHeight="251689984" behindDoc="0" locked="0" layoutInCell="0" allowOverlap="1" wp14:anchorId="74A52686" wp14:editId="0F327A7F">
              <wp:simplePos x="0" y="0"/>
              <wp:positionH relativeFrom="page">
                <wp:align>center</wp:align>
              </wp:positionH>
              <wp:positionV relativeFrom="page">
                <wp:align>bottom</wp:align>
              </wp:positionV>
              <wp:extent cx="7772400" cy="463550"/>
              <wp:effectExtent l="0" t="0" r="0" b="12700"/>
              <wp:wrapNone/>
              <wp:docPr id="26" name="MSIPCM6d2c45ba870d89308cf4019b"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9E4BFD" w14:textId="7C462D48" w:rsidR="00B959DB" w:rsidRPr="00996DC7" w:rsidRDefault="00996DC7" w:rsidP="00996DC7">
                          <w:pPr>
                            <w:jc w:val="center"/>
                            <w:rPr>
                              <w:rFonts w:ascii="Calibri" w:hAnsi="Calibri" w:cs="Calibri"/>
                              <w:color w:val="000000"/>
                              <w:sz w:val="24"/>
                            </w:rPr>
                          </w:pPr>
                          <w:r w:rsidRPr="00996DC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4A52686" id="_x0000_t202" coordsize="21600,21600" o:spt="202" path="m,l,21600r21600,l21600,xe">
              <v:stroke joinstyle="miter"/>
              <v:path gradientshapeok="t" o:connecttype="rect"/>
            </v:shapetype>
            <v:shape id="MSIPCM6d2c45ba870d89308cf4019b" o:spid="_x0000_s1040" type="#_x0000_t202" alt="{&quot;HashCode&quot;:-1264680268,&quot;Height&quot;:9999999.0,&quot;Width&quot;:9999999.0,&quot;Placement&quot;:&quot;Footer&quot;,&quot;Index&quot;:&quot;FirstPage&quot;,&quot;Section&quot;:1,&quot;Top&quot;:0.0,&quot;Left&quot;:0.0}" style="position:absolute;margin-left:0;margin-top:0;width:612pt;height:36.5pt;z-index:2516899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2A9E4BFD" w14:textId="7C462D48" w:rsidR="00B959DB" w:rsidRPr="00996DC7" w:rsidRDefault="00996DC7" w:rsidP="00996DC7">
                    <w:pPr>
                      <w:jc w:val="center"/>
                      <w:rPr>
                        <w:rFonts w:ascii="Calibri" w:hAnsi="Calibri" w:cs="Calibri"/>
                        <w:color w:val="000000"/>
                        <w:sz w:val="24"/>
                      </w:rPr>
                    </w:pPr>
                    <w:r w:rsidRPr="00996DC7">
                      <w:rPr>
                        <w:rFonts w:ascii="Calibri" w:hAnsi="Calibri" w:cs="Calibri"/>
                        <w:color w:val="000000"/>
                        <w:sz w:val="24"/>
                      </w:rPr>
                      <w:t>OFFICIAL</w:t>
                    </w:r>
                  </w:p>
                </w:txbxContent>
              </v:textbox>
              <w10:wrap anchorx="page" anchory="page"/>
            </v:shape>
          </w:pict>
        </mc:Fallback>
      </mc:AlternateContent>
    </w:r>
    <w:r w:rsidR="00047169" w:rsidRPr="00D55628">
      <w:rPr>
        <w:noProof/>
      </w:rPr>
      <w:drawing>
        <wp:anchor distT="0" distB="0" distL="114300" distR="114300" simplePos="0" relativeHeight="251640832" behindDoc="1" locked="0" layoutInCell="1" allowOverlap="1" wp14:anchorId="1A7F6621" wp14:editId="3ECFE947">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7169" w:rsidRPr="00D55628">
      <w:rPr>
        <w:noProof/>
      </w:rPr>
      <w:drawing>
        <wp:anchor distT="0" distB="0" distL="114300" distR="114300" simplePos="0" relativeHeight="251624448" behindDoc="1" locked="1" layoutInCell="1" allowOverlap="1" wp14:anchorId="1A7F6623" wp14:editId="49351C7D">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C" w14:textId="72A2EDE0" w:rsidR="00047169" w:rsidRPr="00124E8F" w:rsidRDefault="00047169" w:rsidP="00124E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E" w14:textId="77777777" w:rsidR="00047169" w:rsidRDefault="00047169">
    <w:pPr>
      <w:pStyle w:val="Footer"/>
    </w:pPr>
    <w:r w:rsidRPr="00D55628">
      <w:rPr>
        <w:noProof/>
      </w:rPr>
      <mc:AlternateContent>
        <mc:Choice Requires="wps">
          <w:drawing>
            <wp:anchor distT="0" distB="0" distL="114300" distR="114300" simplePos="0" relativeHeight="251658242" behindDoc="1" locked="1" layoutInCell="1" allowOverlap="1" wp14:anchorId="1A7F6627" wp14:editId="1592BD22">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77777777" w:rsidR="00047169" w:rsidRPr="0001226A" w:rsidRDefault="0004716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Text Box 225" o:spid="_x0000_s1041" type="#_x0000_t202" alt="Title: Background Watermark Image"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&#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dzJceQBAACpAwAADgAAAAAAAAAAAAAAAAAuAgAAZHJzL2Uyb0RvYy54bWxQSwECLQAU&#10;AAYACAAAACEANMVEztsAAAAGAQAADwAAAAAAAAAAAAAAAAA+BAAAZHJzL2Rvd25yZXYueG1sUEsF&#10;BgAAAAAEAAQA8wAAAEYFAAAAAA==&#10;" filled="f" stroked="f">
              <v:textbox>
                <w:txbxContent>
                  <w:p w14:paraId="1A7F663B" w14:textId="77777777" w:rsidR="00047169" w:rsidRPr="0001226A" w:rsidRDefault="0004716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047169" w:rsidRDefault="000471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047169" w14:paraId="1A7F6616" w14:textId="77777777" w:rsidTr="00DD7238">
      <w:trPr>
        <w:trHeight w:val="397"/>
      </w:trPr>
      <w:tc>
        <w:tcPr>
          <w:tcW w:w="340" w:type="dxa"/>
        </w:tcPr>
        <w:p w14:paraId="1A7F6613" w14:textId="77777777" w:rsidR="00047169" w:rsidRPr="00D55628" w:rsidRDefault="00047169"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36</w:t>
          </w:r>
          <w:r w:rsidRPr="00D55628">
            <w:fldChar w:fldCharType="end"/>
          </w:r>
        </w:p>
      </w:tc>
      <w:tc>
        <w:tcPr>
          <w:tcW w:w="9071" w:type="dxa"/>
        </w:tcPr>
        <w:p w14:paraId="63EB46AE" w14:textId="33BE0574" w:rsidR="00047169" w:rsidRDefault="00047169" w:rsidP="00946238">
          <w:pPr>
            <w:pStyle w:val="FooterEven"/>
            <w:jc w:val="center"/>
            <w:rPr>
              <w:rStyle w:val="Bold"/>
            </w:rPr>
          </w:pPr>
          <w:r>
            <w:rPr>
              <w:rStyle w:val="Bold"/>
            </w:rPr>
            <w:t xml:space="preserve">Product </w:t>
          </w:r>
          <w:r w:rsidR="002E5FF5">
            <w:rPr>
              <w:rStyle w:val="Bold"/>
            </w:rPr>
            <w:t>specification – Vicmap Address Version 6.1</w:t>
          </w:r>
        </w:p>
        <w:p w14:paraId="1A7F6615" w14:textId="228633D7" w:rsidR="00047169" w:rsidRPr="00946238" w:rsidRDefault="00047169" w:rsidP="00946238">
          <w:pPr>
            <w:pStyle w:val="Footer"/>
            <w:jc w:val="center"/>
            <w:rPr>
              <w:b/>
            </w:rPr>
          </w:pPr>
          <w:r w:rsidRPr="00946238">
            <w:rPr>
              <w:b/>
            </w:rPr>
            <w:t>Department of Environment, Land, Water &amp; Planning</w:t>
          </w:r>
        </w:p>
      </w:tc>
    </w:tr>
  </w:tbl>
  <w:p w14:paraId="1A7F6617" w14:textId="54036D55" w:rsidR="00047169" w:rsidRDefault="00047169" w:rsidP="005949B0">
    <w:pPr>
      <w:pStyle w:val="FooterEven"/>
    </w:pPr>
    <w:r w:rsidRPr="00D55628">
      <w:rPr>
        <w:noProof/>
      </w:rPr>
      <mc:AlternateContent>
        <mc:Choice Requires="wps">
          <w:drawing>
            <wp:anchor distT="0" distB="0" distL="114300" distR="114300" simplePos="0" relativeHeight="251658245" behindDoc="1" locked="1" layoutInCell="1" allowOverlap="1" wp14:anchorId="1A7F6629" wp14:editId="4CA7F6E6">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" filled="f" stroked="f">
              <v:textbox>
                <w:txbxContent>
                  <w:p w14:paraId="1A7F663C"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047169" w:rsidRPr="00B5221E" w:rsidRDefault="00047169"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047169" w14:paraId="1A7F661C" w14:textId="77777777" w:rsidTr="00AA7A17">
      <w:trPr>
        <w:trHeight w:val="397"/>
      </w:trPr>
      <w:tc>
        <w:tcPr>
          <w:tcW w:w="9072" w:type="dxa"/>
        </w:tcPr>
        <w:p w14:paraId="32FB0973" w14:textId="5BE7D648" w:rsidR="00047169" w:rsidRDefault="000172F4" w:rsidP="00CE0BE8">
          <w:pPr>
            <w:pStyle w:val="FooterEven"/>
            <w:jc w:val="center"/>
            <w:rPr>
              <w:rStyle w:val="Bold"/>
            </w:rPr>
          </w:pPr>
          <w:r>
            <w:rPr>
              <w:b/>
              <w:noProof/>
            </w:rPr>
            <mc:AlternateContent>
              <mc:Choice Requires="wps">
                <w:drawing>
                  <wp:anchor distT="0" distB="0" distL="114300" distR="114300" simplePos="0" relativeHeight="251712000" behindDoc="0" locked="0" layoutInCell="0" allowOverlap="1" wp14:anchorId="68147F71" wp14:editId="68A82C26">
                    <wp:simplePos x="0" y="0"/>
                    <wp:positionH relativeFrom="page">
                      <wp:align>center</wp:align>
                    </wp:positionH>
                    <wp:positionV relativeFrom="page">
                      <wp:align>bottom</wp:align>
                    </wp:positionV>
                    <wp:extent cx="7772400" cy="463550"/>
                    <wp:effectExtent l="0" t="0" r="0" b="12700"/>
                    <wp:wrapNone/>
                    <wp:docPr id="31" name="MSIPCMd5aa4b53b87ea54a09d7e04e" descr="{&quot;HashCode&quot;:-1264680268,&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8501E" w14:textId="513DF394" w:rsidR="000172F4" w:rsidRPr="00996DC7" w:rsidRDefault="00996DC7" w:rsidP="00996DC7">
                                <w:pPr>
                                  <w:jc w:val="center"/>
                                  <w:rPr>
                                    <w:rFonts w:ascii="Calibri" w:hAnsi="Calibri" w:cs="Calibri"/>
                                    <w:color w:val="000000"/>
                                    <w:sz w:val="24"/>
                                  </w:rPr>
                                </w:pPr>
                                <w:r w:rsidRPr="00996DC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147F71" id="_x0000_t202" coordsize="21600,21600" o:spt="202" path="m,l,21600r21600,l21600,xe">
                    <v:stroke joinstyle="miter"/>
                    <v:path gradientshapeok="t" o:connecttype="rect"/>
                  </v:shapetype>
                  <v:shape id="MSIPCMd5aa4b53b87ea54a09d7e04e" o:spid="_x0000_s1043" type="#_x0000_t202" alt="{&quot;HashCode&quot;:-1264680268,&quot;Height&quot;:9999999.0,&quot;Width&quot;:9999999.0,&quot;Placement&quot;:&quot;Footer&quot;,&quot;Index&quot;:&quot;Primary&quot;,&quot;Section&quot;:7,&quot;Top&quot;:0.0,&quot;Left&quot;:0.0}" style="position:absolute;left:0;text-align:left;margin-left:0;margin-top:0;width:612pt;height:36.5pt;z-index:2517120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7C88501E" w14:textId="513DF394" w:rsidR="000172F4" w:rsidRPr="00996DC7" w:rsidRDefault="00996DC7" w:rsidP="00996DC7">
                          <w:pPr>
                            <w:jc w:val="center"/>
                            <w:rPr>
                              <w:rFonts w:ascii="Calibri" w:hAnsi="Calibri" w:cs="Calibri"/>
                              <w:color w:val="000000"/>
                              <w:sz w:val="24"/>
                            </w:rPr>
                          </w:pPr>
                          <w:r w:rsidRPr="00996DC7">
                            <w:rPr>
                              <w:rFonts w:ascii="Calibri" w:hAnsi="Calibri" w:cs="Calibri"/>
                              <w:color w:val="000000"/>
                              <w:sz w:val="24"/>
                            </w:rPr>
                            <w:t>OFFICIAL</w:t>
                          </w:r>
                        </w:p>
                      </w:txbxContent>
                    </v:textbox>
                    <w10:wrap anchorx="page" anchory="page"/>
                  </v:shape>
                </w:pict>
              </mc:Fallback>
            </mc:AlternateContent>
          </w:r>
          <w:r w:rsidR="00B959DB">
            <w:rPr>
              <w:b/>
              <w:noProof/>
            </w:rPr>
            <mc:AlternateContent>
              <mc:Choice Requires="wps">
                <w:drawing>
                  <wp:anchor distT="0" distB="0" distL="114300" distR="114300" simplePos="0" relativeHeight="251663365" behindDoc="0" locked="0" layoutInCell="0" allowOverlap="1" wp14:anchorId="40A707A4" wp14:editId="5C6755A0">
                    <wp:simplePos x="0" y="0"/>
                    <wp:positionH relativeFrom="page">
                      <wp:align>center</wp:align>
                    </wp:positionH>
                    <wp:positionV relativeFrom="page">
                      <wp:align>bottom</wp:align>
                    </wp:positionV>
                    <wp:extent cx="7772400" cy="463550"/>
                    <wp:effectExtent l="0" t="0" r="0" b="12700"/>
                    <wp:wrapNone/>
                    <wp:docPr id="29" name="MSIPCM908d4d79b419a8024449ab5b" descr="{&quot;HashCode&quot;:-1264680268,&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68D6BA" w14:textId="077EB4C0" w:rsidR="00B959DB" w:rsidRPr="0032283B" w:rsidRDefault="0032283B" w:rsidP="0032283B">
                                <w:pPr>
                                  <w:jc w:val="center"/>
                                  <w:rPr>
                                    <w:rFonts w:ascii="Calibri" w:hAnsi="Calibri" w:cs="Calibri"/>
                                    <w:color w:val="000000"/>
                                    <w:sz w:val="24"/>
                                  </w:rPr>
                                </w:pPr>
                                <w:r w:rsidRPr="0032283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0A707A4" id="MSIPCM908d4d79b419a8024449ab5b" o:spid="_x0000_s1044" type="#_x0000_t202" alt="{&quot;HashCode&quot;:-1264680268,&quot;Height&quot;:9999999.0,&quot;Width&quot;:9999999.0,&quot;Placement&quot;:&quot;Footer&quot;,&quot;Index&quot;:&quot;Primary&quot;,&quot;Section&quot;:8,&quot;Top&quot;:0.0,&quot;Left&quot;:0.0}" style="position:absolute;left:0;text-align:left;margin-left:0;margin-top:0;width:612pt;height:36.5pt;z-index:25166336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5468D6BA" w14:textId="077EB4C0" w:rsidR="00B959DB" w:rsidRPr="0032283B" w:rsidRDefault="0032283B" w:rsidP="0032283B">
                          <w:pPr>
                            <w:jc w:val="center"/>
                            <w:rPr>
                              <w:rFonts w:ascii="Calibri" w:hAnsi="Calibri" w:cs="Calibri"/>
                              <w:color w:val="000000"/>
                              <w:sz w:val="24"/>
                            </w:rPr>
                          </w:pPr>
                          <w:r w:rsidRPr="0032283B">
                            <w:rPr>
                              <w:rFonts w:ascii="Calibri" w:hAnsi="Calibri" w:cs="Calibri"/>
                              <w:color w:val="000000"/>
                              <w:sz w:val="24"/>
                            </w:rPr>
                            <w:t>OFFICIAL</w:t>
                          </w:r>
                        </w:p>
                      </w:txbxContent>
                    </v:textbox>
                    <w10:wrap anchorx="page" anchory="page"/>
                  </v:shape>
                </w:pict>
              </mc:Fallback>
            </mc:AlternateContent>
          </w:r>
          <w:r w:rsidR="00047169">
            <w:rPr>
              <w:rStyle w:val="Bold"/>
            </w:rPr>
            <w:t xml:space="preserve">Product </w:t>
          </w:r>
          <w:r w:rsidR="002E5FF5">
            <w:rPr>
              <w:rStyle w:val="Bold"/>
            </w:rPr>
            <w:t>specification – Vicmap Address Version 6.1</w:t>
          </w:r>
        </w:p>
        <w:p w14:paraId="1A7F661A" w14:textId="63A649FB" w:rsidR="00047169" w:rsidRPr="00CB1FB7" w:rsidRDefault="00047169" w:rsidP="00CE0BE8">
          <w:pPr>
            <w:pStyle w:val="FooterOdd"/>
            <w:jc w:val="center"/>
            <w:rPr>
              <w:b/>
            </w:rPr>
          </w:pPr>
          <w:r w:rsidRPr="00946238">
            <w:rPr>
              <w:b/>
            </w:rPr>
            <w:t>Department of Environment, Land, Water &amp; Planning</w:t>
          </w:r>
        </w:p>
      </w:tc>
      <w:tc>
        <w:tcPr>
          <w:tcW w:w="339" w:type="dxa"/>
        </w:tcPr>
        <w:p w14:paraId="1A7F661B" w14:textId="77777777" w:rsidR="00047169" w:rsidRPr="00D55628" w:rsidRDefault="00047169" w:rsidP="00D55628">
          <w:pPr>
            <w:pStyle w:val="FooterOddPageNumber"/>
          </w:pPr>
          <w:r w:rsidRPr="00D55628">
            <w:fldChar w:fldCharType="begin"/>
          </w:r>
          <w:r w:rsidRPr="00D55628">
            <w:instrText xml:space="preserve"> PAGE   \* MERGEFORMAT </w:instrText>
          </w:r>
          <w:r w:rsidRPr="00D55628">
            <w:fldChar w:fldCharType="separate"/>
          </w:r>
          <w:r>
            <w:rPr>
              <w:noProof/>
            </w:rPr>
            <w:t>37</w:t>
          </w:r>
          <w:r w:rsidRPr="00D55628">
            <w:fldChar w:fldCharType="end"/>
          </w:r>
        </w:p>
      </w:tc>
    </w:tr>
  </w:tbl>
  <w:p w14:paraId="1A7F661D" w14:textId="77777777" w:rsidR="00047169" w:rsidRDefault="00047169">
    <w:pPr>
      <w:pStyle w:val="Footer"/>
    </w:pPr>
    <w:r w:rsidRPr="00D55628">
      <w:rPr>
        <w:noProof/>
      </w:rPr>
      <mc:AlternateContent>
        <mc:Choice Requires="wps">
          <w:drawing>
            <wp:anchor distT="0" distB="0" distL="114300" distR="114300" simplePos="0" relativeHeight="251658243" behindDoc="1" locked="1" layoutInCell="1" allowOverlap="1" wp14:anchorId="1A7F662B" wp14:editId="62B7BE6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2B" id="_x0000_s1045" type="#_x0000_t202" alt="Title: Background Watermark Image"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A4aQfuQBAACpAwAADgAAAAAAAAAAAAAAAAAuAgAAZHJzL2Uyb0RvYy54bWxQSwECLQAU&#10;AAYACAAAACEANMVEztsAAAAGAQAADwAAAAAAAAAAAAAAAAA+BAAAZHJzL2Rvd25yZXYueG1sUEsF&#10;BgAAAAAEAAQA8wAAAEYFAAAAAA==&#10;" filled="f" stroked="f">
              <v:textbox>
                <w:txbxContent>
                  <w:p w14:paraId="1A7F663D"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047169" w:rsidRDefault="00047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26C7" w14:textId="77777777" w:rsidR="00CD6E4A" w:rsidRPr="008F5280" w:rsidRDefault="00CD6E4A" w:rsidP="008F5280">
      <w:pPr>
        <w:pStyle w:val="FootnoteSeparator"/>
      </w:pPr>
    </w:p>
  </w:footnote>
  <w:footnote w:type="continuationSeparator" w:id="0">
    <w:p w14:paraId="411AFEFB" w14:textId="77777777" w:rsidR="00CD6E4A" w:rsidRDefault="00CD6E4A" w:rsidP="008F5280">
      <w:pPr>
        <w:pStyle w:val="FootnoteSeparator"/>
      </w:pPr>
    </w:p>
    <w:p w14:paraId="43B4C81D" w14:textId="77777777" w:rsidR="00CD6E4A" w:rsidRDefault="00CD6E4A"/>
  </w:footnote>
  <w:footnote w:type="continuationNotice" w:id="1">
    <w:p w14:paraId="54799C67" w14:textId="77777777" w:rsidR="00CD6E4A" w:rsidRDefault="00CD6E4A" w:rsidP="00D55628"/>
    <w:p w14:paraId="5871FABA" w14:textId="77777777" w:rsidR="00CD6E4A" w:rsidRDefault="00CD6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207F" w14:textId="77777777" w:rsidR="00996DC7" w:rsidRDefault="00996D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0" w14:textId="77777777" w:rsidR="00047169" w:rsidRDefault="0004716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1" w14:textId="77777777" w:rsidR="00047169" w:rsidRDefault="00047169" w:rsidP="009C64FA">
    <w:pPr>
      <w:pStyle w:val="Header"/>
    </w:pPr>
  </w:p>
  <w:p w14:paraId="1A7F6612" w14:textId="77777777" w:rsidR="00047169" w:rsidRPr="00393205" w:rsidRDefault="00047169"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2" w14:textId="77777777" w:rsidR="00047169" w:rsidRDefault="00047169" w:rsidP="009C64FA">
    <w:pPr>
      <w:pStyle w:val="Header"/>
    </w:pPr>
  </w:p>
  <w:p w14:paraId="1A7F6603" w14:textId="77777777" w:rsidR="00047169" w:rsidRPr="00393205" w:rsidRDefault="00047169"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5C7E" w14:textId="77777777" w:rsidR="00996DC7" w:rsidRDefault="00996D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B" w14:textId="77777777" w:rsidR="00047169" w:rsidRDefault="000471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D" w14:textId="77777777" w:rsidR="00047169" w:rsidRDefault="000471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6631" w14:textId="77777777" w:rsidR="00047169" w:rsidRPr="007E2582" w:rsidRDefault="00047169" w:rsidP="00316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5BDB" w14:textId="77777777" w:rsidR="00047169" w:rsidRDefault="00047169" w:rsidP="00316F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1133" w14:textId="77777777" w:rsidR="00047169" w:rsidRPr="005A38C8" w:rsidRDefault="00047169" w:rsidP="00316F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3669" w14:textId="77777777" w:rsidR="00047169" w:rsidRDefault="00047169" w:rsidP="00316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918"/>
    <w:multiLevelType w:val="hybridMultilevel"/>
    <w:tmpl w:val="1414B86A"/>
    <w:lvl w:ilvl="0" w:tplc="AF68A1A2">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616"/>
    <w:multiLevelType w:val="hybridMultilevel"/>
    <w:tmpl w:val="86C0081A"/>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05EF5629"/>
    <w:multiLevelType w:val="hybridMultilevel"/>
    <w:tmpl w:val="3B629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81F41D7"/>
    <w:multiLevelType w:val="hybridMultilevel"/>
    <w:tmpl w:val="54325E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8" w15:restartNumberingAfterBreak="0">
    <w:nsid w:val="0DF367AE"/>
    <w:multiLevelType w:val="hybridMultilevel"/>
    <w:tmpl w:val="7DDE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0"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15:restartNumberingAfterBreak="0">
    <w:nsid w:val="1AAF5EA1"/>
    <w:multiLevelType w:val="hybridMultilevel"/>
    <w:tmpl w:val="003C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BF4485"/>
    <w:multiLevelType w:val="hybridMultilevel"/>
    <w:tmpl w:val="9A567B26"/>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83DD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4D47199"/>
    <w:multiLevelType w:val="hybridMultilevel"/>
    <w:tmpl w:val="0BD42C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1A50E8"/>
    <w:multiLevelType w:val="hybridMultilevel"/>
    <w:tmpl w:val="3104B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4F651E1A"/>
    <w:multiLevelType w:val="hybridMultilevel"/>
    <w:tmpl w:val="F9F862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A8C6984"/>
    <w:multiLevelType w:val="hybridMultilevel"/>
    <w:tmpl w:val="98F0C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059711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3" w15:restartNumberingAfterBreak="0">
    <w:nsid w:val="66ED59F5"/>
    <w:multiLevelType w:val="hybridMultilevel"/>
    <w:tmpl w:val="ADE23566"/>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7" w15:restartNumberingAfterBreak="0">
    <w:nsid w:val="70EA060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80A7949"/>
    <w:multiLevelType w:val="hybridMultilevel"/>
    <w:tmpl w:val="87229E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0" w15:restartNumberingAfterBreak="0">
    <w:nsid w:val="7D02053D"/>
    <w:multiLevelType w:val="hybridMultilevel"/>
    <w:tmpl w:val="54F6FC46"/>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5"/>
  </w:num>
  <w:num w:numId="3">
    <w:abstractNumId w:val="29"/>
  </w:num>
  <w:num w:numId="4">
    <w:abstractNumId w:val="39"/>
  </w:num>
  <w:num w:numId="5">
    <w:abstractNumId w:val="16"/>
  </w:num>
  <w:num w:numId="6">
    <w:abstractNumId w:val="9"/>
  </w:num>
  <w:num w:numId="7">
    <w:abstractNumId w:val="7"/>
  </w:num>
  <w:num w:numId="8">
    <w:abstractNumId w:val="4"/>
  </w:num>
  <w:num w:numId="9">
    <w:abstractNumId w:val="36"/>
  </w:num>
  <w:num w:numId="10">
    <w:abstractNumId w:val="10"/>
  </w:num>
  <w:num w:numId="11">
    <w:abstractNumId w:val="19"/>
  </w:num>
  <w:num w:numId="12">
    <w:abstractNumId w:val="12"/>
  </w:num>
  <w:num w:numId="13">
    <w:abstractNumId w:val="22"/>
  </w:num>
  <w:num w:numId="14">
    <w:abstractNumId w:val="24"/>
  </w:num>
  <w:num w:numId="15">
    <w:abstractNumId w:val="15"/>
  </w:num>
  <w:num w:numId="16">
    <w:abstractNumId w:val="2"/>
  </w:num>
  <w:num w:numId="17">
    <w:abstractNumId w:val="34"/>
  </w:num>
  <w:num w:numId="18">
    <w:abstractNumId w:val="23"/>
  </w:num>
  <w:num w:numId="19">
    <w:abstractNumId w:val="31"/>
  </w:num>
  <w:num w:numId="20">
    <w:abstractNumId w:val="6"/>
  </w:num>
  <w:num w:numId="21">
    <w:abstractNumId w:val="13"/>
  </w:num>
  <w:num w:numId="22">
    <w:abstractNumId w:val="3"/>
  </w:num>
  <w:num w:numId="23">
    <w:abstractNumId w:val="37"/>
  </w:num>
  <w:num w:numId="24">
    <w:abstractNumId w:val="11"/>
  </w:num>
  <w:num w:numId="25">
    <w:abstractNumId w:val="18"/>
  </w:num>
  <w:num w:numId="26">
    <w:abstractNumId w:val="0"/>
  </w:num>
  <w:num w:numId="27">
    <w:abstractNumId w:val="1"/>
  </w:num>
  <w:num w:numId="28">
    <w:abstractNumId w:val="40"/>
  </w:num>
  <w:num w:numId="29">
    <w:abstractNumId w:val="38"/>
  </w:num>
  <w:num w:numId="30">
    <w:abstractNumId w:val="14"/>
  </w:num>
  <w:num w:numId="31">
    <w:abstractNumId w:val="33"/>
  </w:num>
  <w:num w:numId="32">
    <w:abstractNumId w:val="17"/>
  </w:num>
  <w:num w:numId="33">
    <w:abstractNumId w:val="25"/>
  </w:num>
  <w:num w:numId="34">
    <w:abstractNumId w:val="5"/>
  </w:num>
  <w:num w:numId="35">
    <w:abstractNumId w:val="30"/>
  </w:num>
  <w:num w:numId="36">
    <w:abstractNumId w:val="8"/>
  </w:num>
  <w:num w:numId="37">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D7D"/>
    <w:rsid w:val="00011F39"/>
    <w:rsid w:val="0001226A"/>
    <w:rsid w:val="00012796"/>
    <w:rsid w:val="00012B94"/>
    <w:rsid w:val="00012E66"/>
    <w:rsid w:val="00012EC2"/>
    <w:rsid w:val="00013360"/>
    <w:rsid w:val="0001362A"/>
    <w:rsid w:val="0001389C"/>
    <w:rsid w:val="0001393A"/>
    <w:rsid w:val="00013BAE"/>
    <w:rsid w:val="00013DC6"/>
    <w:rsid w:val="0001466C"/>
    <w:rsid w:val="00014E15"/>
    <w:rsid w:val="000154F1"/>
    <w:rsid w:val="000155E8"/>
    <w:rsid w:val="00015BB6"/>
    <w:rsid w:val="00016478"/>
    <w:rsid w:val="000171F8"/>
    <w:rsid w:val="000171FD"/>
    <w:rsid w:val="000172F4"/>
    <w:rsid w:val="00017669"/>
    <w:rsid w:val="00017D91"/>
    <w:rsid w:val="00017DFE"/>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B8C"/>
    <w:rsid w:val="00032D71"/>
    <w:rsid w:val="00033137"/>
    <w:rsid w:val="00033178"/>
    <w:rsid w:val="00033331"/>
    <w:rsid w:val="00033A66"/>
    <w:rsid w:val="00033A8A"/>
    <w:rsid w:val="0003451C"/>
    <w:rsid w:val="00034E46"/>
    <w:rsid w:val="00035139"/>
    <w:rsid w:val="00035163"/>
    <w:rsid w:val="000351EF"/>
    <w:rsid w:val="00035B4E"/>
    <w:rsid w:val="00035F72"/>
    <w:rsid w:val="000362D6"/>
    <w:rsid w:val="00036908"/>
    <w:rsid w:val="00036A70"/>
    <w:rsid w:val="00036FBD"/>
    <w:rsid w:val="00037072"/>
    <w:rsid w:val="0003756E"/>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1A0"/>
    <w:rsid w:val="00043650"/>
    <w:rsid w:val="00043BC5"/>
    <w:rsid w:val="00043E65"/>
    <w:rsid w:val="000441FC"/>
    <w:rsid w:val="00044882"/>
    <w:rsid w:val="00044BDC"/>
    <w:rsid w:val="000455E1"/>
    <w:rsid w:val="00045AA1"/>
    <w:rsid w:val="0004622F"/>
    <w:rsid w:val="00046864"/>
    <w:rsid w:val="00046EE3"/>
    <w:rsid w:val="00047169"/>
    <w:rsid w:val="000473A1"/>
    <w:rsid w:val="0004761D"/>
    <w:rsid w:val="00047C72"/>
    <w:rsid w:val="00047CE9"/>
    <w:rsid w:val="000501F1"/>
    <w:rsid w:val="00050257"/>
    <w:rsid w:val="00050487"/>
    <w:rsid w:val="000504A5"/>
    <w:rsid w:val="000507C3"/>
    <w:rsid w:val="00051C01"/>
    <w:rsid w:val="00052234"/>
    <w:rsid w:val="00052630"/>
    <w:rsid w:val="00052825"/>
    <w:rsid w:val="00052C61"/>
    <w:rsid w:val="00053244"/>
    <w:rsid w:val="00053831"/>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B50"/>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2F0"/>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A31"/>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3A1"/>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6E74"/>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03"/>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AF1"/>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0F3A"/>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BC5"/>
    <w:rsid w:val="001562D9"/>
    <w:rsid w:val="0015661D"/>
    <w:rsid w:val="00156785"/>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7BB"/>
    <w:rsid w:val="0019095F"/>
    <w:rsid w:val="001911C7"/>
    <w:rsid w:val="001911F6"/>
    <w:rsid w:val="0019138F"/>
    <w:rsid w:val="00191688"/>
    <w:rsid w:val="0019194F"/>
    <w:rsid w:val="00191D9C"/>
    <w:rsid w:val="00192396"/>
    <w:rsid w:val="001924D8"/>
    <w:rsid w:val="00192793"/>
    <w:rsid w:val="001929A8"/>
    <w:rsid w:val="001932CF"/>
    <w:rsid w:val="001933FA"/>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189"/>
    <w:rsid w:val="001A7616"/>
    <w:rsid w:val="001A788D"/>
    <w:rsid w:val="001A7B61"/>
    <w:rsid w:val="001A7F0C"/>
    <w:rsid w:val="001B025E"/>
    <w:rsid w:val="001B0693"/>
    <w:rsid w:val="001B0706"/>
    <w:rsid w:val="001B0807"/>
    <w:rsid w:val="001B0F9E"/>
    <w:rsid w:val="001B101F"/>
    <w:rsid w:val="001B136D"/>
    <w:rsid w:val="001B1442"/>
    <w:rsid w:val="001B1470"/>
    <w:rsid w:val="001B1787"/>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2FC"/>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873"/>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0C7"/>
    <w:rsid w:val="001F4346"/>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32C"/>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95D"/>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A87"/>
    <w:rsid w:val="00227B32"/>
    <w:rsid w:val="0023007D"/>
    <w:rsid w:val="002302F5"/>
    <w:rsid w:val="00230478"/>
    <w:rsid w:val="0023084B"/>
    <w:rsid w:val="00231311"/>
    <w:rsid w:val="0023151E"/>
    <w:rsid w:val="0023219B"/>
    <w:rsid w:val="0023282F"/>
    <w:rsid w:val="00232E2E"/>
    <w:rsid w:val="00232E42"/>
    <w:rsid w:val="00233827"/>
    <w:rsid w:val="002339B8"/>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523"/>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6CE5"/>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442"/>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929"/>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29A0"/>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314"/>
    <w:rsid w:val="002A783B"/>
    <w:rsid w:val="002A7AC5"/>
    <w:rsid w:val="002A7DF3"/>
    <w:rsid w:val="002B00B5"/>
    <w:rsid w:val="002B06C2"/>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BB0"/>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74C"/>
    <w:rsid w:val="002C4F0E"/>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06D"/>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51F"/>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94B"/>
    <w:rsid w:val="002E5B9E"/>
    <w:rsid w:val="002E5FF5"/>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6E0"/>
    <w:rsid w:val="00303753"/>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6F1E"/>
    <w:rsid w:val="003177C7"/>
    <w:rsid w:val="00317B03"/>
    <w:rsid w:val="00317B60"/>
    <w:rsid w:val="00320D1D"/>
    <w:rsid w:val="00320E0A"/>
    <w:rsid w:val="00321131"/>
    <w:rsid w:val="00321137"/>
    <w:rsid w:val="003217EF"/>
    <w:rsid w:val="00321955"/>
    <w:rsid w:val="0032283B"/>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AC9"/>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97"/>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192"/>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814"/>
    <w:rsid w:val="00363BBC"/>
    <w:rsid w:val="00364154"/>
    <w:rsid w:val="003649FB"/>
    <w:rsid w:val="00364CA5"/>
    <w:rsid w:val="00365F6A"/>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D60"/>
    <w:rsid w:val="00383FA3"/>
    <w:rsid w:val="0038434D"/>
    <w:rsid w:val="003845A7"/>
    <w:rsid w:val="003846E5"/>
    <w:rsid w:val="00385623"/>
    <w:rsid w:val="003857BF"/>
    <w:rsid w:val="00385DAE"/>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67C"/>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3D3"/>
    <w:rsid w:val="003A7910"/>
    <w:rsid w:val="003A79F1"/>
    <w:rsid w:val="003A7A5F"/>
    <w:rsid w:val="003A7BD9"/>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5E0"/>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39"/>
    <w:rsid w:val="003D3695"/>
    <w:rsid w:val="003D3F0D"/>
    <w:rsid w:val="003D4055"/>
    <w:rsid w:val="003D4483"/>
    <w:rsid w:val="003D4C15"/>
    <w:rsid w:val="003D4DC8"/>
    <w:rsid w:val="003D545B"/>
    <w:rsid w:val="003D5476"/>
    <w:rsid w:val="003D592D"/>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9B8"/>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07"/>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685"/>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32B"/>
    <w:rsid w:val="00424A25"/>
    <w:rsid w:val="00424DA0"/>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86"/>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90F"/>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0D3"/>
    <w:rsid w:val="00487851"/>
    <w:rsid w:val="004879B6"/>
    <w:rsid w:val="00487EC0"/>
    <w:rsid w:val="00487EC7"/>
    <w:rsid w:val="00490F9B"/>
    <w:rsid w:val="00491465"/>
    <w:rsid w:val="0049165E"/>
    <w:rsid w:val="00491A11"/>
    <w:rsid w:val="004922A5"/>
    <w:rsid w:val="004925EC"/>
    <w:rsid w:val="00492723"/>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A0C"/>
    <w:rsid w:val="004A0D32"/>
    <w:rsid w:val="004A0E8E"/>
    <w:rsid w:val="004A142F"/>
    <w:rsid w:val="004A1ED8"/>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6D6"/>
    <w:rsid w:val="004B1844"/>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0D"/>
    <w:rsid w:val="004E52B6"/>
    <w:rsid w:val="004E53E9"/>
    <w:rsid w:val="004E565A"/>
    <w:rsid w:val="004E6424"/>
    <w:rsid w:val="004E6426"/>
    <w:rsid w:val="004E657B"/>
    <w:rsid w:val="004E6F7C"/>
    <w:rsid w:val="004E7867"/>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174"/>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2E25"/>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B03"/>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517E"/>
    <w:rsid w:val="005565AB"/>
    <w:rsid w:val="00556A21"/>
    <w:rsid w:val="00556E29"/>
    <w:rsid w:val="00556E48"/>
    <w:rsid w:val="00556EE7"/>
    <w:rsid w:val="0055703D"/>
    <w:rsid w:val="0056060F"/>
    <w:rsid w:val="00560744"/>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6B1"/>
    <w:rsid w:val="00592D66"/>
    <w:rsid w:val="00592E64"/>
    <w:rsid w:val="00593021"/>
    <w:rsid w:val="005930BC"/>
    <w:rsid w:val="005938B8"/>
    <w:rsid w:val="00594595"/>
    <w:rsid w:val="00594764"/>
    <w:rsid w:val="0059485F"/>
    <w:rsid w:val="005949B0"/>
    <w:rsid w:val="00595627"/>
    <w:rsid w:val="0059582F"/>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6D4"/>
    <w:rsid w:val="005A274F"/>
    <w:rsid w:val="005A2951"/>
    <w:rsid w:val="005A2A5D"/>
    <w:rsid w:val="005A2CB7"/>
    <w:rsid w:val="005A3174"/>
    <w:rsid w:val="005A4144"/>
    <w:rsid w:val="005A42D6"/>
    <w:rsid w:val="005A44BF"/>
    <w:rsid w:val="005A44DD"/>
    <w:rsid w:val="005A4E7B"/>
    <w:rsid w:val="005A4E82"/>
    <w:rsid w:val="005A5248"/>
    <w:rsid w:val="005A5481"/>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37B"/>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A88"/>
    <w:rsid w:val="005D2102"/>
    <w:rsid w:val="005D2773"/>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172"/>
    <w:rsid w:val="005E52F3"/>
    <w:rsid w:val="005E5351"/>
    <w:rsid w:val="005E542C"/>
    <w:rsid w:val="005E59CF"/>
    <w:rsid w:val="005E651B"/>
    <w:rsid w:val="005E6A00"/>
    <w:rsid w:val="005E6DD2"/>
    <w:rsid w:val="005E74A0"/>
    <w:rsid w:val="005E7D9F"/>
    <w:rsid w:val="005E7E2C"/>
    <w:rsid w:val="005E7EA0"/>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BCB"/>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0D"/>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F24"/>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865"/>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66E"/>
    <w:rsid w:val="006679B3"/>
    <w:rsid w:val="0067011C"/>
    <w:rsid w:val="006709B3"/>
    <w:rsid w:val="00670C77"/>
    <w:rsid w:val="00670F64"/>
    <w:rsid w:val="00671260"/>
    <w:rsid w:val="006712C2"/>
    <w:rsid w:val="00671492"/>
    <w:rsid w:val="006717E1"/>
    <w:rsid w:val="00671BE5"/>
    <w:rsid w:val="00671D89"/>
    <w:rsid w:val="00671FFF"/>
    <w:rsid w:val="00672399"/>
    <w:rsid w:val="0067295F"/>
    <w:rsid w:val="00672BB1"/>
    <w:rsid w:val="00672D08"/>
    <w:rsid w:val="00673B0F"/>
    <w:rsid w:val="00673B43"/>
    <w:rsid w:val="00673E5A"/>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01F"/>
    <w:rsid w:val="006A0210"/>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2FC0"/>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7E7"/>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174"/>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E5F"/>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237"/>
    <w:rsid w:val="00701595"/>
    <w:rsid w:val="00701BC0"/>
    <w:rsid w:val="00701F5E"/>
    <w:rsid w:val="007023F5"/>
    <w:rsid w:val="00702B73"/>
    <w:rsid w:val="00702D28"/>
    <w:rsid w:val="00703986"/>
    <w:rsid w:val="00703AF1"/>
    <w:rsid w:val="00703BC5"/>
    <w:rsid w:val="00704255"/>
    <w:rsid w:val="00704C93"/>
    <w:rsid w:val="00704D0F"/>
    <w:rsid w:val="00705752"/>
    <w:rsid w:val="00705D7A"/>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2F5"/>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AA1"/>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8AC"/>
    <w:rsid w:val="00755955"/>
    <w:rsid w:val="00755B35"/>
    <w:rsid w:val="00755CC8"/>
    <w:rsid w:val="00755F55"/>
    <w:rsid w:val="00756497"/>
    <w:rsid w:val="00756552"/>
    <w:rsid w:val="00756FFA"/>
    <w:rsid w:val="007579AE"/>
    <w:rsid w:val="007579E2"/>
    <w:rsid w:val="007602B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507"/>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FA5"/>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4AB"/>
    <w:rsid w:val="007B0B6E"/>
    <w:rsid w:val="007B0F02"/>
    <w:rsid w:val="007B1164"/>
    <w:rsid w:val="007B140D"/>
    <w:rsid w:val="007B197C"/>
    <w:rsid w:val="007B1F76"/>
    <w:rsid w:val="007B27B4"/>
    <w:rsid w:val="007B2802"/>
    <w:rsid w:val="007B3314"/>
    <w:rsid w:val="007B3553"/>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BA"/>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B5B"/>
    <w:rsid w:val="007E5278"/>
    <w:rsid w:val="007E536E"/>
    <w:rsid w:val="007E5C43"/>
    <w:rsid w:val="007E5F8D"/>
    <w:rsid w:val="007E679C"/>
    <w:rsid w:val="007E6818"/>
    <w:rsid w:val="007E6819"/>
    <w:rsid w:val="007E6F77"/>
    <w:rsid w:val="007E7B22"/>
    <w:rsid w:val="007E7E4B"/>
    <w:rsid w:val="007E7E8C"/>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081"/>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173"/>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126"/>
    <w:rsid w:val="0084589F"/>
    <w:rsid w:val="0084645D"/>
    <w:rsid w:val="0084654E"/>
    <w:rsid w:val="00846560"/>
    <w:rsid w:val="00846CDC"/>
    <w:rsid w:val="00846F12"/>
    <w:rsid w:val="00846F26"/>
    <w:rsid w:val="00847067"/>
    <w:rsid w:val="00847A28"/>
    <w:rsid w:val="00850090"/>
    <w:rsid w:val="008500A9"/>
    <w:rsid w:val="008500DC"/>
    <w:rsid w:val="00850A6C"/>
    <w:rsid w:val="00850DE6"/>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3F5"/>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BB2"/>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9DA"/>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0E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4C6"/>
    <w:rsid w:val="008B5BFA"/>
    <w:rsid w:val="008B61AB"/>
    <w:rsid w:val="008B6359"/>
    <w:rsid w:val="008B64BF"/>
    <w:rsid w:val="008B65D8"/>
    <w:rsid w:val="008B66E2"/>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8E7"/>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E57"/>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3E07"/>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238"/>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C87"/>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CFC"/>
    <w:rsid w:val="00964E2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12"/>
    <w:rsid w:val="00972C5B"/>
    <w:rsid w:val="00972F49"/>
    <w:rsid w:val="00973700"/>
    <w:rsid w:val="00973960"/>
    <w:rsid w:val="00973C50"/>
    <w:rsid w:val="00974F79"/>
    <w:rsid w:val="0097539B"/>
    <w:rsid w:val="00975C91"/>
    <w:rsid w:val="00975D72"/>
    <w:rsid w:val="00976B89"/>
    <w:rsid w:val="00977318"/>
    <w:rsid w:val="0097757C"/>
    <w:rsid w:val="0098053B"/>
    <w:rsid w:val="009807C6"/>
    <w:rsid w:val="00980ACA"/>
    <w:rsid w:val="00980F14"/>
    <w:rsid w:val="0098125C"/>
    <w:rsid w:val="0098146B"/>
    <w:rsid w:val="00981877"/>
    <w:rsid w:val="009823AB"/>
    <w:rsid w:val="009828BD"/>
    <w:rsid w:val="009829FD"/>
    <w:rsid w:val="00982A6F"/>
    <w:rsid w:val="00982F90"/>
    <w:rsid w:val="00983984"/>
    <w:rsid w:val="00983BA8"/>
    <w:rsid w:val="00983C3B"/>
    <w:rsid w:val="00984A7C"/>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11A"/>
    <w:rsid w:val="009942BA"/>
    <w:rsid w:val="0099462D"/>
    <w:rsid w:val="00994D4A"/>
    <w:rsid w:val="00994EAF"/>
    <w:rsid w:val="00995139"/>
    <w:rsid w:val="009953FE"/>
    <w:rsid w:val="009959E3"/>
    <w:rsid w:val="0099603B"/>
    <w:rsid w:val="00996446"/>
    <w:rsid w:val="00996DC7"/>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159"/>
    <w:rsid w:val="009A62E0"/>
    <w:rsid w:val="009A6354"/>
    <w:rsid w:val="009A64BF"/>
    <w:rsid w:val="009A663A"/>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160"/>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1FC"/>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BEC"/>
    <w:rsid w:val="009C5E27"/>
    <w:rsid w:val="009C64FA"/>
    <w:rsid w:val="009C6C1D"/>
    <w:rsid w:val="009C6EDB"/>
    <w:rsid w:val="009C76E4"/>
    <w:rsid w:val="009C7BA4"/>
    <w:rsid w:val="009C7CE6"/>
    <w:rsid w:val="009D046D"/>
    <w:rsid w:val="009D0AFD"/>
    <w:rsid w:val="009D0DC7"/>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2F3B"/>
    <w:rsid w:val="009E3169"/>
    <w:rsid w:val="009E3528"/>
    <w:rsid w:val="009E3B07"/>
    <w:rsid w:val="009E3BBC"/>
    <w:rsid w:val="009E3C3B"/>
    <w:rsid w:val="009E4689"/>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3C"/>
    <w:rsid w:val="009F5AD9"/>
    <w:rsid w:val="009F5CF0"/>
    <w:rsid w:val="009F5E97"/>
    <w:rsid w:val="009F61A9"/>
    <w:rsid w:val="009F68BB"/>
    <w:rsid w:val="009F6F55"/>
    <w:rsid w:val="009F71DE"/>
    <w:rsid w:val="009F7316"/>
    <w:rsid w:val="009F7423"/>
    <w:rsid w:val="009F7B97"/>
    <w:rsid w:val="00A00531"/>
    <w:rsid w:val="00A00ED6"/>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587"/>
    <w:rsid w:val="00A10656"/>
    <w:rsid w:val="00A10897"/>
    <w:rsid w:val="00A10C8A"/>
    <w:rsid w:val="00A11C70"/>
    <w:rsid w:val="00A11F87"/>
    <w:rsid w:val="00A12163"/>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134"/>
    <w:rsid w:val="00A3084E"/>
    <w:rsid w:val="00A30995"/>
    <w:rsid w:val="00A30ABB"/>
    <w:rsid w:val="00A311E7"/>
    <w:rsid w:val="00A3137B"/>
    <w:rsid w:val="00A31534"/>
    <w:rsid w:val="00A31BA7"/>
    <w:rsid w:val="00A31D9D"/>
    <w:rsid w:val="00A31FF7"/>
    <w:rsid w:val="00A32357"/>
    <w:rsid w:val="00A324D5"/>
    <w:rsid w:val="00A3254C"/>
    <w:rsid w:val="00A3277A"/>
    <w:rsid w:val="00A3364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622"/>
    <w:rsid w:val="00A61B2C"/>
    <w:rsid w:val="00A61B81"/>
    <w:rsid w:val="00A61DDD"/>
    <w:rsid w:val="00A62811"/>
    <w:rsid w:val="00A631C8"/>
    <w:rsid w:val="00A63E8C"/>
    <w:rsid w:val="00A63EEE"/>
    <w:rsid w:val="00A64417"/>
    <w:rsid w:val="00A64769"/>
    <w:rsid w:val="00A64C9F"/>
    <w:rsid w:val="00A653F3"/>
    <w:rsid w:val="00A665C7"/>
    <w:rsid w:val="00A668C9"/>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8C"/>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8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786"/>
    <w:rsid w:val="00AA4A49"/>
    <w:rsid w:val="00AA4BE4"/>
    <w:rsid w:val="00AA58B9"/>
    <w:rsid w:val="00AA63C9"/>
    <w:rsid w:val="00AA67E6"/>
    <w:rsid w:val="00AA68B3"/>
    <w:rsid w:val="00AA6991"/>
    <w:rsid w:val="00AA6C49"/>
    <w:rsid w:val="00AA6C65"/>
    <w:rsid w:val="00AA741E"/>
    <w:rsid w:val="00AA7A17"/>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41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A05"/>
    <w:rsid w:val="00AD7C28"/>
    <w:rsid w:val="00AD7C88"/>
    <w:rsid w:val="00AE0876"/>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47D"/>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1B6"/>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E40"/>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7C6"/>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4FE"/>
    <w:rsid w:val="00B63B96"/>
    <w:rsid w:val="00B63E56"/>
    <w:rsid w:val="00B63F44"/>
    <w:rsid w:val="00B6404F"/>
    <w:rsid w:val="00B6428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D38"/>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9DB"/>
    <w:rsid w:val="00B95B7D"/>
    <w:rsid w:val="00B95D29"/>
    <w:rsid w:val="00B95D37"/>
    <w:rsid w:val="00B9611C"/>
    <w:rsid w:val="00B966A1"/>
    <w:rsid w:val="00B968D3"/>
    <w:rsid w:val="00B96BA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471"/>
    <w:rsid w:val="00BA655E"/>
    <w:rsid w:val="00BA6DF0"/>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8BF"/>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5D2"/>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639"/>
    <w:rsid w:val="00BD6855"/>
    <w:rsid w:val="00BD6D85"/>
    <w:rsid w:val="00BD6DEA"/>
    <w:rsid w:val="00BD7C73"/>
    <w:rsid w:val="00BE01AD"/>
    <w:rsid w:val="00BE02E6"/>
    <w:rsid w:val="00BE04A5"/>
    <w:rsid w:val="00BE0A86"/>
    <w:rsid w:val="00BE0BE3"/>
    <w:rsid w:val="00BE0BEA"/>
    <w:rsid w:val="00BE1950"/>
    <w:rsid w:val="00BE2571"/>
    <w:rsid w:val="00BE2751"/>
    <w:rsid w:val="00BE2793"/>
    <w:rsid w:val="00BE27D3"/>
    <w:rsid w:val="00BE28E7"/>
    <w:rsid w:val="00BE2C66"/>
    <w:rsid w:val="00BE2E5C"/>
    <w:rsid w:val="00BE36CC"/>
    <w:rsid w:val="00BE3813"/>
    <w:rsid w:val="00BE393E"/>
    <w:rsid w:val="00BE3C93"/>
    <w:rsid w:val="00BE3CD3"/>
    <w:rsid w:val="00BE419F"/>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AE9"/>
    <w:rsid w:val="00BF0C82"/>
    <w:rsid w:val="00BF0D9D"/>
    <w:rsid w:val="00BF136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F30"/>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95B"/>
    <w:rsid w:val="00C2413D"/>
    <w:rsid w:val="00C2419D"/>
    <w:rsid w:val="00C2477D"/>
    <w:rsid w:val="00C24B51"/>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37ECD"/>
    <w:rsid w:val="00C4027A"/>
    <w:rsid w:val="00C40361"/>
    <w:rsid w:val="00C4097C"/>
    <w:rsid w:val="00C40BD7"/>
    <w:rsid w:val="00C40EFB"/>
    <w:rsid w:val="00C40FD6"/>
    <w:rsid w:val="00C4117E"/>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0E85"/>
    <w:rsid w:val="00C61257"/>
    <w:rsid w:val="00C6136E"/>
    <w:rsid w:val="00C617D8"/>
    <w:rsid w:val="00C61968"/>
    <w:rsid w:val="00C61B60"/>
    <w:rsid w:val="00C62B43"/>
    <w:rsid w:val="00C6360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8F4"/>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4545"/>
    <w:rsid w:val="00CA4884"/>
    <w:rsid w:val="00CA4D2C"/>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D08"/>
    <w:rsid w:val="00CB6AFC"/>
    <w:rsid w:val="00CB77DC"/>
    <w:rsid w:val="00CB7E6A"/>
    <w:rsid w:val="00CB7ECA"/>
    <w:rsid w:val="00CB7F5E"/>
    <w:rsid w:val="00CC0119"/>
    <w:rsid w:val="00CC0515"/>
    <w:rsid w:val="00CC091C"/>
    <w:rsid w:val="00CC0B00"/>
    <w:rsid w:val="00CC10BA"/>
    <w:rsid w:val="00CC11E1"/>
    <w:rsid w:val="00CC1266"/>
    <w:rsid w:val="00CC18C6"/>
    <w:rsid w:val="00CC1AFD"/>
    <w:rsid w:val="00CC2542"/>
    <w:rsid w:val="00CC29B3"/>
    <w:rsid w:val="00CC2BDE"/>
    <w:rsid w:val="00CC2F9B"/>
    <w:rsid w:val="00CC31EC"/>
    <w:rsid w:val="00CC3C4E"/>
    <w:rsid w:val="00CC3EF3"/>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1E7"/>
    <w:rsid w:val="00CD02E6"/>
    <w:rsid w:val="00CD0BED"/>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E4A"/>
    <w:rsid w:val="00CD7156"/>
    <w:rsid w:val="00CD71C6"/>
    <w:rsid w:val="00CE035E"/>
    <w:rsid w:val="00CE0BE8"/>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CF7D98"/>
    <w:rsid w:val="00D00689"/>
    <w:rsid w:val="00D00C59"/>
    <w:rsid w:val="00D0103D"/>
    <w:rsid w:val="00D0138C"/>
    <w:rsid w:val="00D01545"/>
    <w:rsid w:val="00D01806"/>
    <w:rsid w:val="00D018FD"/>
    <w:rsid w:val="00D01902"/>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A67"/>
    <w:rsid w:val="00D17F9A"/>
    <w:rsid w:val="00D2011A"/>
    <w:rsid w:val="00D20BB8"/>
    <w:rsid w:val="00D214E7"/>
    <w:rsid w:val="00D21CA0"/>
    <w:rsid w:val="00D21CD3"/>
    <w:rsid w:val="00D21E8A"/>
    <w:rsid w:val="00D2267C"/>
    <w:rsid w:val="00D22895"/>
    <w:rsid w:val="00D23005"/>
    <w:rsid w:val="00D2333E"/>
    <w:rsid w:val="00D23D0E"/>
    <w:rsid w:val="00D24D9F"/>
    <w:rsid w:val="00D24DCB"/>
    <w:rsid w:val="00D25604"/>
    <w:rsid w:val="00D25B8C"/>
    <w:rsid w:val="00D26FC2"/>
    <w:rsid w:val="00D270B3"/>
    <w:rsid w:val="00D27135"/>
    <w:rsid w:val="00D271F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585"/>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BA2"/>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0D5"/>
    <w:rsid w:val="00D80648"/>
    <w:rsid w:val="00D809C1"/>
    <w:rsid w:val="00D80B5C"/>
    <w:rsid w:val="00D80D2C"/>
    <w:rsid w:val="00D80DD3"/>
    <w:rsid w:val="00D81894"/>
    <w:rsid w:val="00D82181"/>
    <w:rsid w:val="00D824DF"/>
    <w:rsid w:val="00D82A76"/>
    <w:rsid w:val="00D82C6F"/>
    <w:rsid w:val="00D83191"/>
    <w:rsid w:val="00D831F1"/>
    <w:rsid w:val="00D8336B"/>
    <w:rsid w:val="00D8345A"/>
    <w:rsid w:val="00D835C6"/>
    <w:rsid w:val="00D835CD"/>
    <w:rsid w:val="00D83BD4"/>
    <w:rsid w:val="00D83BFB"/>
    <w:rsid w:val="00D841D6"/>
    <w:rsid w:val="00D84DD7"/>
    <w:rsid w:val="00D854F7"/>
    <w:rsid w:val="00D85EC3"/>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50C"/>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88E"/>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517"/>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1CC0"/>
    <w:rsid w:val="00DE20CE"/>
    <w:rsid w:val="00DE27B9"/>
    <w:rsid w:val="00DE291C"/>
    <w:rsid w:val="00DE3281"/>
    <w:rsid w:val="00DE32BD"/>
    <w:rsid w:val="00DE4C6A"/>
    <w:rsid w:val="00DE4F04"/>
    <w:rsid w:val="00DE522B"/>
    <w:rsid w:val="00DE5C5D"/>
    <w:rsid w:val="00DE70A5"/>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9DE"/>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1D2"/>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734"/>
    <w:rsid w:val="00E1798C"/>
    <w:rsid w:val="00E17C6D"/>
    <w:rsid w:val="00E17F95"/>
    <w:rsid w:val="00E202D0"/>
    <w:rsid w:val="00E2047C"/>
    <w:rsid w:val="00E20680"/>
    <w:rsid w:val="00E20C81"/>
    <w:rsid w:val="00E211CC"/>
    <w:rsid w:val="00E21688"/>
    <w:rsid w:val="00E22111"/>
    <w:rsid w:val="00E222FC"/>
    <w:rsid w:val="00E223D9"/>
    <w:rsid w:val="00E22CB9"/>
    <w:rsid w:val="00E22F11"/>
    <w:rsid w:val="00E23BEA"/>
    <w:rsid w:val="00E23D92"/>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C4"/>
    <w:rsid w:val="00E426DA"/>
    <w:rsid w:val="00E4281C"/>
    <w:rsid w:val="00E42B3B"/>
    <w:rsid w:val="00E42C94"/>
    <w:rsid w:val="00E43398"/>
    <w:rsid w:val="00E433BE"/>
    <w:rsid w:val="00E436CF"/>
    <w:rsid w:val="00E437BC"/>
    <w:rsid w:val="00E43977"/>
    <w:rsid w:val="00E43CD5"/>
    <w:rsid w:val="00E4470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3DF"/>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65"/>
    <w:rsid w:val="00E776DD"/>
    <w:rsid w:val="00E77CAE"/>
    <w:rsid w:val="00E77CEF"/>
    <w:rsid w:val="00E77DDD"/>
    <w:rsid w:val="00E8018B"/>
    <w:rsid w:val="00E80430"/>
    <w:rsid w:val="00E807E2"/>
    <w:rsid w:val="00E816AF"/>
    <w:rsid w:val="00E81C5F"/>
    <w:rsid w:val="00E81D89"/>
    <w:rsid w:val="00E81E6A"/>
    <w:rsid w:val="00E81EE9"/>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7CA"/>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649"/>
    <w:rsid w:val="00E97776"/>
    <w:rsid w:val="00E979FE"/>
    <w:rsid w:val="00EA08B3"/>
    <w:rsid w:val="00EA09C8"/>
    <w:rsid w:val="00EA0A0A"/>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CA7"/>
    <w:rsid w:val="00EA4D19"/>
    <w:rsid w:val="00EA4F8A"/>
    <w:rsid w:val="00EA5520"/>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AA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D68"/>
    <w:rsid w:val="00EF0F35"/>
    <w:rsid w:val="00EF110A"/>
    <w:rsid w:val="00EF123C"/>
    <w:rsid w:val="00EF14F8"/>
    <w:rsid w:val="00EF1BF6"/>
    <w:rsid w:val="00EF202A"/>
    <w:rsid w:val="00EF3350"/>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CA2"/>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2AC"/>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0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42D"/>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067"/>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21"/>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5F20"/>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879"/>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5DD0"/>
    <w:rsid w:val="00FA6476"/>
    <w:rsid w:val="00FA6A95"/>
    <w:rsid w:val="00FA6E13"/>
    <w:rsid w:val="00FA70CC"/>
    <w:rsid w:val="00FA7316"/>
    <w:rsid w:val="00FA77D4"/>
    <w:rsid w:val="00FA798A"/>
    <w:rsid w:val="00FA7E20"/>
    <w:rsid w:val="00FB0FF2"/>
    <w:rsid w:val="00FB18B5"/>
    <w:rsid w:val="00FB197F"/>
    <w:rsid w:val="00FB23DD"/>
    <w:rsid w:val="00FB2830"/>
    <w:rsid w:val="00FB2B82"/>
    <w:rsid w:val="00FB312F"/>
    <w:rsid w:val="00FB35C3"/>
    <w:rsid w:val="00FB409D"/>
    <w:rsid w:val="00FB4235"/>
    <w:rsid w:val="00FB4272"/>
    <w:rsid w:val="00FB546C"/>
    <w:rsid w:val="00FB580C"/>
    <w:rsid w:val="00FB584F"/>
    <w:rsid w:val="00FB5D61"/>
    <w:rsid w:val="00FB6343"/>
    <w:rsid w:val="00FB6A75"/>
    <w:rsid w:val="00FB6BF7"/>
    <w:rsid w:val="00FB746B"/>
    <w:rsid w:val="00FB74A0"/>
    <w:rsid w:val="00FB7D96"/>
    <w:rsid w:val="00FC0142"/>
    <w:rsid w:val="00FC03A1"/>
    <w:rsid w:val="00FC03C7"/>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BBB"/>
    <w:rsid w:val="00FD026C"/>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6E5"/>
    <w:rsid w:val="00FE0888"/>
    <w:rsid w:val="00FE0AF7"/>
    <w:rsid w:val="00FE0BF3"/>
    <w:rsid w:val="00FE1448"/>
    <w:rsid w:val="00FE1B15"/>
    <w:rsid w:val="00FE22B4"/>
    <w:rsid w:val="00FE22B8"/>
    <w:rsid w:val="00FE31A3"/>
    <w:rsid w:val="00FE31B9"/>
    <w:rsid w:val="00FE3716"/>
    <w:rsid w:val="00FE37FF"/>
    <w:rsid w:val="00FE389E"/>
    <w:rsid w:val="00FE449C"/>
    <w:rsid w:val="00FE4949"/>
    <w:rsid w:val="00FE4AFA"/>
    <w:rsid w:val="00FE4B78"/>
    <w:rsid w:val="00FE4B9D"/>
    <w:rsid w:val="00FE55DF"/>
    <w:rsid w:val="00FE5641"/>
    <w:rsid w:val="00FE5A58"/>
    <w:rsid w:val="00FE5CAA"/>
    <w:rsid w:val="00FE6305"/>
    <w:rsid w:val="00FE6915"/>
    <w:rsid w:val="00FE6E29"/>
    <w:rsid w:val="00FE72AE"/>
    <w:rsid w:val="00FE7BC4"/>
    <w:rsid w:val="00FF0A09"/>
    <w:rsid w:val="00FF0BE3"/>
    <w:rsid w:val="00FF0BF3"/>
    <w:rsid w:val="00FF11C6"/>
    <w:rsid w:val="00FF1384"/>
    <w:rsid w:val="00FF1B34"/>
    <w:rsid w:val="00FF2495"/>
    <w:rsid w:val="00FF250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 w:val="02E92A8C"/>
    <w:rsid w:val="17AC1B01"/>
    <w:rsid w:val="193A2274"/>
    <w:rsid w:val="21C722FF"/>
    <w:rsid w:val="24C3E835"/>
    <w:rsid w:val="445D1ED0"/>
    <w:rsid w:val="475AA1AA"/>
    <w:rsid w:val="4BCBBCC3"/>
    <w:rsid w:val="4F979720"/>
    <w:rsid w:val="56038361"/>
    <w:rsid w:val="5750770F"/>
    <w:rsid w:val="5A9F5CC9"/>
    <w:rsid w:val="6ADF295B"/>
    <w:rsid w:val="6BDEB5FA"/>
    <w:rsid w:val="6C6B4405"/>
    <w:rsid w:val="79AC4B8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1A7F5E19"/>
  <w15:docId w15:val="{0F9095A7-5446-4190-BEB2-AABF557B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uiPriority w:val="20"/>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uiPriority w:val="22"/>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uiPriority w:val="39"/>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5959068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27927788">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ww.delwp.vic.gov.a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data.vic.gov.au" TargetMode="Externa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relayservice.com.au" TargetMode="External"/><Relationship Id="rId33" Type="http://schemas.openxmlformats.org/officeDocument/2006/relationships/hyperlink" Target="http://www.delwp.vic.gov.au/vicmap" TargetMode="External"/><Relationship Id="rId38" Type="http://schemas.openxmlformats.org/officeDocument/2006/relationships/image" Target="media/image6.png"/><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32" Type="http://schemas.openxmlformats.org/officeDocument/2006/relationships/hyperlink" Target="mailto:vicmap.info@delwp.vic.gov.au" TargetMode="External"/><Relationship Id="rId37" Type="http://schemas.openxmlformats.org/officeDocument/2006/relationships/hyperlink" Target="http://www.delwp.vic.gov.au/vicmap" TargetMode="External"/><Relationship Id="rId40" Type="http://schemas.openxmlformats.org/officeDocument/2006/relationships/header" Target="header7.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4.0/" TargetMode="External"/><Relationship Id="rId28" Type="http://schemas.openxmlformats.org/officeDocument/2006/relationships/footer" Target="footer4.xml"/><Relationship Id="rId36" Type="http://schemas.openxmlformats.org/officeDocument/2006/relationships/hyperlink" Target="http://www.delwp.vic.gov.au/datasearch"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http://www.delwp.vic.gov.au/vicmap" TargetMode="Externa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www.delwp.vic.gov.au/vicmapdsp" TargetMode="External"/><Relationship Id="rId43" Type="http://schemas.openxmlformats.org/officeDocument/2006/relationships/header" Target="header10.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4903" PreviousValue="false"/>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Updated Vicmap Address product description Jan 2020</RoutingRuleDescription>
    <Language xmlns="http://schemas.microsoft.com/sharepoint/v3">English</Languag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DOCID398-1802493302-391</_dlc_DocId>
    <TaxCatchAll xmlns="9fd47c19-1c4a-4d7d-b342-c10cef269344">
      <Value>11</Value>
      <Value>10</Value>
      <Value>6</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Production Services</TermName>
          <TermId xmlns="http://schemas.microsoft.com/office/infopath/2007/PartnerControls">00000000-0000-0000-0000-000000000000</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Victoria</TermName>
          <TermId xmlns="http://schemas.microsoft.com/office/infopath/2007/PartnerControls">3f34862c-19e6-4249-bb3e-25467ff840df</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https://delwpvicgovau.sharepoint.com/sites/ecm_398/_layouts/15/DocIdRedir.aspx?ID=DOCID398-1802493302-391</Url>
      <Description>DOCID398-1802493302-391</Description>
    </_dlc_DocIdUrl>
    <Review_x0020_Date xmlns="a5f32de4-e402-4188-b034-e71ca7d22e54" xsi:nil="true"/>
    <Vicmap_x0020_Category xmlns="26eb6f62-1bd8-4031-829f-355bd964d392" xsi:nil="true"/>
    <URL xmlns="http://schemas.microsoft.com/sharepoint/v3">
      <Url xsi:nil="true"/>
      <Description xsi:nil="true"/>
    </URL>
    <ma07d4ee13a1419eb00580f17f778c1c xmlns="26eb6f62-1bd8-4031-829f-355bd964d392">
      <Terms xmlns="http://schemas.microsoft.com/office/infopath/2007/PartnerControls"/>
    </ma07d4ee13a1419eb00580f17f778c1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ct:contentTypeSchema xmlns:ct="http://schemas.microsoft.com/office/2006/metadata/contentType" xmlns:ma="http://schemas.microsoft.com/office/2006/metadata/properties/metaAttributes" ct:_="" ma:_="" ma:contentTypeName="Product Description" ma:contentTypeID="0x0101002517F445A0F35E449C98AAD631F2B03849030086027FB218A9E84AAAE5B5A25A02760C" ma:contentTypeVersion="29" ma:contentTypeDescription="Description and metadata of data models and products. Identifies relationships within data models - DELWP" ma:contentTypeScope="" ma:versionID="5c06787967ca30739896c2aa14a45d25">
  <xsd:schema xmlns:xsd="http://www.w3.org/2001/XMLSchema" xmlns:xs="http://www.w3.org/2001/XMLSchema" xmlns:p="http://schemas.microsoft.com/office/2006/metadata/properties" xmlns:ns1="http://schemas.microsoft.com/sharepoint/v3" xmlns:ns2="a5f32de4-e402-4188-b034-e71ca7d22e54" xmlns:ns3="9fd47c19-1c4a-4d7d-b342-c10cef269344" xmlns:ns4="26eb6f62-1bd8-4031-829f-355bd964d392" targetNamespace="http://schemas.microsoft.com/office/2006/metadata/properties" ma:root="true" ma:fieldsID="c79709ef12ef54265ad922ab61fe4f4a" ns1:_="" ns2:_="" ns3:_="" ns4:_="">
    <xsd:import namespace="http://schemas.microsoft.com/sharepoint/v3"/>
    <xsd:import namespace="a5f32de4-e402-4188-b034-e71ca7d22e54"/>
    <xsd:import namespace="9fd47c19-1c4a-4d7d-b342-c10cef269344"/>
    <xsd:import namespace="26eb6f62-1bd8-4031-829f-355bd964d39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1:URL" minOccurs="0"/>
                <xsd:element ref="ns4:Vicmap_x0020_Category" minOccurs="0"/>
                <xsd:element ref="ns4:ma07d4ee13a1419eb00580f17f778c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8;#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9;#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62fd6d1-6054-4f89-84e9-c588935af731}"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62fd6d1-6054-4f89-84e9-c588935af731}"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b6f62-1bd8-4031-829f-355bd964d392" elementFormDefault="qualified">
    <xsd:import namespace="http://schemas.microsoft.com/office/2006/documentManagement/types"/>
    <xsd:import namespace="http://schemas.microsoft.com/office/infopath/2007/PartnerControls"/>
    <xsd:element name="Vicmap_x0020_Category" ma:index="33" nillable="true" ma:displayName="Vicmap Category" ma:format="Dropdown" ma:internalName="Vicmap_x0020_Category">
      <xsd:simpleType>
        <xsd:restriction base="dms:Choice">
          <xsd:enumeration value="Vicmap data"/>
          <xsd:enumeration value="Foundation data"/>
          <xsd:enumeration value="Spatial data"/>
          <xsd:enumeration value="VMADD"/>
          <xsd:enumeration value="VLAT"/>
        </xsd:restriction>
      </xsd:simpleType>
    </xsd:element>
    <xsd:element name="ma07d4ee13a1419eb00580f17f778c1c" ma:index="35" nillable="true" ma:taxonomy="true" ma:internalName="ma07d4ee13a1419eb00580f17f778c1c" ma:taxonomyFieldName="Vicmap_x0020_Stream" ma:displayName="Vicmap Stream" ma:default="" ma:fieldId="{6a07d4ee-13a1-419e-b005-80f17f778c1c}" ma:sspId="797aeec6-0273-40f2-ab3e-beee73212332" ma:termSetId="4bd1936e-d32a-4aa7-992d-56ee4e7d7cf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70CF2B-AC78-4BD8-AAD3-D9B9A88BFAAC}">
  <ds:schemaRefs>
    <ds:schemaRef ds:uri="Microsoft.SharePoint.Taxonomy.ContentTypeSync"/>
  </ds:schemaRefs>
</ds:datastoreItem>
</file>

<file path=customXml/itemProps2.xml><?xml version="1.0" encoding="utf-8"?>
<ds:datastoreItem xmlns:ds="http://schemas.openxmlformats.org/officeDocument/2006/customXml" ds:itemID="{F0284BA3-5E28-4FC6-B5D6-A22EFC012D19}">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26eb6f62-1bd8-4031-829f-355bd964d392"/>
  </ds:schemaRefs>
</ds:datastoreItem>
</file>

<file path=customXml/itemProps3.xml><?xml version="1.0" encoding="utf-8"?>
<ds:datastoreItem xmlns:ds="http://schemas.openxmlformats.org/officeDocument/2006/customXml" ds:itemID="{DE72DE1B-3DD0-48C5-B576-90AA4E0B1387}">
  <ds:schemaRefs>
    <ds:schemaRef ds:uri="http://schemas.openxmlformats.org/officeDocument/2006/bibliography"/>
  </ds:schemaRefs>
</ds:datastoreItem>
</file>

<file path=customXml/itemProps4.xml><?xml version="1.0" encoding="utf-8"?>
<ds:datastoreItem xmlns:ds="http://schemas.openxmlformats.org/officeDocument/2006/customXml" ds:itemID="{8A9F3976-C0DC-42FC-9AB3-E8EBA13C4961}">
  <ds:schemaRefs>
    <ds:schemaRef ds:uri="http://schemas.microsoft.com/office/2006/metadata/customXsn"/>
  </ds:schemaRefs>
</ds:datastoreItem>
</file>

<file path=customXml/itemProps5.xml><?xml version="1.0" encoding="utf-8"?>
<ds:datastoreItem xmlns:ds="http://schemas.openxmlformats.org/officeDocument/2006/customXml" ds:itemID="{934D2B1A-2CFC-4560-9B5E-39528500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26eb6f62-1bd8-4031-829f-355bd964d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7.xml><?xml version="1.0" encoding="utf-8"?>
<ds:datastoreItem xmlns:ds="http://schemas.openxmlformats.org/officeDocument/2006/customXml" ds:itemID="{BF42E12E-B86B-4C29-BD03-092D709F61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39</TotalTime>
  <Pages>37</Pages>
  <Words>8597</Words>
  <Characters>49008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Vicmap Address Product Specification 6.2</vt:lpstr>
    </vt:vector>
  </TitlesOfParts>
  <Company>Victorian Government</Company>
  <LinksUpToDate>false</LinksUpToDate>
  <CharactersWithSpaces>57491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Address Product Specification 6.2</dc:title>
  <dc:subject/>
  <dc:creator>Robert Morrison</dc:creator>
  <cp:keywords/>
  <dc:description/>
  <cp:lastModifiedBy>Katie Rees (DELWP)</cp:lastModifiedBy>
  <cp:revision>24</cp:revision>
  <cp:lastPrinted>2017-01-06T23:20:00Z</cp:lastPrinted>
  <dcterms:created xsi:type="dcterms:W3CDTF">2022-08-23T11:22:00Z</dcterms:created>
  <dcterms:modified xsi:type="dcterms:W3CDTF">2022-08-24T03:09:00Z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10;#Data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Branch">
    <vt:lpwstr>12;#Production Services|8fc251c8-969e-4f07-ad34-2a4d840a523e</vt:lpwstr>
  </property>
  <property fmtid="{D5CDD505-2E9C-101B-9397-08002B2CF9AE}" pid="22" name="ContentTypeId">
    <vt:lpwstr>0x0101002517F445A0F35E449C98AAD631F2B03849030086027FB218A9E84AAAE5B5A25A02760C</vt:lpwstr>
  </property>
  <property fmtid="{D5CDD505-2E9C-101B-9397-08002B2CF9AE}" pid="23" name="Reference Type">
    <vt:lpwstr/>
  </property>
  <property fmtid="{D5CDD505-2E9C-101B-9397-08002B2CF9AE}" pid="24" name="_dlc_DocIdItemGuid">
    <vt:lpwstr>ec6a8ac0-7528-4ad6-9683-ba6a14a8b470</vt:lpwstr>
  </property>
  <property fmtid="{D5CDD505-2E9C-101B-9397-08002B2CF9AE}" pid="25" name="Division">
    <vt:lpwstr>11;#Land Victoria|3f34862c-19e6-4249-bb3e-25467ff840df</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6;#Local Infrastructure|35232ce7-1039-46ab-a331-4c8e969be43f</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Vicmap Stream">
    <vt:lpwstr/>
  </property>
  <property fmtid="{D5CDD505-2E9C-101B-9397-08002B2CF9AE}" pid="34" name="o85941e134754762b9719660a258a6e6">
    <vt:lpwstr/>
  </property>
  <property fmtid="{D5CDD505-2E9C-101B-9397-08002B2CF9AE}" pid="35" name="Copyright_x0020_Licence_x0020_Name">
    <vt:lpwstr/>
  </property>
  <property fmtid="{D5CDD505-2E9C-101B-9397-08002B2CF9AE}" pid="36" name="df723ab3fe1c4eb7a0b151674e7ac40d">
    <vt:lpwstr/>
  </property>
  <property fmtid="{D5CDD505-2E9C-101B-9397-08002B2CF9AE}" pid="37" name="Copyright_x0020_License_x0020_Type">
    <vt:lpwstr/>
  </property>
  <property fmtid="{D5CDD505-2E9C-101B-9397-08002B2CF9AE}" pid="38" name="Copyright Licence Name">
    <vt:lpwstr/>
  </property>
  <property fmtid="{D5CDD505-2E9C-101B-9397-08002B2CF9AE}" pid="39" name="Copyright License Type">
    <vt:lpwstr/>
  </property>
  <property fmtid="{D5CDD505-2E9C-101B-9397-08002B2CF9AE}" pid="40" name="MSIP_Label_4257e2ab-f512-40e2-9c9a-c64247360765_Enabled">
    <vt:lpwstr>true</vt:lpwstr>
  </property>
  <property fmtid="{D5CDD505-2E9C-101B-9397-08002B2CF9AE}" pid="41" name="MSIP_Label_4257e2ab-f512-40e2-9c9a-c64247360765_SetDate">
    <vt:lpwstr>2022-08-24T03:09:38Z</vt:lpwstr>
  </property>
  <property fmtid="{D5CDD505-2E9C-101B-9397-08002B2CF9AE}" pid="42" name="MSIP_Label_4257e2ab-f512-40e2-9c9a-c64247360765_Method">
    <vt:lpwstr>Privileged</vt:lpwstr>
  </property>
  <property fmtid="{D5CDD505-2E9C-101B-9397-08002B2CF9AE}" pid="43" name="MSIP_Label_4257e2ab-f512-40e2-9c9a-c64247360765_Name">
    <vt:lpwstr>OFFICIAL</vt:lpwstr>
  </property>
  <property fmtid="{D5CDD505-2E9C-101B-9397-08002B2CF9AE}" pid="44" name="MSIP_Label_4257e2ab-f512-40e2-9c9a-c64247360765_SiteId">
    <vt:lpwstr>e8bdd6f7-fc18-4e48-a554-7f547927223b</vt:lpwstr>
  </property>
  <property fmtid="{D5CDD505-2E9C-101B-9397-08002B2CF9AE}" pid="45" name="MSIP_Label_4257e2ab-f512-40e2-9c9a-c64247360765_ActionId">
    <vt:lpwstr>ea91b84d-e10a-4f0e-8918-4bcc82338d5f</vt:lpwstr>
  </property>
  <property fmtid="{D5CDD505-2E9C-101B-9397-08002B2CF9AE}" pid="46" name="MSIP_Label_4257e2ab-f512-40e2-9c9a-c64247360765_ContentBits">
    <vt:lpwstr>2</vt:lpwstr>
  </property>
</Properties>
</file>